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5D74" w14:textId="4E562575" w:rsidR="002C3437" w:rsidRDefault="002C3437" w:rsidP="002C3437">
      <w:pPr>
        <w:pStyle w:val="Standard"/>
        <w:spacing w:after="240" w:line="240" w:lineRule="auto"/>
        <w:jc w:val="center"/>
        <w:rPr>
          <w:rFonts w:ascii="Calibri" w:eastAsia="Times New Roman" w:hAnsi="Calibri" w:cs="Calibri"/>
          <w:b/>
          <w:color w:val="auto"/>
          <w:sz w:val="16"/>
          <w:szCs w:val="16"/>
          <w:u w:val="single"/>
          <w:lang w:eastAsia="ar-SA"/>
        </w:rPr>
      </w:pPr>
      <w:r w:rsidRPr="00564C7D">
        <w:rPr>
          <w:rFonts w:ascii="Calibri" w:hAnsi="Calibri" w:cs="Calibri"/>
          <w:noProof/>
          <w:color w:val="ED1C24"/>
          <w:sz w:val="24"/>
        </w:rPr>
        <w:drawing>
          <wp:inline distT="0" distB="0" distL="0" distR="0" wp14:anchorId="59E7D2AB" wp14:editId="2D89C9CE">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3DAB989A" w14:textId="77777777" w:rsidR="002C3437" w:rsidRDefault="002C3437" w:rsidP="002C3437">
      <w:pPr>
        <w:pStyle w:val="Standard"/>
        <w:spacing w:after="240" w:line="240" w:lineRule="auto"/>
        <w:jc w:val="center"/>
        <w:rPr>
          <w:rFonts w:ascii="Calibri" w:eastAsia="Times New Roman" w:hAnsi="Calibri" w:cs="Calibri"/>
          <w:b/>
          <w:color w:val="auto"/>
          <w:sz w:val="28"/>
          <w:szCs w:val="28"/>
          <w:u w:val="single"/>
          <w:lang w:eastAsia="ar-SA"/>
        </w:rPr>
      </w:pPr>
      <w:bookmarkStart w:id="0" w:name="_Hlk516207518"/>
      <w:r>
        <w:rPr>
          <w:rFonts w:ascii="Calibri" w:eastAsia="Times New Roman" w:hAnsi="Calibri" w:cs="Calibri"/>
          <w:b/>
          <w:color w:val="auto"/>
          <w:sz w:val="28"/>
          <w:szCs w:val="28"/>
          <w:u w:val="single"/>
          <w:lang w:eastAsia="ar-SA"/>
        </w:rPr>
        <w:t>ZAMAWIAJĄCY:</w:t>
      </w:r>
    </w:p>
    <w:p w14:paraId="7B0A227C" w14:textId="77777777" w:rsidR="002C3437" w:rsidRDefault="002C3437" w:rsidP="002C3437">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4ED9E762" w14:textId="77777777" w:rsidR="002C3437" w:rsidRDefault="002C3437" w:rsidP="002C3437">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188E69A7" w14:textId="77777777" w:rsidR="002C3437" w:rsidRDefault="002C3437" w:rsidP="002C3437">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2A77F759" w14:textId="77777777" w:rsidR="002C3437" w:rsidRDefault="002C3437" w:rsidP="002C3437">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5758D657" w14:textId="77777777" w:rsidR="002C3437" w:rsidRPr="007D49EC" w:rsidRDefault="002C3437" w:rsidP="002C3437">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0623AC9D" w14:textId="77777777" w:rsidR="002C3437" w:rsidRPr="0062015A" w:rsidRDefault="002C3437" w:rsidP="002C3437">
      <w:pPr>
        <w:pStyle w:val="Standard"/>
        <w:spacing w:after="120" w:line="240" w:lineRule="auto"/>
        <w:jc w:val="center"/>
      </w:pPr>
      <w:r>
        <w:rPr>
          <w:rFonts w:ascii="Calibri" w:eastAsia="Times New Roman" w:hAnsi="Calibri" w:cs="Calibri"/>
          <w:color w:val="auto"/>
          <w:sz w:val="24"/>
          <w:lang w:eastAsia="ar-SA"/>
        </w:rPr>
        <w:t xml:space="preserve">Numer </w:t>
      </w:r>
      <w:r w:rsidRPr="0062015A">
        <w:rPr>
          <w:rFonts w:ascii="Calibri" w:eastAsia="Times New Roman" w:hAnsi="Calibri" w:cs="Calibri"/>
          <w:color w:val="auto"/>
          <w:sz w:val="24"/>
          <w:lang w:eastAsia="ar-SA"/>
        </w:rPr>
        <w:t>postępowania nadany przez Zamawiającego:</w:t>
      </w:r>
    </w:p>
    <w:p w14:paraId="21A1B0D2" w14:textId="7C78D3D8" w:rsidR="002C3437" w:rsidRPr="0095617C" w:rsidRDefault="002C3437" w:rsidP="002C3437">
      <w:pPr>
        <w:pStyle w:val="Standard"/>
        <w:spacing w:after="0" w:line="240" w:lineRule="auto"/>
        <w:jc w:val="center"/>
        <w:rPr>
          <w:rFonts w:ascii="Calibri" w:eastAsia="Times New Roman" w:hAnsi="Calibri" w:cs="Calibri"/>
          <w:b/>
          <w:color w:val="auto"/>
          <w:sz w:val="28"/>
          <w:szCs w:val="28"/>
          <w:lang w:eastAsia="ar-SA"/>
        </w:rPr>
      </w:pPr>
      <w:bookmarkStart w:id="1" w:name="_Hlk34901747"/>
      <w:r w:rsidRPr="0062015A">
        <w:rPr>
          <w:rFonts w:ascii="Calibri" w:eastAsia="Times New Roman" w:hAnsi="Calibri" w:cs="Calibri"/>
          <w:b/>
          <w:color w:val="auto"/>
          <w:sz w:val="28"/>
          <w:szCs w:val="28"/>
          <w:lang w:eastAsia="ar-SA"/>
        </w:rPr>
        <w:t>ZP.261</w:t>
      </w:r>
      <w:r w:rsidR="0062015A" w:rsidRPr="0062015A">
        <w:rPr>
          <w:rFonts w:ascii="Calibri" w:eastAsia="Times New Roman" w:hAnsi="Calibri" w:cs="Calibri"/>
          <w:b/>
          <w:color w:val="auto"/>
          <w:sz w:val="28"/>
          <w:szCs w:val="28"/>
          <w:lang w:eastAsia="ar-SA"/>
        </w:rPr>
        <w:t>.26.</w:t>
      </w:r>
      <w:r w:rsidRPr="0062015A">
        <w:rPr>
          <w:rFonts w:ascii="Calibri" w:eastAsia="Times New Roman" w:hAnsi="Calibri" w:cs="Calibri"/>
          <w:b/>
          <w:color w:val="auto"/>
          <w:sz w:val="28"/>
          <w:szCs w:val="28"/>
          <w:lang w:eastAsia="ar-SA"/>
        </w:rPr>
        <w:t>2020.ZP5</w:t>
      </w:r>
    </w:p>
    <w:bookmarkEnd w:id="1"/>
    <w:p w14:paraId="53091B17" w14:textId="77777777" w:rsidR="002C3437" w:rsidRPr="001C10B4" w:rsidRDefault="002C3437" w:rsidP="002C3437">
      <w:pPr>
        <w:pStyle w:val="Standard"/>
        <w:spacing w:after="0" w:line="240" w:lineRule="auto"/>
        <w:rPr>
          <w:rFonts w:ascii="Calibri" w:eastAsia="Times New Roman" w:hAnsi="Calibri" w:cs="Calibri"/>
          <w:b/>
          <w:color w:val="auto"/>
          <w:sz w:val="16"/>
          <w:szCs w:val="16"/>
          <w:lang w:eastAsia="ar-SA"/>
        </w:rPr>
      </w:pPr>
    </w:p>
    <w:p w14:paraId="6C3D54BF" w14:textId="1DC4A5AD" w:rsidR="002C3437" w:rsidRPr="002C3437" w:rsidRDefault="002C3437" w:rsidP="002C3437">
      <w:pPr>
        <w:suppressAutoHyphens/>
        <w:snapToGrid w:val="0"/>
        <w:spacing w:before="160" w:after="0" w:line="240" w:lineRule="auto"/>
        <w:jc w:val="center"/>
        <w:rPr>
          <w:rFonts w:eastAsia="Times New Roman" w:cs="Times New Roman"/>
          <w:b/>
          <w:color w:val="000000"/>
          <w:sz w:val="28"/>
          <w:szCs w:val="28"/>
          <w:lang w:eastAsia="ar-SA"/>
        </w:rPr>
      </w:pPr>
      <w:r>
        <w:rPr>
          <w:rFonts w:eastAsia="Times New Roman" w:cs="Times New Roman"/>
          <w:b/>
          <w:color w:val="000000"/>
          <w:sz w:val="28"/>
          <w:szCs w:val="28"/>
          <w:lang w:eastAsia="ar-SA"/>
        </w:rPr>
        <w:t>SPECYFIKACJA ISTOTNYCH WARUNKÓW ZAMÓWIENIA</w:t>
      </w:r>
    </w:p>
    <w:p w14:paraId="07E9149B" w14:textId="77777777" w:rsidR="002C3437" w:rsidRDefault="002C3437" w:rsidP="002C3437">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13C84378" w14:textId="407EED1E" w:rsidR="002C3437" w:rsidRPr="00564743" w:rsidRDefault="002C3437" w:rsidP="002C3437">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sidRPr="002C3437">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USŁUGI PN:</w:t>
      </w:r>
    </w:p>
    <w:p w14:paraId="3B3B9747" w14:textId="6266923B" w:rsidR="00EC3E93" w:rsidRPr="00E5208A" w:rsidRDefault="002C3437" w:rsidP="002C3437">
      <w:pPr>
        <w:spacing w:after="0"/>
        <w:jc w:val="center"/>
        <w:rPr>
          <w:rFonts w:eastAsia="Times New Roman" w:cs="Times New Roman"/>
          <w:b/>
          <w:bCs/>
          <w:color w:val="000000"/>
          <w:sz w:val="28"/>
          <w:szCs w:val="28"/>
          <w:lang w:eastAsia="ar-SA"/>
        </w:rPr>
      </w:pPr>
      <w:bookmarkStart w:id="3" w:name="_Hlk52449998"/>
      <w:bookmarkEnd w:id="2"/>
      <w:r>
        <w:rPr>
          <w:rFonts w:eastAsia="Times New Roman" w:cs="Times New Roman"/>
          <w:b/>
          <w:bCs/>
          <w:color w:val="000000"/>
          <w:sz w:val="28"/>
          <w:szCs w:val="28"/>
          <w:lang w:eastAsia="ar-SA"/>
        </w:rPr>
        <w:t xml:space="preserve">Utrzymanie </w:t>
      </w:r>
      <w:bookmarkEnd w:id="3"/>
      <w:r w:rsidR="00DB640B">
        <w:rPr>
          <w:rFonts w:eastAsia="Times New Roman" w:cs="Times New Roman"/>
          <w:b/>
          <w:bCs/>
          <w:color w:val="000000"/>
          <w:sz w:val="28"/>
          <w:szCs w:val="28"/>
          <w:lang w:eastAsia="ar-SA"/>
        </w:rPr>
        <w:t xml:space="preserve">jezdni, parkingów, mostów oraz wiaduktów znajdujących się w pasach drogowych dróg krajowych, wojewódzkich, powiatowych </w:t>
      </w:r>
      <w:r w:rsidR="00DB640B">
        <w:rPr>
          <w:rFonts w:eastAsia="Times New Roman" w:cs="Times New Roman"/>
          <w:b/>
          <w:bCs/>
          <w:color w:val="000000"/>
          <w:sz w:val="28"/>
          <w:szCs w:val="28"/>
          <w:lang w:eastAsia="ar-SA"/>
        </w:rPr>
        <w:br/>
        <w:t>i gminnych Miasta Słupska</w:t>
      </w:r>
    </w:p>
    <w:p w14:paraId="68C27EE3" w14:textId="77777777" w:rsidR="005D3E62" w:rsidRPr="002C3437" w:rsidRDefault="005D3E62" w:rsidP="00E5208A">
      <w:pPr>
        <w:pStyle w:val="Standard"/>
        <w:tabs>
          <w:tab w:val="left" w:pos="708"/>
          <w:tab w:val="center" w:pos="4536"/>
          <w:tab w:val="right" w:pos="9072"/>
        </w:tabs>
        <w:spacing w:after="0" w:line="240" w:lineRule="auto"/>
        <w:jc w:val="center"/>
        <w:rPr>
          <w:rFonts w:ascii="Calibri" w:eastAsia="Times New Roman" w:hAnsi="Calibri" w:cs="Calibri"/>
          <w:color w:val="000000"/>
          <w:sz w:val="16"/>
          <w:szCs w:val="16"/>
          <w:lang w:eastAsia="ar-SA"/>
        </w:rPr>
      </w:pPr>
    </w:p>
    <w:p w14:paraId="7868E461" w14:textId="77777777" w:rsidR="002C3437" w:rsidRPr="002C3437" w:rsidRDefault="005D3E62" w:rsidP="002C3437">
      <w:pPr>
        <w:pStyle w:val="Standard"/>
        <w:tabs>
          <w:tab w:val="left" w:pos="708"/>
          <w:tab w:val="center" w:pos="4536"/>
          <w:tab w:val="right" w:pos="9072"/>
        </w:tabs>
        <w:spacing w:after="0" w:line="240" w:lineRule="auto"/>
        <w:jc w:val="both"/>
        <w:rPr>
          <w:rFonts w:ascii="Calibri" w:eastAsia="Times New Roman" w:hAnsi="Calibri" w:cs="Calibri"/>
          <w:color w:val="000000"/>
          <w:sz w:val="20"/>
          <w:szCs w:val="20"/>
          <w:lang w:eastAsia="ar-SA"/>
        </w:rPr>
      </w:pPr>
      <w:r w:rsidRPr="002C3437">
        <w:rPr>
          <w:rFonts w:ascii="Calibri" w:eastAsia="Times New Roman" w:hAnsi="Calibri" w:cs="Calibri"/>
          <w:color w:val="000000"/>
          <w:sz w:val="20"/>
          <w:szCs w:val="20"/>
          <w:lang w:eastAsia="ar-SA"/>
        </w:rPr>
        <w:t xml:space="preserve">CPV: </w:t>
      </w:r>
    </w:p>
    <w:p w14:paraId="1D90D0CE" w14:textId="06F82325" w:rsidR="00E5208A" w:rsidRPr="002C3437" w:rsidRDefault="002C3437" w:rsidP="002C3437">
      <w:pPr>
        <w:pStyle w:val="Standard"/>
        <w:tabs>
          <w:tab w:val="left" w:pos="708"/>
          <w:tab w:val="center" w:pos="4536"/>
          <w:tab w:val="right" w:pos="9072"/>
        </w:tabs>
        <w:spacing w:after="0" w:line="240" w:lineRule="auto"/>
        <w:jc w:val="both"/>
        <w:rPr>
          <w:rFonts w:ascii="Calibri" w:eastAsia="Times New Roman" w:hAnsi="Calibri" w:cs="Calibri"/>
          <w:color w:val="000000"/>
          <w:sz w:val="20"/>
          <w:szCs w:val="20"/>
          <w:lang w:eastAsia="ar-SA"/>
        </w:rPr>
      </w:pPr>
      <w:r w:rsidRPr="002C3437">
        <w:rPr>
          <w:rFonts w:ascii="Calibri" w:eastAsia="Times New Roman" w:hAnsi="Calibri" w:cs="Calibri"/>
          <w:color w:val="000000"/>
          <w:sz w:val="20"/>
          <w:szCs w:val="20"/>
          <w:lang w:eastAsia="ar-SA"/>
        </w:rPr>
        <w:t>90600000-3 – usługi sprzątania oraz usługi sanitarne na obszarach miejskich lub wiejskich oraz usługi powiązane</w:t>
      </w:r>
    </w:p>
    <w:p w14:paraId="7B7D0A11" w14:textId="4E46FE14" w:rsidR="002C3437" w:rsidRPr="002C3437" w:rsidRDefault="002C3437" w:rsidP="002C3437">
      <w:pPr>
        <w:pStyle w:val="Standard"/>
        <w:tabs>
          <w:tab w:val="left" w:pos="708"/>
          <w:tab w:val="center" w:pos="4536"/>
          <w:tab w:val="right" w:pos="9072"/>
        </w:tabs>
        <w:spacing w:after="0" w:line="240" w:lineRule="auto"/>
        <w:jc w:val="both"/>
        <w:rPr>
          <w:rFonts w:ascii="Calibri" w:eastAsia="Times New Roman" w:hAnsi="Calibri" w:cs="Calibri"/>
          <w:color w:val="000000"/>
          <w:sz w:val="20"/>
          <w:szCs w:val="20"/>
          <w:lang w:eastAsia="ar-SA"/>
        </w:rPr>
      </w:pPr>
      <w:r w:rsidRPr="002C3437">
        <w:rPr>
          <w:rFonts w:ascii="Calibri" w:eastAsia="Times New Roman" w:hAnsi="Calibri" w:cs="Calibri"/>
          <w:color w:val="000000"/>
          <w:sz w:val="20"/>
          <w:szCs w:val="20"/>
          <w:lang w:eastAsia="ar-SA"/>
        </w:rPr>
        <w:t>90610000-6 – usługi sprzątania i zamiatania ulic</w:t>
      </w:r>
    </w:p>
    <w:p w14:paraId="148E119F" w14:textId="1404C5FE" w:rsidR="002C3437" w:rsidRDefault="002C3437" w:rsidP="002C3437">
      <w:pPr>
        <w:pStyle w:val="Standard"/>
        <w:tabs>
          <w:tab w:val="left" w:pos="708"/>
          <w:tab w:val="center" w:pos="4536"/>
          <w:tab w:val="right" w:pos="9072"/>
        </w:tabs>
        <w:spacing w:after="0" w:line="240" w:lineRule="auto"/>
        <w:jc w:val="both"/>
        <w:rPr>
          <w:rFonts w:ascii="Calibri" w:eastAsia="Times New Roman" w:hAnsi="Calibri" w:cs="Calibri"/>
          <w:color w:val="000000"/>
          <w:sz w:val="20"/>
          <w:szCs w:val="20"/>
          <w:lang w:eastAsia="ar-SA"/>
        </w:rPr>
      </w:pPr>
      <w:r w:rsidRPr="002C3437">
        <w:rPr>
          <w:rFonts w:ascii="Calibri" w:eastAsia="Times New Roman" w:hAnsi="Calibri" w:cs="Calibri"/>
          <w:color w:val="000000"/>
          <w:sz w:val="20"/>
          <w:szCs w:val="20"/>
          <w:lang w:eastAsia="ar-SA"/>
        </w:rPr>
        <w:t>90620000-9 – usługi odśnieżania</w:t>
      </w:r>
    </w:p>
    <w:p w14:paraId="162C4B9C" w14:textId="5EC3A80A" w:rsidR="00DB640B" w:rsidRPr="002C3437" w:rsidRDefault="00DB640B" w:rsidP="002C3437">
      <w:pPr>
        <w:pStyle w:val="Standard"/>
        <w:tabs>
          <w:tab w:val="left" w:pos="708"/>
          <w:tab w:val="center" w:pos="4536"/>
          <w:tab w:val="right" w:pos="9072"/>
        </w:tabs>
        <w:spacing w:after="0" w:line="240" w:lineRule="auto"/>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90630000-2 – usługi usuwania </w:t>
      </w:r>
      <w:proofErr w:type="spellStart"/>
      <w:r>
        <w:rPr>
          <w:rFonts w:ascii="Calibri" w:eastAsia="Times New Roman" w:hAnsi="Calibri" w:cs="Calibri"/>
          <w:color w:val="000000"/>
          <w:sz w:val="20"/>
          <w:szCs w:val="20"/>
          <w:lang w:eastAsia="ar-SA"/>
        </w:rPr>
        <w:t>oblodzeń</w:t>
      </w:r>
      <w:proofErr w:type="spellEnd"/>
    </w:p>
    <w:p w14:paraId="29EB2F10" w14:textId="77777777" w:rsidR="00592A1C" w:rsidRDefault="00592A1C"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Cs w:val="22"/>
          <w:lang w:eastAsia="ar-SA"/>
        </w:rPr>
      </w:pPr>
    </w:p>
    <w:p w14:paraId="3FFBF713" w14:textId="6DB73EA5" w:rsidR="001C10B4" w:rsidRPr="00592A1C"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Cs w:val="22"/>
          <w:lang w:eastAsia="ar-SA"/>
        </w:rPr>
      </w:pPr>
      <w:r w:rsidRPr="00592A1C">
        <w:rPr>
          <w:rFonts w:ascii="Calibri" w:eastAsia="Times New Roman" w:hAnsi="Calibri" w:cs="Calibri"/>
          <w:b/>
          <w:bCs/>
          <w:color w:val="000000"/>
          <w:szCs w:val="22"/>
          <w:lang w:eastAsia="ar-SA"/>
        </w:rPr>
        <w:t>ZAŁĄCZNIKI:</w:t>
      </w:r>
    </w:p>
    <w:p w14:paraId="4042795B" w14:textId="6AC248EA" w:rsidR="001C10B4" w:rsidRPr="00592A1C" w:rsidRDefault="001C10B4" w:rsidP="00540B08">
      <w:pPr>
        <w:pStyle w:val="Standard"/>
        <w:tabs>
          <w:tab w:val="left" w:pos="708"/>
          <w:tab w:val="center" w:pos="4536"/>
          <w:tab w:val="right" w:pos="9072"/>
        </w:tabs>
        <w:spacing w:after="0" w:line="240" w:lineRule="auto"/>
        <w:jc w:val="both"/>
        <w:rPr>
          <w:rFonts w:ascii="Calibri" w:eastAsia="Times New Roman" w:hAnsi="Calibri" w:cs="Calibri"/>
          <w:color w:val="auto"/>
          <w:szCs w:val="22"/>
          <w:lang w:eastAsia="ar-SA"/>
        </w:rPr>
      </w:pPr>
      <w:r w:rsidRPr="00592A1C">
        <w:rPr>
          <w:rFonts w:ascii="Calibri" w:eastAsia="Times New Roman" w:hAnsi="Calibri" w:cs="Calibri"/>
          <w:bCs/>
          <w:color w:val="000000"/>
          <w:szCs w:val="22"/>
          <w:lang w:eastAsia="ar-SA"/>
        </w:rPr>
        <w:t xml:space="preserve">Załącznik nr 1 – </w:t>
      </w:r>
      <w:r w:rsidRPr="00592A1C">
        <w:rPr>
          <w:rFonts w:ascii="Calibri" w:eastAsia="Times New Roman" w:hAnsi="Calibri" w:cs="Calibri"/>
          <w:color w:val="auto"/>
          <w:szCs w:val="22"/>
          <w:lang w:eastAsia="ar-SA"/>
        </w:rPr>
        <w:t>Formularz „OFERTA”</w:t>
      </w:r>
    </w:p>
    <w:p w14:paraId="3A741924" w14:textId="22A38343" w:rsidR="00AB34D7" w:rsidRPr="00592A1C" w:rsidRDefault="00AB34D7"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color w:val="auto"/>
          <w:szCs w:val="22"/>
          <w:lang w:eastAsia="ar-SA"/>
        </w:rPr>
        <w:t xml:space="preserve">Załącznik nr 1a, </w:t>
      </w:r>
      <w:r w:rsidR="007C256C">
        <w:rPr>
          <w:rFonts w:ascii="Calibri" w:eastAsia="Times New Roman" w:hAnsi="Calibri" w:cs="Calibri"/>
          <w:color w:val="auto"/>
          <w:szCs w:val="22"/>
          <w:lang w:eastAsia="ar-SA"/>
        </w:rPr>
        <w:t>1</w:t>
      </w:r>
      <w:r w:rsidRPr="00592A1C">
        <w:rPr>
          <w:rFonts w:ascii="Calibri" w:eastAsia="Times New Roman" w:hAnsi="Calibri" w:cs="Calibri"/>
          <w:color w:val="auto"/>
          <w:szCs w:val="22"/>
          <w:lang w:eastAsia="ar-SA"/>
        </w:rPr>
        <w:t xml:space="preserve">b, </w:t>
      </w:r>
      <w:r w:rsidR="007C256C">
        <w:rPr>
          <w:rFonts w:ascii="Calibri" w:eastAsia="Times New Roman" w:hAnsi="Calibri" w:cs="Calibri"/>
          <w:color w:val="auto"/>
          <w:szCs w:val="22"/>
          <w:lang w:eastAsia="ar-SA"/>
        </w:rPr>
        <w:t>1</w:t>
      </w:r>
      <w:r w:rsidRPr="00592A1C">
        <w:rPr>
          <w:rFonts w:ascii="Calibri" w:eastAsia="Times New Roman" w:hAnsi="Calibri" w:cs="Calibri"/>
          <w:color w:val="auto"/>
          <w:szCs w:val="22"/>
          <w:lang w:eastAsia="ar-SA"/>
        </w:rPr>
        <w:t>c – Formularz cenowy</w:t>
      </w:r>
    </w:p>
    <w:p w14:paraId="51366FA6" w14:textId="3ADFBD27" w:rsidR="001C10B4" w:rsidRPr="00592A1C"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2</w:t>
      </w:r>
      <w:r w:rsidR="00206104" w:rsidRPr="00592A1C">
        <w:rPr>
          <w:rFonts w:ascii="Calibri" w:eastAsia="Times New Roman" w:hAnsi="Calibri" w:cs="Calibri"/>
          <w:bCs/>
          <w:color w:val="000000"/>
          <w:szCs w:val="22"/>
          <w:lang w:eastAsia="ar-SA"/>
        </w:rPr>
        <w:t xml:space="preserve"> – Jednolity Europejski Dokument Zamówienia zwany w treści SIWZ jako „jednolity dokument” lub JEDZ</w:t>
      </w:r>
    </w:p>
    <w:p w14:paraId="30661A1C" w14:textId="1489BB67" w:rsidR="001C10B4" w:rsidRPr="00592A1C"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3</w:t>
      </w:r>
      <w:r w:rsidR="00272C32" w:rsidRPr="00592A1C">
        <w:rPr>
          <w:rFonts w:ascii="Calibri" w:eastAsia="Times New Roman" w:hAnsi="Calibri" w:cs="Calibri"/>
          <w:bCs/>
          <w:color w:val="000000"/>
          <w:szCs w:val="22"/>
          <w:lang w:eastAsia="ar-SA"/>
        </w:rPr>
        <w:t xml:space="preserve"> </w:t>
      </w:r>
      <w:r w:rsidRPr="00592A1C">
        <w:rPr>
          <w:rFonts w:ascii="Calibri" w:eastAsia="Times New Roman" w:hAnsi="Calibri" w:cs="Calibri"/>
          <w:bCs/>
          <w:color w:val="000000"/>
          <w:szCs w:val="22"/>
          <w:lang w:eastAsia="ar-SA"/>
        </w:rPr>
        <w:t xml:space="preserve">– </w:t>
      </w:r>
      <w:r w:rsidR="00206104" w:rsidRPr="00592A1C">
        <w:rPr>
          <w:rFonts w:ascii="Calibri" w:eastAsia="Times New Roman" w:hAnsi="Calibri" w:cs="Calibri"/>
          <w:bCs/>
          <w:color w:val="000000"/>
          <w:szCs w:val="22"/>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5AF88D2F" w:rsidR="00B0049C" w:rsidRPr="00592A1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4 – Oświadczenie Wykonawcy o braku orzeczenia wobec niego tytułem środka zapobiegawczego zakazu ubiegania się o zamówienia publiczne</w:t>
      </w:r>
    </w:p>
    <w:p w14:paraId="0C4D342C" w14:textId="756533E1" w:rsidR="00B0049C" w:rsidRPr="00592A1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5</w:t>
      </w:r>
      <w:r w:rsidR="001E65A5" w:rsidRPr="00592A1C">
        <w:rPr>
          <w:rFonts w:ascii="Calibri" w:eastAsia="Times New Roman" w:hAnsi="Calibri" w:cs="Calibri"/>
          <w:bCs/>
          <w:color w:val="000000"/>
          <w:szCs w:val="22"/>
          <w:lang w:eastAsia="ar-SA"/>
        </w:rPr>
        <w:t xml:space="preserve"> –</w:t>
      </w:r>
      <w:r w:rsidRPr="00592A1C">
        <w:rPr>
          <w:rFonts w:ascii="Calibri" w:eastAsia="Times New Roman" w:hAnsi="Calibri" w:cs="Calibri"/>
          <w:bCs/>
          <w:color w:val="000000"/>
          <w:szCs w:val="22"/>
          <w:lang w:eastAsia="ar-SA"/>
        </w:rPr>
        <w:t xml:space="preserve"> </w:t>
      </w:r>
      <w:r w:rsidR="001E65A5" w:rsidRPr="00592A1C">
        <w:rPr>
          <w:rFonts w:ascii="Calibri" w:eastAsia="Times New Roman" w:hAnsi="Calibri" w:cs="Calibri"/>
          <w:bCs/>
          <w:color w:val="000000"/>
          <w:szCs w:val="22"/>
          <w:lang w:eastAsia="ar-SA"/>
        </w:rPr>
        <w:t>Oświadczenie Wykonawcy o niezaleganiu z opłacaniem podatków i opłat lokalnych, o których mowa w ustawie z dnia 12 stycznia 1991 r. o podatkach i opłatach lokalnych</w:t>
      </w:r>
    </w:p>
    <w:p w14:paraId="46842491" w14:textId="06F0AD4B" w:rsidR="001E65A5" w:rsidRPr="00592A1C"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 xml:space="preserve">Załącznik nr 6 – Oświadczenie o przynależności lub braku przynależności do tej samej grupy kapitałowej, o której mowa w art. 24 ust. 1 pkt 23 ustawy </w:t>
      </w:r>
      <w:proofErr w:type="spellStart"/>
      <w:r w:rsidRPr="00592A1C">
        <w:rPr>
          <w:rFonts w:ascii="Calibri" w:eastAsia="Times New Roman" w:hAnsi="Calibri" w:cs="Calibri"/>
          <w:bCs/>
          <w:color w:val="000000"/>
          <w:szCs w:val="22"/>
          <w:lang w:eastAsia="ar-SA"/>
        </w:rPr>
        <w:t>Pzp</w:t>
      </w:r>
      <w:proofErr w:type="spellEnd"/>
    </w:p>
    <w:p w14:paraId="3AD9BF03" w14:textId="3DD6472E" w:rsidR="001C10B4" w:rsidRPr="00592A1C"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 xml:space="preserve">Załącznik nr </w:t>
      </w:r>
      <w:r w:rsidR="006236D5" w:rsidRPr="00592A1C">
        <w:rPr>
          <w:rFonts w:ascii="Calibri" w:eastAsia="Times New Roman" w:hAnsi="Calibri" w:cs="Calibri"/>
          <w:bCs/>
          <w:color w:val="000000"/>
          <w:szCs w:val="22"/>
          <w:lang w:eastAsia="ar-SA"/>
        </w:rPr>
        <w:t>7</w:t>
      </w:r>
      <w:r w:rsidRPr="00592A1C">
        <w:rPr>
          <w:rFonts w:ascii="Calibri" w:eastAsia="Times New Roman" w:hAnsi="Calibri" w:cs="Calibri"/>
          <w:bCs/>
          <w:color w:val="000000"/>
          <w:szCs w:val="22"/>
          <w:lang w:eastAsia="ar-SA"/>
        </w:rPr>
        <w:t xml:space="preserve"> – </w:t>
      </w:r>
      <w:r w:rsidR="001C10B4" w:rsidRPr="00592A1C">
        <w:rPr>
          <w:rFonts w:ascii="Calibri" w:eastAsia="Times New Roman" w:hAnsi="Calibri" w:cs="Calibri"/>
          <w:bCs/>
          <w:color w:val="000000"/>
          <w:szCs w:val="22"/>
          <w:lang w:eastAsia="ar-SA"/>
        </w:rPr>
        <w:t>Wykaz wykonanych</w:t>
      </w:r>
      <w:r w:rsidR="00951878" w:rsidRPr="00592A1C">
        <w:rPr>
          <w:rFonts w:ascii="Calibri" w:eastAsia="Times New Roman" w:hAnsi="Calibri" w:cs="Calibri"/>
          <w:bCs/>
          <w:color w:val="000000"/>
          <w:szCs w:val="22"/>
          <w:lang w:eastAsia="ar-SA"/>
        </w:rPr>
        <w:t>, a w przypadku świadczeń okresowych lub ciągłych również wykonywanych</w:t>
      </w:r>
      <w:r w:rsidR="001C10B4" w:rsidRPr="00592A1C">
        <w:rPr>
          <w:rFonts w:ascii="Calibri" w:eastAsia="Times New Roman" w:hAnsi="Calibri" w:cs="Calibri"/>
          <w:bCs/>
          <w:color w:val="000000"/>
          <w:szCs w:val="22"/>
          <w:lang w:eastAsia="ar-SA"/>
        </w:rPr>
        <w:t xml:space="preserve"> </w:t>
      </w:r>
      <w:r w:rsidR="00B425FE" w:rsidRPr="00592A1C">
        <w:rPr>
          <w:rFonts w:ascii="Calibri" w:eastAsia="Times New Roman" w:hAnsi="Calibri" w:cs="Calibri"/>
          <w:bCs/>
          <w:color w:val="000000"/>
          <w:szCs w:val="22"/>
          <w:lang w:eastAsia="ar-SA"/>
        </w:rPr>
        <w:t>usług</w:t>
      </w:r>
    </w:p>
    <w:p w14:paraId="607595C3" w14:textId="2199B6BC" w:rsidR="00FB5930" w:rsidRPr="00592A1C" w:rsidRDefault="00FB5930"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lastRenderedPageBreak/>
        <w:t xml:space="preserve">Załącznik nr 8 – Wykaz </w:t>
      </w:r>
      <w:r w:rsidR="00DB640B" w:rsidRPr="00592A1C">
        <w:rPr>
          <w:rFonts w:ascii="Calibri" w:eastAsia="Times New Roman" w:hAnsi="Calibri" w:cs="Calibri"/>
          <w:bCs/>
          <w:color w:val="000000"/>
          <w:szCs w:val="22"/>
          <w:lang w:eastAsia="ar-SA"/>
        </w:rPr>
        <w:t>narzędzi</w:t>
      </w:r>
    </w:p>
    <w:p w14:paraId="5CC077BD" w14:textId="55C8F116" w:rsidR="001C10B4" w:rsidRPr="00592A1C"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 xml:space="preserve">Załącznik nr </w:t>
      </w:r>
      <w:r w:rsidR="00FB5930" w:rsidRPr="00592A1C">
        <w:rPr>
          <w:rFonts w:ascii="Calibri" w:eastAsia="Times New Roman" w:hAnsi="Calibri" w:cs="Calibri"/>
          <w:bCs/>
          <w:color w:val="000000"/>
          <w:szCs w:val="22"/>
          <w:lang w:eastAsia="ar-SA"/>
        </w:rPr>
        <w:t>9</w:t>
      </w:r>
      <w:r w:rsidRPr="00592A1C">
        <w:rPr>
          <w:rFonts w:ascii="Calibri" w:eastAsia="Times New Roman" w:hAnsi="Calibri" w:cs="Calibri"/>
          <w:bCs/>
          <w:color w:val="000000"/>
          <w:szCs w:val="22"/>
          <w:lang w:eastAsia="ar-SA"/>
        </w:rPr>
        <w:t xml:space="preserve"> </w:t>
      </w:r>
      <w:r w:rsidR="001C10B4" w:rsidRPr="00592A1C">
        <w:rPr>
          <w:rFonts w:ascii="Calibri" w:eastAsia="Times New Roman" w:hAnsi="Calibri" w:cs="Calibri"/>
          <w:bCs/>
          <w:color w:val="000000"/>
          <w:szCs w:val="22"/>
          <w:lang w:eastAsia="ar-SA"/>
        </w:rPr>
        <w:t>– Zobowiązanie do oddania do dyspozycji Wykonawcy niezbędnych zasobów na potrzeby realizacji zamówienia</w:t>
      </w:r>
    </w:p>
    <w:p w14:paraId="43A94E8C" w14:textId="7CAEC74F" w:rsidR="00B425FE" w:rsidRPr="00592A1C" w:rsidRDefault="001C10B4"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 xml:space="preserve">Załącznik nr </w:t>
      </w:r>
      <w:r w:rsidR="00FB5930" w:rsidRPr="00592A1C">
        <w:rPr>
          <w:rFonts w:ascii="Calibri" w:eastAsia="Times New Roman" w:hAnsi="Calibri" w:cs="Calibri"/>
          <w:bCs/>
          <w:color w:val="000000"/>
          <w:szCs w:val="22"/>
          <w:lang w:eastAsia="ar-SA"/>
        </w:rPr>
        <w:t>10</w:t>
      </w:r>
      <w:r w:rsidRPr="00592A1C">
        <w:rPr>
          <w:rFonts w:ascii="Calibri" w:eastAsia="Times New Roman" w:hAnsi="Calibri" w:cs="Calibri"/>
          <w:bCs/>
          <w:color w:val="000000"/>
          <w:szCs w:val="22"/>
          <w:lang w:eastAsia="ar-SA"/>
        </w:rPr>
        <w:t xml:space="preserve"> – Wzór umowy</w:t>
      </w:r>
    </w:p>
    <w:p w14:paraId="1F955929" w14:textId="6738425A" w:rsidR="00B425FE" w:rsidRPr="00592A1C" w:rsidRDefault="00B425FE"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1</w:t>
      </w:r>
      <w:r w:rsidR="00FB5930" w:rsidRPr="00592A1C">
        <w:rPr>
          <w:rFonts w:ascii="Calibri" w:eastAsia="Times New Roman" w:hAnsi="Calibri" w:cs="Calibri"/>
          <w:bCs/>
          <w:color w:val="000000"/>
          <w:szCs w:val="22"/>
          <w:lang w:eastAsia="ar-SA"/>
        </w:rPr>
        <w:t>1</w:t>
      </w:r>
      <w:r w:rsidRPr="00592A1C">
        <w:rPr>
          <w:rFonts w:ascii="Calibri" w:eastAsia="Times New Roman" w:hAnsi="Calibri" w:cs="Calibri"/>
          <w:bCs/>
          <w:color w:val="000000"/>
          <w:szCs w:val="22"/>
          <w:lang w:eastAsia="ar-SA"/>
        </w:rPr>
        <w:t xml:space="preserve"> – </w:t>
      </w:r>
      <w:r w:rsidR="003530BB" w:rsidRPr="00592A1C">
        <w:rPr>
          <w:rFonts w:ascii="Calibri" w:eastAsia="Times New Roman" w:hAnsi="Calibri" w:cs="Calibri"/>
          <w:bCs/>
          <w:color w:val="000000"/>
          <w:szCs w:val="22"/>
          <w:lang w:eastAsia="ar-SA"/>
        </w:rPr>
        <w:t>Opis s</w:t>
      </w:r>
      <w:r w:rsidR="00FB5930" w:rsidRPr="00592A1C">
        <w:rPr>
          <w:rFonts w:ascii="Calibri" w:eastAsia="Times New Roman" w:hAnsi="Calibri" w:cs="Calibri"/>
          <w:bCs/>
          <w:color w:val="000000"/>
          <w:szCs w:val="22"/>
          <w:lang w:eastAsia="ar-SA"/>
        </w:rPr>
        <w:t>tandard</w:t>
      </w:r>
      <w:r w:rsidR="003530BB" w:rsidRPr="00592A1C">
        <w:rPr>
          <w:rFonts w:ascii="Calibri" w:eastAsia="Times New Roman" w:hAnsi="Calibri" w:cs="Calibri"/>
          <w:bCs/>
          <w:color w:val="000000"/>
          <w:szCs w:val="22"/>
          <w:lang w:eastAsia="ar-SA"/>
        </w:rPr>
        <w:t>ów</w:t>
      </w:r>
      <w:r w:rsidR="00FB5930" w:rsidRPr="00592A1C">
        <w:rPr>
          <w:rFonts w:ascii="Calibri" w:eastAsia="Times New Roman" w:hAnsi="Calibri" w:cs="Calibri"/>
          <w:bCs/>
          <w:color w:val="000000"/>
          <w:szCs w:val="22"/>
          <w:lang w:eastAsia="ar-SA"/>
        </w:rPr>
        <w:t xml:space="preserve"> w zakresie utrzymania </w:t>
      </w:r>
      <w:r w:rsidR="003530BB" w:rsidRPr="00592A1C">
        <w:rPr>
          <w:rFonts w:ascii="Calibri" w:eastAsia="Times New Roman" w:hAnsi="Calibri" w:cs="Calibri"/>
          <w:bCs/>
          <w:color w:val="000000"/>
          <w:szCs w:val="22"/>
          <w:lang w:eastAsia="ar-SA"/>
        </w:rPr>
        <w:t>jezdni, parkingów, mostów oraz wiaduktów</w:t>
      </w:r>
    </w:p>
    <w:p w14:paraId="4DB73B94" w14:textId="13C5F79D" w:rsidR="001C10B4" w:rsidRPr="00592A1C" w:rsidRDefault="00B425FE"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1</w:t>
      </w:r>
      <w:r w:rsidR="007311C2">
        <w:rPr>
          <w:rFonts w:ascii="Calibri" w:eastAsia="Times New Roman" w:hAnsi="Calibri" w:cs="Calibri"/>
          <w:bCs/>
          <w:color w:val="000000"/>
          <w:szCs w:val="22"/>
          <w:lang w:eastAsia="ar-SA"/>
        </w:rPr>
        <w:t>2</w:t>
      </w:r>
      <w:r w:rsidR="00AB34D7" w:rsidRPr="00592A1C">
        <w:rPr>
          <w:rFonts w:ascii="Calibri" w:eastAsia="Times New Roman" w:hAnsi="Calibri" w:cs="Calibri"/>
          <w:bCs/>
          <w:color w:val="000000"/>
          <w:szCs w:val="22"/>
          <w:lang w:eastAsia="ar-SA"/>
        </w:rPr>
        <w:t xml:space="preserve">a, </w:t>
      </w:r>
      <w:r w:rsidR="007311C2">
        <w:rPr>
          <w:rFonts w:ascii="Calibri" w:eastAsia="Times New Roman" w:hAnsi="Calibri" w:cs="Calibri"/>
          <w:bCs/>
          <w:color w:val="000000"/>
          <w:szCs w:val="22"/>
          <w:lang w:eastAsia="ar-SA"/>
        </w:rPr>
        <w:t>12</w:t>
      </w:r>
      <w:r w:rsidR="00AB34D7" w:rsidRPr="00592A1C">
        <w:rPr>
          <w:rFonts w:ascii="Calibri" w:eastAsia="Times New Roman" w:hAnsi="Calibri" w:cs="Calibri"/>
          <w:bCs/>
          <w:color w:val="000000"/>
          <w:szCs w:val="22"/>
          <w:lang w:eastAsia="ar-SA"/>
        </w:rPr>
        <w:t xml:space="preserve">b, </w:t>
      </w:r>
      <w:r w:rsidR="007311C2">
        <w:rPr>
          <w:rFonts w:ascii="Calibri" w:eastAsia="Times New Roman" w:hAnsi="Calibri" w:cs="Calibri"/>
          <w:bCs/>
          <w:color w:val="000000"/>
          <w:szCs w:val="22"/>
          <w:lang w:eastAsia="ar-SA"/>
        </w:rPr>
        <w:t>12</w:t>
      </w:r>
      <w:r w:rsidR="00AB34D7" w:rsidRPr="00592A1C">
        <w:rPr>
          <w:rFonts w:ascii="Calibri" w:eastAsia="Times New Roman" w:hAnsi="Calibri" w:cs="Calibri"/>
          <w:bCs/>
          <w:color w:val="000000"/>
          <w:szCs w:val="22"/>
          <w:lang w:eastAsia="ar-SA"/>
        </w:rPr>
        <w:t>c</w:t>
      </w:r>
      <w:r w:rsidRPr="00592A1C">
        <w:rPr>
          <w:rFonts w:ascii="Calibri" w:eastAsia="Times New Roman" w:hAnsi="Calibri" w:cs="Calibri"/>
          <w:bCs/>
          <w:color w:val="000000"/>
          <w:szCs w:val="22"/>
          <w:lang w:eastAsia="ar-SA"/>
        </w:rPr>
        <w:t xml:space="preserve"> – </w:t>
      </w:r>
      <w:r w:rsidR="00AB34D7" w:rsidRPr="00592A1C">
        <w:rPr>
          <w:rFonts w:ascii="Calibri" w:eastAsia="Times New Roman" w:hAnsi="Calibri" w:cs="Calibri"/>
          <w:bCs/>
          <w:color w:val="000000"/>
          <w:szCs w:val="22"/>
          <w:lang w:eastAsia="ar-SA"/>
        </w:rPr>
        <w:t>Pasy drogowe w standardzie utrzymania dla strefy A, Strefy B i Strefy C</w:t>
      </w:r>
    </w:p>
    <w:p w14:paraId="7AE77229" w14:textId="2FC93963" w:rsidR="00AB34D7" w:rsidRPr="00592A1C" w:rsidRDefault="00AB34D7"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1</w:t>
      </w:r>
      <w:r w:rsidR="007311C2">
        <w:rPr>
          <w:rFonts w:ascii="Calibri" w:eastAsia="Times New Roman" w:hAnsi="Calibri" w:cs="Calibri"/>
          <w:bCs/>
          <w:color w:val="000000"/>
          <w:szCs w:val="22"/>
          <w:lang w:eastAsia="ar-SA"/>
        </w:rPr>
        <w:t>3</w:t>
      </w:r>
      <w:r w:rsidRPr="00592A1C">
        <w:rPr>
          <w:rFonts w:ascii="Calibri" w:eastAsia="Times New Roman" w:hAnsi="Calibri" w:cs="Calibri"/>
          <w:bCs/>
          <w:color w:val="000000"/>
          <w:szCs w:val="22"/>
          <w:lang w:eastAsia="ar-SA"/>
        </w:rPr>
        <w:t xml:space="preserve">a, </w:t>
      </w:r>
      <w:r w:rsidR="007311C2">
        <w:rPr>
          <w:rFonts w:ascii="Calibri" w:eastAsia="Times New Roman" w:hAnsi="Calibri" w:cs="Calibri"/>
          <w:bCs/>
          <w:color w:val="000000"/>
          <w:szCs w:val="22"/>
          <w:lang w:eastAsia="ar-SA"/>
        </w:rPr>
        <w:t>13</w:t>
      </w:r>
      <w:r w:rsidRPr="00592A1C">
        <w:rPr>
          <w:rFonts w:ascii="Calibri" w:eastAsia="Times New Roman" w:hAnsi="Calibri" w:cs="Calibri"/>
          <w:bCs/>
          <w:color w:val="000000"/>
          <w:szCs w:val="22"/>
          <w:lang w:eastAsia="ar-SA"/>
        </w:rPr>
        <w:t xml:space="preserve">b, </w:t>
      </w:r>
      <w:r w:rsidR="007311C2">
        <w:rPr>
          <w:rFonts w:ascii="Calibri" w:eastAsia="Times New Roman" w:hAnsi="Calibri" w:cs="Calibri"/>
          <w:bCs/>
          <w:color w:val="000000"/>
          <w:szCs w:val="22"/>
          <w:lang w:eastAsia="ar-SA"/>
        </w:rPr>
        <w:t>13</w:t>
      </w:r>
      <w:r w:rsidRPr="00592A1C">
        <w:rPr>
          <w:rFonts w:ascii="Calibri" w:eastAsia="Times New Roman" w:hAnsi="Calibri" w:cs="Calibri"/>
          <w:bCs/>
          <w:color w:val="000000"/>
          <w:szCs w:val="22"/>
          <w:lang w:eastAsia="ar-SA"/>
        </w:rPr>
        <w:t>c – wykaz jedni asfaltowych, które podczas wysokich temperatur należy polewać wodą dla Strefy A, Strefy B i Strefy C</w:t>
      </w:r>
    </w:p>
    <w:p w14:paraId="2C9E6BBC" w14:textId="39167885" w:rsidR="00AB34D7" w:rsidRDefault="00AB34D7"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592A1C">
        <w:rPr>
          <w:rFonts w:ascii="Calibri" w:eastAsia="Times New Roman" w:hAnsi="Calibri" w:cs="Calibri"/>
          <w:bCs/>
          <w:color w:val="000000"/>
          <w:szCs w:val="22"/>
          <w:lang w:eastAsia="ar-SA"/>
        </w:rPr>
        <w:t>Załącznik nr 1</w:t>
      </w:r>
      <w:r w:rsidR="007311C2">
        <w:rPr>
          <w:rFonts w:ascii="Calibri" w:eastAsia="Times New Roman" w:hAnsi="Calibri" w:cs="Calibri"/>
          <w:bCs/>
          <w:color w:val="000000"/>
          <w:szCs w:val="22"/>
          <w:lang w:eastAsia="ar-SA"/>
        </w:rPr>
        <w:t>4</w:t>
      </w:r>
      <w:r w:rsidRPr="00592A1C">
        <w:rPr>
          <w:rFonts w:ascii="Calibri" w:eastAsia="Times New Roman" w:hAnsi="Calibri" w:cs="Calibri"/>
          <w:bCs/>
          <w:color w:val="000000"/>
          <w:szCs w:val="22"/>
          <w:lang w:eastAsia="ar-SA"/>
        </w:rPr>
        <w:t xml:space="preserve"> – mapa Miasta z podziałem na Strefy</w:t>
      </w:r>
      <w:r w:rsidR="007B6628">
        <w:rPr>
          <w:rFonts w:ascii="Calibri" w:eastAsia="Times New Roman" w:hAnsi="Calibri" w:cs="Calibri"/>
          <w:bCs/>
          <w:color w:val="000000"/>
          <w:szCs w:val="22"/>
          <w:lang w:eastAsia="ar-SA"/>
        </w:rPr>
        <w:t xml:space="preserve"> </w:t>
      </w:r>
      <w:r w:rsidR="00FD49C9">
        <w:rPr>
          <w:rFonts w:ascii="Calibri" w:eastAsia="Times New Roman" w:hAnsi="Calibri" w:cs="Calibri"/>
          <w:bCs/>
          <w:color w:val="000000"/>
          <w:szCs w:val="22"/>
          <w:lang w:eastAsia="ar-SA"/>
        </w:rPr>
        <w:t>A</w:t>
      </w:r>
      <w:r w:rsidR="007B6628">
        <w:rPr>
          <w:rFonts w:ascii="Calibri" w:eastAsia="Times New Roman" w:hAnsi="Calibri" w:cs="Calibri"/>
          <w:bCs/>
          <w:color w:val="000000"/>
          <w:szCs w:val="22"/>
          <w:lang w:eastAsia="ar-SA"/>
        </w:rPr>
        <w:t>, B i C</w:t>
      </w:r>
    </w:p>
    <w:p w14:paraId="2E1A5DD6" w14:textId="39F148B0" w:rsidR="002D2BBF" w:rsidRPr="00592A1C" w:rsidRDefault="002D2BBF"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 xml:space="preserve">Załącznik nr 15 – oświadczenie </w:t>
      </w:r>
      <w:r w:rsidR="002E5C7D">
        <w:rPr>
          <w:rFonts w:ascii="Calibri" w:eastAsia="Times New Roman" w:hAnsi="Calibri" w:cs="Calibri"/>
          <w:bCs/>
          <w:color w:val="000000"/>
          <w:szCs w:val="22"/>
          <w:lang w:eastAsia="ar-SA"/>
        </w:rPr>
        <w:t>Wykonawcy dotyczące pozyskania przez Wykonawcę danych osobowych od osób trzecich</w:t>
      </w:r>
    </w:p>
    <w:p w14:paraId="1C6D4762" w14:textId="77777777" w:rsidR="00AB34D7" w:rsidRDefault="00AB34D7"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p>
    <w:p w14:paraId="2EA162FB" w14:textId="77F7B048" w:rsidR="00FB5930" w:rsidRDefault="00FB5930"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p>
    <w:p w14:paraId="7432A5AD" w14:textId="06999133" w:rsidR="00FB5930" w:rsidRDefault="00FB5930"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p>
    <w:p w14:paraId="4C640035" w14:textId="50C90FA4" w:rsidR="00FB5930" w:rsidRDefault="00FB5930"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p>
    <w:p w14:paraId="4C69F3E6" w14:textId="6144AA68" w:rsidR="00FB5930" w:rsidRDefault="00FB5930"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p>
    <w:p w14:paraId="224A4EFF" w14:textId="5F4C3B30" w:rsidR="00FB5930" w:rsidRDefault="00FB5930"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p>
    <w:p w14:paraId="0A879328" w14:textId="058794A2" w:rsidR="00FB5930" w:rsidRDefault="00FB5930">
      <w:pPr>
        <w:rPr>
          <w:rFonts w:ascii="Calibri" w:eastAsia="Times New Roman" w:hAnsi="Calibri" w:cs="Calibri"/>
          <w:bCs/>
          <w:color w:val="000000"/>
          <w:kern w:val="3"/>
          <w:sz w:val="20"/>
          <w:szCs w:val="20"/>
          <w:lang w:eastAsia="ar-SA" w:bidi="hi-IN"/>
        </w:rPr>
      </w:pPr>
      <w:r>
        <w:rPr>
          <w:rFonts w:ascii="Calibri" w:eastAsia="Times New Roman" w:hAnsi="Calibri" w:cs="Calibri"/>
          <w:bCs/>
          <w:color w:val="000000"/>
          <w:sz w:val="20"/>
          <w:szCs w:val="20"/>
          <w:lang w:eastAsia="ar-SA"/>
        </w:rPr>
        <w:br w:type="page"/>
      </w: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65E2BC44" w14:textId="77777777" w:rsidR="00FB5930" w:rsidRPr="00FB5930" w:rsidRDefault="00FB5930" w:rsidP="00FB5930">
      <w:pPr>
        <w:spacing w:after="0" w:line="300" w:lineRule="exact"/>
        <w:ind w:left="360"/>
        <w:jc w:val="both"/>
        <w:rPr>
          <w:rFonts w:ascii="Calibri" w:eastAsia="Calibri" w:hAnsi="Calibri" w:cs="Times New Roman"/>
        </w:rPr>
      </w:pPr>
      <w:bookmarkStart w:id="4" w:name="_Hlk51665657"/>
      <w:r w:rsidRPr="00FB5930">
        <w:rPr>
          <w:rFonts w:ascii="Calibri" w:eastAsia="Calibri" w:hAnsi="Calibri" w:cs="Times New Roman"/>
          <w:b/>
          <w:bCs/>
        </w:rPr>
        <w:t>Zarząd Infrastruktury Miejskiej w Słupsku</w:t>
      </w:r>
      <w:r w:rsidRPr="00FB5930">
        <w:rPr>
          <w:rFonts w:ascii="Calibri" w:eastAsia="Calibri" w:hAnsi="Calibri" w:cs="Times New Roman"/>
        </w:rPr>
        <w:t xml:space="preserve">, </w:t>
      </w:r>
    </w:p>
    <w:p w14:paraId="465D6E12" w14:textId="77777777" w:rsidR="00FB5930" w:rsidRPr="00FB5930" w:rsidRDefault="00FB5930" w:rsidP="00FB5930">
      <w:pPr>
        <w:spacing w:after="0" w:line="300" w:lineRule="exact"/>
        <w:ind w:left="360"/>
        <w:jc w:val="both"/>
        <w:rPr>
          <w:rFonts w:ascii="Calibri" w:eastAsia="Calibri" w:hAnsi="Calibri" w:cs="Times New Roman"/>
        </w:rPr>
      </w:pPr>
      <w:r w:rsidRPr="00FB5930">
        <w:rPr>
          <w:rFonts w:ascii="Calibri" w:eastAsia="Calibri" w:hAnsi="Calibri" w:cs="Times New Roman"/>
        </w:rPr>
        <w:t>76-200 Słupsk, ul. Przemysłowa 73,</w:t>
      </w:r>
    </w:p>
    <w:p w14:paraId="09547B90" w14:textId="77777777" w:rsidR="00FB5930" w:rsidRPr="00FB5930" w:rsidRDefault="00FB5930" w:rsidP="00FB5930">
      <w:pPr>
        <w:spacing w:after="0" w:line="300" w:lineRule="exact"/>
        <w:ind w:left="360"/>
        <w:jc w:val="both"/>
        <w:rPr>
          <w:rFonts w:ascii="Calibri" w:eastAsia="Calibri" w:hAnsi="Calibri" w:cs="Times New Roman"/>
        </w:rPr>
      </w:pPr>
      <w:r w:rsidRPr="00FB5930">
        <w:rPr>
          <w:rFonts w:ascii="Calibri" w:eastAsia="Calibri" w:hAnsi="Calibri" w:cs="Times New Roman"/>
        </w:rPr>
        <w:t>który  działa w imieniu i na rzecz Miasta Słupsk,</w:t>
      </w:r>
    </w:p>
    <w:p w14:paraId="091500AF" w14:textId="77777777" w:rsidR="00FB5930" w:rsidRPr="00FB5930" w:rsidRDefault="00FB5930" w:rsidP="00FB5930">
      <w:pPr>
        <w:spacing w:after="0" w:line="300" w:lineRule="exact"/>
        <w:ind w:left="360"/>
        <w:jc w:val="both"/>
        <w:rPr>
          <w:rFonts w:ascii="Calibri" w:eastAsia="Calibri" w:hAnsi="Calibri" w:cs="Times New Roman"/>
        </w:rPr>
      </w:pPr>
      <w:r w:rsidRPr="00FB5930">
        <w:rPr>
          <w:rFonts w:ascii="Calibri" w:eastAsia="Calibri" w:hAnsi="Calibri" w:cs="Times New Roman"/>
        </w:rPr>
        <w:t>Plac Zwycięstwa 3, 76-200 Słupsk</w:t>
      </w:r>
    </w:p>
    <w:p w14:paraId="05C7E3FD" w14:textId="00315BDA" w:rsidR="00FB5930" w:rsidRPr="00FB5930" w:rsidRDefault="00FB5930" w:rsidP="00FB5930">
      <w:pPr>
        <w:spacing w:after="0" w:line="300" w:lineRule="exact"/>
        <w:ind w:left="360"/>
        <w:jc w:val="both"/>
        <w:rPr>
          <w:rFonts w:ascii="Calibri" w:eastAsia="Calibri" w:hAnsi="Calibri" w:cs="Times New Roman"/>
        </w:rPr>
      </w:pPr>
      <w:r w:rsidRPr="00FB5930">
        <w:rPr>
          <w:rFonts w:ascii="Calibri" w:eastAsia="Calibri" w:hAnsi="Calibri" w:cs="Times New Roman"/>
        </w:rPr>
        <w:t xml:space="preserve">Adres strony internetowej Zamawiającego: </w:t>
      </w:r>
      <w:hyperlink r:id="rId9" w:history="1">
        <w:r w:rsidRPr="006F198C">
          <w:rPr>
            <w:rStyle w:val="Hipercze"/>
            <w:rFonts w:ascii="Calibri" w:eastAsia="Calibri" w:hAnsi="Calibri" w:cs="Times New Roman"/>
          </w:rPr>
          <w:t>http://www.zimslupsk.com</w:t>
        </w:r>
      </w:hyperlink>
      <w:r>
        <w:rPr>
          <w:rFonts w:ascii="Calibri" w:eastAsia="Calibri" w:hAnsi="Calibri" w:cs="Times New Roman"/>
        </w:rPr>
        <w:t xml:space="preserve"> </w:t>
      </w:r>
    </w:p>
    <w:p w14:paraId="60820D0B" w14:textId="2500C670" w:rsidR="00FB5930" w:rsidRPr="00FB5930" w:rsidRDefault="00FB5930" w:rsidP="00FB5930">
      <w:pPr>
        <w:spacing w:after="0" w:line="300" w:lineRule="exact"/>
        <w:ind w:left="360"/>
        <w:jc w:val="both"/>
        <w:rPr>
          <w:rFonts w:ascii="Calibri" w:eastAsia="Calibri" w:hAnsi="Calibri" w:cs="Times New Roman"/>
        </w:rPr>
      </w:pPr>
      <w:r w:rsidRPr="00FB5930">
        <w:rPr>
          <w:rFonts w:ascii="Calibri" w:eastAsia="Calibri" w:hAnsi="Calibri" w:cs="Times New Roman"/>
        </w:rPr>
        <w:t xml:space="preserve">Platforma zakupowa </w:t>
      </w:r>
      <w:hyperlink r:id="rId10" w:history="1">
        <w:r w:rsidRPr="006F198C">
          <w:rPr>
            <w:rStyle w:val="Hipercze"/>
            <w:rFonts w:ascii="Calibri" w:eastAsia="Calibri" w:hAnsi="Calibri" w:cs="Times New Roman"/>
          </w:rPr>
          <w:t>https://platformazakupowa.pl/pn/zimslupsk</w:t>
        </w:r>
      </w:hyperlink>
      <w:r>
        <w:rPr>
          <w:rFonts w:ascii="Calibri" w:eastAsia="Calibri" w:hAnsi="Calibri" w:cs="Times New Roman"/>
        </w:rPr>
        <w:t xml:space="preserve"> </w:t>
      </w:r>
    </w:p>
    <w:p w14:paraId="783B384F" w14:textId="77777777" w:rsidR="00FB5930" w:rsidRPr="00FB5930" w:rsidRDefault="00FB5930" w:rsidP="00FB5930">
      <w:pPr>
        <w:spacing w:after="0" w:line="300" w:lineRule="exact"/>
        <w:ind w:left="360"/>
        <w:jc w:val="both"/>
        <w:rPr>
          <w:rFonts w:ascii="Calibri" w:eastAsia="Calibri" w:hAnsi="Calibri" w:cs="Times New Roman"/>
        </w:rPr>
      </w:pPr>
      <w:r w:rsidRPr="00FB5930">
        <w:rPr>
          <w:rFonts w:ascii="Calibri" w:eastAsia="Calibri" w:hAnsi="Calibri" w:cs="Times New Roman"/>
        </w:rPr>
        <w:t>Numer telefonu: +48 59 841 00 91</w:t>
      </w:r>
    </w:p>
    <w:p w14:paraId="48A4A84E" w14:textId="0C642D72" w:rsidR="00EA3775" w:rsidRPr="00AE18CB" w:rsidRDefault="00FB5930" w:rsidP="00FB5930">
      <w:pPr>
        <w:spacing w:after="0" w:line="300" w:lineRule="exact"/>
        <w:ind w:left="360"/>
        <w:jc w:val="both"/>
        <w:rPr>
          <w:lang w:val="en-US"/>
        </w:rPr>
      </w:pPr>
      <w:r w:rsidRPr="00FB5930">
        <w:rPr>
          <w:rFonts w:ascii="Calibri" w:eastAsia="Calibri" w:hAnsi="Calibri" w:cs="Times New Roman"/>
        </w:rPr>
        <w:t xml:space="preserve">e-mail: </w:t>
      </w:r>
      <w:hyperlink r:id="rId11" w:history="1">
        <w:r w:rsidRPr="006F198C">
          <w:rPr>
            <w:rStyle w:val="Hipercze"/>
            <w:rFonts w:ascii="Calibri" w:eastAsia="Calibri" w:hAnsi="Calibri" w:cs="Times New Roman"/>
          </w:rPr>
          <w:t>zamowienia@zimslupsk.com</w:t>
        </w:r>
      </w:hyperlink>
      <w:r>
        <w:rPr>
          <w:rFonts w:ascii="Calibri" w:eastAsia="Calibri" w:hAnsi="Calibri" w:cs="Times New Roman"/>
        </w:rPr>
        <w:t xml:space="preserve"> </w:t>
      </w:r>
    </w:p>
    <w:bookmarkEnd w:id="4"/>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662C87B0"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5" w:name="_Hlk10795714"/>
      <w:r w:rsidR="00C46931">
        <w:t xml:space="preserve">wykonanie </w:t>
      </w:r>
      <w:bookmarkStart w:id="6" w:name="_Hlk10718394"/>
      <w:r w:rsidR="00E467AC">
        <w:rPr>
          <w:rFonts w:ascii="Calibri" w:eastAsia="Calibri" w:hAnsi="Calibri" w:cs="Calibri"/>
          <w:bCs/>
          <w:color w:val="00000A"/>
        </w:rPr>
        <w:t>usługi</w:t>
      </w:r>
      <w:r w:rsidR="00357D23">
        <w:rPr>
          <w:rFonts w:ascii="Calibri" w:eastAsia="Calibri" w:hAnsi="Calibri" w:cs="Calibri"/>
          <w:bCs/>
          <w:color w:val="00000A"/>
        </w:rPr>
        <w:t xml:space="preserve"> pn.</w:t>
      </w:r>
      <w:r w:rsidR="00357D23">
        <w:t xml:space="preserve"> </w:t>
      </w:r>
      <w:r w:rsidR="00564743">
        <w:rPr>
          <w:b/>
          <w:bCs/>
        </w:rPr>
        <w:t>„</w:t>
      </w:r>
      <w:bookmarkStart w:id="7" w:name="_Hlk52453748"/>
      <w:bookmarkStart w:id="8" w:name="_Hlk11325544"/>
      <w:r w:rsidR="00DB640B" w:rsidRPr="00DB640B">
        <w:rPr>
          <w:b/>
          <w:bCs/>
        </w:rPr>
        <w:t>Utrzymanie jezdni, parkingów, mostów oraz wiaduktów znajdujących się w pasach drogowych dróg krajowych, wojewódzkich, powiatowych i gminnych Miasta Słupska</w:t>
      </w:r>
      <w:bookmarkEnd w:id="7"/>
      <w:r w:rsidR="00357D23">
        <w:rPr>
          <w:b/>
        </w:rPr>
        <w:t>”</w:t>
      </w:r>
      <w:bookmarkEnd w:id="5"/>
      <w:bookmarkEnd w:id="6"/>
      <w:r>
        <w:t xml:space="preserve">, </w:t>
      </w:r>
      <w:bookmarkEnd w:id="8"/>
      <w:r>
        <w:t>którego wartość szacunkowa</w:t>
      </w:r>
      <w:r w:rsidR="004509AC">
        <w:t xml:space="preserve"> </w:t>
      </w:r>
      <w:r>
        <w:t>przekracza kwoty określone w przepisach wydanych na podstawie art. 11 ust. 8 ustawy Prawo zamówień publicznych</w:t>
      </w:r>
      <w:r w:rsidR="00C46931">
        <w:t xml:space="preserve"> prowadzone jest</w:t>
      </w:r>
      <w:r>
        <w:t xml:space="preserve"> w trybie przetargu nieograniczonego</w:t>
      </w:r>
      <w:r w:rsidR="00AE3DBD">
        <w:t xml:space="preserve">. </w:t>
      </w:r>
    </w:p>
    <w:p w14:paraId="3102032B" w14:textId="5D026300" w:rsidR="00D4164A" w:rsidRPr="005A5071" w:rsidRDefault="00FB5930" w:rsidP="009B1DC9">
      <w:pPr>
        <w:pStyle w:val="Akapitzlist"/>
        <w:numPr>
          <w:ilvl w:val="1"/>
          <w:numId w:val="1"/>
        </w:numPr>
        <w:spacing w:after="0" w:line="240" w:lineRule="auto"/>
        <w:jc w:val="both"/>
      </w:pPr>
      <w:r w:rsidRPr="00FB5930">
        <w:t xml:space="preserve">Niniejsza SIWZ wraz ze wszystkimi załącznikami została udostępniona na stronie internetowej Zamawiającego </w:t>
      </w:r>
      <w:hyperlink r:id="rId12" w:history="1">
        <w:r w:rsidRPr="00FB5930">
          <w:rPr>
            <w:rStyle w:val="Hipercze"/>
          </w:rPr>
          <w:t>www.zimslupsk.com</w:t>
        </w:r>
      </w:hyperlink>
      <w:r w:rsidRPr="00FB5930">
        <w:t xml:space="preserve"> za pośrednictwem </w:t>
      </w:r>
      <w:r w:rsidRPr="00FB5930">
        <w:rPr>
          <w:b/>
          <w:bCs/>
        </w:rPr>
        <w:t>Platformy zakupowej</w:t>
      </w:r>
      <w:r w:rsidRPr="00FB5930">
        <w:t xml:space="preserve"> </w:t>
      </w:r>
      <w:hyperlink r:id="rId13" w:history="1">
        <w:r w:rsidRPr="00FB5930">
          <w:rPr>
            <w:rStyle w:val="Hipercze"/>
          </w:rPr>
          <w:t>https://platformazakupowa.pl/pn/zimslupsk</w:t>
        </w:r>
      </w:hyperlink>
      <w:r w:rsidRPr="00FB5930">
        <w:t xml:space="preserve"> i pobierana jest samodzielnie przez Wykonawców</w:t>
      </w:r>
      <w:r w:rsidR="00D4164A">
        <w:t>.</w:t>
      </w:r>
    </w:p>
    <w:p w14:paraId="391E08FD" w14:textId="16BAF772" w:rsidR="00EB65DD" w:rsidRPr="00870754" w:rsidRDefault="00C46931" w:rsidP="00E5208A">
      <w:pPr>
        <w:pStyle w:val="Akapitzlist"/>
        <w:numPr>
          <w:ilvl w:val="1"/>
          <w:numId w:val="1"/>
        </w:numPr>
        <w:spacing w:after="0" w:line="240" w:lineRule="auto"/>
        <w:ind w:left="788" w:hanging="431"/>
        <w:jc w:val="both"/>
      </w:pPr>
      <w:r w:rsidRPr="0062015A">
        <w:t>Postępowanie o udzielenie niniejszego zamówienia oznacz</w:t>
      </w:r>
      <w:r w:rsidR="00E77F8B" w:rsidRPr="0062015A">
        <w:t>one jest zna</w:t>
      </w:r>
      <w:r w:rsidR="00E02C5C" w:rsidRPr="0062015A">
        <w:t>ki</w:t>
      </w:r>
      <w:r w:rsidR="007549C4" w:rsidRPr="0062015A">
        <w:t xml:space="preserve">em </w:t>
      </w:r>
      <w:r w:rsidR="00167263" w:rsidRPr="0062015A">
        <w:t xml:space="preserve">sprawy </w:t>
      </w:r>
      <w:r w:rsidR="00777DEA" w:rsidRPr="0062015A">
        <w:t>ZP.2</w:t>
      </w:r>
      <w:r w:rsidR="00FB5930" w:rsidRPr="0062015A">
        <w:t>6</w:t>
      </w:r>
      <w:r w:rsidR="00777DEA" w:rsidRPr="0062015A">
        <w:t>1</w:t>
      </w:r>
      <w:r w:rsidR="0062015A" w:rsidRPr="0062015A">
        <w:t>.26.</w:t>
      </w:r>
      <w:r w:rsidR="004509AC" w:rsidRPr="0062015A">
        <w:t>2020</w:t>
      </w:r>
      <w:r w:rsidR="00A01110" w:rsidRPr="0062015A">
        <w:t>.</w:t>
      </w:r>
      <w:r w:rsidR="00FB5930" w:rsidRPr="0062015A">
        <w:t>ZP5.</w:t>
      </w:r>
      <w:r w:rsidR="009F1BAE" w:rsidRPr="0062015A">
        <w:t xml:space="preserve"> Z</w:t>
      </w:r>
      <w:r w:rsidRPr="0062015A">
        <w:t>aleca</w:t>
      </w:r>
      <w:r w:rsidRPr="00870754">
        <w:t xml:space="preserve"> się, aby Wykonawcy porozumiewając się z Zamawiającym powoływali się na ww. znak sprawy.</w:t>
      </w:r>
    </w:p>
    <w:p w14:paraId="504B9352" w14:textId="65455EFB" w:rsidR="00AB6C3C" w:rsidRPr="00870754" w:rsidRDefault="008B206B" w:rsidP="009B1DC9">
      <w:pPr>
        <w:pStyle w:val="Akapitzlist"/>
        <w:numPr>
          <w:ilvl w:val="1"/>
          <w:numId w:val="1"/>
        </w:numPr>
        <w:spacing w:after="0" w:line="240" w:lineRule="auto"/>
        <w:ind w:left="788" w:hanging="431"/>
        <w:jc w:val="both"/>
      </w:pPr>
      <w:r w:rsidRPr="00AE2C37">
        <w:t>W sprawach nieuregulowanych niniejszą Specyfikacją Istotnych Warunków Zamówienia (SIWZ) stosuje się przepisy ustawy z dnia 29 stycznia 2004 r. Prawo zamówień publicznych (</w:t>
      </w:r>
      <w:proofErr w:type="spellStart"/>
      <w:r w:rsidR="009920F3" w:rsidRPr="00AE2C37">
        <w:t>t.j</w:t>
      </w:r>
      <w:proofErr w:type="spellEnd"/>
      <w:r w:rsidR="009920F3" w:rsidRPr="00AE2C37">
        <w:t xml:space="preserve">. </w:t>
      </w:r>
      <w:r w:rsidR="00F2082E" w:rsidRPr="00AE2C37">
        <w:t>Dz.U. z 201</w:t>
      </w:r>
      <w:r w:rsidR="00BD748C" w:rsidRPr="00AE2C37">
        <w:t>9</w:t>
      </w:r>
      <w:r w:rsidRPr="00AE2C37">
        <w:t xml:space="preserve"> r. poz. </w:t>
      </w:r>
      <w:r w:rsidR="00BD748C" w:rsidRPr="00AE2C37">
        <w:t>1843</w:t>
      </w:r>
      <w:r w:rsidR="00E467AC" w:rsidRPr="00AE2C37">
        <w:t xml:space="preserve"> ze zm.</w:t>
      </w:r>
      <w:r w:rsidRPr="00AE2C37">
        <w:t xml:space="preserve">), </w:t>
      </w:r>
      <w:r w:rsidR="00C46931" w:rsidRPr="00B1018B">
        <w:t xml:space="preserve">odpowiednie </w:t>
      </w:r>
      <w:r w:rsidRPr="00B1018B">
        <w:t>przepisy ustawy z dnia 23 kwietnia 1964 r. Kodeks cywilny (</w:t>
      </w:r>
      <w:r w:rsidR="0073308C" w:rsidRPr="00B1018B">
        <w:t>t.</w:t>
      </w:r>
      <w:r w:rsidR="00CF11E7" w:rsidRPr="00B1018B">
        <w:t xml:space="preserve"> </w:t>
      </w:r>
      <w:r w:rsidR="00A1562E" w:rsidRPr="00B1018B">
        <w:t xml:space="preserve">j. </w:t>
      </w:r>
      <w:r w:rsidR="005927C7" w:rsidRPr="00B1018B">
        <w:t>Dz. U. 201</w:t>
      </w:r>
      <w:r w:rsidR="003E4ED9" w:rsidRPr="00B1018B">
        <w:t>9</w:t>
      </w:r>
      <w:r w:rsidR="005927C7" w:rsidRPr="00B1018B">
        <w:t xml:space="preserve"> poz. 1</w:t>
      </w:r>
      <w:r w:rsidR="003E4ED9" w:rsidRPr="00B1018B">
        <w:t>145</w:t>
      </w:r>
      <w:r w:rsidR="00AE2C37" w:rsidRPr="00B1018B">
        <w:t xml:space="preserve"> ze zm.</w:t>
      </w:r>
      <w:r w:rsidRPr="00B1018B">
        <w:t>)</w:t>
      </w:r>
      <w:r w:rsidR="005927C7" w:rsidRPr="00B1018B">
        <w:t xml:space="preserve">, </w:t>
      </w:r>
      <w:r w:rsidR="00AE2C37" w:rsidRPr="00B1018B">
        <w:t>przepisy ustawy z dnia 14 grudnia 2012 r. o odpadach (</w:t>
      </w:r>
      <w:proofErr w:type="spellStart"/>
      <w:r w:rsidR="00B1018B" w:rsidRPr="00B1018B">
        <w:t>t.j</w:t>
      </w:r>
      <w:proofErr w:type="spellEnd"/>
      <w:r w:rsidR="00B1018B" w:rsidRPr="00B1018B">
        <w:t>. Dz.U. z 2020 r. poz. 797 ze zm.),</w:t>
      </w:r>
      <w:r w:rsidR="00AE2C37" w:rsidRPr="00B1018B">
        <w:t xml:space="preserve"> </w:t>
      </w:r>
      <w:r w:rsidR="00513A8E">
        <w:t xml:space="preserve">przepisy </w:t>
      </w:r>
      <w:r w:rsidR="00513A8E" w:rsidRPr="00513A8E">
        <w:t>ustaw</w:t>
      </w:r>
      <w:r w:rsidR="00513A8E">
        <w:t>y</w:t>
      </w:r>
      <w:r w:rsidR="00513A8E" w:rsidRPr="00513A8E">
        <w:t xml:space="preserve"> z dnia 21 marca 1985 r. o drogach publicznych </w:t>
      </w:r>
      <w:r w:rsidR="00513A8E">
        <w:t>(</w:t>
      </w:r>
      <w:r w:rsidR="00513A8E" w:rsidRPr="00513A8E">
        <w:t>Dz. U. z 2020 r. poz. 470</w:t>
      </w:r>
      <w:r w:rsidR="00513A8E">
        <w:t xml:space="preserve"> ze zm.),</w:t>
      </w:r>
      <w:r w:rsidR="00513A8E" w:rsidRPr="00513A8E">
        <w:t xml:space="preserve"> </w:t>
      </w:r>
      <w:r w:rsidR="005927C7" w:rsidRPr="00B1018B">
        <w:t>rozporządzenie</w:t>
      </w:r>
      <w:r w:rsidR="005927C7" w:rsidRPr="00AE2C37">
        <w:t xml:space="preserve"> Parlamentu Europejskiego i Rady (UE) 2016/679 z dnia 27 kwietnia 2016 r. w sprawie ochrony osób fizycznych w związku z przetwarzaniem danych osobowych i w sprawie swobodnego przepływu takich danych oraz uchylenia dyrektywy 95/46/WE </w:t>
      </w:r>
      <w:r w:rsidR="00C618D1" w:rsidRPr="00AE2C37">
        <w:t>(RODO), ustawy o ochronie danych osobowych z dnia 10 maja 2018 r. oraz przepisów szczegółowych</w:t>
      </w:r>
      <w:r w:rsidR="005927C7" w:rsidRPr="00AE2C37">
        <w:t>,</w:t>
      </w:r>
      <w:r w:rsidR="005927C7" w:rsidRPr="00AE2C37">
        <w:rPr>
          <w:rFonts w:ascii="Calibri" w:eastAsia="SimSun" w:hAnsi="Calibri" w:cs="Calibri"/>
          <w:color w:val="000000"/>
          <w:kern w:val="3"/>
          <w:sz w:val="24"/>
          <w:szCs w:val="24"/>
          <w:lang w:eastAsia="zh-CN" w:bidi="hi-IN"/>
        </w:rPr>
        <w:t xml:space="preserve"> </w:t>
      </w:r>
      <w:r w:rsidR="005927C7" w:rsidRPr="00AE2C37">
        <w:t>rozporządzenie Ministra Rozwoju z dnia 26 lipca 2016 r. w sprawie rodzajów dokumentów, jakich może żądać zamawiający od wykonawcy w postępowaniu o udzielenie zamówienia</w:t>
      </w:r>
      <w:r w:rsidR="00322694" w:rsidRPr="00AE2C37">
        <w:t xml:space="preserve"> </w:t>
      </w:r>
      <w:r w:rsidRPr="00AE2C37">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870754">
        <w:t>Zgodnie</w:t>
      </w:r>
      <w:r w:rsidRPr="0073308C">
        <w:t xml:space="preserv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7777777" w:rsidR="00BE7167" w:rsidRPr="009E5F04"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540B08">
      <w:pPr>
        <w:pStyle w:val="Akapitzlist"/>
        <w:numPr>
          <w:ilvl w:val="2"/>
          <w:numId w:val="1"/>
        </w:numPr>
        <w:spacing w:after="0" w:line="240" w:lineRule="auto"/>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540B08">
      <w:pPr>
        <w:pStyle w:val="Akapitzlist"/>
        <w:numPr>
          <w:ilvl w:val="2"/>
          <w:numId w:val="1"/>
        </w:numPr>
        <w:spacing w:after="0" w:line="240" w:lineRule="auto"/>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2D6F3149" w:rsidR="003B6289" w:rsidRPr="001D425F" w:rsidRDefault="003B6289" w:rsidP="00540B08">
      <w:pPr>
        <w:pStyle w:val="Akapitzlist"/>
        <w:numPr>
          <w:ilvl w:val="2"/>
          <w:numId w:val="1"/>
        </w:numPr>
        <w:spacing w:after="0" w:line="240" w:lineRule="auto"/>
        <w:jc w:val="both"/>
      </w:pPr>
      <w:r w:rsidRPr="001D425F">
        <w:rPr>
          <w:b/>
        </w:rPr>
        <w:t>Zamawiającym</w:t>
      </w:r>
      <w:r w:rsidRPr="001D425F">
        <w:t xml:space="preserve"> – </w:t>
      </w:r>
      <w:r w:rsidR="00FB5930" w:rsidRPr="00FB5930">
        <w:t>należy przez to rozumieć Zarząd Infrastruktury Miejskiej w Słupsku, 76-200 Słupsk, ul. Przemysłowa 73, który  działa w imieniu i na rzecz Miasta Słupsk, Plac Zwycięstwa 3, 76-200 Słupsk, reprezentowany przez Dyrektora</w:t>
      </w:r>
      <w:r w:rsidRPr="001D425F">
        <w:t>.</w:t>
      </w:r>
    </w:p>
    <w:p w14:paraId="5AD02698" w14:textId="77777777" w:rsidR="00A131E2" w:rsidRDefault="00A131E2" w:rsidP="00540B08">
      <w:pPr>
        <w:pStyle w:val="Akapitzlist"/>
        <w:numPr>
          <w:ilvl w:val="2"/>
          <w:numId w:val="1"/>
        </w:numPr>
        <w:spacing w:after="0" w:line="240" w:lineRule="auto"/>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xml:space="preserve">, zawartą między wybranym przez Zamawiającego Wykonawcą a innym podmiotem (podwykonawcą), a w przypadku zamówień publicznych na </w:t>
      </w:r>
      <w:r>
        <w:lastRenderedPageBreak/>
        <w:t>roboty budowlane także między podwykonawcą a dalszym podwykonawcą lub między dalszymi podwykonawcami.</w:t>
      </w:r>
    </w:p>
    <w:p w14:paraId="7E6568FD" w14:textId="46F498AD" w:rsidR="003B6289" w:rsidRDefault="003B6289" w:rsidP="00856E49">
      <w:pPr>
        <w:pStyle w:val="Akapitzlist"/>
        <w:numPr>
          <w:ilvl w:val="2"/>
          <w:numId w:val="1"/>
        </w:numPr>
        <w:spacing w:after="0" w:line="240" w:lineRule="auto"/>
        <w:jc w:val="both"/>
      </w:pPr>
      <w:r w:rsidRPr="00A131E2">
        <w:rPr>
          <w:b/>
        </w:rPr>
        <w:t>Ustawie</w:t>
      </w:r>
      <w:r w:rsidR="003C74E7">
        <w:rPr>
          <w:b/>
        </w:rPr>
        <w:t xml:space="preserve"> lub Ustawie </w:t>
      </w:r>
      <w:proofErr w:type="spellStart"/>
      <w:r w:rsidR="003C74E7">
        <w:rPr>
          <w:b/>
        </w:rPr>
        <w:t>Pzp</w:t>
      </w:r>
      <w:proofErr w:type="spellEnd"/>
      <w:r>
        <w:t xml:space="preserve"> – należy prze</w:t>
      </w:r>
      <w:r w:rsidR="00893D8A">
        <w:t>z</w:t>
      </w:r>
      <w:r>
        <w:t xml:space="preserve"> to rozumieć ustawę z dnia 29 stycznia 2004 r. Prawo zamówień publicznych (</w:t>
      </w:r>
      <w:r w:rsidR="009920F3">
        <w:t>t.</w:t>
      </w:r>
      <w:r w:rsidR="002A6260">
        <w:t xml:space="preserve"> </w:t>
      </w:r>
      <w:r w:rsidR="009920F3">
        <w:t>j Dz.U. z 201</w:t>
      </w:r>
      <w:r w:rsidR="00BF71DE">
        <w:t>9</w:t>
      </w:r>
      <w:r>
        <w:t xml:space="preserve"> r. poz. </w:t>
      </w:r>
      <w:r w:rsidR="00BF71DE">
        <w:t>1843</w:t>
      </w:r>
      <w:r w:rsidR="00B1018B">
        <w:t xml:space="preserve"> ze zm.</w:t>
      </w:r>
      <w:r>
        <w:t>).</w:t>
      </w:r>
    </w:p>
    <w:p w14:paraId="3B8838C1" w14:textId="56D212FF" w:rsidR="00067A26" w:rsidRDefault="003B6289" w:rsidP="00540B08">
      <w:pPr>
        <w:pStyle w:val="Akapitzlist"/>
        <w:numPr>
          <w:ilvl w:val="2"/>
          <w:numId w:val="1"/>
        </w:numPr>
        <w:spacing w:after="0" w:line="240" w:lineRule="auto"/>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r w:rsidR="00E666F9">
        <w:t xml:space="preserve">t. j. </w:t>
      </w:r>
      <w:r>
        <w:t xml:space="preserve">Dz.U. </w:t>
      </w:r>
      <w:r w:rsidR="00E666F9">
        <w:t>z 201</w:t>
      </w:r>
      <w:r w:rsidR="0003096A">
        <w:t>9</w:t>
      </w:r>
      <w:r w:rsidR="00E666F9">
        <w:t xml:space="preserve"> r. </w:t>
      </w:r>
      <w:r w:rsidR="000B1A4C">
        <w:t xml:space="preserve">poz. </w:t>
      </w:r>
      <w:r w:rsidR="00E666F9">
        <w:t>1</w:t>
      </w:r>
      <w:r w:rsidR="0003096A">
        <w:t>78</w:t>
      </w:r>
      <w:r>
        <w:t>).</w:t>
      </w:r>
    </w:p>
    <w:p w14:paraId="542F9F58" w14:textId="77777777" w:rsidR="00FB5930" w:rsidRDefault="00FB5930" w:rsidP="00FB5930">
      <w:pPr>
        <w:pStyle w:val="Akapitzlist"/>
        <w:spacing w:after="0" w:line="240" w:lineRule="auto"/>
        <w:ind w:left="1224"/>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191003A8" w14:textId="77777777" w:rsidR="00B1018B" w:rsidRDefault="00D26A3F" w:rsidP="00FB5930">
      <w:pPr>
        <w:pStyle w:val="Akapitzlist"/>
        <w:numPr>
          <w:ilvl w:val="1"/>
          <w:numId w:val="1"/>
        </w:numPr>
        <w:spacing w:after="0" w:line="240" w:lineRule="auto"/>
        <w:jc w:val="both"/>
      </w:pPr>
      <w:bookmarkStart w:id="9" w:name="_Hlk9245439"/>
      <w:bookmarkStart w:id="10" w:name="_Hlk13222577"/>
      <w:r w:rsidRPr="00D26A3F">
        <w:t>Przedmiotem zamówienia jest usług</w:t>
      </w:r>
      <w:r w:rsidRPr="00B1018B">
        <w:t xml:space="preserve">a </w:t>
      </w:r>
      <w:bookmarkEnd w:id="9"/>
      <w:bookmarkEnd w:id="10"/>
      <w:r w:rsidR="00B1018B" w:rsidRPr="00B1018B">
        <w:t>utrzymania jezdni, parkingów, mostów oraz wiaduktów znajdujących się w pasach drogowych dróg krajowych, wojewódzkich, powiatowych i gminnych Miasta Słupska</w:t>
      </w:r>
      <w:r w:rsidR="00B1018B">
        <w:t xml:space="preserve"> z podziałem na zadania obejmujące prace w trzech strefach:</w:t>
      </w:r>
    </w:p>
    <w:p w14:paraId="2405BEFE" w14:textId="3EF762F4" w:rsidR="00B1018B" w:rsidRDefault="00B6052A" w:rsidP="00B1018B">
      <w:pPr>
        <w:pStyle w:val="Akapitzlist"/>
        <w:numPr>
          <w:ilvl w:val="2"/>
          <w:numId w:val="1"/>
        </w:numPr>
        <w:spacing w:after="0" w:line="240" w:lineRule="auto"/>
        <w:jc w:val="both"/>
      </w:pPr>
      <w:r w:rsidRPr="003D0E1E">
        <w:rPr>
          <w:b/>
          <w:bCs/>
        </w:rPr>
        <w:t xml:space="preserve">Zadanie nr 1 – </w:t>
      </w:r>
      <w:bookmarkStart w:id="11" w:name="_Hlk53996508"/>
      <w:r w:rsidR="00EB6B7F" w:rsidRPr="00EB6B7F">
        <w:rPr>
          <w:b/>
          <w:bCs/>
        </w:rPr>
        <w:t xml:space="preserve">Utrzymanie jezdni, parkingów, mostów oraz wiaduktów znajdujących się w pasach drogowych dróg krajowych, wojewódzkich, powiatowych i gminnych Miasta Słupska </w:t>
      </w:r>
      <w:bookmarkEnd w:id="11"/>
      <w:r w:rsidR="00EB6B7F" w:rsidRPr="00EB6B7F">
        <w:rPr>
          <w:b/>
          <w:bCs/>
        </w:rPr>
        <w:t>w Strefie A</w:t>
      </w:r>
      <w:r w:rsidR="00B1018B">
        <w:t xml:space="preserve"> – </w:t>
      </w:r>
      <w:r w:rsidR="003D0E1E">
        <w:t xml:space="preserve">obejmuje ulice gminne, powiatowe, wojewódzkie i krajowe zlokalizowane w części zachodniej od torów kolejowych relacji Szczecin – Gdańska, w tym osiedla Piastów, Niepodległości, Sobieskiego, Batorego, Konarskiego – na załączniku nr </w:t>
      </w:r>
      <w:r w:rsidR="00B02B5E">
        <w:t>1</w:t>
      </w:r>
      <w:r w:rsidR="00273211">
        <w:t>4</w:t>
      </w:r>
      <w:r w:rsidR="003D0E1E">
        <w:t xml:space="preserve"> do SIWZ oznaczona kolorem zielonym</w:t>
      </w:r>
      <w:r w:rsidR="00E44039">
        <w:t>,</w:t>
      </w:r>
    </w:p>
    <w:p w14:paraId="4439A2A2" w14:textId="02DABA91" w:rsidR="00B1018B" w:rsidRDefault="00B6052A" w:rsidP="00B1018B">
      <w:pPr>
        <w:pStyle w:val="Akapitzlist"/>
        <w:numPr>
          <w:ilvl w:val="2"/>
          <w:numId w:val="1"/>
        </w:numPr>
        <w:spacing w:after="0" w:line="240" w:lineRule="auto"/>
        <w:jc w:val="both"/>
      </w:pPr>
      <w:r w:rsidRPr="003D0E1E">
        <w:rPr>
          <w:b/>
          <w:bCs/>
        </w:rPr>
        <w:t xml:space="preserve">Zadanie nr 2 – </w:t>
      </w:r>
      <w:r w:rsidR="00EB6B7F" w:rsidRPr="00EB6B7F">
        <w:rPr>
          <w:b/>
          <w:bCs/>
        </w:rPr>
        <w:t xml:space="preserve">Utrzymanie jezdni, parkingów, mostów oraz wiaduktów znajdujących się w pasach drogowych dróg krajowych, wojewódzkich, powiatowych i gminnych Miasta Słupska w Strefie </w:t>
      </w:r>
      <w:r w:rsidR="00EB6B7F">
        <w:rPr>
          <w:b/>
          <w:bCs/>
        </w:rPr>
        <w:t>B</w:t>
      </w:r>
      <w:r w:rsidR="00B1018B">
        <w:t xml:space="preserve"> – </w:t>
      </w:r>
      <w:r w:rsidR="003D0E1E">
        <w:t xml:space="preserve">obejmuje ulice gminne, powiatowe, wojewódzkie i krajowe zlokalizowane w części północno – wschodniej na odcinku </w:t>
      </w:r>
      <w:r w:rsidR="00B656F6">
        <w:t xml:space="preserve">od torów kolejowych relacji Szczecin – Gdańsk wzdłuż ulicy Tuwima w kierunku Gdańska, w tym osiedla Stare Miasto, Słowińskie, Bałtyckie – na załączniku nr </w:t>
      </w:r>
      <w:r w:rsidR="00B02B5E">
        <w:t>1</w:t>
      </w:r>
      <w:r w:rsidR="00273211">
        <w:t>4</w:t>
      </w:r>
      <w:r w:rsidR="00B656F6">
        <w:t xml:space="preserve"> do SIWZ </w:t>
      </w:r>
      <w:r w:rsidR="00B02B5E">
        <w:t>oznaczona</w:t>
      </w:r>
      <w:r w:rsidR="00B656F6">
        <w:t xml:space="preserve"> </w:t>
      </w:r>
      <w:r w:rsidR="00E44039">
        <w:t>kolorem różowym,</w:t>
      </w:r>
    </w:p>
    <w:p w14:paraId="32B85D62" w14:textId="12CB6046" w:rsidR="0062045D" w:rsidRDefault="00B6052A" w:rsidP="00573CBF">
      <w:pPr>
        <w:pStyle w:val="Akapitzlist"/>
        <w:numPr>
          <w:ilvl w:val="2"/>
          <w:numId w:val="1"/>
        </w:numPr>
        <w:spacing w:after="0" w:line="240" w:lineRule="auto"/>
        <w:jc w:val="both"/>
      </w:pPr>
      <w:r w:rsidRPr="003D0E1E">
        <w:rPr>
          <w:b/>
          <w:bCs/>
        </w:rPr>
        <w:t xml:space="preserve">Zadanie nr 3 – </w:t>
      </w:r>
      <w:r w:rsidR="00EB6B7F" w:rsidRPr="00EB6B7F">
        <w:rPr>
          <w:b/>
          <w:bCs/>
        </w:rPr>
        <w:t xml:space="preserve">Utrzymanie jezdni, parkingów, mostów oraz wiaduktów znajdujących się w pasach drogowych dróg krajowych, wojewódzkich, powiatowych i gminnych Miasta Słupska w Strefie </w:t>
      </w:r>
      <w:r w:rsidR="00EB6B7F">
        <w:rPr>
          <w:b/>
          <w:bCs/>
        </w:rPr>
        <w:t>C</w:t>
      </w:r>
      <w:r w:rsidR="00B1018B">
        <w:t xml:space="preserve"> – </w:t>
      </w:r>
      <w:r w:rsidR="00573CBF" w:rsidRPr="00573CBF">
        <w:t xml:space="preserve">obejmuje ulice gminne, powiatowe, wojewódzkie i krajowe zlokalizowane w części </w:t>
      </w:r>
      <w:r w:rsidR="00573CBF">
        <w:t>południowo</w:t>
      </w:r>
      <w:r w:rsidR="00573CBF" w:rsidRPr="00573CBF">
        <w:t xml:space="preserve"> – wschodniej na odcinku od torów kolejowych relacji Szczecin – Gdańsk wzdłuż ulicy Tuwima w kierunku Gdańska, w tym osiedla </w:t>
      </w:r>
      <w:r w:rsidR="00573CBF">
        <w:t>Nadrzecze, Westerplatte, Akademickie</w:t>
      </w:r>
      <w:r w:rsidR="00573CBF" w:rsidRPr="00573CBF">
        <w:t xml:space="preserve"> – na załączniku nr </w:t>
      </w:r>
      <w:r w:rsidR="00B02B5E">
        <w:t>1</w:t>
      </w:r>
      <w:r w:rsidR="00273211">
        <w:t>4</w:t>
      </w:r>
      <w:r w:rsidR="00573CBF" w:rsidRPr="00573CBF">
        <w:t xml:space="preserve"> do SIWZ </w:t>
      </w:r>
      <w:r w:rsidR="00B02B5E">
        <w:t>oznaczona</w:t>
      </w:r>
      <w:r w:rsidR="00573CBF" w:rsidRPr="00573CBF">
        <w:t xml:space="preserve"> kolorem </w:t>
      </w:r>
      <w:r w:rsidR="00573CBF">
        <w:t>czerwonym.</w:t>
      </w:r>
    </w:p>
    <w:p w14:paraId="259EE224" w14:textId="32842CC7" w:rsidR="006D78FA" w:rsidRDefault="006D78FA" w:rsidP="006D78FA">
      <w:pPr>
        <w:spacing w:after="0" w:line="240" w:lineRule="auto"/>
        <w:jc w:val="both"/>
      </w:pPr>
    </w:p>
    <w:p w14:paraId="13B69D58" w14:textId="175DFCEE" w:rsidR="006D78FA" w:rsidRDefault="006D78FA" w:rsidP="006D78FA">
      <w:pPr>
        <w:spacing w:after="0" w:line="240" w:lineRule="auto"/>
        <w:ind w:left="1224"/>
        <w:jc w:val="both"/>
      </w:pPr>
      <w:r w:rsidRPr="006D78FA">
        <w:rPr>
          <w:b/>
        </w:rPr>
        <w:t>Oferty można składać w odniesieniu do wszystkich części zamówienia (zadań)</w:t>
      </w:r>
      <w:r w:rsidR="00A87C9B">
        <w:rPr>
          <w:b/>
        </w:rPr>
        <w:t>.</w:t>
      </w:r>
    </w:p>
    <w:p w14:paraId="40E01B52" w14:textId="77777777" w:rsidR="006D78FA" w:rsidRDefault="006D78FA" w:rsidP="006D78FA">
      <w:pPr>
        <w:spacing w:after="0" w:line="240" w:lineRule="auto"/>
        <w:jc w:val="both"/>
      </w:pPr>
    </w:p>
    <w:p w14:paraId="3BA0DC0D" w14:textId="6BEA5548" w:rsidR="004A1A57" w:rsidRDefault="004A1A57" w:rsidP="00206119">
      <w:pPr>
        <w:pStyle w:val="Akapitzlist"/>
        <w:numPr>
          <w:ilvl w:val="1"/>
          <w:numId w:val="1"/>
        </w:numPr>
        <w:spacing w:after="0" w:line="240" w:lineRule="auto"/>
        <w:jc w:val="both"/>
      </w:pPr>
      <w:r>
        <w:t>Przedmiot zamówienia obejmuje w szczególności:</w:t>
      </w:r>
    </w:p>
    <w:p w14:paraId="17D6902A" w14:textId="387EFC15" w:rsidR="004A1A57" w:rsidRDefault="004A1A57" w:rsidP="004A1A57">
      <w:pPr>
        <w:pStyle w:val="Akapitzlist"/>
        <w:numPr>
          <w:ilvl w:val="2"/>
          <w:numId w:val="1"/>
        </w:numPr>
        <w:spacing w:after="0" w:line="240" w:lineRule="auto"/>
        <w:jc w:val="both"/>
      </w:pPr>
      <w:r w:rsidRPr="004A1A57">
        <w:t xml:space="preserve">utrzymanie jezdni, parkingów, mostów oraz wiaduktów </w:t>
      </w:r>
      <w:r>
        <w:t>poprzez</w:t>
      </w:r>
      <w:r w:rsidRPr="004A1A57">
        <w:t xml:space="preserve"> mechaniczne lub ręczne zamiatanie jezdni, parkingów, mostów i wiaduktów na ulicach powierzonych do utrzymania, zgodnie z załącznikiem nr 1</w:t>
      </w:r>
      <w:r w:rsidR="00DE3091">
        <w:t>2</w:t>
      </w:r>
      <w:r w:rsidRPr="004A1A57">
        <w:t>a, 1</w:t>
      </w:r>
      <w:r w:rsidR="00DE3091">
        <w:t>2</w:t>
      </w:r>
      <w:r w:rsidRPr="004A1A57">
        <w:t>b, 1</w:t>
      </w:r>
      <w:r w:rsidR="00DE3091">
        <w:t>2</w:t>
      </w:r>
      <w:r w:rsidRPr="004A1A57">
        <w:t>c do SIWZ, tj. usuwanie, piasku, błota, gruzu, betonu, padliny, traw, liści, gałęzi, oleju, niedopałków, szkła, papierów, opakowań z tworzyw sztucznych, „banerów” i innych śmieci oraz przeszkód zagrażających bezpieczeństwu ruchu kołowego i pieszego wraz z załadunkiem i wywozem nieczystości, a także ich składowaniem na wysypisk</w:t>
      </w:r>
      <w:r>
        <w:t>u,</w:t>
      </w:r>
    </w:p>
    <w:p w14:paraId="13656A35" w14:textId="4CA003F1" w:rsidR="004A1A57" w:rsidRDefault="004A1A57" w:rsidP="004A1A57">
      <w:pPr>
        <w:pStyle w:val="Akapitzlist"/>
        <w:numPr>
          <w:ilvl w:val="2"/>
          <w:numId w:val="1"/>
        </w:numPr>
        <w:spacing w:after="0" w:line="240" w:lineRule="auto"/>
        <w:jc w:val="both"/>
      </w:pPr>
      <w:r w:rsidRPr="004A1A57">
        <w:t>utrzymanie nawierzchni dróg (jezdni, parkingów, mostów i wiaduktów na całej długości i szerokości) wraz ze znajdującymi się w pasie drogowym zatokami autobusowymi, nawierzchniami wysepek, nawierzchniami na łukach i skrzyżowaniach, rozjazdami, itp. wraz z usuwaniem wyrastających z nich chwastów i wywozem zebranych odpadów do miejsca ich unieszkodliwiania</w:t>
      </w:r>
      <w:r>
        <w:t>,</w:t>
      </w:r>
    </w:p>
    <w:p w14:paraId="31C41908" w14:textId="31D7F0AF" w:rsidR="004A1A57" w:rsidRDefault="00377120" w:rsidP="004A1A57">
      <w:pPr>
        <w:pStyle w:val="Akapitzlist"/>
        <w:numPr>
          <w:ilvl w:val="2"/>
          <w:numId w:val="1"/>
        </w:numPr>
        <w:spacing w:after="0" w:line="240" w:lineRule="auto"/>
        <w:jc w:val="both"/>
      </w:pPr>
      <w:r w:rsidRPr="00377120">
        <w:t>oczyszczanie jedni, parkingów, mostów oraz wiaduktów z martwych zwierząt oraz elementów po kolizjach drogowych</w:t>
      </w:r>
      <w:r>
        <w:t>,</w:t>
      </w:r>
    </w:p>
    <w:p w14:paraId="51043D54" w14:textId="50429440" w:rsidR="00377120" w:rsidRDefault="00377120" w:rsidP="004A1A57">
      <w:pPr>
        <w:pStyle w:val="Akapitzlist"/>
        <w:numPr>
          <w:ilvl w:val="2"/>
          <w:numId w:val="1"/>
        </w:numPr>
        <w:spacing w:after="0" w:line="240" w:lineRule="auto"/>
        <w:jc w:val="both"/>
      </w:pPr>
      <w:r w:rsidRPr="00377120">
        <w:t>zmywanie i polewanie oczyszczonych jezdni (na całej długości i szerokości) określonych w załączniku nr 1</w:t>
      </w:r>
      <w:r w:rsidR="0034080F">
        <w:t>3</w:t>
      </w:r>
      <w:r w:rsidRPr="00377120">
        <w:t>a, 1</w:t>
      </w:r>
      <w:r w:rsidR="0034080F">
        <w:t>3</w:t>
      </w:r>
      <w:r w:rsidRPr="00377120">
        <w:t>b, 1</w:t>
      </w:r>
      <w:r w:rsidR="0034080F">
        <w:t>3</w:t>
      </w:r>
      <w:r w:rsidRPr="00377120">
        <w:t>c do SIWZ,</w:t>
      </w:r>
    </w:p>
    <w:p w14:paraId="09979E68" w14:textId="3E942371" w:rsidR="004A1A57" w:rsidRDefault="00377120" w:rsidP="00377120">
      <w:pPr>
        <w:pStyle w:val="Akapitzlist"/>
        <w:numPr>
          <w:ilvl w:val="2"/>
          <w:numId w:val="1"/>
        </w:numPr>
        <w:spacing w:after="0" w:line="240" w:lineRule="auto"/>
        <w:jc w:val="both"/>
      </w:pPr>
      <w:r w:rsidRPr="00377120">
        <w:t>łagodzenie skutków śliskości zimowej</w:t>
      </w:r>
      <w:r>
        <w:t>.</w:t>
      </w:r>
    </w:p>
    <w:p w14:paraId="56A1413B" w14:textId="0365238D" w:rsidR="004A1A57" w:rsidRDefault="00A76407" w:rsidP="00490D2A">
      <w:pPr>
        <w:pStyle w:val="Akapitzlist"/>
        <w:numPr>
          <w:ilvl w:val="1"/>
          <w:numId w:val="1"/>
        </w:numPr>
        <w:spacing w:after="0" w:line="240" w:lineRule="auto"/>
        <w:jc w:val="both"/>
      </w:pPr>
      <w:bookmarkStart w:id="12" w:name="_Hlk53560687"/>
      <w:r>
        <w:t xml:space="preserve">Utrzymanie jezdni, parkingów, mostów oraz wiaduktów prowadzone będzie z rozróżnieniem okresu letniego i okresu zimowego, zgodnie z przyjętymi przez Zamawiającego standardami. Za okres zimowy </w:t>
      </w:r>
      <w:r>
        <w:lastRenderedPageBreak/>
        <w:t xml:space="preserve">uważa się okres od dnia 1 stycznia do dnia 15 kwietnia </w:t>
      </w:r>
      <w:r w:rsidR="000C0734">
        <w:t>2021 roku, od dnia 16 listopada</w:t>
      </w:r>
      <w:r w:rsidR="00C30306">
        <w:t xml:space="preserve"> 2021 roku</w:t>
      </w:r>
      <w:r w:rsidR="000C0734">
        <w:t xml:space="preserve"> do dnia 15 kwietnia 2022 roku oraz od dnia 16 listopada</w:t>
      </w:r>
      <w:r w:rsidR="00C30306">
        <w:t xml:space="preserve"> 2022 roku</w:t>
      </w:r>
      <w:r w:rsidR="000C0734">
        <w:t xml:space="preserve"> do dnia 31 grudnia 2022 roku. Pozostały okres traktowany jest jak okres letni. W czasie, gdy nie występują zimowe zjawiska pogodowe (m.in. gołoledź, pokrywa śnieżna, opady śniegu), Wykonawca zobowiązany jest do utrzymania jezdni, parkingów, mostów i wiaduktów, jak w okresie letnim</w:t>
      </w:r>
      <w:bookmarkEnd w:id="12"/>
      <w:r w:rsidR="000C0734">
        <w:t>.</w:t>
      </w:r>
    </w:p>
    <w:p w14:paraId="6783DDED" w14:textId="17FCA688" w:rsidR="000C0734" w:rsidRDefault="002D6E79" w:rsidP="00490D2A">
      <w:pPr>
        <w:pStyle w:val="Akapitzlist"/>
        <w:numPr>
          <w:ilvl w:val="1"/>
          <w:numId w:val="1"/>
        </w:numPr>
        <w:spacing w:after="0" w:line="240" w:lineRule="auto"/>
        <w:jc w:val="both"/>
      </w:pPr>
      <w:r>
        <w:t>Standardy utrzymania dróg zostały szczegółowo opisane w Załączniku nr 11 do SIWZ.</w:t>
      </w:r>
    </w:p>
    <w:p w14:paraId="3E2DFD9D" w14:textId="55393490" w:rsidR="000D53BB" w:rsidRDefault="00920749" w:rsidP="00206119">
      <w:pPr>
        <w:pStyle w:val="Akapitzlist"/>
        <w:numPr>
          <w:ilvl w:val="1"/>
          <w:numId w:val="1"/>
        </w:numPr>
        <w:spacing w:after="0" w:line="240" w:lineRule="auto"/>
        <w:jc w:val="both"/>
      </w:pPr>
      <w:r w:rsidRPr="00920749">
        <w:t>Zamawiający zastrzega sobie prawo do ograniczenia przedmiotu zamówienia w zakresie ilościowym w przypadku, gdy z powodów ekonomicznych, bieżących potrzeb lub innych nie będzie to leżało w interesie Zamawiającego</w:t>
      </w:r>
      <w:r>
        <w:t>.</w:t>
      </w:r>
    </w:p>
    <w:p w14:paraId="6EE74E62" w14:textId="01372196" w:rsidR="00920749" w:rsidRPr="00951878" w:rsidRDefault="00920749" w:rsidP="00FB5930">
      <w:pPr>
        <w:pStyle w:val="Akapitzlist"/>
        <w:numPr>
          <w:ilvl w:val="1"/>
          <w:numId w:val="1"/>
        </w:numPr>
        <w:spacing w:after="0" w:line="240" w:lineRule="auto"/>
        <w:jc w:val="both"/>
      </w:pPr>
      <w:r w:rsidRPr="00920749">
        <w:t xml:space="preserve">W związku z ograniczeniem przedmiotu zamówienia Wykonawcy nie będą przysługiwały żadne roszczenia </w:t>
      </w:r>
      <w:r w:rsidRPr="00951878">
        <w:t>w stosunku do Zamawiającego.</w:t>
      </w:r>
    </w:p>
    <w:p w14:paraId="7C649C5B" w14:textId="5C79945D" w:rsidR="00964353" w:rsidRPr="00C529FE" w:rsidRDefault="00920749" w:rsidP="00920749">
      <w:pPr>
        <w:pStyle w:val="Akapitzlist"/>
        <w:numPr>
          <w:ilvl w:val="1"/>
          <w:numId w:val="1"/>
        </w:numPr>
        <w:spacing w:after="0" w:line="240" w:lineRule="auto"/>
        <w:jc w:val="both"/>
      </w:pPr>
      <w:r w:rsidRPr="00951878">
        <w:t>Zamawiający na</w:t>
      </w:r>
      <w:r w:rsidRPr="00920749">
        <w:t xml:space="preserve"> podstawie art. 29 ust. 3a Ustawy wymaga zatrudnienia na podstawie umowy o pracę przez Wykonawcę lub podwykonawcę osób wykonujących w trakcie realizacji zamówienia czynności </w:t>
      </w:r>
      <w:r w:rsidR="00A5404C">
        <w:t xml:space="preserve">z zakresu prac: </w:t>
      </w:r>
      <w:r w:rsidR="00A5404C" w:rsidRPr="00C529FE">
        <w:t>ręcznym odśnieżaniu i oczyszczaniu miejsc trudno dostępnych(parkingi, jezdnie na których jest postój aut, mosty).</w:t>
      </w:r>
    </w:p>
    <w:p w14:paraId="0EB73C6A" w14:textId="5D0EA0E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9A0C7C">
        <w:t>3.</w:t>
      </w:r>
      <w:r w:rsidR="00AC1119">
        <w:t>7</w:t>
      </w:r>
      <w:r w:rsidR="00AD232B" w:rsidRPr="00670E9F">
        <w:t xml:space="preserve"> SIWZ</w:t>
      </w:r>
      <w:r w:rsidRPr="00670E9F">
        <w:t xml:space="preserve"> czynności. Zamawiający uprawniony jest w szczególności do:</w:t>
      </w:r>
    </w:p>
    <w:p w14:paraId="269560DD" w14:textId="77777777" w:rsidR="00421CED" w:rsidRDefault="00421CED" w:rsidP="00FC0B56">
      <w:pPr>
        <w:pStyle w:val="Akapitzlist"/>
        <w:numPr>
          <w:ilvl w:val="0"/>
          <w:numId w:val="8"/>
        </w:numPr>
        <w:spacing w:after="0" w:line="240" w:lineRule="auto"/>
        <w:jc w:val="both"/>
      </w:pPr>
      <w:r>
        <w:t>żądania oświadczeń i dokumentów w zakresie potwierdzenia spełniania ww. wymogów i dokonywania ich oceny,</w:t>
      </w:r>
    </w:p>
    <w:p w14:paraId="4BB1B429" w14:textId="77777777" w:rsidR="00421CED" w:rsidRDefault="00421CED" w:rsidP="00FC0B56">
      <w:pPr>
        <w:pStyle w:val="Akapitzlist"/>
        <w:numPr>
          <w:ilvl w:val="0"/>
          <w:numId w:val="8"/>
        </w:numPr>
        <w:spacing w:after="0" w:line="240" w:lineRule="auto"/>
        <w:jc w:val="both"/>
      </w:pPr>
      <w:r>
        <w:t>żądania wyjaśnień w przypadku wątpliwości w zakresie potwierdzenia spełniania ww. wymogów,</w:t>
      </w:r>
    </w:p>
    <w:p w14:paraId="7B59535F" w14:textId="77777777" w:rsidR="00421CED" w:rsidRDefault="00421CED" w:rsidP="00FC0B56">
      <w:pPr>
        <w:pStyle w:val="Akapitzlist"/>
        <w:numPr>
          <w:ilvl w:val="0"/>
          <w:numId w:val="8"/>
        </w:numPr>
        <w:spacing w:after="0" w:line="240" w:lineRule="auto"/>
        <w:jc w:val="both"/>
      </w:pPr>
      <w:r>
        <w:t>przeprowadzenia kontroli na miejscu wykonywania świadczenia.</w:t>
      </w:r>
    </w:p>
    <w:p w14:paraId="2CE0527B" w14:textId="58E0CAFB"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rsidRPr="009A0C7C">
        <w:t>3.</w:t>
      </w:r>
      <w:r w:rsidR="00AC1119">
        <w:t>7</w:t>
      </w:r>
      <w:r w:rsidR="00AD232B">
        <w:t xml:space="preserve"> SIWZ </w:t>
      </w:r>
      <w:r w:rsidR="000E4B54">
        <w:t>czynności w trakcie zamówienia:</w:t>
      </w:r>
    </w:p>
    <w:p w14:paraId="34C912F9" w14:textId="77777777" w:rsidR="00421CED" w:rsidRDefault="00421CED" w:rsidP="00FC0B56">
      <w:pPr>
        <w:pStyle w:val="Akapitzlist"/>
        <w:numPr>
          <w:ilvl w:val="0"/>
          <w:numId w:val="9"/>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FC0B56">
      <w:pPr>
        <w:pStyle w:val="Akapitzlist"/>
        <w:numPr>
          <w:ilvl w:val="0"/>
          <w:numId w:val="9"/>
        </w:numPr>
        <w:spacing w:after="0" w:line="240"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r>
        <w:t>ustawy z dnia 10 maja 2018 r. o ochronie danych osobowych (tj. w szczególności bez adresów, nr PESEL pracowników</w:t>
      </w:r>
      <w:r w:rsidR="00000AF1">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p>
    <w:p w14:paraId="4001816E" w14:textId="77777777" w:rsidR="00421CED" w:rsidRDefault="00421CED" w:rsidP="00FC0B56">
      <w:pPr>
        <w:pStyle w:val="Akapitzlist"/>
        <w:numPr>
          <w:ilvl w:val="0"/>
          <w:numId w:val="9"/>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FC0B56">
      <w:pPr>
        <w:pStyle w:val="Akapitzlist"/>
        <w:numPr>
          <w:ilvl w:val="0"/>
          <w:numId w:val="9"/>
        </w:numPr>
        <w:spacing w:after="0" w:line="240" w:lineRule="auto"/>
        <w:jc w:val="both"/>
      </w:pPr>
      <w:r>
        <w:t xml:space="preserve">poświadczoną za zgodność z oryginałem odpowiednio przez Wykonawcę lub podwykonawcę kopię dowodu potwierdzającego zgłoszenie pracownika przez pracodawcę do ubezpieczeń, </w:t>
      </w:r>
      <w:r>
        <w:lastRenderedPageBreak/>
        <w:t xml:space="preserve">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w:t>
      </w:r>
      <w:proofErr w:type="spellStart"/>
      <w:r>
        <w:t>anonimizacji</w:t>
      </w:r>
      <w:proofErr w:type="spellEnd"/>
      <w:r>
        <w:t>.</w:t>
      </w:r>
    </w:p>
    <w:p w14:paraId="6A75644F" w14:textId="16B75B0B"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9A0C7C">
        <w:t>3.</w:t>
      </w:r>
      <w:r w:rsidR="00AC1119">
        <w:t>7</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9A0C7C">
        <w:t xml:space="preserve">pkt </w:t>
      </w:r>
      <w:r w:rsidR="00D84A00" w:rsidRPr="009A0C7C">
        <w:t>3.</w:t>
      </w:r>
      <w:r w:rsidR="00AC1119">
        <w:t>7</w:t>
      </w:r>
      <w:r w:rsidR="00AD232B">
        <w:t xml:space="preserve"> SIWZ</w:t>
      </w:r>
      <w:r>
        <w:t xml:space="preserve"> czynności.</w:t>
      </w:r>
    </w:p>
    <w:p w14:paraId="7C9D3841" w14:textId="1335DD3B"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6C761444" w:rsidR="00393686" w:rsidRPr="004B39A2" w:rsidRDefault="00393686" w:rsidP="00141D91">
      <w:pPr>
        <w:pStyle w:val="Akapitzlist"/>
        <w:numPr>
          <w:ilvl w:val="1"/>
          <w:numId w:val="1"/>
        </w:numPr>
        <w:tabs>
          <w:tab w:val="left" w:pos="709"/>
          <w:tab w:val="left" w:pos="851"/>
        </w:tabs>
        <w:spacing w:after="0" w:line="240" w:lineRule="auto"/>
        <w:jc w:val="both"/>
      </w:pPr>
      <w:r w:rsidRPr="004B39A2">
        <w:t xml:space="preserve">Warunki realizacji przedmiotu zamówienia wskazano we wzorze Umowy stanowiącym Załącznik </w:t>
      </w:r>
      <w:r w:rsidR="00E238FB" w:rsidRPr="004B39A2">
        <w:t>n</w:t>
      </w:r>
      <w:r w:rsidRPr="004B39A2">
        <w:t xml:space="preserve">r </w:t>
      </w:r>
      <w:r w:rsidR="004B39A2" w:rsidRPr="004B39A2">
        <w:t>10</w:t>
      </w:r>
      <w:r w:rsidRPr="004B39A2">
        <w:t xml:space="preserve"> do SIWZ.</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0B1A9F4D" w:rsidR="00656A16" w:rsidRPr="00A11917" w:rsidRDefault="000C7391" w:rsidP="003827A2">
      <w:pPr>
        <w:pStyle w:val="Akapitzlist"/>
        <w:numPr>
          <w:ilvl w:val="1"/>
          <w:numId w:val="1"/>
        </w:numPr>
        <w:spacing w:after="0" w:line="240" w:lineRule="auto"/>
        <w:jc w:val="both"/>
      </w:pPr>
      <w:r w:rsidRPr="00322694">
        <w:rPr>
          <w:b/>
        </w:rPr>
        <w:t>Zamawiający</w:t>
      </w:r>
      <w:r w:rsidR="00E80A19">
        <w:rPr>
          <w:b/>
        </w:rPr>
        <w:t xml:space="preserve"> </w:t>
      </w:r>
      <w:r w:rsidR="00656A16" w:rsidRPr="00322694">
        <w:rPr>
          <w:b/>
        </w:rPr>
        <w:t xml:space="preserve">dopuszcza </w:t>
      </w:r>
      <w:r w:rsidRPr="00322694">
        <w:rPr>
          <w:b/>
        </w:rPr>
        <w:t>możliwoś</w:t>
      </w:r>
      <w:r w:rsidR="00A5404C">
        <w:rPr>
          <w:b/>
        </w:rPr>
        <w:t>ć</w:t>
      </w:r>
      <w:r w:rsidR="0007132C" w:rsidRPr="00322694">
        <w:rPr>
          <w:b/>
        </w:rPr>
        <w:t xml:space="preserve"> </w:t>
      </w:r>
      <w:r w:rsidR="00656A16" w:rsidRPr="00322694">
        <w:rPr>
          <w:b/>
        </w:rPr>
        <w:t>składania ofert częściowych.</w:t>
      </w:r>
      <w:r w:rsidR="009E58BF" w:rsidRPr="00322694">
        <w:rPr>
          <w:b/>
        </w:rPr>
        <w:t xml:space="preserve"> </w:t>
      </w:r>
      <w:r w:rsidR="00A5404C">
        <w:rPr>
          <w:b/>
        </w:rPr>
        <w:t xml:space="preserve">Oferty można składać w odniesieniu do </w:t>
      </w:r>
      <w:r w:rsidR="00A87C9B">
        <w:rPr>
          <w:b/>
        </w:rPr>
        <w:t>jednej lub dwóch lub trzech części zamówienia (zadań)</w:t>
      </w:r>
      <w:r w:rsidR="00A5404C">
        <w:rPr>
          <w:b/>
        </w:rPr>
        <w:t>.</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7E105E4B" w:rsidR="00B1327C" w:rsidRPr="00240C6D"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przewiduje możliwości udzielenia zamówienia na podstawie art. 67 ust. 1 pkt. 6 ustawy</w:t>
      </w:r>
      <w:r w:rsidR="00B1327C" w:rsidRPr="00D56251">
        <w:t>.</w:t>
      </w:r>
    </w:p>
    <w:p w14:paraId="54FE7056" w14:textId="77777777" w:rsidR="00240C6D" w:rsidRPr="00D56251" w:rsidRDefault="00240C6D" w:rsidP="00240C6D">
      <w:pPr>
        <w:pStyle w:val="Akapitzlist"/>
        <w:spacing w:after="0" w:line="240" w:lineRule="auto"/>
        <w:ind w:left="792"/>
        <w:jc w:val="both"/>
        <w:rPr>
          <w:b/>
        </w:rPr>
      </w:pPr>
    </w:p>
    <w:p w14:paraId="778B1DAB" w14:textId="77777777" w:rsidR="00FA0C99" w:rsidRPr="00054787" w:rsidRDefault="001B02CC" w:rsidP="003A44F4">
      <w:pPr>
        <w:pStyle w:val="Akapitzlist"/>
        <w:numPr>
          <w:ilvl w:val="0"/>
          <w:numId w:val="1"/>
        </w:numPr>
        <w:spacing w:after="0" w:line="240" w:lineRule="auto"/>
        <w:jc w:val="both"/>
        <w:rPr>
          <w:b/>
        </w:rPr>
      </w:pPr>
      <w:r w:rsidRPr="00054787">
        <w:rPr>
          <w:b/>
        </w:rPr>
        <w:t>Termin wykonania zamówienia:</w:t>
      </w:r>
    </w:p>
    <w:p w14:paraId="352AD81D" w14:textId="7F500FA3" w:rsidR="004F0ECF" w:rsidRPr="00054787" w:rsidRDefault="00D25672" w:rsidP="0012103F">
      <w:pPr>
        <w:pStyle w:val="Akapitzlist"/>
        <w:numPr>
          <w:ilvl w:val="1"/>
          <w:numId w:val="1"/>
        </w:numPr>
        <w:spacing w:after="0" w:line="240" w:lineRule="auto"/>
        <w:ind w:left="788" w:hanging="431"/>
        <w:jc w:val="both"/>
        <w:rPr>
          <w:b/>
        </w:rPr>
      </w:pPr>
      <w:r w:rsidRPr="00054787">
        <w:rPr>
          <w:bCs/>
        </w:rPr>
        <w:t>Wymagany termin wykonania zamówienia</w:t>
      </w:r>
      <w:r w:rsidR="00236303" w:rsidRPr="00054787">
        <w:rPr>
          <w:bCs/>
        </w:rPr>
        <w:t>:</w:t>
      </w:r>
      <w:r w:rsidR="00212F4C" w:rsidRPr="00054787">
        <w:rPr>
          <w:b/>
        </w:rPr>
        <w:t xml:space="preserve"> </w:t>
      </w:r>
      <w:bookmarkStart w:id="13" w:name="_Hlk34290917"/>
      <w:r w:rsidR="00240C6D">
        <w:rPr>
          <w:b/>
        </w:rPr>
        <w:t>od dnia 01.01.2021 r. do dnia 31.12.2022 r.</w:t>
      </w:r>
      <w:bookmarkEnd w:id="13"/>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77777777" w:rsidR="000149A2" w:rsidRPr="0043423A"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2D3AAC4B" w14:textId="77777777" w:rsidR="00A5404C" w:rsidRPr="00BD43FA" w:rsidRDefault="000149A2" w:rsidP="00A5404C">
      <w:pPr>
        <w:pStyle w:val="Akapitzlist"/>
        <w:numPr>
          <w:ilvl w:val="1"/>
          <w:numId w:val="1"/>
        </w:numPr>
        <w:spacing w:after="0" w:line="240" w:lineRule="auto"/>
        <w:jc w:val="both"/>
      </w:pPr>
      <w:r>
        <w:t>O udzielenie zamówienia mogą ubiegać się Wykonawcy, którzy spełniają warunki dotyczące</w:t>
      </w:r>
      <w:r w:rsidR="00A5404C">
        <w:t xml:space="preserve"> </w:t>
      </w:r>
      <w:r w:rsidR="00252C00" w:rsidRPr="00A5404C">
        <w:rPr>
          <w:b/>
        </w:rPr>
        <w:t>z</w:t>
      </w:r>
      <w:r w:rsidR="00693767" w:rsidRPr="00A5404C">
        <w:rPr>
          <w:b/>
        </w:rPr>
        <w:t>dol</w:t>
      </w:r>
      <w:r w:rsidR="006751CB" w:rsidRPr="00A5404C">
        <w:rPr>
          <w:b/>
        </w:rPr>
        <w:t xml:space="preserve">ności technicznej lub </w:t>
      </w:r>
      <w:r w:rsidR="006751CB" w:rsidRPr="00BD43FA">
        <w:rPr>
          <w:b/>
        </w:rPr>
        <w:t>zawodowej</w:t>
      </w:r>
      <w:r w:rsidR="006B15BC" w:rsidRPr="00BD43FA">
        <w:rPr>
          <w:b/>
        </w:rPr>
        <w:t>:</w:t>
      </w:r>
      <w:bookmarkStart w:id="15" w:name="_Hlk51669406"/>
      <w:r w:rsidR="007778DF" w:rsidRPr="00BD43FA">
        <w:rPr>
          <w:b/>
        </w:rPr>
        <w:t xml:space="preserve"> </w:t>
      </w:r>
      <w:r w:rsidR="006B15BC" w:rsidRPr="00BD43FA">
        <w:t>Zamawiający uzna ten warunek za spełniony, jeżeli Wykonawca wykaże, że</w:t>
      </w:r>
      <w:bookmarkStart w:id="16" w:name="_Hlk15634653"/>
      <w:bookmarkStart w:id="17" w:name="_Hlk11669077"/>
      <w:bookmarkStart w:id="18" w:name="_Hlk8991585"/>
      <w:bookmarkEnd w:id="15"/>
      <w:r w:rsidR="00A5404C" w:rsidRPr="00BD43FA">
        <w:t>:</w:t>
      </w:r>
    </w:p>
    <w:p w14:paraId="24975278" w14:textId="77777777" w:rsidR="00676EFA" w:rsidRPr="00BD43FA" w:rsidRDefault="007778DF" w:rsidP="00A5404C">
      <w:pPr>
        <w:pStyle w:val="Akapitzlist"/>
        <w:numPr>
          <w:ilvl w:val="2"/>
          <w:numId w:val="1"/>
        </w:numPr>
        <w:spacing w:after="0" w:line="240" w:lineRule="auto"/>
        <w:jc w:val="both"/>
      </w:pPr>
      <w:r w:rsidRPr="00BD43FA">
        <w:t>wykonał, a w przypadku świadczeń okresowych lub ciągłych również wykonuje, w okresie ostatnich 3 lat przed upływem terminu składania ofert, a jeżeli okres prowadzenia działalności jest krótszy - w tym okresie</w:t>
      </w:r>
      <w:r w:rsidR="00676EFA" w:rsidRPr="00BD43FA">
        <w:t>:</w:t>
      </w:r>
    </w:p>
    <w:p w14:paraId="6401B1CA" w14:textId="3CD3EA25" w:rsidR="007778DF" w:rsidRPr="00564686" w:rsidRDefault="00676EFA" w:rsidP="00676EFA">
      <w:pPr>
        <w:pStyle w:val="Akapitzlist"/>
        <w:numPr>
          <w:ilvl w:val="3"/>
          <w:numId w:val="1"/>
        </w:numPr>
        <w:spacing w:after="0" w:line="240" w:lineRule="auto"/>
        <w:jc w:val="both"/>
      </w:pPr>
      <w:r w:rsidRPr="00BD43FA">
        <w:rPr>
          <w:b/>
          <w:bCs/>
        </w:rPr>
        <w:t>w zakresie składania</w:t>
      </w:r>
      <w:r w:rsidRPr="00564686">
        <w:rPr>
          <w:b/>
          <w:bCs/>
        </w:rPr>
        <w:t xml:space="preserve"> oferty na Zadanie nr 1</w:t>
      </w:r>
      <w:r w:rsidRPr="00564686">
        <w:t xml:space="preserve"> - </w:t>
      </w:r>
      <w:bookmarkStart w:id="19" w:name="_Hlk52787601"/>
      <w:r w:rsidR="007778DF" w:rsidRPr="00564686">
        <w:t xml:space="preserve">jedną usługę </w:t>
      </w:r>
      <w:r w:rsidR="006C740E">
        <w:t xml:space="preserve">trwającą minimum 12 miesięcy, </w:t>
      </w:r>
      <w:r w:rsidR="00980DBA" w:rsidRPr="00564686">
        <w:t xml:space="preserve">obejmującą </w:t>
      </w:r>
      <w:bookmarkStart w:id="20" w:name="_Hlk54090053"/>
      <w:r w:rsidR="00564686" w:rsidRPr="00564686">
        <w:t>swoim zakresem utrzymanie w okresie letnim i zimowym jezdni oraz parkingów dróg publicznych</w:t>
      </w:r>
      <w:r w:rsidR="007778DF" w:rsidRPr="00564686">
        <w:t xml:space="preserve">, o powierzchni </w:t>
      </w:r>
      <w:r w:rsidR="007778DF" w:rsidRPr="008F7D1A">
        <w:t xml:space="preserve">minimum </w:t>
      </w:r>
      <w:r w:rsidR="00564686" w:rsidRPr="008F7D1A">
        <w:t>490</w:t>
      </w:r>
      <w:r w:rsidR="007778DF" w:rsidRPr="008F7D1A">
        <w:t>.000 m</w:t>
      </w:r>
      <w:r w:rsidR="007778DF" w:rsidRPr="008F7D1A">
        <w:rPr>
          <w:vertAlign w:val="superscript"/>
        </w:rPr>
        <w:t>2</w:t>
      </w:r>
      <w:r w:rsidR="007778DF" w:rsidRPr="008F7D1A">
        <w:t xml:space="preserve"> </w:t>
      </w:r>
      <w:bookmarkStart w:id="21" w:name="_Hlk514847785"/>
      <w:bookmarkEnd w:id="14"/>
      <w:bookmarkEnd w:id="16"/>
      <w:bookmarkEnd w:id="17"/>
      <w:bookmarkEnd w:id="18"/>
      <w:bookmarkEnd w:id="19"/>
      <w:bookmarkEnd w:id="20"/>
      <w:r w:rsidR="0047599A" w:rsidRPr="008F7D1A">
        <w:rPr>
          <w:b/>
          <w:bCs/>
        </w:rPr>
        <w:t>lub</w:t>
      </w:r>
      <w:r w:rsidR="0047599A" w:rsidRPr="008F7D1A">
        <w:t xml:space="preserve"> </w:t>
      </w:r>
      <w:r w:rsidR="00330367" w:rsidRPr="008F7D1A">
        <w:t xml:space="preserve">dwie usługi </w:t>
      </w:r>
      <w:r w:rsidR="006C740E">
        <w:t>trwające minimum 12 miesięcy</w:t>
      </w:r>
      <w:r w:rsidR="009D2CF8">
        <w:t xml:space="preserve"> każda</w:t>
      </w:r>
      <w:r w:rsidR="006C740E">
        <w:t xml:space="preserve">, </w:t>
      </w:r>
      <w:r w:rsidR="00330367" w:rsidRPr="008F7D1A">
        <w:t>obejmujące swoim zakresem utrzymanie w okresie letnim i zimowym jezdni oraz parkingów dróg publicznych, o łącznej powierzchni minimum 490.000 m</w:t>
      </w:r>
      <w:r w:rsidR="00330367" w:rsidRPr="008F7D1A">
        <w:rPr>
          <w:vertAlign w:val="superscript"/>
        </w:rPr>
        <w:t>2</w:t>
      </w:r>
      <w:r w:rsidR="00330367" w:rsidRPr="008F7D1A">
        <w:t xml:space="preserve"> </w:t>
      </w:r>
      <w:r w:rsidR="00330367">
        <w:t>,</w:t>
      </w:r>
    </w:p>
    <w:p w14:paraId="656DB2B2" w14:textId="201C3F06" w:rsidR="00F94F0A" w:rsidRDefault="00F94F0A" w:rsidP="00676EFA">
      <w:pPr>
        <w:pStyle w:val="Akapitzlist"/>
        <w:numPr>
          <w:ilvl w:val="3"/>
          <w:numId w:val="1"/>
        </w:numPr>
        <w:spacing w:after="0" w:line="240" w:lineRule="auto"/>
        <w:jc w:val="both"/>
      </w:pPr>
      <w:r w:rsidRPr="00564686">
        <w:rPr>
          <w:b/>
          <w:bCs/>
        </w:rPr>
        <w:t>w zakresie składania oferty na Zadanie nr 2</w:t>
      </w:r>
      <w:r>
        <w:t xml:space="preserve"> – </w:t>
      </w:r>
      <w:bookmarkStart w:id="22" w:name="_Hlk54006530"/>
      <w:r w:rsidR="00564686" w:rsidRPr="00564686">
        <w:t>jedną</w:t>
      </w:r>
      <w:r w:rsidR="00CD2727">
        <w:t xml:space="preserve"> usługę</w:t>
      </w:r>
      <w:r w:rsidR="00564686" w:rsidRPr="00564686">
        <w:t xml:space="preserve"> </w:t>
      </w:r>
      <w:r w:rsidR="00CD2727">
        <w:t xml:space="preserve">trwającą minimum 12 miesięcy, </w:t>
      </w:r>
      <w:r w:rsidR="00564686" w:rsidRPr="00564686">
        <w:t xml:space="preserve"> obejmującą swoim zakresem utrzymanie w okresie letnim i zimowym jezdni oraz parkingów dróg publicznych, o powierzchni minimum 4</w:t>
      </w:r>
      <w:r w:rsidR="00564686">
        <w:t>0</w:t>
      </w:r>
      <w:r w:rsidR="00564686" w:rsidRPr="00564686">
        <w:t>0.000 m</w:t>
      </w:r>
      <w:r w:rsidR="00564686" w:rsidRPr="00564686">
        <w:rPr>
          <w:vertAlign w:val="superscript"/>
        </w:rPr>
        <w:t>2</w:t>
      </w:r>
      <w:r w:rsidR="00564686" w:rsidRPr="00564686">
        <w:t xml:space="preserve"> </w:t>
      </w:r>
      <w:bookmarkEnd w:id="22"/>
      <w:r w:rsidR="0047599A" w:rsidRPr="0047599A">
        <w:rPr>
          <w:b/>
          <w:bCs/>
        </w:rPr>
        <w:t>lub</w:t>
      </w:r>
      <w:r w:rsidR="0047599A">
        <w:t xml:space="preserve"> </w:t>
      </w:r>
      <w:r w:rsidR="00330367">
        <w:t xml:space="preserve">dwie usługi </w:t>
      </w:r>
      <w:r w:rsidR="00CD2727">
        <w:t xml:space="preserve">trwające </w:t>
      </w:r>
      <w:r w:rsidR="009D2CF8">
        <w:t xml:space="preserve">minimum </w:t>
      </w:r>
      <w:r w:rsidR="00CD2727">
        <w:t>12 miesięcy</w:t>
      </w:r>
      <w:r w:rsidR="009D2CF8">
        <w:t xml:space="preserve"> każda</w:t>
      </w:r>
      <w:r w:rsidR="00CD2727">
        <w:t xml:space="preserve">, </w:t>
      </w:r>
      <w:r w:rsidR="00330367">
        <w:t xml:space="preserve">obejmujące </w:t>
      </w:r>
      <w:r w:rsidR="00330367" w:rsidRPr="00330367">
        <w:t xml:space="preserve">swoim zakresem utrzymanie w okresie letnim i </w:t>
      </w:r>
      <w:r w:rsidR="00330367" w:rsidRPr="00330367">
        <w:lastRenderedPageBreak/>
        <w:t xml:space="preserve">zimowym jezdni oraz parkingów dróg publicznych, o </w:t>
      </w:r>
      <w:r w:rsidR="00330367">
        <w:t xml:space="preserve">łącznej </w:t>
      </w:r>
      <w:r w:rsidR="00330367" w:rsidRPr="00330367">
        <w:t>powierzchni minimum 400.000 m</w:t>
      </w:r>
      <w:r w:rsidR="00330367" w:rsidRPr="00330367">
        <w:rPr>
          <w:vertAlign w:val="superscript"/>
        </w:rPr>
        <w:t>2</w:t>
      </w:r>
      <w:r w:rsidR="00330367" w:rsidRPr="00330367">
        <w:t xml:space="preserve"> </w:t>
      </w:r>
      <w:r w:rsidR="00330367">
        <w:t>,</w:t>
      </w:r>
    </w:p>
    <w:p w14:paraId="767B23E6" w14:textId="08507041" w:rsidR="00F94F0A" w:rsidRDefault="00F94F0A" w:rsidP="00676EFA">
      <w:pPr>
        <w:pStyle w:val="Akapitzlist"/>
        <w:numPr>
          <w:ilvl w:val="3"/>
          <w:numId w:val="1"/>
        </w:numPr>
        <w:spacing w:after="0" w:line="240" w:lineRule="auto"/>
        <w:jc w:val="both"/>
      </w:pPr>
      <w:r w:rsidRPr="00564686">
        <w:rPr>
          <w:b/>
          <w:bCs/>
        </w:rPr>
        <w:t xml:space="preserve">w zakresie </w:t>
      </w:r>
      <w:r w:rsidR="008543DD">
        <w:rPr>
          <w:b/>
          <w:bCs/>
        </w:rPr>
        <w:t xml:space="preserve">składania oferty na </w:t>
      </w:r>
      <w:r w:rsidRPr="00564686">
        <w:rPr>
          <w:b/>
          <w:bCs/>
        </w:rPr>
        <w:t>Zadania nr 3</w:t>
      </w:r>
      <w:r>
        <w:t xml:space="preserve"> – </w:t>
      </w:r>
      <w:r w:rsidR="00564686" w:rsidRPr="00564686">
        <w:t xml:space="preserve">jedną usługę </w:t>
      </w:r>
      <w:r w:rsidR="009D2CF8">
        <w:t xml:space="preserve">trwającą minimum 12 miesięcy, </w:t>
      </w:r>
      <w:r w:rsidR="00564686" w:rsidRPr="00564686">
        <w:t xml:space="preserve">obejmującą swoim zakresem utrzymanie w okresie letnim i zimowym jezdni oraz parkingów dróg publicznych, o powierzchni minimum </w:t>
      </w:r>
      <w:r w:rsidR="00564686">
        <w:t>305</w:t>
      </w:r>
      <w:r w:rsidR="00564686" w:rsidRPr="00564686">
        <w:t>.000 m</w:t>
      </w:r>
      <w:r w:rsidR="00564686" w:rsidRPr="00564686">
        <w:rPr>
          <w:vertAlign w:val="superscript"/>
        </w:rPr>
        <w:t>2</w:t>
      </w:r>
      <w:r w:rsidR="00564686" w:rsidRPr="00564686">
        <w:t xml:space="preserve"> </w:t>
      </w:r>
      <w:r w:rsidR="0047599A" w:rsidRPr="0047599A">
        <w:rPr>
          <w:b/>
          <w:bCs/>
        </w:rPr>
        <w:t>lub</w:t>
      </w:r>
      <w:r w:rsidR="0047599A">
        <w:t xml:space="preserve"> </w:t>
      </w:r>
      <w:r w:rsidR="003A01DF">
        <w:t xml:space="preserve">dwie usługi </w:t>
      </w:r>
      <w:r w:rsidR="009D2CF8">
        <w:t xml:space="preserve">trwające minimum 12 miesięcy każda, </w:t>
      </w:r>
      <w:r w:rsidR="003A01DF">
        <w:t xml:space="preserve">obejmujące </w:t>
      </w:r>
      <w:r w:rsidR="003A01DF" w:rsidRPr="003A01DF">
        <w:t xml:space="preserve">swoim zakresem utrzymanie w okresie letnim i zimowym jezdni oraz parkingów dróg publicznych, o </w:t>
      </w:r>
      <w:r w:rsidR="003A01DF">
        <w:t xml:space="preserve">łącznej </w:t>
      </w:r>
      <w:r w:rsidR="003A01DF" w:rsidRPr="003A01DF">
        <w:t>powierzchni minimum 305.000 m</w:t>
      </w:r>
      <w:r w:rsidR="003A01DF" w:rsidRPr="003A01DF">
        <w:rPr>
          <w:vertAlign w:val="superscript"/>
        </w:rPr>
        <w:t>2</w:t>
      </w:r>
      <w:r w:rsidR="003A01DF" w:rsidRPr="003A01DF">
        <w:t xml:space="preserve"> </w:t>
      </w:r>
      <w:r w:rsidR="003A01DF">
        <w:t>,</w:t>
      </w:r>
    </w:p>
    <w:p w14:paraId="3374BE4C" w14:textId="5C6B5B5B" w:rsidR="00564686" w:rsidRDefault="00564686" w:rsidP="00637359">
      <w:pPr>
        <w:pStyle w:val="Akapitzlist"/>
        <w:numPr>
          <w:ilvl w:val="3"/>
          <w:numId w:val="1"/>
        </w:numPr>
        <w:spacing w:after="0" w:line="240" w:lineRule="auto"/>
        <w:jc w:val="both"/>
      </w:pPr>
      <w:r w:rsidRPr="00564686">
        <w:rPr>
          <w:b/>
          <w:bCs/>
        </w:rPr>
        <w:t xml:space="preserve">w przypadku składania przez Wykonawcę oferty na </w:t>
      </w:r>
      <w:r w:rsidR="00637359">
        <w:rPr>
          <w:b/>
          <w:bCs/>
        </w:rPr>
        <w:t xml:space="preserve">więcej niż jedno zadanie – </w:t>
      </w:r>
      <w:r w:rsidR="00637359" w:rsidRPr="00637359">
        <w:t xml:space="preserve">jedną usługę </w:t>
      </w:r>
      <w:r w:rsidR="007337B4">
        <w:t xml:space="preserve">trwającą minimum 12 miesięcy, </w:t>
      </w:r>
      <w:r w:rsidR="00637359" w:rsidRPr="00637359">
        <w:t xml:space="preserve">obejmującą swoim zakresem utrzymanie w okresie letnim i zimowym jezdni oraz parkingów dróg publicznych, o powierzchni </w:t>
      </w:r>
      <w:r w:rsidR="00637359">
        <w:t>nie mniejszej niż suma powierzchni zadań, na które Wykonawca składa ofertę</w:t>
      </w:r>
      <w:r w:rsidR="00330367">
        <w:t xml:space="preserve"> </w:t>
      </w:r>
      <w:r w:rsidR="00330367" w:rsidRPr="00330367">
        <w:rPr>
          <w:b/>
          <w:bCs/>
        </w:rPr>
        <w:t>lub</w:t>
      </w:r>
      <w:r w:rsidR="00330367">
        <w:t xml:space="preserve"> </w:t>
      </w:r>
      <w:r w:rsidR="003A01DF">
        <w:t xml:space="preserve">dwie usługi </w:t>
      </w:r>
      <w:r w:rsidR="007337B4">
        <w:t xml:space="preserve">trwające minimum 12 miesięcy każda, </w:t>
      </w:r>
      <w:r w:rsidR="003A01DF">
        <w:t xml:space="preserve">obejmujące </w:t>
      </w:r>
      <w:r w:rsidR="003A01DF" w:rsidRPr="003A01DF">
        <w:t xml:space="preserve">swoim zakresem utrzymanie w okresie letnim i zimowym jezdni oraz parkingów dróg publicznych, o </w:t>
      </w:r>
      <w:r w:rsidR="000C6FE0">
        <w:t xml:space="preserve">łącznej </w:t>
      </w:r>
      <w:r w:rsidR="003A01DF" w:rsidRPr="003A01DF">
        <w:t>powierzchni nie mniejszej niż suma powierzchni zadań, na które Wykonawca składa ofertę,</w:t>
      </w:r>
    </w:p>
    <w:p w14:paraId="533C26F4" w14:textId="4C25A243" w:rsidR="00A53E0B" w:rsidRDefault="00A87C9B" w:rsidP="00A5404C">
      <w:pPr>
        <w:pStyle w:val="Akapitzlist"/>
        <w:numPr>
          <w:ilvl w:val="2"/>
          <w:numId w:val="1"/>
        </w:numPr>
        <w:spacing w:after="0" w:line="240" w:lineRule="auto"/>
        <w:jc w:val="both"/>
      </w:pPr>
      <w:r>
        <w:t>dysponuje lub będzie dysponował:</w:t>
      </w:r>
    </w:p>
    <w:p w14:paraId="7A0A0BF7" w14:textId="3C37C74A" w:rsidR="00A87C9B" w:rsidRDefault="00A87C9B" w:rsidP="00A87C9B">
      <w:pPr>
        <w:pStyle w:val="Akapitzlist"/>
        <w:numPr>
          <w:ilvl w:val="3"/>
          <w:numId w:val="1"/>
        </w:numPr>
        <w:spacing w:after="0" w:line="240" w:lineRule="auto"/>
        <w:jc w:val="both"/>
      </w:pPr>
      <w:r>
        <w:t>solarką do posypywania zwilżoną solą, zaopatrzoną w pług lemieszowy o zmiennym kierunku przemieszczania (sterowany hydraulicznie na nośnikach o ładowności min. 8,0 Mg) – 2 szt.,</w:t>
      </w:r>
    </w:p>
    <w:p w14:paraId="6E7A0434" w14:textId="747F3318" w:rsidR="00A87C9B" w:rsidRDefault="00A87C9B" w:rsidP="00A87C9B">
      <w:pPr>
        <w:pStyle w:val="Akapitzlist"/>
        <w:numPr>
          <w:ilvl w:val="3"/>
          <w:numId w:val="1"/>
        </w:numPr>
        <w:spacing w:after="0" w:line="240" w:lineRule="auto"/>
        <w:jc w:val="both"/>
      </w:pPr>
      <w:r>
        <w:t>posypywarką mieszanki solno-piaskowej na nośnikach o ładowności min. 5.0 Mg zaopatrzoną w pług jednostronnego działania – 2 szt.,</w:t>
      </w:r>
    </w:p>
    <w:p w14:paraId="5A003A4C" w14:textId="555306C9" w:rsidR="00A87C9B" w:rsidRDefault="00A87C9B" w:rsidP="00A87C9B">
      <w:pPr>
        <w:pStyle w:val="Akapitzlist"/>
        <w:numPr>
          <w:ilvl w:val="3"/>
          <w:numId w:val="1"/>
        </w:numPr>
        <w:spacing w:after="0" w:line="240" w:lineRule="auto"/>
        <w:jc w:val="both"/>
      </w:pPr>
      <w:r>
        <w:t>koparko-ładowarką lub ładowarką – 2 szt.,</w:t>
      </w:r>
    </w:p>
    <w:p w14:paraId="55C955BE" w14:textId="21879172" w:rsidR="00A87C9B" w:rsidRDefault="00A87C9B" w:rsidP="00A87C9B">
      <w:pPr>
        <w:pStyle w:val="Akapitzlist"/>
        <w:numPr>
          <w:ilvl w:val="3"/>
          <w:numId w:val="1"/>
        </w:numPr>
        <w:spacing w:after="0" w:line="240" w:lineRule="auto"/>
        <w:jc w:val="both"/>
      </w:pPr>
      <w:r>
        <w:t>ciągnikiem z pługiem i rozrzutnikiem – 2 zestawy,</w:t>
      </w:r>
    </w:p>
    <w:p w14:paraId="27EB3596" w14:textId="7AE92995" w:rsidR="00A87C9B" w:rsidRDefault="00A87C9B" w:rsidP="00A87C9B">
      <w:pPr>
        <w:pStyle w:val="Akapitzlist"/>
        <w:numPr>
          <w:ilvl w:val="3"/>
          <w:numId w:val="1"/>
        </w:numPr>
        <w:spacing w:after="0" w:line="240" w:lineRule="auto"/>
        <w:jc w:val="both"/>
      </w:pPr>
      <w:r>
        <w:t>samochodem samowyładowczym o ładowności 5-10 t lub samochodem o zabudowie hakowej z kontenerem – 2 szt.,</w:t>
      </w:r>
    </w:p>
    <w:p w14:paraId="057393FD" w14:textId="6D8CE85A" w:rsidR="00A87C9B" w:rsidRDefault="00A87C9B" w:rsidP="00A87C9B">
      <w:pPr>
        <w:pStyle w:val="Akapitzlist"/>
        <w:numPr>
          <w:ilvl w:val="3"/>
          <w:numId w:val="1"/>
        </w:numPr>
        <w:spacing w:after="0" w:line="240" w:lineRule="auto"/>
        <w:jc w:val="both"/>
      </w:pPr>
      <w:r>
        <w:t>urządzeniem do wytwarzania solanki o wydajności min 2.000 l / 60 min oraz pojemnik na solankę o pojemności min. 6 m</w:t>
      </w:r>
      <w:r w:rsidRPr="004B39A2">
        <w:rPr>
          <w:vertAlign w:val="superscript"/>
        </w:rPr>
        <w:t>3</w:t>
      </w:r>
      <w:r>
        <w:t xml:space="preserve"> – 1 zestaw,</w:t>
      </w:r>
    </w:p>
    <w:p w14:paraId="3E00F1E1" w14:textId="034632B8" w:rsidR="00A87C9B" w:rsidRDefault="00A87C9B" w:rsidP="00A87C9B">
      <w:pPr>
        <w:pStyle w:val="Akapitzlist"/>
        <w:numPr>
          <w:ilvl w:val="3"/>
          <w:numId w:val="1"/>
        </w:numPr>
        <w:spacing w:after="0" w:line="240" w:lineRule="auto"/>
        <w:jc w:val="both"/>
      </w:pPr>
      <w:r>
        <w:t>zamiatarką uliczną z systemem zraszania – 2 szt.,</w:t>
      </w:r>
    </w:p>
    <w:p w14:paraId="5ACECC1D" w14:textId="23AD3548" w:rsidR="00A87C9B" w:rsidRDefault="00A87C9B" w:rsidP="00A87C9B">
      <w:pPr>
        <w:pStyle w:val="Akapitzlist"/>
        <w:numPr>
          <w:ilvl w:val="3"/>
          <w:numId w:val="1"/>
        </w:numPr>
        <w:spacing w:after="0" w:line="240" w:lineRule="auto"/>
        <w:jc w:val="both"/>
      </w:pPr>
      <w:r>
        <w:t>polewarką o pojemności zbiornika nie mniejszej niż 8.000 l – 1 szt.</w:t>
      </w:r>
    </w:p>
    <w:p w14:paraId="46E1C274" w14:textId="352BC4C2" w:rsidR="0037580D" w:rsidRPr="00A5404C" w:rsidRDefault="0037580D" w:rsidP="0037580D">
      <w:pPr>
        <w:pStyle w:val="Akapitzlist"/>
        <w:numPr>
          <w:ilvl w:val="1"/>
          <w:numId w:val="1"/>
        </w:numPr>
        <w:spacing w:after="0" w:line="240" w:lineRule="auto"/>
        <w:jc w:val="both"/>
      </w:pPr>
      <w:r>
        <w:t>Pod pojęciem „dróg publicznych” Zamawiający rozumie drogi określone w ustawie z dnia 21 marca 1985 r. o drogach publicznych.</w:t>
      </w:r>
    </w:p>
    <w:bookmarkEnd w:id="21"/>
    <w:p w14:paraId="48C41662" w14:textId="77777777" w:rsidR="00F63456" w:rsidRPr="0004051F" w:rsidRDefault="00F63456" w:rsidP="00352CF3">
      <w:pPr>
        <w:pStyle w:val="Akapitzlist"/>
        <w:spacing w:after="0" w:line="240" w:lineRule="auto"/>
        <w:ind w:left="792"/>
        <w:jc w:val="both"/>
      </w:pPr>
    </w:p>
    <w:p w14:paraId="259B9501" w14:textId="77777777" w:rsidR="000149A2" w:rsidRPr="000149A2" w:rsidRDefault="000149A2" w:rsidP="00FC0B56">
      <w:pPr>
        <w:pStyle w:val="Akapitzlist"/>
        <w:numPr>
          <w:ilvl w:val="0"/>
          <w:numId w:val="10"/>
        </w:numPr>
        <w:spacing w:after="0" w:line="240" w:lineRule="auto"/>
        <w:jc w:val="both"/>
        <w:rPr>
          <w:b/>
        </w:rPr>
      </w:pPr>
      <w:r w:rsidRPr="000149A2">
        <w:rPr>
          <w:b/>
        </w:rPr>
        <w:t>Przesłanki wykluczenia Wykonawców:</w:t>
      </w:r>
    </w:p>
    <w:p w14:paraId="5CB01450" w14:textId="77777777" w:rsidR="000149A2" w:rsidRDefault="000149A2" w:rsidP="00FC0B56">
      <w:pPr>
        <w:pStyle w:val="Akapitzlist"/>
        <w:numPr>
          <w:ilvl w:val="1"/>
          <w:numId w:val="10"/>
        </w:numPr>
        <w:spacing w:after="0" w:line="240" w:lineRule="auto"/>
        <w:jc w:val="both"/>
      </w:pPr>
      <w:r>
        <w:t xml:space="preserve">Z postępowania o udzielenie zamówienia wyklucza się Wykonawcę, w stosunku do którego zachodzi którakolwiek z okoliczności, o których mowa w art. 24 ust. 1 pkt 12-23 ustawy </w:t>
      </w:r>
      <w:proofErr w:type="spellStart"/>
      <w:r>
        <w:t>Pzp</w:t>
      </w:r>
      <w:proofErr w:type="spellEnd"/>
      <w:r>
        <w:t>.</w:t>
      </w:r>
    </w:p>
    <w:p w14:paraId="33E69394" w14:textId="77777777" w:rsidR="00376CC7" w:rsidRDefault="00FC7D4E" w:rsidP="00FC0B56">
      <w:pPr>
        <w:pStyle w:val="Akapitzlist"/>
        <w:numPr>
          <w:ilvl w:val="1"/>
          <w:numId w:val="10"/>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70D7C04E" w:rsidR="00D13244" w:rsidRDefault="00595D8F" w:rsidP="00FC0B56">
      <w:pPr>
        <w:pStyle w:val="Akapitzlist"/>
        <w:numPr>
          <w:ilvl w:val="2"/>
          <w:numId w:val="10"/>
        </w:numPr>
        <w:spacing w:after="0" w:line="240" w:lineRule="auto"/>
        <w:jc w:val="both"/>
      </w:pPr>
      <w:r w:rsidRPr="00595D8F">
        <w:t xml:space="preserve"> </w:t>
      </w:r>
      <w:r w:rsidR="00F252A2" w:rsidRPr="00F252A2">
        <w:t>w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F252A2" w:rsidRPr="00F252A2">
        <w:t>t.j</w:t>
      </w:r>
      <w:proofErr w:type="spellEnd"/>
      <w:r w:rsidR="00F252A2" w:rsidRPr="00F252A2">
        <w:t>. Dz. U. z 2020 r. poz. 814</w:t>
      </w:r>
      <w:r w:rsidR="00163009">
        <w:t xml:space="preserve"> z </w:t>
      </w:r>
      <w:proofErr w:type="spellStart"/>
      <w:r w:rsidR="00163009">
        <w:t>późn</w:t>
      </w:r>
      <w:proofErr w:type="spellEnd"/>
      <w:r w:rsidR="00163009">
        <w:t>. zm.</w:t>
      </w:r>
      <w:r w:rsidR="00F252A2" w:rsidRPr="00F252A2">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252A2" w:rsidRPr="00F252A2">
        <w:t>t.j</w:t>
      </w:r>
      <w:proofErr w:type="spellEnd"/>
      <w:r w:rsidR="00F252A2" w:rsidRPr="00F252A2">
        <w:t xml:space="preserve"> Dz. U. z 20</w:t>
      </w:r>
      <w:r w:rsidR="00163009">
        <w:t>20</w:t>
      </w:r>
      <w:r w:rsidR="00F252A2" w:rsidRPr="00F252A2">
        <w:t xml:space="preserve"> r. poz. </w:t>
      </w:r>
      <w:r w:rsidR="00163009">
        <w:t>1228</w:t>
      </w:r>
      <w:r w:rsidR="00F252A2" w:rsidRPr="00F252A2">
        <w:t>)</w:t>
      </w:r>
      <w:r w:rsidR="00F252A2">
        <w:t>,</w:t>
      </w:r>
    </w:p>
    <w:p w14:paraId="510AC6E5" w14:textId="175BDE48" w:rsidR="00376CC7" w:rsidRPr="00F46336" w:rsidRDefault="00376CC7" w:rsidP="00FC0B56">
      <w:pPr>
        <w:pStyle w:val="Akapitzlist"/>
        <w:numPr>
          <w:ilvl w:val="2"/>
          <w:numId w:val="10"/>
        </w:numPr>
        <w:spacing w:after="0" w:line="240" w:lineRule="auto"/>
        <w:jc w:val="both"/>
      </w:pPr>
      <w:r w:rsidRPr="00376CC7">
        <w:t xml:space="preserve">w art. 24 ust. 5 pkt 8 ustawy </w:t>
      </w:r>
      <w:proofErr w:type="spellStart"/>
      <w:r w:rsidRPr="00376CC7">
        <w:t>Pzp</w:t>
      </w:r>
      <w:proofErr w:type="spellEnd"/>
      <w:r w:rsidRPr="00376CC7">
        <w:t xml:space="preserve">, tj.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76CC7">
        <w:t>Pzp</w:t>
      </w:r>
      <w:proofErr w:type="spellEnd"/>
      <w:r w:rsidRPr="00376CC7">
        <w:t xml:space="preserve">, chyba że Wykonawca dokonał płatności należnych podatków, </w:t>
      </w:r>
      <w:r w:rsidRPr="00376CC7">
        <w:lastRenderedPageBreak/>
        <w:t>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FC0B56">
      <w:pPr>
        <w:pStyle w:val="Akapitzlist"/>
        <w:numPr>
          <w:ilvl w:val="1"/>
          <w:numId w:val="10"/>
        </w:numPr>
        <w:spacing w:after="0" w:line="240" w:lineRule="auto"/>
        <w:jc w:val="both"/>
      </w:pPr>
      <w:r w:rsidRPr="00F46336">
        <w:t>Wykluczenie Wykonawcy następuje zgodnie</w:t>
      </w:r>
      <w:r>
        <w:t xml:space="preserve"> z art. 24 ust. 7 ustawy </w:t>
      </w:r>
      <w:proofErr w:type="spellStart"/>
      <w:r>
        <w:t>Pzp</w:t>
      </w:r>
      <w:proofErr w:type="spellEnd"/>
      <w:r>
        <w:t>.</w:t>
      </w:r>
    </w:p>
    <w:p w14:paraId="56249EBD" w14:textId="3160C1B1" w:rsidR="000149A2" w:rsidRDefault="000149A2" w:rsidP="00FC0B56">
      <w:pPr>
        <w:pStyle w:val="Akapitzlist"/>
        <w:numPr>
          <w:ilvl w:val="1"/>
          <w:numId w:val="10"/>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 xml:space="preserve">ustawy </w:t>
      </w:r>
      <w:proofErr w:type="spellStart"/>
      <w:r w:rsidRPr="00E76659">
        <w:t>Pzp</w:t>
      </w:r>
      <w:proofErr w:type="spellEnd"/>
      <w:r w:rsidRPr="00E76659">
        <w:t>,</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FC0B56">
      <w:pPr>
        <w:pStyle w:val="Akapitzlist"/>
        <w:numPr>
          <w:ilvl w:val="1"/>
          <w:numId w:val="10"/>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FC0B56">
      <w:pPr>
        <w:pStyle w:val="Akapitzlist"/>
        <w:numPr>
          <w:ilvl w:val="1"/>
          <w:numId w:val="10"/>
        </w:numPr>
        <w:spacing w:after="0" w:line="240" w:lineRule="auto"/>
        <w:jc w:val="both"/>
      </w:pPr>
      <w:r>
        <w:t>W przypad</w:t>
      </w:r>
      <w:r w:rsidR="009E0099">
        <w:t>kach, o których mowa w art. 24 ust. 1 pkt 19</w:t>
      </w:r>
      <w:r w:rsidR="0024747D">
        <w:t xml:space="preserve"> ustawy </w:t>
      </w:r>
      <w:proofErr w:type="spellStart"/>
      <w:r w:rsidR="0024747D">
        <w:t>Pzp</w:t>
      </w:r>
      <w:proofErr w:type="spellEnd"/>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FC0B56">
      <w:pPr>
        <w:pStyle w:val="Akapitzlist"/>
        <w:numPr>
          <w:ilvl w:val="1"/>
          <w:numId w:val="10"/>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FC0B56">
      <w:pPr>
        <w:pStyle w:val="Akapitzlist"/>
        <w:numPr>
          <w:ilvl w:val="0"/>
          <w:numId w:val="10"/>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43997C4A" w:rsidR="004962CF" w:rsidRDefault="004962CF" w:rsidP="00FC0B56">
      <w:pPr>
        <w:pStyle w:val="Akapitzlist"/>
        <w:numPr>
          <w:ilvl w:val="1"/>
          <w:numId w:val="10"/>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załącznikiem nr </w:t>
      </w:r>
      <w:r w:rsidR="00E32DBF">
        <w:t>2</w:t>
      </w:r>
      <w:r w:rsidR="002D7508" w:rsidRPr="002D7508">
        <w:t xml:space="preserve"> do SIWZ. Informacje zawarte w oświadczeniu będą stanowić wstępne potwierdzenie, że Wykonawca nie podlega wykluczeniu oraz spełnia warunki udziału w postępowaniu</w:t>
      </w:r>
      <w:r w:rsidR="002D7508">
        <w:t>.</w:t>
      </w:r>
    </w:p>
    <w:p w14:paraId="5F0ECB41" w14:textId="04048A60" w:rsidR="00907E11" w:rsidRDefault="009C7018" w:rsidP="00FC0B56">
      <w:pPr>
        <w:pStyle w:val="Akapitzlist"/>
        <w:numPr>
          <w:ilvl w:val="1"/>
          <w:numId w:val="10"/>
        </w:numPr>
        <w:spacing w:after="0" w:line="240" w:lineRule="auto"/>
        <w:jc w:val="both"/>
      </w:pPr>
      <w:r>
        <w:t xml:space="preserve">Wykonawca w terminie do 3 dni od dnia zamieszczenia na stronie internetowej informacji, o której mowa w art. 86 ust. 5 ustawy </w:t>
      </w:r>
      <w:proofErr w:type="spellStart"/>
      <w:r>
        <w:t>Pzp</w:t>
      </w:r>
      <w:proofErr w:type="spellEnd"/>
      <w:r>
        <w:t xml:space="preserve">, przekazuje Zamawiającemu </w:t>
      </w:r>
      <w:r w:rsidR="008E445D">
        <w:t xml:space="preserve">za pośrednictwem </w:t>
      </w:r>
      <w:r w:rsidR="00260D32">
        <w:t>Platformy zakupowej</w:t>
      </w:r>
      <w:r w:rsidR="005C4CF5">
        <w:t xml:space="preserve"> </w:t>
      </w:r>
      <w:hyperlink r:id="rId14" w:history="1">
        <w:r w:rsidR="00FB5930" w:rsidRPr="00FB5930">
          <w:rPr>
            <w:rStyle w:val="Hipercze"/>
          </w:rPr>
          <w:t>https://platformazakupowa.pl/pn/zimslupsk</w:t>
        </w:r>
      </w:hyperlink>
      <w:r w:rsidR="008E445D">
        <w:t xml:space="preserve"> </w:t>
      </w:r>
      <w:r>
        <w:t>oświadczenie o przynależności lub braku przynależności do tej samej grupy kapitałowej, o której mowa w art</w:t>
      </w:r>
      <w:r w:rsidR="00CA5B9C">
        <w:t xml:space="preserve">. 24 ust. 1 pkt 23 ustawy </w:t>
      </w:r>
      <w:proofErr w:type="spellStart"/>
      <w:r w:rsidR="00CA5B9C">
        <w:t>Pzp</w:t>
      </w:r>
      <w:proofErr w:type="spellEnd"/>
      <w:r w:rsidR="00CA5B9C">
        <w:t>.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4E2EBE">
        <w:t xml:space="preserve">stanowi </w:t>
      </w:r>
      <w:r w:rsidR="00CA5B9C" w:rsidRPr="004E2EBE">
        <w:t xml:space="preserve">Załącznik nr </w:t>
      </w:r>
      <w:r w:rsidR="004E2EBE" w:rsidRPr="004E2EBE">
        <w:t>6</w:t>
      </w:r>
      <w:r w:rsidRPr="004E2EBE">
        <w:t xml:space="preserve"> do SIWZ.</w:t>
      </w:r>
    </w:p>
    <w:p w14:paraId="559863DD" w14:textId="36D3F656" w:rsidR="002D438D" w:rsidRDefault="002D438D" w:rsidP="00FC0B56">
      <w:pPr>
        <w:pStyle w:val="Akapitzlist"/>
        <w:numPr>
          <w:ilvl w:val="1"/>
          <w:numId w:val="10"/>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p>
    <w:p w14:paraId="620C1C61" w14:textId="2ACE68E2" w:rsidR="00DE31DE" w:rsidRDefault="00DE31DE" w:rsidP="00FC0B56">
      <w:pPr>
        <w:pStyle w:val="Akapitzlist"/>
        <w:numPr>
          <w:ilvl w:val="1"/>
          <w:numId w:val="10"/>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FC0B56">
      <w:pPr>
        <w:pStyle w:val="Akapitzlist"/>
        <w:numPr>
          <w:ilvl w:val="1"/>
          <w:numId w:val="10"/>
        </w:numPr>
        <w:spacing w:after="0" w:line="240" w:lineRule="auto"/>
        <w:jc w:val="both"/>
      </w:pPr>
      <w:r>
        <w:lastRenderedPageBreak/>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FC0B56">
      <w:pPr>
        <w:pStyle w:val="Akapitzlist"/>
        <w:numPr>
          <w:ilvl w:val="0"/>
          <w:numId w:val="5"/>
        </w:numPr>
        <w:spacing w:after="0" w:line="240" w:lineRule="auto"/>
        <w:jc w:val="both"/>
      </w:pPr>
      <w:r>
        <w:t>potwierdzenia spełniania warunków udziału w postępowaniu:</w:t>
      </w:r>
    </w:p>
    <w:p w14:paraId="59914433" w14:textId="6C7D71BB" w:rsidR="00317618" w:rsidRDefault="00D6623C" w:rsidP="00FC0B56">
      <w:pPr>
        <w:pStyle w:val="Akapitzlist"/>
        <w:numPr>
          <w:ilvl w:val="1"/>
          <w:numId w:val="5"/>
        </w:numPr>
        <w:spacing w:after="0" w:line="240" w:lineRule="auto"/>
        <w:jc w:val="both"/>
      </w:pPr>
      <w:r w:rsidRPr="00D6623C">
        <w:t xml:space="preserve">wykaz </w:t>
      </w:r>
      <w:r w:rsidR="00317618">
        <w:t xml:space="preserve">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w:t>
      </w:r>
      <w:r w:rsidR="006851D9">
        <w:t>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381140A" w14:textId="59B3FE09" w:rsidR="004B39A2" w:rsidRDefault="004B39A2" w:rsidP="00FC0B56">
      <w:pPr>
        <w:pStyle w:val="Akapitzlist"/>
        <w:numPr>
          <w:ilvl w:val="1"/>
          <w:numId w:val="5"/>
        </w:numPr>
        <w:spacing w:after="0" w:line="240" w:lineRule="auto"/>
        <w:jc w:val="both"/>
      </w:pPr>
      <w:r>
        <w:t>wykaz narzędzi, wyposażenia zakładu dostępnych wykonawcy w celu wykonania zamówienia publicznego wraz z informacją o podstawie do dysponowania tymi zasobami,</w:t>
      </w:r>
    </w:p>
    <w:p w14:paraId="2C12FA29" w14:textId="77777777" w:rsidR="00006F78" w:rsidRPr="00F46336" w:rsidRDefault="004376E3" w:rsidP="00FC0B56">
      <w:pPr>
        <w:pStyle w:val="Akapitzlist"/>
        <w:numPr>
          <w:ilvl w:val="0"/>
          <w:numId w:val="5"/>
        </w:numPr>
        <w:spacing w:after="0" w:line="240" w:lineRule="auto"/>
        <w:jc w:val="both"/>
      </w:pPr>
      <w:r w:rsidRPr="00F46336">
        <w:t>potwierdzenia braku podstaw do wykluczenia Wykonawcy z udziału w postępowaniu:</w:t>
      </w:r>
    </w:p>
    <w:p w14:paraId="5425F986" w14:textId="6D686645" w:rsidR="00DE257E" w:rsidRDefault="00D5107D" w:rsidP="00FC0B56">
      <w:pPr>
        <w:pStyle w:val="Akapitzlist"/>
        <w:numPr>
          <w:ilvl w:val="1"/>
          <w:numId w:val="5"/>
        </w:numPr>
        <w:spacing w:after="0" w:line="240" w:lineRule="auto"/>
        <w:jc w:val="both"/>
      </w:pPr>
      <w:r w:rsidRPr="00D5107D">
        <w:t xml:space="preserve">informacji z Krajowego Rejestru Karnego w zakresie określonym w art. 24 ust. 1 pkt 13, 14 i 21 ustawy </w:t>
      </w:r>
      <w:proofErr w:type="spellStart"/>
      <w:r w:rsidRPr="00D5107D">
        <w:t>Pzp</w:t>
      </w:r>
      <w:proofErr w:type="spellEnd"/>
      <w:r w:rsidRPr="00D5107D">
        <w:t>, wystawionej nie wcześniej niż 6 miesięcy przed upływem terminu składania ofert</w:t>
      </w:r>
      <w:r>
        <w:t>,</w:t>
      </w:r>
    </w:p>
    <w:p w14:paraId="59285E73" w14:textId="4D34D204" w:rsidR="00D5107D" w:rsidRDefault="00D5107D" w:rsidP="00FC0B56">
      <w:pPr>
        <w:pStyle w:val="Akapitzlist"/>
        <w:numPr>
          <w:ilvl w:val="1"/>
          <w:numId w:val="5"/>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FC0B56">
      <w:pPr>
        <w:pStyle w:val="Akapitzlist"/>
        <w:numPr>
          <w:ilvl w:val="1"/>
          <w:numId w:val="5"/>
        </w:numPr>
        <w:spacing w:after="0" w:line="240" w:lineRule="auto"/>
        <w:jc w:val="both"/>
      </w:pPr>
      <w:r w:rsidRPr="00D5107D">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FC0B56">
      <w:pPr>
        <w:pStyle w:val="Akapitzlist"/>
        <w:numPr>
          <w:ilvl w:val="1"/>
          <w:numId w:val="5"/>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w:t>
      </w:r>
      <w:proofErr w:type="spellStart"/>
      <w:r w:rsidRPr="004E6320">
        <w:t>Pzp</w:t>
      </w:r>
      <w:proofErr w:type="spellEnd"/>
    </w:p>
    <w:p w14:paraId="3BECC39F" w14:textId="3DFA9A48" w:rsidR="00D5107D" w:rsidRPr="004E2EBE" w:rsidRDefault="0088730A" w:rsidP="00FC0B56">
      <w:pPr>
        <w:pStyle w:val="Akapitzlist"/>
        <w:numPr>
          <w:ilvl w:val="1"/>
          <w:numId w:val="5"/>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załącznika nr </w:t>
      </w:r>
      <w:r w:rsidR="004E2EBE" w:rsidRPr="004E2EBE">
        <w:t>3</w:t>
      </w:r>
      <w:r w:rsidRPr="004E2EBE">
        <w:t xml:space="preserve"> do SIWZ</w:t>
      </w:r>
    </w:p>
    <w:p w14:paraId="5E0295A9" w14:textId="06148479" w:rsidR="0088730A" w:rsidRPr="004E2EBE" w:rsidRDefault="0088730A" w:rsidP="00FC0B56">
      <w:pPr>
        <w:pStyle w:val="Akapitzlist"/>
        <w:numPr>
          <w:ilvl w:val="1"/>
          <w:numId w:val="5"/>
        </w:numPr>
        <w:spacing w:after="0" w:line="240" w:lineRule="auto"/>
        <w:jc w:val="both"/>
      </w:pPr>
      <w:r w:rsidRPr="004E2EBE">
        <w:lastRenderedPageBreak/>
        <w:t xml:space="preserve">oświadczenia Wykonawcy o braku orzeczenia wobec niego tytułem środka zapobiegawczego zakazu ubiegania się o zamówienie publiczne, zgodnie z treścią załącznika nr </w:t>
      </w:r>
      <w:r w:rsidR="004E2EBE" w:rsidRPr="004E2EBE">
        <w:t>4</w:t>
      </w:r>
      <w:r w:rsidRPr="004E2EBE">
        <w:t xml:space="preserve"> do SIWZ</w:t>
      </w:r>
    </w:p>
    <w:p w14:paraId="21083F90" w14:textId="3E40D033" w:rsidR="0088730A" w:rsidRPr="00933C21" w:rsidRDefault="0088730A" w:rsidP="00FC0B56">
      <w:pPr>
        <w:pStyle w:val="Akapitzlist"/>
        <w:numPr>
          <w:ilvl w:val="1"/>
          <w:numId w:val="5"/>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w:t>
      </w:r>
      <w:r w:rsidR="00E036EC" w:rsidRPr="00E036EC">
        <w:t>Dz. U. z 2019 r. poz. 1170</w:t>
      </w:r>
      <w:r w:rsidRPr="004E2EBE">
        <w:t xml:space="preserve">), zgodnie z treścią załącznika nr </w:t>
      </w:r>
      <w:r w:rsidR="004E2EBE" w:rsidRPr="004E2EBE">
        <w:t>5</w:t>
      </w:r>
      <w:r w:rsidRPr="004E2EBE">
        <w:t xml:space="preserve"> do SIWZ</w:t>
      </w:r>
    </w:p>
    <w:p w14:paraId="6181646A" w14:textId="7E0F437A" w:rsidR="00287C14" w:rsidRDefault="008C7AB4" w:rsidP="00FC0B56">
      <w:pPr>
        <w:pStyle w:val="Akapitzlist"/>
        <w:numPr>
          <w:ilvl w:val="1"/>
          <w:numId w:val="10"/>
        </w:numPr>
        <w:spacing w:after="0" w:line="240" w:lineRule="auto"/>
        <w:jc w:val="both"/>
      </w:pPr>
      <w:r>
        <w:t xml:space="preserve">Jeżeli wykaz, oświadczenia lub inne złożone przez wykonawcę dokumenty budzą wątpliwości Zamawiającego, może on zwrócić się bezpośrednio do właściwego podmiotu, na rzecz którego </w:t>
      </w:r>
      <w:r w:rsidR="006851D9">
        <w:t>usługi</w:t>
      </w:r>
      <w:r>
        <w:t xml:space="preserve"> były wykonane, </w:t>
      </w:r>
      <w:r w:rsidR="006851D9">
        <w:t xml:space="preserve">a w przypadku świadczeń okresowych lub ciągłych są wykonywane, </w:t>
      </w:r>
      <w:r>
        <w:t>o dodatkowe informacje lub dokumenty w tym zakresie.</w:t>
      </w:r>
    </w:p>
    <w:p w14:paraId="3BF61897" w14:textId="2FE0B081" w:rsidR="009E0099" w:rsidRPr="00391B33" w:rsidRDefault="00A860CA" w:rsidP="00FC0B56">
      <w:pPr>
        <w:pStyle w:val="Akapitzlist"/>
        <w:numPr>
          <w:ilvl w:val="1"/>
          <w:numId w:val="10"/>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FC0B56">
      <w:pPr>
        <w:pStyle w:val="Akapitzlist"/>
        <w:numPr>
          <w:ilvl w:val="1"/>
          <w:numId w:val="10"/>
        </w:numPr>
        <w:spacing w:after="0" w:line="240" w:lineRule="auto"/>
        <w:jc w:val="both"/>
      </w:pPr>
      <w:r w:rsidRPr="00391B33">
        <w:t xml:space="preserve">Zgodnie z art. 24aa </w:t>
      </w:r>
      <w:r w:rsidR="00A97BAC">
        <w:t xml:space="preserve">ustawy </w:t>
      </w:r>
      <w:proofErr w:type="spellStart"/>
      <w:r w:rsidR="00A97BAC">
        <w:t>Pzp</w:t>
      </w:r>
      <w:proofErr w:type="spellEnd"/>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FC0B56">
      <w:pPr>
        <w:pStyle w:val="Akapitzlist"/>
        <w:numPr>
          <w:ilvl w:val="1"/>
          <w:numId w:val="10"/>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50EE20DD" w:rsidR="00271E4D" w:rsidRPr="00271E4D" w:rsidRDefault="00067A06" w:rsidP="00FC0B56">
      <w:pPr>
        <w:pStyle w:val="Akapitzlist"/>
        <w:numPr>
          <w:ilvl w:val="2"/>
          <w:numId w:val="10"/>
        </w:numPr>
        <w:tabs>
          <w:tab w:val="left" w:pos="851"/>
        </w:tabs>
        <w:spacing w:after="0" w:line="240" w:lineRule="auto"/>
        <w:jc w:val="both"/>
      </w:pPr>
      <w:r w:rsidRPr="00271E4D">
        <w:t>w pkt 9.</w:t>
      </w:r>
      <w:r w:rsidR="00C61071">
        <w:t>5</w:t>
      </w:r>
      <w:r w:rsidRPr="00271E4D">
        <w:t xml:space="preserve">. </w:t>
      </w:r>
      <w:proofErr w:type="spellStart"/>
      <w:r w:rsidRPr="00271E4D">
        <w:t>ppkt</w:t>
      </w:r>
      <w:proofErr w:type="spellEnd"/>
      <w:r w:rsidRPr="00271E4D">
        <w:t xml:space="preserve"> 2</w:t>
      </w:r>
      <w:r w:rsidR="0088730A" w:rsidRPr="00271E4D">
        <w:t xml:space="preserve"> lit. </w:t>
      </w:r>
      <w:r w:rsidR="00090761" w:rsidRPr="00271E4D">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06EC6CA3" w:rsidR="00271E4D" w:rsidRPr="00271E4D" w:rsidRDefault="00271E4D" w:rsidP="00FC0B56">
      <w:pPr>
        <w:pStyle w:val="Akapitzlist"/>
        <w:numPr>
          <w:ilvl w:val="2"/>
          <w:numId w:val="10"/>
        </w:numPr>
        <w:tabs>
          <w:tab w:val="left" w:pos="851"/>
        </w:tabs>
        <w:spacing w:after="0" w:line="240" w:lineRule="auto"/>
        <w:jc w:val="both"/>
      </w:pPr>
      <w:r w:rsidRPr="00271E4D">
        <w:t>w pkt 9.</w:t>
      </w:r>
      <w:r w:rsidR="00C61071">
        <w:t>5</w:t>
      </w:r>
      <w:r w:rsidRPr="00271E4D">
        <w:t xml:space="preserve"> </w:t>
      </w:r>
      <w:proofErr w:type="spellStart"/>
      <w:r w:rsidRPr="00271E4D">
        <w:t>ppkt</w:t>
      </w:r>
      <w:proofErr w:type="spellEnd"/>
      <w:r w:rsidRPr="00271E4D">
        <w:t xml:space="preserve"> 2 lit. b – d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FC0B56">
      <w:pPr>
        <w:pStyle w:val="Akapitzlist"/>
        <w:numPr>
          <w:ilvl w:val="3"/>
          <w:numId w:val="10"/>
        </w:numPr>
        <w:tabs>
          <w:tab w:val="left" w:pos="851"/>
        </w:tabs>
        <w:spacing w:after="0" w:line="240" w:lineRule="auto"/>
        <w:jc w:val="both"/>
      </w:pPr>
      <w:r w:rsidRPr="00271E4D">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5C197B9" w14:textId="03F4B76C" w:rsidR="00C61889" w:rsidRPr="00271E4D" w:rsidRDefault="00067A06" w:rsidP="00FC0B56">
      <w:pPr>
        <w:pStyle w:val="Akapitzlist"/>
        <w:numPr>
          <w:ilvl w:val="3"/>
          <w:numId w:val="10"/>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C59DAD9" w:rsidR="00067A06" w:rsidRDefault="00067A06" w:rsidP="00FC0B56">
      <w:pPr>
        <w:pStyle w:val="Akapitzlist"/>
        <w:numPr>
          <w:ilvl w:val="1"/>
          <w:numId w:val="10"/>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C61071">
        <w:t>9</w:t>
      </w:r>
      <w:r w:rsidR="00090761">
        <w:t>.</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Pr="00422853" w:rsidRDefault="00067A06" w:rsidP="00FC0B56">
      <w:pPr>
        <w:pStyle w:val="Akapitzlist"/>
        <w:numPr>
          <w:ilvl w:val="1"/>
          <w:numId w:val="10"/>
        </w:numPr>
        <w:tabs>
          <w:tab w:val="left" w:pos="851"/>
        </w:tabs>
        <w:spacing w:after="0" w:line="240" w:lineRule="auto"/>
        <w:jc w:val="both"/>
      </w:pPr>
      <w:r w:rsidRPr="00422853">
        <w:t>W przypadku wątpliwości co do treści dokumentu złożonego przez Wykonawcę, Zamawiający może zwrócić się do właściwych organów kraju, w którym</w:t>
      </w:r>
      <w:r w:rsidR="00D6623C" w:rsidRPr="00422853">
        <w:t xml:space="preserve"> Wykonawca ma siedzibę lub miejsce zamieszkania lub </w:t>
      </w:r>
      <w:r w:rsidRPr="00422853">
        <w:t>miejsce zamieszkania ma osoba, której dokument dotyczy, o udzielenie niezbędnych informacji dotyczących tego dokumentu.</w:t>
      </w:r>
    </w:p>
    <w:p w14:paraId="72EED725" w14:textId="1AD96510" w:rsidR="003806AB" w:rsidRPr="00422853" w:rsidRDefault="003806AB" w:rsidP="00FC0B56">
      <w:pPr>
        <w:pStyle w:val="Akapitzlist"/>
        <w:numPr>
          <w:ilvl w:val="1"/>
          <w:numId w:val="10"/>
        </w:numPr>
        <w:tabs>
          <w:tab w:val="left" w:pos="851"/>
        </w:tabs>
        <w:spacing w:after="0" w:line="240" w:lineRule="auto"/>
        <w:jc w:val="both"/>
      </w:pPr>
      <w:r w:rsidRPr="00422853">
        <w:lastRenderedPageBreak/>
        <w:t>Wykonawca mający siedzibę na terytorium Rzeczypospolitej Polskiej, w odniesieniu do osoby mającej miejsce zamieszkania poza terytorium Rzeczypospolitej Polskiej, której dotyczy dokument wskazany w pkt 9.</w:t>
      </w:r>
      <w:r w:rsidR="00C61071" w:rsidRPr="00422853">
        <w:t>5.</w:t>
      </w:r>
      <w:r w:rsidRPr="00422853">
        <w:t xml:space="preserve"> </w:t>
      </w:r>
      <w:proofErr w:type="spellStart"/>
      <w:r w:rsidRPr="00422853">
        <w:t>ppkt</w:t>
      </w:r>
      <w:proofErr w:type="spellEnd"/>
      <w:r w:rsidRPr="00422853">
        <w:t xml:space="preserve"> 2 lit. a SIWZ, składa dokument, o którym mowa w pkt 9.</w:t>
      </w:r>
      <w:r w:rsidR="00C61071" w:rsidRPr="00422853">
        <w:t>9.</w:t>
      </w:r>
      <w:r w:rsidRPr="00422853">
        <w:t xml:space="preserve"> </w:t>
      </w:r>
      <w:proofErr w:type="spellStart"/>
      <w:r w:rsidRPr="00422853">
        <w:t>ppkt</w:t>
      </w:r>
      <w:proofErr w:type="spellEnd"/>
      <w:r w:rsidRPr="00422853">
        <w:t xml:space="preserve"> 1 SIWZ, w zakresie określonym w art. 24 ust. 1 pkt 14 i 21 ustawy </w:t>
      </w:r>
      <w:proofErr w:type="spellStart"/>
      <w:r w:rsidRPr="00422853">
        <w:t>Pzp</w:t>
      </w:r>
      <w:proofErr w:type="spellEnd"/>
      <w:r w:rsidRPr="00422853">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w:t>
      </w:r>
      <w:r w:rsidR="00110F84" w:rsidRPr="00422853">
        <w:t>składania ofert.</w:t>
      </w:r>
    </w:p>
    <w:p w14:paraId="188959E7" w14:textId="28D77FAF" w:rsidR="002E0783" w:rsidRPr="00422853" w:rsidRDefault="002E0783" w:rsidP="00FC0B56">
      <w:pPr>
        <w:pStyle w:val="Akapitzlist"/>
        <w:numPr>
          <w:ilvl w:val="1"/>
          <w:numId w:val="10"/>
        </w:numPr>
        <w:tabs>
          <w:tab w:val="left" w:pos="851"/>
        </w:tabs>
        <w:spacing w:after="0" w:line="240" w:lineRule="auto"/>
        <w:jc w:val="both"/>
      </w:pPr>
      <w:r w:rsidRPr="0042285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p>
    <w:p w14:paraId="53DF9CFF" w14:textId="77777777" w:rsidR="005E35AD" w:rsidRPr="004962CF" w:rsidRDefault="005E35AD" w:rsidP="00540B08">
      <w:pPr>
        <w:spacing w:after="0" w:line="240" w:lineRule="auto"/>
        <w:jc w:val="both"/>
      </w:pPr>
    </w:p>
    <w:p w14:paraId="4496D234" w14:textId="77777777" w:rsidR="00B33614" w:rsidRDefault="008C7AB4" w:rsidP="00FC0B56">
      <w:pPr>
        <w:pStyle w:val="Akapitzlist"/>
        <w:numPr>
          <w:ilvl w:val="0"/>
          <w:numId w:val="10"/>
        </w:numPr>
        <w:spacing w:after="0" w:line="240" w:lineRule="auto"/>
        <w:jc w:val="both"/>
        <w:rPr>
          <w:b/>
        </w:rPr>
      </w:pPr>
      <w:r>
        <w:rPr>
          <w:b/>
        </w:rPr>
        <w:t xml:space="preserve">Informacja dla Wykonawców polegających na zasobach innych podmiotów, na zasadach określonych w art. 22a ustawy </w:t>
      </w:r>
      <w:proofErr w:type="spellStart"/>
      <w:r>
        <w:rPr>
          <w:b/>
        </w:rPr>
        <w:t>Pzp</w:t>
      </w:r>
      <w:proofErr w:type="spellEnd"/>
      <w:r>
        <w:rPr>
          <w:b/>
        </w:rPr>
        <w:t xml:space="preserve"> oraz zamierzających powierzyć wykonanie części zamówienia podwykonawcom:</w:t>
      </w:r>
    </w:p>
    <w:p w14:paraId="690B007C" w14:textId="77777777" w:rsidR="008C7AB4" w:rsidRDefault="00D63039" w:rsidP="00FC0B56">
      <w:pPr>
        <w:pStyle w:val="Akapitzlist"/>
        <w:numPr>
          <w:ilvl w:val="1"/>
          <w:numId w:val="10"/>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6E44CBFE" w:rsidR="00D63039" w:rsidRPr="00C34131" w:rsidRDefault="00D63039" w:rsidP="00FC0B56">
      <w:pPr>
        <w:pStyle w:val="Akapitzlist"/>
        <w:numPr>
          <w:ilvl w:val="1"/>
          <w:numId w:val="10"/>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 Załącznik nr </w:t>
      </w:r>
      <w:r w:rsidR="007C3980">
        <w:t>9</w:t>
      </w:r>
      <w:r w:rsidR="00DE31DE" w:rsidRPr="004E2EBE">
        <w:t xml:space="preserve"> do SIWZ.</w:t>
      </w:r>
    </w:p>
    <w:p w14:paraId="3D5F14C9" w14:textId="3F32F884" w:rsidR="007E511A" w:rsidRPr="00C34131" w:rsidRDefault="007E511A" w:rsidP="00FC0B56">
      <w:pPr>
        <w:pStyle w:val="Akapitzlist"/>
        <w:numPr>
          <w:ilvl w:val="1"/>
          <w:numId w:val="10"/>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FC0B56">
      <w:pPr>
        <w:pStyle w:val="Akapitzlist"/>
        <w:numPr>
          <w:ilvl w:val="1"/>
          <w:numId w:val="10"/>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404B638E" w:rsidR="0043130B" w:rsidRPr="00422853" w:rsidRDefault="0043130B" w:rsidP="00FC0B56">
      <w:pPr>
        <w:pStyle w:val="Akapitzlist"/>
        <w:numPr>
          <w:ilvl w:val="1"/>
          <w:numId w:val="10"/>
        </w:numPr>
        <w:tabs>
          <w:tab w:val="left" w:pos="851"/>
        </w:tabs>
        <w:spacing w:after="0" w:line="240" w:lineRule="auto"/>
        <w:jc w:val="both"/>
      </w:pPr>
      <w:r w:rsidRPr="00182880">
        <w:t xml:space="preserve">Zamawiający żąda od Wykonawcy, który polega na </w:t>
      </w:r>
      <w:r w:rsidRPr="00422853">
        <w:t>zdolnościach lub sytuacji innych podmiotów na zasadach określonych w art. 22a Ustawy, przedstawienia w odniesieniu do tych podmiotów dokumentów wymienionych w pkt 9.</w:t>
      </w:r>
      <w:r w:rsidR="00C61071" w:rsidRPr="00422853">
        <w:t>5.</w:t>
      </w:r>
      <w:r w:rsidRPr="00422853">
        <w:t xml:space="preserve"> </w:t>
      </w:r>
      <w:proofErr w:type="spellStart"/>
      <w:r w:rsidRPr="00422853">
        <w:t>ppkt</w:t>
      </w:r>
      <w:proofErr w:type="spellEnd"/>
      <w:r w:rsidRPr="00422853">
        <w:t xml:space="preserve"> 2</w:t>
      </w:r>
      <w:r w:rsidR="00182880" w:rsidRPr="00422853">
        <w:t xml:space="preserve"> lit. </w:t>
      </w:r>
      <w:r w:rsidRPr="00422853">
        <w:t>a</w:t>
      </w:r>
      <w:r w:rsidR="00182880" w:rsidRPr="00422853">
        <w:t xml:space="preserve"> – g SIWZ</w:t>
      </w:r>
      <w:r w:rsidRPr="00422853">
        <w:t>.</w:t>
      </w:r>
    </w:p>
    <w:p w14:paraId="68923CF3" w14:textId="77777777" w:rsidR="00F22B7B" w:rsidRDefault="00F22B7B" w:rsidP="00FC0B56">
      <w:pPr>
        <w:pStyle w:val="Akapitzlist"/>
        <w:numPr>
          <w:ilvl w:val="1"/>
          <w:numId w:val="10"/>
        </w:numPr>
        <w:tabs>
          <w:tab w:val="left" w:pos="851"/>
        </w:tabs>
        <w:spacing w:after="0" w:line="240" w:lineRule="auto"/>
        <w:jc w:val="both"/>
      </w:pPr>
      <w:r w:rsidRPr="00422853">
        <w:t>Jeżeli zdolności techniczne lub zawodowe lub sytuacja ekonomiczna lub finansowa, podmiotu, o którym mowa w pkt</w:t>
      </w:r>
      <w:r w:rsidR="004B2B36" w:rsidRPr="00422853">
        <w:t xml:space="preserve"> </w:t>
      </w:r>
      <w:r w:rsidRPr="00422853">
        <w:t>10.1 SIWZ nie potwierdzają spełnienia</w:t>
      </w:r>
      <w:r>
        <w:t xml:space="preserve">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FC0B56">
      <w:pPr>
        <w:pStyle w:val="Akapitzlist"/>
        <w:numPr>
          <w:ilvl w:val="0"/>
          <w:numId w:val="6"/>
        </w:numPr>
        <w:spacing w:after="0" w:line="240" w:lineRule="auto"/>
        <w:jc w:val="both"/>
      </w:pPr>
      <w:r>
        <w:t>zastąpił ten podmiot innym podmiotem lub podmiotami lub</w:t>
      </w:r>
    </w:p>
    <w:p w14:paraId="25848E86" w14:textId="273711AF" w:rsidR="00F22B7B" w:rsidRDefault="00F22B7B" w:rsidP="00FC0B56">
      <w:pPr>
        <w:pStyle w:val="Akapitzlist"/>
        <w:numPr>
          <w:ilvl w:val="0"/>
          <w:numId w:val="6"/>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FC0B56">
      <w:pPr>
        <w:pStyle w:val="Akapitzlist"/>
        <w:numPr>
          <w:ilvl w:val="1"/>
          <w:numId w:val="10"/>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FC0B56">
      <w:pPr>
        <w:pStyle w:val="Akapitzlist"/>
        <w:numPr>
          <w:ilvl w:val="0"/>
          <w:numId w:val="11"/>
        </w:numPr>
        <w:spacing w:after="0" w:line="240" w:lineRule="auto"/>
        <w:jc w:val="both"/>
      </w:pPr>
      <w:r>
        <w:t>zakres dostępnych Wykonawcy zasobów innego podmiotu,</w:t>
      </w:r>
    </w:p>
    <w:p w14:paraId="094C1CFF" w14:textId="77777777" w:rsidR="0043130B" w:rsidRDefault="0043130B" w:rsidP="00FC0B56">
      <w:pPr>
        <w:pStyle w:val="Akapitzlist"/>
        <w:numPr>
          <w:ilvl w:val="0"/>
          <w:numId w:val="11"/>
        </w:numPr>
        <w:spacing w:after="0" w:line="240" w:lineRule="auto"/>
        <w:jc w:val="both"/>
      </w:pPr>
      <w:r>
        <w:t>sposób wykorzystania zasobów innego podmiotu, przez Wykonawcę, przy wykonywaniu zamówienia publicznego,</w:t>
      </w:r>
    </w:p>
    <w:p w14:paraId="48010D92" w14:textId="77777777" w:rsidR="0043130B" w:rsidRDefault="0043130B" w:rsidP="00FC0B56">
      <w:pPr>
        <w:pStyle w:val="Akapitzlist"/>
        <w:numPr>
          <w:ilvl w:val="0"/>
          <w:numId w:val="11"/>
        </w:numPr>
        <w:spacing w:after="0" w:line="240" w:lineRule="auto"/>
        <w:jc w:val="both"/>
      </w:pPr>
      <w:r>
        <w:t>zakres i okres udziału innego podmiotu przy wykonywaniu zamówienia publicznego,</w:t>
      </w:r>
    </w:p>
    <w:p w14:paraId="6B7276F3" w14:textId="77777777" w:rsidR="0043130B" w:rsidRDefault="0043130B" w:rsidP="00FC0B56">
      <w:pPr>
        <w:pStyle w:val="Akapitzlist"/>
        <w:numPr>
          <w:ilvl w:val="0"/>
          <w:numId w:val="11"/>
        </w:numPr>
        <w:spacing w:after="0" w:line="240" w:lineRule="auto"/>
        <w:jc w:val="both"/>
      </w:pPr>
      <w: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FC0B56">
      <w:pPr>
        <w:pStyle w:val="Akapitzlist"/>
        <w:numPr>
          <w:ilvl w:val="1"/>
          <w:numId w:val="10"/>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0D1308DE" w:rsidR="007617A3" w:rsidRDefault="007617A3" w:rsidP="00FC0B56">
      <w:pPr>
        <w:pStyle w:val="Akapitzlist"/>
        <w:numPr>
          <w:ilvl w:val="0"/>
          <w:numId w:val="10"/>
        </w:numPr>
        <w:spacing w:after="0" w:line="240" w:lineRule="auto"/>
        <w:jc w:val="both"/>
        <w:rPr>
          <w:b/>
        </w:rPr>
      </w:pPr>
      <w:r>
        <w:rPr>
          <w:b/>
        </w:rPr>
        <w:t xml:space="preserve">Informacja </w:t>
      </w:r>
      <w:r w:rsidR="00C02C65">
        <w:rPr>
          <w:b/>
        </w:rPr>
        <w:t>dla wykonawców wspólnie ubiegających się o udzielenie zamówienia</w:t>
      </w:r>
      <w:r w:rsidR="00022CA2">
        <w:rPr>
          <w:b/>
        </w:rPr>
        <w:t>:</w:t>
      </w:r>
    </w:p>
    <w:p w14:paraId="680D5868" w14:textId="77777777" w:rsidR="00C02C65" w:rsidRPr="00C02C65" w:rsidRDefault="00C02C65" w:rsidP="00FC0B56">
      <w:pPr>
        <w:pStyle w:val="Akapitzlist"/>
        <w:numPr>
          <w:ilvl w:val="1"/>
          <w:numId w:val="10"/>
        </w:numPr>
        <w:tabs>
          <w:tab w:val="left" w:pos="851"/>
        </w:tabs>
        <w:spacing w:after="0" w:line="240" w:lineRule="auto"/>
        <w:jc w:val="both"/>
        <w:rPr>
          <w:b/>
        </w:rPr>
      </w:pPr>
      <w:r>
        <w:t xml:space="preserve">W przypadku wykonawców wspólnie ubiegających się o udzielenie zamówienia, zgodnie z art. 23 ust. 2 ustawy </w:t>
      </w:r>
      <w:proofErr w:type="spellStart"/>
      <w:r>
        <w:t>Pzp</w:t>
      </w:r>
      <w:proofErr w:type="spellEnd"/>
      <w: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FC0B56">
      <w:pPr>
        <w:pStyle w:val="Akapitzlist"/>
        <w:numPr>
          <w:ilvl w:val="1"/>
          <w:numId w:val="10"/>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FC0B56">
      <w:pPr>
        <w:pStyle w:val="Akapitzlist"/>
        <w:numPr>
          <w:ilvl w:val="1"/>
          <w:numId w:val="10"/>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77777777" w:rsidR="00206DCF" w:rsidRDefault="00206DCF" w:rsidP="00FC0B56">
      <w:pPr>
        <w:pStyle w:val="Akapitzlist"/>
        <w:numPr>
          <w:ilvl w:val="1"/>
          <w:numId w:val="10"/>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FC0B56">
      <w:pPr>
        <w:pStyle w:val="Akapitzlist"/>
        <w:numPr>
          <w:ilvl w:val="0"/>
          <w:numId w:val="10"/>
        </w:numPr>
        <w:spacing w:after="0" w:line="240" w:lineRule="auto"/>
        <w:jc w:val="both"/>
        <w:rPr>
          <w:b/>
        </w:rPr>
      </w:pPr>
      <w:r>
        <w:rPr>
          <w:b/>
        </w:rPr>
        <w:t>Podwykonawstwo</w:t>
      </w:r>
      <w:r w:rsidR="000C46A8" w:rsidRPr="000C46A8">
        <w:rPr>
          <w:b/>
        </w:rPr>
        <w:t>:</w:t>
      </w:r>
    </w:p>
    <w:p w14:paraId="5EB0CFC9" w14:textId="21809A58" w:rsidR="002C271D" w:rsidRDefault="00BB4B3B" w:rsidP="00FC0B56">
      <w:pPr>
        <w:pStyle w:val="Akapitzlist"/>
        <w:numPr>
          <w:ilvl w:val="1"/>
          <w:numId w:val="10"/>
        </w:numPr>
        <w:tabs>
          <w:tab w:val="left" w:pos="851"/>
        </w:tabs>
        <w:spacing w:after="0" w:line="240" w:lineRule="auto"/>
        <w:jc w:val="both"/>
      </w:pPr>
      <w:r>
        <w:t>Zgodnie z art. 36a ust. 1 u</w:t>
      </w:r>
      <w:r w:rsidR="00D05647">
        <w:t>stawy</w:t>
      </w:r>
      <w:r>
        <w:t xml:space="preserve"> </w:t>
      </w:r>
      <w:proofErr w:type="spellStart"/>
      <w:r>
        <w:t>Pzp</w:t>
      </w:r>
      <w:proofErr w:type="spellEnd"/>
      <w:r w:rsidR="00D05647">
        <w:t xml:space="preserve"> Wykonawca może powierzyć wykonanie części zamówienia podwykonawcy.</w:t>
      </w:r>
    </w:p>
    <w:p w14:paraId="154016E6" w14:textId="77777777" w:rsidR="00BB4B3B" w:rsidRDefault="00D05647" w:rsidP="00FC0B56">
      <w:pPr>
        <w:pStyle w:val="Akapitzlist"/>
        <w:numPr>
          <w:ilvl w:val="1"/>
          <w:numId w:val="10"/>
        </w:numPr>
        <w:tabs>
          <w:tab w:val="left" w:pos="851"/>
        </w:tabs>
        <w:spacing w:after="0" w:line="240" w:lineRule="auto"/>
        <w:jc w:val="both"/>
      </w:pPr>
      <w:r>
        <w:t xml:space="preserve">Na podstawie </w:t>
      </w:r>
      <w:r w:rsidR="00BB4B3B">
        <w:t>art. 36b ust. 1 u</w:t>
      </w:r>
      <w:r>
        <w:t xml:space="preserve">stawy </w:t>
      </w:r>
      <w:proofErr w:type="spellStart"/>
      <w:r w:rsidR="00BB4B3B">
        <w:t>Pzp</w:t>
      </w:r>
      <w:proofErr w:type="spellEnd"/>
      <w:r w:rsidR="00BB4B3B">
        <w:t xml:space="preserve">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p>
    <w:p w14:paraId="56BB26DB" w14:textId="77777777" w:rsidR="0045661A" w:rsidRDefault="008C5327" w:rsidP="00FC0B56">
      <w:pPr>
        <w:pStyle w:val="Akapitzlist"/>
        <w:numPr>
          <w:ilvl w:val="1"/>
          <w:numId w:val="10"/>
        </w:numPr>
        <w:tabs>
          <w:tab w:val="left" w:pos="851"/>
        </w:tabs>
        <w:spacing w:after="0" w:line="240" w:lineRule="auto"/>
        <w:ind w:left="788" w:hanging="431"/>
        <w:jc w:val="both"/>
      </w:pPr>
      <w:r>
        <w:t xml:space="preserve">W przypadku zamówień na roboty budowlane lub usługi, które mają być wykonane w miejscu </w:t>
      </w:r>
      <w:r w:rsidR="00A35BD9">
        <w:t>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77777777" w:rsidR="003D29C6" w:rsidRDefault="003D29C6" w:rsidP="00FC0B56">
      <w:pPr>
        <w:pStyle w:val="Akapitzlist"/>
        <w:numPr>
          <w:ilvl w:val="1"/>
          <w:numId w:val="10"/>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ustawy </w:t>
      </w:r>
      <w:proofErr w:type="spellStart"/>
      <w:r w:rsidR="00A35BD9">
        <w:t>Pzp</w:t>
      </w:r>
      <w:proofErr w:type="spellEnd"/>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529D3D20" w14:textId="77777777" w:rsidR="00553121" w:rsidRDefault="00553121" w:rsidP="00540B08">
      <w:pPr>
        <w:spacing w:after="0" w:line="240" w:lineRule="auto"/>
        <w:jc w:val="both"/>
      </w:pPr>
    </w:p>
    <w:p w14:paraId="042D6C4C" w14:textId="46896590" w:rsidR="003D6B75" w:rsidRPr="00CC5EAF" w:rsidRDefault="00003322" w:rsidP="00FC0B56">
      <w:pPr>
        <w:pStyle w:val="Akapitzlist"/>
        <w:numPr>
          <w:ilvl w:val="0"/>
          <w:numId w:val="10"/>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297AF410" w14:textId="33FE0F3F" w:rsidR="00066F42" w:rsidRDefault="00066F42" w:rsidP="00FC0B56">
      <w:pPr>
        <w:pStyle w:val="Akapitzlist"/>
        <w:numPr>
          <w:ilvl w:val="1"/>
          <w:numId w:val="10"/>
        </w:numPr>
        <w:tabs>
          <w:tab w:val="left" w:pos="851"/>
        </w:tabs>
        <w:spacing w:after="0" w:line="240" w:lineRule="auto"/>
        <w:jc w:val="both"/>
      </w:pPr>
      <w:r w:rsidRPr="00066F42">
        <w:t>Postępowanie o udzielenie zamówienia prowadzi się z zachowaniem formy pisemnej</w:t>
      </w:r>
      <w:r>
        <w:t>.</w:t>
      </w:r>
    </w:p>
    <w:p w14:paraId="5DA04A64" w14:textId="11634C83" w:rsidR="00003322" w:rsidRPr="00301817" w:rsidRDefault="00003322" w:rsidP="00FC0B56">
      <w:pPr>
        <w:pStyle w:val="Akapitzlist"/>
        <w:numPr>
          <w:ilvl w:val="1"/>
          <w:numId w:val="10"/>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76F4BC64" w:rsidR="00301817" w:rsidRDefault="0006013E" w:rsidP="00FC0B56">
      <w:pPr>
        <w:pStyle w:val="Akapitzlist"/>
        <w:numPr>
          <w:ilvl w:val="1"/>
          <w:numId w:val="10"/>
        </w:numPr>
        <w:tabs>
          <w:tab w:val="left" w:pos="851"/>
        </w:tabs>
        <w:spacing w:after="0" w:line="240" w:lineRule="auto"/>
        <w:jc w:val="both"/>
      </w:pPr>
      <w:r w:rsidRPr="00301817">
        <w:lastRenderedPageBreak/>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Platformy zakupowej</w:t>
      </w:r>
      <w:r w:rsidR="005C4CF5">
        <w:rPr>
          <w:b/>
        </w:rPr>
        <w:t xml:space="preserve"> </w:t>
      </w:r>
      <w:hyperlink r:id="rId15" w:history="1">
        <w:r w:rsidR="00FB5930" w:rsidRPr="00FB5930">
          <w:rPr>
            <w:rStyle w:val="Hipercze"/>
          </w:rPr>
          <w:t>https://platformazakupowa.pl/pn/zimslupsk</w:t>
        </w:r>
      </w:hyperlink>
      <w:r w:rsidR="00301817" w:rsidRPr="00301817">
        <w:t xml:space="preserve"> .</w:t>
      </w:r>
      <w:r w:rsidR="004F2719">
        <w:t xml:space="preserve"> I</w:t>
      </w:r>
      <w:r w:rsidR="004F2719" w:rsidRPr="004F2719">
        <w:t xml:space="preserve">nstrukcja wysyłania wiadomości została opisana na stronie </w:t>
      </w:r>
      <w:hyperlink r:id="rId16" w:history="1">
        <w:r w:rsidR="004F2719" w:rsidRPr="004F2719">
          <w:rPr>
            <w:rStyle w:val="Hipercze"/>
            <w:b/>
          </w:rPr>
          <w:t>https://platformazakupowa.pl/pn/zimslupsk</w:t>
        </w:r>
      </w:hyperlink>
      <w:r w:rsidR="004F2719" w:rsidRPr="004F2719">
        <w:t xml:space="preserve"> w zakładce „Instrukcje</w:t>
      </w:r>
      <w:r w:rsidR="004F2719">
        <w:t>”.</w:t>
      </w:r>
    </w:p>
    <w:p w14:paraId="25EC3666" w14:textId="2B598228" w:rsidR="004F2719" w:rsidRPr="00301817" w:rsidRDefault="004F2719" w:rsidP="004F2719">
      <w:pPr>
        <w:pStyle w:val="Akapitzlist"/>
        <w:numPr>
          <w:ilvl w:val="1"/>
          <w:numId w:val="10"/>
        </w:numPr>
        <w:tabs>
          <w:tab w:val="left" w:pos="851"/>
        </w:tabs>
        <w:spacing w:after="0" w:line="240" w:lineRule="auto"/>
        <w:jc w:val="both"/>
      </w:pPr>
      <w:r w:rsidRPr="00064C46">
        <w:t xml:space="preserve">W sytuacjach awaryjnych np. w przypadku niedziałania platformazakupowa.pl Zamawiający może również komunikować się z Wykonawcami za pomocą poczty elektronicznej </w:t>
      </w:r>
      <w:hyperlink r:id="rId17" w:history="1">
        <w:r w:rsidRPr="00064C46">
          <w:rPr>
            <w:rStyle w:val="Hipercze"/>
          </w:rPr>
          <w:t>zamowienia@zimslupsk.pl</w:t>
        </w:r>
      </w:hyperlink>
    </w:p>
    <w:p w14:paraId="5DA78B8F" w14:textId="064B91E4" w:rsidR="00301817" w:rsidRDefault="00301817" w:rsidP="00FC0B56">
      <w:pPr>
        <w:pStyle w:val="Akapitzlist"/>
        <w:numPr>
          <w:ilvl w:val="1"/>
          <w:numId w:val="10"/>
        </w:numPr>
        <w:tabs>
          <w:tab w:val="left" w:pos="851"/>
        </w:tabs>
        <w:spacing w:after="0" w:line="240" w:lineRule="auto"/>
        <w:jc w:val="both"/>
      </w:pPr>
      <w:r>
        <w:t>Forma złożenia dokumentów:</w:t>
      </w:r>
    </w:p>
    <w:p w14:paraId="1C288B88" w14:textId="1A15D140" w:rsidR="00301817" w:rsidRDefault="00301817" w:rsidP="00FC0B56">
      <w:pPr>
        <w:pStyle w:val="Akapitzlist"/>
        <w:numPr>
          <w:ilvl w:val="2"/>
          <w:numId w:val="10"/>
        </w:numPr>
        <w:tabs>
          <w:tab w:val="left" w:pos="851"/>
        </w:tabs>
        <w:spacing w:after="0" w:line="240" w:lineRule="auto"/>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FC0B56">
      <w:pPr>
        <w:pStyle w:val="Akapitzlist"/>
        <w:numPr>
          <w:ilvl w:val="2"/>
          <w:numId w:val="10"/>
        </w:numPr>
        <w:tabs>
          <w:tab w:val="left" w:pos="851"/>
        </w:tabs>
        <w:spacing w:after="0" w:line="240" w:lineRule="auto"/>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FC0B56">
      <w:pPr>
        <w:pStyle w:val="Akapitzlist"/>
        <w:numPr>
          <w:ilvl w:val="3"/>
          <w:numId w:val="10"/>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8" w:history="1">
        <w:r w:rsidRPr="005B4F11">
          <w:rPr>
            <w:rStyle w:val="Hipercze"/>
          </w:rPr>
          <w:t>https://ec.europa.eu/growth/tools-databases/espd</w:t>
        </w:r>
      </w:hyperlink>
      <w:r>
        <w:t xml:space="preserve"> </w:t>
      </w:r>
      <w:r w:rsidRPr="00903DAA">
        <w:t>. W tym celu należy podjąć następujące kroki:</w:t>
      </w:r>
    </w:p>
    <w:p w14:paraId="2780D2B9" w14:textId="241766F3" w:rsidR="00807306" w:rsidRDefault="00807306" w:rsidP="00FC0B56">
      <w:pPr>
        <w:pStyle w:val="Akapitzlist"/>
        <w:numPr>
          <w:ilvl w:val="4"/>
          <w:numId w:val="10"/>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9" w:history="1">
        <w:r w:rsidR="00FB5930" w:rsidRPr="00FB5930">
          <w:rPr>
            <w:rStyle w:val="Hipercze"/>
          </w:rPr>
          <w:t>https://platformazakupowa.pl/pn/zimslupsk</w:t>
        </w:r>
      </w:hyperlink>
      <w:r w:rsidRPr="00761B3C">
        <w:t>,</w:t>
      </w:r>
      <w:r w:rsidRPr="00903DAA">
        <w:t xml:space="preserve"> na której udostępniony został dokument SIWZ należy pobrać plik w formacie XML o nazwie „Jednolity dokument” i zapisać go na dysku twardym,</w:t>
      </w:r>
    </w:p>
    <w:p w14:paraId="7A32EA75" w14:textId="77777777" w:rsidR="00807306" w:rsidRPr="00807306" w:rsidRDefault="00807306" w:rsidP="00FC0B56">
      <w:pPr>
        <w:pStyle w:val="Akapitzlist"/>
        <w:numPr>
          <w:ilvl w:val="4"/>
          <w:numId w:val="10"/>
        </w:numPr>
        <w:tabs>
          <w:tab w:val="left" w:pos="851"/>
        </w:tabs>
        <w:spacing w:after="0" w:line="240" w:lineRule="auto"/>
        <w:jc w:val="both"/>
        <w:rPr>
          <w:rStyle w:val="Hipercze"/>
          <w:color w:val="auto"/>
          <w:u w:val="none"/>
        </w:rPr>
      </w:pPr>
      <w:r w:rsidRPr="00903DAA">
        <w:t xml:space="preserve">wejść na stronę internetową </w:t>
      </w:r>
      <w:hyperlink r:id="rId20" w:history="1">
        <w:r w:rsidRPr="001A3BE7">
          <w:rPr>
            <w:rStyle w:val="Hipercze"/>
          </w:rPr>
          <w:t>https://ec.europa.eu/growth/tools-databases/espd</w:t>
        </w:r>
      </w:hyperlink>
    </w:p>
    <w:p w14:paraId="7153E082" w14:textId="77777777" w:rsidR="00807306" w:rsidRDefault="00807306" w:rsidP="00FC0B56">
      <w:pPr>
        <w:pStyle w:val="Akapitzlist"/>
        <w:numPr>
          <w:ilvl w:val="4"/>
          <w:numId w:val="10"/>
        </w:numPr>
        <w:tabs>
          <w:tab w:val="left" w:pos="851"/>
        </w:tabs>
        <w:spacing w:after="0" w:line="240" w:lineRule="auto"/>
        <w:jc w:val="both"/>
      </w:pPr>
      <w:r w:rsidRPr="00903DAA">
        <w:t>wybrać odpowiednią wersję językową (język polski),</w:t>
      </w:r>
    </w:p>
    <w:p w14:paraId="41004F46" w14:textId="77777777" w:rsidR="00707F1A" w:rsidRDefault="00807306" w:rsidP="00FC0B56">
      <w:pPr>
        <w:pStyle w:val="Akapitzlist"/>
        <w:numPr>
          <w:ilvl w:val="4"/>
          <w:numId w:val="10"/>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FC0B56">
      <w:pPr>
        <w:pStyle w:val="Akapitzlist"/>
        <w:numPr>
          <w:ilvl w:val="4"/>
          <w:numId w:val="10"/>
        </w:numPr>
        <w:tabs>
          <w:tab w:val="left" w:pos="851"/>
        </w:tabs>
        <w:spacing w:after="0" w:line="240" w:lineRule="auto"/>
        <w:jc w:val="both"/>
      </w:pPr>
      <w:r w:rsidRPr="00903DAA">
        <w:t>zaimportować pobrany wcześniej plik,</w:t>
      </w:r>
    </w:p>
    <w:p w14:paraId="760BAE1D" w14:textId="4CE85CEF" w:rsidR="00301817" w:rsidRPr="00FD49C9" w:rsidRDefault="00807306" w:rsidP="00FC0B56">
      <w:pPr>
        <w:pStyle w:val="Akapitzlist"/>
        <w:numPr>
          <w:ilvl w:val="4"/>
          <w:numId w:val="10"/>
        </w:numPr>
        <w:tabs>
          <w:tab w:val="left" w:pos="851"/>
        </w:tabs>
        <w:spacing w:after="0" w:line="240" w:lineRule="auto"/>
        <w:jc w:val="both"/>
      </w:pPr>
      <w:r w:rsidRPr="00903DAA">
        <w:t xml:space="preserve">wypełnić formularz tworząc dokument </w:t>
      </w:r>
      <w:r w:rsidRPr="00FD49C9">
        <w:t xml:space="preserve">elektroniczny w dostępnym, przez narzędzie ESPD, formacie pdf, </w:t>
      </w:r>
      <w:proofErr w:type="spellStart"/>
      <w:r w:rsidRPr="00FD49C9">
        <w:t>xml</w:t>
      </w:r>
      <w:proofErr w:type="spellEnd"/>
    </w:p>
    <w:p w14:paraId="09420F66" w14:textId="3B1F1498" w:rsidR="00707F1A" w:rsidRPr="00FD49C9" w:rsidRDefault="00707F1A" w:rsidP="00FC0B56">
      <w:pPr>
        <w:pStyle w:val="Akapitzlist"/>
        <w:numPr>
          <w:ilvl w:val="3"/>
          <w:numId w:val="10"/>
        </w:numPr>
        <w:tabs>
          <w:tab w:val="left" w:pos="851"/>
        </w:tabs>
        <w:spacing w:after="0" w:line="240" w:lineRule="auto"/>
        <w:jc w:val="both"/>
      </w:pPr>
      <w:r w:rsidRPr="00FD49C9">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rsidRPr="00FD49C9">
        <w:t>2</w:t>
      </w:r>
      <w:r w:rsidRPr="00FD49C9">
        <w:t xml:space="preserve"> do SIWZ) tworząc dokument elektroniczny  w jednym z  dopuszczonych formatów określonych  w </w:t>
      </w:r>
      <w:proofErr w:type="spellStart"/>
      <w:r w:rsidRPr="00FD49C9">
        <w:t>ppkt</w:t>
      </w:r>
      <w:proofErr w:type="spellEnd"/>
      <w:r w:rsidRPr="00FD49C9">
        <w:t xml:space="preserve"> 1) niniejszego punktu tj. pdf , .</w:t>
      </w:r>
      <w:proofErr w:type="spellStart"/>
      <w:r w:rsidRPr="00FD49C9">
        <w:t>doc</w:t>
      </w:r>
      <w:proofErr w:type="spellEnd"/>
      <w:r w:rsidRPr="00FD49C9">
        <w:t xml:space="preserve"> , .</w:t>
      </w:r>
      <w:proofErr w:type="spellStart"/>
      <w:r w:rsidRPr="00FD49C9">
        <w:t>docx</w:t>
      </w:r>
      <w:proofErr w:type="spellEnd"/>
      <w:r w:rsidRPr="00FD49C9">
        <w:t xml:space="preserve"> , .</w:t>
      </w:r>
      <w:proofErr w:type="spellStart"/>
      <w:r w:rsidRPr="00FD49C9">
        <w:t>xml</w:t>
      </w:r>
      <w:proofErr w:type="spellEnd"/>
      <w:r w:rsidRPr="00FD49C9">
        <w:t xml:space="preserve"> , .rtf , .</w:t>
      </w:r>
      <w:proofErr w:type="spellStart"/>
      <w:r w:rsidRPr="00FD49C9">
        <w:t>xps</w:t>
      </w:r>
      <w:proofErr w:type="spellEnd"/>
      <w:r w:rsidRPr="00FD49C9">
        <w:t xml:space="preserve"> , .</w:t>
      </w:r>
      <w:proofErr w:type="spellStart"/>
      <w:r w:rsidRPr="00FD49C9">
        <w:t>odt</w:t>
      </w:r>
      <w:proofErr w:type="spellEnd"/>
    </w:p>
    <w:p w14:paraId="6A8C0825" w14:textId="6820A0D0" w:rsidR="00707F1A" w:rsidRDefault="00707F1A" w:rsidP="00FC0B56">
      <w:pPr>
        <w:pStyle w:val="Akapitzlist"/>
        <w:numPr>
          <w:ilvl w:val="2"/>
          <w:numId w:val="10"/>
        </w:numPr>
        <w:tabs>
          <w:tab w:val="left" w:pos="851"/>
        </w:tabs>
        <w:spacing w:after="0" w:line="240" w:lineRule="auto"/>
        <w:jc w:val="both"/>
      </w:pPr>
      <w:r w:rsidRPr="00FD49C9">
        <w:t>po stworzeniu lub wygenerowaniu przez Wykonawcę dokumentu</w:t>
      </w:r>
      <w:r w:rsidRPr="00707F1A">
        <w:t xml:space="preserve">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w:t>
      </w:r>
      <w:r w:rsidR="00E17256">
        <w:t>20</w:t>
      </w:r>
      <w:r w:rsidRPr="00707F1A">
        <w:t xml:space="preserve"> r., poz. </w:t>
      </w:r>
      <w:r w:rsidR="00E17256">
        <w:t>1173</w:t>
      </w:r>
      <w:r>
        <w:t>),</w:t>
      </w:r>
    </w:p>
    <w:p w14:paraId="7E6B516F" w14:textId="7F37C5B1" w:rsidR="00EB39C3" w:rsidRDefault="00EB39C3" w:rsidP="00FC0B56">
      <w:pPr>
        <w:pStyle w:val="Akapitzlist"/>
        <w:numPr>
          <w:ilvl w:val="1"/>
          <w:numId w:val="10"/>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4DB795C3" w14:textId="77777777" w:rsidR="003429AA" w:rsidRDefault="003429AA" w:rsidP="00FC0B56">
      <w:pPr>
        <w:pStyle w:val="Akapitzlist"/>
        <w:numPr>
          <w:ilvl w:val="2"/>
          <w:numId w:val="10"/>
        </w:numPr>
        <w:tabs>
          <w:tab w:val="left" w:pos="851"/>
        </w:tabs>
        <w:spacing w:after="0" w:line="240" w:lineRule="auto"/>
        <w:jc w:val="both"/>
      </w:pPr>
      <w:r>
        <w:lastRenderedPageBreak/>
        <w:t>Rozporządzeniu Prezesa Rady Ministrów z dnia 27 czerwca 2017 r. w sprawie użycia środków komunikacji elektronicznej w postępowaniu o udzielenie zamówienia publicznego oraz udostępniania i przechowywania dokumentów elektronicznych,</w:t>
      </w:r>
    </w:p>
    <w:p w14:paraId="16F946F0" w14:textId="77777777" w:rsidR="003429AA" w:rsidRDefault="003429AA" w:rsidP="00FC0B56">
      <w:pPr>
        <w:pStyle w:val="Akapitzlist"/>
        <w:numPr>
          <w:ilvl w:val="2"/>
          <w:numId w:val="10"/>
        </w:numPr>
        <w:tabs>
          <w:tab w:val="left" w:pos="851"/>
        </w:tabs>
        <w:spacing w:after="0" w:line="240" w:lineRule="auto"/>
        <w:jc w:val="both"/>
      </w:pPr>
      <w:r>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74232AA5" w14:textId="77777777" w:rsidR="003429AA" w:rsidRDefault="003429AA" w:rsidP="00FC0B56">
      <w:pPr>
        <w:pStyle w:val="Akapitzlist"/>
        <w:numPr>
          <w:ilvl w:val="2"/>
          <w:numId w:val="10"/>
        </w:numPr>
        <w:tabs>
          <w:tab w:val="left" w:pos="851"/>
        </w:tabs>
        <w:spacing w:after="0" w:line="240" w:lineRule="auto"/>
        <w:jc w:val="both"/>
      </w:pPr>
      <w:r>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0427E465" w14:textId="77777777" w:rsidR="003429AA" w:rsidRDefault="003429AA" w:rsidP="00FC0B56">
      <w:pPr>
        <w:pStyle w:val="Akapitzlist"/>
        <w:numPr>
          <w:ilvl w:val="2"/>
          <w:numId w:val="10"/>
        </w:numPr>
        <w:tabs>
          <w:tab w:val="left" w:pos="851"/>
        </w:tabs>
        <w:spacing w:after="0" w:line="240" w:lineRule="auto"/>
        <w:jc w:val="both"/>
      </w:pPr>
      <w:r>
        <w:t>Rozporządzeniu Ministra Rozwoju z dnia 26 lipca 2016 r. w sprawie rodzajów dokumentów, jakich może żądać Zamawiający od Wykonawcy w postępowaniu o udzielenie zamówienia,</w:t>
      </w:r>
    </w:p>
    <w:p w14:paraId="0971B243" w14:textId="77777777" w:rsidR="003429AA" w:rsidRDefault="003429AA" w:rsidP="00FC0B56">
      <w:pPr>
        <w:pStyle w:val="Akapitzlist"/>
        <w:numPr>
          <w:ilvl w:val="2"/>
          <w:numId w:val="10"/>
        </w:numPr>
        <w:tabs>
          <w:tab w:val="left" w:pos="851"/>
        </w:tabs>
        <w:spacing w:after="0" w:line="240" w:lineRule="auto"/>
        <w:jc w:val="both"/>
      </w:pPr>
      <w:r>
        <w:t>Rozporządzeniu Ministra Przedsiębiorczości i Technologii z dnia 16 października 2018 r. zmieniające rozporządzenie w sprawie rodzajów dokumentów, jakich może żądać Zamawiający od Wykonawcy w postępowaniu o udzielenie zamówienia,</w:t>
      </w:r>
    </w:p>
    <w:p w14:paraId="2A2256D6" w14:textId="1ADE4E4D" w:rsidR="00EB39C3" w:rsidRDefault="003429AA" w:rsidP="00FC0B56">
      <w:pPr>
        <w:pStyle w:val="Akapitzlist"/>
        <w:numPr>
          <w:ilvl w:val="2"/>
          <w:numId w:val="10"/>
        </w:numPr>
        <w:tabs>
          <w:tab w:val="left" w:pos="851"/>
        </w:tabs>
        <w:spacing w:after="0" w:line="240" w:lineRule="auto"/>
        <w:jc w:val="both"/>
      </w:pPr>
      <w:r>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FC0B56">
      <w:pPr>
        <w:pStyle w:val="Akapitzlist"/>
        <w:numPr>
          <w:ilvl w:val="1"/>
          <w:numId w:val="10"/>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FC0B56">
      <w:pPr>
        <w:pStyle w:val="Akapitzlist"/>
        <w:numPr>
          <w:ilvl w:val="1"/>
          <w:numId w:val="10"/>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6416F274" w:rsidR="005876B6" w:rsidRDefault="005876B6" w:rsidP="00FC0B56">
      <w:pPr>
        <w:pStyle w:val="Akapitzlist"/>
        <w:numPr>
          <w:ilvl w:val="1"/>
          <w:numId w:val="10"/>
        </w:numPr>
        <w:tabs>
          <w:tab w:val="left" w:pos="851"/>
          <w:tab w:val="left" w:pos="993"/>
        </w:tabs>
        <w:spacing w:after="0" w:line="240" w:lineRule="auto"/>
        <w:jc w:val="both"/>
      </w:pPr>
      <w:r w:rsidRPr="005876B6">
        <w:t xml:space="preserve">Poświadczenie za zgodność z oryginałem elektronicznej kopii dokumentu lub oświadczenia, o której mowa w pkt </w:t>
      </w:r>
      <w:r w:rsidR="00F75F15">
        <w:t>13.</w:t>
      </w:r>
      <w:r w:rsidR="00243073">
        <w:t>7</w:t>
      </w:r>
      <w:r w:rsidR="00F75F15">
        <w:t>. SIWZ</w:t>
      </w:r>
      <w:r w:rsidRPr="005876B6">
        <w:t>, następuje przy użyciu kwalifikowanego podpisu elektronicznego</w:t>
      </w:r>
      <w:r>
        <w:t>.</w:t>
      </w:r>
    </w:p>
    <w:p w14:paraId="300C6CC1" w14:textId="57F05810" w:rsidR="005876B6" w:rsidRDefault="005876B6" w:rsidP="00FC0B56">
      <w:pPr>
        <w:pStyle w:val="Akapitzlist"/>
        <w:numPr>
          <w:ilvl w:val="1"/>
          <w:numId w:val="10"/>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w:t>
      </w:r>
      <w:proofErr w:type="spellStart"/>
      <w:r w:rsidR="007B4F92">
        <w:t>Pzp</w:t>
      </w:r>
      <w:proofErr w:type="spellEnd"/>
      <w:r w:rsidR="007B4F92">
        <w:t xml:space="preserve">,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FC0B56">
      <w:pPr>
        <w:pStyle w:val="Akapitzlist"/>
        <w:numPr>
          <w:ilvl w:val="1"/>
          <w:numId w:val="10"/>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w:t>
      </w:r>
      <w:proofErr w:type="spellStart"/>
      <w:r w:rsidR="00A44213">
        <w:t>Pzp</w:t>
      </w:r>
      <w:proofErr w:type="spellEnd"/>
      <w:r w:rsidR="00A44213">
        <w:t xml:space="preserve">,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FC0B56">
      <w:pPr>
        <w:pStyle w:val="Akapitzlist"/>
        <w:numPr>
          <w:ilvl w:val="1"/>
          <w:numId w:val="10"/>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FC0B56">
      <w:pPr>
        <w:pStyle w:val="Akapitzlist"/>
        <w:numPr>
          <w:ilvl w:val="1"/>
          <w:numId w:val="10"/>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24E64B68" w:rsidR="005876B6" w:rsidRDefault="005876B6" w:rsidP="00FC0B56">
      <w:pPr>
        <w:pStyle w:val="Akapitzlist"/>
        <w:numPr>
          <w:ilvl w:val="1"/>
          <w:numId w:val="10"/>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31E79765" w14:textId="19AA2B58" w:rsidR="000A107F" w:rsidRDefault="000A107F" w:rsidP="00FC0B56">
      <w:pPr>
        <w:pStyle w:val="Akapitzlist"/>
        <w:numPr>
          <w:ilvl w:val="1"/>
          <w:numId w:val="10"/>
        </w:numPr>
        <w:tabs>
          <w:tab w:val="left" w:pos="851"/>
          <w:tab w:val="left" w:pos="993"/>
        </w:tabs>
        <w:spacing w:after="0" w:line="240" w:lineRule="auto"/>
        <w:jc w:val="both"/>
      </w:pPr>
      <w:r w:rsidRPr="000A107F">
        <w:lastRenderedPageBreak/>
        <w:t xml:space="preserve">Oferty oraz oświadczenie, o którym mowa w art. 25a ustawy </w:t>
      </w:r>
      <w:proofErr w:type="spellStart"/>
      <w:r w:rsidRPr="000A107F">
        <w:t>Pzp</w:t>
      </w:r>
      <w:proofErr w:type="spellEnd"/>
      <w:r w:rsidRPr="000A107F">
        <w:t>, składa się pod rygorem nieważności w formie pisemnej - w postaci elektronicznej, opatrzone odpowiednio kwalifikowanym podpisem elektronicznym</w:t>
      </w:r>
      <w:r>
        <w:t>.</w:t>
      </w:r>
    </w:p>
    <w:p w14:paraId="71B2B317" w14:textId="6F3C587A" w:rsidR="005876B6" w:rsidRDefault="00892740" w:rsidP="00FC0B56">
      <w:pPr>
        <w:pStyle w:val="Akapitzlist"/>
        <w:numPr>
          <w:ilvl w:val="1"/>
          <w:numId w:val="10"/>
        </w:numPr>
        <w:tabs>
          <w:tab w:val="left" w:pos="851"/>
          <w:tab w:val="left" w:pos="1134"/>
        </w:tabs>
        <w:spacing w:after="0" w:line="240" w:lineRule="auto"/>
        <w:jc w:val="both"/>
      </w:pPr>
      <w:r>
        <w:t>Wyjaśnienia treści SIWZ:</w:t>
      </w:r>
    </w:p>
    <w:p w14:paraId="791B2E3D" w14:textId="50C9A932" w:rsidR="00892740" w:rsidRDefault="00892740" w:rsidP="00FC0B56">
      <w:pPr>
        <w:pStyle w:val="Akapitzlist"/>
        <w:numPr>
          <w:ilvl w:val="2"/>
          <w:numId w:val="10"/>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FC0B56">
      <w:pPr>
        <w:pStyle w:val="Akapitzlist"/>
        <w:numPr>
          <w:ilvl w:val="2"/>
          <w:numId w:val="10"/>
        </w:numPr>
        <w:tabs>
          <w:tab w:val="left" w:pos="851"/>
        </w:tabs>
        <w:spacing w:after="0" w:line="240" w:lineRule="auto"/>
        <w:jc w:val="both"/>
      </w:pPr>
      <w:r w:rsidRPr="00892740">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1 lub dotyczy udzielonych wyjaśnień, Zamawiający może udzielić wyjaśnień albo pozostawić wniosek bez rozpoznania</w:t>
      </w:r>
      <w:r>
        <w:t>,</w:t>
      </w:r>
    </w:p>
    <w:p w14:paraId="4FAA09FB" w14:textId="503C18D1" w:rsidR="00892740" w:rsidRDefault="00892740" w:rsidP="00FC0B56">
      <w:pPr>
        <w:pStyle w:val="Akapitzlist"/>
        <w:numPr>
          <w:ilvl w:val="2"/>
          <w:numId w:val="10"/>
        </w:numPr>
        <w:tabs>
          <w:tab w:val="left" w:pos="851"/>
        </w:tabs>
        <w:spacing w:after="0" w:line="240" w:lineRule="auto"/>
        <w:jc w:val="both"/>
      </w:pPr>
      <w:r w:rsidRPr="00892740">
        <w:t xml:space="preserve">przedłużenie terminu składania ofert nie wpływa na bieg terminu składania wniosku, o którym mowa w </w:t>
      </w:r>
      <w:proofErr w:type="spellStart"/>
      <w:r w:rsidRPr="00892740">
        <w:t>ppkt</w:t>
      </w:r>
      <w:proofErr w:type="spellEnd"/>
      <w:r w:rsidRPr="00892740">
        <w:t>. 1</w:t>
      </w:r>
      <w:r>
        <w:t>,</w:t>
      </w:r>
    </w:p>
    <w:p w14:paraId="2C90F3A7" w14:textId="4EC7120D" w:rsidR="00892740" w:rsidRDefault="00892740" w:rsidP="00FC0B56">
      <w:pPr>
        <w:pStyle w:val="Akapitzlist"/>
        <w:numPr>
          <w:ilvl w:val="2"/>
          <w:numId w:val="10"/>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002C6C14">
        <w:rPr>
          <w:b/>
        </w:rPr>
        <w:t xml:space="preserve"> </w:t>
      </w:r>
      <w:hyperlink r:id="rId21" w:history="1">
        <w:r w:rsidR="002C6C14" w:rsidRPr="006F198C">
          <w:rPr>
            <w:rStyle w:val="Hipercze"/>
          </w:rPr>
          <w:t>https://platformazakupowa.pl/pn/zimslupsk</w:t>
        </w:r>
      </w:hyperlink>
      <w:r>
        <w:t>,</w:t>
      </w:r>
    </w:p>
    <w:p w14:paraId="7B297787" w14:textId="03FA3F75" w:rsidR="00892740" w:rsidRDefault="00892740" w:rsidP="00FC0B56">
      <w:pPr>
        <w:pStyle w:val="Akapitzlist"/>
        <w:numPr>
          <w:ilvl w:val="2"/>
          <w:numId w:val="10"/>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Platforma zakupowa</w:t>
      </w:r>
      <w:r w:rsidR="005C4CF5">
        <w:rPr>
          <w:b/>
        </w:rPr>
        <w:t xml:space="preserve"> </w:t>
      </w:r>
      <w:hyperlink r:id="rId22" w:history="1">
        <w:hyperlink r:id="rId23" w:history="1">
          <w:r w:rsidR="002C6C14" w:rsidRPr="002C6C14">
            <w:rPr>
              <w:rStyle w:val="Hipercze"/>
              <w:b/>
            </w:rPr>
            <w:t>https://platformazakupowa.pl/pn/zimslupsk</w:t>
          </w:r>
        </w:hyperlink>
        <w:r w:rsidR="005C4CF5" w:rsidRPr="005C4CF5">
          <w:rPr>
            <w:rStyle w:val="Hipercze"/>
            <w:b/>
          </w:rPr>
          <w:t>l</w:t>
        </w:r>
      </w:hyperlink>
      <w:r>
        <w:t>,</w:t>
      </w:r>
    </w:p>
    <w:p w14:paraId="4A8BEC97" w14:textId="05D07279" w:rsidR="00892740" w:rsidRDefault="00892740" w:rsidP="002D6E79">
      <w:pPr>
        <w:pStyle w:val="Akapitzlist"/>
        <w:numPr>
          <w:ilvl w:val="2"/>
          <w:numId w:val="10"/>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005C4CF5">
        <w:rPr>
          <w:b/>
        </w:rPr>
        <w:t xml:space="preserve"> </w:t>
      </w:r>
      <w:hyperlink r:id="rId24" w:history="1">
        <w:hyperlink r:id="rId25" w:history="1">
          <w:r w:rsidR="002C6C14" w:rsidRPr="002C6C14">
            <w:rPr>
              <w:rStyle w:val="Hipercze"/>
              <w:b/>
            </w:rPr>
            <w:t>https://platformazakupowa.pl/pn/zimslupsk</w:t>
          </w:r>
        </w:hyperlink>
        <w:r w:rsidR="005C4CF5" w:rsidRPr="005C4CF5">
          <w:rPr>
            <w:rStyle w:val="Hipercze"/>
            <w:b/>
          </w:rPr>
          <w:t>l</w:t>
        </w:r>
      </w:hyperlink>
      <w:r w:rsidRPr="00892740">
        <w:t xml:space="preserve"> w celu zapoznania się z ewentualnymi odpowiedziami na zapytania do SIWZ bądź wyjaśnieniami SIWZ lub wprowadzonymi zmianami do SIWZ</w:t>
      </w:r>
      <w:r>
        <w:t>.</w:t>
      </w:r>
    </w:p>
    <w:p w14:paraId="1292CD74" w14:textId="77777777" w:rsidR="002C6C14" w:rsidRPr="00281ADD" w:rsidRDefault="003B7FFB" w:rsidP="002D6E79">
      <w:pPr>
        <w:pStyle w:val="Akapitzlist"/>
        <w:numPr>
          <w:ilvl w:val="1"/>
          <w:numId w:val="10"/>
        </w:numPr>
        <w:tabs>
          <w:tab w:val="left" w:pos="851"/>
        </w:tabs>
        <w:spacing w:after="0" w:line="240" w:lineRule="auto"/>
        <w:jc w:val="both"/>
      </w:pPr>
      <w:r w:rsidRPr="00281ADD">
        <w:t>Osoby uprawnione do porozumiewania się z Wykonawcami:</w:t>
      </w:r>
    </w:p>
    <w:p w14:paraId="51D5E54E" w14:textId="77777777" w:rsidR="002C6C14" w:rsidRPr="00281ADD" w:rsidRDefault="00E34980" w:rsidP="002D6E79">
      <w:pPr>
        <w:pStyle w:val="Akapitzlist"/>
        <w:numPr>
          <w:ilvl w:val="2"/>
          <w:numId w:val="10"/>
        </w:numPr>
        <w:tabs>
          <w:tab w:val="left" w:pos="851"/>
        </w:tabs>
        <w:spacing w:after="0" w:line="240" w:lineRule="auto"/>
        <w:jc w:val="both"/>
      </w:pPr>
      <w:r w:rsidRPr="00281ADD">
        <w:t xml:space="preserve"> </w:t>
      </w:r>
      <w:r w:rsidR="00054787" w:rsidRPr="00281ADD">
        <w:t xml:space="preserve"> </w:t>
      </w:r>
      <w:r w:rsidR="002C6C14" w:rsidRPr="00281ADD">
        <w:t xml:space="preserve">w zakresie przedmiotu zamówienia – </w:t>
      </w:r>
    </w:p>
    <w:p w14:paraId="15CAD2C8" w14:textId="56C00CE4" w:rsidR="002C6C14" w:rsidRPr="00281ADD" w:rsidRDefault="002C6C14" w:rsidP="002D6E79">
      <w:pPr>
        <w:pStyle w:val="Akapitzlist"/>
        <w:numPr>
          <w:ilvl w:val="3"/>
          <w:numId w:val="10"/>
        </w:numPr>
        <w:tabs>
          <w:tab w:val="left" w:pos="851"/>
        </w:tabs>
        <w:spacing w:after="0" w:line="240" w:lineRule="auto"/>
      </w:pPr>
      <w:r w:rsidRPr="00281ADD">
        <w:t xml:space="preserve">p. </w:t>
      </w:r>
      <w:r w:rsidR="00281ADD" w:rsidRPr="00281ADD">
        <w:t>Magdalena Klimczak</w:t>
      </w:r>
      <w:r w:rsidRPr="00281ADD">
        <w:t xml:space="preserve"> – </w:t>
      </w:r>
      <w:r w:rsidR="00281ADD" w:rsidRPr="00281ADD">
        <w:t xml:space="preserve">Kierownik Działu Lasów i Zieleni </w:t>
      </w:r>
      <w:r w:rsidRPr="00281ADD">
        <w:t>ZIM w Słupsku,</w:t>
      </w:r>
    </w:p>
    <w:p w14:paraId="2104F649" w14:textId="438A5988" w:rsidR="002C6C14" w:rsidRPr="00281ADD" w:rsidRDefault="002C6C14" w:rsidP="002D6E79">
      <w:pPr>
        <w:pStyle w:val="Akapitzlist"/>
        <w:numPr>
          <w:ilvl w:val="3"/>
          <w:numId w:val="10"/>
        </w:numPr>
        <w:tabs>
          <w:tab w:val="left" w:pos="851"/>
        </w:tabs>
        <w:spacing w:after="0" w:line="240" w:lineRule="auto"/>
      </w:pPr>
      <w:r w:rsidRPr="00281ADD">
        <w:t xml:space="preserve">p. </w:t>
      </w:r>
      <w:r w:rsidR="00281ADD" w:rsidRPr="00281ADD">
        <w:t xml:space="preserve">Katarzyna </w:t>
      </w:r>
      <w:proofErr w:type="spellStart"/>
      <w:r w:rsidR="00281ADD" w:rsidRPr="00281ADD">
        <w:t>Szczałba</w:t>
      </w:r>
      <w:proofErr w:type="spellEnd"/>
      <w:r w:rsidRPr="00281ADD">
        <w:t xml:space="preserve"> – </w:t>
      </w:r>
      <w:r w:rsidR="00281ADD" w:rsidRPr="00281ADD">
        <w:t>Starszy specjalista Działu Lasów i Zieleni</w:t>
      </w:r>
      <w:r w:rsidRPr="00281ADD">
        <w:t xml:space="preserve"> ZIM w Słupsku.</w:t>
      </w:r>
    </w:p>
    <w:p w14:paraId="566907C4" w14:textId="77777777" w:rsidR="002C6C14" w:rsidRPr="00281ADD" w:rsidRDefault="002C6C14" w:rsidP="002D6E79">
      <w:pPr>
        <w:pStyle w:val="Akapitzlist"/>
        <w:numPr>
          <w:ilvl w:val="2"/>
          <w:numId w:val="10"/>
        </w:numPr>
        <w:tabs>
          <w:tab w:val="left" w:pos="851"/>
        </w:tabs>
        <w:spacing w:after="0" w:line="240" w:lineRule="auto"/>
      </w:pPr>
      <w:r w:rsidRPr="00281ADD">
        <w:t>w zakresie procedury zamówień publicznych:</w:t>
      </w:r>
    </w:p>
    <w:p w14:paraId="165BBB5A" w14:textId="77777777" w:rsidR="002C6C14" w:rsidRPr="00281ADD" w:rsidRDefault="002C6C14" w:rsidP="002D6E79">
      <w:pPr>
        <w:pStyle w:val="Akapitzlist"/>
        <w:numPr>
          <w:ilvl w:val="3"/>
          <w:numId w:val="10"/>
        </w:numPr>
        <w:tabs>
          <w:tab w:val="left" w:pos="851"/>
        </w:tabs>
        <w:spacing w:after="0" w:line="240" w:lineRule="auto"/>
      </w:pPr>
      <w:r w:rsidRPr="00281ADD">
        <w:t>p. Emanuela Sowińska - Kierownik Działu Zamówień Publicznych ZIM w Słupsku,</w:t>
      </w:r>
    </w:p>
    <w:p w14:paraId="582F3AAB" w14:textId="77777777" w:rsidR="002C6C14" w:rsidRPr="00281ADD" w:rsidRDefault="002C6C14" w:rsidP="002D6E79">
      <w:pPr>
        <w:pStyle w:val="Akapitzlist"/>
        <w:numPr>
          <w:ilvl w:val="3"/>
          <w:numId w:val="10"/>
        </w:numPr>
        <w:tabs>
          <w:tab w:val="left" w:pos="851"/>
        </w:tabs>
        <w:spacing w:after="0" w:line="240" w:lineRule="auto"/>
      </w:pPr>
      <w:r w:rsidRPr="00281ADD">
        <w:t>p. Katarzyna Lisiewicz – Starszy specjalista Działu Zamówień Publicznych ZIM w Słupsku.</w:t>
      </w:r>
    </w:p>
    <w:p w14:paraId="6DAF775F" w14:textId="26EA9D32" w:rsidR="00803E06" w:rsidRPr="00281ADD" w:rsidRDefault="002C6C14" w:rsidP="002D6E79">
      <w:pPr>
        <w:pStyle w:val="Akapitzlist"/>
        <w:numPr>
          <w:ilvl w:val="2"/>
          <w:numId w:val="10"/>
        </w:numPr>
        <w:tabs>
          <w:tab w:val="left" w:pos="851"/>
        </w:tabs>
        <w:spacing w:after="0" w:line="240" w:lineRule="auto"/>
        <w:jc w:val="both"/>
      </w:pPr>
      <w:r w:rsidRPr="00281ADD">
        <w:rPr>
          <w:lang w:val="en-US"/>
        </w:rPr>
        <w:t xml:space="preserve">Tel. 59/ 841 00 91, e-mail: </w:t>
      </w:r>
      <w:hyperlink r:id="rId26" w:history="1">
        <w:r w:rsidRPr="00281ADD">
          <w:rPr>
            <w:rStyle w:val="Hipercze"/>
            <w:lang w:val="en-US"/>
          </w:rPr>
          <w:t>zamowienia@zimslupsk.com</w:t>
        </w:r>
      </w:hyperlink>
      <w:r w:rsidRPr="00281ADD">
        <w:rPr>
          <w:u w:val="single"/>
          <w:lang w:val="en-US"/>
        </w:rPr>
        <w:t>,</w:t>
      </w:r>
      <w:r w:rsidRPr="00281ADD">
        <w:rPr>
          <w:lang w:val="en-US"/>
        </w:rPr>
        <w:t xml:space="preserve"> </w:t>
      </w:r>
      <w:r w:rsidRPr="00281ADD">
        <w:rPr>
          <w:bCs/>
        </w:rPr>
        <w:t xml:space="preserve">Platforma zakupowa </w:t>
      </w:r>
      <w:hyperlink r:id="rId27" w:history="1">
        <w:r w:rsidRPr="00281ADD">
          <w:rPr>
            <w:rStyle w:val="Hipercze"/>
            <w:bCs/>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5A345F" w:rsidRDefault="00803E06" w:rsidP="00FC0B56">
      <w:pPr>
        <w:pStyle w:val="Akapitzlist"/>
        <w:numPr>
          <w:ilvl w:val="0"/>
          <w:numId w:val="10"/>
        </w:numPr>
        <w:spacing w:after="0" w:line="240" w:lineRule="auto"/>
        <w:jc w:val="both"/>
        <w:rPr>
          <w:b/>
        </w:rPr>
      </w:pPr>
      <w:r w:rsidRPr="005A345F">
        <w:rPr>
          <w:b/>
        </w:rPr>
        <w:t>Wymagania dotyczące wadium:</w:t>
      </w:r>
    </w:p>
    <w:p w14:paraId="0C7FD8C4" w14:textId="1FAB928C" w:rsidR="00281ADD" w:rsidRPr="005A345F" w:rsidRDefault="00803E06" w:rsidP="00FC0B56">
      <w:pPr>
        <w:pStyle w:val="Akapitzlist"/>
        <w:numPr>
          <w:ilvl w:val="1"/>
          <w:numId w:val="10"/>
        </w:numPr>
        <w:tabs>
          <w:tab w:val="left" w:pos="851"/>
        </w:tabs>
        <w:spacing w:after="0" w:line="240" w:lineRule="auto"/>
        <w:jc w:val="both"/>
      </w:pPr>
      <w:r w:rsidRPr="005A345F">
        <w:t>Wykonawca przystępujący do przetargu jest zobowiązany</w:t>
      </w:r>
      <w:r w:rsidR="00854C30" w:rsidRPr="005A345F">
        <w:t xml:space="preserve"> wnieść wadium w wysokości:</w:t>
      </w:r>
    </w:p>
    <w:p w14:paraId="6B5434D6" w14:textId="69A84695" w:rsidR="00281ADD" w:rsidRPr="005A345F" w:rsidRDefault="00281ADD" w:rsidP="00FC0B56">
      <w:pPr>
        <w:pStyle w:val="Akapitzlist"/>
        <w:numPr>
          <w:ilvl w:val="2"/>
          <w:numId w:val="10"/>
        </w:numPr>
        <w:tabs>
          <w:tab w:val="left" w:pos="851"/>
        </w:tabs>
        <w:spacing w:after="0" w:line="240" w:lineRule="auto"/>
        <w:jc w:val="both"/>
      </w:pPr>
      <w:r w:rsidRPr="005A345F">
        <w:rPr>
          <w:b/>
        </w:rPr>
        <w:t xml:space="preserve">Zadanie nr 1 </w:t>
      </w:r>
      <w:r w:rsidR="005A345F" w:rsidRPr="005A345F">
        <w:rPr>
          <w:b/>
        </w:rPr>
        <w:t>–</w:t>
      </w:r>
      <w:r w:rsidRPr="005A345F">
        <w:rPr>
          <w:b/>
        </w:rPr>
        <w:t xml:space="preserve"> </w:t>
      </w:r>
      <w:r w:rsidR="005A345F" w:rsidRPr="005A345F">
        <w:rPr>
          <w:b/>
        </w:rPr>
        <w:t>15.000,00 zł (piętnaście tysięcy złotych),</w:t>
      </w:r>
    </w:p>
    <w:p w14:paraId="4EB3CB02" w14:textId="39B44AD3" w:rsidR="00281ADD" w:rsidRPr="005A345F" w:rsidRDefault="00281ADD" w:rsidP="00FC0B56">
      <w:pPr>
        <w:pStyle w:val="Akapitzlist"/>
        <w:numPr>
          <w:ilvl w:val="2"/>
          <w:numId w:val="10"/>
        </w:numPr>
        <w:tabs>
          <w:tab w:val="left" w:pos="851"/>
        </w:tabs>
        <w:spacing w:after="0" w:line="240" w:lineRule="auto"/>
        <w:jc w:val="both"/>
      </w:pPr>
      <w:r w:rsidRPr="005A345F">
        <w:rPr>
          <w:b/>
        </w:rPr>
        <w:t xml:space="preserve">Zadanie nr 2 </w:t>
      </w:r>
      <w:r w:rsidR="005A345F" w:rsidRPr="005A345F">
        <w:rPr>
          <w:b/>
        </w:rPr>
        <w:t>–</w:t>
      </w:r>
      <w:r w:rsidRPr="005A345F">
        <w:rPr>
          <w:b/>
        </w:rPr>
        <w:t xml:space="preserve"> </w:t>
      </w:r>
      <w:r w:rsidR="005A345F" w:rsidRPr="005A345F">
        <w:rPr>
          <w:b/>
        </w:rPr>
        <w:t>10.000,00 zł (dziesięć tysięcy złotych),</w:t>
      </w:r>
    </w:p>
    <w:p w14:paraId="708FFF9C" w14:textId="369F7910" w:rsidR="008D4230" w:rsidRPr="005A345F" w:rsidRDefault="00281ADD" w:rsidP="00FC0B56">
      <w:pPr>
        <w:pStyle w:val="Akapitzlist"/>
        <w:numPr>
          <w:ilvl w:val="2"/>
          <w:numId w:val="10"/>
        </w:numPr>
        <w:tabs>
          <w:tab w:val="left" w:pos="851"/>
        </w:tabs>
        <w:spacing w:after="0" w:line="240" w:lineRule="auto"/>
        <w:jc w:val="both"/>
      </w:pPr>
      <w:r w:rsidRPr="005A345F">
        <w:rPr>
          <w:b/>
        </w:rPr>
        <w:t xml:space="preserve">Zadanie nr 3 </w:t>
      </w:r>
      <w:r w:rsidR="005A345F" w:rsidRPr="005A345F">
        <w:rPr>
          <w:b/>
        </w:rPr>
        <w:t>–</w:t>
      </w:r>
      <w:r w:rsidRPr="005A345F">
        <w:rPr>
          <w:b/>
        </w:rPr>
        <w:t xml:space="preserve"> </w:t>
      </w:r>
      <w:r w:rsidR="005A345F" w:rsidRPr="005A345F">
        <w:rPr>
          <w:b/>
        </w:rPr>
        <w:t>5.000,00 zł (pięć tysięcy złotych)</w:t>
      </w:r>
      <w:r w:rsidRPr="005A345F">
        <w:rPr>
          <w:b/>
        </w:rPr>
        <w:t>.</w:t>
      </w:r>
    </w:p>
    <w:p w14:paraId="5F4E07C5" w14:textId="77777777" w:rsidR="007D2351" w:rsidRPr="005127AC" w:rsidRDefault="007D2351" w:rsidP="00FC0B56">
      <w:pPr>
        <w:pStyle w:val="Akapitzlist"/>
        <w:numPr>
          <w:ilvl w:val="1"/>
          <w:numId w:val="10"/>
        </w:numPr>
        <w:tabs>
          <w:tab w:val="left" w:pos="851"/>
        </w:tabs>
        <w:spacing w:after="0" w:line="240" w:lineRule="auto"/>
        <w:jc w:val="both"/>
      </w:pPr>
      <w:r w:rsidRPr="005A345F">
        <w:t>Wadium wnosi się przed upływem</w:t>
      </w:r>
      <w:r w:rsidRPr="005127AC">
        <w:t xml:space="preserve"> terminu składania ofert. Wadium musi obejmować cały okres związania ofertą.</w:t>
      </w:r>
    </w:p>
    <w:p w14:paraId="4F8CF365" w14:textId="77777777" w:rsidR="00803E06" w:rsidRPr="005127AC" w:rsidRDefault="00803E06" w:rsidP="00FC0B56">
      <w:pPr>
        <w:pStyle w:val="Akapitzlist"/>
        <w:numPr>
          <w:ilvl w:val="1"/>
          <w:numId w:val="10"/>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FC0B56">
      <w:pPr>
        <w:pStyle w:val="Akapitzlist"/>
        <w:numPr>
          <w:ilvl w:val="0"/>
          <w:numId w:val="2"/>
        </w:numPr>
        <w:spacing w:after="0" w:line="240" w:lineRule="auto"/>
        <w:jc w:val="both"/>
      </w:pPr>
      <w:r w:rsidRPr="005127AC">
        <w:t>p</w:t>
      </w:r>
      <w:r w:rsidR="00745BA2" w:rsidRPr="005127AC">
        <w:t>ieniądzu,</w:t>
      </w:r>
    </w:p>
    <w:p w14:paraId="71210368" w14:textId="659DD21E" w:rsidR="00C87E29" w:rsidRPr="005127AC" w:rsidRDefault="00D91347" w:rsidP="00FC0B56">
      <w:pPr>
        <w:pStyle w:val="Akapitzlist"/>
        <w:numPr>
          <w:ilvl w:val="0"/>
          <w:numId w:val="2"/>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FC0B56">
      <w:pPr>
        <w:pStyle w:val="Akapitzlist"/>
        <w:numPr>
          <w:ilvl w:val="0"/>
          <w:numId w:val="2"/>
        </w:numPr>
        <w:spacing w:after="0" w:line="240" w:lineRule="auto"/>
        <w:jc w:val="both"/>
      </w:pPr>
      <w:r w:rsidRPr="005127AC">
        <w:t>g</w:t>
      </w:r>
      <w:r w:rsidR="00745BA2" w:rsidRPr="005127AC">
        <w:t>warancjach bankowych,</w:t>
      </w:r>
    </w:p>
    <w:p w14:paraId="211759D5" w14:textId="77777777" w:rsidR="00C87E29" w:rsidRPr="005127AC" w:rsidRDefault="00D91347" w:rsidP="00FC0B56">
      <w:pPr>
        <w:pStyle w:val="Akapitzlist"/>
        <w:numPr>
          <w:ilvl w:val="0"/>
          <w:numId w:val="2"/>
        </w:numPr>
        <w:spacing w:after="0" w:line="240" w:lineRule="auto"/>
        <w:jc w:val="both"/>
      </w:pPr>
      <w:r w:rsidRPr="005127AC">
        <w:t>g</w:t>
      </w:r>
      <w:r w:rsidR="00745BA2" w:rsidRPr="005127AC">
        <w:t>warancjach ubezpieczeniowych,</w:t>
      </w:r>
    </w:p>
    <w:p w14:paraId="17DDFDD3" w14:textId="6BDCB612" w:rsidR="00745BA2" w:rsidRPr="005127AC" w:rsidRDefault="00D91347" w:rsidP="00FC0B56">
      <w:pPr>
        <w:pStyle w:val="Akapitzlist"/>
        <w:numPr>
          <w:ilvl w:val="0"/>
          <w:numId w:val="2"/>
        </w:numPr>
        <w:spacing w:after="0" w:line="240" w:lineRule="auto"/>
        <w:jc w:val="both"/>
      </w:pPr>
      <w:r w:rsidRPr="005127AC">
        <w:lastRenderedPageBreak/>
        <w:t>p</w:t>
      </w:r>
      <w:r w:rsidR="00745BA2" w:rsidRPr="005127AC">
        <w:t xml:space="preserve">oręczeniach udzielanych przez podmioty, o których mowa w art. 6b ust. 5 pkt 2 ustawy z dnia 9 listopada 2000 r. o utworzeniu Polskiej Agencji Rozwoju Przedsiębiorczości </w:t>
      </w:r>
      <w:r w:rsidR="00E163E9" w:rsidRPr="005127AC">
        <w:t>(D</w:t>
      </w:r>
      <w:r w:rsidR="00551FA3">
        <w:t>z</w:t>
      </w:r>
      <w:r w:rsidR="00E163E9" w:rsidRPr="005127AC">
        <w:t>.U. z 2</w:t>
      </w:r>
      <w:r w:rsidR="00E163E9">
        <w:t>0</w:t>
      </w:r>
      <w:r w:rsidR="0080304A">
        <w:t>20</w:t>
      </w:r>
      <w:r w:rsidR="00E163E9">
        <w:t xml:space="preserve"> </w:t>
      </w:r>
      <w:r w:rsidR="00E163E9" w:rsidRPr="005127AC">
        <w:t xml:space="preserve">r. poz. </w:t>
      </w:r>
      <w:r w:rsidR="0080304A">
        <w:t>299</w:t>
      </w:r>
      <w:r w:rsidR="00E163E9" w:rsidRPr="005127AC">
        <w:t>).</w:t>
      </w:r>
    </w:p>
    <w:p w14:paraId="3A5F3908" w14:textId="3BC32A24" w:rsidR="00745BA2" w:rsidRPr="005127AC" w:rsidRDefault="00745BA2" w:rsidP="00FC0B56">
      <w:pPr>
        <w:pStyle w:val="Akapitzlist"/>
        <w:numPr>
          <w:ilvl w:val="1"/>
          <w:numId w:val="10"/>
        </w:numPr>
        <w:tabs>
          <w:tab w:val="left" w:pos="851"/>
        </w:tabs>
        <w:spacing w:after="0" w:line="240" w:lineRule="auto"/>
        <w:jc w:val="both"/>
      </w:pPr>
      <w:r w:rsidRPr="00D73E05">
        <w:rPr>
          <w:b/>
        </w:rPr>
        <w:t xml:space="preserve">Wadium w formie pieniężnej należy </w:t>
      </w:r>
      <w:r w:rsidR="008E2533" w:rsidRPr="00D73E05">
        <w:rPr>
          <w:b/>
        </w:rPr>
        <w:t>wpłacić</w:t>
      </w:r>
      <w:r w:rsidRPr="00D73E05">
        <w:rPr>
          <w:b/>
        </w:rPr>
        <w:t xml:space="preserve"> przelewem na rachunek bankowy Zamawiającego: </w:t>
      </w:r>
      <w:r w:rsidR="001955D7" w:rsidRPr="00D73E05">
        <w:rPr>
          <w:b/>
        </w:rPr>
        <w:br/>
      </w:r>
      <w:r w:rsidR="002C6C14" w:rsidRPr="002C6C14">
        <w:rPr>
          <w:b/>
        </w:rPr>
        <w:t>39 1140 1153 0000 2179 2400 1003</w:t>
      </w:r>
      <w:r w:rsidR="00111986" w:rsidRPr="00D73E05">
        <w:rPr>
          <w:b/>
        </w:rPr>
        <w:t>.</w:t>
      </w:r>
      <w:r w:rsidR="00892740" w:rsidRPr="00D73E05">
        <w:rPr>
          <w:b/>
        </w:rPr>
        <w:t xml:space="preserve"> Wadium</w:t>
      </w:r>
      <w:r w:rsidR="00892740" w:rsidRPr="00892740">
        <w:rPr>
          <w:b/>
        </w:rPr>
        <w:t xml:space="preserve">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FC0B56">
      <w:pPr>
        <w:pStyle w:val="Akapitzlist"/>
        <w:numPr>
          <w:ilvl w:val="1"/>
          <w:numId w:val="10"/>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FC0B56">
      <w:pPr>
        <w:pStyle w:val="Akapitzlist"/>
        <w:numPr>
          <w:ilvl w:val="1"/>
          <w:numId w:val="10"/>
        </w:numPr>
        <w:tabs>
          <w:tab w:val="left" w:pos="851"/>
        </w:tabs>
        <w:spacing w:after="0" w:line="240" w:lineRule="auto"/>
        <w:jc w:val="both"/>
      </w:pPr>
      <w:r w:rsidRPr="00892740">
        <w:rPr>
          <w:b/>
        </w:rPr>
        <w:t xml:space="preserve">W przypadku wadium wniesionego w formie innej niż pieniężna – oryginał dokumentu wniesienia wadium </w:t>
      </w:r>
      <w:bookmarkStart w:id="23" w:name="_Hlk23844639"/>
      <w:r w:rsidRPr="00892740">
        <w:rPr>
          <w:b/>
        </w:rPr>
        <w:t xml:space="preserve">(tj. opatrzonego kwalifikowanym podpisem elektronicznym osób upoważnionych do jego wystawienia) </w:t>
      </w:r>
      <w:bookmarkEnd w:id="23"/>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FC0B56">
      <w:pPr>
        <w:pStyle w:val="Akapitzlist"/>
        <w:numPr>
          <w:ilvl w:val="1"/>
          <w:numId w:val="10"/>
        </w:numPr>
        <w:tabs>
          <w:tab w:val="left" w:pos="851"/>
        </w:tabs>
        <w:spacing w:after="0" w:line="240" w:lineRule="auto"/>
        <w:jc w:val="both"/>
      </w:pPr>
      <w:r w:rsidRPr="005127AC">
        <w:t>Wadium wniesione w formie innej niż pieniądz musi obejmować odpowiedzialność za wszystkie przypadki powodujące utratę wadium przez Wykonawcę określone w art. 46 ust. 4a i 5 Ustawy.</w:t>
      </w:r>
    </w:p>
    <w:p w14:paraId="6B770710" w14:textId="1A1AB281" w:rsidR="00E810E3" w:rsidRDefault="00C501CD" w:rsidP="00FC0B56">
      <w:pPr>
        <w:pStyle w:val="Akapitzlist"/>
        <w:numPr>
          <w:ilvl w:val="1"/>
          <w:numId w:val="10"/>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 xml:space="preserve">art. 46 ust. 4a i ust. 5 ustawy </w:t>
      </w:r>
      <w:proofErr w:type="spellStart"/>
      <w:r w:rsidRPr="0006013E">
        <w:t>Pzp</w:t>
      </w:r>
      <w:proofErr w:type="spellEnd"/>
      <w:r w:rsidR="0006013E">
        <w:t>.</w:t>
      </w:r>
    </w:p>
    <w:p w14:paraId="0D3EACCC" w14:textId="3115AB3C" w:rsidR="0096128F" w:rsidRPr="00892740" w:rsidRDefault="0096128F" w:rsidP="00FC0B56">
      <w:pPr>
        <w:pStyle w:val="Akapitzlist"/>
        <w:numPr>
          <w:ilvl w:val="1"/>
          <w:numId w:val="10"/>
        </w:numPr>
        <w:tabs>
          <w:tab w:val="left" w:pos="851"/>
        </w:tabs>
        <w:spacing w:after="0" w:line="240" w:lineRule="auto"/>
        <w:jc w:val="both"/>
      </w:pPr>
      <w:r w:rsidRPr="0096128F">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056EA6C" w14:textId="77777777" w:rsidR="00E810E3" w:rsidRPr="005127AC" w:rsidRDefault="00E810E3" w:rsidP="00FC0B56">
      <w:pPr>
        <w:pStyle w:val="Akapitzlist"/>
        <w:numPr>
          <w:ilvl w:val="1"/>
          <w:numId w:val="10"/>
        </w:numPr>
        <w:tabs>
          <w:tab w:val="left" w:pos="993"/>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FC0B56">
      <w:pPr>
        <w:pStyle w:val="Akapitzlist"/>
        <w:numPr>
          <w:ilvl w:val="1"/>
          <w:numId w:val="10"/>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FC0B56">
      <w:pPr>
        <w:pStyle w:val="Akapitzlist"/>
        <w:numPr>
          <w:ilvl w:val="1"/>
          <w:numId w:val="10"/>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0E734B12" w:rsidR="00F65DE9" w:rsidRPr="005127AC" w:rsidRDefault="00F65DE9" w:rsidP="00FC0B56">
      <w:pPr>
        <w:pStyle w:val="Akapitzlist"/>
        <w:numPr>
          <w:ilvl w:val="1"/>
          <w:numId w:val="10"/>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96128F">
        <w:t>10</w:t>
      </w:r>
      <w:r w:rsidR="00892740">
        <w:t>.</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FC0B56">
      <w:pPr>
        <w:pStyle w:val="Akapitzlist"/>
        <w:numPr>
          <w:ilvl w:val="1"/>
          <w:numId w:val="10"/>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FC0B56">
      <w:pPr>
        <w:pStyle w:val="Akapitzlist"/>
        <w:numPr>
          <w:ilvl w:val="1"/>
          <w:numId w:val="10"/>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w:t>
      </w:r>
      <w:proofErr w:type="spellStart"/>
      <w:r w:rsidR="00A55756">
        <w:t>Pzp</w:t>
      </w:r>
      <w:proofErr w:type="spellEnd"/>
      <w:r w:rsidR="00A55756">
        <w:t>,</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FC0B56">
      <w:pPr>
        <w:pStyle w:val="Akapitzlist"/>
        <w:numPr>
          <w:ilvl w:val="1"/>
          <w:numId w:val="10"/>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6FDED08B" w14:textId="391A76D5" w:rsidR="00F36426" w:rsidRPr="005127AC" w:rsidRDefault="00F36426" w:rsidP="00FC0B56">
      <w:pPr>
        <w:pStyle w:val="Akapitzlist"/>
        <w:numPr>
          <w:ilvl w:val="0"/>
          <w:numId w:val="4"/>
        </w:numPr>
        <w:spacing w:after="0" w:line="240" w:lineRule="auto"/>
        <w:jc w:val="both"/>
      </w:pPr>
      <w:r w:rsidRPr="005127AC">
        <w:t>o</w:t>
      </w:r>
      <w:r w:rsidR="004F1E2C" w:rsidRPr="005127AC">
        <w:t>dmówił podpisania umowy w sprawie zamówienia publicznego na warunkach określonych w ofercie,</w:t>
      </w:r>
    </w:p>
    <w:p w14:paraId="28BF0E14" w14:textId="09878948" w:rsidR="000B3652" w:rsidRDefault="00F36426" w:rsidP="00FC0B56">
      <w:pPr>
        <w:pStyle w:val="Akapitzlist"/>
        <w:numPr>
          <w:ilvl w:val="0"/>
          <w:numId w:val="4"/>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FC0B56">
      <w:pPr>
        <w:pStyle w:val="Akapitzlist"/>
        <w:numPr>
          <w:ilvl w:val="0"/>
          <w:numId w:val="10"/>
        </w:numPr>
        <w:spacing w:after="0" w:line="240" w:lineRule="auto"/>
        <w:jc w:val="both"/>
        <w:rPr>
          <w:b/>
        </w:rPr>
      </w:pPr>
      <w:r w:rsidRPr="00075254">
        <w:rPr>
          <w:b/>
        </w:rPr>
        <w:t>Termin związania ofertą:</w:t>
      </w:r>
    </w:p>
    <w:p w14:paraId="61F7A2AC" w14:textId="449C93BB" w:rsidR="004F1E2C" w:rsidRPr="00656589" w:rsidRDefault="004F1E2C" w:rsidP="00FC0B56">
      <w:pPr>
        <w:pStyle w:val="Akapitzlist"/>
        <w:numPr>
          <w:ilvl w:val="1"/>
          <w:numId w:val="10"/>
        </w:numPr>
        <w:tabs>
          <w:tab w:val="left" w:pos="851"/>
        </w:tabs>
        <w:spacing w:after="0" w:line="240" w:lineRule="auto"/>
        <w:jc w:val="both"/>
      </w:pPr>
      <w:r>
        <w:lastRenderedPageBreak/>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FC0B56">
      <w:pPr>
        <w:pStyle w:val="Akapitzlist"/>
        <w:numPr>
          <w:ilvl w:val="1"/>
          <w:numId w:val="10"/>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FC0B56">
      <w:pPr>
        <w:pStyle w:val="Akapitzlist"/>
        <w:numPr>
          <w:ilvl w:val="1"/>
          <w:numId w:val="10"/>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FC0B56">
      <w:pPr>
        <w:pStyle w:val="Akapitzlist"/>
        <w:numPr>
          <w:ilvl w:val="1"/>
          <w:numId w:val="10"/>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FC0B56">
      <w:pPr>
        <w:pStyle w:val="Akapitzlist"/>
        <w:numPr>
          <w:ilvl w:val="1"/>
          <w:numId w:val="10"/>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FC0B56">
      <w:pPr>
        <w:pStyle w:val="Akapitzlist"/>
        <w:numPr>
          <w:ilvl w:val="0"/>
          <w:numId w:val="10"/>
        </w:numPr>
        <w:spacing w:after="0" w:line="240" w:lineRule="auto"/>
        <w:jc w:val="both"/>
        <w:rPr>
          <w:b/>
        </w:rPr>
      </w:pPr>
      <w:r w:rsidRPr="00656589">
        <w:rPr>
          <w:b/>
        </w:rPr>
        <w:t>Opis sposobu przygotowania oferty:</w:t>
      </w:r>
    </w:p>
    <w:p w14:paraId="252291B4" w14:textId="77777777" w:rsidR="00D33C48" w:rsidRPr="00656589" w:rsidRDefault="00D33C48" w:rsidP="00FC0B56">
      <w:pPr>
        <w:pStyle w:val="Akapitzlist"/>
        <w:numPr>
          <w:ilvl w:val="1"/>
          <w:numId w:val="10"/>
        </w:numPr>
        <w:tabs>
          <w:tab w:val="left" w:pos="851"/>
        </w:tabs>
        <w:spacing w:after="0" w:line="240" w:lineRule="auto"/>
        <w:jc w:val="both"/>
      </w:pPr>
      <w:r w:rsidRPr="00656589">
        <w:t>Każdy Wykonawca może złożyć tylko jedną ofertę obejmującą realizację przedmiotu zamówienia. Treść oferty musi odpowiadać treści specyfikacji istotnych warunków zamówienia.</w:t>
      </w:r>
    </w:p>
    <w:p w14:paraId="3A3C72F8" w14:textId="65270D29" w:rsidR="001F7CBC" w:rsidRDefault="001F7CBC" w:rsidP="00FC0B56">
      <w:pPr>
        <w:pStyle w:val="Akapitzlist"/>
        <w:numPr>
          <w:ilvl w:val="1"/>
          <w:numId w:val="10"/>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p>
    <w:p w14:paraId="2630D3D5" w14:textId="6686DE6E" w:rsidR="00DD3553" w:rsidRDefault="0004078A" w:rsidP="00FC0B56">
      <w:pPr>
        <w:pStyle w:val="Akapitzlist"/>
        <w:numPr>
          <w:ilvl w:val="1"/>
          <w:numId w:val="10"/>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FC0B56">
      <w:pPr>
        <w:pStyle w:val="Akapitzlist"/>
        <w:numPr>
          <w:ilvl w:val="2"/>
          <w:numId w:val="10"/>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FC0B56">
      <w:pPr>
        <w:pStyle w:val="Akapitzlist"/>
        <w:numPr>
          <w:ilvl w:val="2"/>
          <w:numId w:val="10"/>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FC0B56">
      <w:pPr>
        <w:pStyle w:val="Akapitzlist"/>
        <w:numPr>
          <w:ilvl w:val="2"/>
          <w:numId w:val="10"/>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FC0B56">
      <w:pPr>
        <w:pStyle w:val="Akapitzlist"/>
        <w:numPr>
          <w:ilvl w:val="2"/>
          <w:numId w:val="10"/>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FC0B56">
      <w:pPr>
        <w:pStyle w:val="Akapitzlist"/>
        <w:numPr>
          <w:ilvl w:val="2"/>
          <w:numId w:val="10"/>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FC0B56">
      <w:pPr>
        <w:pStyle w:val="Akapitzlist"/>
        <w:numPr>
          <w:ilvl w:val="2"/>
          <w:numId w:val="10"/>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Pr="00FD49C9" w:rsidRDefault="008812AB" w:rsidP="00FC0B56">
      <w:pPr>
        <w:pStyle w:val="Akapitzlist"/>
        <w:numPr>
          <w:ilvl w:val="2"/>
          <w:numId w:val="10"/>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8" w:history="1">
        <w:r w:rsidRPr="00FD49C9">
          <w:rPr>
            <w:rStyle w:val="Hipercze"/>
          </w:rPr>
          <w:t>https://www.uzp.gov.pl/data/assets/pdf_file/0015/32415/Jednolity-Europejski-Dokument-Zamowienia-instrukcja.pdf</w:t>
        </w:r>
      </w:hyperlink>
      <w:r w:rsidRPr="00FD49C9">
        <w:t>,</w:t>
      </w:r>
    </w:p>
    <w:p w14:paraId="2D25D720" w14:textId="3800A6F7" w:rsidR="002B0652" w:rsidRPr="00FD49C9" w:rsidRDefault="008812AB" w:rsidP="00FC0B56">
      <w:pPr>
        <w:pStyle w:val="Akapitzlist"/>
        <w:numPr>
          <w:ilvl w:val="2"/>
          <w:numId w:val="10"/>
        </w:numPr>
        <w:tabs>
          <w:tab w:val="left" w:pos="851"/>
        </w:tabs>
        <w:spacing w:after="0" w:line="240" w:lineRule="auto"/>
        <w:jc w:val="both"/>
      </w:pPr>
      <w:r w:rsidRPr="00FD49C9">
        <w:t xml:space="preserve">w wersji edytowalnej jednolity dokument stanowi załącznik nr </w:t>
      </w:r>
      <w:r w:rsidR="008E2533" w:rsidRPr="00FD49C9">
        <w:t>2</w:t>
      </w:r>
      <w:r w:rsidRPr="00FD49C9">
        <w:t xml:space="preserve"> do niniejszej SIWZ.</w:t>
      </w:r>
    </w:p>
    <w:p w14:paraId="5288314F" w14:textId="6165E54B" w:rsidR="00B833FD" w:rsidRPr="00FD49C9" w:rsidRDefault="00B833FD" w:rsidP="00FC0B56">
      <w:pPr>
        <w:pStyle w:val="Akapitzlist"/>
        <w:numPr>
          <w:ilvl w:val="1"/>
          <w:numId w:val="10"/>
        </w:numPr>
        <w:tabs>
          <w:tab w:val="left" w:pos="851"/>
        </w:tabs>
        <w:spacing w:after="0" w:line="240" w:lineRule="auto"/>
        <w:jc w:val="both"/>
      </w:pPr>
      <w:r w:rsidRPr="00FD49C9">
        <w:rPr>
          <w:b/>
          <w:bCs/>
        </w:rPr>
        <w:t>Instrukcja złożenia oferty</w:t>
      </w:r>
      <w:r w:rsidRPr="00FD49C9">
        <w:t>:</w:t>
      </w:r>
    </w:p>
    <w:p w14:paraId="1D1A489D" w14:textId="397604B1" w:rsidR="00B833FD" w:rsidRDefault="003941EF" w:rsidP="00FC0B56">
      <w:pPr>
        <w:pStyle w:val="Akapitzlist"/>
        <w:numPr>
          <w:ilvl w:val="2"/>
          <w:numId w:val="10"/>
        </w:numPr>
        <w:tabs>
          <w:tab w:val="left" w:pos="851"/>
        </w:tabs>
        <w:spacing w:after="0" w:line="240" w:lineRule="auto"/>
        <w:jc w:val="both"/>
      </w:pPr>
      <w:r w:rsidRPr="00FD49C9">
        <w:t>Wykonawca składa ofertę za pośrednictwem</w:t>
      </w:r>
      <w:r w:rsidRPr="003941EF">
        <w:t xml:space="preserve"> </w:t>
      </w:r>
      <w:r>
        <w:t xml:space="preserve"> </w:t>
      </w:r>
      <w:hyperlink r:id="rId29" w:history="1">
        <w:r w:rsidR="002C6C14" w:rsidRPr="002C6C14">
          <w:rPr>
            <w:rStyle w:val="Hipercze"/>
            <w:b/>
          </w:rPr>
          <w:t>https://platformazakupowa.pl/pn/zimslupsk</w:t>
        </w:r>
      </w:hyperlink>
      <w:r w:rsidRPr="00150B21">
        <w:t xml:space="preserve"> ,</w:t>
      </w:r>
    </w:p>
    <w:p w14:paraId="7F9ED26A" w14:textId="79887E19" w:rsidR="00575268" w:rsidRPr="00150B21" w:rsidRDefault="00575268" w:rsidP="00FC0B56">
      <w:pPr>
        <w:pStyle w:val="Akapitzlist"/>
        <w:numPr>
          <w:ilvl w:val="2"/>
          <w:numId w:val="10"/>
        </w:numPr>
        <w:tabs>
          <w:tab w:val="left" w:pos="851"/>
        </w:tabs>
        <w:spacing w:after="0" w:line="240" w:lineRule="auto"/>
        <w:jc w:val="both"/>
      </w:pPr>
      <w:bookmarkStart w:id="24" w:name="_Hlk53999672"/>
      <w:r w:rsidRPr="00575268">
        <w:t xml:space="preserve">instrukcja składania oferty oraz wysyłania wiadomości została opisana na stronie </w:t>
      </w:r>
      <w:hyperlink r:id="rId30" w:history="1">
        <w:r w:rsidRPr="00575268">
          <w:rPr>
            <w:rStyle w:val="Hipercze"/>
            <w:b/>
          </w:rPr>
          <w:t>https://platformazakupowa.pl/pn/zimslupsk</w:t>
        </w:r>
      </w:hyperlink>
      <w:r w:rsidRPr="00575268">
        <w:t xml:space="preserve"> w zakładce „Instrukcje</w:t>
      </w:r>
      <w:bookmarkEnd w:id="24"/>
      <w:r w:rsidRPr="00575268">
        <w:t>”</w:t>
      </w:r>
      <w:r>
        <w:t>,</w:t>
      </w:r>
    </w:p>
    <w:p w14:paraId="2FA3F070" w14:textId="7CBA123D" w:rsidR="003941EF" w:rsidRDefault="003941EF" w:rsidP="00FC0B56">
      <w:pPr>
        <w:pStyle w:val="Akapitzlist"/>
        <w:numPr>
          <w:ilvl w:val="2"/>
          <w:numId w:val="10"/>
        </w:numPr>
        <w:tabs>
          <w:tab w:val="left" w:pos="851"/>
        </w:tabs>
        <w:spacing w:after="0" w:line="240" w:lineRule="auto"/>
        <w:jc w:val="both"/>
      </w:pPr>
      <w:r w:rsidRPr="00150B21">
        <w:t>wymagania techniczne i organizacyjne związane  z wykorzystaniem Platformy zostały opisane w Regulaminie korzystania z platformy</w:t>
      </w:r>
      <w:r w:rsidR="005C4CF5">
        <w:t xml:space="preserve"> </w:t>
      </w:r>
      <w:hyperlink r:id="rId31" w:history="1">
        <w:r w:rsidR="002C6C14" w:rsidRPr="002C6C14">
          <w:rPr>
            <w:rStyle w:val="Hipercze"/>
            <w:b/>
          </w:rPr>
          <w:t>https://platformazakupowa.pl/pn/zimslupsk</w:t>
        </w:r>
      </w:hyperlink>
      <w:r w:rsidRPr="00150B21">
        <w:t>,</w:t>
      </w:r>
    </w:p>
    <w:p w14:paraId="5ADCD07F" w14:textId="2D98338B" w:rsidR="00557109" w:rsidRDefault="00CF6438" w:rsidP="00CF6438">
      <w:pPr>
        <w:pStyle w:val="Akapitzlist"/>
        <w:numPr>
          <w:ilvl w:val="2"/>
          <w:numId w:val="10"/>
        </w:numPr>
        <w:tabs>
          <w:tab w:val="left" w:pos="851"/>
        </w:tabs>
        <w:spacing w:after="0" w:line="240" w:lineRule="auto"/>
        <w:jc w:val="both"/>
      </w:pPr>
      <w:r w:rsidRPr="00CF6438">
        <w:rPr>
          <w:bCs/>
        </w:rPr>
        <w:lastRenderedPageBreak/>
        <w:t xml:space="preserve">w przypadku pytań technicznych związanych z działaniem systemu prosimy o skorzystanie z pomocy Centrum Wsparcia Klienta platformazakupowa.pl pod nr tel. 22 101 02 02, adresem email: </w:t>
      </w:r>
      <w:hyperlink r:id="rId32" w:history="1">
        <w:r w:rsidRPr="00CF6438">
          <w:rPr>
            <w:rStyle w:val="Hipercze"/>
            <w:bCs/>
          </w:rPr>
          <w:t>cwk@platformazakupowa.pl</w:t>
        </w:r>
      </w:hyperlink>
    </w:p>
    <w:p w14:paraId="3BB3E998" w14:textId="6385A1E8" w:rsidR="00557109" w:rsidRPr="00557109" w:rsidRDefault="00557109" w:rsidP="00FC0B56">
      <w:pPr>
        <w:pStyle w:val="Akapitzlist"/>
        <w:numPr>
          <w:ilvl w:val="1"/>
          <w:numId w:val="10"/>
        </w:numPr>
        <w:tabs>
          <w:tab w:val="left" w:pos="851"/>
        </w:tabs>
        <w:spacing w:after="0" w:line="240" w:lineRule="auto"/>
        <w:jc w:val="both"/>
      </w:pPr>
      <w:r w:rsidRPr="00557109">
        <w:t>Wykonawca może przed upływem terminu do składania ofert wycofać ofertę</w:t>
      </w:r>
      <w:r w:rsidR="00CF6438">
        <w:t xml:space="preserve">. </w:t>
      </w:r>
      <w:r w:rsidR="00CF6438" w:rsidRPr="00CF6438">
        <w:t xml:space="preserve">Ścieżka wycofania oferty i złożenia nowej oferty została opisana w instrukcji składania oferty oraz wysyłania wiadomości  </w:t>
      </w:r>
      <w:hyperlink r:id="rId33" w:history="1">
        <w:r w:rsidR="00CF6438" w:rsidRPr="00CF6438">
          <w:rPr>
            <w:rStyle w:val="Hipercze"/>
            <w:b/>
          </w:rPr>
          <w:t>https://platformazakupowa.pl/pn/zimslupsk</w:t>
        </w:r>
      </w:hyperlink>
      <w:r w:rsidR="00CF6438">
        <w:t xml:space="preserve"> </w:t>
      </w:r>
      <w:r>
        <w:rPr>
          <w:b/>
          <w:i/>
        </w:rPr>
        <w:t>.</w:t>
      </w:r>
    </w:p>
    <w:p w14:paraId="32BE1A85" w14:textId="51C4A0F9" w:rsidR="00B87012" w:rsidRDefault="00BC1E41" w:rsidP="00CF6438">
      <w:pPr>
        <w:pStyle w:val="Akapitzlist"/>
        <w:numPr>
          <w:ilvl w:val="1"/>
          <w:numId w:val="10"/>
        </w:numPr>
        <w:tabs>
          <w:tab w:val="left" w:pos="851"/>
          <w:tab w:val="left" w:pos="993"/>
        </w:tabs>
        <w:spacing w:after="0" w:line="240" w:lineRule="auto"/>
        <w:jc w:val="both"/>
      </w:pPr>
      <w:r w:rsidRPr="00BC1E41">
        <w:t>Wykonawca po upływie terminu składania ofert nie może dokonać zmiany złożonej oferty</w:t>
      </w:r>
      <w:r w:rsidR="00CF6438">
        <w:t>.</w:t>
      </w:r>
    </w:p>
    <w:p w14:paraId="110ECFD0" w14:textId="464E8CA1" w:rsidR="00BC1E41" w:rsidRDefault="00BC1E41" w:rsidP="00FC0B56">
      <w:pPr>
        <w:pStyle w:val="Akapitzlist"/>
        <w:numPr>
          <w:ilvl w:val="1"/>
          <w:numId w:val="10"/>
        </w:numPr>
        <w:tabs>
          <w:tab w:val="left" w:pos="851"/>
          <w:tab w:val="left" w:pos="993"/>
        </w:tabs>
        <w:spacing w:after="0" w:line="240" w:lineRule="auto"/>
        <w:jc w:val="both"/>
      </w:pPr>
      <w:r w:rsidRPr="00BC1E41">
        <w:t xml:space="preserve">Oferta powinna być podpisana </w:t>
      </w:r>
      <w:r w:rsidR="00CF6438">
        <w:t xml:space="preserve">elektronicznym kwalifikowanym podpisem </w:t>
      </w:r>
      <w:r w:rsidRPr="00BC1E41">
        <w:t>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66E1A8B1" w:rsidR="00D33C48" w:rsidRDefault="00BD687F" w:rsidP="00FC0B56">
      <w:pPr>
        <w:pStyle w:val="Akapitzlist"/>
        <w:numPr>
          <w:ilvl w:val="1"/>
          <w:numId w:val="10"/>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sidRPr="00BD687F">
        <w:t>Pzp</w:t>
      </w:r>
      <w:proofErr w:type="spellEnd"/>
      <w:r w:rsidRPr="00BD687F">
        <w:t xml:space="preserve">. Składanie ofert przez </w:t>
      </w:r>
      <w:hyperlink r:id="rId34" w:history="1">
        <w:r w:rsidR="002C6C14" w:rsidRPr="002C6C14">
          <w:rPr>
            <w:rStyle w:val="Hipercze"/>
            <w:b/>
          </w:rPr>
          <w:t>https://platformazakupowa.pl/pn/zimslupsk</w:t>
        </w:r>
      </w:hyperlink>
      <w:r w:rsidRPr="00BD687F">
        <w:t xml:space="preserve"> jest dla Wykonawców całkowicie bezpłatne</w:t>
      </w:r>
      <w:r>
        <w:t>.</w:t>
      </w:r>
    </w:p>
    <w:p w14:paraId="49EFBD2F" w14:textId="77777777" w:rsidR="00631F0A" w:rsidRPr="006E2AC9" w:rsidRDefault="00C73045" w:rsidP="00FC0B56">
      <w:pPr>
        <w:pStyle w:val="Akapitzlist"/>
        <w:numPr>
          <w:ilvl w:val="1"/>
          <w:numId w:val="10"/>
        </w:numPr>
        <w:tabs>
          <w:tab w:val="left" w:pos="851"/>
          <w:tab w:val="left" w:pos="993"/>
        </w:tabs>
        <w:spacing w:after="0" w:line="240" w:lineRule="auto"/>
        <w:jc w:val="both"/>
      </w:pPr>
      <w:r w:rsidRPr="006E2AC9">
        <w:t>Wraz z ofertą powinny być złożone:</w:t>
      </w:r>
    </w:p>
    <w:p w14:paraId="02B7C992" w14:textId="4212878B" w:rsidR="006E2AC9" w:rsidRDefault="006E2AC9" w:rsidP="00FC0B56">
      <w:pPr>
        <w:pStyle w:val="Akapitzlist"/>
        <w:numPr>
          <w:ilvl w:val="0"/>
          <w:numId w:val="7"/>
        </w:numPr>
        <w:spacing w:after="0" w:line="240" w:lineRule="auto"/>
        <w:jc w:val="both"/>
      </w:pPr>
      <w:r w:rsidRPr="006E2AC9">
        <w:rPr>
          <w:b/>
        </w:rPr>
        <w:t>oświadczenie</w:t>
      </w:r>
      <w:r w:rsidRPr="006E2AC9">
        <w:t xml:space="preserve"> w formie </w:t>
      </w:r>
      <w:r w:rsidRPr="006E2AC9">
        <w:rPr>
          <w:b/>
        </w:rPr>
        <w:t>jednolitego europejskiego dokumentu zamówienia</w:t>
      </w:r>
      <w:r w:rsidRPr="006E2AC9">
        <w:t xml:space="preserve"> (zwanego dalej </w:t>
      </w:r>
      <w:r w:rsidRPr="006E2AC9">
        <w:br/>
        <w:t xml:space="preserve">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załącznikiem nr </w:t>
      </w:r>
      <w:r w:rsidR="008E2533">
        <w:t>2</w:t>
      </w:r>
      <w:r w:rsidRPr="006E2AC9">
        <w:t xml:space="preserve"> do SIWZ. Informacje zawarte w oświadczeniu będą stanowić wstępne potwierdzenie, że Wykonawca nie podlega wykluczeniu oraz spełnia warunki udziału w postępowaniu</w:t>
      </w:r>
      <w:r>
        <w:t>,</w:t>
      </w:r>
    </w:p>
    <w:p w14:paraId="5BE6C672" w14:textId="6030FC2B" w:rsidR="00C12A33" w:rsidRPr="00C12A33" w:rsidRDefault="00C12A33" w:rsidP="00FC0B56">
      <w:pPr>
        <w:pStyle w:val="Akapitzlist"/>
        <w:numPr>
          <w:ilvl w:val="0"/>
          <w:numId w:val="7"/>
        </w:numPr>
        <w:spacing w:after="0" w:line="240" w:lineRule="auto"/>
        <w:jc w:val="both"/>
        <w:rPr>
          <w:bCs/>
        </w:rPr>
      </w:pPr>
      <w:r w:rsidRPr="00C12A33">
        <w:rPr>
          <w:bCs/>
        </w:rPr>
        <w:t>formularz cenowy,</w:t>
      </w:r>
    </w:p>
    <w:p w14:paraId="2070CF51" w14:textId="2AD8E2AC" w:rsidR="006E2AC9" w:rsidRDefault="006E2AC9" w:rsidP="00FC0B56">
      <w:pPr>
        <w:pStyle w:val="Akapitzlist"/>
        <w:numPr>
          <w:ilvl w:val="0"/>
          <w:numId w:val="7"/>
        </w:numPr>
        <w:spacing w:after="0" w:line="240" w:lineRule="auto"/>
        <w:jc w:val="both"/>
      </w:pPr>
      <w:r w:rsidRPr="006E2AC9">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t>,</w:t>
      </w:r>
    </w:p>
    <w:p w14:paraId="5D7CB72D" w14:textId="68721C7D" w:rsidR="006E2AC9" w:rsidRDefault="006E2AC9" w:rsidP="00FC0B56">
      <w:pPr>
        <w:pStyle w:val="Akapitzlist"/>
        <w:numPr>
          <w:ilvl w:val="0"/>
          <w:numId w:val="7"/>
        </w:numPr>
        <w:spacing w:after="0" w:line="240" w:lineRule="auto"/>
        <w:jc w:val="both"/>
      </w:pPr>
      <w:r w:rsidRPr="006E2AC9">
        <w:t>Wykonawca, który powołuje się na zasoby innego podmiotu, w celu wykazania braku istnienia wobec niego podstaw wykluczenia oraz spełniania, w zakresie, w jakim powołuje się na jego zasoby, warunków udziału w postępowaniu, składa także jednolite dokumenty dotyczące tego podmiot</w:t>
      </w:r>
      <w:r>
        <w:t>u</w:t>
      </w:r>
      <w:r w:rsidRPr="006E2AC9">
        <w:t>. Wykonawca do oferty musi dołączyć zobowiązanie innego podmiotu do oddania mu do dyspozycji niezbędnych zasobów na potrzeby realizacji zamówienia</w:t>
      </w:r>
      <w:r>
        <w:t>,</w:t>
      </w:r>
    </w:p>
    <w:p w14:paraId="013F982E" w14:textId="548AFCF3" w:rsidR="006E2AC9" w:rsidRDefault="006E2AC9" w:rsidP="00FC0B56">
      <w:pPr>
        <w:pStyle w:val="Akapitzlist"/>
        <w:numPr>
          <w:ilvl w:val="0"/>
          <w:numId w:val="7"/>
        </w:numPr>
        <w:spacing w:after="0" w:line="240" w:lineRule="auto"/>
        <w:jc w:val="both"/>
      </w:pPr>
      <w:r w:rsidRPr="006E2AC9">
        <w:t>jeżeli Wykonawca działa przez pełnomocników do oferty należy dołączyć notarialnie poświadczoną kopię pełnomocnictwa lub pełnomocnictwo w oryginale, z którego wynikają zasady reprezentacji obowiązujące u danego Wykonawcy</w:t>
      </w:r>
      <w:r>
        <w:t>,</w:t>
      </w:r>
    </w:p>
    <w:p w14:paraId="62B919C3" w14:textId="124B6508" w:rsidR="000A6BB5" w:rsidRPr="006928C9" w:rsidRDefault="006928C9" w:rsidP="00FC0B56">
      <w:pPr>
        <w:pStyle w:val="Akapitzlist"/>
        <w:numPr>
          <w:ilvl w:val="0"/>
          <w:numId w:val="7"/>
        </w:numPr>
        <w:spacing w:after="0" w:line="240" w:lineRule="auto"/>
        <w:jc w:val="both"/>
      </w:pPr>
      <w:r w:rsidRPr="006928C9">
        <w:t xml:space="preserve">w przypadku gdy wadium wniesione zostało w formie innej niż pieniądz - </w:t>
      </w:r>
      <w:r w:rsidR="000A6BB5" w:rsidRPr="006928C9">
        <w:t xml:space="preserve">oryginał dokumentu </w:t>
      </w:r>
      <w:r w:rsidR="000A73FB" w:rsidRPr="006928C9">
        <w:t xml:space="preserve">potwierdzającego wniesienie wadium, </w:t>
      </w:r>
      <w:r w:rsidRPr="006928C9">
        <w:t>(tj. opatrzonego kwalifikowanym podpisem elektronicznym osób upoważnionych do jego wystawienia)</w:t>
      </w:r>
      <w:r w:rsidR="00823A3E">
        <w:t>.</w:t>
      </w:r>
    </w:p>
    <w:p w14:paraId="721E475F" w14:textId="68E953E4" w:rsidR="004543F6" w:rsidRDefault="00B30FF3" w:rsidP="00FC0B56">
      <w:pPr>
        <w:pStyle w:val="Akapitzlist"/>
        <w:numPr>
          <w:ilvl w:val="1"/>
          <w:numId w:val="10"/>
        </w:numPr>
        <w:tabs>
          <w:tab w:val="left" w:pos="993"/>
          <w:tab w:val="left" w:pos="1134"/>
        </w:tabs>
        <w:spacing w:after="0" w:line="240" w:lineRule="auto"/>
        <w:jc w:val="both"/>
      </w:pPr>
      <w:r w:rsidRPr="00B30FF3">
        <w:t>Oferty podmiotów zagranicznych oraz wszystkie dokumenty sporządzone w języku obcym muszą być złożone wraz z tłumaczeniem na język polski. Zamawiający uzna wersję polskojęzyczną oferty jako wersję wiążącą</w:t>
      </w:r>
      <w:r>
        <w:t>.</w:t>
      </w:r>
    </w:p>
    <w:p w14:paraId="0EA4F92E" w14:textId="0A711625" w:rsidR="00384A4F" w:rsidRDefault="00384A4F" w:rsidP="00FC0B56">
      <w:pPr>
        <w:pStyle w:val="Akapitzlist"/>
        <w:numPr>
          <w:ilvl w:val="1"/>
          <w:numId w:val="10"/>
        </w:numPr>
        <w:tabs>
          <w:tab w:val="left" w:pos="851"/>
          <w:tab w:val="left" w:pos="993"/>
        </w:tabs>
        <w:spacing w:after="0" w:line="240" w:lineRule="auto"/>
        <w:jc w:val="both"/>
      </w:pPr>
      <w:r w:rsidRPr="00767677">
        <w:t>Wartości pieniężne, określone w walutach obcych, wykazane we wszystkich dokumentach, dowodach składanych przez Wykonawcę w ofercie, winny być przeliczone na PLN</w:t>
      </w:r>
      <w:r w:rsidRPr="00384A4F">
        <w:t xml:space="preserve"> wg kursu średniego ogłoszonego przez NBP na dzień, w którym ogłoszenie o zamówieniu zostało opublikowane w </w:t>
      </w:r>
      <w:r w:rsidR="00431CEF">
        <w:t>Dzienniku Urzędowym Unii Europejskiej</w:t>
      </w:r>
      <w:r>
        <w:t>.</w:t>
      </w:r>
    </w:p>
    <w:p w14:paraId="69F82250" w14:textId="55121346" w:rsidR="00384A4F" w:rsidRDefault="00384A4F" w:rsidP="00FC0B56">
      <w:pPr>
        <w:pStyle w:val="Akapitzlist"/>
        <w:numPr>
          <w:ilvl w:val="1"/>
          <w:numId w:val="10"/>
        </w:numPr>
        <w:tabs>
          <w:tab w:val="left" w:pos="993"/>
        </w:tabs>
        <w:spacing w:after="0" w:line="240" w:lineRule="auto"/>
        <w:jc w:val="both"/>
      </w:pPr>
      <w:r w:rsidRPr="00384A4F">
        <w:t xml:space="preserve">W przypadku kiedy wartości pieniężne zostaną wykazane przez Wykonawcę w innej walucie niż PLN, Zamawiający dokona przeliczenia tych wartości na PLN wg kursu średniego ogłoszonego przez </w:t>
      </w:r>
      <w:r w:rsidRPr="00384A4F">
        <w:lastRenderedPageBreak/>
        <w:t xml:space="preserve">NBP na dzień, w którym ogłoszenie o zamówieniu zostało opublikowane w </w:t>
      </w:r>
      <w:r w:rsidR="00431CEF">
        <w:t>Dzienniku Urzędowym Unii Europejskiej</w:t>
      </w:r>
      <w:r>
        <w:t>.</w:t>
      </w:r>
    </w:p>
    <w:p w14:paraId="10219AAF" w14:textId="369C3AE6" w:rsidR="00B30FF3" w:rsidRDefault="00B30FF3" w:rsidP="00FC0B56">
      <w:pPr>
        <w:pStyle w:val="Akapitzlist"/>
        <w:numPr>
          <w:ilvl w:val="1"/>
          <w:numId w:val="10"/>
        </w:numPr>
        <w:tabs>
          <w:tab w:val="left" w:pos="993"/>
        </w:tabs>
        <w:spacing w:after="0" w:line="240" w:lineRule="auto"/>
        <w:jc w:val="both"/>
      </w:pPr>
      <w:r w:rsidRPr="00B30FF3">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r>
        <w:t>.</w:t>
      </w:r>
    </w:p>
    <w:p w14:paraId="7D76CBE8" w14:textId="77777777" w:rsidR="00F44F1A" w:rsidRDefault="00F44F1A" w:rsidP="00FC0B56">
      <w:pPr>
        <w:pStyle w:val="Akapitzlist"/>
        <w:numPr>
          <w:ilvl w:val="1"/>
          <w:numId w:val="10"/>
        </w:numPr>
        <w:tabs>
          <w:tab w:val="left" w:pos="993"/>
        </w:tabs>
        <w:spacing w:after="0" w:line="240" w:lineRule="auto"/>
        <w:jc w:val="both"/>
      </w:pPr>
      <w:r w:rsidRPr="00F44F1A">
        <w:t>Obowiązki wynikające z RODO</w:t>
      </w:r>
      <w:r>
        <w:t>:</w:t>
      </w:r>
    </w:p>
    <w:p w14:paraId="51797506" w14:textId="77777777" w:rsidR="00F44F1A" w:rsidRDefault="00F44F1A" w:rsidP="00FC0B56">
      <w:pPr>
        <w:pStyle w:val="Akapitzlist"/>
        <w:numPr>
          <w:ilvl w:val="2"/>
          <w:numId w:val="10"/>
        </w:numPr>
        <w:spacing w:after="0" w:line="240" w:lineRule="auto"/>
        <w:jc w:val="both"/>
      </w:pPr>
      <w:r>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Default="00F44F1A" w:rsidP="00FC0B56">
      <w:pPr>
        <w:pStyle w:val="Akapitzlist"/>
        <w:numPr>
          <w:ilvl w:val="2"/>
          <w:numId w:val="10"/>
        </w:numPr>
        <w:spacing w:after="0" w:line="240" w:lineRule="auto"/>
        <w:jc w:val="both"/>
      </w:pPr>
      <w: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t>wyłączeń</w:t>
      </w:r>
      <w:proofErr w:type="spellEnd"/>
      <w:r>
        <w:t>,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FC0B56">
      <w:pPr>
        <w:pStyle w:val="Akapitzlist"/>
        <w:numPr>
          <w:ilvl w:val="0"/>
          <w:numId w:val="10"/>
        </w:numPr>
        <w:spacing w:after="0" w:line="240" w:lineRule="auto"/>
        <w:jc w:val="both"/>
        <w:rPr>
          <w:b/>
        </w:rPr>
      </w:pPr>
      <w:r w:rsidRPr="007F76B1">
        <w:rPr>
          <w:b/>
        </w:rPr>
        <w:t xml:space="preserve">Miejsce oraz termin </w:t>
      </w:r>
      <w:r w:rsidRPr="00BB0E0F">
        <w:rPr>
          <w:b/>
        </w:rPr>
        <w:t>składania i otwarcia ofert:</w:t>
      </w:r>
    </w:p>
    <w:p w14:paraId="59DAFC98" w14:textId="14488F5A" w:rsidR="00B12BDF" w:rsidRPr="00DB0172" w:rsidRDefault="00EE0661" w:rsidP="00FC0B56">
      <w:pPr>
        <w:pStyle w:val="Akapitzlist"/>
        <w:numPr>
          <w:ilvl w:val="1"/>
          <w:numId w:val="10"/>
        </w:numPr>
        <w:tabs>
          <w:tab w:val="left" w:pos="851"/>
        </w:tabs>
        <w:spacing w:after="0" w:line="240" w:lineRule="auto"/>
        <w:jc w:val="both"/>
      </w:pPr>
      <w:r w:rsidRPr="00EE0661">
        <w:t xml:space="preserve">Oferty powinny być złożone za </w:t>
      </w:r>
      <w:r w:rsidRPr="00DB0172">
        <w:t xml:space="preserve">pośrednictwem platformy zakupowej </w:t>
      </w:r>
      <w:hyperlink r:id="rId35" w:history="1">
        <w:r w:rsidR="002C6C14" w:rsidRPr="002C6C14">
          <w:rPr>
            <w:rStyle w:val="Hipercze"/>
            <w:b/>
          </w:rPr>
          <w:t>https://platformazakupowa.pl/pn/zimslupsk</w:t>
        </w:r>
      </w:hyperlink>
      <w:r w:rsidRPr="00DB0172">
        <w:t xml:space="preserve"> w terminie </w:t>
      </w:r>
      <w:r w:rsidRPr="00DB0172">
        <w:rPr>
          <w:b/>
        </w:rPr>
        <w:t xml:space="preserve">do dnia </w:t>
      </w:r>
      <w:r w:rsidR="00AB6CAA">
        <w:rPr>
          <w:b/>
        </w:rPr>
        <w:t>27.11.2020</w:t>
      </w:r>
      <w:r w:rsidRPr="00DB0172">
        <w:rPr>
          <w:b/>
        </w:rPr>
        <w:t xml:space="preserve"> r. do godz. 10:00.</w:t>
      </w:r>
    </w:p>
    <w:p w14:paraId="707F9FDE" w14:textId="042EA4F2" w:rsidR="000A1A63" w:rsidRPr="00864160" w:rsidRDefault="005F4BBC" w:rsidP="00FC0B56">
      <w:pPr>
        <w:pStyle w:val="Akapitzlist"/>
        <w:numPr>
          <w:ilvl w:val="1"/>
          <w:numId w:val="10"/>
        </w:numPr>
        <w:tabs>
          <w:tab w:val="left" w:pos="851"/>
        </w:tabs>
        <w:spacing w:after="0" w:line="240" w:lineRule="auto"/>
        <w:jc w:val="both"/>
      </w:pPr>
      <w:r w:rsidRPr="00DB0172">
        <w:t>Otwarcie ofert nas</w:t>
      </w:r>
      <w:r w:rsidR="00A94280" w:rsidRPr="00DB0172">
        <w:t xml:space="preserve">tąpi w siedzibie Zamawiającego, </w:t>
      </w:r>
      <w:r w:rsidR="002C6C14" w:rsidRPr="002C6C14">
        <w:t xml:space="preserve">Zarządu Infrastruktury Miejskiej </w:t>
      </w:r>
      <w:r w:rsidR="002C6C14" w:rsidRPr="002C6C14">
        <w:br/>
        <w:t>w Słupsku, ul. Przemysłowa 73, 76-200 Słupsk</w:t>
      </w:r>
      <w:r w:rsidR="00F9259E" w:rsidRPr="00DB0172">
        <w:t>,</w:t>
      </w:r>
      <w:r w:rsidR="0065234A" w:rsidRPr="00DB0172">
        <w:t xml:space="preserve"> 76-200 Słupsk</w:t>
      </w:r>
      <w:r w:rsidR="003B784D" w:rsidRPr="00DB0172">
        <w:t>,</w:t>
      </w:r>
      <w:r w:rsidRPr="00DB0172">
        <w:t xml:space="preserve"> </w:t>
      </w:r>
      <w:r w:rsidRPr="00DB0172">
        <w:rPr>
          <w:b/>
        </w:rPr>
        <w:t>w dniu</w:t>
      </w:r>
      <w:r w:rsidRPr="00DB0172">
        <w:t xml:space="preserve"> </w:t>
      </w:r>
      <w:r w:rsidR="00AB6CAA">
        <w:rPr>
          <w:b/>
        </w:rPr>
        <w:t>27.11.2020</w:t>
      </w:r>
      <w:r w:rsidRPr="00864160">
        <w:rPr>
          <w:b/>
        </w:rPr>
        <w:t xml:space="preserve"> r. o godz. </w:t>
      </w:r>
      <w:r w:rsidR="001A4B62" w:rsidRPr="00864160">
        <w:rPr>
          <w:b/>
        </w:rPr>
        <w:t>10</w:t>
      </w:r>
      <w:r w:rsidR="00956EE6" w:rsidRPr="00864160">
        <w:rPr>
          <w:b/>
        </w:rPr>
        <w:t>:</w:t>
      </w:r>
      <w:r w:rsidR="00DB0172">
        <w:rPr>
          <w:b/>
        </w:rPr>
        <w:t>05</w:t>
      </w:r>
      <w:r w:rsidR="000A1A63">
        <w:t xml:space="preserve"> za pośrednictwem Platformy Zakupowej.</w:t>
      </w:r>
    </w:p>
    <w:p w14:paraId="5C1B4903" w14:textId="2BD17CF1" w:rsidR="000A1A63" w:rsidRPr="00864160" w:rsidRDefault="003B784D" w:rsidP="00FC0B56">
      <w:pPr>
        <w:pStyle w:val="Akapitzlist"/>
        <w:numPr>
          <w:ilvl w:val="1"/>
          <w:numId w:val="10"/>
        </w:numPr>
        <w:tabs>
          <w:tab w:val="left" w:pos="851"/>
        </w:tabs>
        <w:spacing w:after="0" w:line="240" w:lineRule="auto"/>
        <w:jc w:val="both"/>
      </w:pPr>
      <w:r w:rsidRPr="00864160">
        <w:t>Otwarcie ofert jest jawne.</w:t>
      </w:r>
      <w:r w:rsidR="00E364FA">
        <w:t xml:space="preserve"> </w:t>
      </w:r>
      <w:r w:rsidR="000A1A63" w:rsidRPr="000A1A63">
        <w:t>Otwarcie dokonywane jest na platformie poprzez odszyfrowanie i otwarcie ofert</w:t>
      </w:r>
      <w:r w:rsidR="000A1A63">
        <w:t>.</w:t>
      </w:r>
    </w:p>
    <w:p w14:paraId="24993047" w14:textId="77777777" w:rsidR="00A9798A" w:rsidRDefault="00A9798A" w:rsidP="00FC0B56">
      <w:pPr>
        <w:pStyle w:val="Akapitzlist"/>
        <w:numPr>
          <w:ilvl w:val="1"/>
          <w:numId w:val="10"/>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FC0B56">
      <w:pPr>
        <w:pStyle w:val="Akapitzlist"/>
        <w:numPr>
          <w:ilvl w:val="1"/>
          <w:numId w:val="10"/>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11EF64A8" w:rsidR="00A9798A" w:rsidRDefault="00A9798A" w:rsidP="00FC0B56">
      <w:pPr>
        <w:pStyle w:val="Akapitzlist"/>
        <w:numPr>
          <w:ilvl w:val="1"/>
          <w:numId w:val="10"/>
        </w:numPr>
        <w:tabs>
          <w:tab w:val="left" w:pos="851"/>
        </w:tabs>
        <w:spacing w:after="0" w:line="240" w:lineRule="auto"/>
        <w:jc w:val="both"/>
      </w:pPr>
      <w:r>
        <w:t xml:space="preserve">Niezwłocznie po otwarciu ofert Zamawiający zamieści na stronie internetowej </w:t>
      </w:r>
      <w:hyperlink r:id="rId36" w:history="1">
        <w:r w:rsidR="002C6C14" w:rsidRPr="002C6C14">
          <w:rPr>
            <w:rStyle w:val="Hipercze"/>
            <w:b/>
          </w:rPr>
          <w:t>https://platformazakupowa.pl/pn/zimslupsk</w:t>
        </w:r>
      </w:hyperlink>
      <w:r w:rsidR="000A1A63">
        <w:t xml:space="preserve"> </w:t>
      </w:r>
      <w:r>
        <w:t>informacje dotyczące:</w:t>
      </w:r>
    </w:p>
    <w:p w14:paraId="559BE459" w14:textId="77777777" w:rsidR="00A9798A" w:rsidRDefault="00A9798A" w:rsidP="00FC0B56">
      <w:pPr>
        <w:pStyle w:val="Akapitzlist"/>
        <w:numPr>
          <w:ilvl w:val="2"/>
          <w:numId w:val="10"/>
        </w:numPr>
        <w:spacing w:after="0" w:line="240" w:lineRule="auto"/>
        <w:jc w:val="both"/>
      </w:pPr>
      <w:r>
        <w:t>kwoty, jaką zamierza przeznaczyć na sfinansowanie zamówienia,</w:t>
      </w:r>
    </w:p>
    <w:p w14:paraId="5894115B" w14:textId="77777777" w:rsidR="00A9798A" w:rsidRDefault="00A9798A" w:rsidP="00FC0B56">
      <w:pPr>
        <w:pStyle w:val="Akapitzlist"/>
        <w:numPr>
          <w:ilvl w:val="2"/>
          <w:numId w:val="10"/>
        </w:numPr>
        <w:spacing w:after="0" w:line="240" w:lineRule="auto"/>
        <w:jc w:val="both"/>
      </w:pPr>
      <w:r>
        <w:t>firm oraz adresów Wykonawców, którzy złożyli oferty w terminie,</w:t>
      </w:r>
    </w:p>
    <w:p w14:paraId="533CF485" w14:textId="692FC851" w:rsidR="00E364FA" w:rsidRPr="007A6CEB" w:rsidRDefault="00A9798A" w:rsidP="00FC0B56">
      <w:pPr>
        <w:pStyle w:val="Akapitzlist"/>
        <w:numPr>
          <w:ilvl w:val="2"/>
          <w:numId w:val="10"/>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0A509A" w:rsidRDefault="007777AF" w:rsidP="00FC0B56">
      <w:pPr>
        <w:pStyle w:val="Akapitzlist"/>
        <w:numPr>
          <w:ilvl w:val="0"/>
          <w:numId w:val="10"/>
        </w:numPr>
        <w:spacing w:after="0" w:line="240" w:lineRule="auto"/>
        <w:jc w:val="both"/>
        <w:rPr>
          <w:b/>
        </w:rPr>
      </w:pPr>
      <w:r w:rsidRPr="000A509A">
        <w:rPr>
          <w:b/>
        </w:rPr>
        <w:t>Opis sposobu obliczenia ceny:</w:t>
      </w:r>
    </w:p>
    <w:p w14:paraId="20E05849" w14:textId="02E1E54B" w:rsidR="00FC6EE4" w:rsidRPr="00F20068" w:rsidRDefault="00FC6EE4" w:rsidP="00FC0B56">
      <w:pPr>
        <w:pStyle w:val="Akapitzlist"/>
        <w:numPr>
          <w:ilvl w:val="1"/>
          <w:numId w:val="10"/>
        </w:numPr>
        <w:tabs>
          <w:tab w:val="left" w:pos="851"/>
        </w:tabs>
        <w:spacing w:after="0" w:line="240" w:lineRule="auto"/>
        <w:jc w:val="both"/>
      </w:pPr>
      <w:bookmarkStart w:id="25" w:name="_Hlk34313248"/>
      <w:r w:rsidRPr="000A509A">
        <w:t xml:space="preserve">Cenę oferty za wykonanie całego zamówienia należy wskazać w Formularzu </w:t>
      </w:r>
      <w:r w:rsidR="003530BB">
        <w:t>Oferta</w:t>
      </w:r>
      <w:r w:rsidRPr="000A509A">
        <w:t xml:space="preserve"> sporządzonym wg Załącznika nr 1 do SIWZ ze wskazaniem ryczałtowej </w:t>
      </w:r>
      <w:r w:rsidR="000A509A" w:rsidRPr="000A509A">
        <w:t xml:space="preserve">ceny </w:t>
      </w:r>
      <w:r w:rsidRPr="000A509A">
        <w:t>netto</w:t>
      </w:r>
      <w:r w:rsidR="000A509A" w:rsidRPr="000A509A">
        <w:t>,</w:t>
      </w:r>
      <w:r w:rsidRPr="000A509A">
        <w:t xml:space="preserve"> kwoty podatku od towarów i usług VAT </w:t>
      </w:r>
      <w:r w:rsidR="000A509A" w:rsidRPr="00430AF0">
        <w:t>oraz ryczałtowej</w:t>
      </w:r>
      <w:r w:rsidR="000A509A" w:rsidRPr="00F20068">
        <w:t xml:space="preserve"> ceny brutto</w:t>
      </w:r>
      <w:r w:rsidRPr="00F20068">
        <w:t xml:space="preserve"> z uwzględnieniem wprowadzonych zmian na etapie postępowania przetargowego.</w:t>
      </w:r>
    </w:p>
    <w:p w14:paraId="08EE5E7D" w14:textId="41926484" w:rsidR="000A509A" w:rsidRPr="00F20068" w:rsidRDefault="003530BB" w:rsidP="00FC0B56">
      <w:pPr>
        <w:pStyle w:val="Akapitzlist"/>
        <w:numPr>
          <w:ilvl w:val="1"/>
          <w:numId w:val="10"/>
        </w:numPr>
        <w:tabs>
          <w:tab w:val="left" w:pos="851"/>
        </w:tabs>
        <w:spacing w:after="0" w:line="240" w:lineRule="auto"/>
        <w:jc w:val="both"/>
      </w:pPr>
      <w:r w:rsidRPr="00F20068">
        <w:lastRenderedPageBreak/>
        <w:t xml:space="preserve">Dla każdego zadania, na które będzie składana oferta, Wykonawca ustali na podstawie kalkulacji własnej ceny jednostkowe netto za elementy prac wyszczególnione w załączniku nr </w:t>
      </w:r>
      <w:r w:rsidR="00F20068" w:rsidRPr="00F20068">
        <w:t>1a, nr 1b nr 1c</w:t>
      </w:r>
      <w:r w:rsidRPr="00F20068">
        <w:t xml:space="preserve"> do SIWZ  (formularz cenowy odpowiednio dla zadań – załącznik nr </w:t>
      </w:r>
      <w:r w:rsidR="00F20068" w:rsidRPr="00F20068">
        <w:t>1</w:t>
      </w:r>
      <w:r w:rsidRPr="00F20068">
        <w:t xml:space="preserve">a, nr </w:t>
      </w:r>
      <w:r w:rsidR="00F20068" w:rsidRPr="00F20068">
        <w:t>1</w:t>
      </w:r>
      <w:r w:rsidRPr="00F20068">
        <w:t xml:space="preserve">b, nr </w:t>
      </w:r>
      <w:r w:rsidR="00F20068" w:rsidRPr="00F20068">
        <w:t>1</w:t>
      </w:r>
      <w:r w:rsidRPr="00F20068">
        <w:t>c).</w:t>
      </w:r>
    </w:p>
    <w:p w14:paraId="73696EB2" w14:textId="28C42F7C" w:rsidR="00F20068" w:rsidRPr="00F20068" w:rsidRDefault="00F20068" w:rsidP="00FC0B56">
      <w:pPr>
        <w:pStyle w:val="Akapitzlist"/>
        <w:numPr>
          <w:ilvl w:val="1"/>
          <w:numId w:val="10"/>
        </w:numPr>
        <w:tabs>
          <w:tab w:val="left" w:pos="851"/>
        </w:tabs>
        <w:spacing w:after="0" w:line="240" w:lineRule="auto"/>
        <w:jc w:val="both"/>
      </w:pPr>
      <w:r w:rsidRPr="00F20068">
        <w:t>Ryczałtową cenę netto zadania, na które będzie składana oferta, Wykonawca określi na podstawie cen jednostkowych netto przemnożonych przez ilość jednostek i krotności określonych w załączniku nr 1a, nr 1b, nr 1c do SIWZ (formularz cenowy odpowiednio dla zadań – załącznik nr 1a, nr 1b, nr 1c).</w:t>
      </w:r>
    </w:p>
    <w:p w14:paraId="1E53ED71" w14:textId="58016071" w:rsidR="003530BB" w:rsidRPr="003530BB" w:rsidRDefault="003530BB" w:rsidP="00FC0B56">
      <w:pPr>
        <w:pStyle w:val="Akapitzlist"/>
        <w:numPr>
          <w:ilvl w:val="1"/>
          <w:numId w:val="10"/>
        </w:numPr>
        <w:tabs>
          <w:tab w:val="left" w:pos="851"/>
        </w:tabs>
        <w:spacing w:after="0" w:line="240" w:lineRule="auto"/>
        <w:jc w:val="both"/>
        <w:rPr>
          <w:bCs/>
        </w:rPr>
      </w:pPr>
      <w:r w:rsidRPr="003530BB">
        <w:rPr>
          <w:bCs/>
        </w:rPr>
        <w:t>Przy obliczeniu ceny oferty należy przyjąć 8 % stawkę podatku od towarów i usług VAT.</w:t>
      </w:r>
    </w:p>
    <w:p w14:paraId="2A43FF10" w14:textId="77777777" w:rsidR="00725D66" w:rsidRPr="00F20068" w:rsidRDefault="003E18F2" w:rsidP="00FC0B56">
      <w:pPr>
        <w:pStyle w:val="Akapitzlist"/>
        <w:numPr>
          <w:ilvl w:val="1"/>
          <w:numId w:val="10"/>
        </w:numPr>
        <w:tabs>
          <w:tab w:val="left" w:pos="851"/>
        </w:tabs>
        <w:spacing w:after="0" w:line="240" w:lineRule="auto"/>
        <w:jc w:val="both"/>
      </w:pPr>
      <w:r w:rsidRPr="000A509A">
        <w:t xml:space="preserve">Cena oferty </w:t>
      </w:r>
      <w:r w:rsidRPr="00F20068">
        <w:t>ma być wyrażona w PLN zgodnie z polskim systemem płatniczym, z dokładnością do</w:t>
      </w:r>
      <w:r w:rsidR="00725D66" w:rsidRPr="00F20068">
        <w:t xml:space="preserve"> </w:t>
      </w:r>
      <w:r w:rsidRPr="00F20068">
        <w:t>drugiego miejsca po przecinku.</w:t>
      </w:r>
    </w:p>
    <w:p w14:paraId="37AB195E" w14:textId="389B7076" w:rsidR="00725D66" w:rsidRPr="00F20068" w:rsidRDefault="003530BB" w:rsidP="00FC0B56">
      <w:pPr>
        <w:pStyle w:val="Akapitzlist"/>
        <w:numPr>
          <w:ilvl w:val="1"/>
          <w:numId w:val="10"/>
        </w:numPr>
        <w:tabs>
          <w:tab w:val="left" w:pos="851"/>
        </w:tabs>
        <w:spacing w:after="0" w:line="240" w:lineRule="auto"/>
        <w:jc w:val="both"/>
      </w:pPr>
      <w:r w:rsidRPr="00F20068">
        <w:t xml:space="preserve">Sposób zapłaty i rozliczenia za realizację niniejszego zamówienia określone zostały we wzorze umowy – załącznik nr </w:t>
      </w:r>
      <w:r w:rsidR="00F20068" w:rsidRPr="00F20068">
        <w:t>10</w:t>
      </w:r>
      <w:r w:rsidRPr="00F20068">
        <w:t xml:space="preserve"> do SIWZ</w:t>
      </w:r>
      <w:r w:rsidR="003E18F2" w:rsidRPr="00F20068">
        <w:t>.</w:t>
      </w:r>
    </w:p>
    <w:bookmarkEnd w:id="25"/>
    <w:p w14:paraId="60A4E65D" w14:textId="0AC592E3" w:rsidR="00EA0C8D" w:rsidRDefault="00FC6EE4" w:rsidP="00FC0B56">
      <w:pPr>
        <w:pStyle w:val="Akapitzlist"/>
        <w:numPr>
          <w:ilvl w:val="1"/>
          <w:numId w:val="10"/>
        </w:numPr>
        <w:tabs>
          <w:tab w:val="left" w:pos="851"/>
        </w:tabs>
        <w:spacing w:after="0" w:line="240" w:lineRule="auto"/>
        <w:jc w:val="both"/>
      </w:pPr>
      <w:r w:rsidRPr="00F20068">
        <w:t>Zadeklarowana cena ryczałtowa przez cały okres realizacji umowy nie będzie podlegała zmianom z wyjątkiem okoliczności przewidzianych</w:t>
      </w:r>
      <w:r w:rsidRPr="000A509A">
        <w:t xml:space="preserve"> we wzorze Umowy</w:t>
      </w:r>
      <w:r w:rsidR="00725D66" w:rsidRPr="000A509A">
        <w:t>.</w:t>
      </w:r>
    </w:p>
    <w:p w14:paraId="58A0CC81" w14:textId="75778816" w:rsidR="003530BB" w:rsidRPr="000A509A" w:rsidRDefault="003530BB" w:rsidP="00FC0B56">
      <w:pPr>
        <w:pStyle w:val="Akapitzlist"/>
        <w:numPr>
          <w:ilvl w:val="1"/>
          <w:numId w:val="10"/>
        </w:numPr>
        <w:tabs>
          <w:tab w:val="left" w:pos="851"/>
        </w:tabs>
        <w:spacing w:after="0" w:line="240" w:lineRule="auto"/>
        <w:jc w:val="both"/>
      </w:pPr>
      <w:r w:rsidRPr="003530BB">
        <w:t>Zamawiający nie przewiduje udzielania zaliczek na poczet wykonania zamówienia</w:t>
      </w:r>
      <w:r>
        <w:t>.</w:t>
      </w:r>
    </w:p>
    <w:p w14:paraId="6CEB4139" w14:textId="77777777" w:rsidR="00725D66" w:rsidRPr="00CC79F7" w:rsidRDefault="00725D66" w:rsidP="00725D66">
      <w:pPr>
        <w:pStyle w:val="Akapitzlist"/>
        <w:tabs>
          <w:tab w:val="left" w:pos="851"/>
        </w:tabs>
        <w:ind w:left="792"/>
        <w:jc w:val="both"/>
      </w:pPr>
    </w:p>
    <w:p w14:paraId="2BCF8D77" w14:textId="77777777" w:rsidR="002459C7" w:rsidRPr="00656589" w:rsidRDefault="00CE7916" w:rsidP="00FC0B56">
      <w:pPr>
        <w:pStyle w:val="Akapitzlist"/>
        <w:numPr>
          <w:ilvl w:val="0"/>
          <w:numId w:val="10"/>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FC6EE4" w:rsidRDefault="00CE7916" w:rsidP="00FC0B56">
      <w:pPr>
        <w:pStyle w:val="Akapitzlist"/>
        <w:numPr>
          <w:ilvl w:val="1"/>
          <w:numId w:val="10"/>
        </w:numPr>
        <w:tabs>
          <w:tab w:val="left" w:pos="851"/>
        </w:tabs>
        <w:spacing w:after="0" w:line="240" w:lineRule="auto"/>
        <w:jc w:val="both"/>
      </w:pPr>
      <w:r w:rsidRPr="00656589">
        <w:t>Wszelkie rozliczenia i płatności pomiędzy Zamawiającym a Wykonawcami dokonywane będą w walucie polskiej PLN.</w:t>
      </w:r>
      <w:r w:rsidR="002E0EF3" w:rsidRPr="00656589">
        <w:t xml:space="preserve"> </w:t>
      </w:r>
      <w:r w:rsidR="002E0EF3" w:rsidRPr="00FC6EE4">
        <w:t>Zamawiający nie dopuszcza rozliczeń w żadnej obcej walucie.</w:t>
      </w:r>
    </w:p>
    <w:p w14:paraId="565216D1" w14:textId="77777777" w:rsidR="00CE7916" w:rsidRPr="00FC6EE4" w:rsidRDefault="00CE7916" w:rsidP="00540B08">
      <w:pPr>
        <w:pStyle w:val="Akapitzlist"/>
        <w:spacing w:after="0" w:line="240" w:lineRule="auto"/>
        <w:ind w:left="792"/>
        <w:jc w:val="both"/>
      </w:pPr>
    </w:p>
    <w:p w14:paraId="264221F9" w14:textId="77777777" w:rsidR="00CE7916" w:rsidRPr="00B75C60" w:rsidRDefault="000F24D6" w:rsidP="00FC0B56">
      <w:pPr>
        <w:pStyle w:val="Akapitzlist"/>
        <w:numPr>
          <w:ilvl w:val="0"/>
          <w:numId w:val="10"/>
        </w:numPr>
        <w:spacing w:after="0" w:line="240" w:lineRule="auto"/>
        <w:jc w:val="both"/>
        <w:rPr>
          <w:b/>
        </w:rPr>
      </w:pPr>
      <w:r w:rsidRPr="00B75C60">
        <w:rPr>
          <w:b/>
        </w:rPr>
        <w:t>Opis kryteriów, którymi Zamawiający będzie się kierował przy wyborze oferty wraz z podaniem znaczenia tych kryteriów oraz sposobu oceny ofert:</w:t>
      </w:r>
    </w:p>
    <w:p w14:paraId="521E2353" w14:textId="77777777" w:rsidR="009929D2" w:rsidRPr="00B75C60" w:rsidRDefault="009929D2" w:rsidP="00FC0B56">
      <w:pPr>
        <w:pStyle w:val="Akapitzlist"/>
        <w:numPr>
          <w:ilvl w:val="1"/>
          <w:numId w:val="10"/>
        </w:numPr>
        <w:tabs>
          <w:tab w:val="left" w:pos="851"/>
        </w:tabs>
        <w:spacing w:after="0" w:line="240" w:lineRule="auto"/>
        <w:jc w:val="both"/>
      </w:pPr>
      <w:r w:rsidRPr="00B75C60">
        <w:t xml:space="preserve">Przy wyborze oferty, Zamawiający będzie się kierował następującymi kryteriami oceny ofert: </w:t>
      </w:r>
    </w:p>
    <w:p w14:paraId="693E0722" w14:textId="25478D04" w:rsidR="009929D2" w:rsidRPr="00B75C60" w:rsidRDefault="009929D2" w:rsidP="00540B08">
      <w:pPr>
        <w:pStyle w:val="Akapitzlist"/>
        <w:spacing w:after="0" w:line="240" w:lineRule="auto"/>
        <w:ind w:left="792"/>
        <w:jc w:val="both"/>
        <w:rPr>
          <w:b/>
        </w:rPr>
      </w:pPr>
      <w:r w:rsidRPr="00B75C60">
        <w:rPr>
          <w:b/>
        </w:rPr>
        <w:t>Kryterium 1: Cena C</w:t>
      </w:r>
      <w:r w:rsidR="00EA0C8D" w:rsidRPr="00B75C60">
        <w:rPr>
          <w:b/>
        </w:rPr>
        <w:t xml:space="preserve"> </w:t>
      </w:r>
      <w:r w:rsidRPr="00B75C60">
        <w:rPr>
          <w:b/>
        </w:rPr>
        <w:t>– waga punk</w:t>
      </w:r>
      <w:r w:rsidR="00FA6578" w:rsidRPr="00B75C60">
        <w:rPr>
          <w:b/>
        </w:rPr>
        <w:t>towa 6</w:t>
      </w:r>
      <w:r w:rsidR="00D25672" w:rsidRPr="00B75C60">
        <w:rPr>
          <w:b/>
        </w:rPr>
        <w:t>0</w:t>
      </w:r>
      <w:r w:rsidRPr="00B75C60">
        <w:rPr>
          <w:b/>
        </w:rPr>
        <w:t xml:space="preserve"> </w:t>
      </w:r>
    </w:p>
    <w:p w14:paraId="0BA49758" w14:textId="036FD5B1" w:rsidR="009929D2" w:rsidRDefault="009929D2" w:rsidP="00540B08">
      <w:pPr>
        <w:pStyle w:val="Akapitzlist"/>
        <w:spacing w:after="0" w:line="240" w:lineRule="auto"/>
        <w:ind w:left="792"/>
        <w:jc w:val="both"/>
        <w:rPr>
          <w:b/>
        </w:rPr>
      </w:pPr>
      <w:r w:rsidRPr="00B75C60">
        <w:rPr>
          <w:b/>
        </w:rPr>
        <w:t xml:space="preserve">Kryterium 2: </w:t>
      </w:r>
      <w:r w:rsidR="00B75C60" w:rsidRPr="00B75C60">
        <w:rPr>
          <w:b/>
          <w:bCs/>
        </w:rPr>
        <w:t>Wykorzyst</w:t>
      </w:r>
      <w:r w:rsidR="00D06867">
        <w:rPr>
          <w:b/>
          <w:bCs/>
        </w:rPr>
        <w:t>yw</w:t>
      </w:r>
      <w:r w:rsidR="00B75C60" w:rsidRPr="00B75C60">
        <w:rPr>
          <w:b/>
          <w:bCs/>
        </w:rPr>
        <w:t>anie pojazdów spełniających normę emisji spalin EURO 5 lub wyższą S</w:t>
      </w:r>
      <w:r w:rsidR="00DD695A" w:rsidRPr="00B75C60">
        <w:rPr>
          <w:b/>
        </w:rPr>
        <w:t xml:space="preserve"> </w:t>
      </w:r>
      <w:r w:rsidRPr="00B75C60">
        <w:rPr>
          <w:b/>
        </w:rPr>
        <w:t xml:space="preserve">- </w:t>
      </w:r>
      <w:r w:rsidR="001A4B62" w:rsidRPr="00B75C60">
        <w:rPr>
          <w:b/>
        </w:rPr>
        <w:t xml:space="preserve">waga punktowa </w:t>
      </w:r>
      <w:r w:rsidR="009C19E5" w:rsidRPr="00B75C60">
        <w:rPr>
          <w:b/>
        </w:rPr>
        <w:t>4</w:t>
      </w:r>
      <w:r w:rsidR="00D25672" w:rsidRPr="00B75C60">
        <w:rPr>
          <w:b/>
        </w:rPr>
        <w:t>0</w:t>
      </w:r>
      <w:r w:rsidRPr="002D2D1A">
        <w:rPr>
          <w:b/>
        </w:rPr>
        <w:t xml:space="preserve"> </w:t>
      </w:r>
    </w:p>
    <w:p w14:paraId="444EC557" w14:textId="77777777" w:rsidR="009929D2" w:rsidRPr="002D2D1A" w:rsidRDefault="009929D2" w:rsidP="00FC0B56">
      <w:pPr>
        <w:pStyle w:val="Akapitzlist"/>
        <w:numPr>
          <w:ilvl w:val="1"/>
          <w:numId w:val="10"/>
        </w:numPr>
        <w:tabs>
          <w:tab w:val="left" w:pos="851"/>
        </w:tabs>
        <w:spacing w:after="0" w:line="240" w:lineRule="auto"/>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540B08">
      <w:pPr>
        <w:pStyle w:val="Akapitzlist"/>
        <w:spacing w:after="0" w:line="240" w:lineRule="auto"/>
        <w:ind w:left="792"/>
        <w:jc w:val="both"/>
      </w:pPr>
      <w:r>
        <w:t>W trakcie oceny ofert, kolejno ocenianym ofertom, zostaną przyznane punkty wg poniższego wzoru:</w:t>
      </w:r>
    </w:p>
    <w:p w14:paraId="0C9E4C53" w14:textId="77777777" w:rsidR="00F81FD4" w:rsidRDefault="00F81FD4" w:rsidP="00540B08">
      <w:pPr>
        <w:spacing w:after="0" w:line="240" w:lineRule="auto"/>
        <w:ind w:left="360"/>
        <w:jc w:val="center"/>
        <w:rPr>
          <w:b/>
          <w:sz w:val="28"/>
          <w:szCs w:val="28"/>
        </w:rPr>
      </w:pPr>
    </w:p>
    <w:p w14:paraId="2FE2D67C" w14:textId="4479FFBA"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w:t>
      </w:r>
      <w:r w:rsidR="00B75C60">
        <w:rPr>
          <w:b/>
          <w:sz w:val="28"/>
          <w:szCs w:val="28"/>
        </w:rPr>
        <w:t>S</w:t>
      </w:r>
    </w:p>
    <w:p w14:paraId="2C4B0DB8" w14:textId="77777777" w:rsidR="009929D2" w:rsidRDefault="009929D2" w:rsidP="00540B08">
      <w:pPr>
        <w:spacing w:after="0" w:line="240" w:lineRule="auto"/>
        <w:ind w:left="360"/>
        <w:jc w:val="both"/>
      </w:pPr>
    </w:p>
    <w:p w14:paraId="565A07EF" w14:textId="774EC8B7" w:rsidR="003B784D" w:rsidRDefault="009929D2" w:rsidP="00540B08">
      <w:pPr>
        <w:spacing w:after="0" w:line="240" w:lineRule="auto"/>
        <w:ind w:left="360"/>
        <w:jc w:val="both"/>
        <w:rPr>
          <w:b/>
        </w:rPr>
      </w:pPr>
      <w:r w:rsidRPr="000849AE">
        <w:rPr>
          <w:b/>
        </w:rPr>
        <w:t>Suma punktów (P) stanowi sumę „Ceny ” C i „</w:t>
      </w:r>
      <w:r w:rsidR="00B75C60" w:rsidRPr="00B75C60">
        <w:rPr>
          <w:b/>
          <w:bCs/>
        </w:rPr>
        <w:t>Wykorzyst</w:t>
      </w:r>
      <w:r w:rsidR="00D06867">
        <w:rPr>
          <w:b/>
          <w:bCs/>
        </w:rPr>
        <w:t>yw</w:t>
      </w:r>
      <w:r w:rsidR="00B75C60" w:rsidRPr="00B75C60">
        <w:rPr>
          <w:b/>
          <w:bCs/>
        </w:rPr>
        <w:t>ani</w:t>
      </w:r>
      <w:r w:rsidR="00B75C60">
        <w:rPr>
          <w:b/>
          <w:bCs/>
        </w:rPr>
        <w:t>a</w:t>
      </w:r>
      <w:r w:rsidR="00B75C60" w:rsidRPr="00B75C60">
        <w:rPr>
          <w:b/>
          <w:bCs/>
        </w:rPr>
        <w:t xml:space="preserve"> pojazdów spełniających normę emisji spalin EURO 5 lub wyższą</w:t>
      </w:r>
      <w:r w:rsidR="0038440F">
        <w:rPr>
          <w:b/>
        </w:rPr>
        <w:t xml:space="preserve">” </w:t>
      </w:r>
      <w:r w:rsidR="00B75C60">
        <w:rPr>
          <w:b/>
        </w:rPr>
        <w:t>S</w:t>
      </w:r>
      <w:r w:rsidRPr="000849AE">
        <w:rPr>
          <w:b/>
        </w:rPr>
        <w:t xml:space="preserve"> </w:t>
      </w:r>
    </w:p>
    <w:p w14:paraId="56EF4F96" w14:textId="77777777" w:rsidR="00D4272A" w:rsidRDefault="00D4272A" w:rsidP="00540B08">
      <w:pPr>
        <w:spacing w:after="0" w:line="240" w:lineRule="auto"/>
        <w:ind w:left="360"/>
        <w:jc w:val="both"/>
        <w:rPr>
          <w:b/>
        </w:rPr>
      </w:pPr>
    </w:p>
    <w:p w14:paraId="35CD1FAF" w14:textId="2368933F" w:rsidR="00D4272A" w:rsidRPr="007016F5" w:rsidRDefault="00D4272A" w:rsidP="00540B08">
      <w:pPr>
        <w:spacing w:after="0" w:line="240" w:lineRule="auto"/>
        <w:ind w:left="360"/>
        <w:jc w:val="both"/>
        <w:rPr>
          <w:b/>
          <w:u w:val="single"/>
        </w:rPr>
      </w:pPr>
      <w:r w:rsidRPr="007016F5">
        <w:rPr>
          <w:b/>
          <w:u w:val="single"/>
        </w:rPr>
        <w:t xml:space="preserve">Kryterium </w:t>
      </w:r>
      <w:r w:rsidR="00F12016">
        <w:rPr>
          <w:b/>
          <w:u w:val="single"/>
        </w:rPr>
        <w:t>1</w:t>
      </w:r>
      <w:r w:rsidRPr="007016F5">
        <w:rPr>
          <w:b/>
          <w:u w:val="single"/>
        </w:rPr>
        <w:t xml:space="preserve"> „Cena”</w:t>
      </w:r>
      <w:r w:rsidR="00AD3A3F">
        <w:rPr>
          <w:b/>
          <w:u w:val="single"/>
        </w:rPr>
        <w:t xml:space="preserve"> </w:t>
      </w:r>
    </w:p>
    <w:p w14:paraId="19454F86" w14:textId="334B72B6" w:rsidR="00D4272A" w:rsidRPr="00506D3F" w:rsidRDefault="00D4272A" w:rsidP="00D4272A">
      <w:pPr>
        <w:pStyle w:val="Akapitzlist"/>
        <w:spacing w:after="0" w:line="240" w:lineRule="auto"/>
        <w:ind w:left="792"/>
        <w:jc w:val="both"/>
      </w:pPr>
      <w:r>
        <w:t>W trakcie oceny ofert, kolejno ocenianym ofertom, zostaną przyznane punkty w kryterium</w:t>
      </w:r>
      <w:r w:rsidR="00EA0C8D">
        <w:t xml:space="preserve"> 1</w:t>
      </w:r>
      <w:r>
        <w:t xml:space="preserve"> „Cena” wg poniższego wzoru:</w:t>
      </w:r>
    </w:p>
    <w:p w14:paraId="47D99A29" w14:textId="77777777" w:rsidR="00D4272A" w:rsidRDefault="00D4272A" w:rsidP="00AE0F62">
      <w:pPr>
        <w:spacing w:after="0" w:line="240" w:lineRule="auto"/>
        <w:jc w:val="both"/>
        <w:rPr>
          <w:b/>
        </w:rPr>
      </w:pPr>
    </w:p>
    <w:p w14:paraId="01FBE905" w14:textId="77777777" w:rsidR="00505904" w:rsidRPr="000849AE" w:rsidRDefault="00505904" w:rsidP="00540B08">
      <w:pPr>
        <w:spacing w:after="0" w:line="240" w:lineRule="auto"/>
        <w:ind w:left="360"/>
        <w:jc w:val="both"/>
        <w:rPr>
          <w:b/>
        </w:rPr>
      </w:pPr>
    </w:p>
    <w:p w14:paraId="38271B4A" w14:textId="0EB6A92A" w:rsidR="009929D2" w:rsidRPr="002D2D1A" w:rsidRDefault="009929D2" w:rsidP="00540B08">
      <w:pPr>
        <w:spacing w:after="0" w:line="240" w:lineRule="auto"/>
        <w:ind w:left="360"/>
        <w:jc w:val="both"/>
        <w:rPr>
          <w:b/>
        </w:rPr>
      </w:pPr>
      <w:r w:rsidRPr="008832C9">
        <w:rPr>
          <w:b/>
          <w:vertAlign w:val="superscript"/>
        </w:rPr>
        <w:t xml:space="preserve">                                                          </w:t>
      </w:r>
      <w:r w:rsidRPr="002D2D1A">
        <w:rPr>
          <w:b/>
        </w:rPr>
        <w:t>Najniższa oferowana cena</w:t>
      </w:r>
      <w:r w:rsidR="00F12016">
        <w:rPr>
          <w:b/>
        </w:rPr>
        <w:t xml:space="preserve"> brutto</w:t>
      </w:r>
      <w:r w:rsidRPr="002D2D1A">
        <w:rPr>
          <w:b/>
        </w:rPr>
        <w:t xml:space="preserve"> spośród wszystkich</w:t>
      </w:r>
      <w:r w:rsidR="00F12016">
        <w:rPr>
          <w:b/>
        </w:rPr>
        <w:t xml:space="preserve"> ocenianych</w:t>
      </w:r>
      <w:r w:rsidRPr="002D2D1A">
        <w:rPr>
          <w:b/>
        </w:rPr>
        <w:t xml:space="preserve"> ofert</w:t>
      </w:r>
    </w:p>
    <w:p w14:paraId="4F4EC1BF" w14:textId="2FFD41FC" w:rsidR="009929D2" w:rsidRPr="002D2D1A" w:rsidRDefault="009929D2" w:rsidP="00540B08">
      <w:pPr>
        <w:spacing w:after="0" w:line="240" w:lineRule="auto"/>
        <w:ind w:left="360"/>
        <w:jc w:val="both"/>
        <w:rPr>
          <w:b/>
        </w:rPr>
      </w:pPr>
      <w:r w:rsidRPr="002D2D1A">
        <w:rPr>
          <w:b/>
        </w:rPr>
        <w:t>C „Cena”=</w:t>
      </w:r>
      <w:r w:rsidR="00F12016">
        <w:rPr>
          <w:b/>
        </w:rPr>
        <w:t xml:space="preserve">                 --------------------------</w:t>
      </w:r>
      <w:r w:rsidRPr="002D2D1A">
        <w:rPr>
          <w:b/>
        </w:rPr>
        <w:t>----------------------------------------------</w:t>
      </w:r>
      <w:r w:rsidR="001A4B62" w:rsidRPr="002D2D1A">
        <w:rPr>
          <w:b/>
        </w:rPr>
        <w:t xml:space="preserve">--------------------------- x </w:t>
      </w:r>
      <w:r w:rsidR="00FF2F4E" w:rsidRPr="002D2D1A">
        <w:rPr>
          <w:b/>
        </w:rPr>
        <w:t>6</w:t>
      </w:r>
      <w:r w:rsidR="00D25672" w:rsidRPr="002D2D1A">
        <w:rPr>
          <w:b/>
        </w:rPr>
        <w:t>0</w:t>
      </w:r>
    </w:p>
    <w:p w14:paraId="1B6BA165" w14:textId="3EE38803" w:rsidR="003B784D" w:rsidRPr="002D2D1A" w:rsidRDefault="009929D2" w:rsidP="00540B08">
      <w:pPr>
        <w:spacing w:after="0" w:line="240" w:lineRule="auto"/>
        <w:ind w:left="360"/>
        <w:jc w:val="both"/>
        <w:rPr>
          <w:b/>
        </w:rPr>
      </w:pPr>
      <w:r w:rsidRPr="002D2D1A">
        <w:rPr>
          <w:b/>
        </w:rPr>
        <w:t xml:space="preserve">                                                            Cena oferowana </w:t>
      </w:r>
      <w:r w:rsidR="00F12016">
        <w:rPr>
          <w:b/>
        </w:rPr>
        <w:t>ocenianej</w:t>
      </w:r>
      <w:r w:rsidRPr="002D2D1A">
        <w:rPr>
          <w:b/>
        </w:rPr>
        <w:t xml:space="preserve"> oferty</w:t>
      </w:r>
    </w:p>
    <w:p w14:paraId="0B1B4D7A" w14:textId="77777777" w:rsidR="00C940FF" w:rsidRPr="002D2D1A" w:rsidRDefault="00C940FF" w:rsidP="00540B08">
      <w:pPr>
        <w:spacing w:after="0" w:line="240" w:lineRule="auto"/>
        <w:jc w:val="both"/>
      </w:pPr>
    </w:p>
    <w:p w14:paraId="3177F41F" w14:textId="77777777" w:rsidR="00C940FF" w:rsidRPr="002D2D1A" w:rsidRDefault="00C940FF" w:rsidP="00540B08">
      <w:pPr>
        <w:spacing w:after="0" w:line="240" w:lineRule="auto"/>
        <w:ind w:left="360"/>
        <w:jc w:val="both"/>
      </w:pPr>
    </w:p>
    <w:p w14:paraId="61DD28F2" w14:textId="37947AB0" w:rsidR="007016F5" w:rsidRPr="000B4389" w:rsidRDefault="007016F5" w:rsidP="007016F5">
      <w:pPr>
        <w:spacing w:after="0" w:line="240" w:lineRule="auto"/>
        <w:ind w:left="360"/>
        <w:jc w:val="both"/>
        <w:rPr>
          <w:b/>
          <w:u w:val="single"/>
        </w:rPr>
      </w:pPr>
      <w:r w:rsidRPr="00F04E88">
        <w:rPr>
          <w:b/>
          <w:u w:val="single"/>
        </w:rPr>
        <w:t>Kryterium</w:t>
      </w:r>
      <w:r w:rsidR="00F12016">
        <w:rPr>
          <w:b/>
          <w:u w:val="single"/>
        </w:rPr>
        <w:t xml:space="preserve"> </w:t>
      </w:r>
      <w:r w:rsidR="00F12016" w:rsidRPr="00D06867">
        <w:rPr>
          <w:b/>
          <w:u w:val="single"/>
        </w:rPr>
        <w:t>2</w:t>
      </w:r>
      <w:r w:rsidRPr="00D06867">
        <w:rPr>
          <w:b/>
          <w:u w:val="single"/>
        </w:rPr>
        <w:t xml:space="preserve"> „</w:t>
      </w:r>
      <w:r w:rsidR="00B75C60" w:rsidRPr="00D06867">
        <w:rPr>
          <w:b/>
          <w:bCs/>
          <w:u w:val="single"/>
        </w:rPr>
        <w:t>Wykorzyst</w:t>
      </w:r>
      <w:r w:rsidR="00D06867" w:rsidRPr="00D06867">
        <w:rPr>
          <w:b/>
          <w:bCs/>
          <w:u w:val="single"/>
        </w:rPr>
        <w:t>yw</w:t>
      </w:r>
      <w:r w:rsidR="00B75C60" w:rsidRPr="00D06867">
        <w:rPr>
          <w:b/>
          <w:bCs/>
          <w:u w:val="single"/>
        </w:rPr>
        <w:t>anie pojazdów</w:t>
      </w:r>
      <w:r w:rsidR="00B75C60" w:rsidRPr="00B75C60">
        <w:rPr>
          <w:b/>
          <w:bCs/>
          <w:u w:val="single"/>
        </w:rPr>
        <w:t xml:space="preserve"> spełniających normę emisji spalin EURO 5 lub wyższą</w:t>
      </w:r>
      <w:r w:rsidR="00FC6EE4" w:rsidRPr="000B4389">
        <w:rPr>
          <w:b/>
          <w:bCs/>
          <w:u w:val="single"/>
        </w:rPr>
        <w:t>”</w:t>
      </w:r>
    </w:p>
    <w:p w14:paraId="7C78A407" w14:textId="2DFDC4C8" w:rsidR="007016F5" w:rsidRPr="000B4389" w:rsidRDefault="007016F5" w:rsidP="00B90FB3">
      <w:pPr>
        <w:spacing w:after="0" w:line="240" w:lineRule="auto"/>
        <w:ind w:left="360"/>
        <w:jc w:val="both"/>
        <w:rPr>
          <w:bCs/>
        </w:rPr>
      </w:pPr>
      <w:r w:rsidRPr="000B4389">
        <w:rPr>
          <w:bCs/>
        </w:rPr>
        <w:t>W ramach kryterium</w:t>
      </w:r>
      <w:r w:rsidR="00F12016" w:rsidRPr="000B4389">
        <w:rPr>
          <w:bCs/>
        </w:rPr>
        <w:t xml:space="preserve"> 2</w:t>
      </w:r>
      <w:r w:rsidRPr="000B4389">
        <w:rPr>
          <w:bCs/>
        </w:rPr>
        <w:t xml:space="preserve"> „</w:t>
      </w:r>
      <w:r w:rsidR="00B75C60" w:rsidRPr="00B75C60">
        <w:t>Wykorzyst</w:t>
      </w:r>
      <w:r w:rsidR="00050E77">
        <w:t>ywa</w:t>
      </w:r>
      <w:r w:rsidR="00B75C60" w:rsidRPr="00B75C60">
        <w:t>nie pojazdów spełniających normę emisji spalin EURO 5 lub wyższą</w:t>
      </w:r>
      <w:r w:rsidRPr="000B4389">
        <w:rPr>
          <w:bCs/>
        </w:rPr>
        <w:t>”</w:t>
      </w:r>
      <w:r w:rsidRPr="000B4389">
        <w:rPr>
          <w:bCs/>
          <w:u w:val="single"/>
        </w:rPr>
        <w:t xml:space="preserve"> </w:t>
      </w:r>
      <w:r w:rsidRPr="000B4389">
        <w:rPr>
          <w:bCs/>
        </w:rPr>
        <w:t xml:space="preserve">punkty zostaną przyznane na podstawie </w:t>
      </w:r>
      <w:r w:rsidR="00F00FFB" w:rsidRPr="00F00FFB">
        <w:rPr>
          <w:bCs/>
        </w:rPr>
        <w:t>liczby zadeklarowanej przez Wykonawcę w formularzu OFERTA</w:t>
      </w:r>
      <w:r w:rsidR="00F00FFB">
        <w:rPr>
          <w:bCs/>
        </w:rPr>
        <w:t>.</w:t>
      </w:r>
    </w:p>
    <w:p w14:paraId="3B3991C3" w14:textId="77777777" w:rsidR="007016F5" w:rsidRPr="000B4389" w:rsidRDefault="007016F5" w:rsidP="007016F5">
      <w:pPr>
        <w:spacing w:after="0" w:line="240" w:lineRule="auto"/>
        <w:ind w:left="360"/>
        <w:jc w:val="both"/>
        <w:rPr>
          <w:b/>
        </w:rPr>
      </w:pPr>
    </w:p>
    <w:p w14:paraId="2A99AB00" w14:textId="77777777" w:rsidR="007016F5" w:rsidRPr="000B4389" w:rsidRDefault="007016F5" w:rsidP="007016F5">
      <w:pPr>
        <w:spacing w:after="0" w:line="240" w:lineRule="auto"/>
        <w:ind w:left="360"/>
        <w:jc w:val="both"/>
        <w:rPr>
          <w:b/>
        </w:rPr>
      </w:pPr>
      <w:r w:rsidRPr="000B4389">
        <w:rPr>
          <w:b/>
        </w:rPr>
        <w:t xml:space="preserve">W tym kryterium można maksymalnie uzyskać </w:t>
      </w:r>
      <w:r w:rsidR="009C19E5" w:rsidRPr="000B4389">
        <w:rPr>
          <w:b/>
        </w:rPr>
        <w:t>4</w:t>
      </w:r>
      <w:r w:rsidRPr="000B4389">
        <w:rPr>
          <w:b/>
        </w:rPr>
        <w:t>0 punktów.</w:t>
      </w:r>
    </w:p>
    <w:p w14:paraId="6441EB93" w14:textId="7425BF70" w:rsidR="007016F5" w:rsidRDefault="007016F5" w:rsidP="007016F5">
      <w:pPr>
        <w:spacing w:after="0" w:line="240" w:lineRule="auto"/>
        <w:ind w:left="360"/>
        <w:jc w:val="both"/>
        <w:rPr>
          <w:b/>
        </w:rPr>
      </w:pPr>
    </w:p>
    <w:p w14:paraId="672E1FC0" w14:textId="237128DB" w:rsidR="00F00FFB" w:rsidRDefault="00F00FFB" w:rsidP="007016F5">
      <w:pPr>
        <w:spacing w:after="0" w:line="240" w:lineRule="auto"/>
        <w:ind w:left="360"/>
        <w:jc w:val="both"/>
        <w:rPr>
          <w:b/>
        </w:rPr>
      </w:pPr>
      <w:r w:rsidRPr="00F00FFB">
        <w:rPr>
          <w:b/>
        </w:rPr>
        <w:lastRenderedPageBreak/>
        <w:t>Wykonawca może zaoferować wykonanie przedmiotu zamówienia przez 1 pojazd lub 2 pojazdy lub 3 pojazdy lub 4 pojazdy i więcej spełniające normę EURO 5 lub wyższą lub wykonanie przedmiotu zamówienia bez wykorzystani</w:t>
      </w:r>
      <w:r w:rsidR="00050E77">
        <w:rPr>
          <w:b/>
        </w:rPr>
        <w:t>a</w:t>
      </w:r>
      <w:r w:rsidRPr="00F00FFB">
        <w:rPr>
          <w:b/>
        </w:rPr>
        <w:t xml:space="preserve"> pojazdów spełniających normę emisji spalin EURO 5 lub wyższą</w:t>
      </w:r>
      <w:r>
        <w:rPr>
          <w:b/>
        </w:rPr>
        <w:t>.</w:t>
      </w:r>
    </w:p>
    <w:p w14:paraId="51B91697" w14:textId="60FD132E" w:rsidR="00F00FFB" w:rsidRDefault="00F00FFB" w:rsidP="007016F5">
      <w:pPr>
        <w:spacing w:after="0" w:line="240" w:lineRule="auto"/>
        <w:ind w:left="360"/>
        <w:jc w:val="both"/>
        <w:rPr>
          <w:b/>
        </w:rPr>
      </w:pPr>
    </w:p>
    <w:p w14:paraId="1042CD40" w14:textId="04E32C09" w:rsidR="00F00FFB" w:rsidRDefault="00F00FFB" w:rsidP="00F00FFB">
      <w:pPr>
        <w:spacing w:after="0" w:line="240" w:lineRule="auto"/>
        <w:ind w:left="360"/>
        <w:jc w:val="both"/>
        <w:rPr>
          <w:b/>
        </w:rPr>
      </w:pPr>
      <w:r w:rsidRPr="00F00FFB">
        <w:rPr>
          <w:b/>
        </w:rPr>
        <w:t>Liczba punktów w kryterium 2 „</w:t>
      </w:r>
      <w:r>
        <w:rPr>
          <w:b/>
        </w:rPr>
        <w:t>W</w:t>
      </w:r>
      <w:r w:rsidRPr="00F00FFB">
        <w:rPr>
          <w:b/>
        </w:rPr>
        <w:t>ykorzyst</w:t>
      </w:r>
      <w:r w:rsidR="00D06867">
        <w:rPr>
          <w:b/>
        </w:rPr>
        <w:t>yw</w:t>
      </w:r>
      <w:r w:rsidRPr="00F00FFB">
        <w:rPr>
          <w:b/>
        </w:rPr>
        <w:t>anie pojazdów spełniających normę emisji spalin EURO 5 lub wyższą”</w:t>
      </w:r>
      <w:r>
        <w:rPr>
          <w:b/>
        </w:rPr>
        <w:t xml:space="preserve"> </w:t>
      </w:r>
      <w:r w:rsidRPr="00F00FFB">
        <w:rPr>
          <w:b/>
        </w:rPr>
        <w:t>zostanie przyznana w następujący sposób:</w:t>
      </w:r>
    </w:p>
    <w:p w14:paraId="0129A90A" w14:textId="77777777" w:rsidR="00F00FFB" w:rsidRDefault="00F00FFB" w:rsidP="00FC0B56">
      <w:pPr>
        <w:pStyle w:val="Akapitzlist"/>
        <w:numPr>
          <w:ilvl w:val="0"/>
          <w:numId w:val="16"/>
        </w:numPr>
        <w:spacing w:after="0" w:line="240" w:lineRule="auto"/>
        <w:jc w:val="both"/>
        <w:rPr>
          <w:b/>
        </w:rPr>
      </w:pPr>
      <w:r>
        <w:rPr>
          <w:b/>
          <w:bCs/>
        </w:rPr>
        <w:t>r</w:t>
      </w:r>
      <w:r w:rsidRPr="00F00FFB">
        <w:rPr>
          <w:b/>
          <w:bCs/>
        </w:rPr>
        <w:t>ealizacja przedmiotu zamówienia bez wykorzystania pojazdów spełniających normę emisji spalin EURO 5 lub wyższą</w:t>
      </w:r>
      <w:r w:rsidRPr="00F00FFB">
        <w:rPr>
          <w:b/>
        </w:rPr>
        <w:t xml:space="preserve"> (0 – zero) </w:t>
      </w:r>
      <w:r w:rsidRPr="00F00FFB">
        <w:rPr>
          <w:b/>
          <w:bCs/>
        </w:rPr>
        <w:t>– 0 pkt</w:t>
      </w:r>
      <w:r w:rsidRPr="00F00FFB">
        <w:rPr>
          <w:b/>
        </w:rPr>
        <w:t>,</w:t>
      </w:r>
    </w:p>
    <w:p w14:paraId="07D4A7A7" w14:textId="77777777" w:rsidR="00F00FFB" w:rsidRPr="00F00FFB" w:rsidRDefault="00F00FFB" w:rsidP="00FC0B56">
      <w:pPr>
        <w:pStyle w:val="Akapitzlist"/>
        <w:numPr>
          <w:ilvl w:val="0"/>
          <w:numId w:val="16"/>
        </w:numPr>
        <w:spacing w:after="0" w:line="240" w:lineRule="auto"/>
        <w:jc w:val="both"/>
        <w:rPr>
          <w:b/>
        </w:rPr>
      </w:pPr>
      <w:r>
        <w:rPr>
          <w:b/>
        </w:rPr>
        <w:t>z</w:t>
      </w:r>
      <w:r w:rsidRPr="00F00FFB">
        <w:rPr>
          <w:b/>
        </w:rPr>
        <w:t xml:space="preserve">adeklarowany </w:t>
      </w:r>
      <w:r w:rsidRPr="00F00FFB">
        <w:rPr>
          <w:b/>
          <w:bCs/>
        </w:rPr>
        <w:t xml:space="preserve">1 pojazd </w:t>
      </w:r>
      <w:r w:rsidRPr="00F00FFB">
        <w:rPr>
          <w:b/>
        </w:rPr>
        <w:t xml:space="preserve">spełniający normę emisji spalin EURO 5 lub wyższą, wykorzystywany do realizacji przedmiotu zamówienia – </w:t>
      </w:r>
      <w:r w:rsidRPr="00F00FFB">
        <w:rPr>
          <w:b/>
          <w:bCs/>
        </w:rPr>
        <w:t>10 pkt,</w:t>
      </w:r>
    </w:p>
    <w:p w14:paraId="30DEE5C9" w14:textId="77777777" w:rsidR="00F00FFB" w:rsidRPr="00F00FFB" w:rsidRDefault="00F00FFB" w:rsidP="00FC0B56">
      <w:pPr>
        <w:pStyle w:val="Akapitzlist"/>
        <w:numPr>
          <w:ilvl w:val="0"/>
          <w:numId w:val="16"/>
        </w:numPr>
        <w:spacing w:after="0" w:line="240" w:lineRule="auto"/>
        <w:jc w:val="both"/>
        <w:rPr>
          <w:b/>
        </w:rPr>
      </w:pPr>
      <w:r>
        <w:rPr>
          <w:b/>
        </w:rPr>
        <w:t>z</w:t>
      </w:r>
      <w:r w:rsidRPr="00F00FFB">
        <w:rPr>
          <w:b/>
        </w:rPr>
        <w:t xml:space="preserve">adeklarowane </w:t>
      </w:r>
      <w:r w:rsidRPr="00F00FFB">
        <w:rPr>
          <w:b/>
          <w:bCs/>
        </w:rPr>
        <w:t>2 pojazdy</w:t>
      </w:r>
      <w:r w:rsidRPr="00F00FFB">
        <w:rPr>
          <w:b/>
        </w:rPr>
        <w:t xml:space="preserve"> spełniające normę emisji spalin EURO 5 lub wyższą, wykorzystywane do realizacji przedmiotu zamówienia </w:t>
      </w:r>
      <w:r w:rsidRPr="00F00FFB">
        <w:rPr>
          <w:b/>
          <w:bCs/>
        </w:rPr>
        <w:t>– 20 pkt,</w:t>
      </w:r>
    </w:p>
    <w:p w14:paraId="48B1B264" w14:textId="77777777" w:rsidR="00F00FFB" w:rsidRDefault="00F00FFB" w:rsidP="00FC0B56">
      <w:pPr>
        <w:pStyle w:val="Akapitzlist"/>
        <w:numPr>
          <w:ilvl w:val="0"/>
          <w:numId w:val="16"/>
        </w:numPr>
        <w:spacing w:after="0" w:line="240" w:lineRule="auto"/>
        <w:jc w:val="both"/>
        <w:rPr>
          <w:b/>
        </w:rPr>
      </w:pPr>
      <w:r>
        <w:rPr>
          <w:b/>
        </w:rPr>
        <w:t>z</w:t>
      </w:r>
      <w:r w:rsidRPr="00F00FFB">
        <w:rPr>
          <w:b/>
        </w:rPr>
        <w:t xml:space="preserve">adeklarowane </w:t>
      </w:r>
      <w:r w:rsidRPr="00F00FFB">
        <w:rPr>
          <w:b/>
          <w:bCs/>
        </w:rPr>
        <w:t xml:space="preserve">3 pojazdy </w:t>
      </w:r>
      <w:r w:rsidRPr="00F00FFB">
        <w:rPr>
          <w:b/>
        </w:rPr>
        <w:t xml:space="preserve">spełniające normę emisji spalin EURO 5 lub wyższą, wykorzystywane do realizacji przedmiotu zamówienia </w:t>
      </w:r>
      <w:r w:rsidRPr="00F00FFB">
        <w:rPr>
          <w:b/>
          <w:bCs/>
        </w:rPr>
        <w:t>– 30 pkt</w:t>
      </w:r>
      <w:r w:rsidRPr="00F00FFB">
        <w:rPr>
          <w:b/>
        </w:rPr>
        <w:t>,</w:t>
      </w:r>
    </w:p>
    <w:p w14:paraId="67D5AE64" w14:textId="78488845" w:rsidR="00F00FFB" w:rsidRPr="00F00FFB" w:rsidRDefault="00F00FFB" w:rsidP="00FC0B56">
      <w:pPr>
        <w:pStyle w:val="Akapitzlist"/>
        <w:numPr>
          <w:ilvl w:val="0"/>
          <w:numId w:val="16"/>
        </w:numPr>
        <w:spacing w:after="0" w:line="240" w:lineRule="auto"/>
        <w:jc w:val="both"/>
        <w:rPr>
          <w:b/>
        </w:rPr>
      </w:pPr>
      <w:r>
        <w:rPr>
          <w:b/>
        </w:rPr>
        <w:t>z</w:t>
      </w:r>
      <w:r w:rsidRPr="00F00FFB">
        <w:rPr>
          <w:b/>
        </w:rPr>
        <w:t xml:space="preserve">adeklarowane </w:t>
      </w:r>
      <w:r w:rsidRPr="00F00FFB">
        <w:rPr>
          <w:b/>
          <w:bCs/>
        </w:rPr>
        <w:t>4 pojazdy</w:t>
      </w:r>
      <w:r w:rsidRPr="00F00FFB">
        <w:rPr>
          <w:b/>
        </w:rPr>
        <w:t xml:space="preserve"> i więcej spełniające normę emisji spalin EURO 5 lub wyższą, wykorzystywane do realizacji przedmiotu zamówienia </w:t>
      </w:r>
      <w:r w:rsidRPr="00F00FFB">
        <w:rPr>
          <w:b/>
          <w:bCs/>
        </w:rPr>
        <w:t>– 40 pkt</w:t>
      </w:r>
    </w:p>
    <w:p w14:paraId="5A0C3479" w14:textId="77777777" w:rsidR="00F00FFB" w:rsidRPr="000B4389" w:rsidRDefault="00F00FFB" w:rsidP="007016F5">
      <w:pPr>
        <w:spacing w:after="0" w:line="240" w:lineRule="auto"/>
        <w:ind w:left="360"/>
        <w:jc w:val="both"/>
        <w:rPr>
          <w:b/>
        </w:rPr>
      </w:pPr>
    </w:p>
    <w:p w14:paraId="34991D82" w14:textId="66FF37E4" w:rsidR="007016F5" w:rsidRPr="000B4389" w:rsidRDefault="00F00FFB" w:rsidP="00FC6EE4">
      <w:pPr>
        <w:spacing w:after="0" w:line="240" w:lineRule="auto"/>
        <w:ind w:left="360"/>
        <w:jc w:val="both"/>
        <w:rPr>
          <w:b/>
        </w:rPr>
      </w:pPr>
      <w:r w:rsidRPr="00F00FFB">
        <w:rPr>
          <w:b/>
          <w:bCs/>
        </w:rPr>
        <w:t>W przypadku błędnego wypełnienia formularza OFERTA w zakresie kryterium 2 „</w:t>
      </w:r>
      <w:r>
        <w:rPr>
          <w:b/>
          <w:bCs/>
        </w:rPr>
        <w:t>W</w:t>
      </w:r>
      <w:r w:rsidRPr="00F00FFB">
        <w:rPr>
          <w:b/>
          <w:bCs/>
        </w:rPr>
        <w:t>ykorzyst</w:t>
      </w:r>
      <w:r w:rsidR="00D06867">
        <w:rPr>
          <w:b/>
          <w:bCs/>
        </w:rPr>
        <w:t>yw</w:t>
      </w:r>
      <w:r w:rsidRPr="00F00FFB">
        <w:rPr>
          <w:b/>
          <w:bCs/>
        </w:rPr>
        <w:t>anie pojazdów spełniających normę emisji spalin EURO 5 lub wyższą” S tj. braku wskazania, oferta otrzyma 0 pkt, a liczba pojazdów zostanie przyjęta jako 0 (realizacja przedmiotu zamówienia bez wykorzystania pojazdów spełniających normę emisji spalin EURO 5 lub wyższą</w:t>
      </w:r>
      <w:r>
        <w:rPr>
          <w:b/>
          <w:bCs/>
        </w:rPr>
        <w:t>.</w:t>
      </w:r>
    </w:p>
    <w:p w14:paraId="16435181" w14:textId="77777777" w:rsidR="00FC6EE4" w:rsidRPr="00FC6EE4" w:rsidRDefault="00FC6EE4" w:rsidP="007016F5">
      <w:pPr>
        <w:spacing w:after="0" w:line="240" w:lineRule="auto"/>
        <w:ind w:left="360"/>
        <w:jc w:val="both"/>
        <w:rPr>
          <w:rFonts w:ascii="Calibri" w:eastAsia="Calibri" w:hAnsi="Calibri" w:cs="Times New Roman"/>
          <w:b/>
          <w:highlight w:val="yellow"/>
        </w:rPr>
      </w:pPr>
    </w:p>
    <w:p w14:paraId="153AE3D2" w14:textId="77777777" w:rsidR="009929D2" w:rsidRPr="00656589" w:rsidRDefault="009929D2" w:rsidP="00FC0B56">
      <w:pPr>
        <w:pStyle w:val="Akapitzlist"/>
        <w:numPr>
          <w:ilvl w:val="1"/>
          <w:numId w:val="10"/>
        </w:numPr>
        <w:tabs>
          <w:tab w:val="left" w:pos="851"/>
        </w:tabs>
        <w:spacing w:after="0" w:line="240" w:lineRule="auto"/>
        <w:jc w:val="both"/>
      </w:pPr>
      <w:r w:rsidRPr="00656589">
        <w:t>W toku oceny ofert Zamawiający zastosuje zaokrąglenie wyników z dokładnością do dwóch miejsc po przecinku.</w:t>
      </w:r>
    </w:p>
    <w:p w14:paraId="0F429F19" w14:textId="77777777" w:rsidR="009929D2" w:rsidRPr="002372A0" w:rsidRDefault="009929D2" w:rsidP="00FC0B56">
      <w:pPr>
        <w:pStyle w:val="Akapitzlist"/>
        <w:numPr>
          <w:ilvl w:val="1"/>
          <w:numId w:val="10"/>
        </w:numPr>
        <w:tabs>
          <w:tab w:val="left" w:pos="851"/>
        </w:tabs>
        <w:spacing w:after="0" w:line="240" w:lineRule="auto"/>
        <w:jc w:val="both"/>
      </w:pPr>
      <w:r w:rsidRPr="00656589">
        <w:t>Zamawiający nie przewiduje wyboru najkorzystniejszej oferty z zastosowaniem aukcji elektronicznej.</w:t>
      </w:r>
    </w:p>
    <w:p w14:paraId="09DE3137" w14:textId="77777777" w:rsidR="009929D2" w:rsidRPr="00656589" w:rsidRDefault="009929D2" w:rsidP="00FC0B56">
      <w:pPr>
        <w:pStyle w:val="Akapitzlist"/>
        <w:numPr>
          <w:ilvl w:val="1"/>
          <w:numId w:val="10"/>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FC0B56">
      <w:pPr>
        <w:pStyle w:val="Akapitzlist"/>
        <w:numPr>
          <w:ilvl w:val="1"/>
          <w:numId w:val="10"/>
        </w:numPr>
        <w:tabs>
          <w:tab w:val="left" w:pos="851"/>
        </w:tabs>
        <w:spacing w:after="0" w:line="240" w:lineRule="auto"/>
        <w:jc w:val="both"/>
      </w:pPr>
      <w:r w:rsidRPr="00656589">
        <w:t>Zamawiający poprawia w ofercie:</w:t>
      </w:r>
    </w:p>
    <w:p w14:paraId="67942F7E" w14:textId="77777777" w:rsidR="009929D2" w:rsidRPr="00656589" w:rsidRDefault="009929D2" w:rsidP="00FC0B56">
      <w:pPr>
        <w:pStyle w:val="Akapitzlist"/>
        <w:numPr>
          <w:ilvl w:val="0"/>
          <w:numId w:val="3"/>
        </w:numPr>
        <w:spacing w:after="0" w:line="240" w:lineRule="auto"/>
        <w:jc w:val="both"/>
      </w:pPr>
      <w:r w:rsidRPr="00656589">
        <w:t>oczywiste omyłki pisarskie,</w:t>
      </w:r>
    </w:p>
    <w:p w14:paraId="3AEED3A2" w14:textId="77777777" w:rsidR="009929D2" w:rsidRDefault="009929D2" w:rsidP="00FC0B56">
      <w:pPr>
        <w:pStyle w:val="Akapitzlist"/>
        <w:numPr>
          <w:ilvl w:val="0"/>
          <w:numId w:val="3"/>
        </w:numPr>
        <w:spacing w:after="0" w:line="240" w:lineRule="auto"/>
        <w:jc w:val="both"/>
      </w:pPr>
      <w:r>
        <w:t>oczywiste omyłki rachunkowe z uwzględnieniem konsekwencji rachunkowych dokonywanych poprawek,</w:t>
      </w:r>
    </w:p>
    <w:p w14:paraId="7739C60A" w14:textId="77777777" w:rsidR="009929D2" w:rsidRDefault="009929D2" w:rsidP="00FC0B56">
      <w:pPr>
        <w:pStyle w:val="Akapitzlist"/>
        <w:numPr>
          <w:ilvl w:val="0"/>
          <w:numId w:val="3"/>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FC0B56">
      <w:pPr>
        <w:pStyle w:val="Akapitzlist"/>
        <w:numPr>
          <w:ilvl w:val="1"/>
          <w:numId w:val="3"/>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FC0B56">
      <w:pPr>
        <w:pStyle w:val="Akapitzlist"/>
        <w:numPr>
          <w:ilvl w:val="0"/>
          <w:numId w:val="10"/>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FC0B56">
      <w:pPr>
        <w:pStyle w:val="Akapitzlist"/>
        <w:numPr>
          <w:ilvl w:val="1"/>
          <w:numId w:val="10"/>
        </w:numPr>
        <w:tabs>
          <w:tab w:val="left" w:pos="851"/>
        </w:tabs>
        <w:spacing w:after="0" w:line="240" w:lineRule="auto"/>
        <w:jc w:val="both"/>
      </w:pPr>
      <w:r>
        <w:t xml:space="preserve">O wyborze oferty Zamawiający zawiadamia zgodnie z art. 92 ustawy </w:t>
      </w:r>
      <w:proofErr w:type="spellStart"/>
      <w:r>
        <w:t>Pzp</w:t>
      </w:r>
      <w:proofErr w:type="spellEnd"/>
      <w:r>
        <w:t>.</w:t>
      </w:r>
    </w:p>
    <w:p w14:paraId="6A21D0B3" w14:textId="0CE6B93A" w:rsidR="007B73F4" w:rsidRPr="009972A0" w:rsidRDefault="007F007D" w:rsidP="00FC0B56">
      <w:pPr>
        <w:pStyle w:val="Akapitzlist"/>
        <w:numPr>
          <w:ilvl w:val="1"/>
          <w:numId w:val="10"/>
        </w:numPr>
        <w:tabs>
          <w:tab w:val="left" w:pos="851"/>
        </w:tabs>
        <w:spacing w:after="0" w:line="240" w:lineRule="auto"/>
        <w:jc w:val="both"/>
      </w:pPr>
      <w:r>
        <w:t>Przed zawarciem umowy o zamówienie publiczne Zamawiający żąda od Wykonawcy</w:t>
      </w:r>
      <w:r w:rsidR="000B4389">
        <w:t xml:space="preserve"> </w:t>
      </w:r>
      <w:r w:rsidR="00CD6B01">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FC0B56">
      <w:pPr>
        <w:pStyle w:val="Akapitzlist"/>
        <w:numPr>
          <w:ilvl w:val="1"/>
          <w:numId w:val="10"/>
        </w:numPr>
        <w:tabs>
          <w:tab w:val="left" w:pos="851"/>
        </w:tabs>
        <w:spacing w:after="0" w:line="240" w:lineRule="auto"/>
        <w:jc w:val="both"/>
      </w:pPr>
      <w:r w:rsidRPr="009972A0">
        <w:t xml:space="preserve">Zamawiający zawiera umowę w sprawie zamówienia publicznego, z zastrzeżeniem art. 183 ustawy </w:t>
      </w:r>
      <w:proofErr w:type="spellStart"/>
      <w:r w:rsidRPr="009972A0">
        <w:t>Pzp</w:t>
      </w:r>
      <w:proofErr w:type="spellEnd"/>
      <w:r w:rsidRPr="009972A0">
        <w:t xml:space="preserve">,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FC0B56">
      <w:pPr>
        <w:pStyle w:val="Akapitzlist"/>
        <w:numPr>
          <w:ilvl w:val="1"/>
          <w:numId w:val="10"/>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C6A4597" w:rsidR="00371B03" w:rsidRDefault="00371B03" w:rsidP="00FC0B56">
      <w:pPr>
        <w:pStyle w:val="Akapitzlist"/>
        <w:numPr>
          <w:ilvl w:val="1"/>
          <w:numId w:val="10"/>
        </w:numPr>
        <w:tabs>
          <w:tab w:val="left" w:pos="851"/>
        </w:tabs>
        <w:spacing w:after="0" w:line="240" w:lineRule="auto"/>
        <w:jc w:val="both"/>
      </w:pPr>
      <w:r w:rsidRPr="00371B03">
        <w:rPr>
          <w:rFonts w:ascii="Calibri" w:eastAsia="Calibri" w:hAnsi="Calibri" w:cs="Calibri"/>
          <w:color w:val="00000A"/>
          <w:lang w:eastAsia="pl-PL"/>
        </w:rPr>
        <w:lastRenderedPageBreak/>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FC0B56">
      <w:pPr>
        <w:pStyle w:val="Akapitzlist"/>
        <w:numPr>
          <w:ilvl w:val="0"/>
          <w:numId w:val="10"/>
        </w:numPr>
        <w:spacing w:after="0" w:line="240" w:lineRule="auto"/>
        <w:jc w:val="both"/>
        <w:rPr>
          <w:b/>
        </w:rPr>
      </w:pPr>
      <w:r w:rsidRPr="00B82AD4">
        <w:rPr>
          <w:b/>
        </w:rPr>
        <w:t>Wymagania dotyczące zabezpieczenia należytego wykonania umowy:</w:t>
      </w:r>
    </w:p>
    <w:p w14:paraId="5AFE5BF1" w14:textId="7DDE9221" w:rsidR="009C27F1" w:rsidRDefault="00FC6EE4" w:rsidP="00FC0B56">
      <w:pPr>
        <w:pStyle w:val="Akapitzlist"/>
        <w:numPr>
          <w:ilvl w:val="1"/>
          <w:numId w:val="10"/>
        </w:numPr>
        <w:tabs>
          <w:tab w:val="left" w:pos="851"/>
        </w:tabs>
        <w:spacing w:after="0" w:line="240" w:lineRule="auto"/>
        <w:jc w:val="both"/>
      </w:pPr>
      <w:r w:rsidRPr="00FC6EE4">
        <w:t>Zamawiający nie żąda wniesienia zabezpieczenia należytego wykonania umowy. Zabezpieczenie należytego wykonania umowy</w:t>
      </w:r>
      <w:r>
        <w:t>.</w:t>
      </w:r>
      <w:bookmarkStart w:id="26" w:name="_Hlk19188432"/>
    </w:p>
    <w:bookmarkEnd w:id="26"/>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FC0B56">
      <w:pPr>
        <w:pStyle w:val="Akapitzlist"/>
        <w:numPr>
          <w:ilvl w:val="0"/>
          <w:numId w:val="10"/>
        </w:numPr>
        <w:spacing w:after="0" w:line="240" w:lineRule="auto"/>
        <w:jc w:val="both"/>
        <w:rPr>
          <w:b/>
        </w:rPr>
      </w:pPr>
      <w:r w:rsidRPr="00496563">
        <w:rPr>
          <w:b/>
        </w:rPr>
        <w:t>Wzór umowy w sprawie niniejszego zamówienia publicznego:</w:t>
      </w:r>
    </w:p>
    <w:p w14:paraId="59C7E751" w14:textId="117B8A61" w:rsidR="00E732E1" w:rsidRPr="00F00FFB" w:rsidRDefault="00E732E1" w:rsidP="00FC0B56">
      <w:pPr>
        <w:pStyle w:val="Akapitzlist"/>
        <w:numPr>
          <w:ilvl w:val="1"/>
          <w:numId w:val="10"/>
        </w:numPr>
        <w:tabs>
          <w:tab w:val="left" w:pos="851"/>
        </w:tabs>
        <w:spacing w:after="0" w:line="240" w:lineRule="auto"/>
        <w:jc w:val="both"/>
      </w:pPr>
      <w:r w:rsidRPr="00496563">
        <w:t xml:space="preserve">Wzór umowy w sprawie niniejszego zamówienia publicznego zawarty </w:t>
      </w:r>
      <w:r w:rsidRPr="00F00FFB">
        <w:t xml:space="preserve">jest w załączniku nr </w:t>
      </w:r>
      <w:r w:rsidR="00F00FFB" w:rsidRPr="00F00FFB">
        <w:t>10</w:t>
      </w:r>
      <w:r w:rsidR="00817EC6" w:rsidRPr="00F00FFB">
        <w:t xml:space="preserve"> </w:t>
      </w:r>
      <w:r w:rsidRPr="00F00FFB">
        <w:t>do SIWZ.</w:t>
      </w:r>
    </w:p>
    <w:p w14:paraId="6501F0A8" w14:textId="266AC452" w:rsidR="00E732E1" w:rsidRPr="00F00FFB" w:rsidRDefault="00E732E1" w:rsidP="00FC0B56">
      <w:pPr>
        <w:pStyle w:val="Akapitzlist"/>
        <w:numPr>
          <w:ilvl w:val="1"/>
          <w:numId w:val="10"/>
        </w:numPr>
        <w:tabs>
          <w:tab w:val="left" w:pos="851"/>
        </w:tabs>
        <w:jc w:val="both"/>
      </w:pPr>
      <w:r w:rsidRPr="00F00FFB">
        <w:t xml:space="preserve">Zgodnie z treścią art. 144 ust. 1 Ustawy Zamawiający przewidział w SIWZ możliwość dokonania zmiany Umowy zgodnie z postanowieniami Wzoru Umowy (Załącznik Nr </w:t>
      </w:r>
      <w:r w:rsidR="00F00FFB" w:rsidRPr="00F00FFB">
        <w:t>10</w:t>
      </w:r>
      <w:r w:rsidR="00377C82" w:rsidRPr="00F00FFB">
        <w:t xml:space="preserve"> </w:t>
      </w:r>
      <w:r w:rsidRPr="00F00FFB">
        <w:t>do SIWZ).</w:t>
      </w:r>
    </w:p>
    <w:p w14:paraId="167A3BE5" w14:textId="77777777" w:rsidR="00E732E1" w:rsidRPr="00F00FFB" w:rsidRDefault="00E732E1" w:rsidP="00FC0B56">
      <w:pPr>
        <w:pStyle w:val="Akapitzlist"/>
        <w:numPr>
          <w:ilvl w:val="1"/>
          <w:numId w:val="10"/>
        </w:numPr>
        <w:tabs>
          <w:tab w:val="left" w:pos="851"/>
        </w:tabs>
        <w:spacing w:after="0" w:line="240" w:lineRule="auto"/>
        <w:jc w:val="both"/>
      </w:pPr>
      <w:r w:rsidRPr="00F00FFB">
        <w:t>Zamawiający nie zamierza zawrzeć umowy ramowej.</w:t>
      </w:r>
    </w:p>
    <w:p w14:paraId="6A587204" w14:textId="7997C87F" w:rsidR="0038440F" w:rsidRDefault="0038440F" w:rsidP="00540B08">
      <w:pPr>
        <w:spacing w:after="0" w:line="240" w:lineRule="auto"/>
      </w:pPr>
    </w:p>
    <w:p w14:paraId="5E1AFBA3" w14:textId="77777777" w:rsidR="00771E40" w:rsidRPr="001E6BBF" w:rsidRDefault="00771E40" w:rsidP="00FC0B56">
      <w:pPr>
        <w:pStyle w:val="Akapitzlist"/>
        <w:numPr>
          <w:ilvl w:val="0"/>
          <w:numId w:val="10"/>
        </w:numPr>
        <w:spacing w:after="0" w:line="240" w:lineRule="auto"/>
        <w:jc w:val="both"/>
        <w:rPr>
          <w:b/>
        </w:rPr>
      </w:pPr>
      <w:r w:rsidRPr="001E6BBF">
        <w:rPr>
          <w:b/>
        </w:rPr>
        <w:t>Środki ochrony prawnej:</w:t>
      </w:r>
    </w:p>
    <w:p w14:paraId="4C34838A" w14:textId="77777777" w:rsidR="00771E40" w:rsidRDefault="00771E40" w:rsidP="00FC0B56">
      <w:pPr>
        <w:pStyle w:val="Akapitzlist"/>
        <w:numPr>
          <w:ilvl w:val="1"/>
          <w:numId w:val="10"/>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39AFD2D" w:rsidR="001E65CA" w:rsidRDefault="001E6BBF" w:rsidP="00FC0B56">
      <w:pPr>
        <w:pStyle w:val="Akapitzlist"/>
        <w:numPr>
          <w:ilvl w:val="1"/>
          <w:numId w:val="10"/>
        </w:numPr>
        <w:tabs>
          <w:tab w:val="left" w:pos="851"/>
        </w:tabs>
        <w:spacing w:after="0" w:line="240" w:lineRule="auto"/>
        <w:jc w:val="both"/>
      </w:pPr>
      <w:r>
        <w:t>Szczegóły wnoszenia środka odwoławczego określa dział VI ustawy Prawo zamówień publicznych od art. 179 do art. 198 g ustawy.</w:t>
      </w:r>
    </w:p>
    <w:p w14:paraId="0BEF59B4" w14:textId="77777777" w:rsidR="0041050F" w:rsidRDefault="0041050F" w:rsidP="0041050F">
      <w:pPr>
        <w:pStyle w:val="Akapitzlist"/>
        <w:tabs>
          <w:tab w:val="left" w:pos="851"/>
        </w:tabs>
        <w:spacing w:after="0" w:line="240" w:lineRule="auto"/>
        <w:ind w:left="792"/>
        <w:jc w:val="both"/>
      </w:pPr>
    </w:p>
    <w:p w14:paraId="16A0DE60" w14:textId="4D854974" w:rsidR="00D62405" w:rsidRPr="00183E45" w:rsidRDefault="00D62405" w:rsidP="00FC0B56">
      <w:pPr>
        <w:pStyle w:val="Akapitzlist"/>
        <w:numPr>
          <w:ilvl w:val="0"/>
          <w:numId w:val="10"/>
        </w:numPr>
        <w:spacing w:after="0" w:line="240" w:lineRule="auto"/>
        <w:jc w:val="both"/>
      </w:pPr>
      <w:r w:rsidRPr="00183E45">
        <w:rPr>
          <w:b/>
        </w:rPr>
        <w:t>Klauzula informacyjna dotycząca przetwarzania danych osobowych na podstawie obowiązku prawnego ciążącego na administratorze.</w:t>
      </w:r>
    </w:p>
    <w:p w14:paraId="0C15CF32" w14:textId="61B58C5C" w:rsidR="00183E45" w:rsidRDefault="002C6C14" w:rsidP="00FC0B56">
      <w:pPr>
        <w:pStyle w:val="Akapitzlist"/>
        <w:numPr>
          <w:ilvl w:val="1"/>
          <w:numId w:val="10"/>
        </w:numPr>
        <w:spacing w:after="0" w:line="240" w:lineRule="auto"/>
        <w:jc w:val="both"/>
      </w:pPr>
      <w:bookmarkStart w:id="27" w:name="_Hlk530658882"/>
      <w:bookmarkStart w:id="28" w:name="_Hlk34313322"/>
      <w:r w:rsidRPr="002C6C14">
        <w:t>W przedmiotowym postępowaniu o udzielenie zamówienia publicznego są przetwarzane dane osobowe podlegające ochronie zgodnie z przepisami 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szczegółowych.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r w:rsidR="00183E45">
        <w:t>).</w:t>
      </w:r>
      <w:bookmarkEnd w:id="27"/>
    </w:p>
    <w:p w14:paraId="3BBA65EA" w14:textId="398E3214" w:rsidR="00183E45" w:rsidRDefault="002C6C14" w:rsidP="00FC0B56">
      <w:pPr>
        <w:pStyle w:val="Akapitzlist"/>
        <w:numPr>
          <w:ilvl w:val="1"/>
          <w:numId w:val="10"/>
        </w:numPr>
        <w:spacing w:after="0" w:line="240" w:lineRule="auto"/>
        <w:jc w:val="both"/>
      </w:pPr>
      <w:r w:rsidRPr="002C6C14">
        <w:t>Regulacje RODO związane z ochroną danych osobowych mają  też zastosowanie do umowy zawartej w wyniku niniejszego postępowania oraz do dokumentacji zgromadzonej w związku z przeprowadzeniem przedmiotowego postępowania</w:t>
      </w:r>
      <w:r w:rsidR="00183E45">
        <w:t>.</w:t>
      </w:r>
    </w:p>
    <w:p w14:paraId="78E4970C" w14:textId="77777777" w:rsidR="00183E45" w:rsidRDefault="00183E45" w:rsidP="00FC0B56">
      <w:pPr>
        <w:pStyle w:val="Akapitzlist"/>
        <w:numPr>
          <w:ilvl w:val="1"/>
          <w:numId w:val="10"/>
        </w:numPr>
        <w:spacing w:after="0" w:line="240" w:lineRule="auto"/>
        <w:jc w:val="both"/>
      </w:pPr>
      <w:r>
        <w:t>Zgodnie z art. 13 ust. 1 i 2 RODO  Zamawiający informuje, że:</w:t>
      </w:r>
    </w:p>
    <w:p w14:paraId="7483ADC7" w14:textId="5298858D" w:rsidR="00183E45" w:rsidRDefault="00183E45" w:rsidP="00FC0B56">
      <w:pPr>
        <w:pStyle w:val="Akapitzlist"/>
        <w:numPr>
          <w:ilvl w:val="2"/>
          <w:numId w:val="10"/>
        </w:numPr>
        <w:spacing w:after="0" w:line="240" w:lineRule="auto"/>
        <w:jc w:val="both"/>
      </w:pPr>
      <w:r>
        <w:t xml:space="preserve">Administratorem danych osobowych jest </w:t>
      </w:r>
      <w:r w:rsidR="002C6C14" w:rsidRPr="002C6C14">
        <w:t>Zarząd Infrastruktury Miejskiej w Słupsku, który działa w imieniu i na rzecz Miasta Słupsk,  Plac Zwycięstwa 3, 76-200 Słupsk; (zwanym w treści Specyfikacji Istotnych Warunków Zamówienia „Administratorem</w:t>
      </w:r>
      <w:r>
        <w:t>”)</w:t>
      </w:r>
    </w:p>
    <w:p w14:paraId="40A31F8A" w14:textId="77777777" w:rsidR="002C6C14" w:rsidRDefault="002C6C14" w:rsidP="00FC0B56">
      <w:pPr>
        <w:pStyle w:val="Akapitzlist"/>
        <w:numPr>
          <w:ilvl w:val="3"/>
          <w:numId w:val="10"/>
        </w:numPr>
        <w:spacing w:after="0" w:line="240" w:lineRule="auto"/>
        <w:jc w:val="both"/>
      </w:pPr>
      <w:r>
        <w:t>adres Zamawiającego: 76-200 Słupsk, ul. Przemysłowa 73,</w:t>
      </w:r>
    </w:p>
    <w:p w14:paraId="4CFDC594" w14:textId="77777777" w:rsidR="002C6C14" w:rsidRDefault="002C6C14" w:rsidP="00FC0B56">
      <w:pPr>
        <w:pStyle w:val="Akapitzlist"/>
        <w:numPr>
          <w:ilvl w:val="3"/>
          <w:numId w:val="10"/>
        </w:numPr>
        <w:spacing w:after="0" w:line="240" w:lineRule="auto"/>
        <w:jc w:val="both"/>
      </w:pPr>
      <w:r>
        <w:t>numer telefonu: +48 59 841 00 91,</w:t>
      </w:r>
    </w:p>
    <w:p w14:paraId="3E918D71" w14:textId="77777777" w:rsidR="002C6C14" w:rsidRDefault="002C6C14" w:rsidP="00FC0B56">
      <w:pPr>
        <w:pStyle w:val="Akapitzlist"/>
        <w:numPr>
          <w:ilvl w:val="3"/>
          <w:numId w:val="10"/>
        </w:numPr>
        <w:spacing w:after="0" w:line="240" w:lineRule="auto"/>
        <w:jc w:val="both"/>
      </w:pPr>
      <w:r>
        <w:lastRenderedPageBreak/>
        <w:t>numer faksu: +48 59 848 37 35,</w:t>
      </w:r>
    </w:p>
    <w:p w14:paraId="41A5B5F8" w14:textId="4597AAAC" w:rsidR="00183E45" w:rsidRDefault="002C6C14" w:rsidP="00FC0B56">
      <w:pPr>
        <w:pStyle w:val="Akapitzlist"/>
        <w:numPr>
          <w:ilvl w:val="3"/>
          <w:numId w:val="10"/>
        </w:numPr>
        <w:spacing w:after="0" w:line="240" w:lineRule="auto"/>
        <w:jc w:val="both"/>
        <w:rPr>
          <w:lang w:val="en-US"/>
        </w:rPr>
      </w:pPr>
      <w:r>
        <w:t xml:space="preserve">adres  e-mail: </w:t>
      </w:r>
      <w:hyperlink r:id="rId37" w:history="1">
        <w:r w:rsidRPr="006F198C">
          <w:rPr>
            <w:rStyle w:val="Hipercze"/>
          </w:rPr>
          <w:t>zamowienia@zimslupsk.com</w:t>
        </w:r>
      </w:hyperlink>
      <w:r>
        <w:t xml:space="preserve"> </w:t>
      </w:r>
      <w:r w:rsidR="00183E45">
        <w:rPr>
          <w:lang w:val="en-US"/>
        </w:rPr>
        <w:t xml:space="preserve"> </w:t>
      </w:r>
    </w:p>
    <w:p w14:paraId="0D42C90F" w14:textId="6D379F35" w:rsidR="00183E45" w:rsidRDefault="002C6C14" w:rsidP="00FC0B56">
      <w:pPr>
        <w:pStyle w:val="Akapitzlist"/>
        <w:numPr>
          <w:ilvl w:val="2"/>
          <w:numId w:val="10"/>
        </w:numPr>
        <w:spacing w:after="0" w:line="240" w:lineRule="auto"/>
        <w:jc w:val="both"/>
      </w:pPr>
      <w:r w:rsidRPr="002C6C14">
        <w:t xml:space="preserve">kontakt z Inspektorem ochrony danych osobowych w instytucji Zamawiającego: Edyta Zubka, adres e-mail: </w:t>
      </w:r>
      <w:hyperlink r:id="rId38" w:history="1">
        <w:r w:rsidRPr="002C6C14">
          <w:rPr>
            <w:rStyle w:val="Hipercze"/>
          </w:rPr>
          <w:t>iod@zimslupsk.com</w:t>
        </w:r>
      </w:hyperlink>
      <w:r w:rsidRPr="002C6C14">
        <w:t>, telefon 662 078 280, 59 841 00 91</w:t>
      </w:r>
      <w:r>
        <w:t>,</w:t>
      </w:r>
    </w:p>
    <w:p w14:paraId="5627EF62" w14:textId="04946CF6" w:rsidR="00183E45" w:rsidRPr="00EB5BD1" w:rsidRDefault="002C6C14" w:rsidP="00FC0B56">
      <w:pPr>
        <w:pStyle w:val="Akapitzlist"/>
        <w:numPr>
          <w:ilvl w:val="2"/>
          <w:numId w:val="10"/>
        </w:numPr>
        <w:spacing w:after="0" w:line="240" w:lineRule="auto"/>
        <w:jc w:val="both"/>
      </w:pPr>
      <w:r w:rsidRPr="002C6C14">
        <w:t>Pani/Pana dane osobowe przetwarzane będą na podstawie art. 6 ust. 1 lit. c</w:t>
      </w:r>
      <w:r w:rsidRPr="002C6C14">
        <w:rPr>
          <w:i/>
        </w:rPr>
        <w:t xml:space="preserve"> </w:t>
      </w:r>
      <w:r w:rsidRPr="002C6C14">
        <w:t>RODO w celu związanym z postępowaniem o udzielenie zamówienia publicznego</w:t>
      </w:r>
      <w:r w:rsidRPr="002C6C14">
        <w:rPr>
          <w:i/>
        </w:rPr>
        <w:t xml:space="preserve">, </w:t>
      </w:r>
      <w:r w:rsidRPr="002C6C14">
        <w:t xml:space="preserve">którego wartość zamówienia nie </w:t>
      </w:r>
      <w:r w:rsidRPr="00F00FFB">
        <w:t xml:space="preserve">przekracza kwoty określonej w przepisach wydanych na podstawie art. 11 ust. 8 Ustawy, prowadzonym w trybie przetargu nieograniczonego na wykonanie </w:t>
      </w:r>
      <w:r w:rsidR="00F00FFB" w:rsidRPr="00F00FFB">
        <w:t>usługi</w:t>
      </w:r>
      <w:r w:rsidRPr="00F00FFB">
        <w:t xml:space="preserve"> pn. „</w:t>
      </w:r>
      <w:r w:rsidR="00F00FFB" w:rsidRPr="00F00FFB">
        <w:rPr>
          <w:bCs/>
        </w:rPr>
        <w:t>Utrzymanie jezdni, p</w:t>
      </w:r>
      <w:r w:rsidR="00F00FFB" w:rsidRPr="00EB5BD1">
        <w:rPr>
          <w:bCs/>
        </w:rPr>
        <w:t>arkingów, mostów oraz wiaduktów znajdujących się w pasach drogowych dróg krajowych, wojewódzkich, powiatowych i gminnych Miasta Słupska</w:t>
      </w:r>
      <w:r w:rsidRPr="00EB5BD1">
        <w:t>”. Numer referencyjny ZP.261</w:t>
      </w:r>
      <w:r w:rsidR="00EB5BD1" w:rsidRPr="00EB5BD1">
        <w:t>.26.</w:t>
      </w:r>
      <w:r w:rsidRPr="00EB5BD1">
        <w:t>2020.ZP5</w:t>
      </w:r>
      <w:r w:rsidR="00183E45" w:rsidRPr="00EB5BD1">
        <w:t>.</w:t>
      </w:r>
      <w:r w:rsidRPr="00EB5BD1">
        <w:t>,</w:t>
      </w:r>
    </w:p>
    <w:p w14:paraId="55175F83" w14:textId="4482AF38" w:rsidR="00183E45" w:rsidRDefault="002C6C14" w:rsidP="00FC0B56">
      <w:pPr>
        <w:pStyle w:val="Akapitzlist"/>
        <w:numPr>
          <w:ilvl w:val="2"/>
          <w:numId w:val="10"/>
        </w:numPr>
        <w:spacing w:after="0" w:line="240" w:lineRule="auto"/>
        <w:jc w:val="both"/>
      </w:pPr>
      <w:bookmarkStart w:id="29" w:name="_Hlk530659099"/>
      <w:r w:rsidRPr="00EB5BD1">
        <w:t>odbiorcami Pani/Pana</w:t>
      </w:r>
      <w:r w:rsidRPr="002C6C14">
        <w:t xml:space="preserve"> danych osobowych będą osoby lub podmioty, którym udostępniona zostanie dokumentacja przedmiotowego postępowania w oparciu o art. 8 oraz art. 96 ust. 3 Ustawy</w:t>
      </w:r>
      <w:bookmarkEnd w:id="29"/>
      <w:r>
        <w:t>,</w:t>
      </w:r>
    </w:p>
    <w:p w14:paraId="7CB8076B" w14:textId="0227D502" w:rsidR="00183E45" w:rsidRDefault="002C6C14" w:rsidP="00FC0B56">
      <w:pPr>
        <w:pStyle w:val="Akapitzlist"/>
        <w:numPr>
          <w:ilvl w:val="2"/>
          <w:numId w:val="10"/>
        </w:numPr>
        <w:spacing w:after="0" w:line="240" w:lineRule="auto"/>
        <w:jc w:val="both"/>
      </w:pPr>
      <w:r w:rsidRPr="002C6C14">
        <w:t>Pani/Pana dane osobowe będą przechowywane, zgodnie z art. 97 ust. 1 Ustawy, przez okres 4 lat od dnia zakończenia niniejszego postępowania o udzielenie zamówienia, a jeżeli czas trwania umowy przekracza 4 lata, okres przechowywania obejmuje cały czas trwania umowy. W przypadku realizacji zadań dofinansowywanych ze środków zewnętrznych, Pana/i dane osobowe będą przechowywany przez okres wskazany w umowie zawartej z Instytucją Zarządzającą</w:t>
      </w:r>
      <w:r w:rsidR="00183E45">
        <w:t>,</w:t>
      </w:r>
    </w:p>
    <w:p w14:paraId="3B01841D" w14:textId="79D695B7" w:rsidR="00183E45" w:rsidRDefault="002C6C14" w:rsidP="00FC0B56">
      <w:pPr>
        <w:pStyle w:val="Akapitzlist"/>
        <w:numPr>
          <w:ilvl w:val="2"/>
          <w:numId w:val="10"/>
        </w:numPr>
        <w:spacing w:after="0" w:line="240" w:lineRule="auto"/>
        <w:jc w:val="both"/>
      </w:pPr>
      <w:r w:rsidRPr="002C6C14">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r w:rsidR="00183E45">
        <w:t xml:space="preserve">,  </w:t>
      </w:r>
    </w:p>
    <w:p w14:paraId="44362A45" w14:textId="5EF5B7D8" w:rsidR="00183E45" w:rsidRDefault="002C6C14" w:rsidP="00FC0B56">
      <w:pPr>
        <w:pStyle w:val="Akapitzlist"/>
        <w:numPr>
          <w:ilvl w:val="2"/>
          <w:numId w:val="10"/>
        </w:numPr>
        <w:spacing w:after="0" w:line="240" w:lineRule="auto"/>
        <w:jc w:val="both"/>
      </w:pPr>
      <w:r w:rsidRPr="002C6C14">
        <w:t>w odniesieniu do Pani/Pana danych osobowych decyzje nie będą podejmowane w sposób zautomatyzowany, stosownie do art. 22 RODO</w:t>
      </w:r>
      <w:r w:rsidR="00183E45">
        <w:t>,</w:t>
      </w:r>
    </w:p>
    <w:p w14:paraId="139AD182" w14:textId="0B54F1A3" w:rsidR="00774B45" w:rsidRDefault="00774B45" w:rsidP="00FC0B56">
      <w:pPr>
        <w:pStyle w:val="Akapitzlist"/>
        <w:numPr>
          <w:ilvl w:val="2"/>
          <w:numId w:val="10"/>
        </w:numPr>
        <w:spacing w:after="0" w:line="240" w:lineRule="auto"/>
        <w:jc w:val="both"/>
      </w:pPr>
      <w:r w:rsidRPr="00774B45">
        <w:t>na podstawie art. 15 RODO posiada Pani/Pan prawo dostępu do danych osobowych Pani/Pana dotyczących</w:t>
      </w:r>
      <w:r>
        <w:t>,</w:t>
      </w:r>
    </w:p>
    <w:p w14:paraId="54C6ADD7" w14:textId="0DBFBB17" w:rsidR="00774B45" w:rsidRDefault="00774B45" w:rsidP="00FC0B56">
      <w:pPr>
        <w:pStyle w:val="Akapitzlist"/>
        <w:numPr>
          <w:ilvl w:val="2"/>
          <w:numId w:val="10"/>
        </w:numPr>
        <w:spacing w:after="0" w:line="240" w:lineRule="auto"/>
        <w:jc w:val="both"/>
      </w:pPr>
      <w:r w:rsidRPr="00774B45">
        <w:t>na podstawie art. 16 RODO posiada Pani/Pan prawo do sprostowania Pani/Pana danych osobowych, z zastrzeżeniem, że skorzystanie z prawa do sprostowania nie może skutkować zmianą wyniku ww. postępowania ani zmianą postanowień umowy w zakresie niezgodnym z Ustawą oraz nie może naruszać integralności protokołu postępowania oraz jego załączników</w:t>
      </w:r>
      <w:r>
        <w:t>,</w:t>
      </w:r>
    </w:p>
    <w:p w14:paraId="0F792026" w14:textId="39289478" w:rsidR="00774B45" w:rsidRDefault="00774B45" w:rsidP="00FC0B56">
      <w:pPr>
        <w:pStyle w:val="Akapitzlist"/>
        <w:numPr>
          <w:ilvl w:val="2"/>
          <w:numId w:val="10"/>
        </w:numPr>
        <w:spacing w:after="0" w:line="240" w:lineRule="auto"/>
        <w:jc w:val="both"/>
      </w:pPr>
      <w:r w:rsidRPr="00774B45">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64D48520" w14:textId="115EB30B" w:rsidR="00774B45" w:rsidRDefault="00774B45" w:rsidP="00FC0B56">
      <w:pPr>
        <w:pStyle w:val="Akapitzlist"/>
        <w:numPr>
          <w:ilvl w:val="2"/>
          <w:numId w:val="10"/>
        </w:numPr>
        <w:spacing w:after="0" w:line="240" w:lineRule="auto"/>
        <w:jc w:val="both"/>
      </w:pPr>
      <w:r w:rsidRPr="00774B45">
        <w:t>posiada Pani/Pan prawo do wniesienia skargi do Prezesa Urzędu Ochrony Danych Osobowych, gdy uzna Pani/Pan, że przetwarzanie danych osobowych Pani/Pana dotyczących narusza przepisy RODO</w:t>
      </w:r>
      <w:r>
        <w:t>,</w:t>
      </w:r>
    </w:p>
    <w:p w14:paraId="79075DB2" w14:textId="5258F0CC" w:rsidR="00774B45" w:rsidRDefault="00774B45" w:rsidP="00FC0B56">
      <w:pPr>
        <w:pStyle w:val="Akapitzlist"/>
        <w:numPr>
          <w:ilvl w:val="2"/>
          <w:numId w:val="10"/>
        </w:numPr>
        <w:spacing w:after="0" w:line="240" w:lineRule="auto"/>
        <w:jc w:val="both"/>
      </w:pPr>
      <w:r w:rsidRPr="00774B45">
        <w:t>w związku z art. 17 ust. 3 lit. b, d lub e RODO nie przysługuje Pani/Panu prawo do usunięcia danych osobowych</w:t>
      </w:r>
      <w:r>
        <w:t>,</w:t>
      </w:r>
    </w:p>
    <w:p w14:paraId="391AA311" w14:textId="7A50270A" w:rsidR="00774B45" w:rsidRDefault="00774B45" w:rsidP="00FC0B56">
      <w:pPr>
        <w:pStyle w:val="Akapitzlist"/>
        <w:numPr>
          <w:ilvl w:val="2"/>
          <w:numId w:val="10"/>
        </w:numPr>
        <w:spacing w:after="0" w:line="240" w:lineRule="auto"/>
        <w:jc w:val="both"/>
      </w:pPr>
      <w:r w:rsidRPr="00774B45">
        <w:t>w związku z art. 20 RODO nie przysługuje Pani/Panu prawo do przenoszenia danych osobowych</w:t>
      </w:r>
      <w:r>
        <w:t>,</w:t>
      </w:r>
    </w:p>
    <w:p w14:paraId="25654116" w14:textId="1C15C1AE" w:rsidR="00183E45" w:rsidRDefault="00774B45" w:rsidP="00FC0B56">
      <w:pPr>
        <w:pStyle w:val="Akapitzlist"/>
        <w:numPr>
          <w:ilvl w:val="2"/>
          <w:numId w:val="10"/>
        </w:numPr>
        <w:spacing w:after="0" w:line="240" w:lineRule="auto"/>
        <w:jc w:val="both"/>
      </w:pPr>
      <w:r w:rsidRPr="00774B45">
        <w:t>na podstawie art. 21 RODO nie przysługuje Pani/Panu prawo sprzeciwu, wobec przetwarzania danych osobowych, gdyż podstawą prawną przetwarzania Pani/Pana danych osobowych jest art. 6 ust. 1 lit. c RODO</w:t>
      </w:r>
      <w:r>
        <w:t>.</w:t>
      </w:r>
    </w:p>
    <w:p w14:paraId="387EAAB5" w14:textId="209F0F55" w:rsidR="00183E45" w:rsidRDefault="00774B45" w:rsidP="00FC0B56">
      <w:pPr>
        <w:pStyle w:val="Akapitzlist"/>
        <w:numPr>
          <w:ilvl w:val="1"/>
          <w:numId w:val="10"/>
        </w:numPr>
        <w:spacing w:after="0" w:line="240" w:lineRule="auto"/>
        <w:jc w:val="both"/>
      </w:pPr>
      <w:r w:rsidRPr="00774B45">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w:t>
      </w:r>
      <w:r w:rsidRPr="00774B45">
        <w:lastRenderedPageBreak/>
        <w:t>prowadzących działalność gospodarczą, które zostaną wskazane jako podwykonawca). Obowiązek ten jest uregulowany w art. 14 RODO</w:t>
      </w:r>
      <w:r w:rsidR="00183E45">
        <w:t>.</w:t>
      </w:r>
    </w:p>
    <w:p w14:paraId="6E67A0B1" w14:textId="6AEE0247" w:rsidR="00183E45" w:rsidRDefault="00774B45" w:rsidP="00FC0B56">
      <w:pPr>
        <w:pStyle w:val="Akapitzlist"/>
        <w:numPr>
          <w:ilvl w:val="1"/>
          <w:numId w:val="10"/>
        </w:numPr>
        <w:spacing w:after="0" w:line="240" w:lineRule="auto"/>
        <w:jc w:val="both"/>
      </w:pPr>
      <w:r w:rsidRPr="00774B45">
        <w:t>Zamawiający może odstąpić od obowiązku indywidualnego informowania każdej z takich osób, w przypadkach, o których mowa w art. 14 ust. 5 RODO, np. w sytuacji, gdy osoba ta dysponuje już tymi informacjami albo gdy wymagałoby to ze strony Zamawiającego niewspółmiernie dużego wysiłku</w:t>
      </w:r>
      <w:r w:rsidR="00183E45">
        <w:t>.</w:t>
      </w:r>
    </w:p>
    <w:p w14:paraId="188C9652" w14:textId="2FBBE8D5" w:rsidR="00183E45" w:rsidRDefault="00774B45" w:rsidP="00FC0B56">
      <w:pPr>
        <w:pStyle w:val="Akapitzlist"/>
        <w:numPr>
          <w:ilvl w:val="1"/>
          <w:numId w:val="10"/>
        </w:numPr>
        <w:spacing w:after="0" w:line="240" w:lineRule="auto"/>
        <w:jc w:val="both"/>
      </w:pPr>
      <w:r w:rsidRPr="00774B45">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30" w:name="_Hlk515438050"/>
      <w:r w:rsidRPr="00774B45">
        <w:t xml:space="preserve"> </w:t>
      </w:r>
      <w:bookmarkEnd w:id="30"/>
      <w:r w:rsidRPr="00774B45">
        <w:t>formularzu OFERTA (załącznik nr 1 do SIWZ</w:t>
      </w:r>
      <w:r>
        <w:t>)</w:t>
      </w:r>
      <w:r w:rsidR="00183E45">
        <w:t>.</w:t>
      </w:r>
    </w:p>
    <w:bookmarkEnd w:id="28"/>
    <w:p w14:paraId="0541CFA0" w14:textId="3DFADC37" w:rsidR="00184EFC" w:rsidRDefault="00774B45" w:rsidP="00FC0B56">
      <w:pPr>
        <w:pStyle w:val="Akapitzlist"/>
        <w:numPr>
          <w:ilvl w:val="1"/>
          <w:numId w:val="10"/>
        </w:numPr>
        <w:tabs>
          <w:tab w:val="left" w:pos="851"/>
        </w:tabs>
        <w:spacing w:after="0" w:line="240" w:lineRule="auto"/>
        <w:jc w:val="both"/>
      </w:pPr>
      <w:r w:rsidRPr="00774B45">
        <w:t xml:space="preserve">Regulacje RODO w toku realizacji umowy zawarte są we </w:t>
      </w:r>
      <w:r w:rsidRPr="00F00FFB">
        <w:t xml:space="preserve">wzorze umowy (załącznik nr </w:t>
      </w:r>
      <w:r w:rsidR="00F00FFB" w:rsidRPr="00F00FFB">
        <w:t>10</w:t>
      </w:r>
      <w:r w:rsidRPr="00F00FFB">
        <w:t xml:space="preserve"> do SIWZ).</w:t>
      </w:r>
    </w:p>
    <w:p w14:paraId="61AACC4A" w14:textId="68B8A429" w:rsidR="00774B45" w:rsidRDefault="00774B45" w:rsidP="00774B45">
      <w:pPr>
        <w:tabs>
          <w:tab w:val="left" w:pos="851"/>
        </w:tabs>
        <w:spacing w:after="0" w:line="240" w:lineRule="auto"/>
        <w:jc w:val="both"/>
      </w:pPr>
    </w:p>
    <w:p w14:paraId="0E7EA698" w14:textId="2BC9C5B3" w:rsidR="00774B45" w:rsidRDefault="00774B45" w:rsidP="00774B45">
      <w:pPr>
        <w:tabs>
          <w:tab w:val="left" w:pos="851"/>
        </w:tabs>
        <w:spacing w:after="0" w:line="240" w:lineRule="auto"/>
        <w:jc w:val="both"/>
      </w:pPr>
    </w:p>
    <w:p w14:paraId="76B22B82" w14:textId="2C3BFF02" w:rsidR="00774B45" w:rsidRDefault="00774B45" w:rsidP="00774B45">
      <w:pPr>
        <w:tabs>
          <w:tab w:val="left" w:pos="851"/>
        </w:tabs>
        <w:spacing w:after="0" w:line="240" w:lineRule="auto"/>
        <w:jc w:val="both"/>
      </w:pPr>
    </w:p>
    <w:p w14:paraId="4A28140B" w14:textId="718E3522" w:rsidR="00774B45" w:rsidRPr="009C464E" w:rsidRDefault="00774B45" w:rsidP="00774B45">
      <w:pPr>
        <w:spacing w:after="0" w:line="240" w:lineRule="auto"/>
        <w:jc w:val="both"/>
      </w:pPr>
      <w:r w:rsidRPr="005C4694">
        <w:t xml:space="preserve">Sporządzono w dniu </w:t>
      </w:r>
      <w:r w:rsidR="005C4694" w:rsidRPr="005C4694">
        <w:t>22.10.</w:t>
      </w:r>
      <w:r w:rsidRPr="005C4694">
        <w:t>2020 r.</w:t>
      </w:r>
    </w:p>
    <w:p w14:paraId="7E95B5E5" w14:textId="77777777" w:rsidR="00774B45" w:rsidRDefault="00774B45" w:rsidP="00774B45">
      <w:pPr>
        <w:spacing w:after="0" w:line="240" w:lineRule="auto"/>
        <w:jc w:val="both"/>
        <w:rPr>
          <w:sz w:val="20"/>
          <w:szCs w:val="20"/>
        </w:rPr>
      </w:pPr>
    </w:p>
    <w:p w14:paraId="50701278" w14:textId="77777777" w:rsidR="00774B45" w:rsidRDefault="00774B45" w:rsidP="00774B45">
      <w:pPr>
        <w:spacing w:after="0" w:line="240" w:lineRule="auto"/>
        <w:jc w:val="both"/>
        <w:rPr>
          <w:sz w:val="20"/>
          <w:szCs w:val="20"/>
        </w:rPr>
      </w:pPr>
    </w:p>
    <w:p w14:paraId="76815E3B" w14:textId="77777777" w:rsidR="00774B45" w:rsidRPr="006D0194" w:rsidRDefault="00774B45" w:rsidP="00774B45">
      <w:pPr>
        <w:spacing w:after="120" w:line="240" w:lineRule="auto"/>
        <w:ind w:left="6521"/>
        <w:rPr>
          <w:u w:val="single"/>
        </w:rPr>
      </w:pPr>
      <w:r w:rsidRPr="00964382">
        <w:t xml:space="preserve">         </w:t>
      </w:r>
      <w:r w:rsidRPr="006D0194">
        <w:rPr>
          <w:u w:val="single"/>
        </w:rPr>
        <w:t>Zatwierdził:</w:t>
      </w:r>
    </w:p>
    <w:p w14:paraId="5C08F910" w14:textId="77777777" w:rsidR="00774B45" w:rsidRDefault="00774B45" w:rsidP="00774B45">
      <w:pPr>
        <w:suppressAutoHyphens/>
        <w:spacing w:after="0" w:line="240" w:lineRule="auto"/>
        <w:ind w:left="5664" w:firstLine="708"/>
        <w:rPr>
          <w:rFonts w:eastAsia="Times New Roman" w:cs="Times New Roman"/>
          <w:b/>
          <w:lang w:eastAsia="ar-SA"/>
        </w:rPr>
      </w:pPr>
      <w:r>
        <w:rPr>
          <w:rFonts w:eastAsia="Times New Roman" w:cs="Times New Roman"/>
          <w:b/>
          <w:lang w:eastAsia="ar-SA"/>
        </w:rPr>
        <w:t xml:space="preserve">            DYREKTOR</w:t>
      </w:r>
    </w:p>
    <w:p w14:paraId="5F47CFED" w14:textId="347D976D" w:rsidR="00774B45" w:rsidRDefault="00774B45" w:rsidP="00774B45">
      <w:pPr>
        <w:suppressAutoHyphens/>
        <w:spacing w:after="0" w:line="240" w:lineRule="auto"/>
        <w:ind w:left="5664"/>
        <w:rPr>
          <w:rFonts w:eastAsia="Times New Roman" w:cs="Times New Roman"/>
          <w:b/>
          <w:lang w:eastAsia="ar-SA"/>
        </w:rPr>
      </w:pPr>
      <w:r>
        <w:rPr>
          <w:rFonts w:eastAsia="Times New Roman" w:cs="Times New Roman"/>
          <w:b/>
          <w:lang w:eastAsia="ar-SA"/>
        </w:rPr>
        <w:t>Zarządu Infrastruktury Miejskiej w Słupsku</w:t>
      </w:r>
    </w:p>
    <w:p w14:paraId="14B2AF0B" w14:textId="3FDA4B0A" w:rsidR="00774B45" w:rsidRDefault="00774B45" w:rsidP="00774B45">
      <w:pPr>
        <w:tabs>
          <w:tab w:val="left" w:pos="851"/>
        </w:tabs>
        <w:spacing w:after="0" w:line="240" w:lineRule="auto"/>
        <w:jc w:val="both"/>
      </w:pP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Pr>
          <w:rFonts w:eastAsia="Times New Roman" w:cs="Times New Roman"/>
          <w:b/>
          <w:lang w:eastAsia="ar-SA"/>
        </w:rPr>
        <w:tab/>
      </w:r>
      <w:r w:rsidRPr="008442D9">
        <w:rPr>
          <w:rFonts w:eastAsia="Times New Roman" w:cs="Times New Roman"/>
          <w:b/>
          <w:lang w:eastAsia="ar-SA"/>
        </w:rPr>
        <w:t xml:space="preserve">mgr </w:t>
      </w:r>
      <w:r>
        <w:rPr>
          <w:rFonts w:eastAsia="Times New Roman" w:cs="Times New Roman"/>
          <w:b/>
          <w:lang w:eastAsia="ar-SA"/>
        </w:rPr>
        <w:t>inż. Jarosław Borecki</w:t>
      </w:r>
    </w:p>
    <w:sectPr w:rsidR="00774B45" w:rsidSect="00357D23">
      <w:headerReference w:type="default" r:id="rId39"/>
      <w:footerReference w:type="default" r:id="rId40"/>
      <w:headerReference w:type="first" r:id="rId4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BF4A" w14:textId="77777777" w:rsidR="002619FF" w:rsidRDefault="002619FF" w:rsidP="00597E0F">
      <w:pPr>
        <w:spacing w:after="0" w:line="240" w:lineRule="auto"/>
      </w:pPr>
      <w:r>
        <w:separator/>
      </w:r>
    </w:p>
  </w:endnote>
  <w:endnote w:type="continuationSeparator" w:id="0">
    <w:p w14:paraId="6E70460D" w14:textId="77777777" w:rsidR="002619FF" w:rsidRDefault="002619FF"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2619FF" w:rsidRPr="00F221CE" w:rsidRDefault="002619FF"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2619FF" w:rsidRPr="00D47DF8" w:rsidRDefault="002619FF"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9168" w14:textId="77777777" w:rsidR="002619FF" w:rsidRDefault="002619FF" w:rsidP="00597E0F">
      <w:pPr>
        <w:spacing w:after="0" w:line="240" w:lineRule="auto"/>
      </w:pPr>
      <w:r>
        <w:separator/>
      </w:r>
    </w:p>
  </w:footnote>
  <w:footnote w:type="continuationSeparator" w:id="0">
    <w:p w14:paraId="44E7712D" w14:textId="77777777" w:rsidR="002619FF" w:rsidRDefault="002619FF" w:rsidP="0059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2ED9" w14:textId="6D614A91" w:rsidR="002619FF" w:rsidRPr="002C3437" w:rsidRDefault="002619FF" w:rsidP="002C3437">
    <w:pPr>
      <w:pStyle w:val="Nagwek"/>
      <w:jc w:val="right"/>
      <w:rPr>
        <w:bCs/>
      </w:rPr>
    </w:pPr>
    <w:r w:rsidRPr="0062015A">
      <w:rPr>
        <w:bCs/>
      </w:rPr>
      <w:t>ZP.261.26.2020.ZP5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DCEF" w14:textId="203B8993" w:rsidR="002619FF" w:rsidRPr="002C3437" w:rsidRDefault="002619FF" w:rsidP="002C3437">
    <w:pPr>
      <w:pStyle w:val="Nagwek"/>
      <w:jc w:val="right"/>
      <w:rPr>
        <w:bCs/>
      </w:rPr>
    </w:pPr>
    <w:r w:rsidRPr="0062015A">
      <w:rPr>
        <w:bCs/>
      </w:rPr>
      <w:t>ZP.261.26.2020.ZP5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3"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5"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6E4021D"/>
    <w:multiLevelType w:val="multilevel"/>
    <w:tmpl w:val="9DFC7BE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FA65AC"/>
    <w:multiLevelType w:val="hybridMultilevel"/>
    <w:tmpl w:val="73EC95CE"/>
    <w:lvl w:ilvl="0" w:tplc="1D1E523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4"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9"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0"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1"/>
  </w:num>
  <w:num w:numId="3">
    <w:abstractNumId w:val="47"/>
  </w:num>
  <w:num w:numId="4">
    <w:abstractNumId w:val="36"/>
  </w:num>
  <w:num w:numId="5">
    <w:abstractNumId w:val="40"/>
  </w:num>
  <w:num w:numId="6">
    <w:abstractNumId w:val="31"/>
  </w:num>
  <w:num w:numId="7">
    <w:abstractNumId w:val="45"/>
  </w:num>
  <w:num w:numId="8">
    <w:abstractNumId w:val="35"/>
  </w:num>
  <w:num w:numId="9">
    <w:abstractNumId w:val="50"/>
  </w:num>
  <w:num w:numId="10">
    <w:abstractNumId w:val="37"/>
  </w:num>
  <w:num w:numId="11">
    <w:abstractNumId w:val="46"/>
  </w:num>
  <w:num w:numId="12">
    <w:abstractNumId w:val="48"/>
  </w:num>
  <w:num w:numId="13">
    <w:abstractNumId w:val="34"/>
  </w:num>
  <w:num w:numId="14">
    <w:abstractNumId w:val="32"/>
  </w:num>
  <w:num w:numId="15">
    <w:abstractNumId w:val="33"/>
  </w:num>
  <w:num w:numId="16">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5414"/>
    <w:rsid w:val="000161E8"/>
    <w:rsid w:val="000168D1"/>
    <w:rsid w:val="00016961"/>
    <w:rsid w:val="00017D5C"/>
    <w:rsid w:val="000202D8"/>
    <w:rsid w:val="000202FD"/>
    <w:rsid w:val="00020AF2"/>
    <w:rsid w:val="000217D1"/>
    <w:rsid w:val="000219B8"/>
    <w:rsid w:val="00021DC9"/>
    <w:rsid w:val="00021EF7"/>
    <w:rsid w:val="00022CA2"/>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376C"/>
    <w:rsid w:val="000348E7"/>
    <w:rsid w:val="00034C8E"/>
    <w:rsid w:val="000350C2"/>
    <w:rsid w:val="00036ECB"/>
    <w:rsid w:val="000375BE"/>
    <w:rsid w:val="000378FD"/>
    <w:rsid w:val="0004051F"/>
    <w:rsid w:val="0004078A"/>
    <w:rsid w:val="00040ADE"/>
    <w:rsid w:val="00041379"/>
    <w:rsid w:val="00042117"/>
    <w:rsid w:val="000434CA"/>
    <w:rsid w:val="00043593"/>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0E77"/>
    <w:rsid w:val="00051091"/>
    <w:rsid w:val="00051D35"/>
    <w:rsid w:val="00051D47"/>
    <w:rsid w:val="00052523"/>
    <w:rsid w:val="00052A34"/>
    <w:rsid w:val="00052FAC"/>
    <w:rsid w:val="000544EA"/>
    <w:rsid w:val="00054787"/>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6F4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F55"/>
    <w:rsid w:val="000803F3"/>
    <w:rsid w:val="000804FF"/>
    <w:rsid w:val="00082489"/>
    <w:rsid w:val="000828B9"/>
    <w:rsid w:val="000828EF"/>
    <w:rsid w:val="000853D1"/>
    <w:rsid w:val="00085AE7"/>
    <w:rsid w:val="00085BEC"/>
    <w:rsid w:val="00086EDB"/>
    <w:rsid w:val="00087515"/>
    <w:rsid w:val="00090761"/>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07F"/>
    <w:rsid w:val="000A113A"/>
    <w:rsid w:val="000A1A63"/>
    <w:rsid w:val="000A2468"/>
    <w:rsid w:val="000A2DCF"/>
    <w:rsid w:val="000A3299"/>
    <w:rsid w:val="000A3BB5"/>
    <w:rsid w:val="000A43DC"/>
    <w:rsid w:val="000A4D1B"/>
    <w:rsid w:val="000A509A"/>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389"/>
    <w:rsid w:val="000B4714"/>
    <w:rsid w:val="000B4F5F"/>
    <w:rsid w:val="000B5725"/>
    <w:rsid w:val="000B5A98"/>
    <w:rsid w:val="000B5BCD"/>
    <w:rsid w:val="000B6A03"/>
    <w:rsid w:val="000B72CD"/>
    <w:rsid w:val="000B77DA"/>
    <w:rsid w:val="000B7FA2"/>
    <w:rsid w:val="000C0734"/>
    <w:rsid w:val="000C0AD7"/>
    <w:rsid w:val="000C1380"/>
    <w:rsid w:val="000C3EFE"/>
    <w:rsid w:val="000C4672"/>
    <w:rsid w:val="000C46A8"/>
    <w:rsid w:val="000C4FDD"/>
    <w:rsid w:val="000C50DC"/>
    <w:rsid w:val="000C619A"/>
    <w:rsid w:val="000C6FE0"/>
    <w:rsid w:val="000C7391"/>
    <w:rsid w:val="000C78C5"/>
    <w:rsid w:val="000D068C"/>
    <w:rsid w:val="000D0C88"/>
    <w:rsid w:val="000D0ED2"/>
    <w:rsid w:val="000D0FA4"/>
    <w:rsid w:val="000D1A17"/>
    <w:rsid w:val="000D2814"/>
    <w:rsid w:val="000D290D"/>
    <w:rsid w:val="000D2D89"/>
    <w:rsid w:val="000D4B8D"/>
    <w:rsid w:val="000D53BB"/>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986"/>
    <w:rsid w:val="001128B1"/>
    <w:rsid w:val="0011292D"/>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0372"/>
    <w:rsid w:val="00141243"/>
    <w:rsid w:val="00141811"/>
    <w:rsid w:val="00141D91"/>
    <w:rsid w:val="00142C5B"/>
    <w:rsid w:val="00143584"/>
    <w:rsid w:val="00143B79"/>
    <w:rsid w:val="00143F74"/>
    <w:rsid w:val="00144C0E"/>
    <w:rsid w:val="0014517F"/>
    <w:rsid w:val="00146562"/>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256B"/>
    <w:rsid w:val="00163009"/>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69BF"/>
    <w:rsid w:val="001770CF"/>
    <w:rsid w:val="0017715C"/>
    <w:rsid w:val="001778BC"/>
    <w:rsid w:val="00177AD1"/>
    <w:rsid w:val="0018072A"/>
    <w:rsid w:val="00180B3F"/>
    <w:rsid w:val="00180E76"/>
    <w:rsid w:val="00181624"/>
    <w:rsid w:val="001825AB"/>
    <w:rsid w:val="00182880"/>
    <w:rsid w:val="001830D0"/>
    <w:rsid w:val="00183470"/>
    <w:rsid w:val="00183493"/>
    <w:rsid w:val="00183E45"/>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700F"/>
    <w:rsid w:val="001A0F05"/>
    <w:rsid w:val="001A1AC8"/>
    <w:rsid w:val="001A1DF7"/>
    <w:rsid w:val="001A2DC6"/>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AF6"/>
    <w:rsid w:val="001C3C51"/>
    <w:rsid w:val="001C4158"/>
    <w:rsid w:val="001C44A2"/>
    <w:rsid w:val="001C4A68"/>
    <w:rsid w:val="001C59DB"/>
    <w:rsid w:val="001C5EB2"/>
    <w:rsid w:val="001C683F"/>
    <w:rsid w:val="001C68C1"/>
    <w:rsid w:val="001C6A22"/>
    <w:rsid w:val="001C750E"/>
    <w:rsid w:val="001C7ACD"/>
    <w:rsid w:val="001C7C67"/>
    <w:rsid w:val="001C7D04"/>
    <w:rsid w:val="001D15F9"/>
    <w:rsid w:val="001D1B75"/>
    <w:rsid w:val="001D261A"/>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F"/>
    <w:rsid w:val="001E7F5C"/>
    <w:rsid w:val="001F0503"/>
    <w:rsid w:val="001F06EE"/>
    <w:rsid w:val="001F17B2"/>
    <w:rsid w:val="001F1AC6"/>
    <w:rsid w:val="001F22CB"/>
    <w:rsid w:val="001F22D8"/>
    <w:rsid w:val="001F2833"/>
    <w:rsid w:val="001F2E02"/>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20DB"/>
    <w:rsid w:val="0020318E"/>
    <w:rsid w:val="00203510"/>
    <w:rsid w:val="002059F2"/>
    <w:rsid w:val="00205BDB"/>
    <w:rsid w:val="00206104"/>
    <w:rsid w:val="00206119"/>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F37"/>
    <w:rsid w:val="00222EFD"/>
    <w:rsid w:val="0022338C"/>
    <w:rsid w:val="00224848"/>
    <w:rsid w:val="00225A05"/>
    <w:rsid w:val="00225D45"/>
    <w:rsid w:val="00226B14"/>
    <w:rsid w:val="00226C3D"/>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54B"/>
    <w:rsid w:val="00235D43"/>
    <w:rsid w:val="00236303"/>
    <w:rsid w:val="00236818"/>
    <w:rsid w:val="00236B3E"/>
    <w:rsid w:val="00236D82"/>
    <w:rsid w:val="00236DEF"/>
    <w:rsid w:val="002372A0"/>
    <w:rsid w:val="0023765E"/>
    <w:rsid w:val="0023767D"/>
    <w:rsid w:val="00237C3B"/>
    <w:rsid w:val="002400C0"/>
    <w:rsid w:val="00240C6D"/>
    <w:rsid w:val="00241F38"/>
    <w:rsid w:val="002425C3"/>
    <w:rsid w:val="00242680"/>
    <w:rsid w:val="00242986"/>
    <w:rsid w:val="00243073"/>
    <w:rsid w:val="00243BE3"/>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0D32"/>
    <w:rsid w:val="002619FF"/>
    <w:rsid w:val="002630C2"/>
    <w:rsid w:val="0026316E"/>
    <w:rsid w:val="00264930"/>
    <w:rsid w:val="0026566C"/>
    <w:rsid w:val="00265D58"/>
    <w:rsid w:val="00267599"/>
    <w:rsid w:val="00270A5D"/>
    <w:rsid w:val="00270F98"/>
    <w:rsid w:val="002712DE"/>
    <w:rsid w:val="00271A95"/>
    <w:rsid w:val="00271E4D"/>
    <w:rsid w:val="002727AB"/>
    <w:rsid w:val="002729AC"/>
    <w:rsid w:val="00272C32"/>
    <w:rsid w:val="00273211"/>
    <w:rsid w:val="00273D16"/>
    <w:rsid w:val="002745EE"/>
    <w:rsid w:val="0027474C"/>
    <w:rsid w:val="0027511C"/>
    <w:rsid w:val="00275FCF"/>
    <w:rsid w:val="0027789F"/>
    <w:rsid w:val="00277B91"/>
    <w:rsid w:val="00280996"/>
    <w:rsid w:val="002812A6"/>
    <w:rsid w:val="002812B8"/>
    <w:rsid w:val="00281ADD"/>
    <w:rsid w:val="00281BB3"/>
    <w:rsid w:val="00282410"/>
    <w:rsid w:val="00282482"/>
    <w:rsid w:val="00282C88"/>
    <w:rsid w:val="002838B0"/>
    <w:rsid w:val="00283C0C"/>
    <w:rsid w:val="00283E84"/>
    <w:rsid w:val="0028481C"/>
    <w:rsid w:val="002855A3"/>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0C62"/>
    <w:rsid w:val="002A17F5"/>
    <w:rsid w:val="002A1BC5"/>
    <w:rsid w:val="002A32A8"/>
    <w:rsid w:val="002A3CC0"/>
    <w:rsid w:val="002A3E9E"/>
    <w:rsid w:val="002A43FC"/>
    <w:rsid w:val="002A451E"/>
    <w:rsid w:val="002A4729"/>
    <w:rsid w:val="002A4FA9"/>
    <w:rsid w:val="002A5329"/>
    <w:rsid w:val="002A53C4"/>
    <w:rsid w:val="002A5F1A"/>
    <w:rsid w:val="002A6260"/>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6BF"/>
    <w:rsid w:val="002C073F"/>
    <w:rsid w:val="002C09C7"/>
    <w:rsid w:val="002C0D8E"/>
    <w:rsid w:val="002C1C5D"/>
    <w:rsid w:val="002C1F16"/>
    <w:rsid w:val="002C209D"/>
    <w:rsid w:val="002C212F"/>
    <w:rsid w:val="002C271D"/>
    <w:rsid w:val="002C2776"/>
    <w:rsid w:val="002C2BD0"/>
    <w:rsid w:val="002C3437"/>
    <w:rsid w:val="002C34B6"/>
    <w:rsid w:val="002C39AE"/>
    <w:rsid w:val="002C3C56"/>
    <w:rsid w:val="002C3F8A"/>
    <w:rsid w:val="002C433E"/>
    <w:rsid w:val="002C450B"/>
    <w:rsid w:val="002C4B6E"/>
    <w:rsid w:val="002C4B97"/>
    <w:rsid w:val="002C4DFF"/>
    <w:rsid w:val="002C52CC"/>
    <w:rsid w:val="002C5853"/>
    <w:rsid w:val="002C5A22"/>
    <w:rsid w:val="002C5DE2"/>
    <w:rsid w:val="002C6921"/>
    <w:rsid w:val="002C6C14"/>
    <w:rsid w:val="002C760E"/>
    <w:rsid w:val="002C788F"/>
    <w:rsid w:val="002C7F3F"/>
    <w:rsid w:val="002D10C3"/>
    <w:rsid w:val="002D139E"/>
    <w:rsid w:val="002D1A75"/>
    <w:rsid w:val="002D1EFF"/>
    <w:rsid w:val="002D21D6"/>
    <w:rsid w:val="002D2BBF"/>
    <w:rsid w:val="002D2D1A"/>
    <w:rsid w:val="002D2F6B"/>
    <w:rsid w:val="002D32BD"/>
    <w:rsid w:val="002D3651"/>
    <w:rsid w:val="002D3E7C"/>
    <w:rsid w:val="002D438D"/>
    <w:rsid w:val="002D43C0"/>
    <w:rsid w:val="002D4705"/>
    <w:rsid w:val="002D507F"/>
    <w:rsid w:val="002D51B4"/>
    <w:rsid w:val="002D5532"/>
    <w:rsid w:val="002D5640"/>
    <w:rsid w:val="002D6366"/>
    <w:rsid w:val="002D67FC"/>
    <w:rsid w:val="002D691E"/>
    <w:rsid w:val="002D6B5E"/>
    <w:rsid w:val="002D6DF1"/>
    <w:rsid w:val="002D6E79"/>
    <w:rsid w:val="002D72DB"/>
    <w:rsid w:val="002D7508"/>
    <w:rsid w:val="002D7668"/>
    <w:rsid w:val="002D7F7B"/>
    <w:rsid w:val="002E0783"/>
    <w:rsid w:val="002E0D6E"/>
    <w:rsid w:val="002E0EF3"/>
    <w:rsid w:val="002E1A4F"/>
    <w:rsid w:val="002E1CC8"/>
    <w:rsid w:val="002E1F94"/>
    <w:rsid w:val="002E2079"/>
    <w:rsid w:val="002E20E9"/>
    <w:rsid w:val="002E2B19"/>
    <w:rsid w:val="002E33C7"/>
    <w:rsid w:val="002E3D8C"/>
    <w:rsid w:val="002E534C"/>
    <w:rsid w:val="002E55CA"/>
    <w:rsid w:val="002E5C7D"/>
    <w:rsid w:val="002E6787"/>
    <w:rsid w:val="002E6F0B"/>
    <w:rsid w:val="002F0939"/>
    <w:rsid w:val="002F134F"/>
    <w:rsid w:val="002F1961"/>
    <w:rsid w:val="002F2BB9"/>
    <w:rsid w:val="002F3268"/>
    <w:rsid w:val="002F38FD"/>
    <w:rsid w:val="002F3BFF"/>
    <w:rsid w:val="002F3F1B"/>
    <w:rsid w:val="002F4510"/>
    <w:rsid w:val="002F477B"/>
    <w:rsid w:val="002F47B1"/>
    <w:rsid w:val="002F519D"/>
    <w:rsid w:val="002F555A"/>
    <w:rsid w:val="002F5CC5"/>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618"/>
    <w:rsid w:val="00317D84"/>
    <w:rsid w:val="0032092F"/>
    <w:rsid w:val="00321286"/>
    <w:rsid w:val="003215ED"/>
    <w:rsid w:val="00321BD1"/>
    <w:rsid w:val="00322694"/>
    <w:rsid w:val="00323AA9"/>
    <w:rsid w:val="00323CB0"/>
    <w:rsid w:val="003243CA"/>
    <w:rsid w:val="00324804"/>
    <w:rsid w:val="0032744C"/>
    <w:rsid w:val="00327EF3"/>
    <w:rsid w:val="003300E4"/>
    <w:rsid w:val="00330367"/>
    <w:rsid w:val="003304F3"/>
    <w:rsid w:val="00331515"/>
    <w:rsid w:val="00332F91"/>
    <w:rsid w:val="00333CE5"/>
    <w:rsid w:val="00333D69"/>
    <w:rsid w:val="00333EAD"/>
    <w:rsid w:val="0033595E"/>
    <w:rsid w:val="00335B26"/>
    <w:rsid w:val="00335B82"/>
    <w:rsid w:val="00335D54"/>
    <w:rsid w:val="00337155"/>
    <w:rsid w:val="00340258"/>
    <w:rsid w:val="0034080F"/>
    <w:rsid w:val="00340810"/>
    <w:rsid w:val="00341998"/>
    <w:rsid w:val="00341ADC"/>
    <w:rsid w:val="00341F47"/>
    <w:rsid w:val="003421AA"/>
    <w:rsid w:val="003429AA"/>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0BB"/>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517A"/>
    <w:rsid w:val="003752BE"/>
    <w:rsid w:val="003754C1"/>
    <w:rsid w:val="0037580D"/>
    <w:rsid w:val="003761CC"/>
    <w:rsid w:val="00376341"/>
    <w:rsid w:val="00376715"/>
    <w:rsid w:val="00376CC7"/>
    <w:rsid w:val="00377120"/>
    <w:rsid w:val="00377324"/>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1DF"/>
    <w:rsid w:val="003A03B4"/>
    <w:rsid w:val="003A19A6"/>
    <w:rsid w:val="003A1B6E"/>
    <w:rsid w:val="003A24A5"/>
    <w:rsid w:val="003A2668"/>
    <w:rsid w:val="003A44F4"/>
    <w:rsid w:val="003A5940"/>
    <w:rsid w:val="003A5BCA"/>
    <w:rsid w:val="003A6514"/>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635"/>
    <w:rsid w:val="003C2955"/>
    <w:rsid w:val="003C2A58"/>
    <w:rsid w:val="003C33CC"/>
    <w:rsid w:val="003C4D9D"/>
    <w:rsid w:val="003C502A"/>
    <w:rsid w:val="003C56AC"/>
    <w:rsid w:val="003C56BC"/>
    <w:rsid w:val="003C5D04"/>
    <w:rsid w:val="003C5FC5"/>
    <w:rsid w:val="003C61A7"/>
    <w:rsid w:val="003C74E7"/>
    <w:rsid w:val="003D035B"/>
    <w:rsid w:val="003D0E1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18F2"/>
    <w:rsid w:val="003E271C"/>
    <w:rsid w:val="003E323C"/>
    <w:rsid w:val="003E3635"/>
    <w:rsid w:val="003E49BB"/>
    <w:rsid w:val="003E4ED9"/>
    <w:rsid w:val="003E52C8"/>
    <w:rsid w:val="003E5EA9"/>
    <w:rsid w:val="003E608F"/>
    <w:rsid w:val="003E60AC"/>
    <w:rsid w:val="003E66DF"/>
    <w:rsid w:val="003E6853"/>
    <w:rsid w:val="003E7B46"/>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9F2"/>
    <w:rsid w:val="00413FB3"/>
    <w:rsid w:val="0041408F"/>
    <w:rsid w:val="00414299"/>
    <w:rsid w:val="00415A08"/>
    <w:rsid w:val="00415A78"/>
    <w:rsid w:val="00415DB5"/>
    <w:rsid w:val="00416303"/>
    <w:rsid w:val="00416892"/>
    <w:rsid w:val="00416CCB"/>
    <w:rsid w:val="0042122E"/>
    <w:rsid w:val="004214B7"/>
    <w:rsid w:val="00421CED"/>
    <w:rsid w:val="00422716"/>
    <w:rsid w:val="00422853"/>
    <w:rsid w:val="00422D61"/>
    <w:rsid w:val="0042331B"/>
    <w:rsid w:val="0042435F"/>
    <w:rsid w:val="00424934"/>
    <w:rsid w:val="00424EAB"/>
    <w:rsid w:val="004259A9"/>
    <w:rsid w:val="00426231"/>
    <w:rsid w:val="00426BCC"/>
    <w:rsid w:val="004301FE"/>
    <w:rsid w:val="00430907"/>
    <w:rsid w:val="00430AF0"/>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A58"/>
    <w:rsid w:val="00443BA1"/>
    <w:rsid w:val="00444689"/>
    <w:rsid w:val="004452D0"/>
    <w:rsid w:val="00446BC0"/>
    <w:rsid w:val="00446BD5"/>
    <w:rsid w:val="00446C96"/>
    <w:rsid w:val="00447036"/>
    <w:rsid w:val="004478CC"/>
    <w:rsid w:val="004509AC"/>
    <w:rsid w:val="00451356"/>
    <w:rsid w:val="00451686"/>
    <w:rsid w:val="004529E8"/>
    <w:rsid w:val="004543F6"/>
    <w:rsid w:val="004544FC"/>
    <w:rsid w:val="00454BFA"/>
    <w:rsid w:val="00454C55"/>
    <w:rsid w:val="00456260"/>
    <w:rsid w:val="004564CC"/>
    <w:rsid w:val="0045661A"/>
    <w:rsid w:val="004572A4"/>
    <w:rsid w:val="00457DC6"/>
    <w:rsid w:val="00461A13"/>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99A"/>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0D2A"/>
    <w:rsid w:val="0049121E"/>
    <w:rsid w:val="00491E43"/>
    <w:rsid w:val="00491F77"/>
    <w:rsid w:val="00493991"/>
    <w:rsid w:val="004962CF"/>
    <w:rsid w:val="0049635A"/>
    <w:rsid w:val="00496563"/>
    <w:rsid w:val="00496F82"/>
    <w:rsid w:val="004975DD"/>
    <w:rsid w:val="0049767F"/>
    <w:rsid w:val="00497DF4"/>
    <w:rsid w:val="004A0351"/>
    <w:rsid w:val="004A1A57"/>
    <w:rsid w:val="004A1C5A"/>
    <w:rsid w:val="004A21E4"/>
    <w:rsid w:val="004A2D03"/>
    <w:rsid w:val="004A410F"/>
    <w:rsid w:val="004A4BEB"/>
    <w:rsid w:val="004A52AC"/>
    <w:rsid w:val="004A61C1"/>
    <w:rsid w:val="004A7141"/>
    <w:rsid w:val="004B0C95"/>
    <w:rsid w:val="004B23CC"/>
    <w:rsid w:val="004B2B36"/>
    <w:rsid w:val="004B39A2"/>
    <w:rsid w:val="004B3E50"/>
    <w:rsid w:val="004B417E"/>
    <w:rsid w:val="004B49D3"/>
    <w:rsid w:val="004B6F6C"/>
    <w:rsid w:val="004B7384"/>
    <w:rsid w:val="004B743C"/>
    <w:rsid w:val="004B7799"/>
    <w:rsid w:val="004C1044"/>
    <w:rsid w:val="004C1E41"/>
    <w:rsid w:val="004C3CF1"/>
    <w:rsid w:val="004C3FA2"/>
    <w:rsid w:val="004C4074"/>
    <w:rsid w:val="004C43E1"/>
    <w:rsid w:val="004C465B"/>
    <w:rsid w:val="004C540B"/>
    <w:rsid w:val="004C5742"/>
    <w:rsid w:val="004C58DD"/>
    <w:rsid w:val="004C5CF3"/>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D72"/>
    <w:rsid w:val="004E0178"/>
    <w:rsid w:val="004E043C"/>
    <w:rsid w:val="004E0459"/>
    <w:rsid w:val="004E218F"/>
    <w:rsid w:val="004E2417"/>
    <w:rsid w:val="004E2EBE"/>
    <w:rsid w:val="004E3438"/>
    <w:rsid w:val="004E4049"/>
    <w:rsid w:val="004E4717"/>
    <w:rsid w:val="004E5025"/>
    <w:rsid w:val="004E539B"/>
    <w:rsid w:val="004E5D09"/>
    <w:rsid w:val="004E6A5D"/>
    <w:rsid w:val="004E78D8"/>
    <w:rsid w:val="004E7B73"/>
    <w:rsid w:val="004E7D72"/>
    <w:rsid w:val="004E7EB3"/>
    <w:rsid w:val="004F0AE5"/>
    <w:rsid w:val="004F0E57"/>
    <w:rsid w:val="004F0E60"/>
    <w:rsid w:val="004F0ECF"/>
    <w:rsid w:val="004F15AA"/>
    <w:rsid w:val="004F1C09"/>
    <w:rsid w:val="004F1E2C"/>
    <w:rsid w:val="004F2549"/>
    <w:rsid w:val="004F271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3A8E"/>
    <w:rsid w:val="00515A52"/>
    <w:rsid w:val="00515B8F"/>
    <w:rsid w:val="00516067"/>
    <w:rsid w:val="00517DC9"/>
    <w:rsid w:val="00520041"/>
    <w:rsid w:val="00520742"/>
    <w:rsid w:val="00521473"/>
    <w:rsid w:val="00522443"/>
    <w:rsid w:val="00522C04"/>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824"/>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1FA3"/>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2F3"/>
    <w:rsid w:val="00557CBE"/>
    <w:rsid w:val="0056011B"/>
    <w:rsid w:val="00560BB5"/>
    <w:rsid w:val="00561606"/>
    <w:rsid w:val="005621CD"/>
    <w:rsid w:val="00562F8E"/>
    <w:rsid w:val="00563083"/>
    <w:rsid w:val="0056329B"/>
    <w:rsid w:val="00564686"/>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3CBF"/>
    <w:rsid w:val="00575268"/>
    <w:rsid w:val="005761AB"/>
    <w:rsid w:val="0057674A"/>
    <w:rsid w:val="005767E3"/>
    <w:rsid w:val="005769D1"/>
    <w:rsid w:val="00576EFB"/>
    <w:rsid w:val="0057774E"/>
    <w:rsid w:val="00580B97"/>
    <w:rsid w:val="00584D2C"/>
    <w:rsid w:val="00584E42"/>
    <w:rsid w:val="005864EB"/>
    <w:rsid w:val="005876B6"/>
    <w:rsid w:val="00587DA6"/>
    <w:rsid w:val="00591A51"/>
    <w:rsid w:val="00591E97"/>
    <w:rsid w:val="005927C7"/>
    <w:rsid w:val="00592A1C"/>
    <w:rsid w:val="00592E59"/>
    <w:rsid w:val="00594959"/>
    <w:rsid w:val="00595D8F"/>
    <w:rsid w:val="00595DF1"/>
    <w:rsid w:val="005966A7"/>
    <w:rsid w:val="00597437"/>
    <w:rsid w:val="00597E0F"/>
    <w:rsid w:val="005A0B95"/>
    <w:rsid w:val="005A0F32"/>
    <w:rsid w:val="005A1524"/>
    <w:rsid w:val="005A18B8"/>
    <w:rsid w:val="005A345F"/>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4694"/>
    <w:rsid w:val="005C4CF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3E62"/>
    <w:rsid w:val="005D4289"/>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F7F"/>
    <w:rsid w:val="0060223F"/>
    <w:rsid w:val="00603506"/>
    <w:rsid w:val="00603596"/>
    <w:rsid w:val="00603BCF"/>
    <w:rsid w:val="006040A7"/>
    <w:rsid w:val="006048C0"/>
    <w:rsid w:val="00604DEC"/>
    <w:rsid w:val="00605094"/>
    <w:rsid w:val="006062AE"/>
    <w:rsid w:val="00606EAD"/>
    <w:rsid w:val="006072EE"/>
    <w:rsid w:val="006074E4"/>
    <w:rsid w:val="0061000D"/>
    <w:rsid w:val="00610EB9"/>
    <w:rsid w:val="0061279B"/>
    <w:rsid w:val="0061435F"/>
    <w:rsid w:val="0061447D"/>
    <w:rsid w:val="006148D7"/>
    <w:rsid w:val="006153E1"/>
    <w:rsid w:val="006156EA"/>
    <w:rsid w:val="00615FE9"/>
    <w:rsid w:val="00616F1A"/>
    <w:rsid w:val="00617365"/>
    <w:rsid w:val="0062015A"/>
    <w:rsid w:val="0062045D"/>
    <w:rsid w:val="00620B3E"/>
    <w:rsid w:val="00621437"/>
    <w:rsid w:val="0062165C"/>
    <w:rsid w:val="0062193E"/>
    <w:rsid w:val="00621C57"/>
    <w:rsid w:val="00622F0F"/>
    <w:rsid w:val="006236D5"/>
    <w:rsid w:val="0062472E"/>
    <w:rsid w:val="00625336"/>
    <w:rsid w:val="00625A1D"/>
    <w:rsid w:val="00626CE2"/>
    <w:rsid w:val="00627D9C"/>
    <w:rsid w:val="00627EFA"/>
    <w:rsid w:val="00631A47"/>
    <w:rsid w:val="00631F0A"/>
    <w:rsid w:val="00632388"/>
    <w:rsid w:val="00632EB1"/>
    <w:rsid w:val="006330D6"/>
    <w:rsid w:val="00633629"/>
    <w:rsid w:val="0063427F"/>
    <w:rsid w:val="00634EDF"/>
    <w:rsid w:val="0063653A"/>
    <w:rsid w:val="00636F96"/>
    <w:rsid w:val="0063721D"/>
    <w:rsid w:val="00637359"/>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2F59"/>
    <w:rsid w:val="00673A96"/>
    <w:rsid w:val="00674813"/>
    <w:rsid w:val="00674A3C"/>
    <w:rsid w:val="006751CB"/>
    <w:rsid w:val="006751D4"/>
    <w:rsid w:val="00675D57"/>
    <w:rsid w:val="0067630E"/>
    <w:rsid w:val="00676B36"/>
    <w:rsid w:val="00676EFA"/>
    <w:rsid w:val="00677061"/>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1D9"/>
    <w:rsid w:val="00685742"/>
    <w:rsid w:val="00686380"/>
    <w:rsid w:val="00687093"/>
    <w:rsid w:val="00687C6C"/>
    <w:rsid w:val="00687E06"/>
    <w:rsid w:val="00690C2E"/>
    <w:rsid w:val="00690D6A"/>
    <w:rsid w:val="00691635"/>
    <w:rsid w:val="006928C9"/>
    <w:rsid w:val="00692990"/>
    <w:rsid w:val="0069302C"/>
    <w:rsid w:val="00693345"/>
    <w:rsid w:val="006935A6"/>
    <w:rsid w:val="00693767"/>
    <w:rsid w:val="00693F25"/>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ED2"/>
    <w:rsid w:val="006C12E6"/>
    <w:rsid w:val="006C2979"/>
    <w:rsid w:val="006C37CF"/>
    <w:rsid w:val="006C4279"/>
    <w:rsid w:val="006C5546"/>
    <w:rsid w:val="006C6242"/>
    <w:rsid w:val="006C638D"/>
    <w:rsid w:val="006C6704"/>
    <w:rsid w:val="006C6819"/>
    <w:rsid w:val="006C6CCD"/>
    <w:rsid w:val="006C6F68"/>
    <w:rsid w:val="006C740E"/>
    <w:rsid w:val="006C7DBF"/>
    <w:rsid w:val="006D0BD3"/>
    <w:rsid w:val="006D12A6"/>
    <w:rsid w:val="006D1996"/>
    <w:rsid w:val="006D2161"/>
    <w:rsid w:val="006D371B"/>
    <w:rsid w:val="006D3CD5"/>
    <w:rsid w:val="006D4252"/>
    <w:rsid w:val="006D427E"/>
    <w:rsid w:val="006D465D"/>
    <w:rsid w:val="006D495F"/>
    <w:rsid w:val="006D5161"/>
    <w:rsid w:val="006D5883"/>
    <w:rsid w:val="006D5AC3"/>
    <w:rsid w:val="006D5BD0"/>
    <w:rsid w:val="006D5E25"/>
    <w:rsid w:val="006D6677"/>
    <w:rsid w:val="006D6F03"/>
    <w:rsid w:val="006D78FA"/>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02B"/>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42D1"/>
    <w:rsid w:val="00714584"/>
    <w:rsid w:val="00715049"/>
    <w:rsid w:val="00715318"/>
    <w:rsid w:val="00715A91"/>
    <w:rsid w:val="00715DD9"/>
    <w:rsid w:val="00716942"/>
    <w:rsid w:val="00716C4F"/>
    <w:rsid w:val="0071728D"/>
    <w:rsid w:val="00720094"/>
    <w:rsid w:val="007202D6"/>
    <w:rsid w:val="007215EC"/>
    <w:rsid w:val="007220AE"/>
    <w:rsid w:val="00722874"/>
    <w:rsid w:val="007229E6"/>
    <w:rsid w:val="007231F8"/>
    <w:rsid w:val="00723E92"/>
    <w:rsid w:val="00723FD2"/>
    <w:rsid w:val="00724D1A"/>
    <w:rsid w:val="00724F47"/>
    <w:rsid w:val="00725541"/>
    <w:rsid w:val="00725D66"/>
    <w:rsid w:val="007263C4"/>
    <w:rsid w:val="007266E5"/>
    <w:rsid w:val="00726E83"/>
    <w:rsid w:val="00726F48"/>
    <w:rsid w:val="0072759E"/>
    <w:rsid w:val="00727724"/>
    <w:rsid w:val="007279BA"/>
    <w:rsid w:val="00727D32"/>
    <w:rsid w:val="00727D51"/>
    <w:rsid w:val="007301B6"/>
    <w:rsid w:val="007301BB"/>
    <w:rsid w:val="00730492"/>
    <w:rsid w:val="007311C2"/>
    <w:rsid w:val="00731503"/>
    <w:rsid w:val="00731677"/>
    <w:rsid w:val="007319C1"/>
    <w:rsid w:val="00731BA3"/>
    <w:rsid w:val="0073308C"/>
    <w:rsid w:val="007334BD"/>
    <w:rsid w:val="007337B4"/>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4B45"/>
    <w:rsid w:val="0077541C"/>
    <w:rsid w:val="007754FF"/>
    <w:rsid w:val="00776804"/>
    <w:rsid w:val="0077689A"/>
    <w:rsid w:val="007773FB"/>
    <w:rsid w:val="007777AF"/>
    <w:rsid w:val="007778D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1F55"/>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628"/>
    <w:rsid w:val="007B6F31"/>
    <w:rsid w:val="007B7315"/>
    <w:rsid w:val="007B73F4"/>
    <w:rsid w:val="007B75AC"/>
    <w:rsid w:val="007B770F"/>
    <w:rsid w:val="007B7A39"/>
    <w:rsid w:val="007C09F1"/>
    <w:rsid w:val="007C15ED"/>
    <w:rsid w:val="007C1D2D"/>
    <w:rsid w:val="007C24B2"/>
    <w:rsid w:val="007C256C"/>
    <w:rsid w:val="007C27C9"/>
    <w:rsid w:val="007C2A54"/>
    <w:rsid w:val="007C2FB7"/>
    <w:rsid w:val="007C3980"/>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04A"/>
    <w:rsid w:val="00803D78"/>
    <w:rsid w:val="00803E06"/>
    <w:rsid w:val="00803F9D"/>
    <w:rsid w:val="008046C9"/>
    <w:rsid w:val="00804D32"/>
    <w:rsid w:val="008064A5"/>
    <w:rsid w:val="00807306"/>
    <w:rsid w:val="00807AEB"/>
    <w:rsid w:val="008106FD"/>
    <w:rsid w:val="00810C89"/>
    <w:rsid w:val="008113F6"/>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314"/>
    <w:rsid w:val="008358DD"/>
    <w:rsid w:val="008360DF"/>
    <w:rsid w:val="00836122"/>
    <w:rsid w:val="008364BE"/>
    <w:rsid w:val="00836A3C"/>
    <w:rsid w:val="00837501"/>
    <w:rsid w:val="00837B75"/>
    <w:rsid w:val="0084063C"/>
    <w:rsid w:val="00840A7E"/>
    <w:rsid w:val="00840E98"/>
    <w:rsid w:val="00841866"/>
    <w:rsid w:val="00841D10"/>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3DD"/>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C1C"/>
    <w:rsid w:val="0087007A"/>
    <w:rsid w:val="00870754"/>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33FA"/>
    <w:rsid w:val="00884726"/>
    <w:rsid w:val="008854C2"/>
    <w:rsid w:val="00885C73"/>
    <w:rsid w:val="0088730A"/>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575D"/>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729D"/>
    <w:rsid w:val="008B0C86"/>
    <w:rsid w:val="008B0D12"/>
    <w:rsid w:val="008B1890"/>
    <w:rsid w:val="008B206B"/>
    <w:rsid w:val="008B239D"/>
    <w:rsid w:val="008B2EFB"/>
    <w:rsid w:val="008B312A"/>
    <w:rsid w:val="008B3BBE"/>
    <w:rsid w:val="008B40D1"/>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3E40"/>
    <w:rsid w:val="008D4074"/>
    <w:rsid w:val="008D420A"/>
    <w:rsid w:val="008D4230"/>
    <w:rsid w:val="008D487D"/>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E92"/>
    <w:rsid w:val="008F6AC8"/>
    <w:rsid w:val="008F6D49"/>
    <w:rsid w:val="008F6DD9"/>
    <w:rsid w:val="008F74AA"/>
    <w:rsid w:val="008F7D1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0749"/>
    <w:rsid w:val="009224C6"/>
    <w:rsid w:val="0092291D"/>
    <w:rsid w:val="00923EC5"/>
    <w:rsid w:val="00924178"/>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41A8"/>
    <w:rsid w:val="0093441E"/>
    <w:rsid w:val="009345D4"/>
    <w:rsid w:val="009368F0"/>
    <w:rsid w:val="00936930"/>
    <w:rsid w:val="00936EC0"/>
    <w:rsid w:val="00937C34"/>
    <w:rsid w:val="00941967"/>
    <w:rsid w:val="00941B7D"/>
    <w:rsid w:val="00941C9E"/>
    <w:rsid w:val="009421CF"/>
    <w:rsid w:val="0094307C"/>
    <w:rsid w:val="00943237"/>
    <w:rsid w:val="009440C4"/>
    <w:rsid w:val="009443BC"/>
    <w:rsid w:val="0094477F"/>
    <w:rsid w:val="00944C19"/>
    <w:rsid w:val="00944FA6"/>
    <w:rsid w:val="0094557D"/>
    <w:rsid w:val="00946A61"/>
    <w:rsid w:val="0094703B"/>
    <w:rsid w:val="00947C40"/>
    <w:rsid w:val="00950032"/>
    <w:rsid w:val="00950052"/>
    <w:rsid w:val="0095116E"/>
    <w:rsid w:val="00951522"/>
    <w:rsid w:val="00951878"/>
    <w:rsid w:val="0095251C"/>
    <w:rsid w:val="00952BCC"/>
    <w:rsid w:val="00953741"/>
    <w:rsid w:val="00954224"/>
    <w:rsid w:val="00954323"/>
    <w:rsid w:val="00954C75"/>
    <w:rsid w:val="00954F3D"/>
    <w:rsid w:val="00955391"/>
    <w:rsid w:val="00955CB7"/>
    <w:rsid w:val="00955D8E"/>
    <w:rsid w:val="0095617C"/>
    <w:rsid w:val="0095624C"/>
    <w:rsid w:val="00956BED"/>
    <w:rsid w:val="00956EE6"/>
    <w:rsid w:val="00960E88"/>
    <w:rsid w:val="0096128F"/>
    <w:rsid w:val="00961C41"/>
    <w:rsid w:val="00962775"/>
    <w:rsid w:val="009631B8"/>
    <w:rsid w:val="00964353"/>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07C"/>
    <w:rsid w:val="0097414F"/>
    <w:rsid w:val="0097453B"/>
    <w:rsid w:val="009757DD"/>
    <w:rsid w:val="00975DCA"/>
    <w:rsid w:val="00976D96"/>
    <w:rsid w:val="0097739A"/>
    <w:rsid w:val="009806E0"/>
    <w:rsid w:val="00980DBA"/>
    <w:rsid w:val="00981AEA"/>
    <w:rsid w:val="00981B61"/>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C7C"/>
    <w:rsid w:val="009A0FCE"/>
    <w:rsid w:val="009A1552"/>
    <w:rsid w:val="009A1ABD"/>
    <w:rsid w:val="009A2AD3"/>
    <w:rsid w:val="009A2B05"/>
    <w:rsid w:val="009A408A"/>
    <w:rsid w:val="009A65EF"/>
    <w:rsid w:val="009A6662"/>
    <w:rsid w:val="009A6709"/>
    <w:rsid w:val="009A6F0C"/>
    <w:rsid w:val="009A77B2"/>
    <w:rsid w:val="009B03DB"/>
    <w:rsid w:val="009B0505"/>
    <w:rsid w:val="009B0F83"/>
    <w:rsid w:val="009B1354"/>
    <w:rsid w:val="009B1DC9"/>
    <w:rsid w:val="009B23D2"/>
    <w:rsid w:val="009B2CA1"/>
    <w:rsid w:val="009B2D69"/>
    <w:rsid w:val="009B3034"/>
    <w:rsid w:val="009B32B0"/>
    <w:rsid w:val="009B3F31"/>
    <w:rsid w:val="009B46E2"/>
    <w:rsid w:val="009B56B1"/>
    <w:rsid w:val="009B5A03"/>
    <w:rsid w:val="009B680A"/>
    <w:rsid w:val="009B737C"/>
    <w:rsid w:val="009B7716"/>
    <w:rsid w:val="009B7CC9"/>
    <w:rsid w:val="009C0D8B"/>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CF8"/>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AE"/>
    <w:rsid w:val="009F35D4"/>
    <w:rsid w:val="009F415A"/>
    <w:rsid w:val="009F510E"/>
    <w:rsid w:val="009F5AB3"/>
    <w:rsid w:val="009F6EB1"/>
    <w:rsid w:val="009F79AC"/>
    <w:rsid w:val="009F7EE9"/>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4D12"/>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2"/>
    <w:rsid w:val="00A53D56"/>
    <w:rsid w:val="00A53E0B"/>
    <w:rsid w:val="00A53F4E"/>
    <w:rsid w:val="00A5404C"/>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D4F"/>
    <w:rsid w:val="00A71B36"/>
    <w:rsid w:val="00A71DC2"/>
    <w:rsid w:val="00A72ABF"/>
    <w:rsid w:val="00A72D2F"/>
    <w:rsid w:val="00A73FAD"/>
    <w:rsid w:val="00A74582"/>
    <w:rsid w:val="00A748F5"/>
    <w:rsid w:val="00A74D3F"/>
    <w:rsid w:val="00A7551E"/>
    <w:rsid w:val="00A755FB"/>
    <w:rsid w:val="00A757A3"/>
    <w:rsid w:val="00A75FA0"/>
    <w:rsid w:val="00A76407"/>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87C9B"/>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43C6"/>
    <w:rsid w:val="00AA4A44"/>
    <w:rsid w:val="00AB10AC"/>
    <w:rsid w:val="00AB285E"/>
    <w:rsid w:val="00AB2D21"/>
    <w:rsid w:val="00AB2E2A"/>
    <w:rsid w:val="00AB34D7"/>
    <w:rsid w:val="00AB37D8"/>
    <w:rsid w:val="00AB3D0C"/>
    <w:rsid w:val="00AB47AE"/>
    <w:rsid w:val="00AB5264"/>
    <w:rsid w:val="00AB6261"/>
    <w:rsid w:val="00AB6C3C"/>
    <w:rsid w:val="00AB6CAA"/>
    <w:rsid w:val="00AB7003"/>
    <w:rsid w:val="00AC0BA4"/>
    <w:rsid w:val="00AC0F0F"/>
    <w:rsid w:val="00AC1119"/>
    <w:rsid w:val="00AC1F8E"/>
    <w:rsid w:val="00AC281A"/>
    <w:rsid w:val="00AC2E87"/>
    <w:rsid w:val="00AC363E"/>
    <w:rsid w:val="00AC38D0"/>
    <w:rsid w:val="00AC4F35"/>
    <w:rsid w:val="00AC53DA"/>
    <w:rsid w:val="00AC5439"/>
    <w:rsid w:val="00AC6B03"/>
    <w:rsid w:val="00AC7026"/>
    <w:rsid w:val="00AC72C2"/>
    <w:rsid w:val="00AD02B0"/>
    <w:rsid w:val="00AD0835"/>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2529"/>
    <w:rsid w:val="00AE289D"/>
    <w:rsid w:val="00AE2A27"/>
    <w:rsid w:val="00AE2C37"/>
    <w:rsid w:val="00AE364B"/>
    <w:rsid w:val="00AE3CD2"/>
    <w:rsid w:val="00AE3DA5"/>
    <w:rsid w:val="00AE3DBD"/>
    <w:rsid w:val="00AE4FD0"/>
    <w:rsid w:val="00AE516C"/>
    <w:rsid w:val="00AE658E"/>
    <w:rsid w:val="00AE67B5"/>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E9A"/>
    <w:rsid w:val="00B000F6"/>
    <w:rsid w:val="00B0016B"/>
    <w:rsid w:val="00B0049C"/>
    <w:rsid w:val="00B016C2"/>
    <w:rsid w:val="00B01D37"/>
    <w:rsid w:val="00B02B5E"/>
    <w:rsid w:val="00B03486"/>
    <w:rsid w:val="00B03AAA"/>
    <w:rsid w:val="00B051D8"/>
    <w:rsid w:val="00B053A3"/>
    <w:rsid w:val="00B068D5"/>
    <w:rsid w:val="00B1018B"/>
    <w:rsid w:val="00B1062A"/>
    <w:rsid w:val="00B12B47"/>
    <w:rsid w:val="00B12BDF"/>
    <w:rsid w:val="00B1327C"/>
    <w:rsid w:val="00B14726"/>
    <w:rsid w:val="00B15251"/>
    <w:rsid w:val="00B21481"/>
    <w:rsid w:val="00B2163E"/>
    <w:rsid w:val="00B21688"/>
    <w:rsid w:val="00B217D7"/>
    <w:rsid w:val="00B2205B"/>
    <w:rsid w:val="00B227F7"/>
    <w:rsid w:val="00B22B4C"/>
    <w:rsid w:val="00B22D61"/>
    <w:rsid w:val="00B2344C"/>
    <w:rsid w:val="00B243F2"/>
    <w:rsid w:val="00B2521E"/>
    <w:rsid w:val="00B25BC5"/>
    <w:rsid w:val="00B2605D"/>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5FE"/>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7505"/>
    <w:rsid w:val="00B601C9"/>
    <w:rsid w:val="00B6052A"/>
    <w:rsid w:val="00B60A70"/>
    <w:rsid w:val="00B61E5E"/>
    <w:rsid w:val="00B622A9"/>
    <w:rsid w:val="00B63CAC"/>
    <w:rsid w:val="00B64FF0"/>
    <w:rsid w:val="00B656F6"/>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4FA"/>
    <w:rsid w:val="00B7373B"/>
    <w:rsid w:val="00B746F1"/>
    <w:rsid w:val="00B74B66"/>
    <w:rsid w:val="00B74D38"/>
    <w:rsid w:val="00B74D94"/>
    <w:rsid w:val="00B754D8"/>
    <w:rsid w:val="00B75C60"/>
    <w:rsid w:val="00B75D43"/>
    <w:rsid w:val="00B764D3"/>
    <w:rsid w:val="00B76EF1"/>
    <w:rsid w:val="00B7723E"/>
    <w:rsid w:val="00B77C31"/>
    <w:rsid w:val="00B803A0"/>
    <w:rsid w:val="00B80958"/>
    <w:rsid w:val="00B81355"/>
    <w:rsid w:val="00B814C1"/>
    <w:rsid w:val="00B8150A"/>
    <w:rsid w:val="00B818FD"/>
    <w:rsid w:val="00B81E70"/>
    <w:rsid w:val="00B822C5"/>
    <w:rsid w:val="00B82AD4"/>
    <w:rsid w:val="00B833FD"/>
    <w:rsid w:val="00B8402C"/>
    <w:rsid w:val="00B85BAC"/>
    <w:rsid w:val="00B85C5A"/>
    <w:rsid w:val="00B86729"/>
    <w:rsid w:val="00B86B04"/>
    <w:rsid w:val="00B86E50"/>
    <w:rsid w:val="00B87012"/>
    <w:rsid w:val="00B874EE"/>
    <w:rsid w:val="00B87543"/>
    <w:rsid w:val="00B8795C"/>
    <w:rsid w:val="00B90FB3"/>
    <w:rsid w:val="00B914E0"/>
    <w:rsid w:val="00B914ED"/>
    <w:rsid w:val="00B91AD5"/>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3FA"/>
    <w:rsid w:val="00BD494C"/>
    <w:rsid w:val="00BD4D98"/>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35D7"/>
    <w:rsid w:val="00BF3933"/>
    <w:rsid w:val="00BF4132"/>
    <w:rsid w:val="00BF5317"/>
    <w:rsid w:val="00BF5BB3"/>
    <w:rsid w:val="00BF6715"/>
    <w:rsid w:val="00BF671E"/>
    <w:rsid w:val="00BF694D"/>
    <w:rsid w:val="00BF71DE"/>
    <w:rsid w:val="00BF7CD1"/>
    <w:rsid w:val="00C00311"/>
    <w:rsid w:val="00C00887"/>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2A33"/>
    <w:rsid w:val="00C13F17"/>
    <w:rsid w:val="00C13FDD"/>
    <w:rsid w:val="00C140EA"/>
    <w:rsid w:val="00C141D6"/>
    <w:rsid w:val="00C14752"/>
    <w:rsid w:val="00C149DD"/>
    <w:rsid w:val="00C1501B"/>
    <w:rsid w:val="00C167A7"/>
    <w:rsid w:val="00C16AEB"/>
    <w:rsid w:val="00C16CA6"/>
    <w:rsid w:val="00C17387"/>
    <w:rsid w:val="00C1798F"/>
    <w:rsid w:val="00C20210"/>
    <w:rsid w:val="00C209E4"/>
    <w:rsid w:val="00C23071"/>
    <w:rsid w:val="00C23BA2"/>
    <w:rsid w:val="00C248CA"/>
    <w:rsid w:val="00C25520"/>
    <w:rsid w:val="00C25B43"/>
    <w:rsid w:val="00C272BA"/>
    <w:rsid w:val="00C30306"/>
    <w:rsid w:val="00C30B01"/>
    <w:rsid w:val="00C31AFB"/>
    <w:rsid w:val="00C3205E"/>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9FE"/>
    <w:rsid w:val="00C52D7F"/>
    <w:rsid w:val="00C53076"/>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40FF"/>
    <w:rsid w:val="00C948A6"/>
    <w:rsid w:val="00C95060"/>
    <w:rsid w:val="00C9629D"/>
    <w:rsid w:val="00C9636E"/>
    <w:rsid w:val="00C969AF"/>
    <w:rsid w:val="00C97D42"/>
    <w:rsid w:val="00CA0096"/>
    <w:rsid w:val="00CA0A5B"/>
    <w:rsid w:val="00CA12C0"/>
    <w:rsid w:val="00CA1758"/>
    <w:rsid w:val="00CA2544"/>
    <w:rsid w:val="00CA5B65"/>
    <w:rsid w:val="00CA5B9C"/>
    <w:rsid w:val="00CA6BF6"/>
    <w:rsid w:val="00CA75A2"/>
    <w:rsid w:val="00CA7AAA"/>
    <w:rsid w:val="00CA7D26"/>
    <w:rsid w:val="00CA7D80"/>
    <w:rsid w:val="00CA7DDB"/>
    <w:rsid w:val="00CB06F3"/>
    <w:rsid w:val="00CB0F6C"/>
    <w:rsid w:val="00CB1227"/>
    <w:rsid w:val="00CB1AEF"/>
    <w:rsid w:val="00CB2E03"/>
    <w:rsid w:val="00CB306D"/>
    <w:rsid w:val="00CB3509"/>
    <w:rsid w:val="00CB36AB"/>
    <w:rsid w:val="00CB4068"/>
    <w:rsid w:val="00CB4326"/>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D3"/>
    <w:rsid w:val="00CC49ED"/>
    <w:rsid w:val="00CC4CC3"/>
    <w:rsid w:val="00CC4DC6"/>
    <w:rsid w:val="00CC5046"/>
    <w:rsid w:val="00CC5514"/>
    <w:rsid w:val="00CC58F5"/>
    <w:rsid w:val="00CC5EAF"/>
    <w:rsid w:val="00CC5F1C"/>
    <w:rsid w:val="00CC7099"/>
    <w:rsid w:val="00CC79F7"/>
    <w:rsid w:val="00CC7A8F"/>
    <w:rsid w:val="00CC7FAA"/>
    <w:rsid w:val="00CD067D"/>
    <w:rsid w:val="00CD06A5"/>
    <w:rsid w:val="00CD09C4"/>
    <w:rsid w:val="00CD2727"/>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438"/>
    <w:rsid w:val="00CF692F"/>
    <w:rsid w:val="00CF6CAA"/>
    <w:rsid w:val="00CF7423"/>
    <w:rsid w:val="00CF7506"/>
    <w:rsid w:val="00CF777F"/>
    <w:rsid w:val="00CF7CB0"/>
    <w:rsid w:val="00D0143A"/>
    <w:rsid w:val="00D01C89"/>
    <w:rsid w:val="00D02258"/>
    <w:rsid w:val="00D02E72"/>
    <w:rsid w:val="00D03D80"/>
    <w:rsid w:val="00D0401A"/>
    <w:rsid w:val="00D0495A"/>
    <w:rsid w:val="00D05647"/>
    <w:rsid w:val="00D056AD"/>
    <w:rsid w:val="00D06414"/>
    <w:rsid w:val="00D06867"/>
    <w:rsid w:val="00D077C9"/>
    <w:rsid w:val="00D07B88"/>
    <w:rsid w:val="00D10064"/>
    <w:rsid w:val="00D10105"/>
    <w:rsid w:val="00D104EB"/>
    <w:rsid w:val="00D10F03"/>
    <w:rsid w:val="00D1107B"/>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6A3F"/>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1B79"/>
    <w:rsid w:val="00D62405"/>
    <w:rsid w:val="00D6253B"/>
    <w:rsid w:val="00D62600"/>
    <w:rsid w:val="00D62D16"/>
    <w:rsid w:val="00D63039"/>
    <w:rsid w:val="00D63B61"/>
    <w:rsid w:val="00D65B21"/>
    <w:rsid w:val="00D6623C"/>
    <w:rsid w:val="00D66366"/>
    <w:rsid w:val="00D66736"/>
    <w:rsid w:val="00D668E1"/>
    <w:rsid w:val="00D67830"/>
    <w:rsid w:val="00D67E78"/>
    <w:rsid w:val="00D7025C"/>
    <w:rsid w:val="00D70CD2"/>
    <w:rsid w:val="00D716AA"/>
    <w:rsid w:val="00D731EE"/>
    <w:rsid w:val="00D73815"/>
    <w:rsid w:val="00D73C31"/>
    <w:rsid w:val="00D73E05"/>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783"/>
    <w:rsid w:val="00D85935"/>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B640B"/>
    <w:rsid w:val="00DC05C4"/>
    <w:rsid w:val="00DC069B"/>
    <w:rsid w:val="00DC0B3C"/>
    <w:rsid w:val="00DC13AE"/>
    <w:rsid w:val="00DC2061"/>
    <w:rsid w:val="00DC28CC"/>
    <w:rsid w:val="00DC2BCB"/>
    <w:rsid w:val="00DC31AA"/>
    <w:rsid w:val="00DC3967"/>
    <w:rsid w:val="00DC4E17"/>
    <w:rsid w:val="00DC50D1"/>
    <w:rsid w:val="00DC6293"/>
    <w:rsid w:val="00DC69F5"/>
    <w:rsid w:val="00DC7A25"/>
    <w:rsid w:val="00DC7D17"/>
    <w:rsid w:val="00DC7EF7"/>
    <w:rsid w:val="00DD18B0"/>
    <w:rsid w:val="00DD1E40"/>
    <w:rsid w:val="00DD1F98"/>
    <w:rsid w:val="00DD29EF"/>
    <w:rsid w:val="00DD3553"/>
    <w:rsid w:val="00DD3F1E"/>
    <w:rsid w:val="00DD454D"/>
    <w:rsid w:val="00DD45A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091"/>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29F"/>
    <w:rsid w:val="00DF3687"/>
    <w:rsid w:val="00DF3C49"/>
    <w:rsid w:val="00DF42E3"/>
    <w:rsid w:val="00DF544B"/>
    <w:rsid w:val="00DF5663"/>
    <w:rsid w:val="00DF6458"/>
    <w:rsid w:val="00DF6745"/>
    <w:rsid w:val="00DF6DAB"/>
    <w:rsid w:val="00DF6DE3"/>
    <w:rsid w:val="00DF70CA"/>
    <w:rsid w:val="00DF72EB"/>
    <w:rsid w:val="00DF7DE8"/>
    <w:rsid w:val="00E00674"/>
    <w:rsid w:val="00E0076E"/>
    <w:rsid w:val="00E00989"/>
    <w:rsid w:val="00E01E00"/>
    <w:rsid w:val="00E020BB"/>
    <w:rsid w:val="00E02C5C"/>
    <w:rsid w:val="00E02D26"/>
    <w:rsid w:val="00E03491"/>
    <w:rsid w:val="00E0368F"/>
    <w:rsid w:val="00E036EC"/>
    <w:rsid w:val="00E039B7"/>
    <w:rsid w:val="00E03FCD"/>
    <w:rsid w:val="00E04A16"/>
    <w:rsid w:val="00E04A1B"/>
    <w:rsid w:val="00E0593A"/>
    <w:rsid w:val="00E066FB"/>
    <w:rsid w:val="00E06E3D"/>
    <w:rsid w:val="00E06F87"/>
    <w:rsid w:val="00E07D89"/>
    <w:rsid w:val="00E107CF"/>
    <w:rsid w:val="00E10ACC"/>
    <w:rsid w:val="00E10E44"/>
    <w:rsid w:val="00E11027"/>
    <w:rsid w:val="00E11844"/>
    <w:rsid w:val="00E1407C"/>
    <w:rsid w:val="00E14990"/>
    <w:rsid w:val="00E163E9"/>
    <w:rsid w:val="00E16571"/>
    <w:rsid w:val="00E16891"/>
    <w:rsid w:val="00E16BA9"/>
    <w:rsid w:val="00E17256"/>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980"/>
    <w:rsid w:val="00E34B44"/>
    <w:rsid w:val="00E3559C"/>
    <w:rsid w:val="00E35783"/>
    <w:rsid w:val="00E35F8F"/>
    <w:rsid w:val="00E364FA"/>
    <w:rsid w:val="00E36BC0"/>
    <w:rsid w:val="00E36F4B"/>
    <w:rsid w:val="00E37D36"/>
    <w:rsid w:val="00E40101"/>
    <w:rsid w:val="00E40327"/>
    <w:rsid w:val="00E40B7B"/>
    <w:rsid w:val="00E412BC"/>
    <w:rsid w:val="00E41951"/>
    <w:rsid w:val="00E42382"/>
    <w:rsid w:val="00E424D8"/>
    <w:rsid w:val="00E4347A"/>
    <w:rsid w:val="00E4372F"/>
    <w:rsid w:val="00E43E0B"/>
    <w:rsid w:val="00E44010"/>
    <w:rsid w:val="00E44028"/>
    <w:rsid w:val="00E44039"/>
    <w:rsid w:val="00E44FAE"/>
    <w:rsid w:val="00E45216"/>
    <w:rsid w:val="00E467AC"/>
    <w:rsid w:val="00E46F61"/>
    <w:rsid w:val="00E470F3"/>
    <w:rsid w:val="00E47DCF"/>
    <w:rsid w:val="00E5208A"/>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F52"/>
    <w:rsid w:val="00E732E1"/>
    <w:rsid w:val="00E735C1"/>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5D64"/>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40B9"/>
    <w:rsid w:val="00EB439E"/>
    <w:rsid w:val="00EB5BD1"/>
    <w:rsid w:val="00EB633A"/>
    <w:rsid w:val="00EB65DD"/>
    <w:rsid w:val="00EB6B7F"/>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7504"/>
    <w:rsid w:val="00ED7F79"/>
    <w:rsid w:val="00EE0661"/>
    <w:rsid w:val="00EE2E70"/>
    <w:rsid w:val="00EE3016"/>
    <w:rsid w:val="00EE435F"/>
    <w:rsid w:val="00EE4792"/>
    <w:rsid w:val="00EE5CB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7A"/>
    <w:rsid w:val="00F00FFB"/>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068"/>
    <w:rsid w:val="00F2082E"/>
    <w:rsid w:val="00F208AA"/>
    <w:rsid w:val="00F20D0A"/>
    <w:rsid w:val="00F2138C"/>
    <w:rsid w:val="00F21B72"/>
    <w:rsid w:val="00F21F48"/>
    <w:rsid w:val="00F221CE"/>
    <w:rsid w:val="00F22520"/>
    <w:rsid w:val="00F22B7B"/>
    <w:rsid w:val="00F23137"/>
    <w:rsid w:val="00F232F6"/>
    <w:rsid w:val="00F24D09"/>
    <w:rsid w:val="00F24FD6"/>
    <w:rsid w:val="00F252A2"/>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670"/>
    <w:rsid w:val="00F50E96"/>
    <w:rsid w:val="00F51703"/>
    <w:rsid w:val="00F518E5"/>
    <w:rsid w:val="00F53FCE"/>
    <w:rsid w:val="00F5490A"/>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3758"/>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669"/>
    <w:rsid w:val="00F754C1"/>
    <w:rsid w:val="00F75DCE"/>
    <w:rsid w:val="00F75F15"/>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90F00"/>
    <w:rsid w:val="00F921BC"/>
    <w:rsid w:val="00F9259E"/>
    <w:rsid w:val="00F92715"/>
    <w:rsid w:val="00F935C8"/>
    <w:rsid w:val="00F940A4"/>
    <w:rsid w:val="00F9435D"/>
    <w:rsid w:val="00F9474C"/>
    <w:rsid w:val="00F9475B"/>
    <w:rsid w:val="00F94D78"/>
    <w:rsid w:val="00F94F0A"/>
    <w:rsid w:val="00F950A0"/>
    <w:rsid w:val="00F97210"/>
    <w:rsid w:val="00F973CE"/>
    <w:rsid w:val="00FA0224"/>
    <w:rsid w:val="00FA03BD"/>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5930"/>
    <w:rsid w:val="00FB73CE"/>
    <w:rsid w:val="00FB7A8E"/>
    <w:rsid w:val="00FB7C56"/>
    <w:rsid w:val="00FC028E"/>
    <w:rsid w:val="00FC0600"/>
    <w:rsid w:val="00FC0B56"/>
    <w:rsid w:val="00FC1080"/>
    <w:rsid w:val="00FC145E"/>
    <w:rsid w:val="00FC1857"/>
    <w:rsid w:val="00FC19AA"/>
    <w:rsid w:val="00FC2051"/>
    <w:rsid w:val="00FC23DC"/>
    <w:rsid w:val="00FC2B67"/>
    <w:rsid w:val="00FC2B90"/>
    <w:rsid w:val="00FC2BBE"/>
    <w:rsid w:val="00FC2FFA"/>
    <w:rsid w:val="00FC3F2A"/>
    <w:rsid w:val="00FC3F47"/>
    <w:rsid w:val="00FC43F2"/>
    <w:rsid w:val="00FC4D53"/>
    <w:rsid w:val="00FC5D60"/>
    <w:rsid w:val="00FC609D"/>
    <w:rsid w:val="00FC6979"/>
    <w:rsid w:val="00FC6EE4"/>
    <w:rsid w:val="00FC7D4E"/>
    <w:rsid w:val="00FD0168"/>
    <w:rsid w:val="00FD0760"/>
    <w:rsid w:val="00FD1E24"/>
    <w:rsid w:val="00FD217F"/>
    <w:rsid w:val="00FD24B3"/>
    <w:rsid w:val="00FD2615"/>
    <w:rsid w:val="00FD2A04"/>
    <w:rsid w:val="00FD2AE0"/>
    <w:rsid w:val="00FD2CE5"/>
    <w:rsid w:val="00FD3027"/>
    <w:rsid w:val="00FD49C9"/>
    <w:rsid w:val="00FD4AC9"/>
    <w:rsid w:val="00FD514E"/>
    <w:rsid w:val="00FD5BBE"/>
    <w:rsid w:val="00FD6A86"/>
    <w:rsid w:val="00FD6F08"/>
    <w:rsid w:val="00FE0561"/>
    <w:rsid w:val="00FE087E"/>
    <w:rsid w:val="00FE08CF"/>
    <w:rsid w:val="00FE1527"/>
    <w:rsid w:val="00FE1E49"/>
    <w:rsid w:val="00FE271D"/>
    <w:rsid w:val="00FE37B5"/>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D87C4E"/>
  <w15:docId w15:val="{E5543D75-6C40-4A7F-A0BC-68D7F2C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2"/>
      </w:numPr>
    </w:pPr>
  </w:style>
  <w:style w:type="numbering" w:customStyle="1" w:styleId="WWNum61">
    <w:name w:val="WWNum61"/>
    <w:basedOn w:val="Bezlisty"/>
    <w:rsid w:val="00477E7E"/>
    <w:pPr>
      <w:numPr>
        <w:numId w:val="13"/>
      </w:numPr>
    </w:pPr>
  </w:style>
  <w:style w:type="numbering" w:customStyle="1" w:styleId="WWNum63">
    <w:name w:val="WWNum63"/>
    <w:basedOn w:val="Bezlisty"/>
    <w:rsid w:val="00477E7E"/>
    <w:pPr>
      <w:numPr>
        <w:numId w:val="14"/>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paragraph" w:styleId="Tytu">
    <w:name w:val="Title"/>
    <w:basedOn w:val="Normalny"/>
    <w:next w:val="Normalny"/>
    <w:link w:val="TytuZnak"/>
    <w:uiPriority w:val="10"/>
    <w:qFormat/>
    <w:rsid w:val="009B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B1D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52201387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 w:id="20914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ec.europa.eu/growth/tools-databases/espd" TargetMode="External"/><Relationship Id="rId26" Type="http://schemas.openxmlformats.org/officeDocument/2006/relationships/hyperlink" Target="mailto:zamowienia@zimslupsk.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mailto:zamowienia@zimslupsk.pl" TargetMode="External"/><Relationship Id="rId25" Type="http://schemas.openxmlformats.org/officeDocument/2006/relationships/hyperlink" Target="https://platformazakupowa.pl/pn/zimslupsk" TargetMode="External"/><Relationship Id="rId33" Type="http://schemas.openxmlformats.org/officeDocument/2006/relationships/hyperlink" Target="https://platformazakupowa.pl/pn/zimslupsk" TargetMode="External"/><Relationship Id="rId38" Type="http://schemas.openxmlformats.org/officeDocument/2006/relationships/hyperlink" Target="mailto:iod@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ec.europa.eu/growth/tools-databases/espd" TargetMode="External"/><Relationship Id="rId29" Type="http://schemas.openxmlformats.org/officeDocument/2006/relationships/hyperlink" Target="https://platformazakupowa.pl/pn/zimslups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www.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mailto:zamowienia@zimslupsk.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platformazakupowa.pl/pn/zimslupsk" TargetMode="External"/><Relationship Id="rId28" Type="http://schemas.openxmlformats.org/officeDocument/2006/relationships/hyperlink" Target="https://www.uzp.gov.pl/data/assets/pdf_file/0015/32415/Jednolity-Europejski-Dokument-Zamowienia-instrukcja.pdf" TargetMode="External"/><Relationship Id="rId36" Type="http://schemas.openxmlformats.org/officeDocument/2006/relationships/hyperlink" Target="https://platformazakupowa.pl/pn/zimslupsk" TargetMode="External"/><Relationship Id="rId10" Type="http://schemas.openxmlformats.org/officeDocument/2006/relationships/hyperlink" Target="https://platformazakupowa.pl/pn/zimslupsk" TargetMode="External"/><Relationship Id="rId19" Type="http://schemas.openxmlformats.org/officeDocument/2006/relationships/hyperlink" Target="https://platformazakupowa.pl/pn/zimslupsk" TargetMode="External"/><Relationship Id="rId31" Type="http://schemas.openxmlformats.org/officeDocument/2006/relationships/hyperlink" Target="https://platformazakupowa.pl/pn/zimslupsk"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zimslupsk"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pn/zimslups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954F-26C2-4521-BC87-B6EF96B5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24</Pages>
  <Words>11703</Words>
  <Characters>70223</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Lisiewicz</dc:creator>
  <cp:keywords/>
  <dc:description/>
  <cp:lastModifiedBy>Katarzyna Lisiewicz</cp:lastModifiedBy>
  <cp:revision>105</cp:revision>
  <cp:lastPrinted>2020-10-27T08:52:00Z</cp:lastPrinted>
  <dcterms:created xsi:type="dcterms:W3CDTF">2019-06-13T11:43:00Z</dcterms:created>
  <dcterms:modified xsi:type="dcterms:W3CDTF">2020-10-27T08:53:00Z</dcterms:modified>
</cp:coreProperties>
</file>