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9513" w14:textId="18560C39" w:rsidR="00C246D9" w:rsidRPr="0001028B" w:rsidRDefault="00C246D9">
      <w:bookmarkStart w:id="0" w:name="_GoBack"/>
    </w:p>
    <w:p w14:paraId="7783DE4B" w14:textId="7E0BBBF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w:t>
      </w:r>
    </w:p>
    <w:p w14:paraId="2FEF1D4A" w14:textId="03437C3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tbl>
      <w:tblPr>
        <w:tblW w:w="14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3827"/>
        <w:gridCol w:w="1134"/>
        <w:gridCol w:w="1417"/>
        <w:gridCol w:w="1418"/>
        <w:gridCol w:w="709"/>
        <w:gridCol w:w="1417"/>
        <w:gridCol w:w="1418"/>
        <w:gridCol w:w="1134"/>
        <w:gridCol w:w="1559"/>
      </w:tblGrid>
      <w:tr w:rsidR="0001028B" w:rsidRPr="0001028B" w14:paraId="226B1C9C" w14:textId="77777777" w:rsidTr="00E453B3">
        <w:tc>
          <w:tcPr>
            <w:tcW w:w="496" w:type="dxa"/>
            <w:vAlign w:val="center"/>
          </w:tcPr>
          <w:p w14:paraId="1AD0CB9F"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Lp.</w:t>
            </w:r>
          </w:p>
        </w:tc>
        <w:tc>
          <w:tcPr>
            <w:tcW w:w="3827" w:type="dxa"/>
            <w:vAlign w:val="center"/>
          </w:tcPr>
          <w:p w14:paraId="572065C8"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Nazwa  leku</w:t>
            </w:r>
          </w:p>
        </w:tc>
        <w:tc>
          <w:tcPr>
            <w:tcW w:w="1134" w:type="dxa"/>
            <w:vAlign w:val="center"/>
          </w:tcPr>
          <w:p w14:paraId="10ED8D64"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Ilość  opakowań</w:t>
            </w:r>
          </w:p>
        </w:tc>
        <w:tc>
          <w:tcPr>
            <w:tcW w:w="1417" w:type="dxa"/>
            <w:vAlign w:val="center"/>
          </w:tcPr>
          <w:p w14:paraId="0455DFBE"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Cena  netto  opakowania</w:t>
            </w:r>
          </w:p>
        </w:tc>
        <w:tc>
          <w:tcPr>
            <w:tcW w:w="1418" w:type="dxa"/>
            <w:vAlign w:val="center"/>
          </w:tcPr>
          <w:p w14:paraId="6D752827"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Cena  brutto  opakowania</w:t>
            </w:r>
          </w:p>
        </w:tc>
        <w:tc>
          <w:tcPr>
            <w:tcW w:w="709" w:type="dxa"/>
            <w:vAlign w:val="center"/>
          </w:tcPr>
          <w:p w14:paraId="42925FD9"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VAT  w %</w:t>
            </w:r>
          </w:p>
        </w:tc>
        <w:tc>
          <w:tcPr>
            <w:tcW w:w="1417" w:type="dxa"/>
            <w:vAlign w:val="center"/>
          </w:tcPr>
          <w:p w14:paraId="0473CF18"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Wartość  netto  zamówienia</w:t>
            </w:r>
          </w:p>
        </w:tc>
        <w:tc>
          <w:tcPr>
            <w:tcW w:w="1418" w:type="dxa"/>
            <w:vAlign w:val="center"/>
          </w:tcPr>
          <w:p w14:paraId="69DC753A"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Wartość  brutto zamówienia</w:t>
            </w:r>
          </w:p>
        </w:tc>
        <w:tc>
          <w:tcPr>
            <w:tcW w:w="1134" w:type="dxa"/>
            <w:vAlign w:val="center"/>
          </w:tcPr>
          <w:p w14:paraId="498A2409" w14:textId="77777777" w:rsidR="00D94476" w:rsidRPr="0001028B" w:rsidRDefault="00D94476"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Nazwa  handlowa  leku</w:t>
            </w:r>
          </w:p>
        </w:tc>
        <w:tc>
          <w:tcPr>
            <w:tcW w:w="1559" w:type="dxa"/>
            <w:vAlign w:val="center"/>
          </w:tcPr>
          <w:p w14:paraId="539551AC" w14:textId="77777777" w:rsidR="00D94476" w:rsidRPr="0001028B" w:rsidRDefault="00D94476"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Producent</w:t>
            </w:r>
          </w:p>
        </w:tc>
      </w:tr>
      <w:tr w:rsidR="0001028B" w:rsidRPr="0001028B" w14:paraId="747AE3A2" w14:textId="77777777" w:rsidTr="00E453B3">
        <w:tc>
          <w:tcPr>
            <w:tcW w:w="496" w:type="dxa"/>
            <w:vAlign w:val="center"/>
          </w:tcPr>
          <w:p w14:paraId="278EA4BB" w14:textId="52343A04" w:rsidR="00D06A3A" w:rsidRPr="0001028B" w:rsidRDefault="00D06A3A"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1.</w:t>
            </w:r>
          </w:p>
        </w:tc>
        <w:tc>
          <w:tcPr>
            <w:tcW w:w="3827" w:type="dxa"/>
            <w:vAlign w:val="center"/>
          </w:tcPr>
          <w:p w14:paraId="26526FE1" w14:textId="4C03FE24" w:rsidR="00D06A3A" w:rsidRPr="0001028B" w:rsidRDefault="00D06A3A" w:rsidP="00D06A3A">
            <w:pPr>
              <w:spacing w:after="0" w:line="240" w:lineRule="auto"/>
              <w:rPr>
                <w:rFonts w:ascii="Times New Roman" w:eastAsia="Times New Roman" w:hAnsi="Times New Roman" w:cs="Times New Roman"/>
                <w:szCs w:val="24"/>
                <w:lang w:eastAsia="pl-PL"/>
              </w:rPr>
            </w:pPr>
            <w:proofErr w:type="spellStart"/>
            <w:r w:rsidRPr="0001028B">
              <w:rPr>
                <w:rFonts w:ascii="Times New Roman" w:eastAsia="Times New Roman" w:hAnsi="Times New Roman" w:cs="Times New Roman"/>
                <w:szCs w:val="24"/>
                <w:lang w:eastAsia="pl-PL"/>
              </w:rPr>
              <w:t>CellCept</w:t>
            </w:r>
            <w:proofErr w:type="spellEnd"/>
            <w:r w:rsidRPr="0001028B">
              <w:rPr>
                <w:rFonts w:ascii="Times New Roman" w:eastAsia="Times New Roman" w:hAnsi="Times New Roman" w:cs="Times New Roman"/>
                <w:szCs w:val="24"/>
                <w:lang w:eastAsia="pl-PL"/>
              </w:rPr>
              <w:t xml:space="preserve"> 500 mg x 4 fiolki</w:t>
            </w:r>
          </w:p>
        </w:tc>
        <w:tc>
          <w:tcPr>
            <w:tcW w:w="1134" w:type="dxa"/>
            <w:vAlign w:val="center"/>
          </w:tcPr>
          <w:p w14:paraId="439ACB54" w14:textId="4C369FD1" w:rsidR="00D06A3A" w:rsidRPr="0001028B" w:rsidRDefault="00D06A3A" w:rsidP="00E453B3">
            <w:pPr>
              <w:spacing w:after="0" w:line="240" w:lineRule="auto"/>
              <w:jc w:val="center"/>
              <w:rPr>
                <w:rFonts w:ascii="Times New Roman" w:eastAsia="Times New Roman" w:hAnsi="Times New Roman" w:cs="Times New Roman"/>
                <w:szCs w:val="24"/>
                <w:lang w:eastAsia="pl-PL"/>
              </w:rPr>
            </w:pPr>
            <w:r w:rsidRPr="0001028B">
              <w:rPr>
                <w:rFonts w:ascii="Times New Roman" w:eastAsia="Times New Roman" w:hAnsi="Times New Roman" w:cs="Times New Roman"/>
                <w:szCs w:val="24"/>
                <w:lang w:eastAsia="pl-PL"/>
              </w:rPr>
              <w:t>10</w:t>
            </w:r>
          </w:p>
        </w:tc>
        <w:tc>
          <w:tcPr>
            <w:tcW w:w="1417" w:type="dxa"/>
            <w:vAlign w:val="center"/>
          </w:tcPr>
          <w:p w14:paraId="24771F06"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8" w:type="dxa"/>
            <w:vAlign w:val="center"/>
          </w:tcPr>
          <w:p w14:paraId="08EDE3ED"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709" w:type="dxa"/>
            <w:vAlign w:val="center"/>
          </w:tcPr>
          <w:p w14:paraId="294DBE29"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7" w:type="dxa"/>
            <w:vAlign w:val="center"/>
          </w:tcPr>
          <w:p w14:paraId="2684F42D"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418" w:type="dxa"/>
            <w:vAlign w:val="center"/>
          </w:tcPr>
          <w:p w14:paraId="55982E8C"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134" w:type="dxa"/>
            <w:vAlign w:val="center"/>
          </w:tcPr>
          <w:p w14:paraId="4A3EA6A5" w14:textId="77777777" w:rsidR="00D06A3A" w:rsidRPr="0001028B" w:rsidRDefault="00D06A3A" w:rsidP="00E453B3">
            <w:pPr>
              <w:spacing w:after="0" w:line="240" w:lineRule="auto"/>
              <w:jc w:val="center"/>
              <w:rPr>
                <w:rFonts w:ascii="Times New Roman" w:eastAsia="Times New Roman" w:hAnsi="Times New Roman" w:cs="Times New Roman"/>
                <w:szCs w:val="24"/>
                <w:lang w:eastAsia="pl-PL"/>
              </w:rPr>
            </w:pPr>
          </w:p>
        </w:tc>
        <w:tc>
          <w:tcPr>
            <w:tcW w:w="1559" w:type="dxa"/>
            <w:vAlign w:val="center"/>
          </w:tcPr>
          <w:p w14:paraId="608BF675" w14:textId="77777777" w:rsidR="00D06A3A" w:rsidRPr="0001028B" w:rsidRDefault="00D06A3A" w:rsidP="00E453B3">
            <w:pPr>
              <w:spacing w:after="0" w:line="240" w:lineRule="auto"/>
              <w:jc w:val="center"/>
              <w:rPr>
                <w:rFonts w:ascii="Times New Roman" w:eastAsia="Times New Roman" w:hAnsi="Times New Roman" w:cs="Times New Roman"/>
                <w:szCs w:val="24"/>
                <w:lang w:val="en-US" w:eastAsia="pl-PL"/>
              </w:rPr>
            </w:pPr>
          </w:p>
        </w:tc>
      </w:tr>
      <w:tr w:rsidR="00D94476" w:rsidRPr="0001028B" w14:paraId="70BD9930" w14:textId="77777777" w:rsidTr="00E453B3">
        <w:tc>
          <w:tcPr>
            <w:tcW w:w="496" w:type="dxa"/>
          </w:tcPr>
          <w:p w14:paraId="02356072" w14:textId="4D39A76B" w:rsidR="00D94476" w:rsidRPr="0001028B" w:rsidRDefault="00D06A3A"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2</w:t>
            </w:r>
            <w:r w:rsidR="00D94476" w:rsidRPr="0001028B">
              <w:rPr>
                <w:rFonts w:ascii="Times New Roman" w:eastAsia="Times New Roman" w:hAnsi="Times New Roman" w:cs="Times New Roman"/>
                <w:szCs w:val="24"/>
                <w:lang w:val="en-US" w:eastAsia="pl-PL"/>
              </w:rPr>
              <w:t>.</w:t>
            </w:r>
          </w:p>
        </w:tc>
        <w:tc>
          <w:tcPr>
            <w:tcW w:w="3827" w:type="dxa"/>
          </w:tcPr>
          <w:p w14:paraId="739A556D" w14:textId="77777777" w:rsidR="00D94476" w:rsidRPr="0001028B" w:rsidRDefault="00D94476" w:rsidP="00E453B3">
            <w:pPr>
              <w:spacing w:after="0" w:line="240" w:lineRule="auto"/>
              <w:rPr>
                <w:rFonts w:ascii="Times New Roman" w:eastAsia="Times New Roman" w:hAnsi="Times New Roman" w:cs="Times New Roman"/>
                <w:spacing w:val="-8"/>
                <w:szCs w:val="24"/>
                <w:lang w:val="en-US" w:eastAsia="pl-PL"/>
              </w:rPr>
            </w:pPr>
            <w:proofErr w:type="spellStart"/>
            <w:r w:rsidRPr="0001028B">
              <w:rPr>
                <w:rFonts w:ascii="Times New Roman" w:eastAsia="Times New Roman" w:hAnsi="Times New Roman" w:cs="Times New Roman"/>
                <w:spacing w:val="-8"/>
                <w:szCs w:val="24"/>
                <w:lang w:val="en-US" w:eastAsia="pl-PL"/>
              </w:rPr>
              <w:t>Pulmozyme</w:t>
            </w:r>
            <w:proofErr w:type="spellEnd"/>
            <w:r w:rsidRPr="0001028B">
              <w:rPr>
                <w:rFonts w:ascii="Times New Roman" w:eastAsia="Times New Roman" w:hAnsi="Times New Roman" w:cs="Times New Roman"/>
                <w:spacing w:val="-8"/>
                <w:szCs w:val="24"/>
                <w:lang w:val="en-US" w:eastAsia="pl-PL"/>
              </w:rPr>
              <w:t xml:space="preserve">  1mg/ml  2,5 ml  x  30  amp.</w:t>
            </w:r>
          </w:p>
          <w:p w14:paraId="54C1ABBC" w14:textId="2D821CDF" w:rsidR="00D94476" w:rsidRPr="0001028B" w:rsidRDefault="00D94476" w:rsidP="00E453B3">
            <w:pPr>
              <w:spacing w:after="0" w:line="240" w:lineRule="auto"/>
              <w:rPr>
                <w:rFonts w:ascii="Times New Roman" w:eastAsia="Times New Roman" w:hAnsi="Times New Roman" w:cs="Times New Roman"/>
                <w:spacing w:val="-8"/>
                <w:szCs w:val="24"/>
                <w:lang w:val="en-US" w:eastAsia="pl-PL"/>
              </w:rPr>
            </w:pPr>
          </w:p>
        </w:tc>
        <w:tc>
          <w:tcPr>
            <w:tcW w:w="1134" w:type="dxa"/>
          </w:tcPr>
          <w:p w14:paraId="24E63F97" w14:textId="26A2A65B" w:rsidR="00D94476" w:rsidRPr="0001028B" w:rsidRDefault="00775BB9" w:rsidP="00E453B3">
            <w:pPr>
              <w:spacing w:after="0" w:line="240" w:lineRule="auto"/>
              <w:jc w:val="center"/>
              <w:rPr>
                <w:rFonts w:ascii="Times New Roman" w:eastAsia="Times New Roman" w:hAnsi="Times New Roman" w:cs="Times New Roman"/>
                <w:szCs w:val="24"/>
                <w:lang w:val="en-US" w:eastAsia="pl-PL"/>
              </w:rPr>
            </w:pPr>
            <w:r w:rsidRPr="0001028B">
              <w:rPr>
                <w:rFonts w:ascii="Times New Roman" w:eastAsia="Times New Roman" w:hAnsi="Times New Roman" w:cs="Times New Roman"/>
                <w:szCs w:val="24"/>
                <w:lang w:val="en-US" w:eastAsia="pl-PL"/>
              </w:rPr>
              <w:t>2</w:t>
            </w:r>
            <w:r w:rsidR="00D94476" w:rsidRPr="0001028B">
              <w:rPr>
                <w:rFonts w:ascii="Times New Roman" w:eastAsia="Times New Roman" w:hAnsi="Times New Roman" w:cs="Times New Roman"/>
                <w:szCs w:val="24"/>
                <w:lang w:val="en-US" w:eastAsia="pl-PL"/>
              </w:rPr>
              <w:t>0</w:t>
            </w:r>
          </w:p>
        </w:tc>
        <w:tc>
          <w:tcPr>
            <w:tcW w:w="1417" w:type="dxa"/>
          </w:tcPr>
          <w:p w14:paraId="30224ABD"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8" w:type="dxa"/>
          </w:tcPr>
          <w:p w14:paraId="2E9A080F"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709" w:type="dxa"/>
          </w:tcPr>
          <w:p w14:paraId="6633E14B"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7" w:type="dxa"/>
          </w:tcPr>
          <w:p w14:paraId="6F56DCC6"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418" w:type="dxa"/>
          </w:tcPr>
          <w:p w14:paraId="726092A9"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134" w:type="dxa"/>
          </w:tcPr>
          <w:p w14:paraId="7DE74B9C"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c>
          <w:tcPr>
            <w:tcW w:w="1559" w:type="dxa"/>
          </w:tcPr>
          <w:p w14:paraId="2D4CA75E" w14:textId="77777777" w:rsidR="00D94476" w:rsidRPr="0001028B" w:rsidRDefault="00D94476" w:rsidP="00E453B3">
            <w:pPr>
              <w:spacing w:after="0" w:line="240" w:lineRule="auto"/>
              <w:rPr>
                <w:rFonts w:ascii="Times New Roman" w:eastAsia="Times New Roman" w:hAnsi="Times New Roman" w:cs="Times New Roman"/>
                <w:szCs w:val="24"/>
                <w:lang w:val="en-US" w:eastAsia="pl-PL"/>
              </w:rPr>
            </w:pPr>
          </w:p>
        </w:tc>
      </w:tr>
    </w:tbl>
    <w:p w14:paraId="4F005B9C" w14:textId="5BC75A8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9E891E9" w14:textId="1D75706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D65D465" w14:textId="0691F5C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88EB59A" w14:textId="05D9946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71F5438" w14:textId="57EE942D"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6B76626" w14:textId="74D6BDE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D406218" w14:textId="5A00137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FF70FCC" w14:textId="5425E9F6"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D8D6EF0" w14:textId="45E5CE9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C337C28" w14:textId="7E2EC35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3083B37" w14:textId="4DD494C1"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F5B9FE7" w14:textId="2912616C"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130337E" w14:textId="713438A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B6E03E7" w14:textId="4698BFC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D0165A4" w14:textId="69A5418E"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3D0E3E5" w14:textId="7FC36C9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72A5ACB" w14:textId="7EE9C12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68A5250D" w14:textId="228B630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5862CE52" w14:textId="61920444"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EFB349C" w14:textId="297638B3"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2</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4032"/>
        <w:gridCol w:w="1134"/>
        <w:gridCol w:w="1276"/>
        <w:gridCol w:w="1276"/>
        <w:gridCol w:w="709"/>
        <w:gridCol w:w="1275"/>
        <w:gridCol w:w="1354"/>
        <w:gridCol w:w="1276"/>
        <w:gridCol w:w="1559"/>
      </w:tblGrid>
      <w:tr w:rsidR="0001028B" w:rsidRPr="0001028B" w14:paraId="2F52C97C" w14:textId="77777777" w:rsidTr="00D94476">
        <w:tc>
          <w:tcPr>
            <w:tcW w:w="606" w:type="dxa"/>
            <w:tcBorders>
              <w:top w:val="single" w:sz="6" w:space="0" w:color="000000"/>
              <w:left w:val="single" w:sz="6" w:space="0" w:color="000000"/>
              <w:bottom w:val="single" w:sz="6" w:space="0" w:color="000000"/>
              <w:right w:val="single" w:sz="6" w:space="0" w:color="000000"/>
            </w:tcBorders>
            <w:vAlign w:val="center"/>
          </w:tcPr>
          <w:p w14:paraId="686ABE9E"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032" w:type="dxa"/>
            <w:tcBorders>
              <w:top w:val="single" w:sz="6" w:space="0" w:color="000000"/>
              <w:left w:val="single" w:sz="6" w:space="0" w:color="000000"/>
              <w:bottom w:val="single" w:sz="6" w:space="0" w:color="000000"/>
              <w:right w:val="single" w:sz="6" w:space="0" w:color="000000"/>
            </w:tcBorders>
            <w:vAlign w:val="center"/>
          </w:tcPr>
          <w:p w14:paraId="621FB53F"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tcBorders>
              <w:top w:val="single" w:sz="6" w:space="0" w:color="000000"/>
              <w:left w:val="single" w:sz="6" w:space="0" w:color="000000"/>
              <w:bottom w:val="single" w:sz="6" w:space="0" w:color="000000"/>
              <w:right w:val="single" w:sz="6" w:space="0" w:color="000000"/>
            </w:tcBorders>
            <w:vAlign w:val="center"/>
          </w:tcPr>
          <w:p w14:paraId="360C3EF4" w14:textId="54A2DAE9"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Ilość  </w:t>
            </w:r>
            <w:r w:rsidR="0095180E" w:rsidRPr="0001028B">
              <w:rPr>
                <w:rFonts w:ascii="Times New Roman" w:eastAsia="Times New Roman" w:hAnsi="Times New Roman" w:cs="Times New Roman"/>
                <w:lang w:eastAsia="pl-PL"/>
              </w:rPr>
              <w:t>opakowań</w:t>
            </w:r>
          </w:p>
          <w:p w14:paraId="757929C5" w14:textId="24644733" w:rsidR="00826850" w:rsidRPr="0001028B" w:rsidRDefault="00826850" w:rsidP="00E453B3">
            <w:pPr>
              <w:spacing w:after="0" w:line="240" w:lineRule="auto"/>
              <w:jc w:val="center"/>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4445C62" w14:textId="70508A9D"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netto  </w:t>
            </w:r>
            <w:r w:rsidR="0095180E" w:rsidRPr="0001028B">
              <w:rPr>
                <w:rFonts w:ascii="Times New Roman" w:eastAsia="Times New Roman" w:hAnsi="Times New Roman" w:cs="Times New Roman"/>
                <w:lang w:eastAsia="pl-PL"/>
              </w:rPr>
              <w:t>opakowania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0D98F226" w14:textId="26E1B154"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brutto </w:t>
            </w:r>
            <w:r w:rsidR="0095180E" w:rsidRPr="0001028B">
              <w:rPr>
                <w:rFonts w:ascii="Times New Roman" w:eastAsia="Times New Roman" w:hAnsi="Times New Roman" w:cs="Times New Roman"/>
                <w:lang w:eastAsia="pl-PL"/>
              </w:rPr>
              <w:t>opakowania</w:t>
            </w:r>
          </w:p>
        </w:tc>
        <w:tc>
          <w:tcPr>
            <w:tcW w:w="709" w:type="dxa"/>
            <w:tcBorders>
              <w:top w:val="single" w:sz="6" w:space="0" w:color="000000"/>
              <w:left w:val="single" w:sz="6" w:space="0" w:color="000000"/>
              <w:bottom w:val="single" w:sz="6" w:space="0" w:color="000000"/>
              <w:right w:val="single" w:sz="6" w:space="0" w:color="000000"/>
            </w:tcBorders>
            <w:vAlign w:val="center"/>
          </w:tcPr>
          <w:p w14:paraId="3F8E476A"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  w %</w:t>
            </w:r>
          </w:p>
        </w:tc>
        <w:tc>
          <w:tcPr>
            <w:tcW w:w="1275" w:type="dxa"/>
            <w:tcBorders>
              <w:top w:val="single" w:sz="6" w:space="0" w:color="000000"/>
              <w:left w:val="single" w:sz="6" w:space="0" w:color="000000"/>
              <w:bottom w:val="single" w:sz="6" w:space="0" w:color="000000"/>
              <w:right w:val="single" w:sz="6" w:space="0" w:color="000000"/>
            </w:tcBorders>
            <w:vAlign w:val="center"/>
          </w:tcPr>
          <w:p w14:paraId="50567C6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354" w:type="dxa"/>
            <w:tcBorders>
              <w:top w:val="single" w:sz="6" w:space="0" w:color="000000"/>
              <w:left w:val="single" w:sz="6" w:space="0" w:color="000000"/>
              <w:bottom w:val="single" w:sz="6" w:space="0" w:color="000000"/>
              <w:right w:val="single" w:sz="6" w:space="0" w:color="000000"/>
            </w:tcBorders>
            <w:vAlign w:val="center"/>
          </w:tcPr>
          <w:p w14:paraId="20EF85E3"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1FF022B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5A70AABC" w14:textId="77777777" w:rsidR="00D94476" w:rsidRPr="0001028B" w:rsidRDefault="00D94476"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385A53A2" w14:textId="77777777" w:rsidTr="00D94476">
        <w:tc>
          <w:tcPr>
            <w:tcW w:w="606" w:type="dxa"/>
            <w:tcBorders>
              <w:top w:val="single" w:sz="6" w:space="0" w:color="000000"/>
              <w:left w:val="single" w:sz="6" w:space="0" w:color="000000"/>
              <w:bottom w:val="single" w:sz="6" w:space="0" w:color="000000"/>
              <w:right w:val="single" w:sz="6" w:space="0" w:color="000000"/>
            </w:tcBorders>
          </w:tcPr>
          <w:p w14:paraId="1B64F558" w14:textId="44FDA8B7" w:rsidR="00100D24" w:rsidRPr="0001028B" w:rsidRDefault="005E30EC" w:rsidP="00100D24">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w:t>
            </w:r>
            <w:r w:rsidR="00100D24" w:rsidRPr="0001028B">
              <w:rPr>
                <w:rFonts w:ascii="Times New Roman" w:eastAsia="Times New Roman" w:hAnsi="Times New Roman" w:cs="Times New Roman"/>
                <w:lang w:val="en-US" w:eastAsia="pl-PL"/>
              </w:rPr>
              <w:t>.</w:t>
            </w:r>
          </w:p>
        </w:tc>
        <w:tc>
          <w:tcPr>
            <w:tcW w:w="4032" w:type="dxa"/>
            <w:tcBorders>
              <w:top w:val="single" w:sz="6" w:space="0" w:color="000000"/>
              <w:left w:val="single" w:sz="6" w:space="0" w:color="000000"/>
              <w:bottom w:val="single" w:sz="6" w:space="0" w:color="000000"/>
              <w:right w:val="single" w:sz="6" w:space="0" w:color="000000"/>
            </w:tcBorders>
          </w:tcPr>
          <w:p w14:paraId="0B24F408" w14:textId="7D3E40A7" w:rsidR="00100D24" w:rsidRPr="0001028B" w:rsidRDefault="007D55D4" w:rsidP="00100D24">
            <w:pPr>
              <w:spacing w:after="0" w:line="240" w:lineRule="auto"/>
              <w:rPr>
                <w:rFonts w:ascii="Times New Roman" w:eastAsia="Times New Roman" w:hAnsi="Times New Roman" w:cs="Times New Roman"/>
                <w:lang w:val="en-US" w:eastAsia="pl-PL"/>
              </w:rPr>
            </w:pPr>
            <w:proofErr w:type="spellStart"/>
            <w:r w:rsidRPr="0001028B">
              <w:rPr>
                <w:rFonts w:ascii="Times New Roman" w:eastAsia="Times New Roman" w:hAnsi="Times New Roman" w:cs="Times New Roman"/>
                <w:lang w:val="en-US" w:eastAsia="pl-PL"/>
              </w:rPr>
              <w:t>Mitotanum</w:t>
            </w:r>
            <w:proofErr w:type="spellEnd"/>
            <w:r w:rsidR="00664E50" w:rsidRPr="0001028B">
              <w:rPr>
                <w:rFonts w:ascii="Times New Roman" w:eastAsia="Times New Roman" w:hAnsi="Times New Roman" w:cs="Times New Roman"/>
                <w:lang w:val="en-US" w:eastAsia="pl-PL"/>
              </w:rPr>
              <w:t xml:space="preserve"> 500 mg x 100 </w:t>
            </w:r>
            <w:proofErr w:type="spellStart"/>
            <w:r w:rsidR="00664E50" w:rsidRPr="0001028B">
              <w:rPr>
                <w:rFonts w:ascii="Times New Roman" w:eastAsia="Times New Roman" w:hAnsi="Times New Roman" w:cs="Times New Roman"/>
                <w:lang w:val="en-US" w:eastAsia="pl-PL"/>
              </w:rPr>
              <w:t>tabletek</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3A11B843" w14:textId="13DDD05C" w:rsidR="00100D24" w:rsidRPr="0001028B" w:rsidRDefault="00664E50" w:rsidP="00100D24">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20</w:t>
            </w:r>
            <w:r w:rsidR="0095180E" w:rsidRPr="0001028B">
              <w:rPr>
                <w:rFonts w:ascii="Times New Roman" w:eastAsia="Times New Roman" w:hAnsi="Times New Roman" w:cs="Times New Roman"/>
                <w:lang w:eastAsia="pl-PL"/>
              </w:rPr>
              <w:t xml:space="preserve"> opak.</w:t>
            </w:r>
          </w:p>
          <w:p w14:paraId="23B2A030" w14:textId="0B2BAE0D" w:rsidR="00826850" w:rsidRPr="0001028B" w:rsidRDefault="00826850" w:rsidP="00100D24">
            <w:pPr>
              <w:spacing w:after="0" w:line="240" w:lineRule="auto"/>
              <w:jc w:val="center"/>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16B81DA4"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3055EC01"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14:paraId="6B4BAA84"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5" w:type="dxa"/>
            <w:tcBorders>
              <w:top w:val="single" w:sz="6" w:space="0" w:color="000000"/>
              <w:left w:val="single" w:sz="6" w:space="0" w:color="000000"/>
              <w:bottom w:val="single" w:sz="6" w:space="0" w:color="000000"/>
              <w:right w:val="single" w:sz="6" w:space="0" w:color="000000"/>
            </w:tcBorders>
          </w:tcPr>
          <w:p w14:paraId="50D98715"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354" w:type="dxa"/>
            <w:tcBorders>
              <w:top w:val="single" w:sz="6" w:space="0" w:color="000000"/>
              <w:left w:val="single" w:sz="6" w:space="0" w:color="000000"/>
              <w:bottom w:val="single" w:sz="6" w:space="0" w:color="000000"/>
              <w:right w:val="single" w:sz="6" w:space="0" w:color="000000"/>
            </w:tcBorders>
          </w:tcPr>
          <w:p w14:paraId="442017A8"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1E385882" w14:textId="77777777" w:rsidR="00100D24" w:rsidRPr="0001028B" w:rsidRDefault="00100D24" w:rsidP="00100D24">
            <w:pPr>
              <w:spacing w:after="0" w:line="240" w:lineRule="auto"/>
              <w:rPr>
                <w:rFonts w:ascii="Times New Roman" w:eastAsia="Times New Roman" w:hAnsi="Times New Roman" w:cs="Times New Roman"/>
                <w:lang w:eastAsia="pl-PL"/>
              </w:rPr>
            </w:pPr>
          </w:p>
        </w:tc>
        <w:tc>
          <w:tcPr>
            <w:tcW w:w="1559" w:type="dxa"/>
            <w:tcBorders>
              <w:top w:val="single" w:sz="6" w:space="0" w:color="000000"/>
              <w:left w:val="single" w:sz="6" w:space="0" w:color="000000"/>
              <w:bottom w:val="single" w:sz="6" w:space="0" w:color="000000"/>
              <w:right w:val="single" w:sz="6" w:space="0" w:color="000000"/>
            </w:tcBorders>
          </w:tcPr>
          <w:p w14:paraId="72A829D9" w14:textId="77777777" w:rsidR="00100D24" w:rsidRPr="0001028B" w:rsidRDefault="00100D24" w:rsidP="00100D24">
            <w:pPr>
              <w:spacing w:after="0" w:line="240" w:lineRule="auto"/>
              <w:rPr>
                <w:rFonts w:ascii="Times New Roman" w:eastAsia="Times New Roman" w:hAnsi="Times New Roman" w:cs="Times New Roman"/>
                <w:lang w:eastAsia="pl-PL"/>
              </w:rPr>
            </w:pPr>
          </w:p>
        </w:tc>
      </w:tr>
    </w:tbl>
    <w:p w14:paraId="38254F98" w14:textId="0A6B5C61"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B1D5360" w14:textId="77777777" w:rsidR="001F1ED6" w:rsidRPr="0001028B" w:rsidRDefault="001F1ED6" w:rsidP="001F1ED6">
      <w:pPr>
        <w:spacing w:after="0" w:line="240" w:lineRule="auto"/>
        <w:rPr>
          <w:rFonts w:ascii="Times New Roman" w:eastAsia="Times New Roman" w:hAnsi="Times New Roman" w:cs="Times New Roman"/>
          <w:sz w:val="20"/>
          <w:szCs w:val="20"/>
          <w:lang w:eastAsia="pl-PL"/>
        </w:rPr>
      </w:pPr>
    </w:p>
    <w:p w14:paraId="3F145494" w14:textId="072DC814" w:rsidR="001F1ED6" w:rsidRPr="0001028B" w:rsidRDefault="001F1ED6" w:rsidP="001F1ED6">
      <w:pPr>
        <w:spacing w:after="0" w:line="240" w:lineRule="auto"/>
        <w:jc w:val="both"/>
        <w:rPr>
          <w:rFonts w:ascii="Times New Roman" w:eastAsia="Times New Roman" w:hAnsi="Times New Roman" w:cs="Times New Roman"/>
          <w:b/>
          <w:lang w:eastAsia="pl-PL"/>
        </w:rPr>
      </w:pPr>
      <w:r w:rsidRPr="0001028B">
        <w:rPr>
          <w:rFonts w:ascii="Times New Roman" w:hAnsi="Times New Roman" w:cs="Times New Roman"/>
        </w:rPr>
        <w:t>Zamawiający wymaga, aby produkty lecznicze oferowane przez Wykonawcę były umieszczone w katalogu leków refundowanych  (zgodność kodów EAN), zgodnie z obwieszczeniem Ministerstwa Zdrowia</w:t>
      </w:r>
      <w:r w:rsidR="0095180E" w:rsidRPr="0001028B">
        <w:rPr>
          <w:rFonts w:ascii="Times New Roman" w:eastAsia="Times New Roman" w:hAnsi="Times New Roman" w:cs="Times New Roman"/>
          <w:b/>
          <w:lang w:eastAsia="pl-PL"/>
        </w:rPr>
        <w:t xml:space="preserve"> </w:t>
      </w:r>
      <w:r w:rsidRPr="0001028B">
        <w:rPr>
          <w:rFonts w:ascii="Times New Roman" w:eastAsia="Times New Roman" w:hAnsi="Times New Roman" w:cs="Times New Roman"/>
          <w:b/>
          <w:lang w:eastAsia="pl-PL"/>
        </w:rPr>
        <w:t>.</w:t>
      </w:r>
    </w:p>
    <w:p w14:paraId="09FD8F48" w14:textId="77777777" w:rsidR="001F1ED6" w:rsidRPr="0001028B" w:rsidRDefault="001F1ED6" w:rsidP="001F1ED6">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5F6E64A4" w14:textId="77777777" w:rsidR="001F1ED6" w:rsidRPr="0001028B" w:rsidRDefault="001F1ED6" w:rsidP="001F1ED6">
      <w:pPr>
        <w:spacing w:after="0" w:line="240" w:lineRule="auto"/>
        <w:rPr>
          <w:rFonts w:ascii="Times New Roman" w:eastAsia="Times New Roman" w:hAnsi="Times New Roman" w:cs="Times New Roman"/>
          <w:i/>
          <w:sz w:val="18"/>
          <w:szCs w:val="18"/>
          <w:highlight w:val="yellow"/>
          <w:lang w:eastAsia="pl-PL"/>
        </w:rPr>
      </w:pPr>
    </w:p>
    <w:p w14:paraId="6D8709BF"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0E4DC931"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0C50B042"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5C29663D"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3FE00764" w14:textId="25C0E6D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74648FD5" w14:textId="50EED464"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7556DD76" w14:textId="207AEF9B"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2746CAFA" w14:textId="61E59F1A"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411590D2" w14:textId="7361A319"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03BAFBFC" w14:textId="37619670"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35D520C1" w14:textId="4C564C54"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25BAFF8B" w14:textId="7294B3C5" w:rsidR="0095180E" w:rsidRPr="0001028B" w:rsidRDefault="0095180E" w:rsidP="00D94476">
      <w:pPr>
        <w:spacing w:after="0" w:line="240" w:lineRule="auto"/>
        <w:rPr>
          <w:rFonts w:ascii="Times New Roman" w:eastAsia="Times New Roman" w:hAnsi="Times New Roman" w:cs="Times New Roman"/>
          <w:b/>
          <w:bCs/>
          <w:sz w:val="28"/>
          <w:szCs w:val="28"/>
          <w:lang w:eastAsia="pl-PL"/>
        </w:rPr>
      </w:pPr>
    </w:p>
    <w:p w14:paraId="4DC179D0" w14:textId="77777777" w:rsidR="006C4EA1" w:rsidRPr="0001028B" w:rsidRDefault="006C4EA1" w:rsidP="00D94476">
      <w:pPr>
        <w:spacing w:after="0" w:line="240" w:lineRule="auto"/>
        <w:rPr>
          <w:rFonts w:ascii="Times New Roman" w:eastAsia="Times New Roman" w:hAnsi="Times New Roman" w:cs="Times New Roman"/>
          <w:b/>
          <w:bCs/>
          <w:sz w:val="28"/>
          <w:szCs w:val="28"/>
          <w:lang w:eastAsia="pl-PL"/>
        </w:rPr>
      </w:pPr>
    </w:p>
    <w:p w14:paraId="5C1E339E" w14:textId="77777777" w:rsidR="00543218" w:rsidRPr="0001028B" w:rsidRDefault="00543218" w:rsidP="00D94476">
      <w:pPr>
        <w:spacing w:after="0" w:line="240" w:lineRule="auto"/>
        <w:rPr>
          <w:rFonts w:ascii="Times New Roman" w:eastAsia="Times New Roman" w:hAnsi="Times New Roman" w:cs="Times New Roman"/>
          <w:b/>
          <w:bCs/>
          <w:sz w:val="28"/>
          <w:szCs w:val="28"/>
          <w:lang w:eastAsia="pl-PL"/>
        </w:rPr>
      </w:pPr>
    </w:p>
    <w:p w14:paraId="12686D50" w14:textId="78411637"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13E18985" w14:textId="7ECD13E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3</w:t>
      </w:r>
    </w:p>
    <w:p w14:paraId="1E61114B" w14:textId="7777777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4032"/>
        <w:gridCol w:w="1134"/>
        <w:gridCol w:w="1276"/>
        <w:gridCol w:w="1276"/>
        <w:gridCol w:w="709"/>
        <w:gridCol w:w="1275"/>
        <w:gridCol w:w="1354"/>
        <w:gridCol w:w="1276"/>
        <w:gridCol w:w="1559"/>
      </w:tblGrid>
      <w:tr w:rsidR="0001028B" w:rsidRPr="0001028B" w14:paraId="2A6DC97B" w14:textId="77777777" w:rsidTr="00D94476">
        <w:tc>
          <w:tcPr>
            <w:tcW w:w="606" w:type="dxa"/>
            <w:tcBorders>
              <w:top w:val="single" w:sz="6" w:space="0" w:color="000000"/>
              <w:left w:val="single" w:sz="6" w:space="0" w:color="000000"/>
              <w:bottom w:val="single" w:sz="6" w:space="0" w:color="000000"/>
              <w:right w:val="single" w:sz="6" w:space="0" w:color="000000"/>
            </w:tcBorders>
            <w:vAlign w:val="center"/>
          </w:tcPr>
          <w:p w14:paraId="09876B4B"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032" w:type="dxa"/>
            <w:tcBorders>
              <w:top w:val="single" w:sz="6" w:space="0" w:color="000000"/>
              <w:left w:val="single" w:sz="6" w:space="0" w:color="000000"/>
              <w:bottom w:val="single" w:sz="6" w:space="0" w:color="000000"/>
              <w:right w:val="single" w:sz="6" w:space="0" w:color="000000"/>
            </w:tcBorders>
            <w:vAlign w:val="center"/>
          </w:tcPr>
          <w:p w14:paraId="2B2BD232"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tcBorders>
              <w:top w:val="single" w:sz="6" w:space="0" w:color="000000"/>
              <w:left w:val="single" w:sz="6" w:space="0" w:color="000000"/>
              <w:bottom w:val="single" w:sz="6" w:space="0" w:color="000000"/>
              <w:right w:val="single" w:sz="6" w:space="0" w:color="000000"/>
            </w:tcBorders>
            <w:vAlign w:val="center"/>
          </w:tcPr>
          <w:p w14:paraId="4B2B999C"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Ilość  opakowań</w:t>
            </w:r>
          </w:p>
        </w:tc>
        <w:tc>
          <w:tcPr>
            <w:tcW w:w="1276" w:type="dxa"/>
            <w:tcBorders>
              <w:top w:val="single" w:sz="6" w:space="0" w:color="000000"/>
              <w:left w:val="single" w:sz="6" w:space="0" w:color="000000"/>
              <w:bottom w:val="single" w:sz="6" w:space="0" w:color="000000"/>
              <w:right w:val="single" w:sz="6" w:space="0" w:color="000000"/>
            </w:tcBorders>
            <w:vAlign w:val="center"/>
          </w:tcPr>
          <w:p w14:paraId="62B0E085"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Cena  netto  opakowania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36A228E8"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Cena  brutto  opakowania</w:t>
            </w:r>
          </w:p>
        </w:tc>
        <w:tc>
          <w:tcPr>
            <w:tcW w:w="709" w:type="dxa"/>
            <w:tcBorders>
              <w:top w:val="single" w:sz="6" w:space="0" w:color="000000"/>
              <w:left w:val="single" w:sz="6" w:space="0" w:color="000000"/>
              <w:bottom w:val="single" w:sz="6" w:space="0" w:color="000000"/>
              <w:right w:val="single" w:sz="6" w:space="0" w:color="000000"/>
            </w:tcBorders>
            <w:vAlign w:val="center"/>
          </w:tcPr>
          <w:p w14:paraId="060816EA"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  w %</w:t>
            </w:r>
          </w:p>
        </w:tc>
        <w:tc>
          <w:tcPr>
            <w:tcW w:w="1275" w:type="dxa"/>
            <w:tcBorders>
              <w:top w:val="single" w:sz="6" w:space="0" w:color="000000"/>
              <w:left w:val="single" w:sz="6" w:space="0" w:color="000000"/>
              <w:bottom w:val="single" w:sz="6" w:space="0" w:color="000000"/>
              <w:right w:val="single" w:sz="6" w:space="0" w:color="000000"/>
            </w:tcBorders>
            <w:vAlign w:val="center"/>
          </w:tcPr>
          <w:p w14:paraId="7F63BF2F"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354" w:type="dxa"/>
            <w:tcBorders>
              <w:top w:val="single" w:sz="6" w:space="0" w:color="000000"/>
              <w:left w:val="single" w:sz="6" w:space="0" w:color="000000"/>
              <w:bottom w:val="single" w:sz="6" w:space="0" w:color="000000"/>
              <w:right w:val="single" w:sz="6" w:space="0" w:color="000000"/>
            </w:tcBorders>
            <w:vAlign w:val="center"/>
          </w:tcPr>
          <w:p w14:paraId="30AA6669"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14279932" w14:textId="77777777" w:rsidR="00D94476" w:rsidRPr="0001028B" w:rsidRDefault="00D9447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4E2CDED7" w14:textId="77777777" w:rsidR="00D94476" w:rsidRPr="0001028B" w:rsidRDefault="00D94476"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367D2C3E" w14:textId="77777777" w:rsidTr="00D94476">
        <w:tc>
          <w:tcPr>
            <w:tcW w:w="606" w:type="dxa"/>
            <w:tcBorders>
              <w:top w:val="single" w:sz="6" w:space="0" w:color="000000"/>
              <w:left w:val="single" w:sz="6" w:space="0" w:color="000000"/>
              <w:bottom w:val="single" w:sz="6" w:space="0" w:color="000000"/>
              <w:right w:val="single" w:sz="6" w:space="0" w:color="000000"/>
            </w:tcBorders>
          </w:tcPr>
          <w:p w14:paraId="0B803FDA" w14:textId="7EFE1B7C" w:rsidR="00D94476" w:rsidRPr="0001028B" w:rsidRDefault="00826850" w:rsidP="00E453B3">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w:t>
            </w:r>
            <w:r w:rsidR="00D94476" w:rsidRPr="0001028B">
              <w:rPr>
                <w:rFonts w:ascii="Times New Roman" w:eastAsia="Times New Roman" w:hAnsi="Times New Roman" w:cs="Times New Roman"/>
                <w:lang w:val="en-US" w:eastAsia="pl-PL"/>
              </w:rPr>
              <w:t>.</w:t>
            </w:r>
          </w:p>
        </w:tc>
        <w:tc>
          <w:tcPr>
            <w:tcW w:w="4032" w:type="dxa"/>
            <w:tcBorders>
              <w:top w:val="single" w:sz="6" w:space="0" w:color="000000"/>
              <w:left w:val="single" w:sz="6" w:space="0" w:color="000000"/>
              <w:bottom w:val="single" w:sz="6" w:space="0" w:color="000000"/>
              <w:right w:val="single" w:sz="6" w:space="0" w:color="000000"/>
            </w:tcBorders>
          </w:tcPr>
          <w:p w14:paraId="521E5321" w14:textId="5F1B035E" w:rsidR="00997290" w:rsidRPr="0001028B" w:rsidRDefault="001F71B6" w:rsidP="00790995">
            <w:pPr>
              <w:spacing w:after="0" w:line="240" w:lineRule="auto"/>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Tezepelumab  210 mg/1,91 ml amp.-</w:t>
            </w:r>
            <w:proofErr w:type="spellStart"/>
            <w:r w:rsidRPr="0001028B">
              <w:rPr>
                <w:rFonts w:ascii="Times New Roman" w:eastAsia="Times New Roman" w:hAnsi="Times New Roman" w:cs="Times New Roman"/>
                <w:lang w:val="en-US" w:eastAsia="pl-PL"/>
              </w:rPr>
              <w:t>strzyk</w:t>
            </w:r>
            <w:proofErr w:type="spellEnd"/>
            <w:r w:rsidRPr="0001028B">
              <w:rPr>
                <w:rFonts w:ascii="Times New Roman" w:eastAsia="Times New Roman" w:hAnsi="Times New Roman" w:cs="Times New Roman"/>
                <w:lang w:val="en-US" w:eastAsia="pl-PL"/>
              </w:rPr>
              <w:t>.</w:t>
            </w:r>
          </w:p>
        </w:tc>
        <w:tc>
          <w:tcPr>
            <w:tcW w:w="1134" w:type="dxa"/>
            <w:tcBorders>
              <w:top w:val="single" w:sz="6" w:space="0" w:color="000000"/>
              <w:left w:val="single" w:sz="6" w:space="0" w:color="000000"/>
              <w:bottom w:val="single" w:sz="6" w:space="0" w:color="000000"/>
              <w:right w:val="single" w:sz="6" w:space="0" w:color="000000"/>
            </w:tcBorders>
          </w:tcPr>
          <w:p w14:paraId="7067F705" w14:textId="29870F94" w:rsidR="00D94476" w:rsidRPr="0001028B" w:rsidRDefault="001F71B6" w:rsidP="00E453B3">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10 </w:t>
            </w:r>
            <w:proofErr w:type="spellStart"/>
            <w:r w:rsidRPr="0001028B">
              <w:rPr>
                <w:rFonts w:ascii="Times New Roman" w:eastAsia="Times New Roman" w:hAnsi="Times New Roman" w:cs="Times New Roman"/>
                <w:lang w:eastAsia="pl-PL"/>
              </w:rPr>
              <w:t>amp</w:t>
            </w:r>
            <w:proofErr w:type="spellEnd"/>
            <w:r w:rsidRPr="0001028B">
              <w:rPr>
                <w:rFonts w:ascii="Times New Roman" w:eastAsia="Times New Roman" w:hAnsi="Times New Roman" w:cs="Times New Roman"/>
                <w:lang w:eastAsia="pl-PL"/>
              </w:rPr>
              <w:t>-strz.</w:t>
            </w:r>
          </w:p>
        </w:tc>
        <w:tc>
          <w:tcPr>
            <w:tcW w:w="1276" w:type="dxa"/>
            <w:tcBorders>
              <w:top w:val="single" w:sz="6" w:space="0" w:color="000000"/>
              <w:left w:val="single" w:sz="6" w:space="0" w:color="000000"/>
              <w:bottom w:val="single" w:sz="6" w:space="0" w:color="000000"/>
              <w:right w:val="single" w:sz="6" w:space="0" w:color="000000"/>
            </w:tcBorders>
          </w:tcPr>
          <w:p w14:paraId="5F7C7972"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454BE35B"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14:paraId="0B5DE4D7"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5" w:type="dxa"/>
            <w:tcBorders>
              <w:top w:val="single" w:sz="6" w:space="0" w:color="000000"/>
              <w:left w:val="single" w:sz="6" w:space="0" w:color="000000"/>
              <w:bottom w:val="single" w:sz="6" w:space="0" w:color="000000"/>
              <w:right w:val="single" w:sz="6" w:space="0" w:color="000000"/>
            </w:tcBorders>
          </w:tcPr>
          <w:p w14:paraId="2C20CA39"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354" w:type="dxa"/>
            <w:tcBorders>
              <w:top w:val="single" w:sz="6" w:space="0" w:color="000000"/>
              <w:left w:val="single" w:sz="6" w:space="0" w:color="000000"/>
              <w:bottom w:val="single" w:sz="6" w:space="0" w:color="000000"/>
              <w:right w:val="single" w:sz="6" w:space="0" w:color="000000"/>
            </w:tcBorders>
          </w:tcPr>
          <w:p w14:paraId="00FAB671"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276" w:type="dxa"/>
            <w:tcBorders>
              <w:top w:val="single" w:sz="6" w:space="0" w:color="000000"/>
              <w:left w:val="single" w:sz="6" w:space="0" w:color="000000"/>
              <w:bottom w:val="single" w:sz="6" w:space="0" w:color="000000"/>
              <w:right w:val="single" w:sz="6" w:space="0" w:color="000000"/>
            </w:tcBorders>
          </w:tcPr>
          <w:p w14:paraId="2D35B656" w14:textId="77777777" w:rsidR="00D94476" w:rsidRPr="0001028B" w:rsidRDefault="00D94476" w:rsidP="00E453B3">
            <w:pPr>
              <w:spacing w:after="0" w:line="240" w:lineRule="auto"/>
              <w:rPr>
                <w:rFonts w:ascii="Times New Roman" w:eastAsia="Times New Roman" w:hAnsi="Times New Roman" w:cs="Times New Roman"/>
                <w:lang w:eastAsia="pl-PL"/>
              </w:rPr>
            </w:pPr>
          </w:p>
        </w:tc>
        <w:tc>
          <w:tcPr>
            <w:tcW w:w="1559" w:type="dxa"/>
            <w:tcBorders>
              <w:top w:val="single" w:sz="6" w:space="0" w:color="000000"/>
              <w:left w:val="single" w:sz="6" w:space="0" w:color="000000"/>
              <w:bottom w:val="single" w:sz="6" w:space="0" w:color="000000"/>
              <w:right w:val="single" w:sz="6" w:space="0" w:color="000000"/>
            </w:tcBorders>
          </w:tcPr>
          <w:p w14:paraId="00A0DE4F" w14:textId="77777777" w:rsidR="00D94476" w:rsidRPr="0001028B" w:rsidRDefault="00D94476" w:rsidP="00E453B3">
            <w:pPr>
              <w:spacing w:after="0" w:line="240" w:lineRule="auto"/>
              <w:rPr>
                <w:rFonts w:ascii="Times New Roman" w:eastAsia="Times New Roman" w:hAnsi="Times New Roman" w:cs="Times New Roman"/>
                <w:lang w:eastAsia="pl-PL"/>
              </w:rPr>
            </w:pPr>
          </w:p>
        </w:tc>
      </w:tr>
    </w:tbl>
    <w:p w14:paraId="7CD87684" w14:textId="1747A230"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225C535" w14:textId="6E0B5DD0"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5DF30991" w14:textId="77777777" w:rsidR="00625ACE" w:rsidRPr="0001028B" w:rsidRDefault="00625ACE" w:rsidP="00625AC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4FC2E79A" w14:textId="77777777" w:rsidR="00625ACE" w:rsidRPr="0001028B" w:rsidRDefault="00625ACE" w:rsidP="00625AC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033BD651" w14:textId="77777777" w:rsidR="00625ACE" w:rsidRPr="0001028B" w:rsidRDefault="00625ACE" w:rsidP="00625ACE"/>
    <w:p w14:paraId="02C1814E" w14:textId="4DAFB330" w:rsidR="00625ACE" w:rsidRPr="0001028B" w:rsidRDefault="00625ACE" w:rsidP="00625ACE">
      <w:pPr>
        <w:rPr>
          <w:rFonts w:ascii="Times New Roman" w:eastAsia="Times New Roman" w:hAnsi="Times New Roman" w:cs="Times New Roman"/>
          <w:b/>
          <w:sz w:val="24"/>
          <w:szCs w:val="24"/>
          <w:lang w:eastAsia="pl-PL"/>
        </w:rPr>
      </w:pPr>
    </w:p>
    <w:p w14:paraId="687A1E7D" w14:textId="77777777" w:rsidR="00790995" w:rsidRPr="0001028B" w:rsidRDefault="00790995" w:rsidP="00625ACE"/>
    <w:p w14:paraId="451AF36B" w14:textId="35F91747"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FFEDC9B" w14:textId="5F61E9AB"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4A4E2A46" w14:textId="1076C2F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37235B46" w14:textId="77777777" w:rsidR="001F71B6" w:rsidRPr="0001028B" w:rsidRDefault="001F71B6" w:rsidP="00D94476">
      <w:pPr>
        <w:spacing w:after="0" w:line="240" w:lineRule="auto"/>
        <w:rPr>
          <w:rFonts w:ascii="Times New Roman" w:eastAsia="Times New Roman" w:hAnsi="Times New Roman" w:cs="Times New Roman"/>
          <w:b/>
          <w:bCs/>
          <w:sz w:val="28"/>
          <w:szCs w:val="28"/>
          <w:lang w:eastAsia="pl-PL"/>
        </w:rPr>
      </w:pPr>
    </w:p>
    <w:p w14:paraId="4D18EF83" w14:textId="50A95506"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0B2F9841" w14:textId="3BF0BD9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DA74598" w14:textId="3525A0FA"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7F9D589B" w14:textId="17FEAE45"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207054ED" w14:textId="77777777" w:rsidR="001F71B6" w:rsidRPr="0001028B" w:rsidRDefault="001F71B6" w:rsidP="00D94476">
      <w:pPr>
        <w:spacing w:after="0" w:line="240" w:lineRule="auto"/>
        <w:rPr>
          <w:rFonts w:ascii="Times New Roman" w:eastAsia="Times New Roman" w:hAnsi="Times New Roman" w:cs="Times New Roman"/>
          <w:b/>
          <w:bCs/>
          <w:sz w:val="28"/>
          <w:szCs w:val="28"/>
          <w:lang w:eastAsia="pl-PL"/>
        </w:rPr>
      </w:pPr>
    </w:p>
    <w:p w14:paraId="596AFFBC" w14:textId="78E1C5AE" w:rsidR="00D94476" w:rsidRPr="0001028B" w:rsidRDefault="00D94476" w:rsidP="00D94476">
      <w:pPr>
        <w:spacing w:after="0" w:line="240" w:lineRule="auto"/>
        <w:rPr>
          <w:rFonts w:ascii="Times New Roman" w:eastAsia="Times New Roman" w:hAnsi="Times New Roman" w:cs="Times New Roman"/>
          <w:b/>
          <w:bCs/>
          <w:sz w:val="28"/>
          <w:szCs w:val="28"/>
          <w:lang w:eastAsia="pl-PL"/>
        </w:rPr>
      </w:pPr>
    </w:p>
    <w:p w14:paraId="1AC3220B" w14:textId="5E986DC1"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233F00B1" w14:textId="643B33F8"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4</w:t>
      </w:r>
    </w:p>
    <w:p w14:paraId="787E603D" w14:textId="430A5BF2" w:rsidR="00D94476" w:rsidRPr="0001028B" w:rsidRDefault="00D94476"/>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512"/>
        <w:gridCol w:w="1134"/>
        <w:gridCol w:w="1418"/>
        <w:gridCol w:w="1275"/>
        <w:gridCol w:w="709"/>
        <w:gridCol w:w="1418"/>
        <w:gridCol w:w="1417"/>
        <w:gridCol w:w="1418"/>
        <w:gridCol w:w="1559"/>
      </w:tblGrid>
      <w:tr w:rsidR="0001028B" w:rsidRPr="0001028B" w14:paraId="7549361A" w14:textId="77777777" w:rsidTr="00625ACE">
        <w:tc>
          <w:tcPr>
            <w:tcW w:w="594" w:type="dxa"/>
            <w:vAlign w:val="center"/>
          </w:tcPr>
          <w:p w14:paraId="54E18B76"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bookmarkStart w:id="1" w:name="_Hlk143236651"/>
            <w:r w:rsidRPr="0001028B">
              <w:rPr>
                <w:rFonts w:ascii="Times New Roman" w:eastAsia="Times New Roman" w:hAnsi="Times New Roman" w:cs="Times New Roman"/>
                <w:bCs/>
                <w:lang w:eastAsia="pl-PL"/>
              </w:rPr>
              <w:t>Lp.</w:t>
            </w:r>
          </w:p>
        </w:tc>
        <w:tc>
          <w:tcPr>
            <w:tcW w:w="3512" w:type="dxa"/>
            <w:vAlign w:val="center"/>
          </w:tcPr>
          <w:p w14:paraId="6BB0081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134" w:type="dxa"/>
            <w:vAlign w:val="center"/>
          </w:tcPr>
          <w:p w14:paraId="49264C8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D523B05"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275" w:type="dxa"/>
            <w:vAlign w:val="center"/>
          </w:tcPr>
          <w:p w14:paraId="36AF0B34"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44DA24E"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1587110"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8F64DDA" w14:textId="77777777" w:rsidR="00625ACE" w:rsidRPr="0001028B" w:rsidRDefault="00625ACE" w:rsidP="00D94476">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418" w:type="dxa"/>
            <w:vAlign w:val="center"/>
          </w:tcPr>
          <w:p w14:paraId="3C157245"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559" w:type="dxa"/>
            <w:vAlign w:val="center"/>
          </w:tcPr>
          <w:p w14:paraId="1DCDA53F"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625ACE" w:rsidRPr="0001028B" w14:paraId="526FB3DF" w14:textId="77777777" w:rsidTr="00625ACE">
        <w:tc>
          <w:tcPr>
            <w:tcW w:w="594" w:type="dxa"/>
          </w:tcPr>
          <w:p w14:paraId="14AD89F2" w14:textId="77777777" w:rsidR="00625ACE" w:rsidRPr="0001028B" w:rsidRDefault="00625ACE"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512" w:type="dxa"/>
          </w:tcPr>
          <w:p w14:paraId="027416A6" w14:textId="6CBA0235" w:rsidR="00625ACE" w:rsidRPr="0001028B" w:rsidRDefault="007D55D4" w:rsidP="00D94476">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Cannabidiolum</w:t>
            </w:r>
            <w:proofErr w:type="spellEnd"/>
            <w:r w:rsidR="00625ACE" w:rsidRPr="0001028B">
              <w:rPr>
                <w:rFonts w:ascii="Times New Roman" w:eastAsia="Times New Roman" w:hAnsi="Times New Roman" w:cs="Times New Roman"/>
                <w:bCs/>
                <w:lang w:eastAsia="pl-PL"/>
              </w:rPr>
              <w:t xml:space="preserve"> 100mg/ml 100 ml</w:t>
            </w:r>
            <w:r w:rsidRPr="0001028B">
              <w:rPr>
                <w:rFonts w:ascii="Times New Roman" w:eastAsia="Times New Roman" w:hAnsi="Times New Roman" w:cs="Times New Roman"/>
                <w:bCs/>
                <w:lang w:eastAsia="pl-PL"/>
              </w:rPr>
              <w:t xml:space="preserve"> roztwór doustny</w:t>
            </w:r>
          </w:p>
          <w:p w14:paraId="6091BE30" w14:textId="66F28F65" w:rsidR="00625ACE" w:rsidRPr="0001028B" w:rsidRDefault="00625ACE" w:rsidP="00D94476">
            <w:pPr>
              <w:spacing w:after="0" w:line="240" w:lineRule="auto"/>
              <w:rPr>
                <w:rFonts w:ascii="Times New Roman" w:eastAsia="Times New Roman" w:hAnsi="Times New Roman" w:cs="Times New Roman"/>
                <w:bCs/>
                <w:lang w:eastAsia="pl-PL"/>
              </w:rPr>
            </w:pPr>
          </w:p>
        </w:tc>
        <w:tc>
          <w:tcPr>
            <w:tcW w:w="1134" w:type="dxa"/>
          </w:tcPr>
          <w:p w14:paraId="198D38C5" w14:textId="3C506153" w:rsidR="00625ACE" w:rsidRPr="0001028B" w:rsidRDefault="007D55D4" w:rsidP="00D9447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625ACE" w:rsidRPr="0001028B">
              <w:rPr>
                <w:rFonts w:ascii="Times New Roman" w:eastAsia="Times New Roman" w:hAnsi="Times New Roman" w:cs="Times New Roman"/>
                <w:bCs/>
                <w:lang w:eastAsia="pl-PL"/>
              </w:rPr>
              <w:t>0 opak.</w:t>
            </w:r>
          </w:p>
        </w:tc>
        <w:tc>
          <w:tcPr>
            <w:tcW w:w="1418" w:type="dxa"/>
          </w:tcPr>
          <w:p w14:paraId="59C78E6B"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275" w:type="dxa"/>
          </w:tcPr>
          <w:p w14:paraId="57AF8931"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709" w:type="dxa"/>
          </w:tcPr>
          <w:p w14:paraId="042F1357"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8" w:type="dxa"/>
          </w:tcPr>
          <w:p w14:paraId="1D05B1B8"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7" w:type="dxa"/>
          </w:tcPr>
          <w:p w14:paraId="7E7FB3C3"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418" w:type="dxa"/>
          </w:tcPr>
          <w:p w14:paraId="04202A77" w14:textId="77777777" w:rsidR="00625ACE" w:rsidRPr="0001028B" w:rsidRDefault="00625ACE" w:rsidP="00D94476">
            <w:pPr>
              <w:spacing w:after="0" w:line="240" w:lineRule="auto"/>
              <w:rPr>
                <w:rFonts w:ascii="Times New Roman" w:eastAsia="Times New Roman" w:hAnsi="Times New Roman" w:cs="Times New Roman"/>
                <w:b/>
                <w:lang w:eastAsia="pl-PL"/>
              </w:rPr>
            </w:pPr>
          </w:p>
        </w:tc>
        <w:tc>
          <w:tcPr>
            <w:tcW w:w="1559" w:type="dxa"/>
          </w:tcPr>
          <w:p w14:paraId="6109DCFD" w14:textId="77777777" w:rsidR="00625ACE" w:rsidRPr="0001028B" w:rsidRDefault="00625ACE" w:rsidP="00D94476">
            <w:pPr>
              <w:spacing w:after="0" w:line="240" w:lineRule="auto"/>
              <w:rPr>
                <w:rFonts w:ascii="Times New Roman" w:eastAsia="Times New Roman" w:hAnsi="Times New Roman" w:cs="Times New Roman"/>
                <w:b/>
                <w:lang w:eastAsia="pl-PL"/>
              </w:rPr>
            </w:pPr>
          </w:p>
        </w:tc>
      </w:tr>
      <w:bookmarkEnd w:id="1"/>
    </w:tbl>
    <w:p w14:paraId="444EE581" w14:textId="63FEDFEB" w:rsidR="00D94476" w:rsidRPr="0001028B" w:rsidRDefault="00D94476" w:rsidP="00D94476">
      <w:pPr>
        <w:spacing w:after="0" w:line="240" w:lineRule="auto"/>
        <w:rPr>
          <w:rFonts w:ascii="Times New Roman" w:eastAsia="Times New Roman" w:hAnsi="Times New Roman" w:cs="Times New Roman"/>
          <w:lang w:eastAsia="pl-PL"/>
        </w:rPr>
      </w:pPr>
    </w:p>
    <w:p w14:paraId="21C74FBF" w14:textId="77777777" w:rsidR="00D94476" w:rsidRPr="0001028B" w:rsidRDefault="00D94476" w:rsidP="00D94476">
      <w:pPr>
        <w:widowControl w:val="0"/>
        <w:numPr>
          <w:ilvl w:val="12"/>
          <w:numId w:val="0"/>
        </w:numPr>
        <w:overflowPunct w:val="0"/>
        <w:autoSpaceDE w:val="0"/>
        <w:autoSpaceDN w:val="0"/>
        <w:adjustRightInd w:val="0"/>
        <w:spacing w:after="0" w:line="240" w:lineRule="auto"/>
        <w:outlineLvl w:val="0"/>
        <w:rPr>
          <w:rFonts w:ascii="Times New Roman" w:eastAsia="Times New Roman" w:hAnsi="Times New Roman" w:cs="Times New Roman"/>
          <w:b/>
          <w:sz w:val="12"/>
          <w:szCs w:val="12"/>
          <w:highlight w:val="yellow"/>
          <w:u w:val="single"/>
          <w:lang w:eastAsia="pl-PL"/>
        </w:rPr>
      </w:pPr>
    </w:p>
    <w:p w14:paraId="7577B105" w14:textId="0BCF0B60" w:rsidR="00D94476" w:rsidRPr="0001028B" w:rsidRDefault="00D94476"/>
    <w:p w14:paraId="7BFDFF81" w14:textId="77777777" w:rsidR="00625ACE" w:rsidRPr="0001028B" w:rsidRDefault="00625ACE" w:rsidP="00625AC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5A3FEB67" w14:textId="77777777" w:rsidR="00625ACE" w:rsidRPr="0001028B" w:rsidRDefault="00625ACE" w:rsidP="00625AC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136ABDA" w14:textId="77777777" w:rsidR="00625ACE" w:rsidRPr="0001028B" w:rsidRDefault="00625ACE" w:rsidP="00625ACE"/>
    <w:p w14:paraId="096BB772" w14:textId="54671E9F" w:rsidR="00625ACE" w:rsidRPr="0001028B" w:rsidRDefault="00625ACE" w:rsidP="00625ACE">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B.154</w:t>
      </w:r>
    </w:p>
    <w:p w14:paraId="20F40D69" w14:textId="45CA592B" w:rsidR="00D94476" w:rsidRPr="0001028B" w:rsidRDefault="00D94476"/>
    <w:p w14:paraId="7ECB9D3C" w14:textId="645C0619" w:rsidR="00D94476" w:rsidRPr="0001028B" w:rsidRDefault="00D94476"/>
    <w:p w14:paraId="3962DE4D" w14:textId="20F6F50F" w:rsidR="00D94476" w:rsidRPr="0001028B" w:rsidRDefault="00D94476"/>
    <w:p w14:paraId="3D24060F" w14:textId="2A093D79" w:rsidR="00D94476" w:rsidRPr="0001028B" w:rsidRDefault="00D94476"/>
    <w:p w14:paraId="3F88247F" w14:textId="2FF08A63" w:rsidR="00D94476" w:rsidRPr="0001028B" w:rsidRDefault="00D94476"/>
    <w:p w14:paraId="39F9BDCC" w14:textId="3CF3200A" w:rsidR="00790995" w:rsidRPr="0001028B" w:rsidRDefault="00790995"/>
    <w:p w14:paraId="5620ECCF" w14:textId="77777777" w:rsidR="00790995" w:rsidRPr="0001028B" w:rsidRDefault="00790995"/>
    <w:p w14:paraId="7F12C40E" w14:textId="77777777" w:rsidR="00BB5CF7" w:rsidRPr="0001028B" w:rsidRDefault="00BB5CF7" w:rsidP="00D94476">
      <w:pPr>
        <w:spacing w:after="0" w:line="240" w:lineRule="auto"/>
      </w:pPr>
      <w:r w:rsidRPr="0001028B">
        <w:br w:type="page"/>
      </w:r>
    </w:p>
    <w:p w14:paraId="37211FB2" w14:textId="0ACAF56C"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5</w:t>
      </w:r>
    </w:p>
    <w:p w14:paraId="7477E88B" w14:textId="0CC9CB9B" w:rsidR="00D94476" w:rsidRPr="0001028B" w:rsidRDefault="00D94476"/>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3480"/>
        <w:gridCol w:w="1045"/>
        <w:gridCol w:w="1415"/>
        <w:gridCol w:w="1275"/>
        <w:gridCol w:w="706"/>
        <w:gridCol w:w="1415"/>
        <w:gridCol w:w="1415"/>
        <w:gridCol w:w="1412"/>
        <w:gridCol w:w="1133"/>
      </w:tblGrid>
      <w:tr w:rsidR="0001028B" w:rsidRPr="0001028B" w14:paraId="14295F92" w14:textId="77777777" w:rsidTr="004C4607">
        <w:tc>
          <w:tcPr>
            <w:tcW w:w="594" w:type="dxa"/>
            <w:vAlign w:val="center"/>
          </w:tcPr>
          <w:p w14:paraId="5F6CB2E5"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512" w:type="dxa"/>
            <w:vAlign w:val="center"/>
          </w:tcPr>
          <w:p w14:paraId="6817DAB9"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992" w:type="dxa"/>
            <w:vAlign w:val="center"/>
          </w:tcPr>
          <w:p w14:paraId="7EB127D8"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D52743D"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276" w:type="dxa"/>
            <w:vAlign w:val="center"/>
          </w:tcPr>
          <w:p w14:paraId="0F424239"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7BF33422"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C23FBBB"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4B7D06AE" w14:textId="77777777" w:rsidR="004C4607" w:rsidRPr="0001028B" w:rsidRDefault="004C4607" w:rsidP="00E453B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418" w:type="dxa"/>
            <w:vAlign w:val="center"/>
          </w:tcPr>
          <w:p w14:paraId="16762192"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134" w:type="dxa"/>
            <w:vAlign w:val="center"/>
          </w:tcPr>
          <w:p w14:paraId="4CF2A825"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4C4607" w:rsidRPr="0001028B" w14:paraId="323E5AF7" w14:textId="77777777" w:rsidTr="004C4607">
        <w:tc>
          <w:tcPr>
            <w:tcW w:w="594" w:type="dxa"/>
          </w:tcPr>
          <w:p w14:paraId="12442C7F" w14:textId="77777777" w:rsidR="004C4607" w:rsidRPr="0001028B" w:rsidRDefault="004C4607"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512" w:type="dxa"/>
          </w:tcPr>
          <w:p w14:paraId="4CE97FA7" w14:textId="77777777" w:rsidR="00CB73D2" w:rsidRPr="0001028B" w:rsidRDefault="00CB73D2" w:rsidP="00A36C08">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Sekukinumab</w:t>
            </w:r>
            <w:proofErr w:type="spellEnd"/>
            <w:r w:rsidRPr="0001028B">
              <w:rPr>
                <w:rFonts w:ascii="Times New Roman" w:eastAsia="Times New Roman" w:hAnsi="Times New Roman" w:cs="Times New Roman"/>
                <w:bCs/>
                <w:lang w:eastAsia="pl-PL"/>
              </w:rPr>
              <w:t xml:space="preserve">  75 mg / 0,5 ml  </w:t>
            </w:r>
          </w:p>
          <w:p w14:paraId="5C6BD06A" w14:textId="64D14FA6" w:rsidR="004C4607" w:rsidRPr="0001028B" w:rsidRDefault="00CB73D2" w:rsidP="00A36C08">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-strzykawka</w:t>
            </w:r>
          </w:p>
        </w:tc>
        <w:tc>
          <w:tcPr>
            <w:tcW w:w="992" w:type="dxa"/>
          </w:tcPr>
          <w:p w14:paraId="112489F5" w14:textId="3E448F23" w:rsidR="004C4607" w:rsidRPr="0001028B" w:rsidRDefault="00013CCF"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CB73D2" w:rsidRPr="0001028B">
              <w:rPr>
                <w:rFonts w:ascii="Times New Roman" w:eastAsia="Times New Roman" w:hAnsi="Times New Roman" w:cs="Times New Roman"/>
                <w:bCs/>
                <w:lang w:eastAsia="pl-PL"/>
              </w:rPr>
              <w:t xml:space="preserve">10 </w:t>
            </w:r>
            <w:proofErr w:type="spellStart"/>
            <w:r w:rsidR="00CB73D2" w:rsidRPr="0001028B">
              <w:rPr>
                <w:rFonts w:ascii="Times New Roman" w:eastAsia="Times New Roman" w:hAnsi="Times New Roman" w:cs="Times New Roman"/>
                <w:bCs/>
                <w:lang w:eastAsia="pl-PL"/>
              </w:rPr>
              <w:t>amp</w:t>
            </w:r>
            <w:proofErr w:type="spellEnd"/>
            <w:r w:rsidR="00CB73D2" w:rsidRPr="0001028B">
              <w:rPr>
                <w:rFonts w:ascii="Times New Roman" w:eastAsia="Times New Roman" w:hAnsi="Times New Roman" w:cs="Times New Roman"/>
                <w:bCs/>
                <w:lang w:eastAsia="pl-PL"/>
              </w:rPr>
              <w:t>-strz.</w:t>
            </w:r>
          </w:p>
          <w:p w14:paraId="41CD2CC8" w14:textId="13BF585A" w:rsidR="004C4607" w:rsidRPr="0001028B" w:rsidRDefault="004C4607" w:rsidP="00E453B3">
            <w:pPr>
              <w:spacing w:after="0" w:line="240" w:lineRule="auto"/>
              <w:jc w:val="center"/>
              <w:rPr>
                <w:rFonts w:ascii="Times New Roman" w:eastAsia="Times New Roman" w:hAnsi="Times New Roman" w:cs="Times New Roman"/>
                <w:bCs/>
                <w:lang w:eastAsia="pl-PL"/>
              </w:rPr>
            </w:pPr>
          </w:p>
        </w:tc>
        <w:tc>
          <w:tcPr>
            <w:tcW w:w="1418" w:type="dxa"/>
          </w:tcPr>
          <w:p w14:paraId="773BD802"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276" w:type="dxa"/>
          </w:tcPr>
          <w:p w14:paraId="4DDABF62"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708" w:type="dxa"/>
          </w:tcPr>
          <w:p w14:paraId="5BECF9C7"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8" w:type="dxa"/>
          </w:tcPr>
          <w:p w14:paraId="2D3725B4"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7" w:type="dxa"/>
          </w:tcPr>
          <w:p w14:paraId="37AE3F23"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418" w:type="dxa"/>
          </w:tcPr>
          <w:p w14:paraId="32B8E5E7" w14:textId="77777777" w:rsidR="004C4607" w:rsidRPr="0001028B" w:rsidRDefault="004C4607" w:rsidP="00E453B3">
            <w:pPr>
              <w:spacing w:after="0" w:line="240" w:lineRule="auto"/>
              <w:rPr>
                <w:rFonts w:ascii="Times New Roman" w:eastAsia="Times New Roman" w:hAnsi="Times New Roman" w:cs="Times New Roman"/>
                <w:b/>
                <w:lang w:eastAsia="pl-PL"/>
              </w:rPr>
            </w:pPr>
          </w:p>
        </w:tc>
        <w:tc>
          <w:tcPr>
            <w:tcW w:w="1134" w:type="dxa"/>
          </w:tcPr>
          <w:p w14:paraId="7A588DA1" w14:textId="77777777" w:rsidR="004C4607" w:rsidRPr="0001028B" w:rsidRDefault="004C4607" w:rsidP="00E453B3">
            <w:pPr>
              <w:spacing w:after="0" w:line="240" w:lineRule="auto"/>
              <w:rPr>
                <w:rFonts w:ascii="Times New Roman" w:eastAsia="Times New Roman" w:hAnsi="Times New Roman" w:cs="Times New Roman"/>
                <w:b/>
                <w:lang w:eastAsia="pl-PL"/>
              </w:rPr>
            </w:pPr>
          </w:p>
        </w:tc>
      </w:tr>
    </w:tbl>
    <w:p w14:paraId="3494A7EA" w14:textId="12244FC2" w:rsidR="00D94476" w:rsidRPr="0001028B" w:rsidRDefault="00D94476"/>
    <w:p w14:paraId="2BF508DB" w14:textId="77777777" w:rsidR="002662FE" w:rsidRPr="0001028B" w:rsidRDefault="002662FE" w:rsidP="002662FE">
      <w:pPr>
        <w:autoSpaceDE w:val="0"/>
        <w:autoSpaceDN w:val="0"/>
        <w:adjustRightInd w:val="0"/>
        <w:spacing w:after="0" w:line="240" w:lineRule="auto"/>
        <w:jc w:val="both"/>
        <w:rPr>
          <w:rFonts w:ascii="Times New Roman" w:hAnsi="Times New Roman" w:cs="Times New Roman"/>
        </w:rPr>
      </w:pPr>
      <w:bookmarkStart w:id="2" w:name="_Hlk69809869"/>
      <w:bookmarkStart w:id="3" w:name="_Hlk134180123"/>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72617FB0" w14:textId="77777777" w:rsidR="002662FE" w:rsidRPr="0001028B" w:rsidRDefault="002662FE" w:rsidP="002662FE">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bookmarkEnd w:id="2"/>
    </w:p>
    <w:bookmarkEnd w:id="3"/>
    <w:p w14:paraId="7AB10FB9" w14:textId="1515E8DF" w:rsidR="007C0C7D" w:rsidRPr="0001028B" w:rsidRDefault="007C0C7D" w:rsidP="007C0C7D"/>
    <w:p w14:paraId="29B22E56" w14:textId="77777777" w:rsidR="00CB73D2" w:rsidRPr="0001028B" w:rsidRDefault="00CB73D2" w:rsidP="00CB73D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B.33 Leczenie chorych z aktywną postacią reumatoidalnego zapalenia stawów i młodzieńczego idiopatycznego zapalenia stawów</w:t>
      </w:r>
    </w:p>
    <w:p w14:paraId="0493806B" w14:textId="77777777" w:rsidR="00CB73D2" w:rsidRPr="0001028B" w:rsidRDefault="00CB73D2" w:rsidP="007C0C7D"/>
    <w:p w14:paraId="732CB483" w14:textId="77777777" w:rsidR="00CB73D2" w:rsidRPr="0001028B" w:rsidRDefault="00CB73D2" w:rsidP="007C0C7D"/>
    <w:p w14:paraId="26BF06DB" w14:textId="0976D521" w:rsidR="002662FE" w:rsidRPr="0001028B" w:rsidRDefault="002662FE"/>
    <w:p w14:paraId="2EDB1719" w14:textId="2611F832" w:rsidR="002662FE" w:rsidRPr="0001028B" w:rsidRDefault="002662FE"/>
    <w:p w14:paraId="1A6B4F0A" w14:textId="21C3E0F1" w:rsidR="002662FE" w:rsidRPr="0001028B" w:rsidRDefault="002662FE"/>
    <w:p w14:paraId="72993AC4" w14:textId="1C7B0BCB" w:rsidR="002662FE" w:rsidRPr="0001028B" w:rsidRDefault="002662FE"/>
    <w:p w14:paraId="37801D2C" w14:textId="44A1D2B7" w:rsidR="00D06A3A" w:rsidRPr="0001028B" w:rsidRDefault="00D06A3A"/>
    <w:p w14:paraId="0F1D9D5C" w14:textId="77777777" w:rsidR="00CB7F7D" w:rsidRPr="0001028B" w:rsidRDefault="00CB7F7D"/>
    <w:p w14:paraId="32A090D5" w14:textId="77777777" w:rsidR="00D0671A" w:rsidRPr="0001028B" w:rsidRDefault="00D0671A" w:rsidP="00D0671A">
      <w:pPr>
        <w:spacing w:after="0" w:line="240" w:lineRule="auto"/>
        <w:rPr>
          <w:rFonts w:ascii="Times New Roman" w:eastAsia="Times New Roman" w:hAnsi="Times New Roman" w:cs="Times New Roman"/>
          <w:b/>
          <w:bCs/>
          <w:sz w:val="28"/>
          <w:szCs w:val="28"/>
          <w:lang w:eastAsia="pl-PL"/>
        </w:rPr>
      </w:pPr>
    </w:p>
    <w:p w14:paraId="7EE8608D" w14:textId="24D088F6" w:rsidR="00D0671A" w:rsidRPr="0001028B" w:rsidRDefault="00D0671A" w:rsidP="00D0671A">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 PAKIET</w:t>
      </w:r>
      <w:r w:rsidR="00BB5CF7" w:rsidRPr="0001028B">
        <w:rPr>
          <w:rFonts w:ascii="Times New Roman" w:eastAsia="Times New Roman" w:hAnsi="Times New Roman" w:cs="Times New Roman"/>
          <w:b/>
          <w:bCs/>
          <w:sz w:val="28"/>
          <w:szCs w:val="28"/>
          <w:lang w:eastAsia="pl-PL"/>
        </w:rPr>
        <w:t xml:space="preserve"> </w:t>
      </w:r>
      <w:r w:rsidRPr="0001028B">
        <w:rPr>
          <w:rFonts w:ascii="Times New Roman" w:eastAsia="Times New Roman" w:hAnsi="Times New Roman" w:cs="Times New Roman"/>
          <w:b/>
          <w:bCs/>
          <w:sz w:val="28"/>
          <w:szCs w:val="28"/>
          <w:lang w:eastAsia="pl-PL"/>
        </w:rPr>
        <w:t xml:space="preserve">NR  </w:t>
      </w:r>
      <w:r w:rsidR="006C4EA1" w:rsidRPr="0001028B">
        <w:rPr>
          <w:rFonts w:ascii="Times New Roman" w:eastAsia="Times New Roman" w:hAnsi="Times New Roman" w:cs="Times New Roman"/>
          <w:b/>
          <w:bCs/>
          <w:sz w:val="28"/>
          <w:szCs w:val="28"/>
          <w:lang w:eastAsia="pl-PL"/>
        </w:rPr>
        <w:t>6</w:t>
      </w:r>
    </w:p>
    <w:p w14:paraId="4C8F36F5" w14:textId="2D3C3417" w:rsidR="00531412" w:rsidRPr="0001028B" w:rsidRDefault="00531412"/>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E4D97BB" w14:textId="77777777" w:rsidTr="00490E13">
        <w:tc>
          <w:tcPr>
            <w:tcW w:w="594" w:type="dxa"/>
            <w:vAlign w:val="center"/>
          </w:tcPr>
          <w:p w14:paraId="04F4C41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D13DA55"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3FAB89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488B08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AE8266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716C3BE"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4F6026F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6C2BA00" w14:textId="77777777" w:rsidR="00490E13" w:rsidRPr="0001028B" w:rsidRDefault="00490E13" w:rsidP="00490E1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76672A8"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60497D02"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490E13" w:rsidRPr="0001028B" w14:paraId="3AE9EBD6" w14:textId="77777777" w:rsidTr="00490E13">
        <w:tc>
          <w:tcPr>
            <w:tcW w:w="594" w:type="dxa"/>
          </w:tcPr>
          <w:p w14:paraId="01C2D141"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16984194" w14:textId="77777777" w:rsidR="00085FB2" w:rsidRPr="0001028B" w:rsidRDefault="00CB73D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Adalimumab</w:t>
            </w:r>
            <w:proofErr w:type="spellEnd"/>
            <w:r w:rsidRPr="0001028B">
              <w:rPr>
                <w:rFonts w:ascii="Times New Roman" w:eastAsia="Times New Roman" w:hAnsi="Times New Roman" w:cs="Times New Roman"/>
                <w:bCs/>
                <w:lang w:eastAsia="pl-PL"/>
              </w:rPr>
              <w:t xml:space="preserve"> 20 mg / 0,4 ml </w:t>
            </w:r>
          </w:p>
          <w:p w14:paraId="29E268E1" w14:textId="0A87CB8B" w:rsidR="00490E13" w:rsidRPr="0001028B" w:rsidRDefault="00CB73D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.-strzykawka</w:t>
            </w:r>
          </w:p>
        </w:tc>
        <w:tc>
          <w:tcPr>
            <w:tcW w:w="1275" w:type="dxa"/>
          </w:tcPr>
          <w:p w14:paraId="006F9F8D" w14:textId="618750ED" w:rsidR="00490E13"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5548820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59B1C513"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709" w:type="dxa"/>
          </w:tcPr>
          <w:p w14:paraId="13E2507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8" w:type="dxa"/>
          </w:tcPr>
          <w:p w14:paraId="6C364BB5"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7A035477"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276" w:type="dxa"/>
          </w:tcPr>
          <w:p w14:paraId="6CCC40DB"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72E0F37D" w14:textId="77777777" w:rsidR="00490E13" w:rsidRPr="0001028B" w:rsidRDefault="00490E13" w:rsidP="00490E13">
            <w:pPr>
              <w:spacing w:after="0" w:line="240" w:lineRule="auto"/>
              <w:rPr>
                <w:rFonts w:ascii="Times New Roman" w:eastAsia="Times New Roman" w:hAnsi="Times New Roman" w:cs="Times New Roman"/>
                <w:b/>
                <w:lang w:eastAsia="pl-PL"/>
              </w:rPr>
            </w:pPr>
          </w:p>
        </w:tc>
      </w:tr>
    </w:tbl>
    <w:p w14:paraId="5FD8D416" w14:textId="1AA812D9" w:rsidR="00531412" w:rsidRPr="0001028B" w:rsidRDefault="00531412"/>
    <w:p w14:paraId="22FC2F08" w14:textId="77777777" w:rsidR="00085FB2" w:rsidRPr="0001028B" w:rsidRDefault="00085FB2" w:rsidP="00085FB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182D19F7" w14:textId="37E8CBCC" w:rsidR="00D0671A" w:rsidRPr="0001028B" w:rsidRDefault="00085FB2" w:rsidP="00085FB2">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F4CA734" w14:textId="6AB77A70"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2A8AFC26" w14:textId="77777777" w:rsidR="00B86CA7" w:rsidRPr="0001028B" w:rsidRDefault="00B86CA7" w:rsidP="00B86CA7">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hAnsi="Times New Roman" w:cs="Times New Roman"/>
          <w:b/>
          <w:sz w:val="24"/>
          <w:szCs w:val="24"/>
          <w:shd w:val="clear" w:color="auto" w:fill="FFFFFF"/>
        </w:rPr>
        <w:t>B.33 Leczenie chorych z aktywną postacią reumatoidalnego zapalenia stawów i młodzieńczego idiopatycznego zapalenia stawów</w:t>
      </w:r>
    </w:p>
    <w:p w14:paraId="30F81A7E" w14:textId="77777777" w:rsidR="00B86CA7" w:rsidRPr="0001028B" w:rsidRDefault="00B86CA7" w:rsidP="00B86CA7"/>
    <w:p w14:paraId="635DDFB8" w14:textId="235C7BE6"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2E09E92B" w14:textId="4D42DC7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9103312" w14:textId="1D8406B8"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6D0277C4" w14:textId="12B9798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70777239" w14:textId="3165FA88"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3048F6C5" w14:textId="7A2FA25A"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0745F25" w14:textId="5B72B913"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5B32F54D" w14:textId="4CF97E49"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1A6EA544" w14:textId="21C6E704"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6699389A" w14:textId="77777777" w:rsidR="00490E13" w:rsidRPr="0001028B" w:rsidRDefault="00490E13" w:rsidP="00D94476">
      <w:pPr>
        <w:spacing w:after="0" w:line="240" w:lineRule="auto"/>
        <w:rPr>
          <w:rFonts w:ascii="Times New Roman" w:eastAsia="Times New Roman" w:hAnsi="Times New Roman" w:cs="Times New Roman"/>
          <w:b/>
          <w:bCs/>
          <w:sz w:val="28"/>
          <w:szCs w:val="28"/>
          <w:lang w:eastAsia="pl-PL"/>
        </w:rPr>
      </w:pPr>
    </w:p>
    <w:p w14:paraId="4A6867B8"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539152D9"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4A81286F" w14:textId="3138AE92" w:rsidR="00D0671A" w:rsidRPr="0001028B" w:rsidRDefault="00490E13"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PAKIET NR  </w:t>
      </w:r>
      <w:r w:rsidR="006C4EA1" w:rsidRPr="0001028B">
        <w:rPr>
          <w:rFonts w:ascii="Times New Roman" w:eastAsia="Times New Roman" w:hAnsi="Times New Roman" w:cs="Times New Roman"/>
          <w:b/>
          <w:bCs/>
          <w:sz w:val="28"/>
          <w:szCs w:val="28"/>
          <w:lang w:eastAsia="pl-PL"/>
        </w:rPr>
        <w:t>7</w:t>
      </w:r>
    </w:p>
    <w:p w14:paraId="065859FC"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75EED98" w14:textId="77777777" w:rsidTr="00490E13">
        <w:tc>
          <w:tcPr>
            <w:tcW w:w="594" w:type="dxa"/>
            <w:vAlign w:val="center"/>
          </w:tcPr>
          <w:p w14:paraId="3E5FAB4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73B27FF"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37A53FA"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76F47ED9"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1CB353A7"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69CFB38"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F5E6D1B"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48C95E1" w14:textId="77777777" w:rsidR="00490E13" w:rsidRPr="0001028B" w:rsidRDefault="00490E13" w:rsidP="00490E1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05E8FF5"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6C5A52F"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4B0EC96" w14:textId="77777777" w:rsidTr="00490E13">
        <w:tc>
          <w:tcPr>
            <w:tcW w:w="594" w:type="dxa"/>
          </w:tcPr>
          <w:p w14:paraId="2FCD9AE4" w14:textId="77777777" w:rsidR="00490E13" w:rsidRPr="0001028B" w:rsidRDefault="00490E13"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A7DA323" w14:textId="348243AF" w:rsidR="00490E13"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20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/0,5 ml</w:t>
            </w:r>
          </w:p>
        </w:tc>
        <w:tc>
          <w:tcPr>
            <w:tcW w:w="1275" w:type="dxa"/>
          </w:tcPr>
          <w:p w14:paraId="592A2450" w14:textId="6B2C884D" w:rsidR="00490E13"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280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40BFE9B4"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1D7573A9"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709" w:type="dxa"/>
          </w:tcPr>
          <w:p w14:paraId="3DE2E8FF"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8" w:type="dxa"/>
          </w:tcPr>
          <w:p w14:paraId="451146DE"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42D89062"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276" w:type="dxa"/>
          </w:tcPr>
          <w:p w14:paraId="0927E25C" w14:textId="77777777" w:rsidR="00490E13" w:rsidRPr="0001028B" w:rsidRDefault="00490E13" w:rsidP="00490E13">
            <w:pPr>
              <w:spacing w:after="0" w:line="240" w:lineRule="auto"/>
              <w:rPr>
                <w:rFonts w:ascii="Times New Roman" w:eastAsia="Times New Roman" w:hAnsi="Times New Roman" w:cs="Times New Roman"/>
                <w:b/>
                <w:lang w:eastAsia="pl-PL"/>
              </w:rPr>
            </w:pPr>
          </w:p>
        </w:tc>
        <w:tc>
          <w:tcPr>
            <w:tcW w:w="1417" w:type="dxa"/>
          </w:tcPr>
          <w:p w14:paraId="5A23A655" w14:textId="77777777" w:rsidR="00490E13" w:rsidRPr="0001028B" w:rsidRDefault="00490E13" w:rsidP="00490E13">
            <w:pPr>
              <w:spacing w:after="0" w:line="240" w:lineRule="auto"/>
              <w:rPr>
                <w:rFonts w:ascii="Times New Roman" w:eastAsia="Times New Roman" w:hAnsi="Times New Roman" w:cs="Times New Roman"/>
                <w:b/>
                <w:lang w:eastAsia="pl-PL"/>
              </w:rPr>
            </w:pPr>
          </w:p>
        </w:tc>
      </w:tr>
      <w:tr w:rsidR="0001028B" w:rsidRPr="0001028B" w14:paraId="4F4DD319" w14:textId="77777777" w:rsidTr="00490E13">
        <w:tc>
          <w:tcPr>
            <w:tcW w:w="594" w:type="dxa"/>
          </w:tcPr>
          <w:p w14:paraId="5E6CF4C5" w14:textId="1A453252" w:rsidR="00085FB2" w:rsidRPr="0001028B" w:rsidRDefault="00085FB2"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14F70069" w14:textId="573AF4BD" w:rsidR="00085FB2"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30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/0,3 ml</w:t>
            </w:r>
          </w:p>
        </w:tc>
        <w:tc>
          <w:tcPr>
            <w:tcW w:w="1275" w:type="dxa"/>
          </w:tcPr>
          <w:p w14:paraId="62D783A0" w14:textId="3CDB67FA" w:rsidR="00085FB2"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80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00E175E8"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64750485"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709" w:type="dxa"/>
          </w:tcPr>
          <w:p w14:paraId="783B47D8"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8" w:type="dxa"/>
          </w:tcPr>
          <w:p w14:paraId="1540137F"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5638A383"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276" w:type="dxa"/>
          </w:tcPr>
          <w:p w14:paraId="55E5B127"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67CA19D4" w14:textId="77777777" w:rsidR="00085FB2" w:rsidRPr="0001028B" w:rsidRDefault="00085FB2" w:rsidP="00490E13">
            <w:pPr>
              <w:spacing w:after="0" w:line="240" w:lineRule="auto"/>
              <w:rPr>
                <w:rFonts w:ascii="Times New Roman" w:eastAsia="Times New Roman" w:hAnsi="Times New Roman" w:cs="Times New Roman"/>
                <w:b/>
                <w:lang w:eastAsia="pl-PL"/>
              </w:rPr>
            </w:pPr>
          </w:p>
        </w:tc>
      </w:tr>
      <w:tr w:rsidR="00085FB2" w:rsidRPr="0001028B" w14:paraId="5D6795E3" w14:textId="77777777" w:rsidTr="00490E13">
        <w:tc>
          <w:tcPr>
            <w:tcW w:w="594" w:type="dxa"/>
          </w:tcPr>
          <w:p w14:paraId="5D85F267" w14:textId="3097A39B" w:rsidR="00085FB2" w:rsidRPr="0001028B" w:rsidRDefault="00085FB2" w:rsidP="00490E1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76B15186" w14:textId="601E812D" w:rsidR="00085FB2" w:rsidRPr="0001028B" w:rsidRDefault="00085FB2" w:rsidP="00490E13">
            <w:pPr>
              <w:spacing w:after="0" w:line="240" w:lineRule="auto"/>
              <w:rPr>
                <w:rFonts w:ascii="Times New Roman" w:eastAsia="Times New Roman" w:hAnsi="Times New Roman" w:cs="Times New Roman"/>
                <w:bCs/>
                <w:lang w:eastAsia="pl-PL"/>
              </w:rPr>
            </w:pPr>
            <w:proofErr w:type="spellStart"/>
            <w:r w:rsidRPr="0001028B">
              <w:rPr>
                <w:rFonts w:ascii="Times New Roman" w:eastAsia="Calibri" w:hAnsi="Times New Roman" w:cs="Times New Roman"/>
                <w:lang w:eastAsia="pl-PL"/>
              </w:rPr>
              <w:t>Darbepoetinum</w:t>
            </w:r>
            <w:proofErr w:type="spellEnd"/>
            <w:r w:rsidRPr="0001028B">
              <w:rPr>
                <w:rFonts w:ascii="Times New Roman" w:eastAsia="Calibri" w:hAnsi="Times New Roman" w:cs="Times New Roman"/>
                <w:lang w:eastAsia="pl-PL"/>
              </w:rPr>
              <w:t xml:space="preserve"> alfa; roztwór do </w:t>
            </w:r>
            <w:proofErr w:type="spellStart"/>
            <w:r w:rsidRPr="0001028B">
              <w:rPr>
                <w:rFonts w:ascii="Times New Roman" w:eastAsia="Calibri" w:hAnsi="Times New Roman" w:cs="Times New Roman"/>
                <w:lang w:eastAsia="pl-PL"/>
              </w:rPr>
              <w:t>wstrzykiwań</w:t>
            </w:r>
            <w:proofErr w:type="spellEnd"/>
            <w:r w:rsidRPr="0001028B">
              <w:rPr>
                <w:rFonts w:ascii="Times New Roman" w:eastAsia="Calibri" w:hAnsi="Times New Roman" w:cs="Times New Roman"/>
                <w:lang w:eastAsia="pl-PL"/>
              </w:rPr>
              <w:t xml:space="preserve">, 40 </w:t>
            </w:r>
            <w:proofErr w:type="spellStart"/>
            <w:r w:rsidRPr="0001028B">
              <w:rPr>
                <w:rFonts w:ascii="Times New Roman" w:eastAsia="Calibri" w:hAnsi="Times New Roman" w:cs="Times New Roman"/>
                <w:lang w:eastAsia="pl-PL"/>
              </w:rPr>
              <w:t>μg</w:t>
            </w:r>
            <w:proofErr w:type="spellEnd"/>
            <w:r w:rsidRPr="0001028B">
              <w:rPr>
                <w:rFonts w:ascii="Times New Roman" w:eastAsia="Calibri" w:hAnsi="Times New Roman" w:cs="Times New Roman"/>
                <w:lang w:eastAsia="pl-PL"/>
              </w:rPr>
              <w:t>/0,4 ml</w:t>
            </w:r>
          </w:p>
        </w:tc>
        <w:tc>
          <w:tcPr>
            <w:tcW w:w="1275" w:type="dxa"/>
          </w:tcPr>
          <w:p w14:paraId="0B918867" w14:textId="5235435E" w:rsidR="00085FB2" w:rsidRPr="0001028B" w:rsidRDefault="00085FB2" w:rsidP="007909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60 </w:t>
            </w:r>
            <w:proofErr w:type="spellStart"/>
            <w:r w:rsidRPr="0001028B">
              <w:rPr>
                <w:rFonts w:ascii="Times New Roman" w:eastAsia="Times New Roman" w:hAnsi="Times New Roman" w:cs="Times New Roman"/>
                <w:bCs/>
                <w:lang w:eastAsia="pl-PL"/>
              </w:rPr>
              <w:t>amp</w:t>
            </w:r>
            <w:proofErr w:type="spellEnd"/>
            <w:r w:rsidRPr="0001028B">
              <w:rPr>
                <w:rFonts w:ascii="Times New Roman" w:eastAsia="Times New Roman" w:hAnsi="Times New Roman" w:cs="Times New Roman"/>
                <w:bCs/>
                <w:lang w:eastAsia="pl-PL"/>
              </w:rPr>
              <w:t>.-strz.</w:t>
            </w:r>
          </w:p>
        </w:tc>
        <w:tc>
          <w:tcPr>
            <w:tcW w:w="1418" w:type="dxa"/>
          </w:tcPr>
          <w:p w14:paraId="692AA1AB"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23891D8D"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709" w:type="dxa"/>
          </w:tcPr>
          <w:p w14:paraId="5E3F6A6F"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8" w:type="dxa"/>
          </w:tcPr>
          <w:p w14:paraId="41E317B7"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401196D4"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276" w:type="dxa"/>
          </w:tcPr>
          <w:p w14:paraId="7DD42A90" w14:textId="77777777" w:rsidR="00085FB2" w:rsidRPr="0001028B" w:rsidRDefault="00085FB2" w:rsidP="00490E13">
            <w:pPr>
              <w:spacing w:after="0" w:line="240" w:lineRule="auto"/>
              <w:rPr>
                <w:rFonts w:ascii="Times New Roman" w:eastAsia="Times New Roman" w:hAnsi="Times New Roman" w:cs="Times New Roman"/>
                <w:b/>
                <w:lang w:eastAsia="pl-PL"/>
              </w:rPr>
            </w:pPr>
          </w:p>
        </w:tc>
        <w:tc>
          <w:tcPr>
            <w:tcW w:w="1417" w:type="dxa"/>
          </w:tcPr>
          <w:p w14:paraId="4F71D790" w14:textId="77777777" w:rsidR="00085FB2" w:rsidRPr="0001028B" w:rsidRDefault="00085FB2" w:rsidP="00490E13">
            <w:pPr>
              <w:spacing w:after="0" w:line="240" w:lineRule="auto"/>
              <w:rPr>
                <w:rFonts w:ascii="Times New Roman" w:eastAsia="Times New Roman" w:hAnsi="Times New Roman" w:cs="Times New Roman"/>
                <w:b/>
                <w:lang w:eastAsia="pl-PL"/>
              </w:rPr>
            </w:pPr>
          </w:p>
        </w:tc>
      </w:tr>
    </w:tbl>
    <w:p w14:paraId="190B323B"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6A09AE6E" w14:textId="77777777" w:rsidR="00490E13" w:rsidRPr="0001028B" w:rsidRDefault="00490E13" w:rsidP="00490E13">
      <w:pPr>
        <w:spacing w:after="0" w:line="240" w:lineRule="auto"/>
        <w:rPr>
          <w:rFonts w:ascii="Times New Roman" w:eastAsia="Times New Roman" w:hAnsi="Times New Roman" w:cs="Times New Roman"/>
          <w:b/>
          <w:bCs/>
          <w:sz w:val="28"/>
          <w:szCs w:val="28"/>
          <w:lang w:eastAsia="pl-PL"/>
        </w:rPr>
      </w:pPr>
    </w:p>
    <w:p w14:paraId="0142339F" w14:textId="77777777" w:rsidR="00085FB2" w:rsidRPr="0001028B" w:rsidRDefault="00085FB2" w:rsidP="00085FB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63C314AE" w14:textId="77777777" w:rsidR="00085FB2" w:rsidRPr="0001028B" w:rsidRDefault="00085FB2" w:rsidP="00085FB2">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325D323C" w14:textId="77777777"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566263E7" w14:textId="13F86229" w:rsidR="00D0671A" w:rsidRPr="0001028B" w:rsidRDefault="00D0671A" w:rsidP="00D94476">
      <w:pPr>
        <w:spacing w:after="0" w:line="240" w:lineRule="auto"/>
        <w:rPr>
          <w:rFonts w:ascii="Times New Roman" w:eastAsia="Times New Roman" w:hAnsi="Times New Roman" w:cs="Times New Roman"/>
          <w:b/>
          <w:bCs/>
          <w:sz w:val="28"/>
          <w:szCs w:val="28"/>
          <w:lang w:eastAsia="pl-PL"/>
        </w:rPr>
      </w:pPr>
    </w:p>
    <w:p w14:paraId="3E1477BA" w14:textId="3241F3A9"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272D731D" w14:textId="15A5D569"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15F8E7A0" w14:textId="08DAADBC"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847B926" w14:textId="0296B4F5"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A8DFC9" w14:textId="6B9E187B"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2B1E1E32" w14:textId="3D79333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DAE90A8" w14:textId="5CF0686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0DE21C80" w14:textId="366C0F40"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91DF4B" w14:textId="7930204D"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65424EE" w14:textId="25199B26"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2FE85F2" w14:textId="77777777" w:rsidR="00BB5CF7" w:rsidRPr="0001028B" w:rsidRDefault="00BB5CF7" w:rsidP="00B0408E">
      <w:pPr>
        <w:spacing w:after="0" w:line="240" w:lineRule="auto"/>
        <w:rPr>
          <w:rFonts w:ascii="Times New Roman" w:eastAsia="Times New Roman" w:hAnsi="Times New Roman" w:cs="Times New Roman"/>
          <w:b/>
          <w:bCs/>
          <w:sz w:val="28"/>
          <w:szCs w:val="28"/>
          <w:lang w:eastAsia="pl-PL"/>
        </w:rPr>
      </w:pPr>
      <w:bookmarkStart w:id="4" w:name="_Hlk159917286"/>
      <w:r w:rsidRPr="0001028B">
        <w:rPr>
          <w:rFonts w:ascii="Times New Roman" w:eastAsia="Times New Roman" w:hAnsi="Times New Roman" w:cs="Times New Roman"/>
          <w:b/>
          <w:bCs/>
          <w:sz w:val="28"/>
          <w:szCs w:val="28"/>
          <w:lang w:eastAsia="pl-PL"/>
        </w:rPr>
        <w:lastRenderedPageBreak/>
        <w:br w:type="page"/>
      </w:r>
    </w:p>
    <w:p w14:paraId="613F0D91" w14:textId="23BE2F22" w:rsidR="00B0408E" w:rsidRPr="0001028B" w:rsidRDefault="00B0408E" w:rsidP="00B0408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6C4EA1" w:rsidRPr="0001028B">
        <w:rPr>
          <w:rFonts w:ascii="Times New Roman" w:eastAsia="Times New Roman" w:hAnsi="Times New Roman" w:cs="Times New Roman"/>
          <w:b/>
          <w:bCs/>
          <w:sz w:val="28"/>
          <w:szCs w:val="28"/>
          <w:lang w:eastAsia="pl-PL"/>
        </w:rPr>
        <w:t>8</w:t>
      </w:r>
    </w:p>
    <w:bookmarkEnd w:id="4"/>
    <w:p w14:paraId="526A6EBC" w14:textId="5826FDA2"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6ADD19CC" w14:textId="3F33A12B"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425A5D7B" w14:textId="77777777" w:rsidTr="00423B0E">
        <w:tc>
          <w:tcPr>
            <w:tcW w:w="594" w:type="dxa"/>
            <w:vAlign w:val="center"/>
          </w:tcPr>
          <w:p w14:paraId="058BF40C"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651E13A6"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4DE4B659"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A345583"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4C172FC"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C64F2B5"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7BFD655"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558E46C8" w14:textId="77777777" w:rsidR="00B0408E" w:rsidRPr="0001028B" w:rsidRDefault="00B0408E" w:rsidP="00423B0E">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E3E4092"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53FF9AE"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3DD6717" w14:textId="77777777" w:rsidTr="00423B0E">
        <w:tc>
          <w:tcPr>
            <w:tcW w:w="594" w:type="dxa"/>
          </w:tcPr>
          <w:p w14:paraId="1FC10649" w14:textId="77777777" w:rsidR="00B0408E" w:rsidRPr="0001028B" w:rsidRDefault="00B0408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6213317C" w14:textId="2E888997" w:rsidR="00B0408E" w:rsidRPr="0001028B" w:rsidRDefault="00044A99" w:rsidP="00423B0E">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lang w:val="en-US"/>
              </w:rPr>
              <w:t>Dupilumabum</w:t>
            </w:r>
            <w:proofErr w:type="spellEnd"/>
            <w:r w:rsidRPr="0001028B">
              <w:rPr>
                <w:rFonts w:ascii="Times New Roman" w:hAnsi="Times New Roman" w:cs="Times New Roman"/>
                <w:lang w:val="en-US"/>
              </w:rPr>
              <w:t xml:space="preserve"> 200 mg / 1,14ml    x 2 amp.-</w:t>
            </w:r>
            <w:proofErr w:type="spellStart"/>
            <w:r w:rsidRPr="0001028B">
              <w:rPr>
                <w:rFonts w:ascii="Times New Roman" w:hAnsi="Times New Roman" w:cs="Times New Roman"/>
                <w:lang w:val="en-US"/>
              </w:rPr>
              <w:t>strz</w:t>
            </w:r>
            <w:proofErr w:type="spellEnd"/>
            <w:r w:rsidRPr="0001028B">
              <w:rPr>
                <w:rFonts w:ascii="Times New Roman" w:hAnsi="Times New Roman" w:cs="Times New Roman"/>
                <w:lang w:val="en-US"/>
              </w:rPr>
              <w:t>.</w:t>
            </w:r>
          </w:p>
        </w:tc>
        <w:tc>
          <w:tcPr>
            <w:tcW w:w="1275" w:type="dxa"/>
          </w:tcPr>
          <w:p w14:paraId="155E44CE" w14:textId="06FCDA0E" w:rsidR="00B0408E" w:rsidRPr="0001028B" w:rsidRDefault="00CE349E"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w:t>
            </w:r>
          </w:p>
          <w:p w14:paraId="5C8255BF" w14:textId="772FA3A5" w:rsidR="00B0408E" w:rsidRPr="0001028B" w:rsidRDefault="00B0408E" w:rsidP="00423B0E">
            <w:pPr>
              <w:spacing w:after="0" w:line="240" w:lineRule="auto"/>
              <w:jc w:val="center"/>
              <w:rPr>
                <w:rFonts w:ascii="Times New Roman" w:eastAsia="Times New Roman" w:hAnsi="Times New Roman" w:cs="Times New Roman"/>
                <w:bCs/>
                <w:lang w:eastAsia="pl-PL"/>
              </w:rPr>
            </w:pPr>
          </w:p>
        </w:tc>
        <w:tc>
          <w:tcPr>
            <w:tcW w:w="1418" w:type="dxa"/>
          </w:tcPr>
          <w:p w14:paraId="0F206219"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68600729"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709" w:type="dxa"/>
          </w:tcPr>
          <w:p w14:paraId="46FFA4EF"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8" w:type="dxa"/>
          </w:tcPr>
          <w:p w14:paraId="58673406"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0A43A3CC"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276" w:type="dxa"/>
          </w:tcPr>
          <w:p w14:paraId="5FEF85E0" w14:textId="77777777" w:rsidR="00B0408E" w:rsidRPr="0001028B" w:rsidRDefault="00B0408E" w:rsidP="00423B0E">
            <w:pPr>
              <w:spacing w:after="0" w:line="240" w:lineRule="auto"/>
              <w:rPr>
                <w:rFonts w:ascii="Times New Roman" w:eastAsia="Times New Roman" w:hAnsi="Times New Roman" w:cs="Times New Roman"/>
                <w:b/>
                <w:lang w:eastAsia="pl-PL"/>
              </w:rPr>
            </w:pPr>
          </w:p>
        </w:tc>
        <w:tc>
          <w:tcPr>
            <w:tcW w:w="1417" w:type="dxa"/>
          </w:tcPr>
          <w:p w14:paraId="02EFC822" w14:textId="77777777" w:rsidR="00B0408E" w:rsidRPr="0001028B" w:rsidRDefault="00B0408E" w:rsidP="00423B0E">
            <w:pPr>
              <w:spacing w:after="0" w:line="240" w:lineRule="auto"/>
              <w:rPr>
                <w:rFonts w:ascii="Times New Roman" w:eastAsia="Times New Roman" w:hAnsi="Times New Roman" w:cs="Times New Roman"/>
                <w:b/>
                <w:lang w:eastAsia="pl-PL"/>
              </w:rPr>
            </w:pPr>
          </w:p>
        </w:tc>
      </w:tr>
      <w:tr w:rsidR="00044A99" w:rsidRPr="0001028B" w14:paraId="46C89AC4" w14:textId="77777777" w:rsidTr="00423B0E">
        <w:tc>
          <w:tcPr>
            <w:tcW w:w="594" w:type="dxa"/>
          </w:tcPr>
          <w:p w14:paraId="7C40313A" w14:textId="3FF0EA8B" w:rsidR="00044A99" w:rsidRPr="0001028B" w:rsidRDefault="00044A99"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5AD7BBA" w14:textId="28422BEC" w:rsidR="00044A99" w:rsidRPr="0001028B" w:rsidRDefault="00044A99" w:rsidP="00423B0E">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Dupilumabum</w:t>
            </w:r>
            <w:proofErr w:type="spellEnd"/>
            <w:r w:rsidRPr="0001028B">
              <w:rPr>
                <w:rFonts w:ascii="Times New Roman" w:hAnsi="Times New Roman" w:cs="Times New Roman"/>
                <w:lang w:val="en-US"/>
              </w:rPr>
              <w:t xml:space="preserve"> 300 mg /2 ml        x 2 amp.-</w:t>
            </w:r>
            <w:proofErr w:type="spellStart"/>
            <w:r w:rsidRPr="0001028B">
              <w:rPr>
                <w:rFonts w:ascii="Times New Roman" w:hAnsi="Times New Roman" w:cs="Times New Roman"/>
                <w:lang w:val="en-US"/>
              </w:rPr>
              <w:t>strz</w:t>
            </w:r>
            <w:proofErr w:type="spellEnd"/>
            <w:r w:rsidRPr="0001028B">
              <w:rPr>
                <w:rFonts w:ascii="Times New Roman" w:hAnsi="Times New Roman" w:cs="Times New Roman"/>
                <w:lang w:val="en-US"/>
              </w:rPr>
              <w:t>.</w:t>
            </w:r>
          </w:p>
        </w:tc>
        <w:tc>
          <w:tcPr>
            <w:tcW w:w="1275" w:type="dxa"/>
          </w:tcPr>
          <w:p w14:paraId="2B705993" w14:textId="53FD1A55" w:rsidR="00044A99" w:rsidRPr="0001028B" w:rsidRDefault="002218C8" w:rsidP="00423B0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60</w:t>
            </w:r>
          </w:p>
        </w:tc>
        <w:tc>
          <w:tcPr>
            <w:tcW w:w="1418" w:type="dxa"/>
          </w:tcPr>
          <w:p w14:paraId="10292F6D"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170D25F7"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709" w:type="dxa"/>
          </w:tcPr>
          <w:p w14:paraId="6E764580"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8" w:type="dxa"/>
          </w:tcPr>
          <w:p w14:paraId="4A55385C"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425FFAD0"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276" w:type="dxa"/>
          </w:tcPr>
          <w:p w14:paraId="7725CBC9" w14:textId="77777777" w:rsidR="00044A99" w:rsidRPr="0001028B" w:rsidRDefault="00044A99" w:rsidP="00423B0E">
            <w:pPr>
              <w:spacing w:after="0" w:line="240" w:lineRule="auto"/>
              <w:rPr>
                <w:rFonts w:ascii="Times New Roman" w:eastAsia="Times New Roman" w:hAnsi="Times New Roman" w:cs="Times New Roman"/>
                <w:b/>
                <w:lang w:eastAsia="pl-PL"/>
              </w:rPr>
            </w:pPr>
          </w:p>
        </w:tc>
        <w:tc>
          <w:tcPr>
            <w:tcW w:w="1417" w:type="dxa"/>
          </w:tcPr>
          <w:p w14:paraId="0007D024" w14:textId="77777777" w:rsidR="00044A99" w:rsidRPr="0001028B" w:rsidRDefault="00044A99" w:rsidP="00423B0E">
            <w:pPr>
              <w:spacing w:after="0" w:line="240" w:lineRule="auto"/>
              <w:rPr>
                <w:rFonts w:ascii="Times New Roman" w:eastAsia="Times New Roman" w:hAnsi="Times New Roman" w:cs="Times New Roman"/>
                <w:b/>
                <w:lang w:eastAsia="pl-PL"/>
              </w:rPr>
            </w:pPr>
          </w:p>
        </w:tc>
      </w:tr>
    </w:tbl>
    <w:p w14:paraId="7676448B" w14:textId="77777777" w:rsidR="00044A99" w:rsidRPr="0001028B" w:rsidRDefault="00044A99" w:rsidP="00044A99">
      <w:pPr>
        <w:autoSpaceDE w:val="0"/>
        <w:autoSpaceDN w:val="0"/>
        <w:adjustRightInd w:val="0"/>
        <w:spacing w:after="0" w:line="240" w:lineRule="auto"/>
        <w:jc w:val="both"/>
        <w:rPr>
          <w:rFonts w:ascii="Times New Roman" w:hAnsi="Times New Roman" w:cs="Times New Roman"/>
        </w:rPr>
      </w:pPr>
    </w:p>
    <w:p w14:paraId="26B49A32" w14:textId="752DBB45" w:rsidR="00044A99" w:rsidRPr="0001028B" w:rsidRDefault="00044A99" w:rsidP="00044A99">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798C32D9" w14:textId="77777777" w:rsidR="00044A99" w:rsidRPr="0001028B" w:rsidRDefault="00044A99" w:rsidP="00044A99">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2DA7D847" w14:textId="1B20E3BA"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F1679CA" w14:textId="77777777" w:rsidR="00044A99" w:rsidRPr="0001028B" w:rsidRDefault="00044A99" w:rsidP="00044A99">
      <w:pPr>
        <w:spacing w:after="0" w:line="240" w:lineRule="auto"/>
        <w:jc w:val="both"/>
        <w:rPr>
          <w:rFonts w:ascii="Times New Roman" w:eastAsia="Calibri" w:hAnsi="Times New Roman" w:cs="Times New Roman"/>
          <w:b/>
          <w:bCs/>
          <w:lang w:eastAsia="pl-PL"/>
        </w:rPr>
      </w:pPr>
      <w:bookmarkStart w:id="5" w:name="_Hlk138057966"/>
      <w:r w:rsidRPr="0001028B">
        <w:rPr>
          <w:rFonts w:ascii="Times New Roman" w:eastAsia="Calibri" w:hAnsi="Times New Roman" w:cs="Times New Roman"/>
          <w:b/>
          <w:bCs/>
          <w:lang w:eastAsia="pl-PL"/>
        </w:rPr>
        <w:t>Produkt stosowany w procedurze B.124</w:t>
      </w:r>
    </w:p>
    <w:bookmarkEnd w:id="5"/>
    <w:p w14:paraId="57CD186E" w14:textId="722F2733"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15FFB74E" w14:textId="0E27F4D8"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DE8BD37" w14:textId="54AFAA0A"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21B3146" w14:textId="183E3CF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6B6D223" w14:textId="4EA857D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B3EA5C1" w14:textId="1D699E01"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7DF4B60" w14:textId="4C5B98DC"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1041AD8" w14:textId="4586B206"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B687D33" w14:textId="323079B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8BA26A5" w14:textId="2E77FC3D"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C1488CD" w14:textId="5444B88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B68B5C3" w14:textId="2B11FC84"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C112566" w14:textId="68D4A4E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0C70CA8" w14:textId="1F7D74AC"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9</w:t>
      </w:r>
    </w:p>
    <w:p w14:paraId="216C8CC8"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83922A7" w14:textId="77777777" w:rsidTr="005A39CA">
        <w:tc>
          <w:tcPr>
            <w:tcW w:w="594" w:type="dxa"/>
            <w:vAlign w:val="center"/>
          </w:tcPr>
          <w:p w14:paraId="0EA6DD2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bookmarkStart w:id="6" w:name="_Hlk164756856"/>
            <w:r w:rsidRPr="0001028B">
              <w:rPr>
                <w:rFonts w:ascii="Times New Roman" w:eastAsia="Times New Roman" w:hAnsi="Times New Roman" w:cs="Times New Roman"/>
                <w:bCs/>
                <w:lang w:eastAsia="pl-PL"/>
              </w:rPr>
              <w:t>Lp.</w:t>
            </w:r>
          </w:p>
        </w:tc>
        <w:tc>
          <w:tcPr>
            <w:tcW w:w="3229" w:type="dxa"/>
            <w:vAlign w:val="center"/>
          </w:tcPr>
          <w:p w14:paraId="327E72C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806788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B4A1E3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1576220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00394A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46A69B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1656692"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A1CBC8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B78E6C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2B72405E" w14:textId="77777777" w:rsidTr="005A39CA">
        <w:tc>
          <w:tcPr>
            <w:tcW w:w="594" w:type="dxa"/>
          </w:tcPr>
          <w:p w14:paraId="32F31E6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426E37E9" w14:textId="77777777" w:rsidR="00F62662" w:rsidRPr="0001028B" w:rsidRDefault="00F62662" w:rsidP="00F62662">
            <w:pPr>
              <w:spacing w:after="0" w:line="240" w:lineRule="auto"/>
              <w:rPr>
                <w:rFonts w:ascii="Times New Roman" w:eastAsia="Times New Roman" w:hAnsi="Times New Roman" w:cs="Times New Roman"/>
                <w:spacing w:val="-8"/>
                <w:szCs w:val="24"/>
                <w:lang w:val="en-US" w:eastAsia="pl-PL"/>
              </w:rPr>
            </w:pPr>
            <w:r w:rsidRPr="0001028B">
              <w:rPr>
                <w:rFonts w:ascii="Times New Roman" w:eastAsia="Times New Roman" w:hAnsi="Times New Roman" w:cs="Times New Roman"/>
                <w:spacing w:val="-8"/>
                <w:szCs w:val="24"/>
                <w:lang w:val="en-US" w:eastAsia="pl-PL"/>
              </w:rPr>
              <w:t>Etanercept 50mg x 4 amp.-</w:t>
            </w:r>
            <w:proofErr w:type="spellStart"/>
            <w:r w:rsidRPr="0001028B">
              <w:rPr>
                <w:rFonts w:ascii="Times New Roman" w:eastAsia="Times New Roman" w:hAnsi="Times New Roman" w:cs="Times New Roman"/>
                <w:spacing w:val="-8"/>
                <w:szCs w:val="24"/>
                <w:lang w:val="en-US" w:eastAsia="pl-PL"/>
              </w:rPr>
              <w:t>strzyk</w:t>
            </w:r>
            <w:proofErr w:type="spellEnd"/>
            <w:r w:rsidRPr="0001028B">
              <w:rPr>
                <w:rFonts w:ascii="Times New Roman" w:eastAsia="Times New Roman" w:hAnsi="Times New Roman" w:cs="Times New Roman"/>
                <w:spacing w:val="-8"/>
                <w:szCs w:val="24"/>
                <w:lang w:val="en-US" w:eastAsia="pl-PL"/>
              </w:rPr>
              <w:t xml:space="preserve">. </w:t>
            </w:r>
            <w:proofErr w:type="spellStart"/>
            <w:r w:rsidRPr="0001028B">
              <w:rPr>
                <w:rFonts w:ascii="Times New Roman" w:eastAsia="Times New Roman" w:hAnsi="Times New Roman" w:cs="Times New Roman"/>
                <w:spacing w:val="-8"/>
                <w:szCs w:val="24"/>
                <w:lang w:val="en-US" w:eastAsia="pl-PL"/>
              </w:rPr>
              <w:t>lub</w:t>
            </w:r>
            <w:proofErr w:type="spellEnd"/>
            <w:r w:rsidRPr="0001028B">
              <w:rPr>
                <w:rFonts w:ascii="Times New Roman" w:eastAsia="Times New Roman" w:hAnsi="Times New Roman" w:cs="Times New Roman"/>
                <w:spacing w:val="-8"/>
                <w:szCs w:val="24"/>
                <w:lang w:val="en-US" w:eastAsia="pl-PL"/>
              </w:rPr>
              <w:t xml:space="preserve"> </w:t>
            </w:r>
            <w:proofErr w:type="spellStart"/>
            <w:r w:rsidRPr="0001028B">
              <w:rPr>
                <w:rFonts w:ascii="Times New Roman" w:eastAsia="Times New Roman" w:hAnsi="Times New Roman" w:cs="Times New Roman"/>
                <w:spacing w:val="-8"/>
                <w:szCs w:val="24"/>
                <w:lang w:val="en-US" w:eastAsia="pl-PL"/>
              </w:rPr>
              <w:t>wstrzykiwacze</w:t>
            </w:r>
            <w:proofErr w:type="spellEnd"/>
          </w:p>
          <w:p w14:paraId="33E26F66" w14:textId="591C2CD7" w:rsidR="00044A99" w:rsidRPr="0001028B" w:rsidRDefault="00044A99" w:rsidP="005A39CA">
            <w:pPr>
              <w:spacing w:after="0" w:line="240" w:lineRule="auto"/>
              <w:rPr>
                <w:rFonts w:ascii="Times New Roman" w:eastAsia="Times New Roman" w:hAnsi="Times New Roman" w:cs="Times New Roman"/>
                <w:bCs/>
                <w:lang w:eastAsia="pl-PL"/>
              </w:rPr>
            </w:pPr>
          </w:p>
        </w:tc>
        <w:tc>
          <w:tcPr>
            <w:tcW w:w="1275" w:type="dxa"/>
          </w:tcPr>
          <w:p w14:paraId="10D859F3" w14:textId="28F11404"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6FF741A" w14:textId="7CC2598D" w:rsidR="00044A99" w:rsidRPr="0001028B" w:rsidRDefault="00775BB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2115E57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010957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741E504"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35FBC9E8"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77DA213"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49BF6FB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502EB8B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bookmarkEnd w:id="6"/>
    </w:tbl>
    <w:p w14:paraId="60D5F8E1" w14:textId="0BB9C8D3"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6012585" w14:textId="77777777" w:rsidR="00775BB9" w:rsidRPr="0001028B" w:rsidRDefault="00775BB9" w:rsidP="00775BB9">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250953D5" w14:textId="77777777" w:rsidR="00775BB9" w:rsidRPr="0001028B" w:rsidRDefault="00775BB9" w:rsidP="00775BB9">
      <w:pPr>
        <w:spacing w:after="0" w:line="240" w:lineRule="auto"/>
        <w:jc w:val="both"/>
        <w:rPr>
          <w:rFonts w:ascii="Times New Roman" w:hAnsi="Times New Roman" w:cs="Times New Roman"/>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715A0E82" w14:textId="71E1D73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000B163B" w14:textId="44608B9B"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6D89FA9" w14:textId="7F72028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3D75FEA" w14:textId="0887657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D4BFDFD" w14:textId="775BAD7F"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31BD222" w14:textId="2D59128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D28BD61" w14:textId="2EF60124"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E967FD2" w14:textId="5EB2688A"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D615A62" w14:textId="1AD5632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0749AB42" w14:textId="303BBF8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F2F2229" w14:textId="7777777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AA3A223" w14:textId="7290102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1BC87054" w14:textId="7389F6F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0ED55C1F" w14:textId="2A3BCFD4"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53A0C531" w14:textId="59B9C61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46F1194D" w14:textId="46F27633"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5EAD65A8" w14:textId="3D21C3C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360C31F" w14:textId="1428A25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10</w:t>
      </w:r>
    </w:p>
    <w:p w14:paraId="6CAEDB31"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9287831" w14:textId="77777777" w:rsidTr="005A39CA">
        <w:tc>
          <w:tcPr>
            <w:tcW w:w="594" w:type="dxa"/>
            <w:vAlign w:val="center"/>
          </w:tcPr>
          <w:p w14:paraId="0737E9D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712455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62FB77A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429C8A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202EAE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4FBA4D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4F0D4E1"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6239BB9"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F19D5D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D2D2D1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B8FACC2" w14:textId="77777777" w:rsidTr="005A39CA">
        <w:tc>
          <w:tcPr>
            <w:tcW w:w="594" w:type="dxa"/>
          </w:tcPr>
          <w:p w14:paraId="0097D4A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BC5F73D" w14:textId="780FE3D9" w:rsidR="00044A99" w:rsidRPr="0001028B" w:rsidRDefault="00F62662"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Synagis</w:t>
            </w:r>
            <w:proofErr w:type="spellEnd"/>
            <w:r w:rsidRPr="0001028B">
              <w:rPr>
                <w:rFonts w:ascii="Times New Roman" w:eastAsia="Times New Roman" w:hAnsi="Times New Roman" w:cs="Times New Roman"/>
                <w:bCs/>
                <w:lang w:eastAsia="pl-PL"/>
              </w:rPr>
              <w:t xml:space="preserve">  100 mg/ ml roztwór do </w:t>
            </w:r>
            <w:proofErr w:type="spellStart"/>
            <w:r w:rsidRPr="0001028B">
              <w:rPr>
                <w:rFonts w:ascii="Times New Roman" w:eastAsia="Times New Roman" w:hAnsi="Times New Roman" w:cs="Times New Roman"/>
                <w:bCs/>
                <w:lang w:eastAsia="pl-PL"/>
              </w:rPr>
              <w:t>wstrzykiwań</w:t>
            </w:r>
            <w:proofErr w:type="spellEnd"/>
          </w:p>
        </w:tc>
        <w:tc>
          <w:tcPr>
            <w:tcW w:w="1275" w:type="dxa"/>
          </w:tcPr>
          <w:p w14:paraId="54AAC091" w14:textId="5EBD9411"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775BB9" w:rsidRPr="0001028B">
              <w:rPr>
                <w:rFonts w:ascii="Times New Roman" w:eastAsia="Times New Roman" w:hAnsi="Times New Roman" w:cs="Times New Roman"/>
                <w:bCs/>
                <w:lang w:eastAsia="pl-PL"/>
              </w:rPr>
              <w:t>50 op.</w:t>
            </w:r>
          </w:p>
          <w:p w14:paraId="35AA6513"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64F4610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E3BC65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26353EF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3BE5702"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81CE58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79E6B4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386203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r w:rsidR="00F62662" w:rsidRPr="0001028B" w14:paraId="2536C631" w14:textId="77777777" w:rsidTr="005A39CA">
        <w:tc>
          <w:tcPr>
            <w:tcW w:w="594" w:type="dxa"/>
          </w:tcPr>
          <w:p w14:paraId="4598746A" w14:textId="3B11909B" w:rsidR="00F62662" w:rsidRPr="0001028B" w:rsidRDefault="00775BB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04B6CE5E" w14:textId="588EC45C" w:rsidR="00F62662" w:rsidRPr="0001028B" w:rsidRDefault="00F62662" w:rsidP="00F62662">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Synagis</w:t>
            </w:r>
            <w:proofErr w:type="spellEnd"/>
            <w:r w:rsidRPr="0001028B">
              <w:rPr>
                <w:rFonts w:ascii="Times New Roman" w:eastAsia="Times New Roman" w:hAnsi="Times New Roman" w:cs="Times New Roman"/>
                <w:bCs/>
                <w:lang w:eastAsia="pl-PL"/>
              </w:rPr>
              <w:t xml:space="preserve">  50 mg/0,5ml roztwór do </w:t>
            </w:r>
            <w:proofErr w:type="spellStart"/>
            <w:r w:rsidRPr="0001028B">
              <w:rPr>
                <w:rFonts w:ascii="Times New Roman" w:eastAsia="Times New Roman" w:hAnsi="Times New Roman" w:cs="Times New Roman"/>
                <w:bCs/>
                <w:lang w:eastAsia="pl-PL"/>
              </w:rPr>
              <w:t>wstrzykiwań</w:t>
            </w:r>
            <w:proofErr w:type="spellEnd"/>
          </w:p>
        </w:tc>
        <w:tc>
          <w:tcPr>
            <w:tcW w:w="1275" w:type="dxa"/>
          </w:tcPr>
          <w:p w14:paraId="7417A70A" w14:textId="63370611" w:rsidR="00F62662" w:rsidRPr="0001028B" w:rsidRDefault="00775BB9" w:rsidP="00775BB9">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150 op.</w:t>
            </w:r>
          </w:p>
        </w:tc>
        <w:tc>
          <w:tcPr>
            <w:tcW w:w="1418" w:type="dxa"/>
          </w:tcPr>
          <w:p w14:paraId="4A7021FE"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4AD4F4C0"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9" w:type="dxa"/>
          </w:tcPr>
          <w:p w14:paraId="66BE3DAB"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8" w:type="dxa"/>
          </w:tcPr>
          <w:p w14:paraId="2B50B3B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520C6C12"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76" w:type="dxa"/>
          </w:tcPr>
          <w:p w14:paraId="419AC58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17" w:type="dxa"/>
          </w:tcPr>
          <w:p w14:paraId="6998C7D3"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bl>
    <w:p w14:paraId="018305DC" w14:textId="77777777" w:rsidR="00CE349E" w:rsidRPr="0001028B" w:rsidRDefault="00CE349E" w:rsidP="00F62662">
      <w:pPr>
        <w:autoSpaceDE w:val="0"/>
        <w:autoSpaceDN w:val="0"/>
        <w:adjustRightInd w:val="0"/>
        <w:spacing w:after="0" w:line="240" w:lineRule="auto"/>
        <w:jc w:val="both"/>
        <w:rPr>
          <w:rFonts w:ascii="Times New Roman" w:hAnsi="Times New Roman" w:cs="Times New Roman"/>
        </w:rPr>
      </w:pPr>
    </w:p>
    <w:p w14:paraId="0CD92B2C" w14:textId="16D4EC89" w:rsidR="00F62662" w:rsidRPr="0001028B" w:rsidRDefault="00F62662" w:rsidP="00F62662">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0259FAB9" w14:textId="1A848458" w:rsidR="00F62662" w:rsidRPr="0001028B" w:rsidRDefault="00F62662" w:rsidP="00F62662">
      <w:pPr>
        <w:spacing w:after="0" w:line="240" w:lineRule="auto"/>
        <w:jc w:val="both"/>
        <w:rPr>
          <w:rFonts w:ascii="Times New Roman" w:eastAsia="Times New Roman" w:hAnsi="Times New Roman" w:cs="Times New Roman"/>
          <w:lang w:eastAsia="pl-PL"/>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8D5D904" w14:textId="77777777" w:rsidR="00CE349E" w:rsidRPr="0001028B" w:rsidRDefault="00CE349E" w:rsidP="00F62662">
      <w:pPr>
        <w:spacing w:after="0" w:line="240" w:lineRule="auto"/>
        <w:jc w:val="both"/>
        <w:rPr>
          <w:rFonts w:ascii="Times New Roman" w:hAnsi="Times New Roman" w:cs="Times New Roman"/>
        </w:rPr>
      </w:pPr>
    </w:p>
    <w:p w14:paraId="50F44679" w14:textId="77777777" w:rsidR="00F62662" w:rsidRPr="0001028B" w:rsidRDefault="00F62662" w:rsidP="00F6266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Lek stosowany w procedurze B.40</w:t>
      </w:r>
    </w:p>
    <w:p w14:paraId="3193D032" w14:textId="61E37E31"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6F6D1755" w14:textId="2BE55636"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18292F89" w14:textId="7F114D0B"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5C59AA0" w14:textId="18C9E13E"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3D2B755" w14:textId="15CFE70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3DE1B3B" w14:textId="5AC788AA"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3D2C09E" w14:textId="3734459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B5E83AD" w14:textId="23EE6B2D"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0C926369" w14:textId="66FC6040"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B055E6C" w14:textId="18045A0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9FDD378" w14:textId="19A68D25"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581834F" w14:textId="74973062"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72812C4" w14:textId="0764CA1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0A98283" w14:textId="4200B13C"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F9C15E0" w14:textId="7777777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136D6B3" w14:textId="09719487" w:rsidR="00F62662"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 PAKIET NR  11</w:t>
      </w:r>
    </w:p>
    <w:p w14:paraId="11578FEF" w14:textId="77777777" w:rsidR="00F62662" w:rsidRPr="0001028B" w:rsidRDefault="00F62662"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4111466F" w14:textId="77777777" w:rsidTr="005A39CA">
        <w:tc>
          <w:tcPr>
            <w:tcW w:w="594" w:type="dxa"/>
            <w:vAlign w:val="center"/>
          </w:tcPr>
          <w:p w14:paraId="376C6E1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55C8812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80EDD3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3D48E44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06AC0E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A77257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7E57EB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5A3AA0DF"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163A70E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5B0A9C0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5D635692" w14:textId="77777777" w:rsidTr="005A39CA">
        <w:tc>
          <w:tcPr>
            <w:tcW w:w="594" w:type="dxa"/>
          </w:tcPr>
          <w:p w14:paraId="4EC7F481"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67FBCD15" w14:textId="6195A83D" w:rsidR="00044A99" w:rsidRPr="0001028B" w:rsidRDefault="00D345EA"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Foscarnet</w:t>
            </w:r>
            <w:proofErr w:type="spellEnd"/>
            <w:r w:rsidRPr="0001028B">
              <w:rPr>
                <w:rFonts w:ascii="Times New Roman" w:eastAsia="Times New Roman" w:hAnsi="Times New Roman" w:cs="Times New Roman"/>
                <w:bCs/>
                <w:lang w:eastAsia="pl-PL"/>
              </w:rPr>
              <w:t xml:space="preserve"> 24mg/ml 250 ml</w:t>
            </w:r>
          </w:p>
        </w:tc>
        <w:tc>
          <w:tcPr>
            <w:tcW w:w="1275" w:type="dxa"/>
          </w:tcPr>
          <w:p w14:paraId="41F77EC3" w14:textId="6DB9577F"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CE349E" w:rsidRPr="0001028B">
              <w:rPr>
                <w:rFonts w:ascii="Times New Roman" w:eastAsia="Times New Roman" w:hAnsi="Times New Roman" w:cs="Times New Roman"/>
                <w:bCs/>
                <w:lang w:eastAsia="pl-PL"/>
              </w:rPr>
              <w:t>70 flak.</w:t>
            </w:r>
          </w:p>
          <w:p w14:paraId="4EC6DA67"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3DB579E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7612A6F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449C9BA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470C905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80938C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4D53EA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3D27F1E"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72EC0876" w14:textId="12000C5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6E72B65" w14:textId="0D7892D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5A61114" w14:textId="2EEA1757"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58E2DBC" w14:textId="1A7D69EE"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85580C3" w14:textId="6339A69C"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5B98C7C" w14:textId="2A4F3469"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3B9A5EEF" w14:textId="2C38D8E8"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1BE60D35" w14:textId="63956452"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75369539" w14:textId="4A079A13"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20AEBA2C" w14:textId="4E673296"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680C85D2" w14:textId="4376C79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ED4DBAE" w14:textId="06FC6F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D4FC5FF" w14:textId="186B785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F47DFD" w14:textId="579251B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354B3AB" w14:textId="037D5BB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B348F50" w14:textId="2A6AD85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FB3BA1" w14:textId="442B732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ED1C3F" w14:textId="1061738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598F4CF" w14:textId="57F44D9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252648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10078C9" w14:textId="4A267D4D"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41A1DB59" w14:textId="7968C024" w:rsidR="00775BB9" w:rsidRPr="0001028B" w:rsidRDefault="00775BB9" w:rsidP="00D94476">
      <w:pPr>
        <w:spacing w:after="0" w:line="240" w:lineRule="auto"/>
        <w:rPr>
          <w:rFonts w:ascii="Times New Roman" w:eastAsia="Times New Roman" w:hAnsi="Times New Roman" w:cs="Times New Roman"/>
          <w:b/>
          <w:bCs/>
          <w:sz w:val="28"/>
          <w:szCs w:val="28"/>
          <w:lang w:eastAsia="pl-PL"/>
        </w:rPr>
      </w:pPr>
    </w:p>
    <w:p w14:paraId="56BA49F7" w14:textId="0C2F6F39" w:rsidR="00775BB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12</w:t>
      </w:r>
    </w:p>
    <w:p w14:paraId="75E1137F"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6AFCE6E" w14:textId="77777777" w:rsidTr="005A39CA">
        <w:tc>
          <w:tcPr>
            <w:tcW w:w="594" w:type="dxa"/>
            <w:vAlign w:val="center"/>
          </w:tcPr>
          <w:p w14:paraId="56B5E9B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BD417F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2A8AD6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0C10611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B699D0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DBAD290"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32CCC3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8A3DF2E"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01B5C93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5F442B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1BD2C7D2" w14:textId="77777777" w:rsidTr="005A39CA">
        <w:tc>
          <w:tcPr>
            <w:tcW w:w="594" w:type="dxa"/>
          </w:tcPr>
          <w:p w14:paraId="518F370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E3F55D1" w14:textId="2FCC29F9" w:rsidR="00044A99" w:rsidRPr="0001028B" w:rsidRDefault="00D345EA"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Szczepionka prz. grypie na sezon 202</w:t>
            </w:r>
            <w:r w:rsidR="008D5515" w:rsidRPr="0001028B">
              <w:rPr>
                <w:rFonts w:ascii="Times New Roman" w:eastAsia="Times New Roman" w:hAnsi="Times New Roman" w:cs="Times New Roman"/>
                <w:bCs/>
                <w:lang w:eastAsia="pl-PL"/>
              </w:rPr>
              <w:t>4</w:t>
            </w:r>
            <w:r w:rsidRPr="0001028B">
              <w:rPr>
                <w:rFonts w:ascii="Times New Roman" w:eastAsia="Times New Roman" w:hAnsi="Times New Roman" w:cs="Times New Roman"/>
                <w:bCs/>
                <w:lang w:eastAsia="pl-PL"/>
              </w:rPr>
              <w:t>/202</w:t>
            </w:r>
            <w:r w:rsidR="008D5515" w:rsidRPr="0001028B">
              <w:rPr>
                <w:rFonts w:ascii="Times New Roman" w:eastAsia="Times New Roman" w:hAnsi="Times New Roman" w:cs="Times New Roman"/>
                <w:bCs/>
                <w:lang w:eastAsia="pl-PL"/>
              </w:rPr>
              <w:t>5</w:t>
            </w:r>
          </w:p>
        </w:tc>
        <w:tc>
          <w:tcPr>
            <w:tcW w:w="1275" w:type="dxa"/>
          </w:tcPr>
          <w:p w14:paraId="5ECC354D" w14:textId="77777777"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B25A6E9"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4E810D9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7F41920"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A74B95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AF71AD7"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4CD9B0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7EC104D3"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DE31613"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7877BE90" w14:textId="004892DE"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B36FE60" w14:textId="50F044F8"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C92C619" w14:textId="15C6650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71F97DC" w14:textId="1211C19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E3CA2A2" w14:textId="0738067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B5C75AC" w14:textId="751AFFA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7CF98E5" w14:textId="6229453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50EF0C" w14:textId="0FEF95A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54DBA0D" w14:textId="41E78B5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ADA7EB8" w14:textId="5B3C566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4CC578F" w14:textId="1E47D92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56161BD" w14:textId="43EF639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CC0F63" w14:textId="1C77350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4398B15" w14:textId="4E997A0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0EBFAE5" w14:textId="2805098C"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4BF821" w14:textId="517AF3A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4E19266" w14:textId="0CBA394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336986" w14:textId="52641DA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5D1B587" w14:textId="392DE8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13ED09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CAD01D" w14:textId="039ED6F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7FAA2AFB" w14:textId="7EC37A2B"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13</w:t>
      </w:r>
    </w:p>
    <w:p w14:paraId="33712BA3"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D86463F" w14:textId="77777777" w:rsidTr="005A39CA">
        <w:tc>
          <w:tcPr>
            <w:tcW w:w="594" w:type="dxa"/>
            <w:vAlign w:val="center"/>
          </w:tcPr>
          <w:p w14:paraId="17A3CD6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20BC34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8506DD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092972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2BE10B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094B40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3CBE93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20BF511B"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697417D"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53B83997"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3B1ED91" w14:textId="77777777" w:rsidTr="005A39CA">
        <w:tc>
          <w:tcPr>
            <w:tcW w:w="594" w:type="dxa"/>
            <w:vAlign w:val="center"/>
          </w:tcPr>
          <w:p w14:paraId="4F478A4D" w14:textId="40A5FBB7"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0691940D" w14:textId="51F16DD8" w:rsidR="008D050B" w:rsidRPr="0001028B" w:rsidRDefault="008D050B" w:rsidP="008D050B">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Buprenophinum</w:t>
            </w:r>
            <w:proofErr w:type="spellEnd"/>
            <w:r w:rsidRPr="0001028B">
              <w:rPr>
                <w:rFonts w:ascii="Times New Roman" w:eastAsia="Times New Roman" w:hAnsi="Times New Roman" w:cs="Times New Roman"/>
                <w:bCs/>
                <w:lang w:eastAsia="pl-PL"/>
              </w:rPr>
              <w:t xml:space="preserve"> 300 </w:t>
            </w:r>
            <w:proofErr w:type="spellStart"/>
            <w:r w:rsidRPr="0001028B">
              <w:rPr>
                <w:rFonts w:ascii="Times New Roman" w:eastAsia="Times New Roman" w:hAnsi="Times New Roman" w:cs="Times New Roman"/>
                <w:bCs/>
                <w:lang w:eastAsia="pl-PL"/>
              </w:rPr>
              <w:t>mcg</w:t>
            </w:r>
            <w:proofErr w:type="spellEnd"/>
            <w:r w:rsidRPr="0001028B">
              <w:rPr>
                <w:rFonts w:ascii="Times New Roman" w:eastAsia="Times New Roman" w:hAnsi="Times New Roman" w:cs="Times New Roman"/>
                <w:bCs/>
                <w:lang w:eastAsia="pl-PL"/>
              </w:rPr>
              <w:t>/ml x 5 ampułek</w:t>
            </w:r>
          </w:p>
        </w:tc>
        <w:tc>
          <w:tcPr>
            <w:tcW w:w="1275" w:type="dxa"/>
            <w:vAlign w:val="center"/>
          </w:tcPr>
          <w:p w14:paraId="19E975AA" w14:textId="1E6976A0"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vAlign w:val="center"/>
          </w:tcPr>
          <w:p w14:paraId="2C53C46A"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4A2DF31"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1759159F"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4F9F3ECA"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B38B6E8"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39CDAEDC"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2B9F9D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2251DD50" w14:textId="77777777" w:rsidTr="005A39CA">
        <w:tc>
          <w:tcPr>
            <w:tcW w:w="594" w:type="dxa"/>
            <w:vAlign w:val="center"/>
          </w:tcPr>
          <w:p w14:paraId="102B4EDD" w14:textId="01AEDFC5"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vAlign w:val="center"/>
          </w:tcPr>
          <w:p w14:paraId="62DB25D8" w14:textId="77777777" w:rsidR="008D050B" w:rsidRPr="0001028B" w:rsidRDefault="008D050B" w:rsidP="008D050B">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Buprenorpine</w:t>
            </w:r>
            <w:proofErr w:type="spellEnd"/>
            <w:r w:rsidRPr="0001028B">
              <w:rPr>
                <w:rFonts w:ascii="Times New Roman" w:eastAsia="Times New Roman" w:hAnsi="Times New Roman" w:cs="Times New Roman"/>
                <w:bCs/>
                <w:lang w:eastAsia="pl-PL"/>
              </w:rPr>
              <w:t xml:space="preserve"> 0,2 mg x 60 tabletek</w:t>
            </w:r>
          </w:p>
          <w:p w14:paraId="687D213D" w14:textId="5D4CB57B" w:rsidR="003D23A6" w:rsidRPr="0001028B" w:rsidRDefault="003D23A6" w:rsidP="008D050B">
            <w:pPr>
              <w:spacing w:after="0" w:line="240" w:lineRule="auto"/>
              <w:rPr>
                <w:rFonts w:ascii="Times New Roman" w:eastAsia="Times New Roman" w:hAnsi="Times New Roman" w:cs="Times New Roman"/>
                <w:bCs/>
                <w:lang w:eastAsia="pl-PL"/>
              </w:rPr>
            </w:pPr>
          </w:p>
        </w:tc>
        <w:tc>
          <w:tcPr>
            <w:tcW w:w="1275" w:type="dxa"/>
            <w:vAlign w:val="center"/>
          </w:tcPr>
          <w:p w14:paraId="237120C4" w14:textId="34BC3F3A"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 op.</w:t>
            </w:r>
          </w:p>
        </w:tc>
        <w:tc>
          <w:tcPr>
            <w:tcW w:w="1418" w:type="dxa"/>
            <w:vAlign w:val="center"/>
          </w:tcPr>
          <w:p w14:paraId="4602BF7E"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727918C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2AB808CC"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71363BAB"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489C0CDA"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25A5D93E"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668BF564"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472A0872" w14:textId="77777777" w:rsidTr="005A39CA">
        <w:tc>
          <w:tcPr>
            <w:tcW w:w="594" w:type="dxa"/>
            <w:vAlign w:val="center"/>
          </w:tcPr>
          <w:p w14:paraId="5B66AB3B" w14:textId="0D9A0EDA"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vAlign w:val="center"/>
          </w:tcPr>
          <w:p w14:paraId="5B898F7C" w14:textId="77777777" w:rsidR="008D050B" w:rsidRPr="0001028B" w:rsidRDefault="008D050B" w:rsidP="008D050B">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Matrifen</w:t>
            </w:r>
            <w:proofErr w:type="spellEnd"/>
            <w:r w:rsidRPr="0001028B">
              <w:rPr>
                <w:rFonts w:ascii="Times New Roman" w:eastAsia="Times New Roman" w:hAnsi="Times New Roman" w:cs="Times New Roman"/>
                <w:spacing w:val="-6"/>
              </w:rPr>
              <w:t xml:space="preserve"> 0,025mg/h x 5 plastrów</w:t>
            </w:r>
          </w:p>
          <w:p w14:paraId="0CC3E555" w14:textId="5EC23574" w:rsidR="008D050B" w:rsidRPr="0001028B" w:rsidRDefault="008D050B" w:rsidP="008D050B">
            <w:pPr>
              <w:spacing w:after="0" w:line="240" w:lineRule="auto"/>
              <w:rPr>
                <w:rFonts w:ascii="Times New Roman" w:eastAsia="Times New Roman" w:hAnsi="Times New Roman" w:cs="Times New Roman"/>
                <w:bCs/>
                <w:lang w:eastAsia="pl-PL"/>
              </w:rPr>
            </w:pPr>
          </w:p>
        </w:tc>
        <w:tc>
          <w:tcPr>
            <w:tcW w:w="1275" w:type="dxa"/>
            <w:vAlign w:val="center"/>
          </w:tcPr>
          <w:p w14:paraId="52419AC3" w14:textId="2DDC8CA8"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vAlign w:val="center"/>
          </w:tcPr>
          <w:p w14:paraId="39DAFD1D"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212D05F2"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709" w:type="dxa"/>
            <w:vAlign w:val="center"/>
          </w:tcPr>
          <w:p w14:paraId="5749E888" w14:textId="77777777" w:rsidR="008D050B" w:rsidRPr="0001028B" w:rsidRDefault="008D050B" w:rsidP="005A39CA">
            <w:pPr>
              <w:spacing w:after="0" w:line="240" w:lineRule="auto"/>
              <w:jc w:val="center"/>
              <w:rPr>
                <w:rFonts w:ascii="Times New Roman" w:eastAsia="Times New Roman" w:hAnsi="Times New Roman" w:cs="Times New Roman"/>
                <w:lang w:eastAsia="pl-PL"/>
              </w:rPr>
            </w:pPr>
          </w:p>
        </w:tc>
        <w:tc>
          <w:tcPr>
            <w:tcW w:w="1418" w:type="dxa"/>
            <w:vAlign w:val="center"/>
          </w:tcPr>
          <w:p w14:paraId="496A9E85"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1A502A7D" w14:textId="77777777" w:rsidR="008D050B" w:rsidRPr="0001028B" w:rsidRDefault="008D050B" w:rsidP="005A39CA">
            <w:pPr>
              <w:spacing w:after="0" w:line="240" w:lineRule="auto"/>
              <w:jc w:val="center"/>
              <w:rPr>
                <w:rFonts w:ascii="Times New Roman" w:eastAsia="Times New Roman" w:hAnsi="Times New Roman" w:cs="Times New Roman"/>
                <w:b/>
                <w:bCs/>
                <w:lang w:eastAsia="pl-PL"/>
              </w:rPr>
            </w:pPr>
          </w:p>
        </w:tc>
        <w:tc>
          <w:tcPr>
            <w:tcW w:w="1276" w:type="dxa"/>
            <w:vAlign w:val="center"/>
          </w:tcPr>
          <w:p w14:paraId="107AAC8B"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c>
          <w:tcPr>
            <w:tcW w:w="1417" w:type="dxa"/>
            <w:vAlign w:val="center"/>
          </w:tcPr>
          <w:p w14:paraId="4D3A0DA3" w14:textId="77777777" w:rsidR="008D050B" w:rsidRPr="0001028B" w:rsidRDefault="008D050B" w:rsidP="005A39CA">
            <w:pPr>
              <w:spacing w:after="0" w:line="240" w:lineRule="auto"/>
              <w:jc w:val="center"/>
              <w:rPr>
                <w:rFonts w:ascii="Times New Roman" w:eastAsia="Times New Roman" w:hAnsi="Times New Roman" w:cs="Times New Roman"/>
                <w:bCs/>
                <w:lang w:eastAsia="pl-PL"/>
              </w:rPr>
            </w:pPr>
          </w:p>
        </w:tc>
      </w:tr>
      <w:tr w:rsidR="0001028B" w:rsidRPr="0001028B" w14:paraId="21744EFD" w14:textId="77777777" w:rsidTr="005A39CA">
        <w:tc>
          <w:tcPr>
            <w:tcW w:w="594" w:type="dxa"/>
          </w:tcPr>
          <w:p w14:paraId="0341CA6A" w14:textId="148FE8C3" w:rsidR="00044A99"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0DFEEABA" w14:textId="6F6B8737" w:rsidR="00044A99" w:rsidRPr="0001028B" w:rsidRDefault="008D050B" w:rsidP="005A39C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pacing w:val="-6"/>
              </w:rPr>
              <w:t>Matrifen</w:t>
            </w:r>
            <w:proofErr w:type="spellEnd"/>
            <w:r w:rsidRPr="0001028B">
              <w:rPr>
                <w:rFonts w:ascii="Times New Roman" w:eastAsia="Times New Roman" w:hAnsi="Times New Roman" w:cs="Times New Roman"/>
                <w:spacing w:val="-6"/>
              </w:rPr>
              <w:t xml:space="preserve"> 50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077F871E" w14:textId="4BF4DD3A"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3D23A6" w:rsidRPr="0001028B">
              <w:rPr>
                <w:rFonts w:ascii="Times New Roman" w:eastAsia="Times New Roman" w:hAnsi="Times New Roman" w:cs="Times New Roman"/>
                <w:bCs/>
                <w:lang w:eastAsia="pl-PL"/>
              </w:rPr>
              <w:t>5 op.</w:t>
            </w:r>
          </w:p>
          <w:p w14:paraId="426F2E17" w14:textId="77777777" w:rsidR="00044A99" w:rsidRPr="0001028B" w:rsidRDefault="00044A99" w:rsidP="003D23A6">
            <w:pPr>
              <w:spacing w:after="0" w:line="240" w:lineRule="auto"/>
              <w:jc w:val="center"/>
              <w:rPr>
                <w:rFonts w:ascii="Times New Roman" w:eastAsia="Times New Roman" w:hAnsi="Times New Roman" w:cs="Times New Roman"/>
                <w:bCs/>
                <w:lang w:eastAsia="pl-PL"/>
              </w:rPr>
            </w:pPr>
          </w:p>
        </w:tc>
        <w:tc>
          <w:tcPr>
            <w:tcW w:w="1418" w:type="dxa"/>
          </w:tcPr>
          <w:p w14:paraId="3E47F7EE"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9FF3B8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F9C851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32AB6ACD"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752CF60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58E7C6F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EC97402"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r w:rsidR="0001028B" w:rsidRPr="0001028B" w14:paraId="191EB780" w14:textId="77777777" w:rsidTr="005A39CA">
        <w:tc>
          <w:tcPr>
            <w:tcW w:w="594" w:type="dxa"/>
          </w:tcPr>
          <w:p w14:paraId="3172B106" w14:textId="2CE8E160" w:rsidR="008D050B" w:rsidRPr="0001028B" w:rsidRDefault="003D23A6"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032137F9" w14:textId="77777777" w:rsidR="008D050B" w:rsidRPr="0001028B" w:rsidRDefault="008D050B" w:rsidP="005A39CA">
            <w:pPr>
              <w:spacing w:after="0" w:line="240" w:lineRule="auto"/>
              <w:rPr>
                <w:rFonts w:ascii="Times New Roman" w:eastAsia="Times New Roman" w:hAnsi="Times New Roman" w:cs="Times New Roman"/>
                <w:b/>
                <w:spacing w:val="-6"/>
              </w:rPr>
            </w:pPr>
            <w:proofErr w:type="spellStart"/>
            <w:r w:rsidRPr="0001028B">
              <w:rPr>
                <w:rFonts w:ascii="Times New Roman" w:eastAsia="Times New Roman" w:hAnsi="Times New Roman" w:cs="Times New Roman"/>
                <w:spacing w:val="-6"/>
              </w:rPr>
              <w:t>Metadone</w:t>
            </w:r>
            <w:proofErr w:type="spellEnd"/>
            <w:r w:rsidRPr="0001028B">
              <w:rPr>
                <w:rFonts w:ascii="Times New Roman" w:eastAsia="Times New Roman" w:hAnsi="Times New Roman" w:cs="Times New Roman"/>
                <w:spacing w:val="-6"/>
              </w:rPr>
              <w:t xml:space="preserve"> </w:t>
            </w:r>
            <w:proofErr w:type="spellStart"/>
            <w:r w:rsidRPr="0001028B">
              <w:rPr>
                <w:rFonts w:ascii="Times New Roman" w:eastAsia="Times New Roman" w:hAnsi="Times New Roman" w:cs="Times New Roman"/>
                <w:spacing w:val="-6"/>
              </w:rPr>
              <w:t>hch</w:t>
            </w:r>
            <w:proofErr w:type="spellEnd"/>
            <w:r w:rsidRPr="0001028B">
              <w:rPr>
                <w:rFonts w:ascii="Times New Roman" w:eastAsia="Times New Roman" w:hAnsi="Times New Roman" w:cs="Times New Roman"/>
                <w:spacing w:val="-6"/>
              </w:rPr>
              <w:t xml:space="preserve">. 0,1% </w:t>
            </w:r>
            <w:r w:rsidRPr="0001028B">
              <w:rPr>
                <w:rFonts w:ascii="Times New Roman" w:eastAsia="Times New Roman" w:hAnsi="Times New Roman" w:cs="Times New Roman"/>
                <w:b/>
                <w:spacing w:val="-6"/>
              </w:rPr>
              <w:t>20 ml</w:t>
            </w:r>
          </w:p>
          <w:p w14:paraId="17FE0D19" w14:textId="7CC3EB27" w:rsidR="008D050B" w:rsidRPr="0001028B" w:rsidRDefault="008D050B" w:rsidP="005A39CA">
            <w:pPr>
              <w:spacing w:after="0" w:line="240" w:lineRule="auto"/>
              <w:rPr>
                <w:rFonts w:ascii="Times New Roman" w:eastAsia="Times New Roman" w:hAnsi="Times New Roman" w:cs="Times New Roman"/>
                <w:spacing w:val="-6"/>
              </w:rPr>
            </w:pPr>
          </w:p>
        </w:tc>
        <w:tc>
          <w:tcPr>
            <w:tcW w:w="1275" w:type="dxa"/>
          </w:tcPr>
          <w:p w14:paraId="08492A5D" w14:textId="54DFB70A"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tcPr>
          <w:p w14:paraId="79EAE0B0"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42BAB4E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0FBACA3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0BECD16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172A87C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55A7C6F1"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087E9BD"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3AFA0E2F" w14:textId="77777777" w:rsidTr="005A39CA">
        <w:tc>
          <w:tcPr>
            <w:tcW w:w="594" w:type="dxa"/>
          </w:tcPr>
          <w:p w14:paraId="72473C59" w14:textId="55CC33F2" w:rsidR="000B170A"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6CE0CB9E" w14:textId="77777777" w:rsidR="000B170A" w:rsidRPr="0001028B" w:rsidRDefault="000B170A"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Morphini</w:t>
            </w:r>
            <w:proofErr w:type="spellEnd"/>
            <w:r w:rsidRPr="0001028B">
              <w:rPr>
                <w:rFonts w:ascii="Times New Roman" w:eastAsia="Times New Roman" w:hAnsi="Times New Roman" w:cs="Times New Roman"/>
                <w:spacing w:val="-6"/>
              </w:rPr>
              <w:t xml:space="preserve">  10mg/ml x 10 ampułek</w:t>
            </w:r>
          </w:p>
          <w:p w14:paraId="31E31AD1" w14:textId="467E0DB6" w:rsidR="000B170A" w:rsidRPr="0001028B" w:rsidRDefault="000B170A" w:rsidP="005A39CA">
            <w:pPr>
              <w:spacing w:after="0" w:line="240" w:lineRule="auto"/>
              <w:rPr>
                <w:rFonts w:ascii="Times New Roman" w:eastAsia="Times New Roman" w:hAnsi="Times New Roman" w:cs="Times New Roman"/>
                <w:spacing w:val="-6"/>
              </w:rPr>
            </w:pPr>
          </w:p>
        </w:tc>
        <w:tc>
          <w:tcPr>
            <w:tcW w:w="1275" w:type="dxa"/>
          </w:tcPr>
          <w:p w14:paraId="7088A0C2" w14:textId="44D0034A" w:rsidR="000B170A" w:rsidRPr="0001028B" w:rsidRDefault="000B170A"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448C34B4"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51CEAB8A"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709" w:type="dxa"/>
          </w:tcPr>
          <w:p w14:paraId="0097B849"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8" w:type="dxa"/>
          </w:tcPr>
          <w:p w14:paraId="57857241"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357D0820"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276" w:type="dxa"/>
          </w:tcPr>
          <w:p w14:paraId="18AD70C5" w14:textId="77777777" w:rsidR="000B170A" w:rsidRPr="0001028B" w:rsidRDefault="000B170A" w:rsidP="005A39CA">
            <w:pPr>
              <w:spacing w:after="0" w:line="240" w:lineRule="auto"/>
              <w:rPr>
                <w:rFonts w:ascii="Times New Roman" w:eastAsia="Times New Roman" w:hAnsi="Times New Roman" w:cs="Times New Roman"/>
                <w:b/>
                <w:lang w:eastAsia="pl-PL"/>
              </w:rPr>
            </w:pPr>
          </w:p>
        </w:tc>
        <w:tc>
          <w:tcPr>
            <w:tcW w:w="1417" w:type="dxa"/>
          </w:tcPr>
          <w:p w14:paraId="50CBF16F" w14:textId="77777777" w:rsidR="000B170A" w:rsidRPr="0001028B" w:rsidRDefault="000B170A" w:rsidP="005A39CA">
            <w:pPr>
              <w:spacing w:after="0" w:line="240" w:lineRule="auto"/>
              <w:rPr>
                <w:rFonts w:ascii="Times New Roman" w:eastAsia="Times New Roman" w:hAnsi="Times New Roman" w:cs="Times New Roman"/>
                <w:b/>
                <w:lang w:eastAsia="pl-PL"/>
              </w:rPr>
            </w:pPr>
          </w:p>
        </w:tc>
      </w:tr>
      <w:tr w:rsidR="0001028B" w:rsidRPr="0001028B" w14:paraId="63276AF5" w14:textId="77777777" w:rsidTr="005A39CA">
        <w:tc>
          <w:tcPr>
            <w:tcW w:w="594" w:type="dxa"/>
          </w:tcPr>
          <w:p w14:paraId="4AB916C3" w14:textId="76832128"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r w:rsidR="003D23A6" w:rsidRPr="0001028B">
              <w:rPr>
                <w:rFonts w:ascii="Times New Roman" w:eastAsia="Times New Roman" w:hAnsi="Times New Roman" w:cs="Times New Roman"/>
                <w:bCs/>
                <w:lang w:eastAsia="pl-PL"/>
              </w:rPr>
              <w:t>.</w:t>
            </w:r>
          </w:p>
        </w:tc>
        <w:tc>
          <w:tcPr>
            <w:tcW w:w="3229" w:type="dxa"/>
          </w:tcPr>
          <w:p w14:paraId="463FCFCF" w14:textId="77777777"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Oxycodon</w:t>
            </w:r>
            <w:proofErr w:type="spellEnd"/>
            <w:r w:rsidRPr="0001028B">
              <w:rPr>
                <w:rFonts w:ascii="Times New Roman" w:eastAsia="Times New Roman" w:hAnsi="Times New Roman" w:cs="Times New Roman"/>
                <w:spacing w:val="-6"/>
              </w:rPr>
              <w:t xml:space="preserve"> 10mg/ml x 10 ampułek</w:t>
            </w:r>
          </w:p>
          <w:p w14:paraId="39AB0AD6" w14:textId="159312AA" w:rsidR="003D23A6" w:rsidRPr="0001028B" w:rsidRDefault="003D23A6" w:rsidP="005A39CA">
            <w:pPr>
              <w:spacing w:after="0" w:line="240" w:lineRule="auto"/>
              <w:rPr>
                <w:rFonts w:ascii="Times New Roman" w:eastAsia="Times New Roman" w:hAnsi="Times New Roman" w:cs="Times New Roman"/>
                <w:spacing w:val="-6"/>
              </w:rPr>
            </w:pPr>
          </w:p>
        </w:tc>
        <w:tc>
          <w:tcPr>
            <w:tcW w:w="1275" w:type="dxa"/>
          </w:tcPr>
          <w:p w14:paraId="71CB7EF8" w14:textId="609C796E"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tc>
        <w:tc>
          <w:tcPr>
            <w:tcW w:w="1418" w:type="dxa"/>
          </w:tcPr>
          <w:p w14:paraId="26D2D80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1B60F43"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40742FD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445C354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074E466"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3F6ADD58"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1BA4CF8"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4825F892" w14:textId="77777777" w:rsidTr="005A39CA">
        <w:tc>
          <w:tcPr>
            <w:tcW w:w="594" w:type="dxa"/>
          </w:tcPr>
          <w:p w14:paraId="77802A07" w14:textId="3BC507AF"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r w:rsidR="003D23A6" w:rsidRPr="0001028B">
              <w:rPr>
                <w:rFonts w:ascii="Times New Roman" w:eastAsia="Times New Roman" w:hAnsi="Times New Roman" w:cs="Times New Roman"/>
                <w:bCs/>
                <w:lang w:eastAsia="pl-PL"/>
              </w:rPr>
              <w:t>.</w:t>
            </w:r>
          </w:p>
        </w:tc>
        <w:tc>
          <w:tcPr>
            <w:tcW w:w="3229" w:type="dxa"/>
          </w:tcPr>
          <w:p w14:paraId="0AD93E7D" w14:textId="341E631F"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Buprenorphine</w:t>
            </w:r>
            <w:proofErr w:type="spellEnd"/>
            <w:r w:rsidRPr="0001028B">
              <w:rPr>
                <w:rFonts w:ascii="Times New Roman" w:eastAsia="Times New Roman" w:hAnsi="Times New Roman" w:cs="Times New Roman"/>
                <w:spacing w:val="-6"/>
              </w:rPr>
              <w:t xml:space="preserve"> 35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4B3F0346" w14:textId="5B856F6F"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4B6D614E"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3E3AD51D"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720E82F6"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31C317DF"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4778D4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19735FF1"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7A346C26"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01028B" w:rsidRPr="0001028B" w14:paraId="3F57290E" w14:textId="77777777" w:rsidTr="005A39CA">
        <w:tc>
          <w:tcPr>
            <w:tcW w:w="594" w:type="dxa"/>
          </w:tcPr>
          <w:p w14:paraId="0F106671" w14:textId="63B5E664" w:rsidR="008D050B"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r w:rsidR="003D23A6" w:rsidRPr="0001028B">
              <w:rPr>
                <w:rFonts w:ascii="Times New Roman" w:eastAsia="Times New Roman" w:hAnsi="Times New Roman" w:cs="Times New Roman"/>
                <w:bCs/>
                <w:lang w:eastAsia="pl-PL"/>
              </w:rPr>
              <w:t>.</w:t>
            </w:r>
          </w:p>
        </w:tc>
        <w:tc>
          <w:tcPr>
            <w:tcW w:w="3229" w:type="dxa"/>
          </w:tcPr>
          <w:p w14:paraId="0336B075" w14:textId="1914200D" w:rsidR="008D050B" w:rsidRPr="0001028B" w:rsidRDefault="008D050B"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Buprenorphine</w:t>
            </w:r>
            <w:proofErr w:type="spellEnd"/>
            <w:r w:rsidRPr="0001028B">
              <w:rPr>
                <w:rFonts w:ascii="Times New Roman" w:eastAsia="Times New Roman" w:hAnsi="Times New Roman" w:cs="Times New Roman"/>
                <w:spacing w:val="-6"/>
              </w:rPr>
              <w:t xml:space="preserve"> 52,5 </w:t>
            </w:r>
            <w:proofErr w:type="spellStart"/>
            <w:r w:rsidRPr="0001028B">
              <w:rPr>
                <w:rFonts w:ascii="Times New Roman" w:eastAsia="Times New Roman" w:hAnsi="Times New Roman" w:cs="Times New Roman"/>
                <w:spacing w:val="-6"/>
              </w:rPr>
              <w:t>mcg</w:t>
            </w:r>
            <w:proofErr w:type="spellEnd"/>
            <w:r w:rsidRPr="0001028B">
              <w:rPr>
                <w:rFonts w:ascii="Times New Roman" w:eastAsia="Times New Roman" w:hAnsi="Times New Roman" w:cs="Times New Roman"/>
                <w:spacing w:val="-6"/>
              </w:rPr>
              <w:t>/h x 5 plastrów</w:t>
            </w:r>
          </w:p>
        </w:tc>
        <w:tc>
          <w:tcPr>
            <w:tcW w:w="1275" w:type="dxa"/>
          </w:tcPr>
          <w:p w14:paraId="641C1CD8" w14:textId="3A23F883" w:rsidR="008D050B"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 op.</w:t>
            </w:r>
          </w:p>
        </w:tc>
        <w:tc>
          <w:tcPr>
            <w:tcW w:w="1418" w:type="dxa"/>
          </w:tcPr>
          <w:p w14:paraId="258B67FC"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7020ED09"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709" w:type="dxa"/>
          </w:tcPr>
          <w:p w14:paraId="3A325ED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8" w:type="dxa"/>
          </w:tcPr>
          <w:p w14:paraId="396D3F97"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2F2D4365"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276" w:type="dxa"/>
          </w:tcPr>
          <w:p w14:paraId="767F54BA" w14:textId="77777777" w:rsidR="008D050B" w:rsidRPr="0001028B" w:rsidRDefault="008D050B" w:rsidP="005A39CA">
            <w:pPr>
              <w:spacing w:after="0" w:line="240" w:lineRule="auto"/>
              <w:rPr>
                <w:rFonts w:ascii="Times New Roman" w:eastAsia="Times New Roman" w:hAnsi="Times New Roman" w:cs="Times New Roman"/>
                <w:b/>
                <w:lang w:eastAsia="pl-PL"/>
              </w:rPr>
            </w:pPr>
          </w:p>
        </w:tc>
        <w:tc>
          <w:tcPr>
            <w:tcW w:w="1417" w:type="dxa"/>
          </w:tcPr>
          <w:p w14:paraId="0DE25803" w14:textId="77777777" w:rsidR="008D050B" w:rsidRPr="0001028B" w:rsidRDefault="008D050B" w:rsidP="005A39CA">
            <w:pPr>
              <w:spacing w:after="0" w:line="240" w:lineRule="auto"/>
              <w:rPr>
                <w:rFonts w:ascii="Times New Roman" w:eastAsia="Times New Roman" w:hAnsi="Times New Roman" w:cs="Times New Roman"/>
                <w:b/>
                <w:lang w:eastAsia="pl-PL"/>
              </w:rPr>
            </w:pPr>
          </w:p>
        </w:tc>
      </w:tr>
      <w:tr w:rsidR="003D23A6" w:rsidRPr="0001028B" w14:paraId="719ED36D" w14:textId="77777777" w:rsidTr="005A39CA">
        <w:tc>
          <w:tcPr>
            <w:tcW w:w="594" w:type="dxa"/>
          </w:tcPr>
          <w:p w14:paraId="21E6FAD8" w14:textId="54F700B1" w:rsidR="003D23A6" w:rsidRPr="0001028B" w:rsidRDefault="000B170A"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r w:rsidR="003D23A6" w:rsidRPr="0001028B">
              <w:rPr>
                <w:rFonts w:ascii="Times New Roman" w:eastAsia="Times New Roman" w:hAnsi="Times New Roman" w:cs="Times New Roman"/>
                <w:bCs/>
                <w:lang w:eastAsia="pl-PL"/>
              </w:rPr>
              <w:t>.</w:t>
            </w:r>
          </w:p>
        </w:tc>
        <w:tc>
          <w:tcPr>
            <w:tcW w:w="3229" w:type="dxa"/>
          </w:tcPr>
          <w:p w14:paraId="353203CA" w14:textId="6344E42A" w:rsidR="003D23A6" w:rsidRPr="0001028B" w:rsidRDefault="003D23A6" w:rsidP="005A39CA">
            <w:pPr>
              <w:spacing w:after="0" w:line="240" w:lineRule="auto"/>
              <w:rPr>
                <w:rFonts w:ascii="Times New Roman" w:eastAsia="Times New Roman" w:hAnsi="Times New Roman" w:cs="Times New Roman"/>
                <w:spacing w:val="-6"/>
              </w:rPr>
            </w:pPr>
            <w:proofErr w:type="spellStart"/>
            <w:r w:rsidRPr="0001028B">
              <w:rPr>
                <w:rFonts w:ascii="Times New Roman" w:eastAsia="Times New Roman" w:hAnsi="Times New Roman" w:cs="Times New Roman"/>
                <w:spacing w:val="-6"/>
              </w:rPr>
              <w:t>Midazolam</w:t>
            </w:r>
            <w:proofErr w:type="spellEnd"/>
            <w:r w:rsidRPr="0001028B">
              <w:rPr>
                <w:rFonts w:ascii="Times New Roman" w:eastAsia="Times New Roman" w:hAnsi="Times New Roman" w:cs="Times New Roman"/>
                <w:spacing w:val="-6"/>
              </w:rPr>
              <w:t xml:space="preserve"> 2,5mg/0,5ml x 4 strzykawki</w:t>
            </w:r>
          </w:p>
        </w:tc>
        <w:tc>
          <w:tcPr>
            <w:tcW w:w="1275" w:type="dxa"/>
          </w:tcPr>
          <w:p w14:paraId="5AC8359F" w14:textId="4DD428BA" w:rsidR="003D23A6" w:rsidRPr="0001028B" w:rsidRDefault="003D23A6" w:rsidP="003D23A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4DBDFB6A"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0C62E582"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709" w:type="dxa"/>
          </w:tcPr>
          <w:p w14:paraId="490B5117"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8" w:type="dxa"/>
          </w:tcPr>
          <w:p w14:paraId="5232C748"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0113EC87"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276" w:type="dxa"/>
          </w:tcPr>
          <w:p w14:paraId="7465A293" w14:textId="77777777" w:rsidR="003D23A6" w:rsidRPr="0001028B" w:rsidRDefault="003D23A6" w:rsidP="005A39CA">
            <w:pPr>
              <w:spacing w:after="0" w:line="240" w:lineRule="auto"/>
              <w:rPr>
                <w:rFonts w:ascii="Times New Roman" w:eastAsia="Times New Roman" w:hAnsi="Times New Roman" w:cs="Times New Roman"/>
                <w:b/>
                <w:lang w:eastAsia="pl-PL"/>
              </w:rPr>
            </w:pPr>
          </w:p>
        </w:tc>
        <w:tc>
          <w:tcPr>
            <w:tcW w:w="1417" w:type="dxa"/>
          </w:tcPr>
          <w:p w14:paraId="7A1ACFB2" w14:textId="77777777" w:rsidR="003D23A6" w:rsidRPr="0001028B" w:rsidRDefault="003D23A6" w:rsidP="005A39CA">
            <w:pPr>
              <w:spacing w:after="0" w:line="240" w:lineRule="auto"/>
              <w:rPr>
                <w:rFonts w:ascii="Times New Roman" w:eastAsia="Times New Roman" w:hAnsi="Times New Roman" w:cs="Times New Roman"/>
                <w:b/>
                <w:lang w:eastAsia="pl-PL"/>
              </w:rPr>
            </w:pPr>
          </w:p>
        </w:tc>
      </w:tr>
    </w:tbl>
    <w:p w14:paraId="303C2F3D" w14:textId="0C47BA78"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36C94FC2" w14:textId="640587DC"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433A0094" w14:textId="2334F8B2"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423590B7" w14:textId="1BFDA455"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6C962146" w14:textId="568776CF"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25E5D11F" w14:textId="7C9457A4"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61F3366C" w14:textId="4A7BB336" w:rsidR="003D23A6" w:rsidRPr="0001028B" w:rsidRDefault="003D23A6" w:rsidP="00D94476">
      <w:pPr>
        <w:spacing w:after="0" w:line="240" w:lineRule="auto"/>
        <w:rPr>
          <w:rFonts w:ascii="Times New Roman" w:eastAsia="Times New Roman" w:hAnsi="Times New Roman" w:cs="Times New Roman"/>
          <w:b/>
          <w:bCs/>
          <w:sz w:val="28"/>
          <w:szCs w:val="28"/>
          <w:lang w:eastAsia="pl-PL"/>
        </w:rPr>
      </w:pPr>
    </w:p>
    <w:p w14:paraId="069700A1" w14:textId="53B9A6F2" w:rsidR="003D23A6"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14</w:t>
      </w:r>
    </w:p>
    <w:p w14:paraId="56998D45"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F66ECCC" w14:textId="77777777" w:rsidTr="005A39CA">
        <w:tc>
          <w:tcPr>
            <w:tcW w:w="594" w:type="dxa"/>
            <w:vAlign w:val="center"/>
          </w:tcPr>
          <w:p w14:paraId="5BCD746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3F728D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6BE6E4B8"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13E1699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99CC4B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E33417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F62AF9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7F82E3D"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0712E54E"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AF3A0A6"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6FBDC40D" w14:textId="77777777" w:rsidTr="005A39CA">
        <w:tc>
          <w:tcPr>
            <w:tcW w:w="594" w:type="dxa"/>
          </w:tcPr>
          <w:p w14:paraId="5A974EE9"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9BB23C5" w14:textId="1B7ED2CE" w:rsidR="00044A99" w:rsidRPr="0001028B" w:rsidRDefault="007D3D3D"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szCs w:val="24"/>
                <w:lang w:val="en-US"/>
              </w:rPr>
              <w:t xml:space="preserve">Sildenafil 20mg x 90 </w:t>
            </w:r>
            <w:proofErr w:type="spellStart"/>
            <w:r w:rsidRPr="0001028B">
              <w:rPr>
                <w:rFonts w:ascii="Times New Roman" w:hAnsi="Times New Roman" w:cs="Times New Roman"/>
                <w:szCs w:val="24"/>
                <w:lang w:val="en-US"/>
              </w:rPr>
              <w:t>tabletek</w:t>
            </w:r>
            <w:proofErr w:type="spellEnd"/>
          </w:p>
        </w:tc>
        <w:tc>
          <w:tcPr>
            <w:tcW w:w="1275" w:type="dxa"/>
          </w:tcPr>
          <w:p w14:paraId="1B5848AF" w14:textId="583D3A88"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7D3D3D" w:rsidRPr="0001028B">
              <w:rPr>
                <w:rFonts w:ascii="Times New Roman" w:eastAsia="Times New Roman" w:hAnsi="Times New Roman" w:cs="Times New Roman"/>
                <w:bCs/>
                <w:lang w:eastAsia="pl-PL"/>
              </w:rPr>
              <w:t>100 op.</w:t>
            </w:r>
          </w:p>
          <w:p w14:paraId="24E92ED4" w14:textId="77777777" w:rsidR="00044A99" w:rsidRPr="0001028B" w:rsidRDefault="00044A99" w:rsidP="005A39CA">
            <w:pPr>
              <w:spacing w:after="0" w:line="240" w:lineRule="auto"/>
              <w:rPr>
                <w:rFonts w:ascii="Times New Roman" w:eastAsia="Times New Roman" w:hAnsi="Times New Roman" w:cs="Times New Roman"/>
                <w:bCs/>
                <w:lang w:eastAsia="pl-PL"/>
              </w:rPr>
            </w:pPr>
          </w:p>
        </w:tc>
        <w:tc>
          <w:tcPr>
            <w:tcW w:w="1418" w:type="dxa"/>
          </w:tcPr>
          <w:p w14:paraId="20B638E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09B1F779"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0B6F929C"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5258203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19D9E5DC"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5753DBA6"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471E4805"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1D80B64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68F0B3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474C755" w14:textId="77777777" w:rsidR="00CE349E" w:rsidRPr="0001028B" w:rsidRDefault="00CE349E" w:rsidP="00CE349E">
      <w:pPr>
        <w:autoSpaceDE w:val="0"/>
        <w:autoSpaceDN w:val="0"/>
        <w:adjustRightInd w:val="0"/>
        <w:spacing w:after="0" w:line="240" w:lineRule="auto"/>
        <w:jc w:val="both"/>
        <w:rPr>
          <w:rFonts w:ascii="Times New Roman" w:hAnsi="Times New Roman" w:cs="Times New Roman"/>
        </w:rPr>
      </w:pPr>
      <w:r w:rsidRPr="0001028B">
        <w:rPr>
          <w:rFonts w:ascii="Times New Roman" w:hAnsi="Times New Roman" w:cs="Times New Roman"/>
        </w:rPr>
        <w:t xml:space="preserve">Zamawiający wymaga, aby produkty lecznicze oferowane przez Wykonawcę były umieszczone w katalogu leków refundowanych (zgodność kodów EAN), zgodnie z obwieszczeniem Ministerstwa Zdrowia. </w:t>
      </w:r>
    </w:p>
    <w:p w14:paraId="5F0FBD9A" w14:textId="77777777" w:rsidR="00CE349E" w:rsidRPr="0001028B" w:rsidRDefault="00CE349E" w:rsidP="00CE349E">
      <w:pPr>
        <w:spacing w:after="0" w:line="240" w:lineRule="auto"/>
        <w:jc w:val="both"/>
        <w:rPr>
          <w:rFonts w:ascii="Times New Roman" w:eastAsia="Times New Roman" w:hAnsi="Times New Roman" w:cs="Times New Roman"/>
          <w:lang w:eastAsia="pl-PL"/>
        </w:rPr>
      </w:pPr>
      <w:r w:rsidRPr="0001028B">
        <w:rPr>
          <w:rFonts w:ascii="Times New Roman" w:hAnsi="Times New Roman" w:cs="Times New Roman"/>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lang w:eastAsia="pl-PL"/>
        </w:rPr>
        <w:t>dotyczącej danego produktu.</w:t>
      </w:r>
    </w:p>
    <w:p w14:paraId="6D5D1D8A"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4448049"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55170A0"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6F940C7"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FE7C52C"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C77FBC4"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32FEAB8"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CDD9CA9"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12EB21C"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8EFF2B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282E66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9FCB37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616E2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87A7C3"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9557205"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09BF5D6"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6567CC4" w14:textId="77777777" w:rsidR="00BB5CF7" w:rsidRPr="0001028B" w:rsidRDefault="00BB5CF7"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112E4727" w14:textId="64A2106D" w:rsidR="00044A99"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15</w:t>
      </w:r>
    </w:p>
    <w:p w14:paraId="36EFDE6F" w14:textId="77777777"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AB2DADB" w14:textId="77777777" w:rsidTr="005A39CA">
        <w:tc>
          <w:tcPr>
            <w:tcW w:w="594" w:type="dxa"/>
            <w:vAlign w:val="center"/>
          </w:tcPr>
          <w:p w14:paraId="2B350A1D"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2CD1C072"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05D09AF4"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2ED52555"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2060B8A"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7CF588EB"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72928CC3"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B2F1C88" w14:textId="77777777" w:rsidR="00044A99" w:rsidRPr="0001028B" w:rsidRDefault="00044A99"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59668BCF"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E0E6E86"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44A99" w:rsidRPr="0001028B" w14:paraId="712ABCB0" w14:textId="77777777" w:rsidTr="005A39CA">
        <w:tc>
          <w:tcPr>
            <w:tcW w:w="594" w:type="dxa"/>
          </w:tcPr>
          <w:p w14:paraId="5A82C4AC" w14:textId="77777777" w:rsidR="00044A99" w:rsidRPr="0001028B" w:rsidRDefault="00044A99"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534DE69"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 xml:space="preserve">Spray do usuwania opatrunków samoprzylepnych, 100% </w:t>
            </w:r>
            <w:proofErr w:type="spellStart"/>
            <w:r w:rsidRPr="0001028B">
              <w:rPr>
                <w:rFonts w:ascii="Times New Roman" w:eastAsia="Calibri" w:hAnsi="Times New Roman" w:cs="Times New Roman"/>
                <w:bCs/>
                <w:lang w:eastAsia="ar-SA"/>
              </w:rPr>
              <w:t>disiloksanu</w:t>
            </w:r>
            <w:proofErr w:type="spellEnd"/>
            <w:r w:rsidRPr="0001028B">
              <w:rPr>
                <w:rFonts w:ascii="Times New Roman" w:eastAsia="Calibri" w:hAnsi="Times New Roman" w:cs="Times New Roman"/>
                <w:bCs/>
                <w:lang w:eastAsia="ar-SA"/>
              </w:rPr>
              <w:t xml:space="preserve">, </w:t>
            </w:r>
          </w:p>
          <w:p w14:paraId="784537C9"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 xml:space="preserve">bez substancji zapachowych, </w:t>
            </w:r>
          </w:p>
          <w:p w14:paraId="127A0B77" w14:textId="77777777" w:rsidR="007D3D3D" w:rsidRPr="0001028B" w:rsidRDefault="007D3D3D" w:rsidP="007D3D3D">
            <w:pPr>
              <w:spacing w:after="0" w:line="240" w:lineRule="auto"/>
              <w:rPr>
                <w:rFonts w:ascii="Times New Roman" w:eastAsia="Calibri" w:hAnsi="Times New Roman" w:cs="Times New Roman"/>
                <w:bCs/>
                <w:lang w:eastAsia="ar-SA"/>
              </w:rPr>
            </w:pPr>
            <w:r w:rsidRPr="0001028B">
              <w:rPr>
                <w:rFonts w:ascii="Times New Roman" w:eastAsia="Calibri" w:hAnsi="Times New Roman" w:cs="Times New Roman"/>
                <w:bCs/>
                <w:lang w:eastAsia="ar-SA"/>
              </w:rPr>
              <w:t>bez propanu i butanu, bez alkoholu.</w:t>
            </w:r>
          </w:p>
          <w:p w14:paraId="65BFCE67" w14:textId="6F168801" w:rsidR="00044A99" w:rsidRPr="0001028B" w:rsidRDefault="007D3D3D" w:rsidP="007D3D3D">
            <w:pPr>
              <w:spacing w:after="0" w:line="240" w:lineRule="auto"/>
              <w:rPr>
                <w:rFonts w:ascii="Times New Roman" w:eastAsia="Times New Roman" w:hAnsi="Times New Roman" w:cs="Times New Roman"/>
                <w:bCs/>
                <w:lang w:eastAsia="pl-PL"/>
              </w:rPr>
            </w:pPr>
            <w:r w:rsidRPr="0001028B">
              <w:rPr>
                <w:rFonts w:ascii="Times New Roman" w:eastAsia="Calibri" w:hAnsi="Times New Roman" w:cs="Times New Roman"/>
                <w:bCs/>
                <w:lang w:eastAsia="ar-SA"/>
              </w:rPr>
              <w:t>Opakowanie a 50 ml</w:t>
            </w:r>
          </w:p>
        </w:tc>
        <w:tc>
          <w:tcPr>
            <w:tcW w:w="1275" w:type="dxa"/>
          </w:tcPr>
          <w:p w14:paraId="0A5E300B" w14:textId="77777777" w:rsidR="00044A99" w:rsidRPr="0001028B" w:rsidRDefault="00044A99"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5A65DBAE" w14:textId="23DEF3C7" w:rsidR="00044A99" w:rsidRPr="0001028B" w:rsidRDefault="007D3D3D"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1000 op.</w:t>
            </w:r>
          </w:p>
        </w:tc>
        <w:tc>
          <w:tcPr>
            <w:tcW w:w="1418" w:type="dxa"/>
          </w:tcPr>
          <w:p w14:paraId="10A97935"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509B954F"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709" w:type="dxa"/>
          </w:tcPr>
          <w:p w14:paraId="7BBBD43B"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8" w:type="dxa"/>
          </w:tcPr>
          <w:p w14:paraId="6FC9E825"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2FDBD871"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276" w:type="dxa"/>
          </w:tcPr>
          <w:p w14:paraId="200B2A6A" w14:textId="77777777" w:rsidR="00044A99" w:rsidRPr="0001028B" w:rsidRDefault="00044A99" w:rsidP="005A39CA">
            <w:pPr>
              <w:spacing w:after="0" w:line="240" w:lineRule="auto"/>
              <w:rPr>
                <w:rFonts w:ascii="Times New Roman" w:eastAsia="Times New Roman" w:hAnsi="Times New Roman" w:cs="Times New Roman"/>
                <w:b/>
                <w:lang w:eastAsia="pl-PL"/>
              </w:rPr>
            </w:pPr>
          </w:p>
        </w:tc>
        <w:tc>
          <w:tcPr>
            <w:tcW w:w="1417" w:type="dxa"/>
          </w:tcPr>
          <w:p w14:paraId="6766E34C" w14:textId="77777777" w:rsidR="00044A99" w:rsidRPr="0001028B" w:rsidRDefault="00044A99" w:rsidP="005A39CA">
            <w:pPr>
              <w:spacing w:after="0" w:line="240" w:lineRule="auto"/>
              <w:rPr>
                <w:rFonts w:ascii="Times New Roman" w:eastAsia="Times New Roman" w:hAnsi="Times New Roman" w:cs="Times New Roman"/>
                <w:b/>
                <w:lang w:eastAsia="pl-PL"/>
              </w:rPr>
            </w:pPr>
          </w:p>
        </w:tc>
      </w:tr>
    </w:tbl>
    <w:p w14:paraId="4D70489F" w14:textId="75C1B77C" w:rsidR="00044A99" w:rsidRPr="0001028B" w:rsidRDefault="00044A99" w:rsidP="00D94476">
      <w:pPr>
        <w:spacing w:after="0" w:line="240" w:lineRule="auto"/>
        <w:rPr>
          <w:rFonts w:ascii="Times New Roman" w:eastAsia="Times New Roman" w:hAnsi="Times New Roman" w:cs="Times New Roman"/>
          <w:b/>
          <w:bCs/>
          <w:sz w:val="28"/>
          <w:szCs w:val="28"/>
          <w:lang w:eastAsia="pl-PL"/>
        </w:rPr>
      </w:pPr>
    </w:p>
    <w:p w14:paraId="23A8F3EE" w14:textId="4A5FC5AB"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572EFE4C" w14:textId="40DE86E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3E9DE80" w14:textId="2E09B02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4B70E2C" w14:textId="3DA7978F"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16E202A" w14:textId="58D4D59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812854D" w14:textId="7990C27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18089C6" w14:textId="7B323C3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3D9254" w14:textId="422373C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51CD21C" w14:textId="1DB566F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33B2588" w14:textId="1F1BC786"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C20F7D" w14:textId="3AD8DD8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CB7DAA4" w14:textId="244B8173"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FB1D145" w14:textId="63B6429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2269FA8" w14:textId="7EC7DE5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A8FE60" w14:textId="72339C3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FBCC2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325C1453" w14:textId="11848A19"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24B2A1AC" w14:textId="653E60A6" w:rsidR="007D3D3D" w:rsidRPr="0001028B" w:rsidRDefault="00CE349E"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16</w:t>
      </w:r>
    </w:p>
    <w:p w14:paraId="018C2705" w14:textId="78C1ADE0"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145EA93A" w14:textId="77777777" w:rsidTr="00125795">
        <w:tc>
          <w:tcPr>
            <w:tcW w:w="594" w:type="dxa"/>
            <w:vAlign w:val="center"/>
          </w:tcPr>
          <w:p w14:paraId="6A670E92"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bookmarkStart w:id="7" w:name="_Hlk165272096"/>
            <w:r w:rsidRPr="0001028B">
              <w:rPr>
                <w:rFonts w:ascii="Times New Roman" w:eastAsia="Times New Roman" w:hAnsi="Times New Roman" w:cs="Times New Roman"/>
                <w:bCs/>
                <w:lang w:eastAsia="pl-PL"/>
              </w:rPr>
              <w:t>Lp.</w:t>
            </w:r>
          </w:p>
        </w:tc>
        <w:tc>
          <w:tcPr>
            <w:tcW w:w="3229" w:type="dxa"/>
            <w:vAlign w:val="center"/>
          </w:tcPr>
          <w:p w14:paraId="0EA6D5C0"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162F10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3BC48D6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E72752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8060C6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B158E39"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4FE0842"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108FA70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7207128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9C6971B" w14:textId="77777777" w:rsidTr="00125795">
        <w:tc>
          <w:tcPr>
            <w:tcW w:w="594" w:type="dxa"/>
          </w:tcPr>
          <w:p w14:paraId="0E8EC40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16021B1B" w14:textId="72523B55" w:rsidR="007D3D3D" w:rsidRPr="0001028B" w:rsidRDefault="000B170A"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Medikinet</w:t>
            </w:r>
            <w:proofErr w:type="spellEnd"/>
            <w:r w:rsidRPr="0001028B">
              <w:rPr>
                <w:rFonts w:ascii="Times New Roman" w:eastAsia="Times New Roman" w:hAnsi="Times New Roman" w:cs="Times New Roman"/>
                <w:lang w:val="en-US"/>
              </w:rPr>
              <w:t xml:space="preserve"> CR 10mg x 30 </w:t>
            </w:r>
            <w:proofErr w:type="spellStart"/>
            <w:r w:rsidRPr="0001028B">
              <w:rPr>
                <w:rFonts w:ascii="Times New Roman" w:eastAsia="Times New Roman" w:hAnsi="Times New Roman" w:cs="Times New Roman"/>
                <w:lang w:val="en-US"/>
              </w:rPr>
              <w:t>kapsułek</w:t>
            </w:r>
            <w:proofErr w:type="spellEnd"/>
          </w:p>
        </w:tc>
        <w:tc>
          <w:tcPr>
            <w:tcW w:w="1275" w:type="dxa"/>
          </w:tcPr>
          <w:p w14:paraId="69D68BE2" w14:textId="4299D32C" w:rsidR="007D3D3D" w:rsidRPr="0001028B" w:rsidRDefault="007D3D3D"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r w:rsidR="000B170A" w:rsidRPr="0001028B">
              <w:rPr>
                <w:rFonts w:ascii="Times New Roman" w:eastAsia="Times New Roman" w:hAnsi="Times New Roman" w:cs="Times New Roman"/>
                <w:bCs/>
                <w:lang w:eastAsia="pl-PL"/>
              </w:rPr>
              <w:t>2</w:t>
            </w:r>
            <w:r w:rsidRPr="0001028B">
              <w:rPr>
                <w:rFonts w:ascii="Times New Roman" w:eastAsia="Times New Roman" w:hAnsi="Times New Roman" w:cs="Times New Roman"/>
                <w:bCs/>
                <w:lang w:eastAsia="pl-PL"/>
              </w:rPr>
              <w:t>0 op.</w:t>
            </w:r>
          </w:p>
          <w:p w14:paraId="66C15C54"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22FFECB1"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4F28048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4D42EB7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B50ED95"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0AB7386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31FCC2D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48CC1ECE"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43037FDF" w14:textId="77777777" w:rsidTr="00125795">
        <w:tc>
          <w:tcPr>
            <w:tcW w:w="594" w:type="dxa"/>
          </w:tcPr>
          <w:p w14:paraId="6C631E7B" w14:textId="04E4D8AF"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56101B46" w14:textId="77777777"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Medikinet</w:t>
            </w:r>
            <w:proofErr w:type="spellEnd"/>
            <w:r w:rsidRPr="0001028B">
              <w:rPr>
                <w:rFonts w:ascii="Times New Roman" w:eastAsia="Times New Roman" w:hAnsi="Times New Roman" w:cs="Times New Roman"/>
                <w:lang w:val="en-US"/>
              </w:rPr>
              <w:t xml:space="preserve"> CR 20mg x 30 </w:t>
            </w:r>
            <w:proofErr w:type="spellStart"/>
            <w:r w:rsidRPr="0001028B">
              <w:rPr>
                <w:rFonts w:ascii="Times New Roman" w:eastAsia="Times New Roman" w:hAnsi="Times New Roman" w:cs="Times New Roman"/>
                <w:lang w:val="en-US"/>
              </w:rPr>
              <w:t>kapsułek</w:t>
            </w:r>
            <w:proofErr w:type="spellEnd"/>
          </w:p>
          <w:p w14:paraId="31953AD0" w14:textId="328FE9FB" w:rsidR="000B170A" w:rsidRPr="0001028B" w:rsidRDefault="000B170A" w:rsidP="00125795">
            <w:pPr>
              <w:spacing w:after="0" w:line="240" w:lineRule="auto"/>
              <w:rPr>
                <w:rFonts w:ascii="Times New Roman" w:eastAsia="Times New Roman" w:hAnsi="Times New Roman" w:cs="Times New Roman"/>
                <w:lang w:val="en-US"/>
              </w:rPr>
            </w:pPr>
          </w:p>
        </w:tc>
        <w:tc>
          <w:tcPr>
            <w:tcW w:w="1275" w:type="dxa"/>
          </w:tcPr>
          <w:p w14:paraId="44FE0738" w14:textId="580006E2"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20 </w:t>
            </w:r>
            <w:proofErr w:type="spellStart"/>
            <w:r w:rsidRPr="0001028B">
              <w:rPr>
                <w:rFonts w:ascii="Times New Roman" w:eastAsia="Times New Roman" w:hAnsi="Times New Roman" w:cs="Times New Roman"/>
                <w:bCs/>
                <w:lang w:eastAsia="pl-PL"/>
              </w:rPr>
              <w:t>op</w:t>
            </w:r>
            <w:proofErr w:type="spellEnd"/>
          </w:p>
        </w:tc>
        <w:tc>
          <w:tcPr>
            <w:tcW w:w="1418" w:type="dxa"/>
          </w:tcPr>
          <w:p w14:paraId="6067B80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60B9F5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6ED7CD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5FDA231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80CF9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3EA7DFF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946FA77"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0674431E" w14:textId="77777777" w:rsidTr="00125795">
        <w:tc>
          <w:tcPr>
            <w:tcW w:w="594" w:type="dxa"/>
          </w:tcPr>
          <w:p w14:paraId="36205670" w14:textId="30392FE8"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11A0D9B6" w14:textId="6E8781AC"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Mirtazapinum</w:t>
            </w:r>
            <w:proofErr w:type="spellEnd"/>
            <w:r w:rsidRPr="0001028B">
              <w:rPr>
                <w:rFonts w:ascii="Times New Roman" w:eastAsia="Times New Roman" w:hAnsi="Times New Roman" w:cs="Times New Roman"/>
                <w:lang w:val="en-US"/>
              </w:rPr>
              <w:t xml:space="preserve">  30  mg  </w:t>
            </w:r>
            <w:proofErr w:type="spellStart"/>
            <w:r w:rsidRPr="0001028B">
              <w:rPr>
                <w:rFonts w:ascii="Times New Roman" w:eastAsia="Times New Roman" w:hAnsi="Times New Roman" w:cs="Times New Roman"/>
                <w:lang w:val="en-US"/>
              </w:rPr>
              <w:t>tabletka</w:t>
            </w:r>
            <w:proofErr w:type="spellEnd"/>
            <w:r w:rsidRPr="0001028B">
              <w:rPr>
                <w:rFonts w:ascii="Times New Roman" w:eastAsia="Times New Roman" w:hAnsi="Times New Roman" w:cs="Times New Roman"/>
                <w:lang w:val="en-US"/>
              </w:rPr>
              <w:t xml:space="preserve">  x  30</w:t>
            </w:r>
          </w:p>
        </w:tc>
        <w:tc>
          <w:tcPr>
            <w:tcW w:w="1275" w:type="dxa"/>
          </w:tcPr>
          <w:p w14:paraId="62CCD87B" w14:textId="3DC8028C"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6799DDD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4DF93CA"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60355F5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7A972D7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4B9576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559C9A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098F178"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4DDCC645" w14:textId="77777777" w:rsidTr="00125795">
        <w:tc>
          <w:tcPr>
            <w:tcW w:w="594" w:type="dxa"/>
          </w:tcPr>
          <w:p w14:paraId="0067F769" w14:textId="3279234A"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2F8B2E85" w14:textId="4C942148"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Paroxetinum</w:t>
            </w:r>
            <w:proofErr w:type="spellEnd"/>
            <w:r w:rsidRPr="0001028B">
              <w:rPr>
                <w:rFonts w:ascii="Times New Roman" w:eastAsia="Times New Roman" w:hAnsi="Times New Roman" w:cs="Times New Roman"/>
                <w:lang w:val="en-US"/>
              </w:rPr>
              <w:t xml:space="preserve">  20  mg x  30  </w:t>
            </w:r>
            <w:proofErr w:type="spellStart"/>
            <w:r w:rsidRPr="0001028B">
              <w:rPr>
                <w:rFonts w:ascii="Times New Roman" w:eastAsia="Times New Roman" w:hAnsi="Times New Roman" w:cs="Times New Roman"/>
                <w:lang w:val="en-US"/>
              </w:rPr>
              <w:t>tabletek</w:t>
            </w:r>
            <w:proofErr w:type="spellEnd"/>
          </w:p>
        </w:tc>
        <w:tc>
          <w:tcPr>
            <w:tcW w:w="1275" w:type="dxa"/>
          </w:tcPr>
          <w:p w14:paraId="098460B7" w14:textId="525DA19E"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367EF76A"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FE67A6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7F33DB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1992EC4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47EF0A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04E30B7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153C8591"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CFED794" w14:textId="77777777" w:rsidTr="00125795">
        <w:tc>
          <w:tcPr>
            <w:tcW w:w="594" w:type="dxa"/>
          </w:tcPr>
          <w:p w14:paraId="2D6456A8" w14:textId="2A467A39"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7D5D39BD" w14:textId="50A59287"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1mg/ml 100 ml </w:t>
            </w:r>
            <w:proofErr w:type="spellStart"/>
            <w:r w:rsidRPr="0001028B">
              <w:rPr>
                <w:rFonts w:ascii="Times New Roman" w:eastAsia="Times New Roman" w:hAnsi="Times New Roman" w:cs="Times New Roman"/>
                <w:lang w:val="en-US"/>
              </w:rPr>
              <w:t>płyn</w:t>
            </w:r>
            <w:proofErr w:type="spellEnd"/>
          </w:p>
        </w:tc>
        <w:tc>
          <w:tcPr>
            <w:tcW w:w="1275" w:type="dxa"/>
          </w:tcPr>
          <w:p w14:paraId="7C7D13E3" w14:textId="28EBE3F4"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6570D63C"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4D7B5D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5268684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A753DD8"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D236F9"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7193CE7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4E6392AD"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5023484" w14:textId="77777777" w:rsidTr="00125795">
        <w:tc>
          <w:tcPr>
            <w:tcW w:w="594" w:type="dxa"/>
          </w:tcPr>
          <w:p w14:paraId="325CF6C5"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p w14:paraId="56D92362" w14:textId="4DEDAEEF"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3229" w:type="dxa"/>
          </w:tcPr>
          <w:p w14:paraId="632F40E3" w14:textId="34EDB31C"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3 mg x 20 </w:t>
            </w:r>
            <w:proofErr w:type="spellStart"/>
            <w:r w:rsidRPr="0001028B">
              <w:rPr>
                <w:rFonts w:ascii="Times New Roman" w:eastAsia="Times New Roman" w:hAnsi="Times New Roman" w:cs="Times New Roman"/>
                <w:lang w:val="en-US"/>
              </w:rPr>
              <w:t>tabletek</w:t>
            </w:r>
            <w:proofErr w:type="spellEnd"/>
          </w:p>
        </w:tc>
        <w:tc>
          <w:tcPr>
            <w:tcW w:w="1275" w:type="dxa"/>
          </w:tcPr>
          <w:p w14:paraId="26D93FF3" w14:textId="6C64B9C5"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77770DF0"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2D5EA70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233A6E5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13A6EACD"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58A77F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C2A039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62D9B504"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1028B" w:rsidRPr="0001028B" w14:paraId="5FE6B3B8" w14:textId="77777777" w:rsidTr="00125795">
        <w:tc>
          <w:tcPr>
            <w:tcW w:w="594" w:type="dxa"/>
          </w:tcPr>
          <w:p w14:paraId="1A244D6B"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p w14:paraId="06C1460E" w14:textId="5290DABC"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3229" w:type="dxa"/>
          </w:tcPr>
          <w:p w14:paraId="3FA94487" w14:textId="22008DC4"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Risperidonum</w:t>
            </w:r>
            <w:proofErr w:type="spellEnd"/>
            <w:r w:rsidRPr="0001028B">
              <w:rPr>
                <w:rFonts w:ascii="Times New Roman" w:eastAsia="Times New Roman" w:hAnsi="Times New Roman" w:cs="Times New Roman"/>
                <w:lang w:val="en-US"/>
              </w:rPr>
              <w:t xml:space="preserve"> 4 mg x 20 </w:t>
            </w:r>
            <w:proofErr w:type="spellStart"/>
            <w:r w:rsidRPr="0001028B">
              <w:rPr>
                <w:rFonts w:ascii="Times New Roman" w:eastAsia="Times New Roman" w:hAnsi="Times New Roman" w:cs="Times New Roman"/>
                <w:lang w:val="en-US"/>
              </w:rPr>
              <w:t>tabletek</w:t>
            </w:r>
            <w:proofErr w:type="spellEnd"/>
          </w:p>
        </w:tc>
        <w:tc>
          <w:tcPr>
            <w:tcW w:w="1275" w:type="dxa"/>
          </w:tcPr>
          <w:p w14:paraId="5BB6C6C8" w14:textId="7525AD8D"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 </w:t>
            </w:r>
            <w:proofErr w:type="spellStart"/>
            <w:r w:rsidRPr="0001028B">
              <w:rPr>
                <w:rFonts w:ascii="Times New Roman" w:eastAsia="Times New Roman" w:hAnsi="Times New Roman" w:cs="Times New Roman"/>
                <w:bCs/>
                <w:lang w:eastAsia="pl-PL"/>
              </w:rPr>
              <w:t>op</w:t>
            </w:r>
            <w:proofErr w:type="spellEnd"/>
          </w:p>
        </w:tc>
        <w:tc>
          <w:tcPr>
            <w:tcW w:w="1418" w:type="dxa"/>
          </w:tcPr>
          <w:p w14:paraId="0DF4DB6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5918B62"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3B9CF256"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F09AEE1"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18694DB"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30941FE"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35357C1A" w14:textId="77777777" w:rsidR="000B170A" w:rsidRPr="0001028B" w:rsidRDefault="000B170A" w:rsidP="00125795">
            <w:pPr>
              <w:spacing w:after="0" w:line="240" w:lineRule="auto"/>
              <w:rPr>
                <w:rFonts w:ascii="Times New Roman" w:eastAsia="Times New Roman" w:hAnsi="Times New Roman" w:cs="Times New Roman"/>
                <w:b/>
                <w:lang w:eastAsia="pl-PL"/>
              </w:rPr>
            </w:pPr>
          </w:p>
        </w:tc>
      </w:tr>
      <w:tr w:rsidR="000B170A" w:rsidRPr="0001028B" w14:paraId="3D18EED4" w14:textId="77777777" w:rsidTr="00125795">
        <w:tc>
          <w:tcPr>
            <w:tcW w:w="594" w:type="dxa"/>
          </w:tcPr>
          <w:p w14:paraId="60582F7B" w14:textId="00F0F04F"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322273E0" w14:textId="231EFFDD" w:rsidR="000B170A" w:rsidRPr="0001028B" w:rsidRDefault="000B170A"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Tranxene</w:t>
            </w:r>
            <w:proofErr w:type="spellEnd"/>
            <w:r w:rsidRPr="0001028B">
              <w:rPr>
                <w:rFonts w:ascii="Times New Roman" w:eastAsia="Times New Roman" w:hAnsi="Times New Roman" w:cs="Times New Roman"/>
                <w:lang w:val="en-US"/>
              </w:rPr>
              <w:t xml:space="preserve"> 5mg x 30 </w:t>
            </w:r>
            <w:proofErr w:type="spellStart"/>
            <w:r w:rsidRPr="0001028B">
              <w:rPr>
                <w:rFonts w:ascii="Times New Roman" w:eastAsia="Times New Roman" w:hAnsi="Times New Roman" w:cs="Times New Roman"/>
                <w:lang w:val="en-US"/>
              </w:rPr>
              <w:t>kapsułek</w:t>
            </w:r>
            <w:proofErr w:type="spellEnd"/>
          </w:p>
        </w:tc>
        <w:tc>
          <w:tcPr>
            <w:tcW w:w="1275" w:type="dxa"/>
          </w:tcPr>
          <w:p w14:paraId="52545CAF" w14:textId="77777777" w:rsidR="000B170A" w:rsidRPr="0001028B" w:rsidRDefault="000B170A"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p w14:paraId="6EC42B51" w14:textId="1E7D91F0" w:rsidR="000B170A" w:rsidRPr="0001028B" w:rsidRDefault="000B170A" w:rsidP="00125795">
            <w:pPr>
              <w:spacing w:after="0" w:line="240" w:lineRule="auto"/>
              <w:rPr>
                <w:rFonts w:ascii="Times New Roman" w:eastAsia="Times New Roman" w:hAnsi="Times New Roman" w:cs="Times New Roman"/>
                <w:bCs/>
                <w:lang w:eastAsia="pl-PL"/>
              </w:rPr>
            </w:pPr>
          </w:p>
        </w:tc>
        <w:tc>
          <w:tcPr>
            <w:tcW w:w="1418" w:type="dxa"/>
          </w:tcPr>
          <w:p w14:paraId="76BEC58C"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FAD874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709" w:type="dxa"/>
          </w:tcPr>
          <w:p w14:paraId="0F2B1BD7"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8" w:type="dxa"/>
          </w:tcPr>
          <w:p w14:paraId="03D7BC4F"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65FD4D5"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276" w:type="dxa"/>
          </w:tcPr>
          <w:p w14:paraId="25749059" w14:textId="77777777" w:rsidR="000B170A" w:rsidRPr="0001028B" w:rsidRDefault="000B170A" w:rsidP="00125795">
            <w:pPr>
              <w:spacing w:after="0" w:line="240" w:lineRule="auto"/>
              <w:rPr>
                <w:rFonts w:ascii="Times New Roman" w:eastAsia="Times New Roman" w:hAnsi="Times New Roman" w:cs="Times New Roman"/>
                <w:b/>
                <w:lang w:eastAsia="pl-PL"/>
              </w:rPr>
            </w:pPr>
          </w:p>
        </w:tc>
        <w:tc>
          <w:tcPr>
            <w:tcW w:w="1417" w:type="dxa"/>
          </w:tcPr>
          <w:p w14:paraId="03D27D2E" w14:textId="77777777" w:rsidR="000B170A" w:rsidRPr="0001028B" w:rsidRDefault="000B170A" w:rsidP="00125795">
            <w:pPr>
              <w:spacing w:after="0" w:line="240" w:lineRule="auto"/>
              <w:rPr>
                <w:rFonts w:ascii="Times New Roman" w:eastAsia="Times New Roman" w:hAnsi="Times New Roman" w:cs="Times New Roman"/>
                <w:b/>
                <w:lang w:eastAsia="pl-PL"/>
              </w:rPr>
            </w:pPr>
          </w:p>
        </w:tc>
      </w:tr>
      <w:bookmarkEnd w:id="7"/>
    </w:tbl>
    <w:p w14:paraId="39385A05" w14:textId="41E2498F"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7352FE05"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4BAF1169"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DAB6F9C"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17BF9E9"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FF5BF9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D3E976"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2FDF981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5B47F08F"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481AD0D" w14:textId="77777777" w:rsidR="00BB5CF7" w:rsidRPr="0001028B" w:rsidRDefault="00BB5CF7"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4B6D8D11" w14:textId="6DA19C78"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17</w:t>
      </w:r>
    </w:p>
    <w:p w14:paraId="44C99FD7"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49D33034" w14:textId="45ED1C86"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371CAF5C" w14:textId="77777777" w:rsidTr="00125795">
        <w:tc>
          <w:tcPr>
            <w:tcW w:w="594" w:type="dxa"/>
            <w:vAlign w:val="center"/>
          </w:tcPr>
          <w:p w14:paraId="53524DD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7822846"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74FCB1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B2FEE8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08DE868A"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BDC1946"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5C274AA"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30025641"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4B3D3C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61D157A8"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6F30488" w14:textId="77777777" w:rsidTr="00125795">
        <w:tc>
          <w:tcPr>
            <w:tcW w:w="594" w:type="dxa"/>
            <w:vAlign w:val="center"/>
          </w:tcPr>
          <w:p w14:paraId="7332D857" w14:textId="3756E550" w:rsidR="000B170A"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00A28590" w14:textId="4FD69F2D" w:rsidR="000B170A" w:rsidRPr="0001028B" w:rsidRDefault="000B170A" w:rsidP="000B170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Amlodipinum</w:t>
            </w:r>
            <w:proofErr w:type="spellEnd"/>
            <w:r w:rsidRPr="0001028B">
              <w:rPr>
                <w:rFonts w:ascii="Times New Roman" w:eastAsia="Times New Roman" w:hAnsi="Times New Roman" w:cs="Times New Roman"/>
              </w:rPr>
              <w:t xml:space="preserve"> 5mg x 30 tabletek</w:t>
            </w:r>
          </w:p>
        </w:tc>
        <w:tc>
          <w:tcPr>
            <w:tcW w:w="1275" w:type="dxa"/>
            <w:vAlign w:val="center"/>
          </w:tcPr>
          <w:p w14:paraId="78F22D60"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p w14:paraId="75EA8468" w14:textId="7A466088"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8" w:type="dxa"/>
            <w:vAlign w:val="center"/>
          </w:tcPr>
          <w:p w14:paraId="40E6723C"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63B92EC1"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709" w:type="dxa"/>
            <w:vAlign w:val="center"/>
          </w:tcPr>
          <w:p w14:paraId="52437C7A" w14:textId="77777777" w:rsidR="000B170A" w:rsidRPr="0001028B" w:rsidRDefault="000B170A" w:rsidP="00125795">
            <w:pPr>
              <w:spacing w:after="0" w:line="240" w:lineRule="auto"/>
              <w:jc w:val="center"/>
              <w:rPr>
                <w:rFonts w:ascii="Times New Roman" w:eastAsia="Times New Roman" w:hAnsi="Times New Roman" w:cs="Times New Roman"/>
                <w:lang w:eastAsia="pl-PL"/>
              </w:rPr>
            </w:pPr>
          </w:p>
        </w:tc>
        <w:tc>
          <w:tcPr>
            <w:tcW w:w="1418" w:type="dxa"/>
            <w:vAlign w:val="center"/>
          </w:tcPr>
          <w:p w14:paraId="020B3069"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024CE8B1" w14:textId="77777777" w:rsidR="000B170A" w:rsidRPr="0001028B" w:rsidRDefault="000B170A" w:rsidP="00125795">
            <w:pPr>
              <w:spacing w:after="0" w:line="240" w:lineRule="auto"/>
              <w:jc w:val="center"/>
              <w:rPr>
                <w:rFonts w:ascii="Times New Roman" w:eastAsia="Times New Roman" w:hAnsi="Times New Roman" w:cs="Times New Roman"/>
                <w:b/>
                <w:bCs/>
                <w:lang w:eastAsia="pl-PL"/>
              </w:rPr>
            </w:pPr>
          </w:p>
        </w:tc>
        <w:tc>
          <w:tcPr>
            <w:tcW w:w="1276" w:type="dxa"/>
            <w:vAlign w:val="center"/>
          </w:tcPr>
          <w:p w14:paraId="5B8778C9"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7731A77B" w14:textId="77777777" w:rsidR="000B170A" w:rsidRPr="0001028B" w:rsidRDefault="000B170A" w:rsidP="00125795">
            <w:pPr>
              <w:spacing w:after="0" w:line="240" w:lineRule="auto"/>
              <w:jc w:val="center"/>
              <w:rPr>
                <w:rFonts w:ascii="Times New Roman" w:eastAsia="Times New Roman" w:hAnsi="Times New Roman" w:cs="Times New Roman"/>
                <w:bCs/>
                <w:lang w:eastAsia="pl-PL"/>
              </w:rPr>
            </w:pPr>
          </w:p>
        </w:tc>
      </w:tr>
      <w:tr w:rsidR="0001028B" w:rsidRPr="0001028B" w14:paraId="2340084F" w14:textId="77777777" w:rsidTr="00125795">
        <w:tc>
          <w:tcPr>
            <w:tcW w:w="594" w:type="dxa"/>
            <w:vAlign w:val="center"/>
          </w:tcPr>
          <w:p w14:paraId="32C53109" w14:textId="1863992C" w:rsidR="003D23A6"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0B170A" w:rsidRPr="0001028B">
              <w:rPr>
                <w:rFonts w:ascii="Times New Roman" w:eastAsia="Times New Roman" w:hAnsi="Times New Roman" w:cs="Times New Roman"/>
                <w:bCs/>
                <w:lang w:eastAsia="pl-PL"/>
              </w:rPr>
              <w:t>.</w:t>
            </w:r>
          </w:p>
        </w:tc>
        <w:tc>
          <w:tcPr>
            <w:tcW w:w="3229" w:type="dxa"/>
            <w:vAlign w:val="center"/>
          </w:tcPr>
          <w:p w14:paraId="3BD4560D" w14:textId="5BF60C0F" w:rsidR="003D23A6" w:rsidRPr="0001028B" w:rsidRDefault="003D23A6" w:rsidP="003D23A6">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Claritromycin</w:t>
            </w:r>
            <w:proofErr w:type="spellEnd"/>
            <w:r w:rsidRPr="0001028B">
              <w:rPr>
                <w:rFonts w:ascii="Times New Roman" w:eastAsia="Times New Roman" w:hAnsi="Times New Roman" w:cs="Times New Roman"/>
                <w:bCs/>
                <w:lang w:eastAsia="pl-PL"/>
              </w:rPr>
              <w:t xml:space="preserve"> 500 mg </w:t>
            </w:r>
            <w:proofErr w:type="spellStart"/>
            <w:r w:rsidRPr="0001028B">
              <w:rPr>
                <w:rFonts w:ascii="Times New Roman" w:eastAsia="Times New Roman" w:hAnsi="Times New Roman" w:cs="Times New Roman"/>
                <w:bCs/>
                <w:lang w:eastAsia="pl-PL"/>
              </w:rPr>
              <w:t>inj</w:t>
            </w:r>
            <w:proofErr w:type="spellEnd"/>
            <w:r w:rsidRPr="0001028B">
              <w:rPr>
                <w:rFonts w:ascii="Times New Roman" w:eastAsia="Times New Roman" w:hAnsi="Times New Roman" w:cs="Times New Roman"/>
                <w:bCs/>
                <w:lang w:eastAsia="pl-PL"/>
              </w:rPr>
              <w:t>.</w:t>
            </w:r>
          </w:p>
          <w:p w14:paraId="51F7056D" w14:textId="7ABCE619" w:rsidR="003D23A6" w:rsidRPr="0001028B" w:rsidRDefault="003D23A6" w:rsidP="003D23A6">
            <w:pPr>
              <w:spacing w:after="0" w:line="240" w:lineRule="auto"/>
              <w:rPr>
                <w:rFonts w:ascii="Times New Roman" w:eastAsia="Times New Roman" w:hAnsi="Times New Roman" w:cs="Times New Roman"/>
                <w:bCs/>
                <w:lang w:eastAsia="pl-PL"/>
              </w:rPr>
            </w:pPr>
          </w:p>
        </w:tc>
        <w:tc>
          <w:tcPr>
            <w:tcW w:w="1275" w:type="dxa"/>
            <w:vAlign w:val="center"/>
          </w:tcPr>
          <w:p w14:paraId="0C981AAA" w14:textId="660CF8A3" w:rsidR="003D23A6" w:rsidRPr="0001028B" w:rsidRDefault="000B170A"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fiol.</w:t>
            </w:r>
          </w:p>
        </w:tc>
        <w:tc>
          <w:tcPr>
            <w:tcW w:w="1418" w:type="dxa"/>
            <w:vAlign w:val="center"/>
          </w:tcPr>
          <w:p w14:paraId="4243AD18"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39545A8B"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709" w:type="dxa"/>
            <w:vAlign w:val="center"/>
          </w:tcPr>
          <w:p w14:paraId="742264C1" w14:textId="77777777" w:rsidR="003D23A6" w:rsidRPr="0001028B" w:rsidRDefault="003D23A6" w:rsidP="00125795">
            <w:pPr>
              <w:spacing w:after="0" w:line="240" w:lineRule="auto"/>
              <w:jc w:val="center"/>
              <w:rPr>
                <w:rFonts w:ascii="Times New Roman" w:eastAsia="Times New Roman" w:hAnsi="Times New Roman" w:cs="Times New Roman"/>
                <w:lang w:eastAsia="pl-PL"/>
              </w:rPr>
            </w:pPr>
          </w:p>
        </w:tc>
        <w:tc>
          <w:tcPr>
            <w:tcW w:w="1418" w:type="dxa"/>
            <w:vAlign w:val="center"/>
          </w:tcPr>
          <w:p w14:paraId="66802D48"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5E561605" w14:textId="77777777" w:rsidR="003D23A6" w:rsidRPr="0001028B" w:rsidRDefault="003D23A6" w:rsidP="00125795">
            <w:pPr>
              <w:spacing w:after="0" w:line="240" w:lineRule="auto"/>
              <w:jc w:val="center"/>
              <w:rPr>
                <w:rFonts w:ascii="Times New Roman" w:eastAsia="Times New Roman" w:hAnsi="Times New Roman" w:cs="Times New Roman"/>
                <w:b/>
                <w:bCs/>
                <w:lang w:eastAsia="pl-PL"/>
              </w:rPr>
            </w:pPr>
          </w:p>
        </w:tc>
        <w:tc>
          <w:tcPr>
            <w:tcW w:w="1276" w:type="dxa"/>
            <w:vAlign w:val="center"/>
          </w:tcPr>
          <w:p w14:paraId="2797A91E"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c>
          <w:tcPr>
            <w:tcW w:w="1417" w:type="dxa"/>
            <w:vAlign w:val="center"/>
          </w:tcPr>
          <w:p w14:paraId="003F9B93" w14:textId="77777777" w:rsidR="003D23A6" w:rsidRPr="0001028B" w:rsidRDefault="003D23A6" w:rsidP="00125795">
            <w:pPr>
              <w:spacing w:after="0" w:line="240" w:lineRule="auto"/>
              <w:jc w:val="center"/>
              <w:rPr>
                <w:rFonts w:ascii="Times New Roman" w:eastAsia="Times New Roman" w:hAnsi="Times New Roman" w:cs="Times New Roman"/>
                <w:bCs/>
                <w:lang w:eastAsia="pl-PL"/>
              </w:rPr>
            </w:pPr>
          </w:p>
        </w:tc>
      </w:tr>
      <w:tr w:rsidR="0001028B" w:rsidRPr="0001028B" w14:paraId="63BC39B1" w14:textId="77777777" w:rsidTr="00125795">
        <w:tc>
          <w:tcPr>
            <w:tcW w:w="594" w:type="dxa"/>
          </w:tcPr>
          <w:p w14:paraId="62802267" w14:textId="224E4D58"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7D3D3D" w:rsidRPr="0001028B">
              <w:rPr>
                <w:rFonts w:ascii="Times New Roman" w:eastAsia="Times New Roman" w:hAnsi="Times New Roman" w:cs="Times New Roman"/>
                <w:bCs/>
                <w:lang w:eastAsia="pl-PL"/>
              </w:rPr>
              <w:t>.</w:t>
            </w:r>
          </w:p>
        </w:tc>
        <w:tc>
          <w:tcPr>
            <w:tcW w:w="3229" w:type="dxa"/>
          </w:tcPr>
          <w:p w14:paraId="68B4BC48" w14:textId="4782C890"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Encorton</w:t>
            </w:r>
            <w:proofErr w:type="spellEnd"/>
            <w:r w:rsidRPr="0001028B">
              <w:rPr>
                <w:rFonts w:ascii="Times New Roman" w:eastAsia="Times New Roman" w:hAnsi="Times New Roman" w:cs="Times New Roman"/>
                <w:bCs/>
                <w:lang w:eastAsia="pl-PL"/>
              </w:rPr>
              <w:t xml:space="preserve"> 5 mg x 20 tabletek</w:t>
            </w:r>
          </w:p>
        </w:tc>
        <w:tc>
          <w:tcPr>
            <w:tcW w:w="1275" w:type="dxa"/>
          </w:tcPr>
          <w:p w14:paraId="78A80173" w14:textId="77777777" w:rsidR="007D3D3D" w:rsidRPr="0001028B" w:rsidRDefault="007D3D3D"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    </w:t>
            </w:r>
          </w:p>
          <w:p w14:paraId="604C9D2D" w14:textId="21814494" w:rsidR="007D3D3D" w:rsidRPr="0001028B" w:rsidRDefault="000B170A" w:rsidP="000B170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100 </w:t>
            </w:r>
            <w:proofErr w:type="spellStart"/>
            <w:r w:rsidRPr="0001028B">
              <w:rPr>
                <w:rFonts w:ascii="Times New Roman" w:eastAsia="Times New Roman" w:hAnsi="Times New Roman" w:cs="Times New Roman"/>
                <w:bCs/>
                <w:lang w:eastAsia="pl-PL"/>
              </w:rPr>
              <w:t>op</w:t>
            </w:r>
            <w:proofErr w:type="spellEnd"/>
          </w:p>
        </w:tc>
        <w:tc>
          <w:tcPr>
            <w:tcW w:w="1418" w:type="dxa"/>
          </w:tcPr>
          <w:p w14:paraId="76369FA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289902B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110945E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2BCB5D3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3C4374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0989D4B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07B27196"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67B6CF8B" w14:textId="77777777" w:rsidTr="00125795">
        <w:tc>
          <w:tcPr>
            <w:tcW w:w="594" w:type="dxa"/>
          </w:tcPr>
          <w:p w14:paraId="11D69D17" w14:textId="001FC9D6"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0B6144F2"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Encorton</w:t>
            </w:r>
            <w:proofErr w:type="spellEnd"/>
            <w:r w:rsidRPr="0001028B">
              <w:rPr>
                <w:rFonts w:ascii="Times New Roman" w:eastAsia="Times New Roman" w:hAnsi="Times New Roman" w:cs="Times New Roman"/>
                <w:bCs/>
                <w:lang w:eastAsia="pl-PL"/>
              </w:rPr>
              <w:t xml:space="preserve"> 1 mg x 20 tabletek</w:t>
            </w:r>
          </w:p>
          <w:p w14:paraId="715527DC" w14:textId="05CC5839"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54C73ABB" w14:textId="77777777" w:rsidR="006D36A4" w:rsidRPr="0001028B" w:rsidRDefault="006D36A4" w:rsidP="000B170A">
            <w:pPr>
              <w:spacing w:after="0" w:line="240" w:lineRule="auto"/>
              <w:jc w:val="center"/>
              <w:rPr>
                <w:rFonts w:ascii="Times New Roman" w:eastAsia="Times New Roman" w:hAnsi="Times New Roman" w:cs="Times New Roman"/>
                <w:bCs/>
                <w:lang w:eastAsia="pl-PL"/>
              </w:rPr>
            </w:pPr>
          </w:p>
          <w:p w14:paraId="6AE71F13" w14:textId="63587D2E" w:rsidR="007D3D3D" w:rsidRPr="0001028B" w:rsidRDefault="000B170A" w:rsidP="000B170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r w:rsidR="006D36A4" w:rsidRPr="0001028B">
              <w:rPr>
                <w:rFonts w:ascii="Times New Roman" w:eastAsia="Times New Roman" w:hAnsi="Times New Roman" w:cs="Times New Roman"/>
                <w:bCs/>
                <w:lang w:eastAsia="pl-PL"/>
              </w:rPr>
              <w:t>.</w:t>
            </w:r>
          </w:p>
        </w:tc>
        <w:tc>
          <w:tcPr>
            <w:tcW w:w="1418" w:type="dxa"/>
          </w:tcPr>
          <w:p w14:paraId="3FA01B5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C464AD8"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FB24A0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65CF27F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73E0441"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0136084F"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10E9783F"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43E91D2F" w14:textId="77777777" w:rsidTr="00125795">
        <w:tc>
          <w:tcPr>
            <w:tcW w:w="594" w:type="dxa"/>
          </w:tcPr>
          <w:p w14:paraId="0BA00A28" w14:textId="25558A83" w:rsidR="007D3D3D"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54EB8704"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Kwetaplex</w:t>
            </w:r>
            <w:proofErr w:type="spellEnd"/>
            <w:r w:rsidRPr="0001028B">
              <w:rPr>
                <w:rFonts w:ascii="Times New Roman" w:eastAsia="Times New Roman" w:hAnsi="Times New Roman" w:cs="Times New Roman"/>
                <w:bCs/>
                <w:lang w:eastAsia="pl-PL"/>
              </w:rPr>
              <w:t xml:space="preserve"> XR 150 mg x 60 tabl.</w:t>
            </w:r>
          </w:p>
          <w:p w14:paraId="15B246AC" w14:textId="6CF382BD"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78029796" w14:textId="77777777" w:rsidR="007D3D3D" w:rsidRPr="0001028B" w:rsidRDefault="007D3D3D" w:rsidP="00125795">
            <w:pPr>
              <w:spacing w:after="0" w:line="240" w:lineRule="auto"/>
              <w:rPr>
                <w:rFonts w:ascii="Times New Roman" w:eastAsia="Times New Roman" w:hAnsi="Times New Roman" w:cs="Times New Roman"/>
                <w:bCs/>
                <w:lang w:eastAsia="pl-PL"/>
              </w:rPr>
            </w:pPr>
          </w:p>
          <w:p w14:paraId="734DF96A" w14:textId="479B829F"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1665BE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1EE0ABA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C24D286"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BAD176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A679126"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52384AA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493C493"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0E9A61C3" w14:textId="77777777" w:rsidTr="00125795">
        <w:tc>
          <w:tcPr>
            <w:tcW w:w="594" w:type="dxa"/>
          </w:tcPr>
          <w:p w14:paraId="5D676A44" w14:textId="33A208DE" w:rsidR="006D36A4" w:rsidRPr="0001028B" w:rsidRDefault="006D36A4"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6364AA5D" w14:textId="53A5414B" w:rsidR="006D36A4" w:rsidRPr="0001028B" w:rsidRDefault="006D36A4"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Kwetaplex</w:t>
            </w:r>
            <w:proofErr w:type="spellEnd"/>
            <w:r w:rsidRPr="0001028B">
              <w:rPr>
                <w:rFonts w:ascii="Times New Roman" w:eastAsia="Times New Roman" w:hAnsi="Times New Roman" w:cs="Times New Roman"/>
                <w:lang w:val="en-US"/>
              </w:rPr>
              <w:t xml:space="preserve"> XR 200mg x 60 </w:t>
            </w:r>
            <w:proofErr w:type="spellStart"/>
            <w:r w:rsidRPr="0001028B">
              <w:rPr>
                <w:rFonts w:ascii="Times New Roman" w:eastAsia="Times New Roman" w:hAnsi="Times New Roman" w:cs="Times New Roman"/>
                <w:lang w:val="en-US"/>
              </w:rPr>
              <w:t>tabletek</w:t>
            </w:r>
            <w:proofErr w:type="spellEnd"/>
          </w:p>
        </w:tc>
        <w:tc>
          <w:tcPr>
            <w:tcW w:w="1275" w:type="dxa"/>
          </w:tcPr>
          <w:p w14:paraId="3276277C" w14:textId="77777777" w:rsidR="006D36A4" w:rsidRPr="0001028B" w:rsidRDefault="006D36A4" w:rsidP="00125795">
            <w:pPr>
              <w:spacing w:after="0" w:line="240" w:lineRule="auto"/>
              <w:rPr>
                <w:rFonts w:ascii="Times New Roman" w:eastAsia="Times New Roman" w:hAnsi="Times New Roman" w:cs="Times New Roman"/>
                <w:bCs/>
                <w:lang w:eastAsia="pl-PL"/>
              </w:rPr>
            </w:pPr>
          </w:p>
          <w:p w14:paraId="27E88EB3" w14:textId="075AA7E1"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FB7257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026430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709" w:type="dxa"/>
          </w:tcPr>
          <w:p w14:paraId="66E5CE09"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8" w:type="dxa"/>
          </w:tcPr>
          <w:p w14:paraId="191E2A7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354F6F4B"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276" w:type="dxa"/>
          </w:tcPr>
          <w:p w14:paraId="436D7134"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89CB360" w14:textId="77777777" w:rsidR="006D36A4" w:rsidRPr="0001028B" w:rsidRDefault="006D36A4" w:rsidP="00125795">
            <w:pPr>
              <w:spacing w:after="0" w:line="240" w:lineRule="auto"/>
              <w:rPr>
                <w:rFonts w:ascii="Times New Roman" w:eastAsia="Times New Roman" w:hAnsi="Times New Roman" w:cs="Times New Roman"/>
                <w:b/>
                <w:lang w:eastAsia="pl-PL"/>
              </w:rPr>
            </w:pPr>
          </w:p>
        </w:tc>
      </w:tr>
      <w:tr w:rsidR="0001028B" w:rsidRPr="0001028B" w14:paraId="00A73BC9" w14:textId="77777777" w:rsidTr="00125795">
        <w:tc>
          <w:tcPr>
            <w:tcW w:w="594" w:type="dxa"/>
          </w:tcPr>
          <w:p w14:paraId="7D737D82" w14:textId="01094787"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0642F220" w14:textId="77777777" w:rsidR="00CE349E" w:rsidRPr="0001028B" w:rsidRDefault="00CE349E" w:rsidP="00125795">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lang w:val="en-US"/>
              </w:rPr>
              <w:t>Penicillinum</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lang w:val="en-US"/>
              </w:rPr>
              <w:t>cryst</w:t>
            </w:r>
            <w:proofErr w:type="spellEnd"/>
            <w:r w:rsidRPr="0001028B">
              <w:rPr>
                <w:rFonts w:ascii="Times New Roman" w:eastAsia="Times New Roman" w:hAnsi="Times New Roman" w:cs="Times New Roman"/>
                <w:lang w:val="en-US"/>
              </w:rPr>
              <w:t xml:space="preserve">.  </w:t>
            </w:r>
            <w:r w:rsidRPr="0001028B">
              <w:rPr>
                <w:rFonts w:ascii="Times New Roman" w:eastAsia="Times New Roman" w:hAnsi="Times New Roman" w:cs="Times New Roman"/>
              </w:rPr>
              <w:t xml:space="preserve">1  </w:t>
            </w:r>
            <w:proofErr w:type="spellStart"/>
            <w:r w:rsidRPr="0001028B">
              <w:rPr>
                <w:rFonts w:ascii="Times New Roman" w:eastAsia="Times New Roman" w:hAnsi="Times New Roman" w:cs="Times New Roman"/>
              </w:rPr>
              <w:t>mln.j</w:t>
            </w:r>
            <w:proofErr w:type="spellEnd"/>
            <w:r w:rsidRPr="0001028B">
              <w:rPr>
                <w:rFonts w:ascii="Times New Roman" w:eastAsia="Times New Roman" w:hAnsi="Times New Roman" w:cs="Times New Roman"/>
              </w:rPr>
              <w:t>.</w:t>
            </w:r>
          </w:p>
          <w:p w14:paraId="52A2D584" w14:textId="6BD5DB1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4BE61B5E" w14:textId="7B9A7543"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55B4CD00"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14294967"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0EF1A41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67303475"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3F595840"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619B70BB"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23409BD7"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5E564908" w14:textId="77777777" w:rsidTr="00125795">
        <w:tc>
          <w:tcPr>
            <w:tcW w:w="594" w:type="dxa"/>
          </w:tcPr>
          <w:p w14:paraId="0E8A4654" w14:textId="7CDCAC73"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5E63DFFA" w14:textId="77777777" w:rsidR="00CE349E" w:rsidRPr="0001028B" w:rsidRDefault="00CE349E" w:rsidP="00CE349E">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Penicillinum</w:t>
            </w:r>
            <w:proofErr w:type="spellEnd"/>
            <w:r w:rsidRPr="0001028B">
              <w:rPr>
                <w:rFonts w:ascii="Times New Roman" w:eastAsia="Times New Roman" w:hAnsi="Times New Roman" w:cs="Times New Roman"/>
              </w:rPr>
              <w:t xml:space="preserve">  </w:t>
            </w:r>
            <w:proofErr w:type="spellStart"/>
            <w:r w:rsidRPr="0001028B">
              <w:rPr>
                <w:rFonts w:ascii="Times New Roman" w:eastAsia="Times New Roman" w:hAnsi="Times New Roman" w:cs="Times New Roman"/>
              </w:rPr>
              <w:t>cryst</w:t>
            </w:r>
            <w:proofErr w:type="spellEnd"/>
            <w:r w:rsidRPr="0001028B">
              <w:rPr>
                <w:rFonts w:ascii="Times New Roman" w:eastAsia="Times New Roman" w:hAnsi="Times New Roman" w:cs="Times New Roman"/>
              </w:rPr>
              <w:t xml:space="preserve">. 3  mln </w:t>
            </w:r>
          </w:p>
          <w:p w14:paraId="69B8C6AD" w14:textId="7777777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70AAC398" w14:textId="6F917416"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621E9BDF"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4B4EAB61"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24117B4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4DB276B5"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5280CE87"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327FE38A"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6F48FE72"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7DB16F85" w14:textId="77777777" w:rsidTr="00125795">
        <w:tc>
          <w:tcPr>
            <w:tcW w:w="594" w:type="dxa"/>
          </w:tcPr>
          <w:p w14:paraId="117B8668" w14:textId="3B513CCB" w:rsidR="00CE349E"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tc>
        <w:tc>
          <w:tcPr>
            <w:tcW w:w="3229" w:type="dxa"/>
          </w:tcPr>
          <w:p w14:paraId="30B005A8" w14:textId="77777777" w:rsidR="00CE349E" w:rsidRPr="0001028B" w:rsidRDefault="00CE349E" w:rsidP="00CE349E">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Penicillinum</w:t>
            </w:r>
            <w:proofErr w:type="spellEnd"/>
            <w:r w:rsidRPr="0001028B">
              <w:rPr>
                <w:rFonts w:ascii="Times New Roman" w:eastAsia="Times New Roman" w:hAnsi="Times New Roman" w:cs="Times New Roman"/>
              </w:rPr>
              <w:t xml:space="preserve">  </w:t>
            </w:r>
            <w:proofErr w:type="spellStart"/>
            <w:r w:rsidRPr="0001028B">
              <w:rPr>
                <w:rFonts w:ascii="Times New Roman" w:eastAsia="Times New Roman" w:hAnsi="Times New Roman" w:cs="Times New Roman"/>
              </w:rPr>
              <w:t>cryst</w:t>
            </w:r>
            <w:proofErr w:type="spellEnd"/>
            <w:r w:rsidRPr="0001028B">
              <w:rPr>
                <w:rFonts w:ascii="Times New Roman" w:eastAsia="Times New Roman" w:hAnsi="Times New Roman" w:cs="Times New Roman"/>
              </w:rPr>
              <w:t xml:space="preserve">  5  mln j</w:t>
            </w:r>
          </w:p>
          <w:p w14:paraId="4ADFF9A8" w14:textId="77777777" w:rsidR="00CE349E" w:rsidRPr="0001028B" w:rsidRDefault="00CE349E" w:rsidP="00125795">
            <w:pPr>
              <w:spacing w:after="0" w:line="240" w:lineRule="auto"/>
              <w:rPr>
                <w:rFonts w:ascii="Times New Roman" w:eastAsia="Times New Roman" w:hAnsi="Times New Roman" w:cs="Times New Roman"/>
                <w:lang w:val="en-US"/>
              </w:rPr>
            </w:pPr>
          </w:p>
        </w:tc>
        <w:tc>
          <w:tcPr>
            <w:tcW w:w="1275" w:type="dxa"/>
          </w:tcPr>
          <w:p w14:paraId="0D796C83" w14:textId="3A1F6DCC" w:rsidR="00CE349E"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fiol.</w:t>
            </w:r>
          </w:p>
        </w:tc>
        <w:tc>
          <w:tcPr>
            <w:tcW w:w="1418" w:type="dxa"/>
          </w:tcPr>
          <w:p w14:paraId="0644A63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12A8A661"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709" w:type="dxa"/>
          </w:tcPr>
          <w:p w14:paraId="6B03A563"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8" w:type="dxa"/>
          </w:tcPr>
          <w:p w14:paraId="05ECB21E"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6479D2C8"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276" w:type="dxa"/>
          </w:tcPr>
          <w:p w14:paraId="3098311A" w14:textId="77777777" w:rsidR="00CE349E" w:rsidRPr="0001028B" w:rsidRDefault="00CE349E" w:rsidP="00125795">
            <w:pPr>
              <w:spacing w:after="0" w:line="240" w:lineRule="auto"/>
              <w:rPr>
                <w:rFonts w:ascii="Times New Roman" w:eastAsia="Times New Roman" w:hAnsi="Times New Roman" w:cs="Times New Roman"/>
                <w:b/>
                <w:lang w:eastAsia="pl-PL"/>
              </w:rPr>
            </w:pPr>
          </w:p>
        </w:tc>
        <w:tc>
          <w:tcPr>
            <w:tcW w:w="1417" w:type="dxa"/>
          </w:tcPr>
          <w:p w14:paraId="59A0823E" w14:textId="77777777" w:rsidR="00CE349E" w:rsidRPr="0001028B" w:rsidRDefault="00CE349E" w:rsidP="00125795">
            <w:pPr>
              <w:spacing w:after="0" w:line="240" w:lineRule="auto"/>
              <w:rPr>
                <w:rFonts w:ascii="Times New Roman" w:eastAsia="Times New Roman" w:hAnsi="Times New Roman" w:cs="Times New Roman"/>
                <w:b/>
                <w:lang w:eastAsia="pl-PL"/>
              </w:rPr>
            </w:pPr>
          </w:p>
        </w:tc>
      </w:tr>
      <w:tr w:rsidR="0001028B" w:rsidRPr="0001028B" w14:paraId="5B9555D3" w14:textId="77777777" w:rsidTr="00125795">
        <w:tc>
          <w:tcPr>
            <w:tcW w:w="594" w:type="dxa"/>
          </w:tcPr>
          <w:p w14:paraId="2947DA3B" w14:textId="1F1577E3" w:rsidR="007D3D3D"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r w:rsidR="006D36A4" w:rsidRPr="0001028B">
              <w:rPr>
                <w:rFonts w:ascii="Times New Roman" w:eastAsia="Times New Roman" w:hAnsi="Times New Roman" w:cs="Times New Roman"/>
                <w:bCs/>
                <w:lang w:eastAsia="pl-PL"/>
              </w:rPr>
              <w:t>.</w:t>
            </w:r>
          </w:p>
        </w:tc>
        <w:tc>
          <w:tcPr>
            <w:tcW w:w="3229" w:type="dxa"/>
          </w:tcPr>
          <w:p w14:paraId="72DDE551" w14:textId="0A722572"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Vetira</w:t>
            </w:r>
            <w:proofErr w:type="spellEnd"/>
            <w:r w:rsidRPr="0001028B">
              <w:rPr>
                <w:rFonts w:ascii="Times New Roman" w:eastAsia="Times New Roman" w:hAnsi="Times New Roman" w:cs="Times New Roman"/>
                <w:bCs/>
                <w:lang w:eastAsia="pl-PL"/>
              </w:rPr>
              <w:t xml:space="preserve"> 250 mg x 50 tabletek</w:t>
            </w:r>
          </w:p>
          <w:p w14:paraId="448BC574" w14:textId="60C4A43F"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217041A5" w14:textId="77777777" w:rsidR="006D36A4" w:rsidRPr="0001028B" w:rsidRDefault="006D36A4" w:rsidP="006D36A4">
            <w:pPr>
              <w:spacing w:after="0" w:line="240" w:lineRule="auto"/>
              <w:jc w:val="center"/>
              <w:rPr>
                <w:rFonts w:ascii="Times New Roman" w:eastAsia="Times New Roman" w:hAnsi="Times New Roman" w:cs="Times New Roman"/>
                <w:bCs/>
                <w:lang w:eastAsia="pl-PL"/>
              </w:rPr>
            </w:pPr>
          </w:p>
          <w:p w14:paraId="4122B993" w14:textId="49DC3F2B" w:rsidR="007D3D3D"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6C360C5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084AB4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2CAB302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3E627FD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63D01042"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400C9F0D"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F3E7EDA"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02C0A103" w14:textId="77777777" w:rsidTr="00125795">
        <w:tc>
          <w:tcPr>
            <w:tcW w:w="594" w:type="dxa"/>
          </w:tcPr>
          <w:p w14:paraId="6B94DD74" w14:textId="4608BE1F" w:rsidR="007D3D3D"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p>
        </w:tc>
        <w:tc>
          <w:tcPr>
            <w:tcW w:w="3229" w:type="dxa"/>
          </w:tcPr>
          <w:p w14:paraId="3CE39A7F" w14:textId="77777777" w:rsidR="007D3D3D" w:rsidRPr="0001028B" w:rsidRDefault="007D3D3D"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Xartan</w:t>
            </w:r>
            <w:proofErr w:type="spellEnd"/>
            <w:r w:rsidRPr="0001028B">
              <w:rPr>
                <w:rFonts w:ascii="Times New Roman" w:eastAsia="Times New Roman" w:hAnsi="Times New Roman" w:cs="Times New Roman"/>
                <w:bCs/>
                <w:lang w:eastAsia="pl-PL"/>
              </w:rPr>
              <w:t xml:space="preserve"> 50 mg x 30 tabletek</w:t>
            </w:r>
          </w:p>
          <w:p w14:paraId="4900AD37" w14:textId="2366E172" w:rsidR="007D3D3D" w:rsidRPr="0001028B" w:rsidRDefault="007D3D3D" w:rsidP="00125795">
            <w:pPr>
              <w:spacing w:after="0" w:line="240" w:lineRule="auto"/>
              <w:rPr>
                <w:rFonts w:ascii="Times New Roman" w:eastAsia="Times New Roman" w:hAnsi="Times New Roman" w:cs="Times New Roman"/>
                <w:bCs/>
                <w:lang w:eastAsia="pl-PL"/>
              </w:rPr>
            </w:pPr>
          </w:p>
        </w:tc>
        <w:tc>
          <w:tcPr>
            <w:tcW w:w="1275" w:type="dxa"/>
          </w:tcPr>
          <w:p w14:paraId="27AA0989" w14:textId="77777777" w:rsidR="007D3D3D" w:rsidRPr="0001028B" w:rsidRDefault="007D3D3D" w:rsidP="00125795">
            <w:pPr>
              <w:spacing w:after="0" w:line="240" w:lineRule="auto"/>
              <w:rPr>
                <w:rFonts w:ascii="Times New Roman" w:eastAsia="Times New Roman" w:hAnsi="Times New Roman" w:cs="Times New Roman"/>
                <w:bCs/>
                <w:lang w:eastAsia="pl-PL"/>
              </w:rPr>
            </w:pPr>
          </w:p>
          <w:p w14:paraId="3A01FD68" w14:textId="6AB758E1"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963643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509296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7B85A1D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509E9E14"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023518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15FBE0A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7AE6C92C"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6D36A4" w:rsidRPr="0001028B" w14:paraId="61CE4670" w14:textId="77777777" w:rsidTr="00125795">
        <w:tc>
          <w:tcPr>
            <w:tcW w:w="594" w:type="dxa"/>
          </w:tcPr>
          <w:p w14:paraId="53C39317" w14:textId="43D06A2A" w:rsidR="006D36A4"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w:t>
            </w:r>
            <w:r w:rsidR="006D36A4" w:rsidRPr="0001028B">
              <w:rPr>
                <w:rFonts w:ascii="Times New Roman" w:eastAsia="Times New Roman" w:hAnsi="Times New Roman" w:cs="Times New Roman"/>
                <w:bCs/>
                <w:lang w:eastAsia="pl-PL"/>
              </w:rPr>
              <w:t>.</w:t>
            </w:r>
          </w:p>
          <w:p w14:paraId="3CA89085" w14:textId="2EFDA584" w:rsidR="006D36A4" w:rsidRPr="0001028B" w:rsidRDefault="006D36A4" w:rsidP="00125795">
            <w:pPr>
              <w:spacing w:after="0" w:line="240" w:lineRule="auto"/>
              <w:jc w:val="center"/>
              <w:rPr>
                <w:rFonts w:ascii="Times New Roman" w:eastAsia="Times New Roman" w:hAnsi="Times New Roman" w:cs="Times New Roman"/>
                <w:bCs/>
                <w:lang w:eastAsia="pl-PL"/>
              </w:rPr>
            </w:pPr>
          </w:p>
        </w:tc>
        <w:tc>
          <w:tcPr>
            <w:tcW w:w="3229" w:type="dxa"/>
          </w:tcPr>
          <w:p w14:paraId="29BD22DF" w14:textId="2BD88592" w:rsidR="006D36A4" w:rsidRPr="0001028B" w:rsidRDefault="006D36A4"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Zahron</w:t>
            </w:r>
            <w:proofErr w:type="spellEnd"/>
            <w:r w:rsidRPr="0001028B">
              <w:rPr>
                <w:rFonts w:ascii="Times New Roman" w:eastAsia="Times New Roman" w:hAnsi="Times New Roman" w:cs="Times New Roman"/>
                <w:lang w:val="en-US"/>
              </w:rPr>
              <w:t xml:space="preserve"> 20 mg x 28 </w:t>
            </w:r>
            <w:proofErr w:type="spellStart"/>
            <w:r w:rsidRPr="0001028B">
              <w:rPr>
                <w:rFonts w:ascii="Times New Roman" w:eastAsia="Times New Roman" w:hAnsi="Times New Roman" w:cs="Times New Roman"/>
                <w:lang w:val="en-US"/>
              </w:rPr>
              <w:t>tabletek</w:t>
            </w:r>
            <w:proofErr w:type="spellEnd"/>
          </w:p>
        </w:tc>
        <w:tc>
          <w:tcPr>
            <w:tcW w:w="1275" w:type="dxa"/>
          </w:tcPr>
          <w:p w14:paraId="57EF95B5" w14:textId="2C811635" w:rsidR="006D36A4" w:rsidRPr="0001028B" w:rsidRDefault="006D36A4" w:rsidP="006D36A4">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1D4F32A6"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0256C162"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709" w:type="dxa"/>
          </w:tcPr>
          <w:p w14:paraId="55456D1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8" w:type="dxa"/>
          </w:tcPr>
          <w:p w14:paraId="637811A8"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104A513F"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276" w:type="dxa"/>
          </w:tcPr>
          <w:p w14:paraId="0E1B90FE" w14:textId="77777777" w:rsidR="006D36A4" w:rsidRPr="0001028B" w:rsidRDefault="006D36A4" w:rsidP="00125795">
            <w:pPr>
              <w:spacing w:after="0" w:line="240" w:lineRule="auto"/>
              <w:rPr>
                <w:rFonts w:ascii="Times New Roman" w:eastAsia="Times New Roman" w:hAnsi="Times New Roman" w:cs="Times New Roman"/>
                <w:b/>
                <w:lang w:eastAsia="pl-PL"/>
              </w:rPr>
            </w:pPr>
          </w:p>
        </w:tc>
        <w:tc>
          <w:tcPr>
            <w:tcW w:w="1417" w:type="dxa"/>
          </w:tcPr>
          <w:p w14:paraId="52960F1A" w14:textId="77777777" w:rsidR="006D36A4" w:rsidRPr="0001028B" w:rsidRDefault="006D36A4" w:rsidP="00125795">
            <w:pPr>
              <w:spacing w:after="0" w:line="240" w:lineRule="auto"/>
              <w:rPr>
                <w:rFonts w:ascii="Times New Roman" w:eastAsia="Times New Roman" w:hAnsi="Times New Roman" w:cs="Times New Roman"/>
                <w:b/>
                <w:lang w:eastAsia="pl-PL"/>
              </w:rPr>
            </w:pPr>
          </w:p>
        </w:tc>
      </w:tr>
    </w:tbl>
    <w:p w14:paraId="346C0E28" w14:textId="363FA5F2"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42CE04F0" w14:textId="74A05030" w:rsidR="000B170A" w:rsidRPr="0001028B" w:rsidRDefault="000B170A" w:rsidP="00D94476">
      <w:pPr>
        <w:spacing w:after="0" w:line="240" w:lineRule="auto"/>
        <w:rPr>
          <w:rFonts w:ascii="Times New Roman" w:eastAsia="Times New Roman" w:hAnsi="Times New Roman" w:cs="Times New Roman"/>
          <w:b/>
          <w:bCs/>
          <w:sz w:val="28"/>
          <w:szCs w:val="28"/>
          <w:lang w:eastAsia="pl-PL"/>
        </w:rPr>
      </w:pPr>
    </w:p>
    <w:p w14:paraId="45313BF2" w14:textId="0CD58C28" w:rsidR="000B170A" w:rsidRPr="0001028B" w:rsidRDefault="000B170A" w:rsidP="00D94476">
      <w:pPr>
        <w:spacing w:after="0" w:line="240" w:lineRule="auto"/>
        <w:rPr>
          <w:rFonts w:ascii="Times New Roman" w:eastAsia="Times New Roman" w:hAnsi="Times New Roman" w:cs="Times New Roman"/>
          <w:b/>
          <w:bCs/>
          <w:sz w:val="28"/>
          <w:szCs w:val="28"/>
          <w:lang w:eastAsia="pl-PL"/>
        </w:rPr>
      </w:pPr>
    </w:p>
    <w:p w14:paraId="78B56402" w14:textId="4F016F49"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64D683B0" w14:textId="568D3121"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18</w:t>
      </w:r>
    </w:p>
    <w:p w14:paraId="05172AED"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082E974" w14:textId="5942CEFF"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8568E02" w14:textId="77777777" w:rsidTr="00125795">
        <w:tc>
          <w:tcPr>
            <w:tcW w:w="594" w:type="dxa"/>
            <w:vAlign w:val="center"/>
          </w:tcPr>
          <w:p w14:paraId="4F777B1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5BAA79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54BCB542"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682778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631162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42B4C95"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C259A03"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29925389"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D9B7E91"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1536BA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BD7488B" w14:textId="77777777" w:rsidTr="00125795">
        <w:tc>
          <w:tcPr>
            <w:tcW w:w="594" w:type="dxa"/>
          </w:tcPr>
          <w:p w14:paraId="2B92CB7B"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3994EA27" w14:textId="017677D8" w:rsidR="007D3D3D"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lang w:val="en-US"/>
              </w:rPr>
              <w:t xml:space="preserve">Barium </w:t>
            </w:r>
            <w:proofErr w:type="spellStart"/>
            <w:r w:rsidRPr="0001028B">
              <w:rPr>
                <w:rFonts w:ascii="Times New Roman" w:eastAsia="Times New Roman" w:hAnsi="Times New Roman" w:cs="Times New Roman"/>
                <w:lang w:val="en-US"/>
              </w:rPr>
              <w:t>sulfuricum</w:t>
            </w:r>
            <w:proofErr w:type="spellEnd"/>
            <w:r w:rsidRPr="0001028B">
              <w:rPr>
                <w:rFonts w:ascii="Times New Roman" w:eastAsia="Times New Roman" w:hAnsi="Times New Roman" w:cs="Times New Roman"/>
                <w:lang w:val="en-US"/>
              </w:rPr>
              <w:t xml:space="preserve"> 1g/ml 200 ml</w:t>
            </w:r>
          </w:p>
        </w:tc>
        <w:tc>
          <w:tcPr>
            <w:tcW w:w="1275" w:type="dxa"/>
          </w:tcPr>
          <w:p w14:paraId="20E7A40D" w14:textId="43D67E63" w:rsidR="007D3D3D"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opak.</w:t>
            </w:r>
            <w:r w:rsidR="007D3D3D" w:rsidRPr="0001028B">
              <w:rPr>
                <w:rFonts w:ascii="Times New Roman" w:eastAsia="Times New Roman" w:hAnsi="Times New Roman" w:cs="Times New Roman"/>
                <w:bCs/>
                <w:lang w:eastAsia="pl-PL"/>
              </w:rPr>
              <w:t xml:space="preserve">    </w:t>
            </w:r>
          </w:p>
          <w:p w14:paraId="718D3DF1"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528E41BB"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367C947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6457E0BC"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1A5567C9"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97B5B8A"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6C73AEF2"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2D0B76BF"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r w:rsidR="0001028B" w:rsidRPr="0001028B" w14:paraId="1E8851EB" w14:textId="77777777" w:rsidTr="00125795">
        <w:tc>
          <w:tcPr>
            <w:tcW w:w="594" w:type="dxa"/>
          </w:tcPr>
          <w:p w14:paraId="5D09AAE4" w14:textId="7CCF8B96"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56EDC997" w14:textId="14C81DF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Biodacin</w:t>
            </w:r>
            <w:proofErr w:type="spellEnd"/>
            <w:r w:rsidRPr="0001028B">
              <w:rPr>
                <w:rFonts w:ascii="Times New Roman" w:eastAsia="Times New Roman" w:hAnsi="Times New Roman" w:cs="Times New Roman"/>
                <w:lang w:val="en-US"/>
              </w:rPr>
              <w:t xml:space="preserve">  125mg/ml 2 ml  inj. </w:t>
            </w:r>
            <w:proofErr w:type="spellStart"/>
            <w:r w:rsidRPr="0001028B">
              <w:rPr>
                <w:rFonts w:ascii="Times New Roman" w:eastAsia="Times New Roman" w:hAnsi="Times New Roman" w:cs="Times New Roman"/>
                <w:lang w:val="en-US"/>
              </w:rPr>
              <w:t>i.v.</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rPr>
              <w:t>i.m</w:t>
            </w:r>
            <w:proofErr w:type="spellEnd"/>
            <w:r w:rsidRPr="0001028B">
              <w:rPr>
                <w:rFonts w:ascii="Times New Roman" w:eastAsia="Times New Roman" w:hAnsi="Times New Roman" w:cs="Times New Roman"/>
              </w:rPr>
              <w:t>.</w:t>
            </w:r>
          </w:p>
        </w:tc>
        <w:tc>
          <w:tcPr>
            <w:tcW w:w="1275" w:type="dxa"/>
          </w:tcPr>
          <w:p w14:paraId="7B5B7ABF" w14:textId="7CFAB896"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400 fiolek</w:t>
            </w:r>
          </w:p>
        </w:tc>
        <w:tc>
          <w:tcPr>
            <w:tcW w:w="1418" w:type="dxa"/>
          </w:tcPr>
          <w:p w14:paraId="7F80E9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F98ECD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78C31CC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7033868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3BD0F03"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06F5A67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8FF8B1B"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1CC58287" w14:textId="77777777" w:rsidTr="00125795">
        <w:tc>
          <w:tcPr>
            <w:tcW w:w="594" w:type="dxa"/>
          </w:tcPr>
          <w:p w14:paraId="5ECEBD24" w14:textId="26333096"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3C3AFC26" w14:textId="106628ED"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Biodacin</w:t>
            </w:r>
            <w:proofErr w:type="spellEnd"/>
            <w:r w:rsidRPr="0001028B">
              <w:rPr>
                <w:rFonts w:ascii="Times New Roman" w:eastAsia="Times New Roman" w:hAnsi="Times New Roman" w:cs="Times New Roman"/>
                <w:lang w:val="en-US"/>
              </w:rPr>
              <w:t xml:space="preserve">  250mg/ml 2 ml  inj. </w:t>
            </w:r>
            <w:proofErr w:type="spellStart"/>
            <w:r w:rsidRPr="0001028B">
              <w:rPr>
                <w:rFonts w:ascii="Times New Roman" w:eastAsia="Times New Roman" w:hAnsi="Times New Roman" w:cs="Times New Roman"/>
                <w:lang w:val="en-US"/>
              </w:rPr>
              <w:t>i.v.</w:t>
            </w:r>
            <w:proofErr w:type="spellEnd"/>
            <w:r w:rsidRPr="0001028B">
              <w:rPr>
                <w:rFonts w:ascii="Times New Roman" w:eastAsia="Times New Roman" w:hAnsi="Times New Roman" w:cs="Times New Roman"/>
                <w:lang w:val="en-US"/>
              </w:rPr>
              <w:t xml:space="preserve">   </w:t>
            </w:r>
            <w:proofErr w:type="spellStart"/>
            <w:r w:rsidRPr="0001028B">
              <w:rPr>
                <w:rFonts w:ascii="Times New Roman" w:eastAsia="Times New Roman" w:hAnsi="Times New Roman" w:cs="Times New Roman"/>
              </w:rPr>
              <w:t>i.m</w:t>
            </w:r>
            <w:proofErr w:type="spellEnd"/>
          </w:p>
        </w:tc>
        <w:tc>
          <w:tcPr>
            <w:tcW w:w="1275" w:type="dxa"/>
          </w:tcPr>
          <w:p w14:paraId="3DE81120" w14:textId="15D646CA"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1000 fiolek</w:t>
            </w:r>
          </w:p>
        </w:tc>
        <w:tc>
          <w:tcPr>
            <w:tcW w:w="1418" w:type="dxa"/>
          </w:tcPr>
          <w:p w14:paraId="0AE5D1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DB0F1F0"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783E582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C9CE4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7AFC47E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B5F19E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A7244C8"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78DD443D" w14:textId="77777777" w:rsidTr="00125795">
        <w:tc>
          <w:tcPr>
            <w:tcW w:w="594" w:type="dxa"/>
          </w:tcPr>
          <w:p w14:paraId="474F4CC8" w14:textId="4B47823C" w:rsidR="00BD5FD5"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48417803" w14:textId="5B8FDFC7" w:rsidR="00BD5FD5" w:rsidRPr="0001028B" w:rsidRDefault="00BD5FD5" w:rsidP="00125795">
            <w:pPr>
              <w:spacing w:after="0" w:line="240" w:lineRule="auto"/>
              <w:rPr>
                <w:rFonts w:ascii="Times New Roman" w:eastAsia="Times New Roman" w:hAnsi="Times New Roman" w:cs="Times New Roman"/>
                <w:lang w:val="en-US"/>
              </w:rPr>
            </w:pPr>
            <w:proofErr w:type="spellStart"/>
            <w:r w:rsidRPr="0001028B">
              <w:rPr>
                <w:rFonts w:ascii="Times New Roman" w:hAnsi="Times New Roman" w:cs="Times New Roman"/>
                <w:spacing w:val="-12"/>
                <w:lang w:val="en-US"/>
              </w:rPr>
              <w:t>Bupivacainum</w:t>
            </w:r>
            <w:proofErr w:type="spellEnd"/>
            <w:r w:rsidRPr="0001028B">
              <w:rPr>
                <w:rFonts w:ascii="Times New Roman" w:hAnsi="Times New Roman" w:cs="Times New Roman"/>
                <w:spacing w:val="-12"/>
                <w:lang w:val="en-US"/>
              </w:rPr>
              <w:t xml:space="preserve"> </w:t>
            </w:r>
            <w:proofErr w:type="spellStart"/>
            <w:r w:rsidRPr="0001028B">
              <w:rPr>
                <w:rFonts w:ascii="Times New Roman" w:hAnsi="Times New Roman" w:cs="Times New Roman"/>
                <w:spacing w:val="-12"/>
                <w:lang w:val="en-US"/>
              </w:rPr>
              <w:t>hch</w:t>
            </w:r>
            <w:proofErr w:type="spellEnd"/>
            <w:r w:rsidRPr="0001028B">
              <w:rPr>
                <w:rFonts w:ascii="Times New Roman" w:hAnsi="Times New Roman" w:cs="Times New Roman"/>
                <w:spacing w:val="-12"/>
                <w:lang w:val="en-US"/>
              </w:rPr>
              <w:t>. 0,5%x 10 amp.10ml</w:t>
            </w:r>
          </w:p>
        </w:tc>
        <w:tc>
          <w:tcPr>
            <w:tcW w:w="1275" w:type="dxa"/>
          </w:tcPr>
          <w:p w14:paraId="12A5DF63" w14:textId="7DD7E486" w:rsidR="00BD5FD5"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007799B5"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075065D6"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709" w:type="dxa"/>
          </w:tcPr>
          <w:p w14:paraId="325F753F"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8" w:type="dxa"/>
          </w:tcPr>
          <w:p w14:paraId="1321C134"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10FD926A"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276" w:type="dxa"/>
          </w:tcPr>
          <w:p w14:paraId="6AE6B646"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2FEB81BF" w14:textId="77777777" w:rsidR="00BD5FD5" w:rsidRPr="0001028B" w:rsidRDefault="00BD5FD5" w:rsidP="00125795">
            <w:pPr>
              <w:spacing w:after="0" w:line="240" w:lineRule="auto"/>
              <w:rPr>
                <w:rFonts w:ascii="Times New Roman" w:eastAsia="Times New Roman" w:hAnsi="Times New Roman" w:cs="Times New Roman"/>
                <w:b/>
                <w:lang w:eastAsia="pl-PL"/>
              </w:rPr>
            </w:pPr>
          </w:p>
        </w:tc>
      </w:tr>
      <w:tr w:rsidR="0001028B" w:rsidRPr="0001028B" w14:paraId="514235ED" w14:textId="77777777" w:rsidTr="00125795">
        <w:tc>
          <w:tcPr>
            <w:tcW w:w="594" w:type="dxa"/>
          </w:tcPr>
          <w:p w14:paraId="4DE71B9E" w14:textId="77777777" w:rsidR="00DC5FFB"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p w14:paraId="5AD7957D" w14:textId="68EFADB0"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1B8EC889" w14:textId="741BA095" w:rsidR="00DC5FFB" w:rsidRPr="0001028B" w:rsidRDefault="00DC5FFB" w:rsidP="00125795">
            <w:pPr>
              <w:spacing w:after="0" w:line="240" w:lineRule="auto"/>
              <w:rPr>
                <w:rFonts w:ascii="Times New Roman" w:hAnsi="Times New Roman" w:cs="Times New Roman"/>
                <w:spacing w:val="-12"/>
                <w:lang w:val="en-US"/>
              </w:rPr>
            </w:pPr>
            <w:proofErr w:type="spellStart"/>
            <w:r w:rsidRPr="0001028B">
              <w:rPr>
                <w:rFonts w:ascii="Times New Roman" w:hAnsi="Times New Roman" w:cs="Times New Roman"/>
                <w:lang w:val="en-US"/>
              </w:rPr>
              <w:t>Clemastin</w:t>
            </w:r>
            <w:proofErr w:type="spellEnd"/>
            <w:r w:rsidRPr="0001028B">
              <w:rPr>
                <w:rFonts w:ascii="Times New Roman" w:hAnsi="Times New Roman" w:cs="Times New Roman"/>
                <w:lang w:val="en-US"/>
              </w:rPr>
              <w:t xml:space="preserve">  2 mg / 2 ml  x  5  amp.</w:t>
            </w:r>
          </w:p>
        </w:tc>
        <w:tc>
          <w:tcPr>
            <w:tcW w:w="1275" w:type="dxa"/>
          </w:tcPr>
          <w:p w14:paraId="4FAFE75E" w14:textId="19663DF1" w:rsidR="00DC5FFB" w:rsidRPr="0001028B" w:rsidRDefault="00DC5FFB"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2A4BD273"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39D53C53"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709" w:type="dxa"/>
          </w:tcPr>
          <w:p w14:paraId="44781EFC"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8" w:type="dxa"/>
          </w:tcPr>
          <w:p w14:paraId="4F49736D"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4FDDFA2F"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276" w:type="dxa"/>
          </w:tcPr>
          <w:p w14:paraId="11D3B1E5" w14:textId="77777777" w:rsidR="00DC5FFB" w:rsidRPr="0001028B" w:rsidRDefault="00DC5FFB" w:rsidP="00125795">
            <w:pPr>
              <w:spacing w:after="0" w:line="240" w:lineRule="auto"/>
              <w:rPr>
                <w:rFonts w:ascii="Times New Roman" w:eastAsia="Times New Roman" w:hAnsi="Times New Roman" w:cs="Times New Roman"/>
                <w:b/>
                <w:lang w:eastAsia="pl-PL"/>
              </w:rPr>
            </w:pPr>
          </w:p>
        </w:tc>
        <w:tc>
          <w:tcPr>
            <w:tcW w:w="1417" w:type="dxa"/>
          </w:tcPr>
          <w:p w14:paraId="015C6959" w14:textId="77777777" w:rsidR="00DC5FFB" w:rsidRPr="0001028B" w:rsidRDefault="00DC5FFB" w:rsidP="00125795">
            <w:pPr>
              <w:spacing w:after="0" w:line="240" w:lineRule="auto"/>
              <w:rPr>
                <w:rFonts w:ascii="Times New Roman" w:eastAsia="Times New Roman" w:hAnsi="Times New Roman" w:cs="Times New Roman"/>
                <w:b/>
                <w:lang w:eastAsia="pl-PL"/>
              </w:rPr>
            </w:pPr>
          </w:p>
        </w:tc>
      </w:tr>
      <w:tr w:rsidR="0001028B" w:rsidRPr="0001028B" w14:paraId="524EB95B" w14:textId="77777777" w:rsidTr="00125795">
        <w:tc>
          <w:tcPr>
            <w:tcW w:w="594" w:type="dxa"/>
          </w:tcPr>
          <w:p w14:paraId="250BF9B5"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p w14:paraId="3DD82FED" w14:textId="358E096A"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29B37403" w14:textId="3129AE87"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Devicap</w:t>
            </w:r>
            <w:proofErr w:type="spellEnd"/>
            <w:r w:rsidRPr="0001028B">
              <w:rPr>
                <w:rFonts w:ascii="Times New Roman" w:eastAsia="Times New Roman" w:hAnsi="Times New Roman" w:cs="Times New Roman"/>
                <w:lang w:val="en-US"/>
              </w:rPr>
              <w:t xml:space="preserve"> 10 ml</w:t>
            </w:r>
          </w:p>
        </w:tc>
        <w:tc>
          <w:tcPr>
            <w:tcW w:w="1275" w:type="dxa"/>
          </w:tcPr>
          <w:p w14:paraId="6476538E" w14:textId="6ADCB075"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opak.</w:t>
            </w:r>
          </w:p>
        </w:tc>
        <w:tc>
          <w:tcPr>
            <w:tcW w:w="1418" w:type="dxa"/>
          </w:tcPr>
          <w:p w14:paraId="2A705ED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33F2C89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040690C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EC7A5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D1ED60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130532F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9801913"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38BD8B2D" w14:textId="77777777" w:rsidTr="00125795">
        <w:tc>
          <w:tcPr>
            <w:tcW w:w="594" w:type="dxa"/>
          </w:tcPr>
          <w:p w14:paraId="544B944D" w14:textId="17991FE8" w:rsidR="00BD5FD5"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72853273" w14:textId="5A911E01" w:rsidR="00BD5FD5" w:rsidRPr="0001028B" w:rsidRDefault="00BD5FD5" w:rsidP="00125795">
            <w:pPr>
              <w:spacing w:after="0" w:line="240" w:lineRule="auto"/>
              <w:rPr>
                <w:rFonts w:ascii="Times New Roman" w:eastAsia="Times New Roman" w:hAnsi="Times New Roman" w:cs="Times New Roman"/>
                <w:lang w:val="en-US"/>
              </w:rPr>
            </w:pPr>
            <w:proofErr w:type="spellStart"/>
            <w:r w:rsidRPr="0001028B">
              <w:rPr>
                <w:rFonts w:ascii="Times New Roman" w:hAnsi="Times New Roman" w:cs="Times New Roman"/>
                <w:lang w:val="en-US"/>
              </w:rPr>
              <w:t>Lignocainum</w:t>
            </w:r>
            <w:proofErr w:type="spellEnd"/>
            <w:r w:rsidRPr="0001028B">
              <w:rPr>
                <w:rFonts w:ascii="Times New Roman" w:hAnsi="Times New Roman" w:cs="Times New Roman"/>
                <w:lang w:val="en-US"/>
              </w:rPr>
              <w:t xml:space="preserve"> </w:t>
            </w:r>
            <w:proofErr w:type="spellStart"/>
            <w:r w:rsidRPr="0001028B">
              <w:rPr>
                <w:rFonts w:ascii="Times New Roman" w:hAnsi="Times New Roman" w:cs="Times New Roman"/>
                <w:lang w:val="en-US"/>
              </w:rPr>
              <w:t>hch</w:t>
            </w:r>
            <w:proofErr w:type="spellEnd"/>
            <w:r w:rsidRPr="0001028B">
              <w:rPr>
                <w:rFonts w:ascii="Times New Roman" w:hAnsi="Times New Roman" w:cs="Times New Roman"/>
                <w:lang w:val="en-US"/>
              </w:rPr>
              <w:t xml:space="preserve"> 2%  20 ml x 5 </w:t>
            </w:r>
            <w:proofErr w:type="spellStart"/>
            <w:r w:rsidRPr="0001028B">
              <w:rPr>
                <w:rFonts w:ascii="Times New Roman" w:hAnsi="Times New Roman" w:cs="Times New Roman"/>
                <w:lang w:val="en-US"/>
              </w:rPr>
              <w:t>fiolek</w:t>
            </w:r>
            <w:proofErr w:type="spellEnd"/>
          </w:p>
        </w:tc>
        <w:tc>
          <w:tcPr>
            <w:tcW w:w="1275" w:type="dxa"/>
          </w:tcPr>
          <w:p w14:paraId="7AED55DE" w14:textId="0A80C496" w:rsidR="00BD5FD5"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7E041BA8"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7EA5FF87"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709" w:type="dxa"/>
          </w:tcPr>
          <w:p w14:paraId="4148D5DB"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8" w:type="dxa"/>
          </w:tcPr>
          <w:p w14:paraId="2240F71F"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31551B75"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276" w:type="dxa"/>
          </w:tcPr>
          <w:p w14:paraId="290B1E03" w14:textId="77777777" w:rsidR="00BD5FD5" w:rsidRPr="0001028B" w:rsidRDefault="00BD5FD5" w:rsidP="00125795">
            <w:pPr>
              <w:spacing w:after="0" w:line="240" w:lineRule="auto"/>
              <w:rPr>
                <w:rFonts w:ascii="Times New Roman" w:eastAsia="Times New Roman" w:hAnsi="Times New Roman" w:cs="Times New Roman"/>
                <w:b/>
                <w:lang w:eastAsia="pl-PL"/>
              </w:rPr>
            </w:pPr>
          </w:p>
        </w:tc>
        <w:tc>
          <w:tcPr>
            <w:tcW w:w="1417" w:type="dxa"/>
          </w:tcPr>
          <w:p w14:paraId="2A8B3002" w14:textId="77777777" w:rsidR="00BD5FD5" w:rsidRPr="0001028B" w:rsidRDefault="00BD5FD5" w:rsidP="00125795">
            <w:pPr>
              <w:spacing w:after="0" w:line="240" w:lineRule="auto"/>
              <w:rPr>
                <w:rFonts w:ascii="Times New Roman" w:eastAsia="Times New Roman" w:hAnsi="Times New Roman" w:cs="Times New Roman"/>
                <w:b/>
                <w:lang w:eastAsia="pl-PL"/>
              </w:rPr>
            </w:pPr>
          </w:p>
        </w:tc>
      </w:tr>
      <w:tr w:rsidR="0001028B" w:rsidRPr="0001028B" w14:paraId="38EA1464" w14:textId="77777777" w:rsidTr="00125795">
        <w:tc>
          <w:tcPr>
            <w:tcW w:w="594" w:type="dxa"/>
          </w:tcPr>
          <w:p w14:paraId="4F99CAC1" w14:textId="3F3667B9"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5A041CDD" w14:textId="11E52C2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rPr>
              <w:t>Metoclopramidum</w:t>
            </w:r>
            <w:proofErr w:type="spellEnd"/>
            <w:r w:rsidRPr="0001028B">
              <w:rPr>
                <w:rFonts w:ascii="Times New Roman" w:eastAsia="Times New Roman" w:hAnsi="Times New Roman" w:cs="Times New Roman"/>
              </w:rPr>
              <w:t xml:space="preserve">  0,5% ampułka  x  5  </w:t>
            </w:r>
          </w:p>
        </w:tc>
        <w:tc>
          <w:tcPr>
            <w:tcW w:w="1275" w:type="dxa"/>
          </w:tcPr>
          <w:p w14:paraId="6AD42073" w14:textId="26DACFF9"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opak.</w:t>
            </w:r>
          </w:p>
        </w:tc>
        <w:tc>
          <w:tcPr>
            <w:tcW w:w="1418" w:type="dxa"/>
          </w:tcPr>
          <w:p w14:paraId="66EDD7A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4D76456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4D527629"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6F8BDDA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63C2686A"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42C9F52"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2EE8ED73"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1C1A5C30" w14:textId="77777777" w:rsidTr="00125795">
        <w:tc>
          <w:tcPr>
            <w:tcW w:w="594" w:type="dxa"/>
          </w:tcPr>
          <w:p w14:paraId="65A82604"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p w14:paraId="5E456AD9" w14:textId="1D97DA8D"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2820E099" w14:textId="1FDD80F0" w:rsidR="004E1150" w:rsidRPr="0001028B" w:rsidRDefault="004E1150" w:rsidP="00125795">
            <w:pPr>
              <w:spacing w:after="0" w:line="240" w:lineRule="auto"/>
              <w:rPr>
                <w:rFonts w:ascii="Times New Roman" w:eastAsia="Times New Roman" w:hAnsi="Times New Roman" w:cs="Times New Roman"/>
                <w:lang w:val="en-US"/>
              </w:rPr>
            </w:pPr>
            <w:r w:rsidRPr="0001028B">
              <w:rPr>
                <w:rFonts w:ascii="Times New Roman" w:eastAsia="Times New Roman" w:hAnsi="Times New Roman" w:cs="Times New Roman"/>
              </w:rPr>
              <w:t>Pyralgina   0,5  tabletka  x  6</w:t>
            </w:r>
          </w:p>
        </w:tc>
        <w:tc>
          <w:tcPr>
            <w:tcW w:w="1275" w:type="dxa"/>
          </w:tcPr>
          <w:p w14:paraId="1055184A" w14:textId="37444A1F"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opak.</w:t>
            </w:r>
          </w:p>
        </w:tc>
        <w:tc>
          <w:tcPr>
            <w:tcW w:w="1418" w:type="dxa"/>
          </w:tcPr>
          <w:p w14:paraId="2B91860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08CFAEC3"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227017C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414C0155"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BDBF8E4"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60E8029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3FB84ACC"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01028B" w:rsidRPr="0001028B" w14:paraId="788FA6A5" w14:textId="77777777" w:rsidTr="00125795">
        <w:tc>
          <w:tcPr>
            <w:tcW w:w="594" w:type="dxa"/>
          </w:tcPr>
          <w:p w14:paraId="04BF4582"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p>
          <w:p w14:paraId="5980B61A" w14:textId="03B653F3"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39D6F93C" w14:textId="2798E887"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Pyralgin</w:t>
            </w:r>
            <w:proofErr w:type="spellEnd"/>
            <w:r w:rsidRPr="0001028B">
              <w:rPr>
                <w:rFonts w:ascii="Times New Roman" w:eastAsia="Times New Roman" w:hAnsi="Times New Roman" w:cs="Times New Roman"/>
                <w:lang w:val="en-US"/>
              </w:rPr>
              <w:t xml:space="preserve"> 0,5g/ml 20 ml</w:t>
            </w:r>
          </w:p>
        </w:tc>
        <w:tc>
          <w:tcPr>
            <w:tcW w:w="1275" w:type="dxa"/>
          </w:tcPr>
          <w:p w14:paraId="07243AF5" w14:textId="565EE4FF"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opak.</w:t>
            </w:r>
          </w:p>
        </w:tc>
        <w:tc>
          <w:tcPr>
            <w:tcW w:w="1418" w:type="dxa"/>
          </w:tcPr>
          <w:p w14:paraId="13F67969"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719C71A8"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19C122EF"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2165E9B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5DC2EDFC"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1A30CFB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5D9D59EC"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r w:rsidR="004E1150" w:rsidRPr="0001028B" w14:paraId="43FB3715" w14:textId="77777777" w:rsidTr="00125795">
        <w:tc>
          <w:tcPr>
            <w:tcW w:w="594" w:type="dxa"/>
          </w:tcPr>
          <w:p w14:paraId="4918F4BF" w14:textId="77777777" w:rsidR="004E1150" w:rsidRPr="0001028B" w:rsidRDefault="00CE349E"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p>
          <w:p w14:paraId="3C78FE35" w14:textId="480D80F4" w:rsidR="00CE349E" w:rsidRPr="0001028B" w:rsidRDefault="00CE349E" w:rsidP="00125795">
            <w:pPr>
              <w:spacing w:after="0" w:line="240" w:lineRule="auto"/>
              <w:jc w:val="center"/>
              <w:rPr>
                <w:rFonts w:ascii="Times New Roman" w:eastAsia="Times New Roman" w:hAnsi="Times New Roman" w:cs="Times New Roman"/>
                <w:bCs/>
                <w:lang w:eastAsia="pl-PL"/>
              </w:rPr>
            </w:pPr>
          </w:p>
        </w:tc>
        <w:tc>
          <w:tcPr>
            <w:tcW w:w="3229" w:type="dxa"/>
          </w:tcPr>
          <w:p w14:paraId="08BD166B" w14:textId="1EF97238" w:rsidR="004E1150" w:rsidRPr="0001028B" w:rsidRDefault="004E1150" w:rsidP="00125795">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rPr>
              <w:t>Vitaminum</w:t>
            </w:r>
            <w:proofErr w:type="spellEnd"/>
            <w:r w:rsidRPr="0001028B">
              <w:rPr>
                <w:rFonts w:ascii="Times New Roman" w:eastAsia="Times New Roman" w:hAnsi="Times New Roman" w:cs="Times New Roman"/>
              </w:rPr>
              <w:t xml:space="preserve"> E </w:t>
            </w:r>
            <w:proofErr w:type="spellStart"/>
            <w:r w:rsidRPr="0001028B">
              <w:rPr>
                <w:rFonts w:ascii="Times New Roman" w:eastAsia="Times New Roman" w:hAnsi="Times New Roman" w:cs="Times New Roman"/>
              </w:rPr>
              <w:t>liq</w:t>
            </w:r>
            <w:proofErr w:type="spellEnd"/>
            <w:r w:rsidRPr="0001028B">
              <w:rPr>
                <w:rFonts w:ascii="Times New Roman" w:eastAsia="Times New Roman" w:hAnsi="Times New Roman" w:cs="Times New Roman"/>
              </w:rPr>
              <w:t xml:space="preserve"> 10 ml   0,3 g / ml</w:t>
            </w:r>
          </w:p>
        </w:tc>
        <w:tc>
          <w:tcPr>
            <w:tcW w:w="1275" w:type="dxa"/>
          </w:tcPr>
          <w:p w14:paraId="5911C536" w14:textId="76151D8E" w:rsidR="004E1150" w:rsidRPr="0001028B" w:rsidRDefault="004E1150"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opak.</w:t>
            </w:r>
          </w:p>
        </w:tc>
        <w:tc>
          <w:tcPr>
            <w:tcW w:w="1418" w:type="dxa"/>
          </w:tcPr>
          <w:p w14:paraId="19C78741"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69C8BE7"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709" w:type="dxa"/>
          </w:tcPr>
          <w:p w14:paraId="0EAFD4B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8" w:type="dxa"/>
          </w:tcPr>
          <w:p w14:paraId="0A813CDE"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B08BAD6"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276" w:type="dxa"/>
          </w:tcPr>
          <w:p w14:paraId="38F46156" w14:textId="77777777" w:rsidR="004E1150" w:rsidRPr="0001028B" w:rsidRDefault="004E1150" w:rsidP="00125795">
            <w:pPr>
              <w:spacing w:after="0" w:line="240" w:lineRule="auto"/>
              <w:rPr>
                <w:rFonts w:ascii="Times New Roman" w:eastAsia="Times New Roman" w:hAnsi="Times New Roman" w:cs="Times New Roman"/>
                <w:b/>
                <w:lang w:eastAsia="pl-PL"/>
              </w:rPr>
            </w:pPr>
          </w:p>
        </w:tc>
        <w:tc>
          <w:tcPr>
            <w:tcW w:w="1417" w:type="dxa"/>
          </w:tcPr>
          <w:p w14:paraId="1246DF8F" w14:textId="77777777" w:rsidR="004E1150" w:rsidRPr="0001028B" w:rsidRDefault="004E1150" w:rsidP="00125795">
            <w:pPr>
              <w:spacing w:after="0" w:line="240" w:lineRule="auto"/>
              <w:rPr>
                <w:rFonts w:ascii="Times New Roman" w:eastAsia="Times New Roman" w:hAnsi="Times New Roman" w:cs="Times New Roman"/>
                <w:b/>
                <w:lang w:eastAsia="pl-PL"/>
              </w:rPr>
            </w:pPr>
          </w:p>
        </w:tc>
      </w:tr>
    </w:tbl>
    <w:p w14:paraId="730BEDE4" w14:textId="7D06B716" w:rsidR="007D3D3D" w:rsidRPr="0001028B" w:rsidRDefault="007D3D3D" w:rsidP="00D94476">
      <w:pPr>
        <w:spacing w:after="0" w:line="240" w:lineRule="auto"/>
        <w:rPr>
          <w:rFonts w:ascii="Times New Roman" w:eastAsia="Times New Roman" w:hAnsi="Times New Roman" w:cs="Times New Roman"/>
          <w:b/>
          <w:bCs/>
          <w:lang w:eastAsia="pl-PL"/>
        </w:rPr>
      </w:pPr>
    </w:p>
    <w:p w14:paraId="05AAC8D9" w14:textId="03E7D812" w:rsidR="007D3D3D" w:rsidRPr="0001028B" w:rsidRDefault="007D3D3D" w:rsidP="00D94476">
      <w:pPr>
        <w:spacing w:after="0" w:line="240" w:lineRule="auto"/>
        <w:rPr>
          <w:rFonts w:ascii="Times New Roman" w:eastAsia="Times New Roman" w:hAnsi="Times New Roman" w:cs="Times New Roman"/>
          <w:b/>
          <w:bCs/>
          <w:lang w:eastAsia="pl-PL"/>
        </w:rPr>
      </w:pPr>
    </w:p>
    <w:p w14:paraId="7058D698" w14:textId="5D7210A3" w:rsidR="007D3D3D" w:rsidRPr="0001028B" w:rsidRDefault="007D3D3D" w:rsidP="00D94476">
      <w:pPr>
        <w:spacing w:after="0" w:line="240" w:lineRule="auto"/>
        <w:rPr>
          <w:rFonts w:ascii="Times New Roman" w:eastAsia="Times New Roman" w:hAnsi="Times New Roman" w:cs="Times New Roman"/>
          <w:b/>
          <w:bCs/>
          <w:lang w:eastAsia="pl-PL"/>
        </w:rPr>
      </w:pPr>
    </w:p>
    <w:p w14:paraId="7BF52177" w14:textId="0611D3C9" w:rsidR="00CE349E" w:rsidRPr="0001028B" w:rsidRDefault="00CE349E" w:rsidP="00D94476">
      <w:pPr>
        <w:spacing w:after="0" w:line="240" w:lineRule="auto"/>
        <w:rPr>
          <w:rFonts w:ascii="Times New Roman" w:eastAsia="Times New Roman" w:hAnsi="Times New Roman" w:cs="Times New Roman"/>
          <w:b/>
          <w:bCs/>
          <w:lang w:eastAsia="pl-PL"/>
        </w:rPr>
      </w:pPr>
    </w:p>
    <w:p w14:paraId="74F67BBD" w14:textId="2EF60AEE" w:rsidR="00CE349E" w:rsidRPr="0001028B" w:rsidRDefault="00CE349E" w:rsidP="00D94476">
      <w:pPr>
        <w:spacing w:after="0" w:line="240" w:lineRule="auto"/>
        <w:rPr>
          <w:rFonts w:ascii="Times New Roman" w:eastAsia="Times New Roman" w:hAnsi="Times New Roman" w:cs="Times New Roman"/>
          <w:b/>
          <w:bCs/>
          <w:lang w:eastAsia="pl-PL"/>
        </w:rPr>
      </w:pPr>
    </w:p>
    <w:p w14:paraId="300E1D4F" w14:textId="2887392A" w:rsidR="00CE349E" w:rsidRPr="0001028B" w:rsidRDefault="00CE349E" w:rsidP="00D94476">
      <w:pPr>
        <w:spacing w:after="0" w:line="240" w:lineRule="auto"/>
        <w:rPr>
          <w:rFonts w:ascii="Times New Roman" w:eastAsia="Times New Roman" w:hAnsi="Times New Roman" w:cs="Times New Roman"/>
          <w:b/>
          <w:bCs/>
          <w:lang w:eastAsia="pl-PL"/>
        </w:rPr>
      </w:pPr>
    </w:p>
    <w:p w14:paraId="66A8D573" w14:textId="76118AC5" w:rsidR="00CE349E" w:rsidRPr="0001028B" w:rsidRDefault="00CE349E" w:rsidP="00D94476">
      <w:pPr>
        <w:spacing w:after="0" w:line="240" w:lineRule="auto"/>
        <w:rPr>
          <w:rFonts w:ascii="Times New Roman" w:eastAsia="Times New Roman" w:hAnsi="Times New Roman" w:cs="Times New Roman"/>
          <w:b/>
          <w:bCs/>
          <w:lang w:eastAsia="pl-PL"/>
        </w:rPr>
      </w:pPr>
    </w:p>
    <w:p w14:paraId="1A059A49" w14:textId="63FC9997" w:rsidR="00CE349E" w:rsidRPr="0001028B" w:rsidRDefault="00CE349E" w:rsidP="00D94476">
      <w:pPr>
        <w:spacing w:after="0" w:line="240" w:lineRule="auto"/>
        <w:rPr>
          <w:rFonts w:ascii="Times New Roman" w:eastAsia="Times New Roman" w:hAnsi="Times New Roman" w:cs="Times New Roman"/>
          <w:b/>
          <w:bCs/>
          <w:lang w:eastAsia="pl-PL"/>
        </w:rPr>
      </w:pPr>
    </w:p>
    <w:p w14:paraId="476F9E77" w14:textId="56D642CA"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19</w:t>
      </w:r>
    </w:p>
    <w:p w14:paraId="6C9D2319" w14:textId="63586FD7" w:rsidR="00CE349E" w:rsidRPr="0001028B" w:rsidRDefault="00CE349E" w:rsidP="00D94476">
      <w:pPr>
        <w:spacing w:after="0" w:line="240" w:lineRule="auto"/>
        <w:rPr>
          <w:rFonts w:ascii="Times New Roman" w:eastAsia="Times New Roman" w:hAnsi="Times New Roman" w:cs="Times New Roman"/>
          <w:b/>
          <w:bCs/>
          <w:lang w:eastAsia="pl-PL"/>
        </w:rPr>
      </w:pPr>
    </w:p>
    <w:p w14:paraId="52C76B63" w14:textId="77777777" w:rsidR="00CE349E" w:rsidRPr="0001028B" w:rsidRDefault="00CE349E" w:rsidP="00D94476">
      <w:pPr>
        <w:spacing w:after="0" w:line="240" w:lineRule="auto"/>
        <w:rPr>
          <w:rFonts w:ascii="Times New Roman" w:eastAsia="Times New Roman" w:hAnsi="Times New Roman" w:cs="Times New Roman"/>
          <w:b/>
          <w:bCs/>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69609A3" w14:textId="77777777" w:rsidTr="00125795">
        <w:tc>
          <w:tcPr>
            <w:tcW w:w="594" w:type="dxa"/>
            <w:vAlign w:val="center"/>
          </w:tcPr>
          <w:p w14:paraId="5C288D79"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AC84C53"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124DF2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E927EB7"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5140340"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4BCDA71C"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2B90B67D"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69B5A0AA" w14:textId="77777777" w:rsidR="007D3D3D" w:rsidRPr="0001028B" w:rsidRDefault="007D3D3D" w:rsidP="00125795">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77E18FF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35DF53E"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7D3D3D" w:rsidRPr="0001028B" w14:paraId="48CF1596" w14:textId="77777777" w:rsidTr="00125795">
        <w:tc>
          <w:tcPr>
            <w:tcW w:w="594" w:type="dxa"/>
          </w:tcPr>
          <w:p w14:paraId="24FCA24F" w14:textId="77777777" w:rsidR="007D3D3D" w:rsidRPr="0001028B" w:rsidRDefault="007D3D3D" w:rsidP="00125795">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0AEB805A" w14:textId="7376D8B7" w:rsidR="007D3D3D" w:rsidRPr="0001028B" w:rsidRDefault="00BD5FD5" w:rsidP="00125795">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Metamizolum</w:t>
            </w:r>
            <w:proofErr w:type="spellEnd"/>
            <w:r w:rsidRPr="0001028B">
              <w:rPr>
                <w:rFonts w:ascii="Times New Roman" w:eastAsia="Times New Roman" w:hAnsi="Times New Roman" w:cs="Times New Roman"/>
              </w:rPr>
              <w:t xml:space="preserve"> 0,5g/ml 2 ml x 10 ampułek</w:t>
            </w:r>
          </w:p>
        </w:tc>
        <w:tc>
          <w:tcPr>
            <w:tcW w:w="1275" w:type="dxa"/>
          </w:tcPr>
          <w:p w14:paraId="07A7B366" w14:textId="28BF1082" w:rsidR="007D3D3D" w:rsidRPr="0001028B" w:rsidRDefault="00BD5FD5" w:rsidP="00125795">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800 opak.</w:t>
            </w:r>
            <w:r w:rsidR="007D3D3D" w:rsidRPr="0001028B">
              <w:rPr>
                <w:rFonts w:ascii="Times New Roman" w:eastAsia="Times New Roman" w:hAnsi="Times New Roman" w:cs="Times New Roman"/>
                <w:bCs/>
                <w:lang w:eastAsia="pl-PL"/>
              </w:rPr>
              <w:t xml:space="preserve">    </w:t>
            </w:r>
          </w:p>
          <w:p w14:paraId="4799F418" w14:textId="77777777" w:rsidR="007D3D3D" w:rsidRPr="0001028B" w:rsidRDefault="007D3D3D" w:rsidP="00125795">
            <w:pPr>
              <w:spacing w:after="0" w:line="240" w:lineRule="auto"/>
              <w:rPr>
                <w:rFonts w:ascii="Times New Roman" w:eastAsia="Times New Roman" w:hAnsi="Times New Roman" w:cs="Times New Roman"/>
                <w:bCs/>
                <w:lang w:eastAsia="pl-PL"/>
              </w:rPr>
            </w:pPr>
          </w:p>
        </w:tc>
        <w:tc>
          <w:tcPr>
            <w:tcW w:w="1418" w:type="dxa"/>
          </w:tcPr>
          <w:p w14:paraId="783624B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02B852E"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709" w:type="dxa"/>
          </w:tcPr>
          <w:p w14:paraId="30A10390"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8" w:type="dxa"/>
          </w:tcPr>
          <w:p w14:paraId="2C127A97"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5BF5AD13"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276" w:type="dxa"/>
          </w:tcPr>
          <w:p w14:paraId="7AFD90E8" w14:textId="77777777" w:rsidR="007D3D3D" w:rsidRPr="0001028B" w:rsidRDefault="007D3D3D" w:rsidP="00125795">
            <w:pPr>
              <w:spacing w:after="0" w:line="240" w:lineRule="auto"/>
              <w:rPr>
                <w:rFonts w:ascii="Times New Roman" w:eastAsia="Times New Roman" w:hAnsi="Times New Roman" w:cs="Times New Roman"/>
                <w:b/>
                <w:lang w:eastAsia="pl-PL"/>
              </w:rPr>
            </w:pPr>
          </w:p>
        </w:tc>
        <w:tc>
          <w:tcPr>
            <w:tcW w:w="1417" w:type="dxa"/>
          </w:tcPr>
          <w:p w14:paraId="6CAD20C5" w14:textId="77777777" w:rsidR="007D3D3D" w:rsidRPr="0001028B" w:rsidRDefault="007D3D3D" w:rsidP="00125795">
            <w:pPr>
              <w:spacing w:after="0" w:line="240" w:lineRule="auto"/>
              <w:rPr>
                <w:rFonts w:ascii="Times New Roman" w:eastAsia="Times New Roman" w:hAnsi="Times New Roman" w:cs="Times New Roman"/>
                <w:b/>
                <w:lang w:eastAsia="pl-PL"/>
              </w:rPr>
            </w:pPr>
          </w:p>
        </w:tc>
      </w:tr>
    </w:tbl>
    <w:p w14:paraId="3B44DEEA" w14:textId="30065C3D"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7F0D4E32" w14:textId="3C7DE3A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44935183" w14:textId="62AAF23E"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531C24B1" w14:textId="79B870EA"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33D0C050" w14:textId="7726FFB9"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2E2D4EA0" w14:textId="1B2E11B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169644E" w14:textId="5339D63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CDC83BA" w14:textId="62B65EC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95F8510" w14:textId="30807F3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C9C6679" w14:textId="27140A7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6E2879E" w14:textId="7B79930F"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20B9E6A" w14:textId="12C8F4A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25E10E5" w14:textId="2DBAFF7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9E6CBF2" w14:textId="262AF5B5"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920DEB8" w14:textId="5D0D1B0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AD1A6E4" w14:textId="37FC552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65B1786" w14:textId="4FA25A8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277C7A2"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D610775" w14:textId="7E67D91C"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70037000" w14:textId="7BE8B5DB"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20</w:t>
      </w:r>
    </w:p>
    <w:p w14:paraId="7100FD8E" w14:textId="7777777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F9587E9" w14:textId="568BEFED"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3298FAA0" w14:textId="77777777" w:rsidTr="00152E7A">
        <w:tc>
          <w:tcPr>
            <w:tcW w:w="594" w:type="dxa"/>
            <w:vAlign w:val="center"/>
          </w:tcPr>
          <w:p w14:paraId="4F58A550"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16CAC47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BDF8089"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853054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3FE31D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9CBA02F"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53CD0E0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CA106E6"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892A143"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3C415CF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20702E27" w14:textId="77777777" w:rsidTr="00152E7A">
        <w:tc>
          <w:tcPr>
            <w:tcW w:w="594" w:type="dxa"/>
            <w:vAlign w:val="center"/>
          </w:tcPr>
          <w:p w14:paraId="62AEDD0C" w14:textId="67168F99" w:rsidR="000B170A"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6962FCAF" w14:textId="56FF5109" w:rsidR="000B170A" w:rsidRPr="0001028B" w:rsidRDefault="000B170A" w:rsidP="000B170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lang w:val="en-US"/>
              </w:rPr>
              <w:t>Cerebrolysin</w:t>
            </w:r>
            <w:proofErr w:type="spellEnd"/>
            <w:r w:rsidRPr="0001028B">
              <w:rPr>
                <w:rFonts w:ascii="Times New Roman" w:eastAsia="Times New Roman" w:hAnsi="Times New Roman" w:cs="Times New Roman"/>
                <w:lang w:val="en-US"/>
              </w:rPr>
              <w:t xml:space="preserve"> 215,2mg/ml 10 ml  x 5 </w:t>
            </w:r>
            <w:proofErr w:type="spellStart"/>
            <w:r w:rsidRPr="0001028B">
              <w:rPr>
                <w:rFonts w:ascii="Times New Roman" w:eastAsia="Times New Roman" w:hAnsi="Times New Roman" w:cs="Times New Roman"/>
                <w:lang w:val="en-US"/>
              </w:rPr>
              <w:t>ampułek</w:t>
            </w:r>
            <w:proofErr w:type="spellEnd"/>
          </w:p>
        </w:tc>
        <w:tc>
          <w:tcPr>
            <w:tcW w:w="1275" w:type="dxa"/>
            <w:vAlign w:val="center"/>
          </w:tcPr>
          <w:p w14:paraId="1584B1EC" w14:textId="13EA09DF" w:rsidR="000B170A"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vAlign w:val="center"/>
          </w:tcPr>
          <w:p w14:paraId="1EAA773D"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CAD2419"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694E8AC0" w14:textId="77777777" w:rsidR="000B170A" w:rsidRPr="0001028B" w:rsidRDefault="000B170A"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052DE662"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CEBF007" w14:textId="77777777" w:rsidR="000B170A" w:rsidRPr="0001028B" w:rsidRDefault="000B170A"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12641FC0"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622CF1C" w14:textId="77777777" w:rsidR="000B170A" w:rsidRPr="0001028B" w:rsidRDefault="000B170A" w:rsidP="00152E7A">
            <w:pPr>
              <w:spacing w:after="0" w:line="240" w:lineRule="auto"/>
              <w:jc w:val="center"/>
              <w:rPr>
                <w:rFonts w:ascii="Times New Roman" w:eastAsia="Times New Roman" w:hAnsi="Times New Roman" w:cs="Times New Roman"/>
                <w:bCs/>
                <w:lang w:eastAsia="pl-PL"/>
              </w:rPr>
            </w:pPr>
          </w:p>
        </w:tc>
      </w:tr>
      <w:tr w:rsidR="0001028B" w:rsidRPr="0001028B" w14:paraId="323D1433" w14:textId="77777777" w:rsidTr="00152E7A">
        <w:tc>
          <w:tcPr>
            <w:tcW w:w="594" w:type="dxa"/>
          </w:tcPr>
          <w:p w14:paraId="31D3A61D" w14:textId="15D1CF24"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r w:rsidR="00E25103" w:rsidRPr="0001028B">
              <w:rPr>
                <w:rFonts w:ascii="Times New Roman" w:eastAsia="Times New Roman" w:hAnsi="Times New Roman" w:cs="Times New Roman"/>
                <w:bCs/>
                <w:lang w:eastAsia="pl-PL"/>
              </w:rPr>
              <w:t>.</w:t>
            </w:r>
          </w:p>
        </w:tc>
        <w:tc>
          <w:tcPr>
            <w:tcW w:w="3229" w:type="dxa"/>
          </w:tcPr>
          <w:p w14:paraId="6F12B139"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GlucaGen</w:t>
            </w:r>
            <w:proofErr w:type="spellEnd"/>
            <w:r w:rsidRPr="0001028B">
              <w:rPr>
                <w:rFonts w:ascii="Times New Roman" w:eastAsia="Times New Roman" w:hAnsi="Times New Roman" w:cs="Times New Roman"/>
                <w:lang w:val="en-US"/>
              </w:rPr>
              <w:t xml:space="preserve"> 1mg </w:t>
            </w:r>
            <w:proofErr w:type="spellStart"/>
            <w:r w:rsidRPr="0001028B">
              <w:rPr>
                <w:rFonts w:ascii="Times New Roman" w:eastAsia="Times New Roman" w:hAnsi="Times New Roman" w:cs="Times New Roman"/>
                <w:lang w:val="en-US"/>
              </w:rPr>
              <w:t>HypoKit</w:t>
            </w:r>
            <w:proofErr w:type="spellEnd"/>
          </w:p>
          <w:p w14:paraId="1F988625" w14:textId="68325C7A"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0E2611D5" w14:textId="6D4C8950"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6586DD16"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1DC847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03D36DA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61235D8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4C76F5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1207BB8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DB19F67"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3E31F347" w14:textId="77777777" w:rsidTr="00152E7A">
        <w:tc>
          <w:tcPr>
            <w:tcW w:w="594" w:type="dxa"/>
          </w:tcPr>
          <w:p w14:paraId="358032C3" w14:textId="1CD869F6"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E25103" w:rsidRPr="0001028B">
              <w:rPr>
                <w:rFonts w:ascii="Times New Roman" w:eastAsia="Times New Roman" w:hAnsi="Times New Roman" w:cs="Times New Roman"/>
                <w:bCs/>
                <w:lang w:eastAsia="pl-PL"/>
              </w:rPr>
              <w:t>.</w:t>
            </w:r>
          </w:p>
        </w:tc>
        <w:tc>
          <w:tcPr>
            <w:tcW w:w="3229" w:type="dxa"/>
          </w:tcPr>
          <w:p w14:paraId="34AB050C"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Sandimmun</w:t>
            </w:r>
            <w:proofErr w:type="spellEnd"/>
            <w:r w:rsidRPr="0001028B">
              <w:rPr>
                <w:rFonts w:ascii="Times New Roman" w:eastAsia="Times New Roman" w:hAnsi="Times New Roman" w:cs="Times New Roman"/>
                <w:lang w:val="en-US"/>
              </w:rPr>
              <w:t xml:space="preserve"> 50mg/ml x 10 amp.</w:t>
            </w:r>
          </w:p>
          <w:p w14:paraId="122843E0" w14:textId="3B25D00B"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2DC0A478" w14:textId="532D7ED8"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80 </w:t>
            </w:r>
            <w:proofErr w:type="spellStart"/>
            <w:r w:rsidRPr="0001028B">
              <w:rPr>
                <w:rFonts w:ascii="Times New Roman" w:eastAsia="Times New Roman" w:hAnsi="Times New Roman" w:cs="Times New Roman"/>
                <w:bCs/>
                <w:lang w:eastAsia="pl-PL"/>
              </w:rPr>
              <w:t>op</w:t>
            </w:r>
            <w:proofErr w:type="spellEnd"/>
            <w:r w:rsidRPr="0001028B">
              <w:rPr>
                <w:rFonts w:ascii="Times New Roman" w:eastAsia="Times New Roman" w:hAnsi="Times New Roman" w:cs="Times New Roman"/>
                <w:bCs/>
                <w:lang w:eastAsia="pl-PL"/>
              </w:rPr>
              <w:t>,</w:t>
            </w:r>
          </w:p>
        </w:tc>
        <w:tc>
          <w:tcPr>
            <w:tcW w:w="1418" w:type="dxa"/>
          </w:tcPr>
          <w:p w14:paraId="52725CF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8666E78"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5CA89E2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4BC9011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793C641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1CD7B24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9DFEA7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3E401591" w14:textId="77777777" w:rsidTr="00152E7A">
        <w:tc>
          <w:tcPr>
            <w:tcW w:w="594" w:type="dxa"/>
          </w:tcPr>
          <w:p w14:paraId="1EC5E780" w14:textId="1D0BCDF7"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r w:rsidR="00E25103" w:rsidRPr="0001028B">
              <w:rPr>
                <w:rFonts w:ascii="Times New Roman" w:eastAsia="Times New Roman" w:hAnsi="Times New Roman" w:cs="Times New Roman"/>
                <w:bCs/>
                <w:lang w:eastAsia="pl-PL"/>
              </w:rPr>
              <w:t>.</w:t>
            </w:r>
          </w:p>
        </w:tc>
        <w:tc>
          <w:tcPr>
            <w:tcW w:w="3229" w:type="dxa"/>
          </w:tcPr>
          <w:p w14:paraId="71E369A4" w14:textId="77777777" w:rsidR="00E25103" w:rsidRPr="0001028B" w:rsidRDefault="00E25103" w:rsidP="00152E7A">
            <w:pPr>
              <w:spacing w:after="0" w:line="240" w:lineRule="auto"/>
              <w:rPr>
                <w:rFonts w:ascii="Times New Roman" w:eastAsia="Times New Roman" w:hAnsi="Times New Roman" w:cs="Times New Roman"/>
                <w:lang w:val="en-US"/>
              </w:rPr>
            </w:pPr>
            <w:proofErr w:type="spellStart"/>
            <w:r w:rsidRPr="0001028B">
              <w:rPr>
                <w:rFonts w:ascii="Times New Roman" w:eastAsia="Times New Roman" w:hAnsi="Times New Roman" w:cs="Times New Roman"/>
                <w:lang w:val="en-US"/>
              </w:rPr>
              <w:t>Sinecod</w:t>
            </w:r>
            <w:proofErr w:type="spellEnd"/>
            <w:r w:rsidRPr="0001028B">
              <w:rPr>
                <w:rFonts w:ascii="Times New Roman" w:eastAsia="Times New Roman" w:hAnsi="Times New Roman" w:cs="Times New Roman"/>
                <w:lang w:val="en-US"/>
              </w:rPr>
              <w:t xml:space="preserve"> 5mg/ml 20 ml </w:t>
            </w:r>
            <w:proofErr w:type="spellStart"/>
            <w:r w:rsidRPr="0001028B">
              <w:rPr>
                <w:rFonts w:ascii="Times New Roman" w:eastAsia="Times New Roman" w:hAnsi="Times New Roman" w:cs="Times New Roman"/>
                <w:lang w:val="en-US"/>
              </w:rPr>
              <w:t>krople</w:t>
            </w:r>
            <w:proofErr w:type="spellEnd"/>
          </w:p>
          <w:p w14:paraId="294EE2DB" w14:textId="1FED690A"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5261BEBA" w14:textId="0AFD8B39"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0ADED73D"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1F407B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9D7E48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5A67A12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49D59C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3896176"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86CBA9E"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5B7A38CD" w14:textId="77777777" w:rsidTr="00152E7A">
        <w:tc>
          <w:tcPr>
            <w:tcW w:w="594" w:type="dxa"/>
          </w:tcPr>
          <w:p w14:paraId="1C59EC67" w14:textId="5957BFF8"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r w:rsidR="00E25103" w:rsidRPr="0001028B">
              <w:rPr>
                <w:rFonts w:ascii="Times New Roman" w:eastAsia="Times New Roman" w:hAnsi="Times New Roman" w:cs="Times New Roman"/>
                <w:bCs/>
                <w:lang w:eastAsia="pl-PL"/>
              </w:rPr>
              <w:t>.</w:t>
            </w:r>
          </w:p>
        </w:tc>
        <w:tc>
          <w:tcPr>
            <w:tcW w:w="3229" w:type="dxa"/>
          </w:tcPr>
          <w:p w14:paraId="2EA23146" w14:textId="77777777" w:rsidR="00E25103" w:rsidRPr="0001028B" w:rsidRDefault="00E25103"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Tachyben</w:t>
            </w:r>
            <w:proofErr w:type="spellEnd"/>
            <w:r w:rsidRPr="0001028B">
              <w:rPr>
                <w:rFonts w:ascii="Times New Roman" w:eastAsia="Times New Roman" w:hAnsi="Times New Roman" w:cs="Times New Roman"/>
                <w:bCs/>
                <w:lang w:eastAsia="pl-PL"/>
              </w:rPr>
              <w:t xml:space="preserve"> 25 mg/5 ml x 5 ampułek</w:t>
            </w:r>
          </w:p>
          <w:p w14:paraId="40CEE590" w14:textId="3C589D95"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5C499D5A" w14:textId="5B15BB04"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60 </w:t>
            </w:r>
            <w:proofErr w:type="spellStart"/>
            <w:r w:rsidRPr="0001028B">
              <w:rPr>
                <w:rFonts w:ascii="Times New Roman" w:eastAsia="Times New Roman" w:hAnsi="Times New Roman" w:cs="Times New Roman"/>
                <w:bCs/>
                <w:lang w:eastAsia="pl-PL"/>
              </w:rPr>
              <w:t>op</w:t>
            </w:r>
            <w:proofErr w:type="spellEnd"/>
          </w:p>
        </w:tc>
        <w:tc>
          <w:tcPr>
            <w:tcW w:w="1418" w:type="dxa"/>
          </w:tcPr>
          <w:p w14:paraId="0F266FF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0A1601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59F14A7F"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18C3BDAF"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850AA5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9A43F5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D1F0E7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E25103" w:rsidRPr="0001028B" w14:paraId="142C45DA" w14:textId="77777777" w:rsidTr="00152E7A">
        <w:tc>
          <w:tcPr>
            <w:tcW w:w="594" w:type="dxa"/>
          </w:tcPr>
          <w:p w14:paraId="5D8A148B" w14:textId="5B870486" w:rsidR="00E25103" w:rsidRPr="0001028B" w:rsidRDefault="000B170A"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r w:rsidR="00E25103" w:rsidRPr="0001028B">
              <w:rPr>
                <w:rFonts w:ascii="Times New Roman" w:eastAsia="Times New Roman" w:hAnsi="Times New Roman" w:cs="Times New Roman"/>
                <w:bCs/>
                <w:lang w:eastAsia="pl-PL"/>
              </w:rPr>
              <w:t>.</w:t>
            </w:r>
          </w:p>
        </w:tc>
        <w:tc>
          <w:tcPr>
            <w:tcW w:w="3229" w:type="dxa"/>
          </w:tcPr>
          <w:p w14:paraId="53E75DE7" w14:textId="77777777"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Zyprexa</w:t>
            </w:r>
            <w:proofErr w:type="spellEnd"/>
            <w:r w:rsidRPr="0001028B">
              <w:rPr>
                <w:rFonts w:ascii="Times New Roman" w:eastAsia="Times New Roman" w:hAnsi="Times New Roman" w:cs="Times New Roman"/>
              </w:rPr>
              <w:t xml:space="preserve"> 10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p w14:paraId="15430106" w14:textId="1F492399" w:rsidR="00CE349E" w:rsidRPr="0001028B" w:rsidRDefault="00CE349E" w:rsidP="00152E7A">
            <w:pPr>
              <w:spacing w:after="0" w:line="240" w:lineRule="auto"/>
              <w:rPr>
                <w:rFonts w:ascii="Times New Roman" w:eastAsia="Times New Roman" w:hAnsi="Times New Roman" w:cs="Times New Roman"/>
                <w:bCs/>
                <w:lang w:eastAsia="pl-PL"/>
              </w:rPr>
            </w:pPr>
          </w:p>
        </w:tc>
        <w:tc>
          <w:tcPr>
            <w:tcW w:w="1275" w:type="dxa"/>
          </w:tcPr>
          <w:p w14:paraId="468B0591" w14:textId="2B37C21B" w:rsidR="00E25103" w:rsidRPr="0001028B" w:rsidRDefault="00E25103" w:rsidP="00E2510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fiol.</w:t>
            </w:r>
          </w:p>
        </w:tc>
        <w:tc>
          <w:tcPr>
            <w:tcW w:w="1418" w:type="dxa"/>
          </w:tcPr>
          <w:p w14:paraId="5E6162F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91E8F0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0461A53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310CB04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ED3B0EB"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A36FD6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AA3ACE3"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2069454B" w14:textId="1A210720" w:rsidR="007D3D3D" w:rsidRPr="0001028B" w:rsidRDefault="007D3D3D" w:rsidP="00D94476">
      <w:pPr>
        <w:spacing w:after="0" w:line="240" w:lineRule="auto"/>
        <w:rPr>
          <w:rFonts w:ascii="Times New Roman" w:eastAsia="Times New Roman" w:hAnsi="Times New Roman" w:cs="Times New Roman"/>
          <w:b/>
          <w:bCs/>
          <w:sz w:val="28"/>
          <w:szCs w:val="28"/>
          <w:lang w:eastAsia="pl-PL"/>
        </w:rPr>
      </w:pPr>
    </w:p>
    <w:p w14:paraId="001B1BCA" w14:textId="2B05BA99"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5D44B7D" w14:textId="0C60BC5A"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626762C" w14:textId="3C908001"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E8B7052" w14:textId="1660B7F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77EE8E2" w14:textId="7AB8F1A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41A8AED" w14:textId="29506D0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D748C74" w14:textId="4B3CF3D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C644830" w14:textId="2E3250A6"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B4CC9D8" w14:textId="2BE83FA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DDED5E" w14:textId="67E7D58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F76D53F"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A73B191" w14:textId="136FBBC1"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E0A3F08" w14:textId="6A0F55E1"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21</w:t>
      </w:r>
    </w:p>
    <w:p w14:paraId="408297CE" w14:textId="6D06989E"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3119DCFC" w14:textId="483F857D"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4973785" w14:textId="77777777" w:rsidTr="00152E7A">
        <w:tc>
          <w:tcPr>
            <w:tcW w:w="594" w:type="dxa"/>
            <w:vAlign w:val="center"/>
          </w:tcPr>
          <w:p w14:paraId="79AE8E5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897598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21525341"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6E50BBD4"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A429E5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8C13FD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08BB7CA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BA96F61"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E22A0DF"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182738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5057A924" w14:textId="77777777" w:rsidTr="00152E7A">
        <w:tc>
          <w:tcPr>
            <w:tcW w:w="594" w:type="dxa"/>
          </w:tcPr>
          <w:p w14:paraId="5839C09B"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3A9EEB9A" w14:textId="499CFF01" w:rsidR="00E25103" w:rsidRPr="0001028B" w:rsidRDefault="00E25103"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210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7DC13EFE" w14:textId="383DA14C"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99AA47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CA51FF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5C7DE0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7F9DC58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2B09A9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C27BA7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B297419"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6AE2A937" w14:textId="77777777" w:rsidTr="00152E7A">
        <w:tc>
          <w:tcPr>
            <w:tcW w:w="594" w:type="dxa"/>
          </w:tcPr>
          <w:p w14:paraId="27322B1E" w14:textId="696622D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AACF663" w14:textId="76E354AA"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300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687521A8" w14:textId="67701790"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7099273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E8316A4"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4608768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4DB7266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06491AB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3D924AB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304890AA"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E25103" w:rsidRPr="0001028B" w14:paraId="01C8D327" w14:textId="77777777" w:rsidTr="00152E7A">
        <w:tc>
          <w:tcPr>
            <w:tcW w:w="594" w:type="dxa"/>
          </w:tcPr>
          <w:p w14:paraId="23A0B337" w14:textId="3388DBC2"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670809B0" w14:textId="41165503" w:rsidR="00E25103" w:rsidRPr="0001028B" w:rsidRDefault="00E25103" w:rsidP="00152E7A">
            <w:pPr>
              <w:spacing w:after="0" w:line="240" w:lineRule="auto"/>
              <w:rPr>
                <w:rFonts w:ascii="Times New Roman" w:eastAsia="Times New Roman" w:hAnsi="Times New Roman" w:cs="Times New Roman"/>
              </w:rPr>
            </w:pPr>
            <w:proofErr w:type="spellStart"/>
            <w:r w:rsidRPr="0001028B">
              <w:rPr>
                <w:rFonts w:ascii="Times New Roman" w:eastAsia="Times New Roman" w:hAnsi="Times New Roman" w:cs="Times New Roman"/>
              </w:rPr>
              <w:t>Zypadhera</w:t>
            </w:r>
            <w:proofErr w:type="spellEnd"/>
            <w:r w:rsidRPr="0001028B">
              <w:rPr>
                <w:rFonts w:ascii="Times New Roman" w:eastAsia="Times New Roman" w:hAnsi="Times New Roman" w:cs="Times New Roman"/>
              </w:rPr>
              <w:t xml:space="preserve"> 405 mg </w:t>
            </w:r>
            <w:proofErr w:type="spellStart"/>
            <w:r w:rsidRPr="0001028B">
              <w:rPr>
                <w:rFonts w:ascii="Times New Roman" w:eastAsia="Times New Roman" w:hAnsi="Times New Roman" w:cs="Times New Roman"/>
              </w:rPr>
              <w:t>inj</w:t>
            </w:r>
            <w:proofErr w:type="spellEnd"/>
            <w:r w:rsidRPr="0001028B">
              <w:rPr>
                <w:rFonts w:ascii="Times New Roman" w:eastAsia="Times New Roman" w:hAnsi="Times New Roman" w:cs="Times New Roman"/>
              </w:rPr>
              <w:t>.</w:t>
            </w:r>
          </w:p>
        </w:tc>
        <w:tc>
          <w:tcPr>
            <w:tcW w:w="1275" w:type="dxa"/>
          </w:tcPr>
          <w:p w14:paraId="3A68946E" w14:textId="4D9D653B" w:rsidR="00E25103" w:rsidRPr="0001028B" w:rsidRDefault="00E2510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5913249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4E6F8C8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86EB81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3A9901C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1AE6FF33"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2AD90652"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2D43381"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47F0F35D" w14:textId="4E009D8C"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15DD490D"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B46C55E"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51BC24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A0BBE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C09063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61FDD28"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7EB0B60F"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D37B534"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F361F0E"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109DA365"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20D093A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0BB1306"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93E1C6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AE218FB"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E461182"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DFA3A83"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3D6E1797"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7EACFD1"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6C571068" w14:textId="7777777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p>
    <w:p w14:paraId="0C97778D" w14:textId="68C5B945"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22</w:t>
      </w:r>
    </w:p>
    <w:p w14:paraId="17D8F7FE" w14:textId="69F1CF49"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62C16173" w14:textId="77777777" w:rsidTr="00152E7A">
        <w:tc>
          <w:tcPr>
            <w:tcW w:w="594" w:type="dxa"/>
            <w:vAlign w:val="center"/>
          </w:tcPr>
          <w:p w14:paraId="22E7A763"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2C0D39D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12709B6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0506EEBA"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7601186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2312288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0AA94EF6"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C46E246"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6663660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E4E0924"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7C142405" w14:textId="77777777" w:rsidTr="00152E7A">
        <w:tc>
          <w:tcPr>
            <w:tcW w:w="594" w:type="dxa"/>
            <w:vAlign w:val="center"/>
          </w:tcPr>
          <w:p w14:paraId="5A561207" w14:textId="201294C4" w:rsidR="00BA5338"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vAlign w:val="center"/>
          </w:tcPr>
          <w:p w14:paraId="32FE7AB9" w14:textId="2BB6C410" w:rsidR="00BA5338" w:rsidRPr="0001028B" w:rsidRDefault="00BA5338" w:rsidP="005A6933">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rPr>
              <w:t>Cetaphil</w:t>
            </w:r>
            <w:proofErr w:type="spellEnd"/>
            <w:r w:rsidRPr="0001028B">
              <w:rPr>
                <w:rFonts w:ascii="Times New Roman" w:hAnsi="Times New Roman" w:cs="Times New Roman"/>
              </w:rPr>
              <w:t xml:space="preserve"> emulsja do mycia 250 ml</w:t>
            </w:r>
          </w:p>
        </w:tc>
        <w:tc>
          <w:tcPr>
            <w:tcW w:w="1275" w:type="dxa"/>
            <w:vAlign w:val="center"/>
          </w:tcPr>
          <w:p w14:paraId="67B6DF6D" w14:textId="1CF98F74" w:rsidR="00BA5338" w:rsidRPr="0001028B" w:rsidRDefault="00BA5338"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70 op.</w:t>
            </w:r>
          </w:p>
        </w:tc>
        <w:tc>
          <w:tcPr>
            <w:tcW w:w="1418" w:type="dxa"/>
            <w:vAlign w:val="center"/>
          </w:tcPr>
          <w:p w14:paraId="6DA638BA"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CDB3980"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213995C7" w14:textId="77777777" w:rsidR="00BA5338" w:rsidRPr="0001028B" w:rsidRDefault="00BA5338"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933C890"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2A20AEA" w14:textId="77777777" w:rsidR="00BA5338" w:rsidRPr="0001028B" w:rsidRDefault="00BA5338"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6D897B3C"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E49B0E5"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r>
      <w:tr w:rsidR="0001028B" w:rsidRPr="0001028B" w14:paraId="317CB2F3" w14:textId="77777777" w:rsidTr="00152E7A">
        <w:tc>
          <w:tcPr>
            <w:tcW w:w="594" w:type="dxa"/>
            <w:vAlign w:val="center"/>
          </w:tcPr>
          <w:p w14:paraId="748D9228" w14:textId="0B1DB591" w:rsidR="00BA5338"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vAlign w:val="center"/>
          </w:tcPr>
          <w:p w14:paraId="762D0F66" w14:textId="2090604B" w:rsidR="00BA5338" w:rsidRPr="0001028B" w:rsidRDefault="00BA5338" w:rsidP="005A6933">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rPr>
              <w:t>Cetaphil</w:t>
            </w:r>
            <w:proofErr w:type="spellEnd"/>
            <w:r w:rsidRPr="0001028B">
              <w:rPr>
                <w:rFonts w:ascii="Times New Roman" w:hAnsi="Times New Roman" w:cs="Times New Roman"/>
              </w:rPr>
              <w:t xml:space="preserve"> balsam do twarzy i ciała 250 ml</w:t>
            </w:r>
          </w:p>
        </w:tc>
        <w:tc>
          <w:tcPr>
            <w:tcW w:w="1275" w:type="dxa"/>
            <w:vAlign w:val="center"/>
          </w:tcPr>
          <w:p w14:paraId="39B4BA76" w14:textId="4A042B2F" w:rsidR="00BA5338" w:rsidRPr="0001028B" w:rsidRDefault="00BA5338"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130 op.</w:t>
            </w:r>
          </w:p>
        </w:tc>
        <w:tc>
          <w:tcPr>
            <w:tcW w:w="1418" w:type="dxa"/>
            <w:vAlign w:val="center"/>
          </w:tcPr>
          <w:p w14:paraId="656204D3"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7C60092F"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0B4D5DEB" w14:textId="77777777" w:rsidR="00BA5338" w:rsidRPr="0001028B" w:rsidRDefault="00BA5338"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218AE01"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77D82797" w14:textId="77777777" w:rsidR="00BA5338" w:rsidRPr="0001028B" w:rsidRDefault="00BA5338"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3A73B3C8"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3C4D71A" w14:textId="77777777" w:rsidR="00BA5338" w:rsidRPr="0001028B" w:rsidRDefault="00BA5338" w:rsidP="00152E7A">
            <w:pPr>
              <w:spacing w:after="0" w:line="240" w:lineRule="auto"/>
              <w:jc w:val="center"/>
              <w:rPr>
                <w:rFonts w:ascii="Times New Roman" w:eastAsia="Times New Roman" w:hAnsi="Times New Roman" w:cs="Times New Roman"/>
                <w:bCs/>
                <w:lang w:eastAsia="pl-PL"/>
              </w:rPr>
            </w:pPr>
          </w:p>
        </w:tc>
      </w:tr>
      <w:tr w:rsidR="0001028B" w:rsidRPr="0001028B" w14:paraId="28DE992A" w14:textId="77777777" w:rsidTr="00152E7A">
        <w:tc>
          <w:tcPr>
            <w:tcW w:w="594" w:type="dxa"/>
            <w:vAlign w:val="center"/>
          </w:tcPr>
          <w:p w14:paraId="28FBD344" w14:textId="466CA1E2" w:rsidR="005A6933"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r w:rsidR="005D3588" w:rsidRPr="0001028B">
              <w:rPr>
                <w:rFonts w:ascii="Times New Roman" w:eastAsia="Times New Roman" w:hAnsi="Times New Roman" w:cs="Times New Roman"/>
                <w:bCs/>
                <w:lang w:eastAsia="pl-PL"/>
              </w:rPr>
              <w:t>.</w:t>
            </w:r>
          </w:p>
        </w:tc>
        <w:tc>
          <w:tcPr>
            <w:tcW w:w="3229" w:type="dxa"/>
            <w:vAlign w:val="center"/>
          </w:tcPr>
          <w:p w14:paraId="5FE4907F" w14:textId="196EE03C" w:rsidR="005A6933" w:rsidRPr="0001028B" w:rsidRDefault="005A6933"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Clarithromycin</w:t>
            </w:r>
            <w:proofErr w:type="spellEnd"/>
            <w:r w:rsidRPr="0001028B">
              <w:rPr>
                <w:rFonts w:ascii="Times New Roman" w:eastAsia="Times New Roman" w:hAnsi="Times New Roman" w:cs="Times New Roman"/>
                <w:bCs/>
                <w:lang w:eastAsia="pl-PL"/>
              </w:rPr>
              <w:t xml:space="preserve"> 500mg x 14 tabl.</w:t>
            </w:r>
          </w:p>
        </w:tc>
        <w:tc>
          <w:tcPr>
            <w:tcW w:w="1275" w:type="dxa"/>
            <w:vAlign w:val="center"/>
          </w:tcPr>
          <w:p w14:paraId="5E884C33" w14:textId="74DF3D58" w:rsidR="005A6933" w:rsidRPr="0001028B" w:rsidRDefault="005A6933"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10 </w:t>
            </w:r>
            <w:proofErr w:type="spellStart"/>
            <w:r w:rsidRPr="0001028B">
              <w:rPr>
                <w:rFonts w:ascii="Times New Roman" w:eastAsia="Times New Roman" w:hAnsi="Times New Roman" w:cs="Times New Roman"/>
                <w:bCs/>
                <w:lang w:eastAsia="pl-PL"/>
              </w:rPr>
              <w:t>op</w:t>
            </w:r>
            <w:proofErr w:type="spellEnd"/>
          </w:p>
        </w:tc>
        <w:tc>
          <w:tcPr>
            <w:tcW w:w="1418" w:type="dxa"/>
            <w:vAlign w:val="center"/>
          </w:tcPr>
          <w:p w14:paraId="2DE0283B"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0B7421E6"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01452C75" w14:textId="77777777" w:rsidR="005A6933" w:rsidRPr="0001028B" w:rsidRDefault="005A6933"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55C724F2"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53E14AB4" w14:textId="77777777" w:rsidR="005A6933" w:rsidRPr="0001028B" w:rsidRDefault="005A6933"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04FBCB30"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4AAEA436" w14:textId="77777777" w:rsidR="005A6933" w:rsidRPr="0001028B" w:rsidRDefault="005A6933" w:rsidP="00152E7A">
            <w:pPr>
              <w:spacing w:after="0" w:line="240" w:lineRule="auto"/>
              <w:jc w:val="center"/>
              <w:rPr>
                <w:rFonts w:ascii="Times New Roman" w:eastAsia="Times New Roman" w:hAnsi="Times New Roman" w:cs="Times New Roman"/>
                <w:bCs/>
                <w:lang w:eastAsia="pl-PL"/>
              </w:rPr>
            </w:pPr>
          </w:p>
        </w:tc>
      </w:tr>
      <w:tr w:rsidR="0001028B" w:rsidRPr="0001028B" w14:paraId="7D0D9677" w14:textId="77777777" w:rsidTr="00152E7A">
        <w:tc>
          <w:tcPr>
            <w:tcW w:w="594" w:type="dxa"/>
            <w:vAlign w:val="center"/>
          </w:tcPr>
          <w:p w14:paraId="3EB1EB51" w14:textId="77AADFA3"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vAlign w:val="center"/>
          </w:tcPr>
          <w:p w14:paraId="4A9D5A77" w14:textId="472BBB05" w:rsidR="00CE349E" w:rsidRPr="0001028B" w:rsidRDefault="00CE349E"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zCs w:val="24"/>
                <w:lang w:val="en-US"/>
              </w:rPr>
              <w:t>Cyclonamine</w:t>
            </w:r>
            <w:proofErr w:type="spellEnd"/>
            <w:r w:rsidRPr="0001028B">
              <w:rPr>
                <w:rFonts w:ascii="Times New Roman" w:eastAsia="Times New Roman" w:hAnsi="Times New Roman" w:cs="Times New Roman"/>
                <w:szCs w:val="24"/>
                <w:lang w:val="en-US"/>
              </w:rPr>
              <w:t xml:space="preserve"> 12,5% x 5 </w:t>
            </w:r>
            <w:proofErr w:type="spellStart"/>
            <w:r w:rsidRPr="0001028B">
              <w:rPr>
                <w:rFonts w:ascii="Times New Roman" w:eastAsia="Times New Roman" w:hAnsi="Times New Roman" w:cs="Times New Roman"/>
                <w:szCs w:val="24"/>
                <w:lang w:val="en-US"/>
              </w:rPr>
              <w:t>ampułek</w:t>
            </w:r>
            <w:proofErr w:type="spellEnd"/>
          </w:p>
        </w:tc>
        <w:tc>
          <w:tcPr>
            <w:tcW w:w="1275" w:type="dxa"/>
            <w:vAlign w:val="center"/>
          </w:tcPr>
          <w:p w14:paraId="11A4717B" w14:textId="0196EC5A" w:rsidR="00CE349E" w:rsidRPr="0001028B" w:rsidRDefault="00CE349E"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vAlign w:val="center"/>
          </w:tcPr>
          <w:p w14:paraId="6CA244E3"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839A410"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4657CD5C" w14:textId="77777777" w:rsidR="00CE349E" w:rsidRPr="0001028B" w:rsidRDefault="00CE349E"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316E0A34"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58A472D" w14:textId="77777777" w:rsidR="00CE349E" w:rsidRPr="0001028B" w:rsidRDefault="00CE349E"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04D984D5"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27C9A00B"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r>
      <w:tr w:rsidR="0001028B" w:rsidRPr="0001028B" w14:paraId="16C3E737" w14:textId="77777777" w:rsidTr="00152E7A">
        <w:tc>
          <w:tcPr>
            <w:tcW w:w="594" w:type="dxa"/>
            <w:vAlign w:val="center"/>
          </w:tcPr>
          <w:p w14:paraId="2F2A4753" w14:textId="03FA1BD3"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vAlign w:val="center"/>
          </w:tcPr>
          <w:p w14:paraId="03FF0962" w14:textId="6DCA4719" w:rsidR="00CE349E" w:rsidRPr="0001028B" w:rsidRDefault="00CE349E" w:rsidP="005A6933">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szCs w:val="24"/>
                <w:lang w:val="en-US"/>
              </w:rPr>
              <w:t>Cyclonamine</w:t>
            </w:r>
            <w:proofErr w:type="spellEnd"/>
            <w:r w:rsidRPr="0001028B">
              <w:rPr>
                <w:rFonts w:ascii="Times New Roman" w:eastAsia="Times New Roman" w:hAnsi="Times New Roman" w:cs="Times New Roman"/>
                <w:szCs w:val="24"/>
                <w:lang w:val="en-US"/>
              </w:rPr>
              <w:t xml:space="preserve"> 12,5% x 50 </w:t>
            </w:r>
            <w:proofErr w:type="spellStart"/>
            <w:r w:rsidRPr="0001028B">
              <w:rPr>
                <w:rFonts w:ascii="Times New Roman" w:eastAsia="Times New Roman" w:hAnsi="Times New Roman" w:cs="Times New Roman"/>
                <w:szCs w:val="24"/>
                <w:lang w:val="en-US"/>
              </w:rPr>
              <w:t>ampułek</w:t>
            </w:r>
            <w:proofErr w:type="spellEnd"/>
          </w:p>
        </w:tc>
        <w:tc>
          <w:tcPr>
            <w:tcW w:w="1275" w:type="dxa"/>
            <w:vAlign w:val="center"/>
          </w:tcPr>
          <w:p w14:paraId="6A1799FD" w14:textId="481A176E" w:rsidR="00CE349E" w:rsidRPr="0001028B" w:rsidRDefault="00CE349E" w:rsidP="005A693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w:t>
            </w:r>
          </w:p>
        </w:tc>
        <w:tc>
          <w:tcPr>
            <w:tcW w:w="1418" w:type="dxa"/>
            <w:vAlign w:val="center"/>
          </w:tcPr>
          <w:p w14:paraId="267B7141"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8B48521"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709" w:type="dxa"/>
            <w:vAlign w:val="center"/>
          </w:tcPr>
          <w:p w14:paraId="70643DDE" w14:textId="77777777" w:rsidR="00CE349E" w:rsidRPr="0001028B" w:rsidRDefault="00CE349E" w:rsidP="00152E7A">
            <w:pPr>
              <w:spacing w:after="0" w:line="240" w:lineRule="auto"/>
              <w:jc w:val="center"/>
              <w:rPr>
                <w:rFonts w:ascii="Times New Roman" w:eastAsia="Times New Roman" w:hAnsi="Times New Roman" w:cs="Times New Roman"/>
                <w:lang w:eastAsia="pl-PL"/>
              </w:rPr>
            </w:pPr>
          </w:p>
        </w:tc>
        <w:tc>
          <w:tcPr>
            <w:tcW w:w="1418" w:type="dxa"/>
            <w:vAlign w:val="center"/>
          </w:tcPr>
          <w:p w14:paraId="50A669A7"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1B301D30" w14:textId="77777777" w:rsidR="00CE349E" w:rsidRPr="0001028B" w:rsidRDefault="00CE349E" w:rsidP="00152E7A">
            <w:pPr>
              <w:spacing w:after="0" w:line="240" w:lineRule="auto"/>
              <w:jc w:val="center"/>
              <w:rPr>
                <w:rFonts w:ascii="Times New Roman" w:eastAsia="Times New Roman" w:hAnsi="Times New Roman" w:cs="Times New Roman"/>
                <w:b/>
                <w:bCs/>
                <w:lang w:eastAsia="pl-PL"/>
              </w:rPr>
            </w:pPr>
          </w:p>
        </w:tc>
        <w:tc>
          <w:tcPr>
            <w:tcW w:w="1276" w:type="dxa"/>
            <w:vAlign w:val="center"/>
          </w:tcPr>
          <w:p w14:paraId="1FDC7509"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c>
          <w:tcPr>
            <w:tcW w:w="1417" w:type="dxa"/>
            <w:vAlign w:val="center"/>
          </w:tcPr>
          <w:p w14:paraId="67828F64" w14:textId="77777777" w:rsidR="00CE349E" w:rsidRPr="0001028B" w:rsidRDefault="00CE349E" w:rsidP="00152E7A">
            <w:pPr>
              <w:spacing w:after="0" w:line="240" w:lineRule="auto"/>
              <w:jc w:val="center"/>
              <w:rPr>
                <w:rFonts w:ascii="Times New Roman" w:eastAsia="Times New Roman" w:hAnsi="Times New Roman" w:cs="Times New Roman"/>
                <w:bCs/>
                <w:lang w:eastAsia="pl-PL"/>
              </w:rPr>
            </w:pPr>
          </w:p>
        </w:tc>
      </w:tr>
      <w:tr w:rsidR="0001028B" w:rsidRPr="0001028B" w14:paraId="07438760" w14:textId="77777777" w:rsidTr="00152E7A">
        <w:tc>
          <w:tcPr>
            <w:tcW w:w="594" w:type="dxa"/>
          </w:tcPr>
          <w:p w14:paraId="2FC45B89" w14:textId="78A5C0A8" w:rsidR="00E25103"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r w:rsidR="00E25103" w:rsidRPr="0001028B">
              <w:rPr>
                <w:rFonts w:ascii="Times New Roman" w:eastAsia="Times New Roman" w:hAnsi="Times New Roman" w:cs="Times New Roman"/>
                <w:bCs/>
                <w:lang w:eastAsia="pl-PL"/>
              </w:rPr>
              <w:t>.</w:t>
            </w:r>
          </w:p>
        </w:tc>
        <w:tc>
          <w:tcPr>
            <w:tcW w:w="3229" w:type="dxa"/>
          </w:tcPr>
          <w:p w14:paraId="1AF859AF" w14:textId="5EE3FD99" w:rsidR="00E25103" w:rsidRPr="0001028B" w:rsidRDefault="00DC5FFB" w:rsidP="00152E7A">
            <w:pPr>
              <w:spacing w:after="0" w:line="240" w:lineRule="auto"/>
              <w:rPr>
                <w:rFonts w:ascii="Times New Roman" w:eastAsia="Times New Roman" w:hAnsi="Times New Roman" w:cs="Times New Roman"/>
                <w:bCs/>
                <w:lang w:eastAsia="pl-PL"/>
              </w:rPr>
            </w:pPr>
            <w:proofErr w:type="spellStart"/>
            <w:r w:rsidRPr="0001028B">
              <w:rPr>
                <w:rFonts w:ascii="Times New Roman" w:hAnsi="Times New Roman" w:cs="Times New Roman"/>
                <w:lang w:val="de-DE"/>
              </w:rPr>
              <w:t>Emofix</w:t>
            </w:r>
            <w:proofErr w:type="spellEnd"/>
            <w:r w:rsidRPr="0001028B">
              <w:rPr>
                <w:rFonts w:ascii="Times New Roman" w:hAnsi="Times New Roman" w:cs="Times New Roman"/>
                <w:lang w:val="de-DE"/>
              </w:rPr>
              <w:t xml:space="preserve"> 30g </w:t>
            </w:r>
            <w:proofErr w:type="spellStart"/>
            <w:r w:rsidRPr="0001028B">
              <w:rPr>
                <w:rFonts w:ascii="Times New Roman" w:hAnsi="Times New Roman" w:cs="Times New Roman"/>
                <w:lang w:val="de-DE"/>
              </w:rPr>
              <w:t>ung</w:t>
            </w:r>
            <w:proofErr w:type="spellEnd"/>
          </w:p>
        </w:tc>
        <w:tc>
          <w:tcPr>
            <w:tcW w:w="1275" w:type="dxa"/>
          </w:tcPr>
          <w:p w14:paraId="449549EB" w14:textId="37A4DDE6" w:rsidR="00E25103"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40 op.</w:t>
            </w:r>
          </w:p>
        </w:tc>
        <w:tc>
          <w:tcPr>
            <w:tcW w:w="1418" w:type="dxa"/>
          </w:tcPr>
          <w:p w14:paraId="2E4190D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45D709A"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2FB59325"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63DACC0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BD31837"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4C54DBB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E7E8865"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r w:rsidR="0001028B" w:rsidRPr="0001028B" w14:paraId="2307D726" w14:textId="77777777" w:rsidTr="00152E7A">
        <w:tc>
          <w:tcPr>
            <w:tcW w:w="594" w:type="dxa"/>
          </w:tcPr>
          <w:p w14:paraId="32A5F120" w14:textId="534EB4C7"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w:t>
            </w:r>
          </w:p>
        </w:tc>
        <w:tc>
          <w:tcPr>
            <w:tcW w:w="3229" w:type="dxa"/>
          </w:tcPr>
          <w:p w14:paraId="23202BF3" w14:textId="0911C1DF" w:rsidR="00310948" w:rsidRPr="0001028B" w:rsidRDefault="0031094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Entresto</w:t>
            </w:r>
            <w:proofErr w:type="spellEnd"/>
            <w:r w:rsidRPr="0001028B">
              <w:rPr>
                <w:rFonts w:ascii="Times New Roman" w:hAnsi="Times New Roman" w:cs="Times New Roman"/>
                <w:lang w:val="de-DE"/>
              </w:rPr>
              <w:t xml:space="preserve"> 24mg/26mg x 28 </w:t>
            </w:r>
            <w:proofErr w:type="spellStart"/>
            <w:r w:rsidRPr="0001028B">
              <w:rPr>
                <w:rFonts w:ascii="Times New Roman" w:hAnsi="Times New Roman" w:cs="Times New Roman"/>
                <w:lang w:val="de-DE"/>
              </w:rPr>
              <w:t>tabletek</w:t>
            </w:r>
            <w:proofErr w:type="spellEnd"/>
          </w:p>
        </w:tc>
        <w:tc>
          <w:tcPr>
            <w:tcW w:w="1275" w:type="dxa"/>
          </w:tcPr>
          <w:p w14:paraId="2442BC28" w14:textId="3B9D7D00"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 op.</w:t>
            </w:r>
          </w:p>
        </w:tc>
        <w:tc>
          <w:tcPr>
            <w:tcW w:w="1418" w:type="dxa"/>
          </w:tcPr>
          <w:p w14:paraId="2F390AD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3A60EE49"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33A231C0"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705B544F"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7ABE586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73534601"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CB190AB"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6B66F163" w14:textId="77777777" w:rsidTr="00152E7A">
        <w:tc>
          <w:tcPr>
            <w:tcW w:w="594" w:type="dxa"/>
          </w:tcPr>
          <w:p w14:paraId="7DFB1902" w14:textId="1D84E8A4"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8.</w:t>
            </w:r>
          </w:p>
        </w:tc>
        <w:tc>
          <w:tcPr>
            <w:tcW w:w="3229" w:type="dxa"/>
          </w:tcPr>
          <w:p w14:paraId="24FB62D4" w14:textId="2E49D178" w:rsidR="00310948" w:rsidRPr="0001028B" w:rsidRDefault="0031094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Entresto</w:t>
            </w:r>
            <w:proofErr w:type="spellEnd"/>
            <w:r w:rsidRPr="0001028B">
              <w:rPr>
                <w:rFonts w:ascii="Times New Roman" w:hAnsi="Times New Roman" w:cs="Times New Roman"/>
                <w:lang w:val="de-DE"/>
              </w:rPr>
              <w:t xml:space="preserve"> 49mg/51mg x 56 tabletek</w:t>
            </w:r>
          </w:p>
        </w:tc>
        <w:tc>
          <w:tcPr>
            <w:tcW w:w="1275" w:type="dxa"/>
          </w:tcPr>
          <w:p w14:paraId="5B0B37A8" w14:textId="0A510596"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 op.</w:t>
            </w:r>
          </w:p>
        </w:tc>
        <w:tc>
          <w:tcPr>
            <w:tcW w:w="1418" w:type="dxa"/>
          </w:tcPr>
          <w:p w14:paraId="5862FD4C"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689C419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4D8C6CA2"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1F306097"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1DF63D40"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0A98832A"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17EC9D9B"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4AB2D58C" w14:textId="77777777" w:rsidTr="00152E7A">
        <w:tc>
          <w:tcPr>
            <w:tcW w:w="594" w:type="dxa"/>
          </w:tcPr>
          <w:p w14:paraId="299C0505" w14:textId="6580B55A" w:rsidR="00014AE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9.</w:t>
            </w:r>
          </w:p>
        </w:tc>
        <w:tc>
          <w:tcPr>
            <w:tcW w:w="3229" w:type="dxa"/>
          </w:tcPr>
          <w:p w14:paraId="61794F61" w14:textId="6F848824" w:rsidR="00014AEB" w:rsidRPr="0001028B" w:rsidRDefault="00014AEB" w:rsidP="00152E7A">
            <w:pPr>
              <w:spacing w:after="0" w:line="240" w:lineRule="auto"/>
              <w:rPr>
                <w:rFonts w:ascii="Times New Roman" w:hAnsi="Times New Roman" w:cs="Times New Roman"/>
                <w:lang w:val="de-DE"/>
              </w:rPr>
            </w:pPr>
            <w:r w:rsidRPr="0001028B">
              <w:rPr>
                <w:rFonts w:ascii="Times New Roman" w:hAnsi="Times New Roman" w:cs="Times New Roman"/>
                <w:lang w:val="de-DE"/>
              </w:rPr>
              <w:t xml:space="preserve">Flecainid 50 mg x </w:t>
            </w:r>
            <w:r w:rsidR="00310948" w:rsidRPr="0001028B">
              <w:rPr>
                <w:rFonts w:ascii="Times New Roman" w:hAnsi="Times New Roman" w:cs="Times New Roman"/>
                <w:lang w:val="de-DE"/>
              </w:rPr>
              <w:t xml:space="preserve">30 </w:t>
            </w:r>
            <w:proofErr w:type="spellStart"/>
            <w:r w:rsidR="00310948" w:rsidRPr="0001028B">
              <w:rPr>
                <w:rFonts w:ascii="Times New Roman" w:hAnsi="Times New Roman" w:cs="Times New Roman"/>
                <w:lang w:val="de-DE"/>
              </w:rPr>
              <w:t>tabletek</w:t>
            </w:r>
            <w:proofErr w:type="spellEnd"/>
          </w:p>
        </w:tc>
        <w:tc>
          <w:tcPr>
            <w:tcW w:w="1275" w:type="dxa"/>
          </w:tcPr>
          <w:p w14:paraId="05E72FC8" w14:textId="7A2346CC" w:rsidR="00014AEB"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1120C295"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30D58713"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709" w:type="dxa"/>
          </w:tcPr>
          <w:p w14:paraId="0AABBF8B"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8" w:type="dxa"/>
          </w:tcPr>
          <w:p w14:paraId="79DFF097"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1F1DBA6F"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276" w:type="dxa"/>
          </w:tcPr>
          <w:p w14:paraId="5285E540" w14:textId="77777777" w:rsidR="00014AEB" w:rsidRPr="0001028B" w:rsidRDefault="00014AEB" w:rsidP="00152E7A">
            <w:pPr>
              <w:spacing w:after="0" w:line="240" w:lineRule="auto"/>
              <w:rPr>
                <w:rFonts w:ascii="Times New Roman" w:eastAsia="Times New Roman" w:hAnsi="Times New Roman" w:cs="Times New Roman"/>
                <w:b/>
                <w:lang w:eastAsia="pl-PL"/>
              </w:rPr>
            </w:pPr>
          </w:p>
        </w:tc>
        <w:tc>
          <w:tcPr>
            <w:tcW w:w="1417" w:type="dxa"/>
          </w:tcPr>
          <w:p w14:paraId="75B8B98A" w14:textId="77777777" w:rsidR="00014AEB" w:rsidRPr="0001028B" w:rsidRDefault="00014AEB" w:rsidP="00152E7A">
            <w:pPr>
              <w:spacing w:after="0" w:line="240" w:lineRule="auto"/>
              <w:rPr>
                <w:rFonts w:ascii="Times New Roman" w:eastAsia="Times New Roman" w:hAnsi="Times New Roman" w:cs="Times New Roman"/>
                <w:b/>
                <w:lang w:eastAsia="pl-PL"/>
              </w:rPr>
            </w:pPr>
          </w:p>
        </w:tc>
      </w:tr>
      <w:tr w:rsidR="0001028B" w:rsidRPr="0001028B" w14:paraId="37669DDF" w14:textId="77777777" w:rsidTr="00152E7A">
        <w:tc>
          <w:tcPr>
            <w:tcW w:w="594" w:type="dxa"/>
          </w:tcPr>
          <w:p w14:paraId="6947366B" w14:textId="4F5B6A1D" w:rsidR="0031094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w:t>
            </w:r>
          </w:p>
        </w:tc>
        <w:tc>
          <w:tcPr>
            <w:tcW w:w="3229" w:type="dxa"/>
          </w:tcPr>
          <w:p w14:paraId="6BFFA379" w14:textId="7D692121" w:rsidR="00310948" w:rsidRPr="0001028B" w:rsidRDefault="00310948" w:rsidP="00152E7A">
            <w:pPr>
              <w:spacing w:after="0" w:line="240" w:lineRule="auto"/>
              <w:rPr>
                <w:rFonts w:ascii="Times New Roman" w:hAnsi="Times New Roman" w:cs="Times New Roman"/>
                <w:lang w:val="de-DE"/>
              </w:rPr>
            </w:pPr>
            <w:r w:rsidRPr="0001028B">
              <w:rPr>
                <w:rFonts w:ascii="Times New Roman" w:hAnsi="Times New Roman" w:cs="Times New Roman"/>
                <w:lang w:val="de-DE"/>
              </w:rPr>
              <w:t xml:space="preserve">Flecainid 100 mg x 30 </w:t>
            </w:r>
            <w:proofErr w:type="spellStart"/>
            <w:r w:rsidRPr="0001028B">
              <w:rPr>
                <w:rFonts w:ascii="Times New Roman" w:hAnsi="Times New Roman" w:cs="Times New Roman"/>
                <w:lang w:val="de-DE"/>
              </w:rPr>
              <w:t>tabletek</w:t>
            </w:r>
            <w:proofErr w:type="spellEnd"/>
          </w:p>
        </w:tc>
        <w:tc>
          <w:tcPr>
            <w:tcW w:w="1275" w:type="dxa"/>
          </w:tcPr>
          <w:p w14:paraId="492F5BC8" w14:textId="5C3EF33B" w:rsidR="00310948" w:rsidRPr="0001028B" w:rsidRDefault="0031094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 op.</w:t>
            </w:r>
          </w:p>
        </w:tc>
        <w:tc>
          <w:tcPr>
            <w:tcW w:w="1418" w:type="dxa"/>
          </w:tcPr>
          <w:p w14:paraId="38E0E731"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27120CFB"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709" w:type="dxa"/>
          </w:tcPr>
          <w:p w14:paraId="7A88CC47"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8" w:type="dxa"/>
          </w:tcPr>
          <w:p w14:paraId="6D11AA7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9C6706D"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276" w:type="dxa"/>
          </w:tcPr>
          <w:p w14:paraId="2CD3D88B" w14:textId="77777777" w:rsidR="00310948" w:rsidRPr="0001028B" w:rsidRDefault="00310948" w:rsidP="00152E7A">
            <w:pPr>
              <w:spacing w:after="0" w:line="240" w:lineRule="auto"/>
              <w:rPr>
                <w:rFonts w:ascii="Times New Roman" w:eastAsia="Times New Roman" w:hAnsi="Times New Roman" w:cs="Times New Roman"/>
                <w:b/>
                <w:lang w:eastAsia="pl-PL"/>
              </w:rPr>
            </w:pPr>
          </w:p>
        </w:tc>
        <w:tc>
          <w:tcPr>
            <w:tcW w:w="1417" w:type="dxa"/>
          </w:tcPr>
          <w:p w14:paraId="56272942" w14:textId="77777777" w:rsidR="00310948" w:rsidRPr="0001028B" w:rsidRDefault="00310948" w:rsidP="00152E7A">
            <w:pPr>
              <w:spacing w:after="0" w:line="240" w:lineRule="auto"/>
              <w:rPr>
                <w:rFonts w:ascii="Times New Roman" w:eastAsia="Times New Roman" w:hAnsi="Times New Roman" w:cs="Times New Roman"/>
                <w:b/>
                <w:lang w:eastAsia="pl-PL"/>
              </w:rPr>
            </w:pPr>
          </w:p>
        </w:tc>
      </w:tr>
      <w:tr w:rsidR="0001028B" w:rsidRPr="0001028B" w14:paraId="437F005B" w14:textId="77777777" w:rsidTr="00152E7A">
        <w:tc>
          <w:tcPr>
            <w:tcW w:w="594" w:type="dxa"/>
          </w:tcPr>
          <w:p w14:paraId="20B11F20" w14:textId="27DE35A1"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11</w:t>
            </w:r>
            <w:r w:rsidR="005D3588" w:rsidRPr="0001028B">
              <w:rPr>
                <w:rFonts w:ascii="Times New Roman" w:eastAsia="Times New Roman" w:hAnsi="Times New Roman" w:cs="Times New Roman"/>
                <w:bCs/>
                <w:lang w:eastAsia="pl-PL"/>
              </w:rPr>
              <w:t>.</w:t>
            </w:r>
          </w:p>
        </w:tc>
        <w:tc>
          <w:tcPr>
            <w:tcW w:w="3229" w:type="dxa"/>
          </w:tcPr>
          <w:p w14:paraId="4603D668" w14:textId="2F899656"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de-DE"/>
              </w:rPr>
              <w:t>Flixotide</w:t>
            </w:r>
            <w:proofErr w:type="spellEnd"/>
            <w:r w:rsidRPr="0001028B">
              <w:rPr>
                <w:rFonts w:ascii="Times New Roman" w:hAnsi="Times New Roman" w:cs="Times New Roman"/>
                <w:lang w:val="de-DE"/>
              </w:rPr>
              <w:t xml:space="preserve"> 125 0,125mg/</w:t>
            </w:r>
            <w:proofErr w:type="spellStart"/>
            <w:r w:rsidRPr="0001028B">
              <w:rPr>
                <w:rFonts w:ascii="Times New Roman" w:hAnsi="Times New Roman" w:cs="Times New Roman"/>
                <w:lang w:val="de-DE"/>
              </w:rPr>
              <w:t>dawka</w:t>
            </w:r>
            <w:proofErr w:type="spellEnd"/>
            <w:r w:rsidRPr="0001028B">
              <w:rPr>
                <w:rFonts w:ascii="Times New Roman" w:hAnsi="Times New Roman" w:cs="Times New Roman"/>
                <w:lang w:val="de-DE"/>
              </w:rPr>
              <w:t xml:space="preserve"> x 60 </w:t>
            </w:r>
            <w:proofErr w:type="spellStart"/>
            <w:r w:rsidRPr="0001028B">
              <w:rPr>
                <w:rFonts w:ascii="Times New Roman" w:hAnsi="Times New Roman" w:cs="Times New Roman"/>
                <w:lang w:val="de-DE"/>
              </w:rPr>
              <w:t>dawek</w:t>
            </w:r>
            <w:proofErr w:type="spellEnd"/>
            <w:r w:rsidRPr="0001028B">
              <w:rPr>
                <w:rFonts w:ascii="Times New Roman" w:hAnsi="Times New Roman" w:cs="Times New Roman"/>
                <w:lang w:val="de-DE"/>
              </w:rPr>
              <w:t xml:space="preserve"> AE</w:t>
            </w:r>
          </w:p>
        </w:tc>
        <w:tc>
          <w:tcPr>
            <w:tcW w:w="1275" w:type="dxa"/>
          </w:tcPr>
          <w:p w14:paraId="1C452E13" w14:textId="39E2BB85"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25053DA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51B3D0F"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110238E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1D4E92B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A5F86A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6DBD2DB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0D8F09FE"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2A6DA3F9" w14:textId="77777777" w:rsidTr="00152E7A">
        <w:tc>
          <w:tcPr>
            <w:tcW w:w="594" w:type="dxa"/>
          </w:tcPr>
          <w:p w14:paraId="1BCD2210" w14:textId="3E60BF81"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w:t>
            </w:r>
            <w:r w:rsidR="005D3588" w:rsidRPr="0001028B">
              <w:rPr>
                <w:rFonts w:ascii="Times New Roman" w:eastAsia="Times New Roman" w:hAnsi="Times New Roman" w:cs="Times New Roman"/>
                <w:bCs/>
                <w:lang w:eastAsia="pl-PL"/>
              </w:rPr>
              <w:t>.</w:t>
            </w:r>
          </w:p>
        </w:tc>
        <w:tc>
          <w:tcPr>
            <w:tcW w:w="3229" w:type="dxa"/>
          </w:tcPr>
          <w:p w14:paraId="27A07384" w14:textId="1F5D0182"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en-US"/>
              </w:rPr>
              <w:t>Gasprid</w:t>
            </w:r>
            <w:proofErr w:type="spellEnd"/>
            <w:r w:rsidRPr="0001028B">
              <w:rPr>
                <w:rFonts w:ascii="Times New Roman" w:hAnsi="Times New Roman" w:cs="Times New Roman"/>
                <w:lang w:val="en-US"/>
              </w:rPr>
              <w:t xml:space="preserve"> 5mg x 30 </w:t>
            </w:r>
            <w:proofErr w:type="spellStart"/>
            <w:r w:rsidRPr="0001028B">
              <w:rPr>
                <w:rFonts w:ascii="Times New Roman" w:hAnsi="Times New Roman" w:cs="Times New Roman"/>
                <w:lang w:val="en-US"/>
              </w:rPr>
              <w:t>tabletek</w:t>
            </w:r>
            <w:proofErr w:type="spellEnd"/>
          </w:p>
        </w:tc>
        <w:tc>
          <w:tcPr>
            <w:tcW w:w="1275" w:type="dxa"/>
          </w:tcPr>
          <w:p w14:paraId="517C4F2A" w14:textId="3DE8CF1B"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28F5F1A6"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7E443CA6"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1AD7BA3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610FD161"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6E06AA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5A69530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5A307C4"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0F1927CA" w14:textId="77777777" w:rsidTr="00152E7A">
        <w:tc>
          <w:tcPr>
            <w:tcW w:w="594" w:type="dxa"/>
          </w:tcPr>
          <w:p w14:paraId="0CBAD82A" w14:textId="48D3EB0E" w:rsidR="00DC5FFB"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13.</w:t>
            </w:r>
          </w:p>
        </w:tc>
        <w:tc>
          <w:tcPr>
            <w:tcW w:w="3229" w:type="dxa"/>
          </w:tcPr>
          <w:p w14:paraId="770377A1" w14:textId="3894D361"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spacing w:val="-4"/>
              </w:rPr>
              <w:t>Glucophage</w:t>
            </w:r>
            <w:proofErr w:type="spellEnd"/>
            <w:r w:rsidRPr="0001028B">
              <w:rPr>
                <w:rFonts w:ascii="Times New Roman" w:hAnsi="Times New Roman" w:cs="Times New Roman"/>
                <w:spacing w:val="-4"/>
              </w:rPr>
              <w:t xml:space="preserve"> XR 500mg x 30 tabl.</w:t>
            </w:r>
          </w:p>
        </w:tc>
        <w:tc>
          <w:tcPr>
            <w:tcW w:w="1275" w:type="dxa"/>
          </w:tcPr>
          <w:p w14:paraId="5B115A6A" w14:textId="4F203F7E"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43C6895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28EEF73"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3084CE65"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71EEB455"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D89113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3E658FC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94A367C"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5EEAE7BB" w14:textId="77777777" w:rsidTr="00152E7A">
        <w:tc>
          <w:tcPr>
            <w:tcW w:w="594" w:type="dxa"/>
          </w:tcPr>
          <w:p w14:paraId="73F5DF50" w14:textId="20B19428" w:rsidR="00DC5FFB"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4</w:t>
            </w:r>
            <w:r w:rsidR="005D3588" w:rsidRPr="0001028B">
              <w:rPr>
                <w:rFonts w:ascii="Times New Roman" w:eastAsia="Times New Roman" w:hAnsi="Times New Roman" w:cs="Times New Roman"/>
                <w:bCs/>
                <w:lang w:eastAsia="pl-PL"/>
              </w:rPr>
              <w:t>.</w:t>
            </w:r>
          </w:p>
        </w:tc>
        <w:tc>
          <w:tcPr>
            <w:tcW w:w="3229" w:type="dxa"/>
          </w:tcPr>
          <w:p w14:paraId="3A84FC25" w14:textId="6FCD366A" w:rsidR="00DC5FFB" w:rsidRPr="0001028B" w:rsidRDefault="005A6933"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spacing w:val="-4"/>
              </w:rPr>
              <w:t>Glucosum</w:t>
            </w:r>
            <w:proofErr w:type="spellEnd"/>
            <w:r w:rsidRPr="0001028B">
              <w:rPr>
                <w:rFonts w:ascii="Times New Roman" w:hAnsi="Times New Roman" w:cs="Times New Roman"/>
                <w:spacing w:val="-4"/>
              </w:rPr>
              <w:t xml:space="preserve"> 40% 10 ml x 10 ampułek</w:t>
            </w:r>
          </w:p>
        </w:tc>
        <w:tc>
          <w:tcPr>
            <w:tcW w:w="1275" w:type="dxa"/>
          </w:tcPr>
          <w:p w14:paraId="1AC9E97E" w14:textId="6DA42C72" w:rsidR="00DC5FFB" w:rsidRPr="0001028B" w:rsidRDefault="005A6933"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 op.</w:t>
            </w:r>
          </w:p>
        </w:tc>
        <w:tc>
          <w:tcPr>
            <w:tcW w:w="1418" w:type="dxa"/>
          </w:tcPr>
          <w:p w14:paraId="4F0F364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5A221C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07F69CEC"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1AEEC41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54E6066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17900837"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0B97F050"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7429352E" w14:textId="77777777" w:rsidTr="00152E7A">
        <w:tc>
          <w:tcPr>
            <w:tcW w:w="594" w:type="dxa"/>
          </w:tcPr>
          <w:p w14:paraId="750C7012" w14:textId="6DD76424" w:rsidR="005D3588" w:rsidRPr="0001028B" w:rsidRDefault="00CE349E" w:rsidP="00CE349E">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5</w:t>
            </w:r>
            <w:r w:rsidR="005D3588" w:rsidRPr="0001028B">
              <w:rPr>
                <w:rFonts w:ascii="Times New Roman" w:eastAsia="Times New Roman" w:hAnsi="Times New Roman" w:cs="Times New Roman"/>
                <w:bCs/>
                <w:lang w:eastAsia="pl-PL"/>
              </w:rPr>
              <w:t>.</w:t>
            </w:r>
          </w:p>
        </w:tc>
        <w:tc>
          <w:tcPr>
            <w:tcW w:w="3229" w:type="dxa"/>
          </w:tcPr>
          <w:p w14:paraId="793446CB" w14:textId="6BEA0C6F" w:rsidR="005D3588" w:rsidRPr="0001028B" w:rsidRDefault="005D3588" w:rsidP="00152E7A">
            <w:pPr>
              <w:spacing w:after="0" w:line="240" w:lineRule="auto"/>
              <w:rPr>
                <w:rFonts w:ascii="Times New Roman" w:hAnsi="Times New Roman" w:cs="Times New Roman"/>
                <w:spacing w:val="-4"/>
              </w:rPr>
            </w:pPr>
            <w:proofErr w:type="spellStart"/>
            <w:r w:rsidRPr="0001028B">
              <w:rPr>
                <w:rFonts w:ascii="Times New Roman" w:hAnsi="Times New Roman" w:cs="Times New Roman"/>
              </w:rPr>
              <w:t>Lacto</w:t>
            </w:r>
            <w:proofErr w:type="spellEnd"/>
            <w:r w:rsidRPr="0001028B">
              <w:rPr>
                <w:rFonts w:ascii="Times New Roman" w:hAnsi="Times New Roman" w:cs="Times New Roman"/>
              </w:rPr>
              <w:t xml:space="preserve"> Dr 5 ml krople</w:t>
            </w:r>
          </w:p>
        </w:tc>
        <w:tc>
          <w:tcPr>
            <w:tcW w:w="1275" w:type="dxa"/>
          </w:tcPr>
          <w:p w14:paraId="658CCC03" w14:textId="7781D8CE"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657B6914"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A7B03E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6C50798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6652D8A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134E69E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424126E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587DFB94"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68596A5C" w14:textId="77777777" w:rsidTr="00152E7A">
        <w:tc>
          <w:tcPr>
            <w:tcW w:w="594" w:type="dxa"/>
          </w:tcPr>
          <w:p w14:paraId="608EF431" w14:textId="067461D9" w:rsidR="00DC5FFB"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6</w:t>
            </w:r>
            <w:r w:rsidR="005D3588" w:rsidRPr="0001028B">
              <w:rPr>
                <w:rFonts w:ascii="Times New Roman" w:eastAsia="Times New Roman" w:hAnsi="Times New Roman" w:cs="Times New Roman"/>
                <w:bCs/>
                <w:lang w:eastAsia="pl-PL"/>
              </w:rPr>
              <w:t>.</w:t>
            </w:r>
          </w:p>
        </w:tc>
        <w:tc>
          <w:tcPr>
            <w:tcW w:w="3229" w:type="dxa"/>
          </w:tcPr>
          <w:p w14:paraId="673AEDB1" w14:textId="5F4C2F11" w:rsidR="00DC5FFB" w:rsidRPr="0001028B" w:rsidRDefault="005D358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rPr>
              <w:t>Perindopril</w:t>
            </w:r>
            <w:proofErr w:type="spellEnd"/>
            <w:r w:rsidRPr="0001028B">
              <w:rPr>
                <w:rFonts w:ascii="Times New Roman" w:hAnsi="Times New Roman" w:cs="Times New Roman"/>
              </w:rPr>
              <w:t xml:space="preserve"> 5 mg x 30 tabletek</w:t>
            </w:r>
          </w:p>
        </w:tc>
        <w:tc>
          <w:tcPr>
            <w:tcW w:w="1275" w:type="dxa"/>
          </w:tcPr>
          <w:p w14:paraId="5ABD7CBC" w14:textId="1CB044DC" w:rsidR="00DC5FFB"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w:t>
            </w:r>
          </w:p>
        </w:tc>
        <w:tc>
          <w:tcPr>
            <w:tcW w:w="1418" w:type="dxa"/>
          </w:tcPr>
          <w:p w14:paraId="3267258B"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3A1818E4"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497FC309"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456A12C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116016D8"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2E59242D"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2CCDA5AB"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020E926A" w14:textId="77777777" w:rsidTr="00152E7A">
        <w:tc>
          <w:tcPr>
            <w:tcW w:w="594" w:type="dxa"/>
          </w:tcPr>
          <w:p w14:paraId="2274C509" w14:textId="0B1E3D08" w:rsidR="00DC5FFB" w:rsidRPr="0001028B" w:rsidRDefault="00BA533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7</w:t>
            </w:r>
            <w:r w:rsidR="005D3588" w:rsidRPr="0001028B">
              <w:rPr>
                <w:rFonts w:ascii="Times New Roman" w:eastAsia="Times New Roman" w:hAnsi="Times New Roman" w:cs="Times New Roman"/>
                <w:bCs/>
                <w:lang w:eastAsia="pl-PL"/>
              </w:rPr>
              <w:t>.</w:t>
            </w:r>
          </w:p>
        </w:tc>
        <w:tc>
          <w:tcPr>
            <w:tcW w:w="3229" w:type="dxa"/>
          </w:tcPr>
          <w:p w14:paraId="74B7B93E" w14:textId="5E3B740D" w:rsidR="00DC5FFB" w:rsidRPr="0001028B" w:rsidRDefault="005D3588" w:rsidP="00152E7A">
            <w:pPr>
              <w:spacing w:after="0" w:line="240" w:lineRule="auto"/>
              <w:rPr>
                <w:rFonts w:ascii="Times New Roman" w:hAnsi="Times New Roman" w:cs="Times New Roman"/>
                <w:lang w:val="de-DE"/>
              </w:rPr>
            </w:pPr>
            <w:proofErr w:type="spellStart"/>
            <w:r w:rsidRPr="0001028B">
              <w:rPr>
                <w:rFonts w:ascii="Times New Roman" w:hAnsi="Times New Roman" w:cs="Times New Roman"/>
                <w:lang w:val="en-US"/>
              </w:rPr>
              <w:t>Polstygmin</w:t>
            </w:r>
            <w:proofErr w:type="spellEnd"/>
            <w:r w:rsidRPr="0001028B">
              <w:rPr>
                <w:rFonts w:ascii="Times New Roman" w:hAnsi="Times New Roman" w:cs="Times New Roman"/>
                <w:lang w:val="en-US"/>
              </w:rPr>
              <w:t xml:space="preserve"> 0,5mg/ml x 10 </w:t>
            </w:r>
            <w:proofErr w:type="spellStart"/>
            <w:r w:rsidRPr="0001028B">
              <w:rPr>
                <w:rFonts w:ascii="Times New Roman" w:hAnsi="Times New Roman" w:cs="Times New Roman"/>
                <w:lang w:val="en-US"/>
              </w:rPr>
              <w:t>ampułek</w:t>
            </w:r>
            <w:proofErr w:type="spellEnd"/>
          </w:p>
        </w:tc>
        <w:tc>
          <w:tcPr>
            <w:tcW w:w="1275" w:type="dxa"/>
          </w:tcPr>
          <w:p w14:paraId="474A6A99" w14:textId="09BA46FA" w:rsidR="00DC5FFB"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 op.</w:t>
            </w:r>
          </w:p>
        </w:tc>
        <w:tc>
          <w:tcPr>
            <w:tcW w:w="1418" w:type="dxa"/>
          </w:tcPr>
          <w:p w14:paraId="0CE838CA"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43D7629E"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709" w:type="dxa"/>
          </w:tcPr>
          <w:p w14:paraId="38EF1AF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8" w:type="dxa"/>
          </w:tcPr>
          <w:p w14:paraId="47E97DB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6387EFF3"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276" w:type="dxa"/>
          </w:tcPr>
          <w:p w14:paraId="710D38C2" w14:textId="77777777" w:rsidR="00DC5FFB" w:rsidRPr="0001028B" w:rsidRDefault="00DC5FFB" w:rsidP="00152E7A">
            <w:pPr>
              <w:spacing w:after="0" w:line="240" w:lineRule="auto"/>
              <w:rPr>
                <w:rFonts w:ascii="Times New Roman" w:eastAsia="Times New Roman" w:hAnsi="Times New Roman" w:cs="Times New Roman"/>
                <w:b/>
                <w:lang w:eastAsia="pl-PL"/>
              </w:rPr>
            </w:pPr>
          </w:p>
        </w:tc>
        <w:tc>
          <w:tcPr>
            <w:tcW w:w="1417" w:type="dxa"/>
          </w:tcPr>
          <w:p w14:paraId="23475181" w14:textId="77777777" w:rsidR="00DC5FFB" w:rsidRPr="0001028B" w:rsidRDefault="00DC5FFB" w:rsidP="00152E7A">
            <w:pPr>
              <w:spacing w:after="0" w:line="240" w:lineRule="auto"/>
              <w:rPr>
                <w:rFonts w:ascii="Times New Roman" w:eastAsia="Times New Roman" w:hAnsi="Times New Roman" w:cs="Times New Roman"/>
                <w:b/>
                <w:lang w:eastAsia="pl-PL"/>
              </w:rPr>
            </w:pPr>
          </w:p>
        </w:tc>
      </w:tr>
      <w:tr w:rsidR="0001028B" w:rsidRPr="0001028B" w14:paraId="49E564C4" w14:textId="77777777" w:rsidTr="00152E7A">
        <w:tc>
          <w:tcPr>
            <w:tcW w:w="594" w:type="dxa"/>
          </w:tcPr>
          <w:p w14:paraId="04C8067A" w14:textId="11E49F53" w:rsidR="005D3588" w:rsidRPr="0001028B" w:rsidRDefault="005D358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8</w:t>
            </w:r>
            <w:r w:rsidRPr="0001028B">
              <w:rPr>
                <w:rFonts w:ascii="Times New Roman" w:eastAsia="Times New Roman" w:hAnsi="Times New Roman" w:cs="Times New Roman"/>
                <w:bCs/>
                <w:lang w:eastAsia="pl-PL"/>
              </w:rPr>
              <w:t>.</w:t>
            </w:r>
          </w:p>
        </w:tc>
        <w:tc>
          <w:tcPr>
            <w:tcW w:w="3229" w:type="dxa"/>
          </w:tcPr>
          <w:p w14:paraId="08AD3AA9" w14:textId="193DC941"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rPr>
              <w:t>Rinopanteina</w:t>
            </w:r>
            <w:proofErr w:type="spellEnd"/>
            <w:r w:rsidRPr="0001028B">
              <w:rPr>
                <w:rFonts w:ascii="Times New Roman" w:hAnsi="Times New Roman" w:cs="Times New Roman"/>
              </w:rPr>
              <w:t xml:space="preserve"> maść do nosa 10g</w:t>
            </w:r>
          </w:p>
        </w:tc>
        <w:tc>
          <w:tcPr>
            <w:tcW w:w="1275" w:type="dxa"/>
          </w:tcPr>
          <w:p w14:paraId="78B00BAE" w14:textId="5E8E5C52"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14BD0B73"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336CEA5C"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74678C0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43731898"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3183606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18161973"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22DB15F0"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6AF02CCB" w14:textId="77777777" w:rsidTr="00152E7A">
        <w:tc>
          <w:tcPr>
            <w:tcW w:w="594" w:type="dxa"/>
          </w:tcPr>
          <w:p w14:paraId="54DC15D1" w14:textId="28BAD95D" w:rsidR="005D3588" w:rsidRPr="0001028B" w:rsidRDefault="005D358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310948" w:rsidRPr="0001028B">
              <w:rPr>
                <w:rFonts w:ascii="Times New Roman" w:eastAsia="Times New Roman" w:hAnsi="Times New Roman" w:cs="Times New Roman"/>
                <w:bCs/>
                <w:lang w:eastAsia="pl-PL"/>
              </w:rPr>
              <w:t>9</w:t>
            </w:r>
            <w:r w:rsidRPr="0001028B">
              <w:rPr>
                <w:rFonts w:ascii="Times New Roman" w:eastAsia="Times New Roman" w:hAnsi="Times New Roman" w:cs="Times New Roman"/>
                <w:bCs/>
                <w:lang w:eastAsia="pl-PL"/>
              </w:rPr>
              <w:t>.</w:t>
            </w:r>
          </w:p>
        </w:tc>
        <w:tc>
          <w:tcPr>
            <w:tcW w:w="3229" w:type="dxa"/>
          </w:tcPr>
          <w:p w14:paraId="1A3DE605" w14:textId="1F34FDF8"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Spironol</w:t>
            </w:r>
            <w:proofErr w:type="spellEnd"/>
            <w:r w:rsidRPr="0001028B">
              <w:rPr>
                <w:rFonts w:ascii="Times New Roman" w:hAnsi="Times New Roman" w:cs="Times New Roman"/>
                <w:lang w:val="en-US"/>
              </w:rPr>
              <w:t xml:space="preserve">  25  mg  </w:t>
            </w:r>
            <w:proofErr w:type="spellStart"/>
            <w:r w:rsidRPr="0001028B">
              <w:rPr>
                <w:rFonts w:ascii="Times New Roman" w:hAnsi="Times New Roman" w:cs="Times New Roman"/>
                <w:lang w:val="en-US"/>
              </w:rPr>
              <w:t>tabletka</w:t>
            </w:r>
            <w:proofErr w:type="spellEnd"/>
            <w:r w:rsidRPr="0001028B">
              <w:rPr>
                <w:rFonts w:ascii="Times New Roman" w:hAnsi="Times New Roman" w:cs="Times New Roman"/>
                <w:lang w:val="en-US"/>
              </w:rPr>
              <w:t xml:space="preserve">  x  100</w:t>
            </w:r>
          </w:p>
        </w:tc>
        <w:tc>
          <w:tcPr>
            <w:tcW w:w="1275" w:type="dxa"/>
          </w:tcPr>
          <w:p w14:paraId="53AE014B" w14:textId="05E56C2C"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 op.</w:t>
            </w:r>
          </w:p>
        </w:tc>
        <w:tc>
          <w:tcPr>
            <w:tcW w:w="1418" w:type="dxa"/>
          </w:tcPr>
          <w:p w14:paraId="55746BEB"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6E5CEFC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7E66DA1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4AC889EE"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0A603B84"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28D7F871"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0062D774"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01028B" w:rsidRPr="0001028B" w14:paraId="2C95D47D" w14:textId="77777777" w:rsidTr="00152E7A">
        <w:tc>
          <w:tcPr>
            <w:tcW w:w="594" w:type="dxa"/>
          </w:tcPr>
          <w:p w14:paraId="620495C1" w14:textId="75941BFC" w:rsidR="005D3588" w:rsidRPr="0001028B" w:rsidRDefault="00310948"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w:t>
            </w:r>
            <w:r w:rsidR="005D3588" w:rsidRPr="0001028B">
              <w:rPr>
                <w:rFonts w:ascii="Times New Roman" w:eastAsia="Times New Roman" w:hAnsi="Times New Roman" w:cs="Times New Roman"/>
                <w:bCs/>
                <w:lang w:eastAsia="pl-PL"/>
              </w:rPr>
              <w:t>.</w:t>
            </w:r>
          </w:p>
        </w:tc>
        <w:tc>
          <w:tcPr>
            <w:tcW w:w="3229" w:type="dxa"/>
          </w:tcPr>
          <w:p w14:paraId="64F1EF91" w14:textId="0B059CA0" w:rsidR="005D3588" w:rsidRPr="0001028B" w:rsidRDefault="005D3588" w:rsidP="00152E7A">
            <w:pPr>
              <w:spacing w:after="0" w:line="240" w:lineRule="auto"/>
              <w:rPr>
                <w:rFonts w:ascii="Times New Roman" w:hAnsi="Times New Roman" w:cs="Times New Roman"/>
                <w:lang w:val="en-US"/>
              </w:rPr>
            </w:pPr>
            <w:proofErr w:type="spellStart"/>
            <w:r w:rsidRPr="0001028B">
              <w:rPr>
                <w:rFonts w:ascii="Times New Roman" w:hAnsi="Times New Roman" w:cs="Times New Roman"/>
                <w:shd w:val="clear" w:color="auto" w:fill="FFFFFF"/>
              </w:rPr>
              <w:t>Ventolin</w:t>
            </w:r>
            <w:proofErr w:type="spellEnd"/>
            <w:r w:rsidRPr="0001028B">
              <w:rPr>
                <w:rFonts w:ascii="Times New Roman" w:hAnsi="Times New Roman" w:cs="Times New Roman"/>
                <w:shd w:val="clear" w:color="auto" w:fill="FFFFFF"/>
              </w:rPr>
              <w:t xml:space="preserve"> 100 </w:t>
            </w:r>
            <w:proofErr w:type="spellStart"/>
            <w:r w:rsidRPr="0001028B">
              <w:rPr>
                <w:rFonts w:ascii="Times New Roman" w:hAnsi="Times New Roman" w:cs="Times New Roman"/>
                <w:shd w:val="clear" w:color="auto" w:fill="FFFFFF"/>
              </w:rPr>
              <w:t>mcg</w:t>
            </w:r>
            <w:proofErr w:type="spellEnd"/>
            <w:r w:rsidRPr="0001028B">
              <w:rPr>
                <w:rFonts w:ascii="Times New Roman" w:hAnsi="Times New Roman" w:cs="Times New Roman"/>
                <w:shd w:val="clear" w:color="auto" w:fill="FFFFFF"/>
              </w:rPr>
              <w:t xml:space="preserve"> 200 dawek AE</w:t>
            </w:r>
          </w:p>
        </w:tc>
        <w:tc>
          <w:tcPr>
            <w:tcW w:w="1275" w:type="dxa"/>
          </w:tcPr>
          <w:p w14:paraId="30808171" w14:textId="580A0AEE" w:rsidR="005D3588"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 op.</w:t>
            </w:r>
          </w:p>
        </w:tc>
        <w:tc>
          <w:tcPr>
            <w:tcW w:w="1418" w:type="dxa"/>
          </w:tcPr>
          <w:p w14:paraId="4CF297E1"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11B965B0"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709" w:type="dxa"/>
          </w:tcPr>
          <w:p w14:paraId="107EC757"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8" w:type="dxa"/>
          </w:tcPr>
          <w:p w14:paraId="6AB20322"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A2F27D6"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276" w:type="dxa"/>
          </w:tcPr>
          <w:p w14:paraId="0E181995" w14:textId="77777777" w:rsidR="005D3588" w:rsidRPr="0001028B" w:rsidRDefault="005D3588" w:rsidP="00152E7A">
            <w:pPr>
              <w:spacing w:after="0" w:line="240" w:lineRule="auto"/>
              <w:rPr>
                <w:rFonts w:ascii="Times New Roman" w:eastAsia="Times New Roman" w:hAnsi="Times New Roman" w:cs="Times New Roman"/>
                <w:b/>
                <w:lang w:eastAsia="pl-PL"/>
              </w:rPr>
            </w:pPr>
          </w:p>
        </w:tc>
        <w:tc>
          <w:tcPr>
            <w:tcW w:w="1417" w:type="dxa"/>
          </w:tcPr>
          <w:p w14:paraId="4D9A1EA1" w14:textId="77777777" w:rsidR="005D3588" w:rsidRPr="0001028B" w:rsidRDefault="005D3588" w:rsidP="00152E7A">
            <w:pPr>
              <w:spacing w:after="0" w:line="240" w:lineRule="auto"/>
              <w:rPr>
                <w:rFonts w:ascii="Times New Roman" w:eastAsia="Times New Roman" w:hAnsi="Times New Roman" w:cs="Times New Roman"/>
                <w:b/>
                <w:lang w:eastAsia="pl-PL"/>
              </w:rPr>
            </w:pPr>
          </w:p>
        </w:tc>
      </w:tr>
      <w:tr w:rsidR="00CE349E" w:rsidRPr="0001028B" w14:paraId="1853A9B5" w14:textId="77777777" w:rsidTr="00152E7A">
        <w:tc>
          <w:tcPr>
            <w:tcW w:w="594" w:type="dxa"/>
          </w:tcPr>
          <w:p w14:paraId="13655B95" w14:textId="3BE3E0FA" w:rsidR="00CE349E" w:rsidRPr="0001028B" w:rsidRDefault="00CE349E"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17.</w:t>
            </w:r>
          </w:p>
        </w:tc>
        <w:tc>
          <w:tcPr>
            <w:tcW w:w="3229" w:type="dxa"/>
          </w:tcPr>
          <w:p w14:paraId="32771EB3" w14:textId="374592A6" w:rsidR="00CE349E" w:rsidRPr="0001028B" w:rsidRDefault="00CE349E" w:rsidP="00152E7A">
            <w:pPr>
              <w:spacing w:after="0" w:line="240" w:lineRule="auto"/>
              <w:rPr>
                <w:rFonts w:ascii="Times New Roman" w:hAnsi="Times New Roman" w:cs="Times New Roman"/>
                <w:shd w:val="clear" w:color="auto" w:fill="FFFFFF"/>
              </w:rPr>
            </w:pPr>
            <w:proofErr w:type="spellStart"/>
            <w:r w:rsidRPr="0001028B">
              <w:rPr>
                <w:rFonts w:ascii="Times New Roman" w:eastAsia="Times New Roman" w:hAnsi="Times New Roman" w:cs="Times New Roman"/>
                <w:bCs/>
              </w:rPr>
              <w:t>Voriconazole</w:t>
            </w:r>
            <w:proofErr w:type="spellEnd"/>
            <w:r w:rsidRPr="0001028B">
              <w:rPr>
                <w:rFonts w:ascii="Times New Roman" w:eastAsia="Times New Roman" w:hAnsi="Times New Roman" w:cs="Times New Roman"/>
                <w:bCs/>
              </w:rPr>
              <w:t xml:space="preserve"> 200mg </w:t>
            </w:r>
            <w:proofErr w:type="spellStart"/>
            <w:r w:rsidRPr="0001028B">
              <w:rPr>
                <w:rFonts w:ascii="Times New Roman" w:eastAsia="Times New Roman" w:hAnsi="Times New Roman" w:cs="Times New Roman"/>
                <w:bCs/>
              </w:rPr>
              <w:t>inj</w:t>
            </w:r>
            <w:proofErr w:type="spellEnd"/>
            <w:r w:rsidRPr="0001028B">
              <w:rPr>
                <w:rFonts w:ascii="Times New Roman" w:eastAsia="Times New Roman" w:hAnsi="Times New Roman" w:cs="Times New Roman"/>
                <w:bCs/>
              </w:rPr>
              <w:t>.</w:t>
            </w:r>
          </w:p>
        </w:tc>
        <w:tc>
          <w:tcPr>
            <w:tcW w:w="1275" w:type="dxa"/>
          </w:tcPr>
          <w:p w14:paraId="1EE17C04" w14:textId="5F10B9DA" w:rsidR="00CE349E" w:rsidRPr="0001028B" w:rsidRDefault="00CE349E"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fiol.</w:t>
            </w:r>
          </w:p>
        </w:tc>
        <w:tc>
          <w:tcPr>
            <w:tcW w:w="1418" w:type="dxa"/>
          </w:tcPr>
          <w:p w14:paraId="4B5F67C4"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261C9A87"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709" w:type="dxa"/>
          </w:tcPr>
          <w:p w14:paraId="3260FC18"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8" w:type="dxa"/>
          </w:tcPr>
          <w:p w14:paraId="4DB3F065"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0B1A3E11"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276" w:type="dxa"/>
          </w:tcPr>
          <w:p w14:paraId="08CBD0D2" w14:textId="77777777" w:rsidR="00CE349E" w:rsidRPr="0001028B" w:rsidRDefault="00CE349E" w:rsidP="00152E7A">
            <w:pPr>
              <w:spacing w:after="0" w:line="240" w:lineRule="auto"/>
              <w:rPr>
                <w:rFonts w:ascii="Times New Roman" w:eastAsia="Times New Roman" w:hAnsi="Times New Roman" w:cs="Times New Roman"/>
                <w:b/>
                <w:lang w:eastAsia="pl-PL"/>
              </w:rPr>
            </w:pPr>
          </w:p>
        </w:tc>
        <w:tc>
          <w:tcPr>
            <w:tcW w:w="1417" w:type="dxa"/>
          </w:tcPr>
          <w:p w14:paraId="0E16B613" w14:textId="77777777" w:rsidR="00CE349E" w:rsidRPr="0001028B" w:rsidRDefault="00CE349E" w:rsidP="00152E7A">
            <w:pPr>
              <w:spacing w:after="0" w:line="240" w:lineRule="auto"/>
              <w:rPr>
                <w:rFonts w:ascii="Times New Roman" w:eastAsia="Times New Roman" w:hAnsi="Times New Roman" w:cs="Times New Roman"/>
                <w:b/>
                <w:lang w:eastAsia="pl-PL"/>
              </w:rPr>
            </w:pPr>
          </w:p>
        </w:tc>
      </w:tr>
    </w:tbl>
    <w:p w14:paraId="7CAA0DFD" w14:textId="6B84CB8B"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60818217" w14:textId="63688A17"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3C86771D" w14:textId="0D945673"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0EC53520" w14:textId="3E93BAB5"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446E806E" w14:textId="5E41CB29"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1D1BBD83" w14:textId="4C42075B"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5C12D8D6" w14:textId="2AC841D7" w:rsidR="00CE349E" w:rsidRPr="0001028B" w:rsidRDefault="00CE349E" w:rsidP="00CE349E">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23</w:t>
      </w:r>
    </w:p>
    <w:p w14:paraId="2669EFD2" w14:textId="49220FC6"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3AC3F985" w14:textId="0B482DF3"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p w14:paraId="6B177374" w14:textId="77777777" w:rsidR="00DC5FFB" w:rsidRPr="0001028B" w:rsidRDefault="00DC5FFB" w:rsidP="00D94476">
      <w:pPr>
        <w:spacing w:after="0" w:line="240" w:lineRule="auto"/>
        <w:rPr>
          <w:rFonts w:ascii="Times New Roman" w:eastAsia="Times New Roman" w:hAnsi="Times New Roman" w:cs="Times New Roman"/>
          <w:b/>
          <w:bCs/>
          <w:sz w:val="28"/>
          <w:szCs w:val="28"/>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2F9E7403" w14:textId="77777777" w:rsidTr="00152E7A">
        <w:tc>
          <w:tcPr>
            <w:tcW w:w="594" w:type="dxa"/>
            <w:vAlign w:val="center"/>
          </w:tcPr>
          <w:p w14:paraId="5ABE208B"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4AF34C50"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72C36E6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E6F6159"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21F67DF5"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084AE5B1"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3C5A67E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7351EAE0" w14:textId="77777777" w:rsidR="00E25103" w:rsidRPr="0001028B" w:rsidRDefault="00E25103" w:rsidP="00152E7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28AC9647"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00DE1DC"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E25103" w:rsidRPr="0001028B" w14:paraId="2915450A" w14:textId="77777777" w:rsidTr="00152E7A">
        <w:tc>
          <w:tcPr>
            <w:tcW w:w="594" w:type="dxa"/>
          </w:tcPr>
          <w:p w14:paraId="6CD56EAE" w14:textId="77777777" w:rsidR="00E25103" w:rsidRPr="0001028B" w:rsidRDefault="00E25103" w:rsidP="00152E7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303FDA6" w14:textId="6D42DEB5" w:rsidR="00E25103" w:rsidRPr="0001028B" w:rsidRDefault="005D3588" w:rsidP="00152E7A">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rPr>
              <w:t>Linezolid</w:t>
            </w:r>
            <w:proofErr w:type="spellEnd"/>
            <w:r w:rsidRPr="0001028B">
              <w:rPr>
                <w:rFonts w:ascii="Times New Roman" w:eastAsia="Times New Roman" w:hAnsi="Times New Roman" w:cs="Times New Roman"/>
                <w:bCs/>
              </w:rPr>
              <w:t xml:space="preserve"> 2mg/ml 100ml x 10</w:t>
            </w:r>
          </w:p>
        </w:tc>
        <w:tc>
          <w:tcPr>
            <w:tcW w:w="1275" w:type="dxa"/>
          </w:tcPr>
          <w:p w14:paraId="5B26ADA2" w14:textId="09BCB102" w:rsidR="00E25103" w:rsidRPr="0001028B" w:rsidRDefault="005D3588" w:rsidP="00152E7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70 op.</w:t>
            </w:r>
          </w:p>
        </w:tc>
        <w:tc>
          <w:tcPr>
            <w:tcW w:w="1418" w:type="dxa"/>
          </w:tcPr>
          <w:p w14:paraId="75E00201"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2DB9DE9E"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709" w:type="dxa"/>
          </w:tcPr>
          <w:p w14:paraId="4E9E2FC9"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8" w:type="dxa"/>
          </w:tcPr>
          <w:p w14:paraId="259C0A7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6E492B0C"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276" w:type="dxa"/>
          </w:tcPr>
          <w:p w14:paraId="08056CB0" w14:textId="77777777" w:rsidR="00E25103" w:rsidRPr="0001028B" w:rsidRDefault="00E25103" w:rsidP="00152E7A">
            <w:pPr>
              <w:spacing w:after="0" w:line="240" w:lineRule="auto"/>
              <w:rPr>
                <w:rFonts w:ascii="Times New Roman" w:eastAsia="Times New Roman" w:hAnsi="Times New Roman" w:cs="Times New Roman"/>
                <w:b/>
                <w:lang w:eastAsia="pl-PL"/>
              </w:rPr>
            </w:pPr>
          </w:p>
        </w:tc>
        <w:tc>
          <w:tcPr>
            <w:tcW w:w="1417" w:type="dxa"/>
          </w:tcPr>
          <w:p w14:paraId="53276332" w14:textId="77777777" w:rsidR="00E25103" w:rsidRPr="0001028B" w:rsidRDefault="00E25103" w:rsidP="00152E7A">
            <w:pPr>
              <w:spacing w:after="0" w:line="240" w:lineRule="auto"/>
              <w:rPr>
                <w:rFonts w:ascii="Times New Roman" w:eastAsia="Times New Roman" w:hAnsi="Times New Roman" w:cs="Times New Roman"/>
                <w:b/>
                <w:lang w:eastAsia="pl-PL"/>
              </w:rPr>
            </w:pPr>
          </w:p>
        </w:tc>
      </w:tr>
    </w:tbl>
    <w:p w14:paraId="42553AD0" w14:textId="77777777" w:rsidR="00E25103" w:rsidRPr="0001028B" w:rsidRDefault="00E25103" w:rsidP="00D94476">
      <w:pPr>
        <w:spacing w:after="0" w:line="240" w:lineRule="auto"/>
        <w:rPr>
          <w:rFonts w:ascii="Times New Roman" w:eastAsia="Times New Roman" w:hAnsi="Times New Roman" w:cs="Times New Roman"/>
          <w:b/>
          <w:bCs/>
          <w:sz w:val="28"/>
          <w:szCs w:val="28"/>
          <w:lang w:eastAsia="pl-PL"/>
        </w:rPr>
      </w:pPr>
    </w:p>
    <w:p w14:paraId="2A3A5FD0" w14:textId="303AA75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533A51A" w14:textId="3951BC2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FAADDC3" w14:textId="290A35E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7C33511" w14:textId="66D78598"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752D0FCD" w14:textId="5CC427C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C36E451" w14:textId="10E1EE4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67E5D7A" w14:textId="78D4E2B0"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1A09842F" w14:textId="7A20B77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42C545C" w14:textId="43AD235D"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4328DBC" w14:textId="0274552B"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3F40D5D" w14:textId="04B1923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2B4301E7" w14:textId="4E028C4E"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52CD6C9E" w14:textId="77777777" w:rsidR="00310948" w:rsidRPr="0001028B" w:rsidRDefault="00310948" w:rsidP="00D94476">
      <w:pPr>
        <w:spacing w:after="0" w:line="240" w:lineRule="auto"/>
        <w:rPr>
          <w:rFonts w:ascii="Times New Roman" w:eastAsia="Times New Roman" w:hAnsi="Times New Roman" w:cs="Times New Roman"/>
          <w:b/>
          <w:bCs/>
          <w:sz w:val="28"/>
          <w:szCs w:val="28"/>
          <w:lang w:eastAsia="pl-PL"/>
        </w:rPr>
      </w:pPr>
    </w:p>
    <w:p w14:paraId="3203EF56" w14:textId="5C017E52"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05805F4" w14:textId="0BE9264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0A6E33F5" w14:textId="40CC0064"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6D37D39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p>
    <w:p w14:paraId="4925CFC4" w14:textId="14776354" w:rsidR="00F66302" w:rsidRPr="0001028B" w:rsidRDefault="00F66302" w:rsidP="00F66302">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24</w:t>
      </w:r>
    </w:p>
    <w:p w14:paraId="5EA1EC7E" w14:textId="04FA81CE"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1952821F" w14:textId="0D56A147"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tbl>
      <w:tblPr>
        <w:tblW w:w="14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4174"/>
        <w:gridCol w:w="1134"/>
        <w:gridCol w:w="709"/>
        <w:gridCol w:w="1417"/>
        <w:gridCol w:w="1418"/>
        <w:gridCol w:w="709"/>
        <w:gridCol w:w="1275"/>
        <w:gridCol w:w="1276"/>
        <w:gridCol w:w="1134"/>
        <w:gridCol w:w="1134"/>
      </w:tblGrid>
      <w:tr w:rsidR="0001028B" w:rsidRPr="0001028B" w14:paraId="0A69786D" w14:textId="77777777" w:rsidTr="0072442C">
        <w:tc>
          <w:tcPr>
            <w:tcW w:w="496" w:type="dxa"/>
            <w:vAlign w:val="center"/>
          </w:tcPr>
          <w:p w14:paraId="7E288352"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Lp.</w:t>
            </w:r>
          </w:p>
        </w:tc>
        <w:tc>
          <w:tcPr>
            <w:tcW w:w="4174" w:type="dxa"/>
            <w:vAlign w:val="center"/>
          </w:tcPr>
          <w:p w14:paraId="7342E7CF"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leku</w:t>
            </w:r>
          </w:p>
        </w:tc>
        <w:tc>
          <w:tcPr>
            <w:tcW w:w="1134" w:type="dxa"/>
            <w:vAlign w:val="center"/>
          </w:tcPr>
          <w:p w14:paraId="68C3D653"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j.m.</w:t>
            </w:r>
          </w:p>
        </w:tc>
        <w:tc>
          <w:tcPr>
            <w:tcW w:w="709" w:type="dxa"/>
            <w:vAlign w:val="center"/>
          </w:tcPr>
          <w:p w14:paraId="3C021E2C"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Ilość  </w:t>
            </w:r>
          </w:p>
        </w:tc>
        <w:tc>
          <w:tcPr>
            <w:tcW w:w="1417" w:type="dxa"/>
            <w:vAlign w:val="center"/>
          </w:tcPr>
          <w:p w14:paraId="384C46AA"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jedn. netto </w:t>
            </w:r>
          </w:p>
        </w:tc>
        <w:tc>
          <w:tcPr>
            <w:tcW w:w="1418" w:type="dxa"/>
            <w:vAlign w:val="center"/>
          </w:tcPr>
          <w:p w14:paraId="613FC8F0"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Cena jedn. brutto </w:t>
            </w:r>
          </w:p>
        </w:tc>
        <w:tc>
          <w:tcPr>
            <w:tcW w:w="709" w:type="dxa"/>
            <w:vAlign w:val="center"/>
          </w:tcPr>
          <w:p w14:paraId="670C8F94"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VAT</w:t>
            </w:r>
          </w:p>
          <w:p w14:paraId="67ED0C49"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 %</w:t>
            </w:r>
          </w:p>
        </w:tc>
        <w:tc>
          <w:tcPr>
            <w:tcW w:w="1275" w:type="dxa"/>
            <w:vAlign w:val="center"/>
          </w:tcPr>
          <w:p w14:paraId="0BFD3F77"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netto  zamówienia</w:t>
            </w:r>
          </w:p>
        </w:tc>
        <w:tc>
          <w:tcPr>
            <w:tcW w:w="1276" w:type="dxa"/>
            <w:vAlign w:val="center"/>
          </w:tcPr>
          <w:p w14:paraId="0D785DC6"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Wartość  brutto  zamówienia</w:t>
            </w:r>
          </w:p>
        </w:tc>
        <w:tc>
          <w:tcPr>
            <w:tcW w:w="1134" w:type="dxa"/>
            <w:vAlign w:val="center"/>
          </w:tcPr>
          <w:p w14:paraId="5DB2287B" w14:textId="77777777" w:rsidR="006C4EA1" w:rsidRPr="0001028B" w:rsidRDefault="006C4EA1" w:rsidP="0072442C">
            <w:pPr>
              <w:spacing w:after="0" w:line="240" w:lineRule="auto"/>
              <w:jc w:val="center"/>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Nazwa  handlowa  leku</w:t>
            </w:r>
          </w:p>
        </w:tc>
        <w:tc>
          <w:tcPr>
            <w:tcW w:w="1134" w:type="dxa"/>
            <w:vAlign w:val="center"/>
          </w:tcPr>
          <w:p w14:paraId="16C7CF54" w14:textId="77777777" w:rsidR="006C4EA1" w:rsidRPr="0001028B" w:rsidRDefault="006C4EA1" w:rsidP="0072442C">
            <w:pPr>
              <w:spacing w:after="0" w:line="240" w:lineRule="auto"/>
              <w:jc w:val="center"/>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Producent</w:t>
            </w:r>
          </w:p>
        </w:tc>
      </w:tr>
      <w:tr w:rsidR="0001028B" w:rsidRPr="0001028B" w14:paraId="6379AB40" w14:textId="77777777" w:rsidTr="0072442C">
        <w:tc>
          <w:tcPr>
            <w:tcW w:w="496" w:type="dxa"/>
            <w:shd w:val="clear" w:color="auto" w:fill="auto"/>
          </w:tcPr>
          <w:p w14:paraId="0B3D95D6"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1.</w:t>
            </w:r>
          </w:p>
        </w:tc>
        <w:tc>
          <w:tcPr>
            <w:tcW w:w="4174" w:type="dxa"/>
            <w:shd w:val="clear" w:color="auto" w:fill="auto"/>
          </w:tcPr>
          <w:p w14:paraId="54A9FAF9" w14:textId="77777777" w:rsidR="006C4EA1" w:rsidRPr="0001028B" w:rsidRDefault="006C4EA1" w:rsidP="0072442C">
            <w:pPr>
              <w:spacing w:after="0" w:line="240" w:lineRule="auto"/>
              <w:rPr>
                <w:rFonts w:ascii="Times New Roman" w:hAnsi="Times New Roman" w:cs="Times New Roman"/>
              </w:rPr>
            </w:pPr>
            <w:proofErr w:type="spellStart"/>
            <w:r w:rsidRPr="0001028B">
              <w:rPr>
                <w:rFonts w:ascii="Times New Roman" w:hAnsi="Times New Roman" w:cs="Times New Roman"/>
              </w:rPr>
              <w:t>Microdacin</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Wudner</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Care</w:t>
            </w:r>
            <w:proofErr w:type="spellEnd"/>
            <w:r w:rsidRPr="0001028B">
              <w:rPr>
                <w:rFonts w:ascii="Times New Roman" w:hAnsi="Times New Roman" w:cs="Times New Roman"/>
              </w:rPr>
              <w:t xml:space="preserve"> 100 ml</w:t>
            </w:r>
          </w:p>
        </w:tc>
        <w:tc>
          <w:tcPr>
            <w:tcW w:w="1134" w:type="dxa"/>
          </w:tcPr>
          <w:p w14:paraId="180E0032"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p w14:paraId="6C2A3A8E"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p>
        </w:tc>
        <w:tc>
          <w:tcPr>
            <w:tcW w:w="709" w:type="dxa"/>
          </w:tcPr>
          <w:p w14:paraId="2B1542DD" w14:textId="1C6C92B7"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300</w:t>
            </w:r>
          </w:p>
        </w:tc>
        <w:tc>
          <w:tcPr>
            <w:tcW w:w="1417" w:type="dxa"/>
          </w:tcPr>
          <w:p w14:paraId="69B2D3B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0C707BC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524A586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092DC3E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3BC14B0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0167809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7ABDEEA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01028B" w:rsidRPr="0001028B" w14:paraId="0B92E139" w14:textId="77777777" w:rsidTr="0072442C">
        <w:tc>
          <w:tcPr>
            <w:tcW w:w="496" w:type="dxa"/>
            <w:shd w:val="clear" w:color="auto" w:fill="auto"/>
          </w:tcPr>
          <w:p w14:paraId="15E398A6" w14:textId="3A272FFA"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2.</w:t>
            </w:r>
          </w:p>
        </w:tc>
        <w:tc>
          <w:tcPr>
            <w:tcW w:w="4174" w:type="dxa"/>
            <w:shd w:val="clear" w:color="auto" w:fill="auto"/>
          </w:tcPr>
          <w:p w14:paraId="5763E87A" w14:textId="77777777" w:rsidR="006C4EA1" w:rsidRPr="0001028B" w:rsidRDefault="006C4EA1" w:rsidP="0072442C">
            <w:pPr>
              <w:shd w:val="clear" w:color="auto" w:fill="FFFFFF"/>
              <w:spacing w:after="0" w:line="240" w:lineRule="auto"/>
              <w:rPr>
                <w:rFonts w:ascii="Times New Roman" w:eastAsia="Times New Roman" w:hAnsi="Times New Roman" w:cs="Times New Roman"/>
                <w:sz w:val="24"/>
                <w:szCs w:val="24"/>
                <w:lang w:eastAsia="pl-PL"/>
              </w:rPr>
            </w:pPr>
            <w:proofErr w:type="spellStart"/>
            <w:r w:rsidRPr="0001028B">
              <w:rPr>
                <w:rFonts w:ascii="Cambria" w:hAnsi="Cambria" w:cs="Calibri"/>
                <w:bCs/>
                <w:shd w:val="clear" w:color="auto" w:fill="FFFFFF"/>
              </w:rPr>
              <w:t>Silverlon</w:t>
            </w:r>
            <w:proofErr w:type="spellEnd"/>
            <w:r w:rsidRPr="0001028B">
              <w:rPr>
                <w:rFonts w:ascii="Cambria" w:hAnsi="Cambria" w:cs="Calibri"/>
                <w:bCs/>
                <w:shd w:val="clear" w:color="auto" w:fill="FFFFFF"/>
              </w:rPr>
              <w:t xml:space="preserve"> </w:t>
            </w:r>
            <w:proofErr w:type="spellStart"/>
            <w:r w:rsidRPr="0001028B">
              <w:rPr>
                <w:rFonts w:ascii="Cambria" w:hAnsi="Cambria" w:cs="Calibri"/>
                <w:bCs/>
                <w:shd w:val="clear" w:color="auto" w:fill="FFFFFF"/>
              </w:rPr>
              <w:t>Lifesaver</w:t>
            </w:r>
            <w:proofErr w:type="spellEnd"/>
            <w:r w:rsidRPr="0001028B">
              <w:rPr>
                <w:rFonts w:ascii="Cambria" w:hAnsi="Cambria" w:cs="Calibri"/>
                <w:b/>
                <w:bCs/>
                <w:shd w:val="clear" w:color="auto" w:fill="FFFFFF"/>
              </w:rPr>
              <w:t xml:space="preserve"> - </w:t>
            </w:r>
            <w:r w:rsidRPr="0001028B">
              <w:rPr>
                <w:rFonts w:ascii="Times New Roman" w:eastAsia="Times New Roman" w:hAnsi="Times New Roman" w:cs="Times New Roman"/>
                <w:sz w:val="24"/>
                <w:szCs w:val="24"/>
                <w:lang w:eastAsia="pl-PL"/>
              </w:rPr>
              <w:t>opatrunek do zabezpieczenia wkłuć centralnych średnica opatrunku 25 mm, otwór wewnętrzny </w:t>
            </w:r>
            <w:r w:rsidRPr="0001028B">
              <w:rPr>
                <w:rFonts w:ascii="Times New Roman" w:eastAsia="Times New Roman" w:hAnsi="Times New Roman" w:cs="Times New Roman"/>
                <w:bCs/>
                <w:sz w:val="24"/>
                <w:szCs w:val="24"/>
                <w:lang w:eastAsia="pl-PL"/>
              </w:rPr>
              <w:t>1,5mm</w:t>
            </w:r>
            <w:r w:rsidRPr="0001028B">
              <w:rPr>
                <w:rFonts w:ascii="Times New Roman" w:eastAsia="Times New Roman" w:hAnsi="Times New Roman" w:cs="Times New Roman"/>
                <w:sz w:val="24"/>
                <w:szCs w:val="24"/>
                <w:lang w:eastAsia="pl-PL"/>
              </w:rPr>
              <w:t> , </w:t>
            </w:r>
            <w:r w:rsidRPr="0001028B">
              <w:rPr>
                <w:rFonts w:ascii="Times New Roman" w:eastAsia="Times New Roman" w:hAnsi="Times New Roman" w:cs="Times New Roman"/>
                <w:bCs/>
                <w:sz w:val="24"/>
                <w:szCs w:val="24"/>
                <w:lang w:eastAsia="pl-PL"/>
              </w:rPr>
              <w:t>4 mm</w:t>
            </w:r>
            <w:r w:rsidRPr="0001028B">
              <w:rPr>
                <w:rFonts w:ascii="Times New Roman" w:eastAsia="Times New Roman" w:hAnsi="Times New Roman" w:cs="Times New Roman"/>
                <w:b/>
                <w:bCs/>
                <w:sz w:val="24"/>
                <w:szCs w:val="24"/>
                <w:lang w:eastAsia="pl-PL"/>
              </w:rPr>
              <w:t> </w:t>
            </w:r>
            <w:r w:rsidRPr="0001028B">
              <w:rPr>
                <w:rFonts w:ascii="Times New Roman" w:eastAsia="Times New Roman" w:hAnsi="Times New Roman" w:cs="Times New Roman"/>
                <w:sz w:val="24"/>
                <w:szCs w:val="24"/>
                <w:lang w:eastAsia="pl-PL"/>
              </w:rPr>
              <w:t>lub  </w:t>
            </w:r>
            <w:r w:rsidRPr="0001028B">
              <w:rPr>
                <w:rFonts w:ascii="Times New Roman" w:eastAsia="Times New Roman" w:hAnsi="Times New Roman" w:cs="Times New Roman"/>
                <w:bCs/>
                <w:sz w:val="24"/>
                <w:szCs w:val="24"/>
                <w:lang w:eastAsia="pl-PL"/>
              </w:rPr>
              <w:t>7mm (do wyboru przez zamawiającego )</w:t>
            </w:r>
          </w:p>
        </w:tc>
        <w:tc>
          <w:tcPr>
            <w:tcW w:w="1134" w:type="dxa"/>
          </w:tcPr>
          <w:p w14:paraId="2EDA77CC" w14:textId="77777777" w:rsidR="006C4EA1" w:rsidRPr="0001028B" w:rsidRDefault="006C4EA1" w:rsidP="0072442C">
            <w:pPr>
              <w:spacing w:after="0" w:line="240" w:lineRule="auto"/>
              <w:jc w:val="center"/>
              <w:rPr>
                <w:rFonts w:ascii="Times New Roman" w:eastAsia="Times New Roman" w:hAnsi="Times New Roman" w:cs="Times New Roman"/>
                <w:lang w:val="de-DE" w:eastAsia="pl-PL"/>
              </w:rPr>
            </w:pPr>
            <w:proofErr w:type="spellStart"/>
            <w:r w:rsidRPr="0001028B">
              <w:rPr>
                <w:rFonts w:ascii="Times New Roman" w:eastAsia="Times New Roman" w:hAnsi="Times New Roman" w:cs="Times New Roman"/>
                <w:lang w:val="de-DE" w:eastAsia="pl-PL"/>
              </w:rPr>
              <w:t>sztuk</w:t>
            </w:r>
            <w:proofErr w:type="spellEnd"/>
          </w:p>
        </w:tc>
        <w:tc>
          <w:tcPr>
            <w:tcW w:w="709" w:type="dxa"/>
          </w:tcPr>
          <w:p w14:paraId="0E32A108" w14:textId="77777777"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1400</w:t>
            </w:r>
          </w:p>
        </w:tc>
        <w:tc>
          <w:tcPr>
            <w:tcW w:w="1417" w:type="dxa"/>
          </w:tcPr>
          <w:p w14:paraId="4758742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276D5B4E"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2954965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2D17E9E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0976525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1B4279C7"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60467F6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01028B" w:rsidRPr="0001028B" w14:paraId="6ADE1400" w14:textId="77777777" w:rsidTr="0072442C">
        <w:tc>
          <w:tcPr>
            <w:tcW w:w="496" w:type="dxa"/>
            <w:shd w:val="clear" w:color="auto" w:fill="auto"/>
          </w:tcPr>
          <w:p w14:paraId="04807F81" w14:textId="1A376DEA"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3.</w:t>
            </w:r>
          </w:p>
        </w:tc>
        <w:tc>
          <w:tcPr>
            <w:tcW w:w="4174" w:type="dxa"/>
            <w:shd w:val="clear" w:color="auto" w:fill="auto"/>
          </w:tcPr>
          <w:p w14:paraId="50A8190E" w14:textId="29A28C67" w:rsidR="006C4EA1" w:rsidRPr="0001028B" w:rsidRDefault="006C4EA1" w:rsidP="0072442C">
            <w:pPr>
              <w:shd w:val="clear" w:color="auto" w:fill="FFFFFF"/>
              <w:spacing w:after="0" w:line="240" w:lineRule="auto"/>
              <w:rPr>
                <w:rFonts w:ascii="Times New Roman" w:eastAsia="Times New Roman" w:hAnsi="Times New Roman" w:cs="Times New Roman"/>
                <w:bCs/>
                <w:sz w:val="24"/>
                <w:szCs w:val="24"/>
                <w:lang w:eastAsia="pl-PL"/>
              </w:rPr>
            </w:pPr>
            <w:proofErr w:type="spellStart"/>
            <w:r w:rsidRPr="0001028B">
              <w:rPr>
                <w:rFonts w:ascii="Times New Roman" w:eastAsia="Times New Roman" w:hAnsi="Times New Roman" w:cs="Times New Roman"/>
                <w:bCs/>
                <w:sz w:val="24"/>
                <w:szCs w:val="24"/>
                <w:lang w:eastAsia="pl-PL"/>
              </w:rPr>
              <w:t>Aqua</w:t>
            </w:r>
            <w:proofErr w:type="spellEnd"/>
            <w:r w:rsidRPr="0001028B">
              <w:rPr>
                <w:rFonts w:ascii="Times New Roman" w:eastAsia="Times New Roman" w:hAnsi="Times New Roman" w:cs="Times New Roman"/>
                <w:bCs/>
                <w:sz w:val="24"/>
                <w:szCs w:val="24"/>
                <w:lang w:eastAsia="pl-PL"/>
              </w:rPr>
              <w:t xml:space="preserve"> </w:t>
            </w:r>
            <w:proofErr w:type="spellStart"/>
            <w:r w:rsidRPr="0001028B">
              <w:rPr>
                <w:rFonts w:ascii="Times New Roman" w:eastAsia="Times New Roman" w:hAnsi="Times New Roman" w:cs="Times New Roman"/>
                <w:bCs/>
                <w:sz w:val="24"/>
                <w:szCs w:val="24"/>
                <w:lang w:eastAsia="pl-PL"/>
              </w:rPr>
              <w:t>gel</w:t>
            </w:r>
            <w:proofErr w:type="spellEnd"/>
            <w:r w:rsidRPr="0001028B">
              <w:rPr>
                <w:rFonts w:ascii="Times New Roman" w:eastAsia="Times New Roman" w:hAnsi="Times New Roman" w:cs="Times New Roman"/>
                <w:bCs/>
                <w:sz w:val="24"/>
                <w:szCs w:val="24"/>
                <w:lang w:eastAsia="pl-PL"/>
              </w:rPr>
              <w:t xml:space="preserve">  6 x 12 cm x 5 sztuk</w:t>
            </w:r>
          </w:p>
        </w:tc>
        <w:tc>
          <w:tcPr>
            <w:tcW w:w="1134" w:type="dxa"/>
          </w:tcPr>
          <w:p w14:paraId="5BD619D5" w14:textId="28F193F4"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tc>
        <w:tc>
          <w:tcPr>
            <w:tcW w:w="709" w:type="dxa"/>
          </w:tcPr>
          <w:p w14:paraId="3FA9E1DC" w14:textId="073E222A"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40</w:t>
            </w:r>
          </w:p>
        </w:tc>
        <w:tc>
          <w:tcPr>
            <w:tcW w:w="1417" w:type="dxa"/>
          </w:tcPr>
          <w:p w14:paraId="734A9AD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10226BB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138A3374"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37E4ADE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5AF12D32"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715FB7AB"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00161988"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r w:rsidR="006C4EA1" w:rsidRPr="0001028B" w14:paraId="29750A12" w14:textId="77777777" w:rsidTr="0072442C">
        <w:tc>
          <w:tcPr>
            <w:tcW w:w="496" w:type="dxa"/>
            <w:shd w:val="clear" w:color="auto" w:fill="auto"/>
          </w:tcPr>
          <w:p w14:paraId="64B23A89" w14:textId="6B3AF9EB"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4.</w:t>
            </w:r>
          </w:p>
        </w:tc>
        <w:tc>
          <w:tcPr>
            <w:tcW w:w="4174" w:type="dxa"/>
            <w:shd w:val="clear" w:color="auto" w:fill="auto"/>
          </w:tcPr>
          <w:p w14:paraId="247C8F09" w14:textId="4DCDAF94" w:rsidR="006C4EA1" w:rsidRPr="0001028B" w:rsidRDefault="006C4EA1" w:rsidP="0072442C">
            <w:pPr>
              <w:shd w:val="clear" w:color="auto" w:fill="FFFFFF"/>
              <w:spacing w:after="0" w:line="240" w:lineRule="auto"/>
              <w:rPr>
                <w:rFonts w:ascii="Times New Roman" w:eastAsia="Times New Roman" w:hAnsi="Times New Roman" w:cs="Times New Roman"/>
                <w:bCs/>
                <w:sz w:val="24"/>
                <w:szCs w:val="24"/>
                <w:lang w:eastAsia="pl-PL"/>
              </w:rPr>
            </w:pPr>
            <w:proofErr w:type="spellStart"/>
            <w:r w:rsidRPr="0001028B">
              <w:rPr>
                <w:rFonts w:ascii="Times New Roman" w:eastAsia="Times New Roman" w:hAnsi="Times New Roman" w:cs="Times New Roman"/>
                <w:bCs/>
                <w:sz w:val="24"/>
                <w:szCs w:val="24"/>
                <w:lang w:eastAsia="pl-PL"/>
              </w:rPr>
              <w:t>Aqua</w:t>
            </w:r>
            <w:proofErr w:type="spellEnd"/>
            <w:r w:rsidRPr="0001028B">
              <w:rPr>
                <w:rFonts w:ascii="Times New Roman" w:eastAsia="Times New Roman" w:hAnsi="Times New Roman" w:cs="Times New Roman"/>
                <w:bCs/>
                <w:sz w:val="24"/>
                <w:szCs w:val="24"/>
                <w:lang w:eastAsia="pl-PL"/>
              </w:rPr>
              <w:t xml:space="preserve"> </w:t>
            </w:r>
            <w:proofErr w:type="spellStart"/>
            <w:r w:rsidRPr="0001028B">
              <w:rPr>
                <w:rFonts w:ascii="Times New Roman" w:eastAsia="Times New Roman" w:hAnsi="Times New Roman" w:cs="Times New Roman"/>
                <w:bCs/>
                <w:sz w:val="24"/>
                <w:szCs w:val="24"/>
                <w:lang w:eastAsia="pl-PL"/>
              </w:rPr>
              <w:t>gel</w:t>
            </w:r>
            <w:proofErr w:type="spellEnd"/>
            <w:r w:rsidRPr="0001028B">
              <w:rPr>
                <w:rFonts w:ascii="Times New Roman" w:eastAsia="Times New Roman" w:hAnsi="Times New Roman" w:cs="Times New Roman"/>
                <w:bCs/>
                <w:sz w:val="24"/>
                <w:szCs w:val="24"/>
                <w:lang w:eastAsia="pl-PL"/>
              </w:rPr>
              <w:t xml:space="preserve"> 10 x 12 cm x 5 sztuk</w:t>
            </w:r>
          </w:p>
        </w:tc>
        <w:tc>
          <w:tcPr>
            <w:tcW w:w="1134" w:type="dxa"/>
          </w:tcPr>
          <w:p w14:paraId="59880A02" w14:textId="6647E6AD" w:rsidR="006C4EA1" w:rsidRPr="0001028B" w:rsidRDefault="006C4EA1" w:rsidP="0072442C">
            <w:pPr>
              <w:spacing w:after="0" w:line="240" w:lineRule="auto"/>
              <w:jc w:val="center"/>
              <w:rPr>
                <w:rFonts w:ascii="Times New Roman" w:eastAsia="Times New Roman" w:hAnsi="Times New Roman" w:cs="Times New Roman"/>
                <w:lang w:val="de-DE" w:eastAsia="pl-PL"/>
              </w:rPr>
            </w:pPr>
            <w:r w:rsidRPr="0001028B">
              <w:rPr>
                <w:rFonts w:ascii="Times New Roman" w:eastAsia="Times New Roman" w:hAnsi="Times New Roman" w:cs="Times New Roman"/>
                <w:lang w:val="de-DE" w:eastAsia="pl-PL"/>
              </w:rPr>
              <w:t>Opak.</w:t>
            </w:r>
          </w:p>
        </w:tc>
        <w:tc>
          <w:tcPr>
            <w:tcW w:w="709" w:type="dxa"/>
          </w:tcPr>
          <w:p w14:paraId="52F4E257" w14:textId="697B64AC" w:rsidR="006C4EA1" w:rsidRPr="0001028B" w:rsidRDefault="006C4EA1" w:rsidP="0072442C">
            <w:pPr>
              <w:spacing w:after="0" w:line="240" w:lineRule="auto"/>
              <w:jc w:val="right"/>
              <w:rPr>
                <w:rFonts w:ascii="Times New Roman" w:eastAsia="Times New Roman" w:hAnsi="Times New Roman" w:cs="Times New Roman"/>
                <w:lang w:val="en-US" w:eastAsia="pl-PL"/>
              </w:rPr>
            </w:pPr>
            <w:r w:rsidRPr="0001028B">
              <w:rPr>
                <w:rFonts w:ascii="Times New Roman" w:eastAsia="Times New Roman" w:hAnsi="Times New Roman" w:cs="Times New Roman"/>
                <w:lang w:val="en-US" w:eastAsia="pl-PL"/>
              </w:rPr>
              <w:t>40</w:t>
            </w:r>
          </w:p>
        </w:tc>
        <w:tc>
          <w:tcPr>
            <w:tcW w:w="1417" w:type="dxa"/>
          </w:tcPr>
          <w:p w14:paraId="179C07DD"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418" w:type="dxa"/>
          </w:tcPr>
          <w:p w14:paraId="57E65E1C"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709" w:type="dxa"/>
          </w:tcPr>
          <w:p w14:paraId="3BB5342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5" w:type="dxa"/>
          </w:tcPr>
          <w:p w14:paraId="319FCB03"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276" w:type="dxa"/>
          </w:tcPr>
          <w:p w14:paraId="5A3C070F"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4BE7A38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c>
          <w:tcPr>
            <w:tcW w:w="1134" w:type="dxa"/>
          </w:tcPr>
          <w:p w14:paraId="1079BDDA" w14:textId="77777777" w:rsidR="006C4EA1" w:rsidRPr="0001028B" w:rsidRDefault="006C4EA1" w:rsidP="0072442C">
            <w:pPr>
              <w:spacing w:after="0" w:line="240" w:lineRule="auto"/>
              <w:rPr>
                <w:rFonts w:ascii="Times New Roman" w:eastAsia="Times New Roman" w:hAnsi="Times New Roman" w:cs="Times New Roman"/>
                <w:lang w:val="en-US" w:eastAsia="pl-PL"/>
              </w:rPr>
            </w:pPr>
          </w:p>
        </w:tc>
      </w:tr>
    </w:tbl>
    <w:p w14:paraId="4F75D53E" w14:textId="76828B0E"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091D88A2" w14:textId="19903996" w:rsidR="00B0408E" w:rsidRPr="0001028B" w:rsidRDefault="00B0408E" w:rsidP="00D94476">
      <w:pPr>
        <w:spacing w:after="0" w:line="240" w:lineRule="auto"/>
        <w:rPr>
          <w:rFonts w:ascii="Times New Roman" w:eastAsia="Times New Roman" w:hAnsi="Times New Roman" w:cs="Times New Roman"/>
          <w:b/>
          <w:bCs/>
          <w:sz w:val="28"/>
          <w:szCs w:val="28"/>
          <w:lang w:eastAsia="pl-PL"/>
        </w:rPr>
      </w:pPr>
    </w:p>
    <w:p w14:paraId="4CFDDD89" w14:textId="4228AF24"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DD3DC7C" w14:textId="33BE43CF"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53C2FF9" w14:textId="110919C9"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252EDB95" w14:textId="11AAB960"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D964DF9" w14:textId="6A3A28D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43DA2B6" w14:textId="5B97FB74"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0967B16" w14:textId="57FCF50D"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1E51C985" w14:textId="42ACA5F8"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7467ECD6" w14:textId="51F5D476"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5EE4A37C" w14:textId="0460A61D"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AD166C1" w14:textId="1E5FA0C7" w:rsidR="00F66302" w:rsidRPr="0001028B" w:rsidRDefault="00F66302" w:rsidP="00D94476">
      <w:pPr>
        <w:spacing w:after="0" w:line="240" w:lineRule="auto"/>
        <w:rPr>
          <w:rFonts w:ascii="Times New Roman" w:eastAsia="Times New Roman" w:hAnsi="Times New Roman" w:cs="Times New Roman"/>
          <w:b/>
          <w:bCs/>
          <w:sz w:val="28"/>
          <w:szCs w:val="28"/>
          <w:lang w:eastAsia="pl-PL"/>
        </w:rPr>
      </w:pPr>
    </w:p>
    <w:p w14:paraId="05DBD82E" w14:textId="77777777" w:rsidR="00CE349E" w:rsidRPr="0001028B" w:rsidRDefault="00CE349E" w:rsidP="00D94476">
      <w:pPr>
        <w:spacing w:after="0" w:line="240" w:lineRule="auto"/>
        <w:rPr>
          <w:rFonts w:ascii="Times New Roman" w:eastAsia="Times New Roman" w:hAnsi="Times New Roman" w:cs="Times New Roman"/>
          <w:b/>
          <w:bCs/>
          <w:sz w:val="28"/>
          <w:szCs w:val="28"/>
          <w:lang w:eastAsia="pl-PL"/>
        </w:rPr>
      </w:pPr>
      <w:bookmarkStart w:id="8" w:name="_Hlk159916298"/>
    </w:p>
    <w:p w14:paraId="73DAF4CB" w14:textId="48B2AEE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25</w:t>
      </w:r>
    </w:p>
    <w:bookmarkEnd w:id="8"/>
    <w:p w14:paraId="705E7C7F" w14:textId="31EDF5E0" w:rsidR="00D94476" w:rsidRPr="0001028B" w:rsidRDefault="00D94476"/>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830"/>
        <w:gridCol w:w="1300"/>
        <w:gridCol w:w="1398"/>
        <w:gridCol w:w="1421"/>
        <w:gridCol w:w="1421"/>
        <w:gridCol w:w="708"/>
        <w:gridCol w:w="1421"/>
        <w:gridCol w:w="1421"/>
        <w:gridCol w:w="1079"/>
        <w:gridCol w:w="1260"/>
      </w:tblGrid>
      <w:tr w:rsidR="0001028B" w:rsidRPr="0001028B" w14:paraId="78E68A43" w14:textId="77777777" w:rsidTr="00E453B3">
        <w:tc>
          <w:tcPr>
            <w:tcW w:w="594" w:type="dxa"/>
            <w:vAlign w:val="center"/>
          </w:tcPr>
          <w:p w14:paraId="29F5AE83"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bookmarkStart w:id="9" w:name="_Hlk151977888"/>
            <w:r w:rsidRPr="0001028B">
              <w:rPr>
                <w:rFonts w:ascii="Times New Roman" w:eastAsia="Times New Roman" w:hAnsi="Times New Roman" w:cs="Times New Roman"/>
                <w:bCs/>
                <w:lang w:eastAsia="pl-PL"/>
              </w:rPr>
              <w:t>Lp.</w:t>
            </w:r>
          </w:p>
        </w:tc>
        <w:tc>
          <w:tcPr>
            <w:tcW w:w="2830" w:type="dxa"/>
            <w:vAlign w:val="center"/>
          </w:tcPr>
          <w:p w14:paraId="5134934F"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300" w:type="dxa"/>
            <w:vAlign w:val="center"/>
          </w:tcPr>
          <w:p w14:paraId="69040E9F"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j.m.</w:t>
            </w:r>
          </w:p>
        </w:tc>
        <w:tc>
          <w:tcPr>
            <w:tcW w:w="1398" w:type="dxa"/>
            <w:vAlign w:val="center"/>
          </w:tcPr>
          <w:p w14:paraId="5BB1CA31"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21" w:type="dxa"/>
            <w:vAlign w:val="center"/>
          </w:tcPr>
          <w:p w14:paraId="4EA6B13C"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21" w:type="dxa"/>
            <w:vAlign w:val="center"/>
          </w:tcPr>
          <w:p w14:paraId="6BEA392A"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139FEF74"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21" w:type="dxa"/>
            <w:vAlign w:val="center"/>
          </w:tcPr>
          <w:p w14:paraId="79B1FDE5"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21" w:type="dxa"/>
            <w:vAlign w:val="center"/>
          </w:tcPr>
          <w:p w14:paraId="3C662258" w14:textId="77777777" w:rsidR="00D94476" w:rsidRPr="0001028B" w:rsidRDefault="00D94476" w:rsidP="00E453B3">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079" w:type="dxa"/>
            <w:vAlign w:val="center"/>
          </w:tcPr>
          <w:p w14:paraId="35405007"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260" w:type="dxa"/>
            <w:vAlign w:val="center"/>
          </w:tcPr>
          <w:p w14:paraId="7F4AF002"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D94476" w:rsidRPr="0001028B" w14:paraId="7A91DAF5" w14:textId="77777777" w:rsidTr="00E453B3">
        <w:tc>
          <w:tcPr>
            <w:tcW w:w="594" w:type="dxa"/>
          </w:tcPr>
          <w:p w14:paraId="3F533130"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2830" w:type="dxa"/>
          </w:tcPr>
          <w:p w14:paraId="7592DA39" w14:textId="750F41FA" w:rsidR="00D94476" w:rsidRPr="0001028B" w:rsidRDefault="009F701F" w:rsidP="00E453B3">
            <w:pPr>
              <w:spacing w:after="0" w:line="240" w:lineRule="auto"/>
              <w:rPr>
                <w:rFonts w:ascii="Times New Roman" w:eastAsia="Times New Roman" w:hAnsi="Times New Roman" w:cs="Times New Roman"/>
                <w:bCs/>
                <w:lang w:eastAsia="pl-PL"/>
              </w:rPr>
            </w:pPr>
            <w:r w:rsidRPr="0001028B">
              <w:rPr>
                <w:rFonts w:ascii="Times New Roman" w:hAnsi="Times New Roman" w:cs="Times New Roman"/>
                <w:lang w:val="en-US"/>
              </w:rPr>
              <w:t>Carbo activates 250 g</w:t>
            </w:r>
          </w:p>
        </w:tc>
        <w:tc>
          <w:tcPr>
            <w:tcW w:w="1300" w:type="dxa"/>
          </w:tcPr>
          <w:p w14:paraId="1DCAAA1B" w14:textId="77777777" w:rsidR="00D94476" w:rsidRPr="0001028B" w:rsidRDefault="00D94476" w:rsidP="00E453B3">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02EC88C8" w14:textId="1804F728" w:rsidR="00D94476" w:rsidRPr="0001028B" w:rsidRDefault="009F701F" w:rsidP="00E453B3">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r w:rsidR="00CE349E" w:rsidRPr="0001028B">
              <w:rPr>
                <w:rFonts w:ascii="Times New Roman" w:eastAsia="Times New Roman" w:hAnsi="Times New Roman" w:cs="Times New Roman"/>
                <w:bCs/>
                <w:lang w:eastAsia="pl-PL"/>
              </w:rPr>
              <w:t>0</w:t>
            </w:r>
          </w:p>
          <w:p w14:paraId="47481242" w14:textId="77777777" w:rsidR="00D94476" w:rsidRPr="0001028B" w:rsidRDefault="00D94476" w:rsidP="00E453B3">
            <w:pPr>
              <w:spacing w:after="0" w:line="240" w:lineRule="auto"/>
              <w:jc w:val="center"/>
              <w:rPr>
                <w:rFonts w:ascii="Times New Roman" w:eastAsia="Times New Roman" w:hAnsi="Times New Roman" w:cs="Times New Roman"/>
                <w:bCs/>
                <w:lang w:eastAsia="pl-PL"/>
              </w:rPr>
            </w:pPr>
          </w:p>
        </w:tc>
        <w:tc>
          <w:tcPr>
            <w:tcW w:w="1421" w:type="dxa"/>
          </w:tcPr>
          <w:p w14:paraId="32F15143"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6EC7354E"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708" w:type="dxa"/>
          </w:tcPr>
          <w:p w14:paraId="6B54D37D"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304260D1"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421" w:type="dxa"/>
          </w:tcPr>
          <w:p w14:paraId="7D88F5E2"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079" w:type="dxa"/>
          </w:tcPr>
          <w:p w14:paraId="0A4DD5A4" w14:textId="77777777" w:rsidR="00D94476" w:rsidRPr="0001028B" w:rsidRDefault="00D94476" w:rsidP="00E453B3">
            <w:pPr>
              <w:spacing w:after="0" w:line="240" w:lineRule="auto"/>
              <w:rPr>
                <w:rFonts w:ascii="Times New Roman" w:eastAsia="Times New Roman" w:hAnsi="Times New Roman" w:cs="Times New Roman"/>
                <w:b/>
                <w:lang w:eastAsia="pl-PL"/>
              </w:rPr>
            </w:pPr>
          </w:p>
        </w:tc>
        <w:tc>
          <w:tcPr>
            <w:tcW w:w="1260" w:type="dxa"/>
          </w:tcPr>
          <w:p w14:paraId="6709B5D7" w14:textId="77777777" w:rsidR="00D94476" w:rsidRPr="0001028B" w:rsidRDefault="00D94476" w:rsidP="00E453B3">
            <w:pPr>
              <w:spacing w:after="0" w:line="240" w:lineRule="auto"/>
              <w:rPr>
                <w:rFonts w:ascii="Times New Roman" w:eastAsia="Times New Roman" w:hAnsi="Times New Roman" w:cs="Times New Roman"/>
                <w:b/>
                <w:lang w:eastAsia="pl-PL"/>
              </w:rPr>
            </w:pPr>
          </w:p>
        </w:tc>
      </w:tr>
      <w:bookmarkEnd w:id="9"/>
    </w:tbl>
    <w:p w14:paraId="10FE5C08" w14:textId="2AC0C3D8" w:rsidR="00D94476" w:rsidRPr="0001028B" w:rsidRDefault="00D94476"/>
    <w:p w14:paraId="40260618" w14:textId="0DC48B48" w:rsidR="00B06240" w:rsidRPr="0001028B" w:rsidRDefault="00B06240"/>
    <w:p w14:paraId="48200459" w14:textId="588DDB5F" w:rsidR="00B06240" w:rsidRPr="0001028B" w:rsidRDefault="00B06240"/>
    <w:p w14:paraId="19A81CCF" w14:textId="6165FFA6" w:rsidR="00B06240" w:rsidRPr="0001028B" w:rsidRDefault="00B06240"/>
    <w:p w14:paraId="210D63F7" w14:textId="19C0BA59" w:rsidR="00B06240" w:rsidRPr="0001028B" w:rsidRDefault="00B06240"/>
    <w:p w14:paraId="11B9A3FA" w14:textId="19D477C7" w:rsidR="00B06240" w:rsidRPr="0001028B" w:rsidRDefault="00B06240"/>
    <w:p w14:paraId="22520FC8" w14:textId="77777777" w:rsidR="00490E13" w:rsidRPr="0001028B" w:rsidRDefault="00490E13" w:rsidP="00490E13">
      <w:pPr>
        <w:spacing w:after="0" w:line="240" w:lineRule="auto"/>
        <w:rPr>
          <w:rFonts w:ascii="Times New Roman" w:eastAsia="Times New Roman" w:hAnsi="Times New Roman" w:cs="Times New Roman"/>
          <w:b/>
          <w:bCs/>
          <w:sz w:val="28"/>
          <w:szCs w:val="28"/>
          <w:lang w:eastAsia="pl-PL"/>
        </w:rPr>
      </w:pPr>
    </w:p>
    <w:p w14:paraId="62687EEA" w14:textId="5DD9B471" w:rsidR="00B06240" w:rsidRPr="0001028B" w:rsidRDefault="00B06240"/>
    <w:p w14:paraId="03EC404D" w14:textId="77777777" w:rsidR="00B06240" w:rsidRPr="0001028B" w:rsidRDefault="00B06240"/>
    <w:p w14:paraId="481BC6AD" w14:textId="6CA1A4E0" w:rsidR="00D94476" w:rsidRPr="0001028B" w:rsidRDefault="00D94476"/>
    <w:p w14:paraId="103F10E6" w14:textId="0664A6E4" w:rsidR="00D94476" w:rsidRPr="0001028B" w:rsidRDefault="00D94476"/>
    <w:p w14:paraId="5E632436" w14:textId="0BFA65DA" w:rsidR="00D94476" w:rsidRPr="0001028B" w:rsidRDefault="00D94476"/>
    <w:p w14:paraId="20221405" w14:textId="77777777" w:rsidR="00CE349E" w:rsidRPr="0001028B" w:rsidRDefault="00CE349E"/>
    <w:p w14:paraId="37E53FED" w14:textId="70D23339" w:rsidR="00D94476" w:rsidRPr="0001028B" w:rsidRDefault="00D94476"/>
    <w:p w14:paraId="215661EF" w14:textId="06F2FE5F" w:rsidR="00D94476" w:rsidRPr="0001028B" w:rsidRDefault="00D94476" w:rsidP="00D9447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CE349E" w:rsidRPr="0001028B">
        <w:rPr>
          <w:rFonts w:ascii="Times New Roman" w:eastAsia="Times New Roman" w:hAnsi="Times New Roman" w:cs="Times New Roman"/>
          <w:b/>
          <w:bCs/>
          <w:sz w:val="28"/>
          <w:szCs w:val="28"/>
          <w:lang w:eastAsia="pl-PL"/>
        </w:rPr>
        <w:t>26</w:t>
      </w:r>
    </w:p>
    <w:p w14:paraId="0056E9DD" w14:textId="09F7CC78" w:rsidR="00D94476" w:rsidRPr="0001028B" w:rsidRDefault="00D94476"/>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4174"/>
        <w:gridCol w:w="567"/>
        <w:gridCol w:w="709"/>
        <w:gridCol w:w="1276"/>
        <w:gridCol w:w="1275"/>
        <w:gridCol w:w="709"/>
        <w:gridCol w:w="1276"/>
        <w:gridCol w:w="1212"/>
        <w:gridCol w:w="1417"/>
        <w:gridCol w:w="1276"/>
      </w:tblGrid>
      <w:tr w:rsidR="0001028B" w:rsidRPr="0001028B" w14:paraId="7D5796C1" w14:textId="77777777" w:rsidTr="00B06240">
        <w:tc>
          <w:tcPr>
            <w:tcW w:w="496" w:type="dxa"/>
            <w:vAlign w:val="center"/>
          </w:tcPr>
          <w:p w14:paraId="21D0042D"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Lp.</w:t>
            </w:r>
          </w:p>
        </w:tc>
        <w:tc>
          <w:tcPr>
            <w:tcW w:w="4174" w:type="dxa"/>
            <w:vAlign w:val="center"/>
          </w:tcPr>
          <w:p w14:paraId="443D03CB"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Nazwa  leku</w:t>
            </w:r>
          </w:p>
        </w:tc>
        <w:tc>
          <w:tcPr>
            <w:tcW w:w="567" w:type="dxa"/>
            <w:vAlign w:val="center"/>
          </w:tcPr>
          <w:p w14:paraId="73C76D9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j.m.</w:t>
            </w:r>
          </w:p>
        </w:tc>
        <w:tc>
          <w:tcPr>
            <w:tcW w:w="709" w:type="dxa"/>
            <w:vAlign w:val="center"/>
          </w:tcPr>
          <w:p w14:paraId="44C43ACF"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 xml:space="preserve">Ilość  </w:t>
            </w:r>
          </w:p>
        </w:tc>
        <w:tc>
          <w:tcPr>
            <w:tcW w:w="1276" w:type="dxa"/>
            <w:vAlign w:val="center"/>
          </w:tcPr>
          <w:p w14:paraId="3710E1E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Cena  netto  opakowania</w:t>
            </w:r>
          </w:p>
        </w:tc>
        <w:tc>
          <w:tcPr>
            <w:tcW w:w="1275" w:type="dxa"/>
            <w:vAlign w:val="center"/>
          </w:tcPr>
          <w:p w14:paraId="1DB7386E"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Cena  brutto  opakowania</w:t>
            </w:r>
          </w:p>
        </w:tc>
        <w:tc>
          <w:tcPr>
            <w:tcW w:w="709" w:type="dxa"/>
            <w:vAlign w:val="center"/>
          </w:tcPr>
          <w:p w14:paraId="18FCA1D0"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VAT  w  %</w:t>
            </w:r>
          </w:p>
        </w:tc>
        <w:tc>
          <w:tcPr>
            <w:tcW w:w="1276" w:type="dxa"/>
            <w:vAlign w:val="center"/>
          </w:tcPr>
          <w:p w14:paraId="2ED877D7"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Wartość  netto  zamówienia</w:t>
            </w:r>
          </w:p>
        </w:tc>
        <w:tc>
          <w:tcPr>
            <w:tcW w:w="1212" w:type="dxa"/>
            <w:vAlign w:val="center"/>
          </w:tcPr>
          <w:p w14:paraId="417A2D53"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Wartość  brutto  zamówienia</w:t>
            </w:r>
          </w:p>
        </w:tc>
        <w:tc>
          <w:tcPr>
            <w:tcW w:w="1417" w:type="dxa"/>
            <w:vAlign w:val="center"/>
          </w:tcPr>
          <w:p w14:paraId="0729A82A"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Nazwa  handlowa  leku</w:t>
            </w:r>
          </w:p>
        </w:tc>
        <w:tc>
          <w:tcPr>
            <w:tcW w:w="1276" w:type="dxa"/>
            <w:vAlign w:val="center"/>
          </w:tcPr>
          <w:p w14:paraId="64251305" w14:textId="77777777" w:rsidR="00D94476" w:rsidRPr="0001028B" w:rsidRDefault="00D94476" w:rsidP="00E453B3">
            <w:pPr>
              <w:spacing w:after="0" w:line="240" w:lineRule="auto"/>
              <w:jc w:val="center"/>
              <w:rPr>
                <w:rFonts w:ascii="Times New Roman" w:hAnsi="Times New Roman" w:cs="Times New Roman"/>
              </w:rPr>
            </w:pPr>
            <w:r w:rsidRPr="0001028B">
              <w:rPr>
                <w:rFonts w:ascii="Times New Roman" w:hAnsi="Times New Roman" w:cs="Times New Roman"/>
              </w:rPr>
              <w:t>Producent</w:t>
            </w:r>
          </w:p>
        </w:tc>
      </w:tr>
      <w:tr w:rsidR="0001028B" w:rsidRPr="0001028B" w14:paraId="40DB5758" w14:textId="77777777" w:rsidTr="00B06240">
        <w:tc>
          <w:tcPr>
            <w:tcW w:w="496" w:type="dxa"/>
          </w:tcPr>
          <w:p w14:paraId="243F788E"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1.</w:t>
            </w:r>
          </w:p>
        </w:tc>
        <w:tc>
          <w:tcPr>
            <w:tcW w:w="4174" w:type="dxa"/>
          </w:tcPr>
          <w:p w14:paraId="32009E9A" w14:textId="77777777" w:rsidR="00D94476" w:rsidRPr="0001028B" w:rsidRDefault="00D94476" w:rsidP="00E453B3">
            <w:pPr>
              <w:spacing w:after="0" w:line="240" w:lineRule="auto"/>
              <w:rPr>
                <w:rFonts w:ascii="Times New Roman" w:hAnsi="Times New Roman" w:cs="Times New Roman"/>
                <w:spacing w:val="-10"/>
              </w:rPr>
            </w:pPr>
            <w:proofErr w:type="spellStart"/>
            <w:r w:rsidRPr="0001028B">
              <w:rPr>
                <w:rFonts w:ascii="Times New Roman" w:hAnsi="Times New Roman" w:cs="Times New Roman"/>
                <w:spacing w:val="-10"/>
              </w:rPr>
              <w:t>Argenti</w:t>
            </w:r>
            <w:proofErr w:type="spellEnd"/>
            <w:r w:rsidRPr="0001028B">
              <w:rPr>
                <w:rFonts w:ascii="Times New Roman" w:hAnsi="Times New Roman" w:cs="Times New Roman"/>
                <w:spacing w:val="-10"/>
              </w:rPr>
              <w:t xml:space="preserve"> </w:t>
            </w:r>
            <w:proofErr w:type="spellStart"/>
            <w:r w:rsidRPr="0001028B">
              <w:rPr>
                <w:rFonts w:ascii="Times New Roman" w:hAnsi="Times New Roman" w:cs="Times New Roman"/>
                <w:spacing w:val="-10"/>
              </w:rPr>
              <w:t>nitras</w:t>
            </w:r>
            <w:proofErr w:type="spellEnd"/>
            <w:r w:rsidRPr="0001028B">
              <w:rPr>
                <w:rFonts w:ascii="Times New Roman" w:hAnsi="Times New Roman" w:cs="Times New Roman"/>
                <w:spacing w:val="-10"/>
              </w:rPr>
              <w:t xml:space="preserve"> 25 g</w:t>
            </w:r>
          </w:p>
        </w:tc>
        <w:tc>
          <w:tcPr>
            <w:tcW w:w="567" w:type="dxa"/>
          </w:tcPr>
          <w:p w14:paraId="5CD14A91"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64268799"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352CDA24" w14:textId="77777777" w:rsidR="00D94476" w:rsidRPr="0001028B" w:rsidRDefault="00D94476" w:rsidP="00E453B3">
            <w:pPr>
              <w:spacing w:after="0" w:line="240" w:lineRule="auto"/>
              <w:rPr>
                <w:rFonts w:ascii="Times New Roman" w:hAnsi="Times New Roman" w:cs="Times New Roman"/>
              </w:rPr>
            </w:pPr>
          </w:p>
        </w:tc>
        <w:tc>
          <w:tcPr>
            <w:tcW w:w="1275" w:type="dxa"/>
          </w:tcPr>
          <w:p w14:paraId="14B95D97" w14:textId="77777777" w:rsidR="00D94476" w:rsidRPr="0001028B" w:rsidRDefault="00D94476" w:rsidP="00E453B3">
            <w:pPr>
              <w:spacing w:after="0" w:line="240" w:lineRule="auto"/>
              <w:rPr>
                <w:rFonts w:ascii="Times New Roman" w:hAnsi="Times New Roman" w:cs="Times New Roman"/>
              </w:rPr>
            </w:pPr>
          </w:p>
        </w:tc>
        <w:tc>
          <w:tcPr>
            <w:tcW w:w="709" w:type="dxa"/>
          </w:tcPr>
          <w:p w14:paraId="26481A69" w14:textId="77777777" w:rsidR="00D94476" w:rsidRPr="0001028B" w:rsidRDefault="00D94476" w:rsidP="00E453B3">
            <w:pPr>
              <w:spacing w:after="0" w:line="240" w:lineRule="auto"/>
              <w:rPr>
                <w:rFonts w:ascii="Times New Roman" w:hAnsi="Times New Roman" w:cs="Times New Roman"/>
              </w:rPr>
            </w:pPr>
          </w:p>
        </w:tc>
        <w:tc>
          <w:tcPr>
            <w:tcW w:w="1276" w:type="dxa"/>
          </w:tcPr>
          <w:p w14:paraId="3729FC98" w14:textId="77777777" w:rsidR="00D94476" w:rsidRPr="0001028B" w:rsidRDefault="00D94476" w:rsidP="00E453B3">
            <w:pPr>
              <w:spacing w:after="0" w:line="240" w:lineRule="auto"/>
              <w:rPr>
                <w:rFonts w:ascii="Times New Roman" w:hAnsi="Times New Roman" w:cs="Times New Roman"/>
              </w:rPr>
            </w:pPr>
          </w:p>
        </w:tc>
        <w:tc>
          <w:tcPr>
            <w:tcW w:w="1212" w:type="dxa"/>
          </w:tcPr>
          <w:p w14:paraId="60CC33E0" w14:textId="77777777" w:rsidR="00D94476" w:rsidRPr="0001028B" w:rsidRDefault="00D94476" w:rsidP="00E453B3">
            <w:pPr>
              <w:spacing w:after="0" w:line="240" w:lineRule="auto"/>
              <w:rPr>
                <w:rFonts w:ascii="Times New Roman" w:hAnsi="Times New Roman" w:cs="Times New Roman"/>
              </w:rPr>
            </w:pPr>
          </w:p>
        </w:tc>
        <w:tc>
          <w:tcPr>
            <w:tcW w:w="1417" w:type="dxa"/>
          </w:tcPr>
          <w:p w14:paraId="14EEFE5B" w14:textId="77777777" w:rsidR="00D94476" w:rsidRPr="0001028B" w:rsidRDefault="00D94476" w:rsidP="00E453B3">
            <w:pPr>
              <w:spacing w:after="0" w:line="240" w:lineRule="auto"/>
              <w:rPr>
                <w:rFonts w:ascii="Times New Roman" w:hAnsi="Times New Roman" w:cs="Times New Roman"/>
              </w:rPr>
            </w:pPr>
          </w:p>
        </w:tc>
        <w:tc>
          <w:tcPr>
            <w:tcW w:w="1276" w:type="dxa"/>
          </w:tcPr>
          <w:p w14:paraId="2FA0A4B4" w14:textId="77777777" w:rsidR="00D94476" w:rsidRPr="0001028B" w:rsidRDefault="00D94476" w:rsidP="00E453B3">
            <w:pPr>
              <w:spacing w:after="0" w:line="240" w:lineRule="auto"/>
              <w:rPr>
                <w:rFonts w:ascii="Times New Roman" w:hAnsi="Times New Roman" w:cs="Times New Roman"/>
              </w:rPr>
            </w:pPr>
          </w:p>
        </w:tc>
      </w:tr>
      <w:tr w:rsidR="0001028B" w:rsidRPr="0001028B" w14:paraId="6CA90AA9" w14:textId="77777777" w:rsidTr="00B06240">
        <w:tc>
          <w:tcPr>
            <w:tcW w:w="496" w:type="dxa"/>
          </w:tcPr>
          <w:p w14:paraId="75423360" w14:textId="04FA5B5E" w:rsidR="00D94476" w:rsidRPr="0001028B" w:rsidRDefault="00B06240" w:rsidP="00E453B3">
            <w:pPr>
              <w:spacing w:after="0" w:line="240" w:lineRule="auto"/>
              <w:rPr>
                <w:rFonts w:ascii="Times New Roman" w:hAnsi="Times New Roman" w:cs="Times New Roman"/>
              </w:rPr>
            </w:pPr>
            <w:r w:rsidRPr="0001028B">
              <w:rPr>
                <w:rFonts w:ascii="Times New Roman" w:hAnsi="Times New Roman" w:cs="Times New Roman"/>
              </w:rPr>
              <w:t>2</w:t>
            </w:r>
            <w:r w:rsidR="00D94476" w:rsidRPr="0001028B">
              <w:rPr>
                <w:rFonts w:ascii="Times New Roman" w:hAnsi="Times New Roman" w:cs="Times New Roman"/>
              </w:rPr>
              <w:t>.</w:t>
            </w:r>
          </w:p>
        </w:tc>
        <w:tc>
          <w:tcPr>
            <w:tcW w:w="4174" w:type="dxa"/>
          </w:tcPr>
          <w:p w14:paraId="07B9ED87"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Euceryna  apteczna  1000 g</w:t>
            </w:r>
          </w:p>
        </w:tc>
        <w:tc>
          <w:tcPr>
            <w:tcW w:w="567" w:type="dxa"/>
          </w:tcPr>
          <w:p w14:paraId="02DA0D11"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0234016C"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20274137" w14:textId="77777777" w:rsidR="00D94476" w:rsidRPr="0001028B" w:rsidRDefault="00D94476" w:rsidP="00E453B3">
            <w:pPr>
              <w:spacing w:after="0" w:line="240" w:lineRule="auto"/>
              <w:rPr>
                <w:rFonts w:ascii="Times New Roman" w:hAnsi="Times New Roman" w:cs="Times New Roman"/>
              </w:rPr>
            </w:pPr>
          </w:p>
        </w:tc>
        <w:tc>
          <w:tcPr>
            <w:tcW w:w="1275" w:type="dxa"/>
          </w:tcPr>
          <w:p w14:paraId="1CFD8F34" w14:textId="77777777" w:rsidR="00D94476" w:rsidRPr="0001028B" w:rsidRDefault="00D94476" w:rsidP="00E453B3">
            <w:pPr>
              <w:spacing w:after="0" w:line="240" w:lineRule="auto"/>
              <w:rPr>
                <w:rFonts w:ascii="Times New Roman" w:hAnsi="Times New Roman" w:cs="Times New Roman"/>
              </w:rPr>
            </w:pPr>
          </w:p>
        </w:tc>
        <w:tc>
          <w:tcPr>
            <w:tcW w:w="709" w:type="dxa"/>
          </w:tcPr>
          <w:p w14:paraId="466B80E0" w14:textId="77777777" w:rsidR="00D94476" w:rsidRPr="0001028B" w:rsidRDefault="00D94476" w:rsidP="00E453B3">
            <w:pPr>
              <w:spacing w:after="0" w:line="240" w:lineRule="auto"/>
              <w:rPr>
                <w:rFonts w:ascii="Times New Roman" w:hAnsi="Times New Roman" w:cs="Times New Roman"/>
              </w:rPr>
            </w:pPr>
          </w:p>
        </w:tc>
        <w:tc>
          <w:tcPr>
            <w:tcW w:w="1276" w:type="dxa"/>
          </w:tcPr>
          <w:p w14:paraId="253BFA0D" w14:textId="77777777" w:rsidR="00D94476" w:rsidRPr="0001028B" w:rsidRDefault="00D94476" w:rsidP="00E453B3">
            <w:pPr>
              <w:spacing w:after="0" w:line="240" w:lineRule="auto"/>
              <w:rPr>
                <w:rFonts w:ascii="Times New Roman" w:hAnsi="Times New Roman" w:cs="Times New Roman"/>
              </w:rPr>
            </w:pPr>
          </w:p>
        </w:tc>
        <w:tc>
          <w:tcPr>
            <w:tcW w:w="1212" w:type="dxa"/>
          </w:tcPr>
          <w:p w14:paraId="08F4950D" w14:textId="77777777" w:rsidR="00D94476" w:rsidRPr="0001028B" w:rsidRDefault="00D94476" w:rsidP="00E453B3">
            <w:pPr>
              <w:spacing w:after="0" w:line="240" w:lineRule="auto"/>
              <w:rPr>
                <w:rFonts w:ascii="Times New Roman" w:hAnsi="Times New Roman" w:cs="Times New Roman"/>
              </w:rPr>
            </w:pPr>
          </w:p>
        </w:tc>
        <w:tc>
          <w:tcPr>
            <w:tcW w:w="1417" w:type="dxa"/>
          </w:tcPr>
          <w:p w14:paraId="2A06BC69" w14:textId="77777777" w:rsidR="00D94476" w:rsidRPr="0001028B" w:rsidRDefault="00D94476" w:rsidP="00E453B3">
            <w:pPr>
              <w:spacing w:after="0" w:line="240" w:lineRule="auto"/>
              <w:rPr>
                <w:rFonts w:ascii="Times New Roman" w:hAnsi="Times New Roman" w:cs="Times New Roman"/>
              </w:rPr>
            </w:pPr>
          </w:p>
        </w:tc>
        <w:tc>
          <w:tcPr>
            <w:tcW w:w="1276" w:type="dxa"/>
          </w:tcPr>
          <w:p w14:paraId="5F76D3D2" w14:textId="77777777" w:rsidR="00D94476" w:rsidRPr="0001028B" w:rsidRDefault="00D94476" w:rsidP="00E453B3">
            <w:pPr>
              <w:spacing w:after="0" w:line="240" w:lineRule="auto"/>
              <w:rPr>
                <w:rFonts w:ascii="Times New Roman" w:hAnsi="Times New Roman" w:cs="Times New Roman"/>
              </w:rPr>
            </w:pPr>
          </w:p>
        </w:tc>
      </w:tr>
      <w:tr w:rsidR="0001028B" w:rsidRPr="0001028B" w14:paraId="3BF08B82" w14:textId="77777777" w:rsidTr="00B06240">
        <w:tc>
          <w:tcPr>
            <w:tcW w:w="496" w:type="dxa"/>
          </w:tcPr>
          <w:p w14:paraId="40580958" w14:textId="663ECAFF" w:rsidR="00531412"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3.</w:t>
            </w:r>
          </w:p>
        </w:tc>
        <w:tc>
          <w:tcPr>
            <w:tcW w:w="4174" w:type="dxa"/>
          </w:tcPr>
          <w:p w14:paraId="0C6B4752" w14:textId="773CD56F" w:rsidR="00531412" w:rsidRPr="0001028B" w:rsidRDefault="00531412" w:rsidP="00E453B3">
            <w:pPr>
              <w:spacing w:after="0" w:line="240" w:lineRule="auto"/>
              <w:rPr>
                <w:rFonts w:ascii="Times New Roman" w:hAnsi="Times New Roman" w:cs="Times New Roman"/>
              </w:rPr>
            </w:pPr>
            <w:proofErr w:type="spellStart"/>
            <w:r w:rsidRPr="0001028B">
              <w:rPr>
                <w:rFonts w:ascii="Times New Roman" w:hAnsi="Times New Roman" w:cs="Times New Roman"/>
                <w:lang w:val="en-US"/>
              </w:rPr>
              <w:t>Ethanolum</w:t>
            </w:r>
            <w:proofErr w:type="spellEnd"/>
            <w:r w:rsidRPr="0001028B">
              <w:rPr>
                <w:rFonts w:ascii="Times New Roman" w:hAnsi="Times New Roman" w:cs="Times New Roman"/>
                <w:lang w:val="en-US"/>
              </w:rPr>
              <w:t xml:space="preserve"> 70%  800 g</w:t>
            </w:r>
          </w:p>
        </w:tc>
        <w:tc>
          <w:tcPr>
            <w:tcW w:w="567" w:type="dxa"/>
          </w:tcPr>
          <w:p w14:paraId="0A9BB9CF" w14:textId="3461EDD1" w:rsidR="00531412" w:rsidRPr="0001028B" w:rsidRDefault="000459B3"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1333E357" w14:textId="4AAAE9C2" w:rsidR="00531412" w:rsidRPr="0001028B" w:rsidRDefault="00531412" w:rsidP="00E453B3">
            <w:pPr>
              <w:spacing w:after="0" w:line="240" w:lineRule="auto"/>
              <w:jc w:val="right"/>
              <w:rPr>
                <w:rFonts w:ascii="Times New Roman" w:hAnsi="Times New Roman" w:cs="Times New Roman"/>
              </w:rPr>
            </w:pPr>
            <w:r w:rsidRPr="0001028B">
              <w:rPr>
                <w:rFonts w:ascii="Times New Roman" w:hAnsi="Times New Roman" w:cs="Times New Roman"/>
              </w:rPr>
              <w:t>30</w:t>
            </w:r>
          </w:p>
        </w:tc>
        <w:tc>
          <w:tcPr>
            <w:tcW w:w="1276" w:type="dxa"/>
          </w:tcPr>
          <w:p w14:paraId="48A5295E" w14:textId="77777777" w:rsidR="00531412" w:rsidRPr="0001028B" w:rsidRDefault="00531412" w:rsidP="00E453B3">
            <w:pPr>
              <w:spacing w:after="0" w:line="240" w:lineRule="auto"/>
              <w:rPr>
                <w:rFonts w:ascii="Times New Roman" w:hAnsi="Times New Roman" w:cs="Times New Roman"/>
              </w:rPr>
            </w:pPr>
          </w:p>
        </w:tc>
        <w:tc>
          <w:tcPr>
            <w:tcW w:w="1275" w:type="dxa"/>
          </w:tcPr>
          <w:p w14:paraId="0330CDCC" w14:textId="77777777" w:rsidR="00531412" w:rsidRPr="0001028B" w:rsidRDefault="00531412" w:rsidP="00E453B3">
            <w:pPr>
              <w:spacing w:after="0" w:line="240" w:lineRule="auto"/>
              <w:rPr>
                <w:rFonts w:ascii="Times New Roman" w:hAnsi="Times New Roman" w:cs="Times New Roman"/>
              </w:rPr>
            </w:pPr>
          </w:p>
        </w:tc>
        <w:tc>
          <w:tcPr>
            <w:tcW w:w="709" w:type="dxa"/>
          </w:tcPr>
          <w:p w14:paraId="0253CC00" w14:textId="77777777" w:rsidR="00531412" w:rsidRPr="0001028B" w:rsidRDefault="00531412" w:rsidP="00E453B3">
            <w:pPr>
              <w:spacing w:after="0" w:line="240" w:lineRule="auto"/>
              <w:rPr>
                <w:rFonts w:ascii="Times New Roman" w:hAnsi="Times New Roman" w:cs="Times New Roman"/>
              </w:rPr>
            </w:pPr>
          </w:p>
        </w:tc>
        <w:tc>
          <w:tcPr>
            <w:tcW w:w="1276" w:type="dxa"/>
          </w:tcPr>
          <w:p w14:paraId="63C5DB04" w14:textId="77777777" w:rsidR="00531412" w:rsidRPr="0001028B" w:rsidRDefault="00531412" w:rsidP="00E453B3">
            <w:pPr>
              <w:spacing w:after="0" w:line="240" w:lineRule="auto"/>
              <w:rPr>
                <w:rFonts w:ascii="Times New Roman" w:hAnsi="Times New Roman" w:cs="Times New Roman"/>
              </w:rPr>
            </w:pPr>
          </w:p>
        </w:tc>
        <w:tc>
          <w:tcPr>
            <w:tcW w:w="1212" w:type="dxa"/>
          </w:tcPr>
          <w:p w14:paraId="38701013" w14:textId="77777777" w:rsidR="00531412" w:rsidRPr="0001028B" w:rsidRDefault="00531412" w:rsidP="00E453B3">
            <w:pPr>
              <w:spacing w:after="0" w:line="240" w:lineRule="auto"/>
              <w:rPr>
                <w:rFonts w:ascii="Times New Roman" w:hAnsi="Times New Roman" w:cs="Times New Roman"/>
              </w:rPr>
            </w:pPr>
          </w:p>
        </w:tc>
        <w:tc>
          <w:tcPr>
            <w:tcW w:w="1417" w:type="dxa"/>
          </w:tcPr>
          <w:p w14:paraId="3E25831E" w14:textId="77777777" w:rsidR="00531412" w:rsidRPr="0001028B" w:rsidRDefault="00531412" w:rsidP="00E453B3">
            <w:pPr>
              <w:spacing w:after="0" w:line="240" w:lineRule="auto"/>
              <w:rPr>
                <w:rFonts w:ascii="Times New Roman" w:hAnsi="Times New Roman" w:cs="Times New Roman"/>
              </w:rPr>
            </w:pPr>
          </w:p>
        </w:tc>
        <w:tc>
          <w:tcPr>
            <w:tcW w:w="1276" w:type="dxa"/>
          </w:tcPr>
          <w:p w14:paraId="4023E40D" w14:textId="77777777" w:rsidR="00531412" w:rsidRPr="0001028B" w:rsidRDefault="00531412" w:rsidP="00E453B3">
            <w:pPr>
              <w:spacing w:after="0" w:line="240" w:lineRule="auto"/>
              <w:rPr>
                <w:rFonts w:ascii="Times New Roman" w:hAnsi="Times New Roman" w:cs="Times New Roman"/>
              </w:rPr>
            </w:pPr>
          </w:p>
        </w:tc>
      </w:tr>
      <w:tr w:rsidR="0001028B" w:rsidRPr="0001028B" w14:paraId="6819EA0F" w14:textId="77777777" w:rsidTr="00B06240">
        <w:tc>
          <w:tcPr>
            <w:tcW w:w="496" w:type="dxa"/>
          </w:tcPr>
          <w:p w14:paraId="677C1D93" w14:textId="69B12188" w:rsidR="00531412"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4.</w:t>
            </w:r>
          </w:p>
        </w:tc>
        <w:tc>
          <w:tcPr>
            <w:tcW w:w="4174" w:type="dxa"/>
          </w:tcPr>
          <w:p w14:paraId="1F878C56" w14:textId="686CC856" w:rsidR="00531412" w:rsidRPr="0001028B" w:rsidRDefault="00531412" w:rsidP="00E453B3">
            <w:pPr>
              <w:spacing w:after="0" w:line="240" w:lineRule="auto"/>
              <w:rPr>
                <w:rFonts w:ascii="Times New Roman" w:hAnsi="Times New Roman" w:cs="Times New Roman"/>
              </w:rPr>
            </w:pPr>
            <w:proofErr w:type="spellStart"/>
            <w:r w:rsidRPr="0001028B">
              <w:rPr>
                <w:rFonts w:ascii="Times New Roman" w:hAnsi="Times New Roman" w:cs="Times New Roman"/>
                <w:lang w:val="en-US"/>
              </w:rPr>
              <w:t>Ethanolum</w:t>
            </w:r>
            <w:proofErr w:type="spellEnd"/>
            <w:r w:rsidRPr="0001028B">
              <w:rPr>
                <w:rFonts w:ascii="Times New Roman" w:hAnsi="Times New Roman" w:cs="Times New Roman"/>
                <w:lang w:val="en-US"/>
              </w:rPr>
              <w:t xml:space="preserve"> 96%  800 g</w:t>
            </w:r>
          </w:p>
        </w:tc>
        <w:tc>
          <w:tcPr>
            <w:tcW w:w="567" w:type="dxa"/>
          </w:tcPr>
          <w:p w14:paraId="2E1F835A" w14:textId="37AD0446" w:rsidR="00531412" w:rsidRPr="0001028B" w:rsidRDefault="000459B3"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09FEF1CF" w14:textId="4E9EF93A" w:rsidR="00531412" w:rsidRPr="0001028B" w:rsidRDefault="00531412" w:rsidP="00E453B3">
            <w:pPr>
              <w:spacing w:after="0" w:line="240" w:lineRule="auto"/>
              <w:jc w:val="right"/>
              <w:rPr>
                <w:rFonts w:ascii="Times New Roman" w:hAnsi="Times New Roman" w:cs="Times New Roman"/>
              </w:rPr>
            </w:pPr>
            <w:r w:rsidRPr="0001028B">
              <w:rPr>
                <w:rFonts w:ascii="Times New Roman" w:hAnsi="Times New Roman" w:cs="Times New Roman"/>
              </w:rPr>
              <w:t>20</w:t>
            </w:r>
          </w:p>
        </w:tc>
        <w:tc>
          <w:tcPr>
            <w:tcW w:w="1276" w:type="dxa"/>
          </w:tcPr>
          <w:p w14:paraId="148F4B13" w14:textId="77777777" w:rsidR="00531412" w:rsidRPr="0001028B" w:rsidRDefault="00531412" w:rsidP="00E453B3">
            <w:pPr>
              <w:spacing w:after="0" w:line="240" w:lineRule="auto"/>
              <w:rPr>
                <w:rFonts w:ascii="Times New Roman" w:hAnsi="Times New Roman" w:cs="Times New Roman"/>
              </w:rPr>
            </w:pPr>
          </w:p>
        </w:tc>
        <w:tc>
          <w:tcPr>
            <w:tcW w:w="1275" w:type="dxa"/>
          </w:tcPr>
          <w:p w14:paraId="583FC635" w14:textId="77777777" w:rsidR="00531412" w:rsidRPr="0001028B" w:rsidRDefault="00531412" w:rsidP="00E453B3">
            <w:pPr>
              <w:spacing w:after="0" w:line="240" w:lineRule="auto"/>
              <w:rPr>
                <w:rFonts w:ascii="Times New Roman" w:hAnsi="Times New Roman" w:cs="Times New Roman"/>
              </w:rPr>
            </w:pPr>
          </w:p>
        </w:tc>
        <w:tc>
          <w:tcPr>
            <w:tcW w:w="709" w:type="dxa"/>
          </w:tcPr>
          <w:p w14:paraId="21A3C2D6" w14:textId="77777777" w:rsidR="00531412" w:rsidRPr="0001028B" w:rsidRDefault="00531412" w:rsidP="00E453B3">
            <w:pPr>
              <w:spacing w:after="0" w:line="240" w:lineRule="auto"/>
              <w:rPr>
                <w:rFonts w:ascii="Times New Roman" w:hAnsi="Times New Roman" w:cs="Times New Roman"/>
              </w:rPr>
            </w:pPr>
          </w:p>
        </w:tc>
        <w:tc>
          <w:tcPr>
            <w:tcW w:w="1276" w:type="dxa"/>
          </w:tcPr>
          <w:p w14:paraId="22764E95" w14:textId="77777777" w:rsidR="00531412" w:rsidRPr="0001028B" w:rsidRDefault="00531412" w:rsidP="00E453B3">
            <w:pPr>
              <w:spacing w:after="0" w:line="240" w:lineRule="auto"/>
              <w:rPr>
                <w:rFonts w:ascii="Times New Roman" w:hAnsi="Times New Roman" w:cs="Times New Roman"/>
              </w:rPr>
            </w:pPr>
          </w:p>
        </w:tc>
        <w:tc>
          <w:tcPr>
            <w:tcW w:w="1212" w:type="dxa"/>
          </w:tcPr>
          <w:p w14:paraId="2FB15E81" w14:textId="77777777" w:rsidR="00531412" w:rsidRPr="0001028B" w:rsidRDefault="00531412" w:rsidP="00E453B3">
            <w:pPr>
              <w:spacing w:after="0" w:line="240" w:lineRule="auto"/>
              <w:rPr>
                <w:rFonts w:ascii="Times New Roman" w:hAnsi="Times New Roman" w:cs="Times New Roman"/>
              </w:rPr>
            </w:pPr>
          </w:p>
        </w:tc>
        <w:tc>
          <w:tcPr>
            <w:tcW w:w="1417" w:type="dxa"/>
          </w:tcPr>
          <w:p w14:paraId="4283536E" w14:textId="77777777" w:rsidR="00531412" w:rsidRPr="0001028B" w:rsidRDefault="00531412" w:rsidP="00E453B3">
            <w:pPr>
              <w:spacing w:after="0" w:line="240" w:lineRule="auto"/>
              <w:rPr>
                <w:rFonts w:ascii="Times New Roman" w:hAnsi="Times New Roman" w:cs="Times New Roman"/>
              </w:rPr>
            </w:pPr>
          </w:p>
        </w:tc>
        <w:tc>
          <w:tcPr>
            <w:tcW w:w="1276" w:type="dxa"/>
          </w:tcPr>
          <w:p w14:paraId="43247143" w14:textId="77777777" w:rsidR="00531412" w:rsidRPr="0001028B" w:rsidRDefault="00531412" w:rsidP="00E453B3">
            <w:pPr>
              <w:spacing w:after="0" w:line="240" w:lineRule="auto"/>
              <w:rPr>
                <w:rFonts w:ascii="Times New Roman" w:hAnsi="Times New Roman" w:cs="Times New Roman"/>
              </w:rPr>
            </w:pPr>
          </w:p>
        </w:tc>
      </w:tr>
      <w:tr w:rsidR="0001028B" w:rsidRPr="0001028B" w14:paraId="528C5234" w14:textId="77777777" w:rsidTr="00B06240">
        <w:tc>
          <w:tcPr>
            <w:tcW w:w="496" w:type="dxa"/>
          </w:tcPr>
          <w:p w14:paraId="2C0ADA66" w14:textId="4ACCBBD6" w:rsidR="00D94476" w:rsidRPr="0001028B" w:rsidRDefault="00D06A3A" w:rsidP="00E453B3">
            <w:pPr>
              <w:spacing w:after="0" w:line="240" w:lineRule="auto"/>
              <w:rPr>
                <w:rFonts w:ascii="Times New Roman" w:hAnsi="Times New Roman" w:cs="Times New Roman"/>
              </w:rPr>
            </w:pPr>
            <w:r w:rsidRPr="0001028B">
              <w:rPr>
                <w:rFonts w:ascii="Times New Roman" w:hAnsi="Times New Roman" w:cs="Times New Roman"/>
              </w:rPr>
              <w:t>5</w:t>
            </w:r>
            <w:r w:rsidR="00D94476" w:rsidRPr="0001028B">
              <w:rPr>
                <w:rFonts w:ascii="Times New Roman" w:hAnsi="Times New Roman" w:cs="Times New Roman"/>
              </w:rPr>
              <w:t>.</w:t>
            </w:r>
          </w:p>
        </w:tc>
        <w:tc>
          <w:tcPr>
            <w:tcW w:w="4174" w:type="dxa"/>
          </w:tcPr>
          <w:p w14:paraId="37694F33" w14:textId="77777777"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Fenobarbital</w:t>
            </w:r>
            <w:proofErr w:type="spellEnd"/>
            <w:r w:rsidRPr="0001028B">
              <w:rPr>
                <w:rFonts w:ascii="Times New Roman" w:hAnsi="Times New Roman" w:cs="Times New Roman"/>
              </w:rPr>
              <w:t xml:space="preserve"> 5 g</w:t>
            </w:r>
          </w:p>
        </w:tc>
        <w:tc>
          <w:tcPr>
            <w:tcW w:w="567" w:type="dxa"/>
          </w:tcPr>
          <w:p w14:paraId="5E1030B1" w14:textId="5484F310" w:rsidR="00D94476" w:rsidRPr="0001028B" w:rsidRDefault="000459B3" w:rsidP="00E453B3">
            <w:pPr>
              <w:spacing w:after="0" w:line="240" w:lineRule="auto"/>
              <w:rPr>
                <w:rFonts w:ascii="Times New Roman" w:hAnsi="Times New Roman" w:cs="Times New Roman"/>
              </w:rPr>
            </w:pPr>
            <w:proofErr w:type="spellStart"/>
            <w:r w:rsidRPr="0001028B">
              <w:rPr>
                <w:rFonts w:ascii="Times New Roman" w:hAnsi="Times New Roman" w:cs="Times New Roman"/>
              </w:rPr>
              <w:t>O</w:t>
            </w:r>
            <w:r w:rsidR="00D94476" w:rsidRPr="0001028B">
              <w:rPr>
                <w:rFonts w:ascii="Times New Roman" w:hAnsi="Times New Roman" w:cs="Times New Roman"/>
              </w:rPr>
              <w:t>p</w:t>
            </w:r>
            <w:proofErr w:type="spellEnd"/>
          </w:p>
        </w:tc>
        <w:tc>
          <w:tcPr>
            <w:tcW w:w="709" w:type="dxa"/>
          </w:tcPr>
          <w:p w14:paraId="2E28D5FC"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6FA5FCA9" w14:textId="77777777" w:rsidR="00D94476" w:rsidRPr="0001028B" w:rsidRDefault="00D94476" w:rsidP="00E453B3">
            <w:pPr>
              <w:spacing w:after="0" w:line="240" w:lineRule="auto"/>
              <w:rPr>
                <w:rFonts w:ascii="Times New Roman" w:hAnsi="Times New Roman" w:cs="Times New Roman"/>
              </w:rPr>
            </w:pPr>
          </w:p>
        </w:tc>
        <w:tc>
          <w:tcPr>
            <w:tcW w:w="1275" w:type="dxa"/>
          </w:tcPr>
          <w:p w14:paraId="4DDAD09C" w14:textId="77777777" w:rsidR="00D94476" w:rsidRPr="0001028B" w:rsidRDefault="00D94476" w:rsidP="00E453B3">
            <w:pPr>
              <w:spacing w:after="0" w:line="240" w:lineRule="auto"/>
              <w:rPr>
                <w:rFonts w:ascii="Times New Roman" w:hAnsi="Times New Roman" w:cs="Times New Roman"/>
              </w:rPr>
            </w:pPr>
          </w:p>
        </w:tc>
        <w:tc>
          <w:tcPr>
            <w:tcW w:w="709" w:type="dxa"/>
          </w:tcPr>
          <w:p w14:paraId="5E81DC31" w14:textId="77777777" w:rsidR="00D94476" w:rsidRPr="0001028B" w:rsidRDefault="00D94476" w:rsidP="00E453B3">
            <w:pPr>
              <w:spacing w:after="0" w:line="240" w:lineRule="auto"/>
              <w:rPr>
                <w:rFonts w:ascii="Times New Roman" w:hAnsi="Times New Roman" w:cs="Times New Roman"/>
              </w:rPr>
            </w:pPr>
          </w:p>
        </w:tc>
        <w:tc>
          <w:tcPr>
            <w:tcW w:w="1276" w:type="dxa"/>
          </w:tcPr>
          <w:p w14:paraId="36E936BE" w14:textId="77777777" w:rsidR="00D94476" w:rsidRPr="0001028B" w:rsidRDefault="00D94476" w:rsidP="00E453B3">
            <w:pPr>
              <w:spacing w:after="0" w:line="240" w:lineRule="auto"/>
              <w:rPr>
                <w:rFonts w:ascii="Times New Roman" w:hAnsi="Times New Roman" w:cs="Times New Roman"/>
              </w:rPr>
            </w:pPr>
          </w:p>
        </w:tc>
        <w:tc>
          <w:tcPr>
            <w:tcW w:w="1212" w:type="dxa"/>
          </w:tcPr>
          <w:p w14:paraId="2BE5E2ED" w14:textId="77777777" w:rsidR="00D94476" w:rsidRPr="0001028B" w:rsidRDefault="00D94476" w:rsidP="00E453B3">
            <w:pPr>
              <w:spacing w:after="0" w:line="240" w:lineRule="auto"/>
              <w:rPr>
                <w:rFonts w:ascii="Times New Roman" w:hAnsi="Times New Roman" w:cs="Times New Roman"/>
              </w:rPr>
            </w:pPr>
          </w:p>
        </w:tc>
        <w:tc>
          <w:tcPr>
            <w:tcW w:w="1417" w:type="dxa"/>
          </w:tcPr>
          <w:p w14:paraId="2D3F7803" w14:textId="77777777" w:rsidR="00D94476" w:rsidRPr="0001028B" w:rsidRDefault="00D94476" w:rsidP="00E453B3">
            <w:pPr>
              <w:spacing w:after="0" w:line="240" w:lineRule="auto"/>
              <w:rPr>
                <w:rFonts w:ascii="Times New Roman" w:hAnsi="Times New Roman" w:cs="Times New Roman"/>
              </w:rPr>
            </w:pPr>
          </w:p>
        </w:tc>
        <w:tc>
          <w:tcPr>
            <w:tcW w:w="1276" w:type="dxa"/>
          </w:tcPr>
          <w:p w14:paraId="76EBE3BA" w14:textId="77777777" w:rsidR="00D94476" w:rsidRPr="0001028B" w:rsidRDefault="00D94476" w:rsidP="00E453B3">
            <w:pPr>
              <w:spacing w:after="0" w:line="240" w:lineRule="auto"/>
              <w:rPr>
                <w:rFonts w:ascii="Times New Roman" w:hAnsi="Times New Roman" w:cs="Times New Roman"/>
              </w:rPr>
            </w:pPr>
          </w:p>
        </w:tc>
      </w:tr>
      <w:tr w:rsidR="0001028B" w:rsidRPr="0001028B" w14:paraId="0972D44B" w14:textId="77777777" w:rsidTr="00B06240">
        <w:tc>
          <w:tcPr>
            <w:tcW w:w="496" w:type="dxa"/>
          </w:tcPr>
          <w:p w14:paraId="5A50FEB8" w14:textId="249E7975"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6</w:t>
            </w:r>
            <w:r w:rsidR="00D94476" w:rsidRPr="0001028B">
              <w:rPr>
                <w:rFonts w:ascii="Times New Roman" w:hAnsi="Times New Roman" w:cs="Times New Roman"/>
                <w:lang w:val="en-US"/>
              </w:rPr>
              <w:t>.</w:t>
            </w:r>
          </w:p>
        </w:tc>
        <w:tc>
          <w:tcPr>
            <w:tcW w:w="4174" w:type="dxa"/>
          </w:tcPr>
          <w:p w14:paraId="7048B1DB" w14:textId="77777777" w:rsidR="00D94476" w:rsidRPr="0001028B" w:rsidRDefault="00D94476" w:rsidP="00E453B3">
            <w:pPr>
              <w:spacing w:after="0" w:line="240" w:lineRule="auto"/>
              <w:rPr>
                <w:rFonts w:ascii="Times New Roman" w:hAnsi="Times New Roman" w:cs="Times New Roman"/>
                <w:spacing w:val="-10"/>
                <w:lang w:val="en-US"/>
              </w:rPr>
            </w:pPr>
            <w:proofErr w:type="spellStart"/>
            <w:r w:rsidRPr="0001028B">
              <w:rPr>
                <w:rFonts w:ascii="Times New Roman" w:hAnsi="Times New Roman" w:cs="Times New Roman"/>
                <w:spacing w:val="-10"/>
                <w:lang w:val="en-US"/>
              </w:rPr>
              <w:t>Lactosum</w:t>
            </w:r>
            <w:proofErr w:type="spellEnd"/>
            <w:r w:rsidRPr="0001028B">
              <w:rPr>
                <w:rFonts w:ascii="Times New Roman" w:hAnsi="Times New Roman" w:cs="Times New Roman"/>
                <w:spacing w:val="-10"/>
                <w:lang w:val="en-US"/>
              </w:rPr>
              <w:t xml:space="preserve"> </w:t>
            </w:r>
            <w:proofErr w:type="spellStart"/>
            <w:r w:rsidRPr="0001028B">
              <w:rPr>
                <w:rFonts w:ascii="Times New Roman" w:hAnsi="Times New Roman" w:cs="Times New Roman"/>
                <w:spacing w:val="-10"/>
                <w:lang w:val="en-US"/>
              </w:rPr>
              <w:t>monohydricum</w:t>
            </w:r>
            <w:proofErr w:type="spellEnd"/>
            <w:r w:rsidRPr="0001028B">
              <w:rPr>
                <w:rFonts w:ascii="Times New Roman" w:hAnsi="Times New Roman" w:cs="Times New Roman"/>
                <w:spacing w:val="-10"/>
                <w:lang w:val="en-US"/>
              </w:rPr>
              <w:t xml:space="preserve"> 250 g</w:t>
            </w:r>
          </w:p>
        </w:tc>
        <w:tc>
          <w:tcPr>
            <w:tcW w:w="567" w:type="dxa"/>
          </w:tcPr>
          <w:p w14:paraId="2FDC16AC"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295E7E8E" w14:textId="77777777" w:rsidR="00D94476" w:rsidRPr="0001028B" w:rsidRDefault="00D94476"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50</w:t>
            </w:r>
          </w:p>
        </w:tc>
        <w:tc>
          <w:tcPr>
            <w:tcW w:w="1276" w:type="dxa"/>
          </w:tcPr>
          <w:p w14:paraId="2929DEA9"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464FC167"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7CBB553F"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39C24102"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6C44AB96"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21778CBC"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025EC9DD" w14:textId="77777777" w:rsidR="00D94476" w:rsidRPr="0001028B" w:rsidRDefault="00D94476" w:rsidP="00E453B3">
            <w:pPr>
              <w:spacing w:after="0" w:line="240" w:lineRule="auto"/>
              <w:rPr>
                <w:rFonts w:ascii="Times New Roman" w:hAnsi="Times New Roman" w:cs="Times New Roman"/>
                <w:lang w:val="en-US"/>
              </w:rPr>
            </w:pPr>
          </w:p>
        </w:tc>
      </w:tr>
      <w:tr w:rsidR="0001028B" w:rsidRPr="0001028B" w14:paraId="30D56FAE" w14:textId="77777777" w:rsidTr="00B06240">
        <w:tc>
          <w:tcPr>
            <w:tcW w:w="496" w:type="dxa"/>
          </w:tcPr>
          <w:p w14:paraId="1546ECC9" w14:textId="7A6F6ACF"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7</w:t>
            </w:r>
            <w:r w:rsidR="00D94476" w:rsidRPr="0001028B">
              <w:rPr>
                <w:rFonts w:ascii="Times New Roman" w:hAnsi="Times New Roman" w:cs="Times New Roman"/>
                <w:lang w:val="en-US"/>
              </w:rPr>
              <w:t>.</w:t>
            </w:r>
          </w:p>
        </w:tc>
        <w:tc>
          <w:tcPr>
            <w:tcW w:w="4174" w:type="dxa"/>
          </w:tcPr>
          <w:p w14:paraId="5CF69394" w14:textId="77777777" w:rsidR="00D94476" w:rsidRPr="0001028B" w:rsidRDefault="00D94476" w:rsidP="00E453B3">
            <w:pPr>
              <w:spacing w:after="0" w:line="240" w:lineRule="auto"/>
              <w:rPr>
                <w:rFonts w:ascii="Times New Roman" w:hAnsi="Times New Roman" w:cs="Times New Roman"/>
                <w:spacing w:val="-10"/>
                <w:lang w:val="en-US"/>
              </w:rPr>
            </w:pPr>
            <w:proofErr w:type="spellStart"/>
            <w:r w:rsidRPr="0001028B">
              <w:rPr>
                <w:rFonts w:ascii="Times New Roman" w:hAnsi="Times New Roman" w:cs="Times New Roman"/>
                <w:spacing w:val="-10"/>
                <w:lang w:val="en-US"/>
              </w:rPr>
              <w:t>Lanolinum</w:t>
            </w:r>
            <w:proofErr w:type="spellEnd"/>
            <w:r w:rsidRPr="0001028B">
              <w:rPr>
                <w:rFonts w:ascii="Times New Roman" w:hAnsi="Times New Roman" w:cs="Times New Roman"/>
                <w:spacing w:val="-10"/>
                <w:lang w:val="en-US"/>
              </w:rPr>
              <w:t xml:space="preserve"> </w:t>
            </w:r>
            <w:proofErr w:type="spellStart"/>
            <w:r w:rsidRPr="0001028B">
              <w:rPr>
                <w:rFonts w:ascii="Times New Roman" w:hAnsi="Times New Roman" w:cs="Times New Roman"/>
                <w:spacing w:val="-10"/>
                <w:lang w:val="en-US"/>
              </w:rPr>
              <w:t>anhydricum</w:t>
            </w:r>
            <w:proofErr w:type="spellEnd"/>
            <w:r w:rsidRPr="0001028B">
              <w:rPr>
                <w:rFonts w:ascii="Times New Roman" w:hAnsi="Times New Roman" w:cs="Times New Roman"/>
                <w:spacing w:val="-10"/>
                <w:lang w:val="en-US"/>
              </w:rPr>
              <w:t xml:space="preserve">  1000g</w:t>
            </w:r>
          </w:p>
        </w:tc>
        <w:tc>
          <w:tcPr>
            <w:tcW w:w="567" w:type="dxa"/>
          </w:tcPr>
          <w:p w14:paraId="7A888B09"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634AE0F0"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5</w:t>
            </w:r>
          </w:p>
        </w:tc>
        <w:tc>
          <w:tcPr>
            <w:tcW w:w="1276" w:type="dxa"/>
          </w:tcPr>
          <w:p w14:paraId="4AA43D04" w14:textId="77777777" w:rsidR="00D94476" w:rsidRPr="0001028B" w:rsidRDefault="00D94476" w:rsidP="00E453B3">
            <w:pPr>
              <w:spacing w:after="0" w:line="240" w:lineRule="auto"/>
              <w:rPr>
                <w:rFonts w:ascii="Times New Roman" w:hAnsi="Times New Roman" w:cs="Times New Roman"/>
              </w:rPr>
            </w:pPr>
          </w:p>
        </w:tc>
        <w:tc>
          <w:tcPr>
            <w:tcW w:w="1275" w:type="dxa"/>
          </w:tcPr>
          <w:p w14:paraId="19C59686" w14:textId="77777777" w:rsidR="00D94476" w:rsidRPr="0001028B" w:rsidRDefault="00D94476" w:rsidP="00E453B3">
            <w:pPr>
              <w:spacing w:after="0" w:line="240" w:lineRule="auto"/>
              <w:rPr>
                <w:rFonts w:ascii="Times New Roman" w:hAnsi="Times New Roman" w:cs="Times New Roman"/>
              </w:rPr>
            </w:pPr>
          </w:p>
        </w:tc>
        <w:tc>
          <w:tcPr>
            <w:tcW w:w="709" w:type="dxa"/>
          </w:tcPr>
          <w:p w14:paraId="4C2C64E0" w14:textId="77777777" w:rsidR="00D94476" w:rsidRPr="0001028B" w:rsidRDefault="00D94476" w:rsidP="00E453B3">
            <w:pPr>
              <w:spacing w:after="0" w:line="240" w:lineRule="auto"/>
              <w:rPr>
                <w:rFonts w:ascii="Times New Roman" w:hAnsi="Times New Roman" w:cs="Times New Roman"/>
              </w:rPr>
            </w:pPr>
          </w:p>
        </w:tc>
        <w:tc>
          <w:tcPr>
            <w:tcW w:w="1276" w:type="dxa"/>
          </w:tcPr>
          <w:p w14:paraId="5E26C92E" w14:textId="77777777" w:rsidR="00D94476" w:rsidRPr="0001028B" w:rsidRDefault="00D94476" w:rsidP="00E453B3">
            <w:pPr>
              <w:spacing w:after="0" w:line="240" w:lineRule="auto"/>
              <w:rPr>
                <w:rFonts w:ascii="Times New Roman" w:hAnsi="Times New Roman" w:cs="Times New Roman"/>
              </w:rPr>
            </w:pPr>
          </w:p>
        </w:tc>
        <w:tc>
          <w:tcPr>
            <w:tcW w:w="1212" w:type="dxa"/>
          </w:tcPr>
          <w:p w14:paraId="1100C175" w14:textId="77777777" w:rsidR="00D94476" w:rsidRPr="0001028B" w:rsidRDefault="00D94476" w:rsidP="00E453B3">
            <w:pPr>
              <w:spacing w:after="0" w:line="240" w:lineRule="auto"/>
              <w:rPr>
                <w:rFonts w:ascii="Times New Roman" w:hAnsi="Times New Roman" w:cs="Times New Roman"/>
              </w:rPr>
            </w:pPr>
          </w:p>
        </w:tc>
        <w:tc>
          <w:tcPr>
            <w:tcW w:w="1417" w:type="dxa"/>
          </w:tcPr>
          <w:p w14:paraId="650A4D84" w14:textId="77777777" w:rsidR="00D94476" w:rsidRPr="0001028B" w:rsidRDefault="00D94476" w:rsidP="00E453B3">
            <w:pPr>
              <w:spacing w:after="0" w:line="240" w:lineRule="auto"/>
              <w:rPr>
                <w:rFonts w:ascii="Times New Roman" w:hAnsi="Times New Roman" w:cs="Times New Roman"/>
              </w:rPr>
            </w:pPr>
          </w:p>
        </w:tc>
        <w:tc>
          <w:tcPr>
            <w:tcW w:w="1276" w:type="dxa"/>
          </w:tcPr>
          <w:p w14:paraId="574C9AA4" w14:textId="77777777" w:rsidR="00D94476" w:rsidRPr="0001028B" w:rsidRDefault="00D94476" w:rsidP="00E453B3">
            <w:pPr>
              <w:spacing w:after="0" w:line="240" w:lineRule="auto"/>
              <w:rPr>
                <w:rFonts w:ascii="Times New Roman" w:hAnsi="Times New Roman" w:cs="Times New Roman"/>
              </w:rPr>
            </w:pPr>
          </w:p>
        </w:tc>
      </w:tr>
      <w:tr w:rsidR="0001028B" w:rsidRPr="0001028B" w14:paraId="4D954BD4" w14:textId="77777777" w:rsidTr="00B06240">
        <w:tc>
          <w:tcPr>
            <w:tcW w:w="496" w:type="dxa"/>
          </w:tcPr>
          <w:p w14:paraId="17D28A23" w14:textId="6BAF191B"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8</w:t>
            </w:r>
            <w:r w:rsidR="00D94476" w:rsidRPr="0001028B">
              <w:rPr>
                <w:rFonts w:ascii="Times New Roman" w:hAnsi="Times New Roman" w:cs="Times New Roman"/>
                <w:lang w:val="en-US"/>
              </w:rPr>
              <w:t>.</w:t>
            </w:r>
          </w:p>
        </w:tc>
        <w:tc>
          <w:tcPr>
            <w:tcW w:w="4174" w:type="dxa"/>
          </w:tcPr>
          <w:p w14:paraId="030A0E20"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Maść cholesterolowa 1000g</w:t>
            </w:r>
          </w:p>
        </w:tc>
        <w:tc>
          <w:tcPr>
            <w:tcW w:w="567" w:type="dxa"/>
          </w:tcPr>
          <w:p w14:paraId="33CC97F3"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4AEE1334"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15</w:t>
            </w:r>
          </w:p>
        </w:tc>
        <w:tc>
          <w:tcPr>
            <w:tcW w:w="1276" w:type="dxa"/>
          </w:tcPr>
          <w:p w14:paraId="2A639F23" w14:textId="77777777" w:rsidR="00D94476" w:rsidRPr="0001028B" w:rsidRDefault="00D94476" w:rsidP="00E453B3">
            <w:pPr>
              <w:spacing w:after="0" w:line="240" w:lineRule="auto"/>
              <w:rPr>
                <w:rFonts w:ascii="Times New Roman" w:hAnsi="Times New Roman" w:cs="Times New Roman"/>
              </w:rPr>
            </w:pPr>
          </w:p>
        </w:tc>
        <w:tc>
          <w:tcPr>
            <w:tcW w:w="1275" w:type="dxa"/>
          </w:tcPr>
          <w:p w14:paraId="4ADCD51C" w14:textId="77777777" w:rsidR="00D94476" w:rsidRPr="0001028B" w:rsidRDefault="00D94476" w:rsidP="00E453B3">
            <w:pPr>
              <w:spacing w:after="0" w:line="240" w:lineRule="auto"/>
              <w:rPr>
                <w:rFonts w:ascii="Times New Roman" w:hAnsi="Times New Roman" w:cs="Times New Roman"/>
              </w:rPr>
            </w:pPr>
          </w:p>
        </w:tc>
        <w:tc>
          <w:tcPr>
            <w:tcW w:w="709" w:type="dxa"/>
          </w:tcPr>
          <w:p w14:paraId="14E87362" w14:textId="77777777" w:rsidR="00D94476" w:rsidRPr="0001028B" w:rsidRDefault="00D94476" w:rsidP="00E453B3">
            <w:pPr>
              <w:spacing w:after="0" w:line="240" w:lineRule="auto"/>
              <w:rPr>
                <w:rFonts w:ascii="Times New Roman" w:hAnsi="Times New Roman" w:cs="Times New Roman"/>
              </w:rPr>
            </w:pPr>
          </w:p>
        </w:tc>
        <w:tc>
          <w:tcPr>
            <w:tcW w:w="1276" w:type="dxa"/>
          </w:tcPr>
          <w:p w14:paraId="349F32C5" w14:textId="77777777" w:rsidR="00D94476" w:rsidRPr="0001028B" w:rsidRDefault="00D94476" w:rsidP="00E453B3">
            <w:pPr>
              <w:spacing w:after="0" w:line="240" w:lineRule="auto"/>
              <w:rPr>
                <w:rFonts w:ascii="Times New Roman" w:hAnsi="Times New Roman" w:cs="Times New Roman"/>
              </w:rPr>
            </w:pPr>
          </w:p>
        </w:tc>
        <w:tc>
          <w:tcPr>
            <w:tcW w:w="1212" w:type="dxa"/>
          </w:tcPr>
          <w:p w14:paraId="5A6B83EF" w14:textId="77777777" w:rsidR="00D94476" w:rsidRPr="0001028B" w:rsidRDefault="00D94476" w:rsidP="00E453B3">
            <w:pPr>
              <w:spacing w:after="0" w:line="240" w:lineRule="auto"/>
              <w:rPr>
                <w:rFonts w:ascii="Times New Roman" w:hAnsi="Times New Roman" w:cs="Times New Roman"/>
              </w:rPr>
            </w:pPr>
          </w:p>
        </w:tc>
        <w:tc>
          <w:tcPr>
            <w:tcW w:w="1417" w:type="dxa"/>
          </w:tcPr>
          <w:p w14:paraId="69B155E4" w14:textId="77777777" w:rsidR="00D94476" w:rsidRPr="0001028B" w:rsidRDefault="00D94476" w:rsidP="00E453B3">
            <w:pPr>
              <w:spacing w:after="0" w:line="240" w:lineRule="auto"/>
              <w:rPr>
                <w:rFonts w:ascii="Times New Roman" w:hAnsi="Times New Roman" w:cs="Times New Roman"/>
              </w:rPr>
            </w:pPr>
          </w:p>
        </w:tc>
        <w:tc>
          <w:tcPr>
            <w:tcW w:w="1276" w:type="dxa"/>
          </w:tcPr>
          <w:p w14:paraId="53390583" w14:textId="77777777" w:rsidR="00D94476" w:rsidRPr="0001028B" w:rsidRDefault="00D94476" w:rsidP="00E453B3">
            <w:pPr>
              <w:spacing w:after="0" w:line="240" w:lineRule="auto"/>
              <w:rPr>
                <w:rFonts w:ascii="Times New Roman" w:hAnsi="Times New Roman" w:cs="Times New Roman"/>
              </w:rPr>
            </w:pPr>
          </w:p>
        </w:tc>
      </w:tr>
      <w:tr w:rsidR="0001028B" w:rsidRPr="0001028B" w14:paraId="034852CF" w14:textId="77777777" w:rsidTr="00B06240">
        <w:tc>
          <w:tcPr>
            <w:tcW w:w="496" w:type="dxa"/>
          </w:tcPr>
          <w:p w14:paraId="738AEAAA" w14:textId="796D21BF" w:rsidR="00D94476" w:rsidRPr="0001028B" w:rsidRDefault="00707F1D"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9</w:t>
            </w:r>
            <w:r w:rsidR="00D94476" w:rsidRPr="0001028B">
              <w:rPr>
                <w:rFonts w:ascii="Times New Roman" w:hAnsi="Times New Roman" w:cs="Times New Roman"/>
                <w:lang w:val="en-US"/>
              </w:rPr>
              <w:t>.</w:t>
            </w:r>
          </w:p>
        </w:tc>
        <w:tc>
          <w:tcPr>
            <w:tcW w:w="4174" w:type="dxa"/>
          </w:tcPr>
          <w:p w14:paraId="3359761E" w14:textId="3F165176"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Natrium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bi</w:t>
            </w:r>
            <w:r w:rsidR="00F64F30" w:rsidRPr="0001028B">
              <w:rPr>
                <w:rFonts w:ascii="Times New Roman" w:hAnsi="Times New Roman" w:cs="Times New Roman"/>
              </w:rPr>
              <w:t>c</w:t>
            </w:r>
            <w:r w:rsidRPr="0001028B">
              <w:rPr>
                <w:rFonts w:ascii="Times New Roman" w:hAnsi="Times New Roman" w:cs="Times New Roman"/>
              </w:rPr>
              <w:t>arbonicum</w:t>
            </w:r>
            <w:proofErr w:type="spellEnd"/>
            <w:r w:rsidRPr="0001028B">
              <w:rPr>
                <w:rFonts w:ascii="Times New Roman" w:hAnsi="Times New Roman" w:cs="Times New Roman"/>
              </w:rPr>
              <w:t xml:space="preserve"> 100 g</w:t>
            </w:r>
          </w:p>
        </w:tc>
        <w:tc>
          <w:tcPr>
            <w:tcW w:w="567" w:type="dxa"/>
          </w:tcPr>
          <w:p w14:paraId="0A152834" w14:textId="56089740"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68B41B6B"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20</w:t>
            </w:r>
          </w:p>
        </w:tc>
        <w:tc>
          <w:tcPr>
            <w:tcW w:w="1276" w:type="dxa"/>
          </w:tcPr>
          <w:p w14:paraId="608CD17A" w14:textId="77777777" w:rsidR="00D94476" w:rsidRPr="0001028B" w:rsidRDefault="00D94476" w:rsidP="00E453B3">
            <w:pPr>
              <w:spacing w:after="0" w:line="240" w:lineRule="auto"/>
              <w:rPr>
                <w:rFonts w:ascii="Times New Roman" w:hAnsi="Times New Roman" w:cs="Times New Roman"/>
              </w:rPr>
            </w:pPr>
          </w:p>
        </w:tc>
        <w:tc>
          <w:tcPr>
            <w:tcW w:w="1275" w:type="dxa"/>
          </w:tcPr>
          <w:p w14:paraId="154D2DF5" w14:textId="77777777" w:rsidR="00D94476" w:rsidRPr="0001028B" w:rsidRDefault="00D94476" w:rsidP="00E453B3">
            <w:pPr>
              <w:spacing w:after="0" w:line="240" w:lineRule="auto"/>
              <w:rPr>
                <w:rFonts w:ascii="Times New Roman" w:hAnsi="Times New Roman" w:cs="Times New Roman"/>
              </w:rPr>
            </w:pPr>
          </w:p>
        </w:tc>
        <w:tc>
          <w:tcPr>
            <w:tcW w:w="709" w:type="dxa"/>
          </w:tcPr>
          <w:p w14:paraId="4CE8D46A" w14:textId="77777777" w:rsidR="00D94476" w:rsidRPr="0001028B" w:rsidRDefault="00D94476" w:rsidP="00E453B3">
            <w:pPr>
              <w:spacing w:after="0" w:line="240" w:lineRule="auto"/>
              <w:rPr>
                <w:rFonts w:ascii="Times New Roman" w:hAnsi="Times New Roman" w:cs="Times New Roman"/>
              </w:rPr>
            </w:pPr>
          </w:p>
        </w:tc>
        <w:tc>
          <w:tcPr>
            <w:tcW w:w="1276" w:type="dxa"/>
          </w:tcPr>
          <w:p w14:paraId="1B29BA21" w14:textId="77777777" w:rsidR="00D94476" w:rsidRPr="0001028B" w:rsidRDefault="00D94476" w:rsidP="00E453B3">
            <w:pPr>
              <w:spacing w:after="0" w:line="240" w:lineRule="auto"/>
              <w:rPr>
                <w:rFonts w:ascii="Times New Roman" w:hAnsi="Times New Roman" w:cs="Times New Roman"/>
              </w:rPr>
            </w:pPr>
          </w:p>
        </w:tc>
        <w:tc>
          <w:tcPr>
            <w:tcW w:w="1212" w:type="dxa"/>
          </w:tcPr>
          <w:p w14:paraId="2AD652BD" w14:textId="77777777" w:rsidR="00D94476" w:rsidRPr="0001028B" w:rsidRDefault="00D94476" w:rsidP="00E453B3">
            <w:pPr>
              <w:spacing w:after="0" w:line="240" w:lineRule="auto"/>
              <w:rPr>
                <w:rFonts w:ascii="Times New Roman" w:hAnsi="Times New Roman" w:cs="Times New Roman"/>
              </w:rPr>
            </w:pPr>
          </w:p>
        </w:tc>
        <w:tc>
          <w:tcPr>
            <w:tcW w:w="1417" w:type="dxa"/>
          </w:tcPr>
          <w:p w14:paraId="7B30F2D3" w14:textId="77777777" w:rsidR="00D94476" w:rsidRPr="0001028B" w:rsidRDefault="00D94476" w:rsidP="00E453B3">
            <w:pPr>
              <w:spacing w:after="0" w:line="240" w:lineRule="auto"/>
              <w:rPr>
                <w:rFonts w:ascii="Times New Roman" w:hAnsi="Times New Roman" w:cs="Times New Roman"/>
              </w:rPr>
            </w:pPr>
          </w:p>
        </w:tc>
        <w:tc>
          <w:tcPr>
            <w:tcW w:w="1276" w:type="dxa"/>
          </w:tcPr>
          <w:p w14:paraId="1FE08483" w14:textId="77777777" w:rsidR="00D94476" w:rsidRPr="0001028B" w:rsidRDefault="00D94476" w:rsidP="00E453B3">
            <w:pPr>
              <w:spacing w:after="0" w:line="240" w:lineRule="auto"/>
              <w:rPr>
                <w:rFonts w:ascii="Times New Roman" w:hAnsi="Times New Roman" w:cs="Times New Roman"/>
              </w:rPr>
            </w:pPr>
          </w:p>
        </w:tc>
      </w:tr>
      <w:tr w:rsidR="0001028B" w:rsidRPr="0001028B" w14:paraId="60DEB03D" w14:textId="77777777" w:rsidTr="00B06240">
        <w:tc>
          <w:tcPr>
            <w:tcW w:w="496" w:type="dxa"/>
          </w:tcPr>
          <w:p w14:paraId="089D920A" w14:textId="2F860BFB"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0</w:t>
            </w:r>
            <w:r w:rsidRPr="0001028B">
              <w:rPr>
                <w:rFonts w:ascii="Times New Roman" w:hAnsi="Times New Roman" w:cs="Times New Roman"/>
                <w:lang w:val="en-US"/>
              </w:rPr>
              <w:t>.</w:t>
            </w:r>
          </w:p>
        </w:tc>
        <w:tc>
          <w:tcPr>
            <w:tcW w:w="4174" w:type="dxa"/>
          </w:tcPr>
          <w:p w14:paraId="1FF83E03" w14:textId="77777777"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Natrium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chloratum</w:t>
            </w:r>
            <w:proofErr w:type="spellEnd"/>
            <w:r w:rsidRPr="0001028B">
              <w:rPr>
                <w:rFonts w:ascii="Times New Roman" w:hAnsi="Times New Roman" w:cs="Times New Roman"/>
              </w:rPr>
              <w:t xml:space="preserve"> 100 g</w:t>
            </w:r>
          </w:p>
        </w:tc>
        <w:tc>
          <w:tcPr>
            <w:tcW w:w="567" w:type="dxa"/>
          </w:tcPr>
          <w:p w14:paraId="116FC24A" w14:textId="5328AC2F"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077D46DF"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10</w:t>
            </w:r>
          </w:p>
        </w:tc>
        <w:tc>
          <w:tcPr>
            <w:tcW w:w="1276" w:type="dxa"/>
          </w:tcPr>
          <w:p w14:paraId="6C149AC2" w14:textId="77777777" w:rsidR="00D94476" w:rsidRPr="0001028B" w:rsidRDefault="00D94476" w:rsidP="00E453B3">
            <w:pPr>
              <w:spacing w:after="0" w:line="240" w:lineRule="auto"/>
              <w:rPr>
                <w:rFonts w:ascii="Times New Roman" w:hAnsi="Times New Roman" w:cs="Times New Roman"/>
              </w:rPr>
            </w:pPr>
          </w:p>
        </w:tc>
        <w:tc>
          <w:tcPr>
            <w:tcW w:w="1275" w:type="dxa"/>
          </w:tcPr>
          <w:p w14:paraId="6D820071" w14:textId="77777777" w:rsidR="00D94476" w:rsidRPr="0001028B" w:rsidRDefault="00D94476" w:rsidP="00E453B3">
            <w:pPr>
              <w:spacing w:after="0" w:line="240" w:lineRule="auto"/>
              <w:rPr>
                <w:rFonts w:ascii="Times New Roman" w:hAnsi="Times New Roman" w:cs="Times New Roman"/>
              </w:rPr>
            </w:pPr>
          </w:p>
        </w:tc>
        <w:tc>
          <w:tcPr>
            <w:tcW w:w="709" w:type="dxa"/>
          </w:tcPr>
          <w:p w14:paraId="2F57F04E" w14:textId="77777777" w:rsidR="00D94476" w:rsidRPr="0001028B" w:rsidRDefault="00D94476" w:rsidP="00E453B3">
            <w:pPr>
              <w:spacing w:after="0" w:line="240" w:lineRule="auto"/>
              <w:rPr>
                <w:rFonts w:ascii="Times New Roman" w:hAnsi="Times New Roman" w:cs="Times New Roman"/>
              </w:rPr>
            </w:pPr>
          </w:p>
        </w:tc>
        <w:tc>
          <w:tcPr>
            <w:tcW w:w="1276" w:type="dxa"/>
          </w:tcPr>
          <w:p w14:paraId="5BAAA08C" w14:textId="77777777" w:rsidR="00D94476" w:rsidRPr="0001028B" w:rsidRDefault="00D94476" w:rsidP="00E453B3">
            <w:pPr>
              <w:spacing w:after="0" w:line="240" w:lineRule="auto"/>
              <w:rPr>
                <w:rFonts w:ascii="Times New Roman" w:hAnsi="Times New Roman" w:cs="Times New Roman"/>
              </w:rPr>
            </w:pPr>
          </w:p>
        </w:tc>
        <w:tc>
          <w:tcPr>
            <w:tcW w:w="1212" w:type="dxa"/>
          </w:tcPr>
          <w:p w14:paraId="3BDE0E40" w14:textId="77777777" w:rsidR="00D94476" w:rsidRPr="0001028B" w:rsidRDefault="00D94476" w:rsidP="00E453B3">
            <w:pPr>
              <w:spacing w:after="0" w:line="240" w:lineRule="auto"/>
              <w:rPr>
                <w:rFonts w:ascii="Times New Roman" w:hAnsi="Times New Roman" w:cs="Times New Roman"/>
              </w:rPr>
            </w:pPr>
          </w:p>
        </w:tc>
        <w:tc>
          <w:tcPr>
            <w:tcW w:w="1417" w:type="dxa"/>
          </w:tcPr>
          <w:p w14:paraId="50D57C99" w14:textId="77777777" w:rsidR="00D94476" w:rsidRPr="0001028B" w:rsidRDefault="00D94476" w:rsidP="00E453B3">
            <w:pPr>
              <w:spacing w:after="0" w:line="240" w:lineRule="auto"/>
              <w:rPr>
                <w:rFonts w:ascii="Times New Roman" w:hAnsi="Times New Roman" w:cs="Times New Roman"/>
              </w:rPr>
            </w:pPr>
          </w:p>
        </w:tc>
        <w:tc>
          <w:tcPr>
            <w:tcW w:w="1276" w:type="dxa"/>
          </w:tcPr>
          <w:p w14:paraId="2919E122" w14:textId="77777777" w:rsidR="00D94476" w:rsidRPr="0001028B" w:rsidRDefault="00D94476" w:rsidP="00E453B3">
            <w:pPr>
              <w:spacing w:after="0" w:line="240" w:lineRule="auto"/>
              <w:rPr>
                <w:rFonts w:ascii="Times New Roman" w:hAnsi="Times New Roman" w:cs="Times New Roman"/>
              </w:rPr>
            </w:pPr>
          </w:p>
        </w:tc>
      </w:tr>
      <w:tr w:rsidR="0001028B" w:rsidRPr="0001028B" w14:paraId="4359D6F2" w14:textId="77777777" w:rsidTr="00B06240">
        <w:tc>
          <w:tcPr>
            <w:tcW w:w="496" w:type="dxa"/>
          </w:tcPr>
          <w:p w14:paraId="5B8753FD" w14:textId="73B2C9A3" w:rsidR="00531412" w:rsidRPr="0001028B" w:rsidRDefault="00D06A3A"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1</w:t>
            </w:r>
            <w:r w:rsidRPr="0001028B">
              <w:rPr>
                <w:rFonts w:ascii="Times New Roman" w:hAnsi="Times New Roman" w:cs="Times New Roman"/>
                <w:lang w:val="en-US"/>
              </w:rPr>
              <w:t>.</w:t>
            </w:r>
          </w:p>
        </w:tc>
        <w:tc>
          <w:tcPr>
            <w:tcW w:w="4174" w:type="dxa"/>
          </w:tcPr>
          <w:p w14:paraId="71ADFCE1" w14:textId="6897C9C5" w:rsidR="00531412" w:rsidRPr="0001028B" w:rsidRDefault="00531412" w:rsidP="00E453B3">
            <w:pPr>
              <w:spacing w:after="0" w:line="240" w:lineRule="auto"/>
              <w:rPr>
                <w:rFonts w:ascii="Times New Roman" w:hAnsi="Times New Roman" w:cs="Times New Roman"/>
                <w:spacing w:val="-12"/>
                <w:lang w:val="en-US"/>
              </w:rPr>
            </w:pPr>
            <w:proofErr w:type="spellStart"/>
            <w:r w:rsidRPr="0001028B">
              <w:rPr>
                <w:rFonts w:ascii="Times New Roman" w:hAnsi="Times New Roman" w:cs="Times New Roman"/>
              </w:rPr>
              <w:t>Paraffinum</w:t>
            </w:r>
            <w:proofErr w:type="spellEnd"/>
            <w:r w:rsidRPr="0001028B">
              <w:rPr>
                <w:rFonts w:ascii="Times New Roman" w:hAnsi="Times New Roman" w:cs="Times New Roman"/>
              </w:rPr>
              <w:t xml:space="preserve"> </w:t>
            </w:r>
            <w:proofErr w:type="spellStart"/>
            <w:r w:rsidRPr="0001028B">
              <w:rPr>
                <w:rFonts w:ascii="Times New Roman" w:hAnsi="Times New Roman" w:cs="Times New Roman"/>
              </w:rPr>
              <w:t>liquidum</w:t>
            </w:r>
            <w:proofErr w:type="spellEnd"/>
            <w:r w:rsidRPr="0001028B">
              <w:rPr>
                <w:rFonts w:ascii="Times New Roman" w:hAnsi="Times New Roman" w:cs="Times New Roman"/>
              </w:rPr>
              <w:t xml:space="preserve"> 100g</w:t>
            </w:r>
          </w:p>
        </w:tc>
        <w:tc>
          <w:tcPr>
            <w:tcW w:w="567" w:type="dxa"/>
          </w:tcPr>
          <w:p w14:paraId="3ACB3A20" w14:textId="258897FA" w:rsidR="00531412"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2181B72B" w14:textId="6A494EA6" w:rsidR="00531412" w:rsidRPr="0001028B" w:rsidRDefault="00531412"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50</w:t>
            </w:r>
          </w:p>
        </w:tc>
        <w:tc>
          <w:tcPr>
            <w:tcW w:w="1276" w:type="dxa"/>
          </w:tcPr>
          <w:p w14:paraId="085CA26C" w14:textId="77777777" w:rsidR="00531412" w:rsidRPr="0001028B" w:rsidRDefault="00531412" w:rsidP="00E453B3">
            <w:pPr>
              <w:spacing w:after="0" w:line="240" w:lineRule="auto"/>
              <w:rPr>
                <w:rFonts w:ascii="Times New Roman" w:hAnsi="Times New Roman" w:cs="Times New Roman"/>
                <w:lang w:val="en-US"/>
              </w:rPr>
            </w:pPr>
          </w:p>
        </w:tc>
        <w:tc>
          <w:tcPr>
            <w:tcW w:w="1275" w:type="dxa"/>
          </w:tcPr>
          <w:p w14:paraId="64CFCCBE" w14:textId="77777777" w:rsidR="00531412" w:rsidRPr="0001028B" w:rsidRDefault="00531412" w:rsidP="00E453B3">
            <w:pPr>
              <w:spacing w:after="0" w:line="240" w:lineRule="auto"/>
              <w:rPr>
                <w:rFonts w:ascii="Times New Roman" w:hAnsi="Times New Roman" w:cs="Times New Roman"/>
                <w:lang w:val="en-US"/>
              </w:rPr>
            </w:pPr>
          </w:p>
        </w:tc>
        <w:tc>
          <w:tcPr>
            <w:tcW w:w="709" w:type="dxa"/>
          </w:tcPr>
          <w:p w14:paraId="12EE881E"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63E89A5F" w14:textId="77777777" w:rsidR="00531412" w:rsidRPr="0001028B" w:rsidRDefault="00531412" w:rsidP="00E453B3">
            <w:pPr>
              <w:spacing w:after="0" w:line="240" w:lineRule="auto"/>
              <w:rPr>
                <w:rFonts w:ascii="Times New Roman" w:hAnsi="Times New Roman" w:cs="Times New Roman"/>
                <w:lang w:val="en-US"/>
              </w:rPr>
            </w:pPr>
          </w:p>
        </w:tc>
        <w:tc>
          <w:tcPr>
            <w:tcW w:w="1212" w:type="dxa"/>
          </w:tcPr>
          <w:p w14:paraId="6D77268B" w14:textId="77777777" w:rsidR="00531412" w:rsidRPr="0001028B" w:rsidRDefault="00531412" w:rsidP="00E453B3">
            <w:pPr>
              <w:spacing w:after="0" w:line="240" w:lineRule="auto"/>
              <w:rPr>
                <w:rFonts w:ascii="Times New Roman" w:hAnsi="Times New Roman" w:cs="Times New Roman"/>
                <w:lang w:val="en-US"/>
              </w:rPr>
            </w:pPr>
          </w:p>
        </w:tc>
        <w:tc>
          <w:tcPr>
            <w:tcW w:w="1417" w:type="dxa"/>
          </w:tcPr>
          <w:p w14:paraId="0F0EA241"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3F733F8D" w14:textId="77777777" w:rsidR="00531412" w:rsidRPr="0001028B" w:rsidRDefault="00531412" w:rsidP="00E453B3">
            <w:pPr>
              <w:spacing w:after="0" w:line="240" w:lineRule="auto"/>
              <w:rPr>
                <w:rFonts w:ascii="Times New Roman" w:hAnsi="Times New Roman" w:cs="Times New Roman"/>
                <w:lang w:val="en-US"/>
              </w:rPr>
            </w:pPr>
          </w:p>
        </w:tc>
      </w:tr>
      <w:tr w:rsidR="0001028B" w:rsidRPr="0001028B" w14:paraId="4410CCB3" w14:textId="77777777" w:rsidTr="00B06240">
        <w:tc>
          <w:tcPr>
            <w:tcW w:w="496" w:type="dxa"/>
          </w:tcPr>
          <w:p w14:paraId="293D3CB2" w14:textId="4F584AB2"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2</w:t>
            </w:r>
            <w:r w:rsidR="00D94476" w:rsidRPr="0001028B">
              <w:rPr>
                <w:rFonts w:ascii="Times New Roman" w:hAnsi="Times New Roman" w:cs="Times New Roman"/>
                <w:lang w:val="en-US"/>
              </w:rPr>
              <w:t>.</w:t>
            </w:r>
          </w:p>
        </w:tc>
        <w:tc>
          <w:tcPr>
            <w:tcW w:w="4174" w:type="dxa"/>
          </w:tcPr>
          <w:p w14:paraId="2D4E51E8" w14:textId="6D9559A8" w:rsidR="00D94476" w:rsidRPr="0001028B" w:rsidRDefault="00D94476" w:rsidP="00E453B3">
            <w:pPr>
              <w:spacing w:after="0" w:line="240" w:lineRule="auto"/>
              <w:rPr>
                <w:rFonts w:ascii="Times New Roman" w:hAnsi="Times New Roman" w:cs="Times New Roman"/>
              </w:rPr>
            </w:pPr>
            <w:proofErr w:type="spellStart"/>
            <w:r w:rsidRPr="0001028B">
              <w:rPr>
                <w:rFonts w:ascii="Times New Roman" w:hAnsi="Times New Roman" w:cs="Times New Roman"/>
              </w:rPr>
              <w:t>Saccharum</w:t>
            </w:r>
            <w:proofErr w:type="spellEnd"/>
            <w:r w:rsidRPr="0001028B">
              <w:rPr>
                <w:rFonts w:ascii="Times New Roman" w:hAnsi="Times New Roman" w:cs="Times New Roman"/>
              </w:rPr>
              <w:t xml:space="preserve"> </w:t>
            </w:r>
            <w:r w:rsidR="00707F1D" w:rsidRPr="0001028B">
              <w:rPr>
                <w:rFonts w:ascii="Times New Roman" w:hAnsi="Times New Roman" w:cs="Times New Roman"/>
              </w:rPr>
              <w:t>25</w:t>
            </w:r>
            <w:r w:rsidRPr="0001028B">
              <w:rPr>
                <w:rFonts w:ascii="Times New Roman" w:hAnsi="Times New Roman" w:cs="Times New Roman"/>
              </w:rPr>
              <w:t>0 g</w:t>
            </w:r>
          </w:p>
        </w:tc>
        <w:tc>
          <w:tcPr>
            <w:tcW w:w="567" w:type="dxa"/>
          </w:tcPr>
          <w:p w14:paraId="30A8F192" w14:textId="674FA5E4" w:rsidR="00D94476"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w:t>
            </w:r>
            <w:r w:rsidR="00D94476" w:rsidRPr="0001028B">
              <w:rPr>
                <w:rFonts w:ascii="Times New Roman" w:hAnsi="Times New Roman" w:cs="Times New Roman"/>
                <w:lang w:val="en-US"/>
              </w:rPr>
              <w:t>p</w:t>
            </w:r>
          </w:p>
        </w:tc>
        <w:tc>
          <w:tcPr>
            <w:tcW w:w="709" w:type="dxa"/>
          </w:tcPr>
          <w:p w14:paraId="5C484208" w14:textId="48DB1A21" w:rsidR="00D94476" w:rsidRPr="0001028B" w:rsidRDefault="00707F1D"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15</w:t>
            </w:r>
          </w:p>
        </w:tc>
        <w:tc>
          <w:tcPr>
            <w:tcW w:w="1276" w:type="dxa"/>
          </w:tcPr>
          <w:p w14:paraId="5B1A1E7F"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1410D611"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64F0FB2D"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0BE0E59C"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4DD5599A"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0CDB512D"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54C5D1DC" w14:textId="77777777" w:rsidR="00D94476" w:rsidRPr="0001028B" w:rsidRDefault="00D94476" w:rsidP="00E453B3">
            <w:pPr>
              <w:spacing w:after="0" w:line="240" w:lineRule="auto"/>
              <w:rPr>
                <w:rFonts w:ascii="Times New Roman" w:hAnsi="Times New Roman" w:cs="Times New Roman"/>
                <w:lang w:val="en-US"/>
              </w:rPr>
            </w:pPr>
          </w:p>
        </w:tc>
      </w:tr>
      <w:tr w:rsidR="0001028B" w:rsidRPr="0001028B" w14:paraId="1F4F4397" w14:textId="77777777" w:rsidTr="00B06240">
        <w:tc>
          <w:tcPr>
            <w:tcW w:w="496" w:type="dxa"/>
          </w:tcPr>
          <w:p w14:paraId="5B36561F" w14:textId="14055CAB" w:rsidR="00531412" w:rsidRPr="0001028B" w:rsidRDefault="00D06A3A"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3</w:t>
            </w:r>
            <w:r w:rsidRPr="0001028B">
              <w:rPr>
                <w:rFonts w:ascii="Times New Roman" w:hAnsi="Times New Roman" w:cs="Times New Roman"/>
                <w:lang w:val="en-US"/>
              </w:rPr>
              <w:t>.</w:t>
            </w:r>
          </w:p>
        </w:tc>
        <w:tc>
          <w:tcPr>
            <w:tcW w:w="4174" w:type="dxa"/>
          </w:tcPr>
          <w:p w14:paraId="4E92D8D3" w14:textId="217C4301" w:rsidR="00531412" w:rsidRPr="0001028B" w:rsidRDefault="00531412" w:rsidP="00E453B3">
            <w:pPr>
              <w:spacing w:after="0" w:line="240" w:lineRule="auto"/>
              <w:rPr>
                <w:rFonts w:ascii="Times New Roman" w:hAnsi="Times New Roman" w:cs="Times New Roman"/>
              </w:rPr>
            </w:pPr>
            <w:r w:rsidRPr="0001028B">
              <w:rPr>
                <w:rFonts w:ascii="Times New Roman" w:hAnsi="Times New Roman" w:cs="Times New Roman"/>
              </w:rPr>
              <w:t>Spirytus ska</w:t>
            </w:r>
            <w:r w:rsidR="00BA5338" w:rsidRPr="0001028B">
              <w:rPr>
                <w:rFonts w:ascii="Times New Roman" w:hAnsi="Times New Roman" w:cs="Times New Roman"/>
              </w:rPr>
              <w:t>ż</w:t>
            </w:r>
            <w:r w:rsidRPr="0001028B">
              <w:rPr>
                <w:rFonts w:ascii="Times New Roman" w:hAnsi="Times New Roman" w:cs="Times New Roman"/>
              </w:rPr>
              <w:t xml:space="preserve">ony </w:t>
            </w:r>
            <w:proofErr w:type="spellStart"/>
            <w:r w:rsidRPr="0001028B">
              <w:rPr>
                <w:rFonts w:ascii="Times New Roman" w:hAnsi="Times New Roman" w:cs="Times New Roman"/>
              </w:rPr>
              <w:t>hibitanem</w:t>
            </w:r>
            <w:proofErr w:type="spellEnd"/>
            <w:r w:rsidRPr="0001028B">
              <w:rPr>
                <w:rFonts w:ascii="Times New Roman" w:hAnsi="Times New Roman" w:cs="Times New Roman"/>
              </w:rPr>
              <w:t xml:space="preserve"> 0,5%  1000 ml</w:t>
            </w:r>
          </w:p>
        </w:tc>
        <w:tc>
          <w:tcPr>
            <w:tcW w:w="567" w:type="dxa"/>
          </w:tcPr>
          <w:p w14:paraId="7294F044" w14:textId="39E7D6E5" w:rsidR="00531412" w:rsidRPr="0001028B" w:rsidRDefault="000459B3"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56D243D5" w14:textId="146A1726" w:rsidR="00531412" w:rsidRPr="0001028B" w:rsidRDefault="00531412"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80</w:t>
            </w:r>
          </w:p>
        </w:tc>
        <w:tc>
          <w:tcPr>
            <w:tcW w:w="1276" w:type="dxa"/>
          </w:tcPr>
          <w:p w14:paraId="5B812835" w14:textId="77777777" w:rsidR="00531412" w:rsidRPr="0001028B" w:rsidRDefault="00531412" w:rsidP="00E453B3">
            <w:pPr>
              <w:spacing w:after="0" w:line="240" w:lineRule="auto"/>
              <w:rPr>
                <w:rFonts w:ascii="Times New Roman" w:hAnsi="Times New Roman" w:cs="Times New Roman"/>
                <w:lang w:val="en-US"/>
              </w:rPr>
            </w:pPr>
          </w:p>
        </w:tc>
        <w:tc>
          <w:tcPr>
            <w:tcW w:w="1275" w:type="dxa"/>
          </w:tcPr>
          <w:p w14:paraId="04F04D54" w14:textId="77777777" w:rsidR="00531412" w:rsidRPr="0001028B" w:rsidRDefault="00531412" w:rsidP="00E453B3">
            <w:pPr>
              <w:spacing w:after="0" w:line="240" w:lineRule="auto"/>
              <w:rPr>
                <w:rFonts w:ascii="Times New Roman" w:hAnsi="Times New Roman" w:cs="Times New Roman"/>
                <w:lang w:val="en-US"/>
              </w:rPr>
            </w:pPr>
          </w:p>
        </w:tc>
        <w:tc>
          <w:tcPr>
            <w:tcW w:w="709" w:type="dxa"/>
          </w:tcPr>
          <w:p w14:paraId="11D33B5A"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6F98A922" w14:textId="77777777" w:rsidR="00531412" w:rsidRPr="0001028B" w:rsidRDefault="00531412" w:rsidP="00E453B3">
            <w:pPr>
              <w:spacing w:after="0" w:line="240" w:lineRule="auto"/>
              <w:rPr>
                <w:rFonts w:ascii="Times New Roman" w:hAnsi="Times New Roman" w:cs="Times New Roman"/>
                <w:lang w:val="en-US"/>
              </w:rPr>
            </w:pPr>
          </w:p>
        </w:tc>
        <w:tc>
          <w:tcPr>
            <w:tcW w:w="1212" w:type="dxa"/>
          </w:tcPr>
          <w:p w14:paraId="4E9D7B75" w14:textId="77777777" w:rsidR="00531412" w:rsidRPr="0001028B" w:rsidRDefault="00531412" w:rsidP="00E453B3">
            <w:pPr>
              <w:spacing w:after="0" w:line="240" w:lineRule="auto"/>
              <w:rPr>
                <w:rFonts w:ascii="Times New Roman" w:hAnsi="Times New Roman" w:cs="Times New Roman"/>
                <w:lang w:val="en-US"/>
              </w:rPr>
            </w:pPr>
          </w:p>
        </w:tc>
        <w:tc>
          <w:tcPr>
            <w:tcW w:w="1417" w:type="dxa"/>
          </w:tcPr>
          <w:p w14:paraId="0A9605F5" w14:textId="77777777" w:rsidR="00531412" w:rsidRPr="0001028B" w:rsidRDefault="00531412" w:rsidP="00E453B3">
            <w:pPr>
              <w:spacing w:after="0" w:line="240" w:lineRule="auto"/>
              <w:rPr>
                <w:rFonts w:ascii="Times New Roman" w:hAnsi="Times New Roman" w:cs="Times New Roman"/>
                <w:lang w:val="en-US"/>
              </w:rPr>
            </w:pPr>
          </w:p>
        </w:tc>
        <w:tc>
          <w:tcPr>
            <w:tcW w:w="1276" w:type="dxa"/>
          </w:tcPr>
          <w:p w14:paraId="386F424D" w14:textId="77777777" w:rsidR="00531412" w:rsidRPr="0001028B" w:rsidRDefault="00531412" w:rsidP="00E453B3">
            <w:pPr>
              <w:spacing w:after="0" w:line="240" w:lineRule="auto"/>
              <w:rPr>
                <w:rFonts w:ascii="Times New Roman" w:hAnsi="Times New Roman" w:cs="Times New Roman"/>
                <w:lang w:val="en-US"/>
              </w:rPr>
            </w:pPr>
          </w:p>
        </w:tc>
      </w:tr>
      <w:tr w:rsidR="0001028B" w:rsidRPr="0001028B" w14:paraId="4729AA14" w14:textId="77777777" w:rsidTr="00B06240">
        <w:tc>
          <w:tcPr>
            <w:tcW w:w="496" w:type="dxa"/>
          </w:tcPr>
          <w:p w14:paraId="1F479FB3" w14:textId="783E50DD"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4</w:t>
            </w:r>
            <w:r w:rsidR="00D94476" w:rsidRPr="0001028B">
              <w:rPr>
                <w:rFonts w:ascii="Times New Roman" w:hAnsi="Times New Roman" w:cs="Times New Roman"/>
                <w:lang w:val="en-US"/>
              </w:rPr>
              <w:t>.</w:t>
            </w:r>
          </w:p>
        </w:tc>
        <w:tc>
          <w:tcPr>
            <w:tcW w:w="4174" w:type="dxa"/>
          </w:tcPr>
          <w:p w14:paraId="19C64D8D" w14:textId="77777777" w:rsidR="00D94476" w:rsidRPr="0001028B" w:rsidRDefault="00D94476" w:rsidP="00E453B3">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Vaselinum</w:t>
            </w:r>
            <w:proofErr w:type="spellEnd"/>
            <w:r w:rsidRPr="0001028B">
              <w:rPr>
                <w:rFonts w:ascii="Times New Roman" w:hAnsi="Times New Roman" w:cs="Times New Roman"/>
                <w:lang w:val="en-US"/>
              </w:rPr>
              <w:t xml:space="preserve">  flavum  1000g</w:t>
            </w:r>
          </w:p>
        </w:tc>
        <w:tc>
          <w:tcPr>
            <w:tcW w:w="567" w:type="dxa"/>
          </w:tcPr>
          <w:p w14:paraId="6799E48D" w14:textId="77777777" w:rsidR="00D94476" w:rsidRPr="0001028B" w:rsidRDefault="00D94476"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op.</w:t>
            </w:r>
          </w:p>
        </w:tc>
        <w:tc>
          <w:tcPr>
            <w:tcW w:w="709" w:type="dxa"/>
          </w:tcPr>
          <w:p w14:paraId="15E1D642" w14:textId="77777777" w:rsidR="00D94476" w:rsidRPr="0001028B" w:rsidRDefault="00D94476" w:rsidP="00E453B3">
            <w:pPr>
              <w:spacing w:after="0" w:line="240" w:lineRule="auto"/>
              <w:jc w:val="right"/>
              <w:rPr>
                <w:rFonts w:ascii="Times New Roman" w:hAnsi="Times New Roman" w:cs="Times New Roman"/>
                <w:lang w:val="en-US"/>
              </w:rPr>
            </w:pPr>
            <w:r w:rsidRPr="0001028B">
              <w:rPr>
                <w:rFonts w:ascii="Times New Roman" w:hAnsi="Times New Roman" w:cs="Times New Roman"/>
                <w:lang w:val="en-US"/>
              </w:rPr>
              <w:t>10</w:t>
            </w:r>
          </w:p>
        </w:tc>
        <w:tc>
          <w:tcPr>
            <w:tcW w:w="1276" w:type="dxa"/>
          </w:tcPr>
          <w:p w14:paraId="13E55E12" w14:textId="77777777" w:rsidR="00D94476" w:rsidRPr="0001028B" w:rsidRDefault="00D94476" w:rsidP="00E453B3">
            <w:pPr>
              <w:spacing w:after="0" w:line="240" w:lineRule="auto"/>
              <w:rPr>
                <w:rFonts w:ascii="Times New Roman" w:hAnsi="Times New Roman" w:cs="Times New Roman"/>
                <w:lang w:val="en-US"/>
              </w:rPr>
            </w:pPr>
          </w:p>
        </w:tc>
        <w:tc>
          <w:tcPr>
            <w:tcW w:w="1275" w:type="dxa"/>
          </w:tcPr>
          <w:p w14:paraId="6156A5F0" w14:textId="77777777" w:rsidR="00D94476" w:rsidRPr="0001028B" w:rsidRDefault="00D94476" w:rsidP="00E453B3">
            <w:pPr>
              <w:spacing w:after="0" w:line="240" w:lineRule="auto"/>
              <w:rPr>
                <w:rFonts w:ascii="Times New Roman" w:hAnsi="Times New Roman" w:cs="Times New Roman"/>
                <w:lang w:val="en-US"/>
              </w:rPr>
            </w:pPr>
          </w:p>
        </w:tc>
        <w:tc>
          <w:tcPr>
            <w:tcW w:w="709" w:type="dxa"/>
          </w:tcPr>
          <w:p w14:paraId="5428DA61"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3E4E8E2F" w14:textId="77777777" w:rsidR="00D94476" w:rsidRPr="0001028B" w:rsidRDefault="00D94476" w:rsidP="00E453B3">
            <w:pPr>
              <w:spacing w:after="0" w:line="240" w:lineRule="auto"/>
              <w:rPr>
                <w:rFonts w:ascii="Times New Roman" w:hAnsi="Times New Roman" w:cs="Times New Roman"/>
                <w:lang w:val="en-US"/>
              </w:rPr>
            </w:pPr>
          </w:p>
        </w:tc>
        <w:tc>
          <w:tcPr>
            <w:tcW w:w="1212" w:type="dxa"/>
          </w:tcPr>
          <w:p w14:paraId="66B17DD5" w14:textId="77777777" w:rsidR="00D94476" w:rsidRPr="0001028B" w:rsidRDefault="00D94476" w:rsidP="00E453B3">
            <w:pPr>
              <w:spacing w:after="0" w:line="240" w:lineRule="auto"/>
              <w:rPr>
                <w:rFonts w:ascii="Times New Roman" w:hAnsi="Times New Roman" w:cs="Times New Roman"/>
                <w:lang w:val="en-US"/>
              </w:rPr>
            </w:pPr>
          </w:p>
        </w:tc>
        <w:tc>
          <w:tcPr>
            <w:tcW w:w="1417" w:type="dxa"/>
          </w:tcPr>
          <w:p w14:paraId="42354FA3" w14:textId="77777777" w:rsidR="00D94476" w:rsidRPr="0001028B" w:rsidRDefault="00D94476" w:rsidP="00E453B3">
            <w:pPr>
              <w:spacing w:after="0" w:line="240" w:lineRule="auto"/>
              <w:rPr>
                <w:rFonts w:ascii="Times New Roman" w:hAnsi="Times New Roman" w:cs="Times New Roman"/>
                <w:lang w:val="en-US"/>
              </w:rPr>
            </w:pPr>
          </w:p>
        </w:tc>
        <w:tc>
          <w:tcPr>
            <w:tcW w:w="1276" w:type="dxa"/>
          </w:tcPr>
          <w:p w14:paraId="123CF257" w14:textId="77777777" w:rsidR="00D94476" w:rsidRPr="0001028B" w:rsidRDefault="00D94476" w:rsidP="00E453B3">
            <w:pPr>
              <w:spacing w:after="0" w:line="240" w:lineRule="auto"/>
              <w:rPr>
                <w:rFonts w:ascii="Times New Roman" w:hAnsi="Times New Roman" w:cs="Times New Roman"/>
                <w:lang w:val="en-US"/>
              </w:rPr>
            </w:pPr>
          </w:p>
        </w:tc>
      </w:tr>
      <w:tr w:rsidR="00D94476" w:rsidRPr="0001028B" w14:paraId="66EA4C43" w14:textId="77777777" w:rsidTr="00B06240">
        <w:tc>
          <w:tcPr>
            <w:tcW w:w="496" w:type="dxa"/>
          </w:tcPr>
          <w:p w14:paraId="46F5048C" w14:textId="765C295E" w:rsidR="00D94476" w:rsidRPr="0001028B" w:rsidRDefault="00B06240" w:rsidP="00E453B3">
            <w:pPr>
              <w:spacing w:after="0" w:line="240" w:lineRule="auto"/>
              <w:rPr>
                <w:rFonts w:ascii="Times New Roman" w:hAnsi="Times New Roman" w:cs="Times New Roman"/>
                <w:lang w:val="en-US"/>
              </w:rPr>
            </w:pPr>
            <w:r w:rsidRPr="0001028B">
              <w:rPr>
                <w:rFonts w:ascii="Times New Roman" w:hAnsi="Times New Roman" w:cs="Times New Roman"/>
                <w:lang w:val="en-US"/>
              </w:rPr>
              <w:t>1</w:t>
            </w:r>
            <w:r w:rsidR="00707F1D" w:rsidRPr="0001028B">
              <w:rPr>
                <w:rFonts w:ascii="Times New Roman" w:hAnsi="Times New Roman" w:cs="Times New Roman"/>
                <w:lang w:val="en-US"/>
              </w:rPr>
              <w:t>5</w:t>
            </w:r>
            <w:r w:rsidR="00D94476" w:rsidRPr="0001028B">
              <w:rPr>
                <w:rFonts w:ascii="Times New Roman" w:hAnsi="Times New Roman" w:cs="Times New Roman"/>
                <w:lang w:val="en-US"/>
              </w:rPr>
              <w:t>.</w:t>
            </w:r>
          </w:p>
        </w:tc>
        <w:tc>
          <w:tcPr>
            <w:tcW w:w="4174" w:type="dxa"/>
          </w:tcPr>
          <w:p w14:paraId="40BC3BB8" w14:textId="77777777" w:rsidR="00D94476" w:rsidRPr="0001028B" w:rsidRDefault="00D94476" w:rsidP="00E453B3">
            <w:pPr>
              <w:spacing w:after="0" w:line="240" w:lineRule="auto"/>
              <w:rPr>
                <w:rFonts w:ascii="Times New Roman" w:hAnsi="Times New Roman" w:cs="Times New Roman"/>
                <w:lang w:val="en-US"/>
              </w:rPr>
            </w:pPr>
            <w:proofErr w:type="spellStart"/>
            <w:r w:rsidRPr="0001028B">
              <w:rPr>
                <w:rFonts w:ascii="Times New Roman" w:hAnsi="Times New Roman" w:cs="Times New Roman"/>
                <w:lang w:val="en-US"/>
              </w:rPr>
              <w:t>Zincum</w:t>
            </w:r>
            <w:proofErr w:type="spellEnd"/>
            <w:r w:rsidRPr="0001028B">
              <w:rPr>
                <w:rFonts w:ascii="Times New Roman" w:hAnsi="Times New Roman" w:cs="Times New Roman"/>
                <w:lang w:val="en-US"/>
              </w:rPr>
              <w:t xml:space="preserve">  </w:t>
            </w:r>
            <w:proofErr w:type="spellStart"/>
            <w:r w:rsidRPr="0001028B">
              <w:rPr>
                <w:rFonts w:ascii="Times New Roman" w:hAnsi="Times New Roman" w:cs="Times New Roman"/>
                <w:lang w:val="en-US"/>
              </w:rPr>
              <w:t>oxydatum</w:t>
            </w:r>
            <w:proofErr w:type="spellEnd"/>
            <w:r w:rsidRPr="0001028B">
              <w:rPr>
                <w:rFonts w:ascii="Times New Roman" w:hAnsi="Times New Roman" w:cs="Times New Roman"/>
                <w:lang w:val="en-US"/>
              </w:rPr>
              <w:t xml:space="preserve">  1000 g</w:t>
            </w:r>
          </w:p>
        </w:tc>
        <w:tc>
          <w:tcPr>
            <w:tcW w:w="567" w:type="dxa"/>
          </w:tcPr>
          <w:p w14:paraId="104BCB20" w14:textId="77777777" w:rsidR="00D94476" w:rsidRPr="0001028B" w:rsidRDefault="00D94476" w:rsidP="00E453B3">
            <w:pPr>
              <w:spacing w:after="0" w:line="240" w:lineRule="auto"/>
              <w:rPr>
                <w:rFonts w:ascii="Times New Roman" w:hAnsi="Times New Roman" w:cs="Times New Roman"/>
              </w:rPr>
            </w:pPr>
            <w:r w:rsidRPr="0001028B">
              <w:rPr>
                <w:rFonts w:ascii="Times New Roman" w:hAnsi="Times New Roman" w:cs="Times New Roman"/>
              </w:rPr>
              <w:t>op.</w:t>
            </w:r>
          </w:p>
        </w:tc>
        <w:tc>
          <w:tcPr>
            <w:tcW w:w="709" w:type="dxa"/>
          </w:tcPr>
          <w:p w14:paraId="46BC56D4" w14:textId="77777777" w:rsidR="00D94476" w:rsidRPr="0001028B" w:rsidRDefault="00D94476" w:rsidP="00E453B3">
            <w:pPr>
              <w:spacing w:after="0" w:line="240" w:lineRule="auto"/>
              <w:jc w:val="right"/>
              <w:rPr>
                <w:rFonts w:ascii="Times New Roman" w:hAnsi="Times New Roman" w:cs="Times New Roman"/>
              </w:rPr>
            </w:pPr>
            <w:r w:rsidRPr="0001028B">
              <w:rPr>
                <w:rFonts w:ascii="Times New Roman" w:hAnsi="Times New Roman" w:cs="Times New Roman"/>
              </w:rPr>
              <w:t>6</w:t>
            </w:r>
          </w:p>
        </w:tc>
        <w:tc>
          <w:tcPr>
            <w:tcW w:w="1276" w:type="dxa"/>
          </w:tcPr>
          <w:p w14:paraId="425BD271" w14:textId="77777777" w:rsidR="00D94476" w:rsidRPr="0001028B" w:rsidRDefault="00D94476" w:rsidP="00E453B3">
            <w:pPr>
              <w:spacing w:after="0" w:line="240" w:lineRule="auto"/>
              <w:rPr>
                <w:rFonts w:ascii="Times New Roman" w:hAnsi="Times New Roman" w:cs="Times New Roman"/>
              </w:rPr>
            </w:pPr>
          </w:p>
        </w:tc>
        <w:tc>
          <w:tcPr>
            <w:tcW w:w="1275" w:type="dxa"/>
          </w:tcPr>
          <w:p w14:paraId="57A50135" w14:textId="77777777" w:rsidR="00D94476" w:rsidRPr="0001028B" w:rsidRDefault="00D94476" w:rsidP="00E453B3">
            <w:pPr>
              <w:spacing w:after="0" w:line="240" w:lineRule="auto"/>
              <w:rPr>
                <w:rFonts w:ascii="Times New Roman" w:hAnsi="Times New Roman" w:cs="Times New Roman"/>
              </w:rPr>
            </w:pPr>
          </w:p>
        </w:tc>
        <w:tc>
          <w:tcPr>
            <w:tcW w:w="709" w:type="dxa"/>
          </w:tcPr>
          <w:p w14:paraId="702C2505" w14:textId="77777777" w:rsidR="00D94476" w:rsidRPr="0001028B" w:rsidRDefault="00D94476" w:rsidP="00E453B3">
            <w:pPr>
              <w:spacing w:after="0" w:line="240" w:lineRule="auto"/>
              <w:rPr>
                <w:rFonts w:ascii="Times New Roman" w:hAnsi="Times New Roman" w:cs="Times New Roman"/>
              </w:rPr>
            </w:pPr>
          </w:p>
        </w:tc>
        <w:tc>
          <w:tcPr>
            <w:tcW w:w="1276" w:type="dxa"/>
          </w:tcPr>
          <w:p w14:paraId="689517B1" w14:textId="77777777" w:rsidR="00D94476" w:rsidRPr="0001028B" w:rsidRDefault="00D94476" w:rsidP="00E453B3">
            <w:pPr>
              <w:spacing w:after="0" w:line="240" w:lineRule="auto"/>
              <w:rPr>
                <w:rFonts w:ascii="Times New Roman" w:hAnsi="Times New Roman" w:cs="Times New Roman"/>
              </w:rPr>
            </w:pPr>
          </w:p>
        </w:tc>
        <w:tc>
          <w:tcPr>
            <w:tcW w:w="1212" w:type="dxa"/>
          </w:tcPr>
          <w:p w14:paraId="3ABACA47" w14:textId="77777777" w:rsidR="00D94476" w:rsidRPr="0001028B" w:rsidRDefault="00D94476" w:rsidP="00E453B3">
            <w:pPr>
              <w:spacing w:after="0" w:line="240" w:lineRule="auto"/>
              <w:rPr>
                <w:rFonts w:ascii="Times New Roman" w:hAnsi="Times New Roman" w:cs="Times New Roman"/>
              </w:rPr>
            </w:pPr>
          </w:p>
        </w:tc>
        <w:tc>
          <w:tcPr>
            <w:tcW w:w="1417" w:type="dxa"/>
          </w:tcPr>
          <w:p w14:paraId="2AEECBA1" w14:textId="77777777" w:rsidR="00D94476" w:rsidRPr="0001028B" w:rsidRDefault="00D94476" w:rsidP="00E453B3">
            <w:pPr>
              <w:spacing w:after="0" w:line="240" w:lineRule="auto"/>
              <w:rPr>
                <w:rFonts w:ascii="Times New Roman" w:hAnsi="Times New Roman" w:cs="Times New Roman"/>
              </w:rPr>
            </w:pPr>
          </w:p>
        </w:tc>
        <w:tc>
          <w:tcPr>
            <w:tcW w:w="1276" w:type="dxa"/>
          </w:tcPr>
          <w:p w14:paraId="26069E0E" w14:textId="77777777" w:rsidR="00D94476" w:rsidRPr="0001028B" w:rsidRDefault="00D94476" w:rsidP="00E453B3">
            <w:pPr>
              <w:spacing w:after="0" w:line="240" w:lineRule="auto"/>
              <w:rPr>
                <w:rFonts w:ascii="Times New Roman" w:hAnsi="Times New Roman" w:cs="Times New Roman"/>
              </w:rPr>
            </w:pPr>
          </w:p>
        </w:tc>
      </w:tr>
    </w:tbl>
    <w:p w14:paraId="0FED8F5A" w14:textId="45F906A5" w:rsidR="00C800F8" w:rsidRPr="0001028B" w:rsidRDefault="00C800F8"/>
    <w:p w14:paraId="033E26BE" w14:textId="026107B1" w:rsidR="00237C61" w:rsidRPr="0001028B" w:rsidRDefault="00237C61"/>
    <w:p w14:paraId="5F70BB69" w14:textId="02D29F22" w:rsidR="00237C61" w:rsidRPr="0001028B" w:rsidRDefault="00237C61"/>
    <w:p w14:paraId="652F8E13" w14:textId="6C6A6DFB" w:rsidR="00237C61" w:rsidRPr="0001028B" w:rsidRDefault="00237C61"/>
    <w:p w14:paraId="4A0A296C" w14:textId="02E3FC2A" w:rsidR="00237C61" w:rsidRPr="0001028B" w:rsidRDefault="00237C61"/>
    <w:p w14:paraId="7F4D8842" w14:textId="5C71443D" w:rsidR="00237C61" w:rsidRPr="0001028B" w:rsidRDefault="00237C61"/>
    <w:p w14:paraId="0053B719" w14:textId="77777777" w:rsidR="00237C61" w:rsidRPr="0001028B" w:rsidRDefault="00237C61"/>
    <w:p w14:paraId="12F1D901" w14:textId="68A217C1" w:rsidR="00237C61" w:rsidRPr="0001028B" w:rsidRDefault="00237C61" w:rsidP="00237C61">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27</w:t>
      </w:r>
    </w:p>
    <w:p w14:paraId="76FF8670" w14:textId="43D5764A" w:rsidR="00B06240" w:rsidRPr="0001028B" w:rsidRDefault="00B06240"/>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830"/>
        <w:gridCol w:w="1300"/>
        <w:gridCol w:w="1398"/>
        <w:gridCol w:w="1421"/>
        <w:gridCol w:w="1421"/>
        <w:gridCol w:w="708"/>
        <w:gridCol w:w="1421"/>
        <w:gridCol w:w="1421"/>
        <w:gridCol w:w="1079"/>
        <w:gridCol w:w="1260"/>
      </w:tblGrid>
      <w:tr w:rsidR="0001028B" w:rsidRPr="0001028B" w14:paraId="114435E1" w14:textId="77777777" w:rsidTr="005A39CA">
        <w:tc>
          <w:tcPr>
            <w:tcW w:w="594" w:type="dxa"/>
            <w:vAlign w:val="center"/>
          </w:tcPr>
          <w:p w14:paraId="162AD0D8"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2830" w:type="dxa"/>
            <w:vAlign w:val="center"/>
          </w:tcPr>
          <w:p w14:paraId="039AA193"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300" w:type="dxa"/>
            <w:vAlign w:val="center"/>
          </w:tcPr>
          <w:p w14:paraId="5E35333B"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j.m.</w:t>
            </w:r>
          </w:p>
        </w:tc>
        <w:tc>
          <w:tcPr>
            <w:tcW w:w="1398" w:type="dxa"/>
            <w:vAlign w:val="center"/>
          </w:tcPr>
          <w:p w14:paraId="39FB4C6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21" w:type="dxa"/>
            <w:vAlign w:val="center"/>
          </w:tcPr>
          <w:p w14:paraId="78AFE44F"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21" w:type="dxa"/>
            <w:vAlign w:val="center"/>
          </w:tcPr>
          <w:p w14:paraId="0ED6AE6D"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8" w:type="dxa"/>
            <w:vAlign w:val="center"/>
          </w:tcPr>
          <w:p w14:paraId="5CEE4BA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21" w:type="dxa"/>
            <w:vAlign w:val="center"/>
          </w:tcPr>
          <w:p w14:paraId="3CD977D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21" w:type="dxa"/>
            <w:vAlign w:val="center"/>
          </w:tcPr>
          <w:p w14:paraId="7DD7976B" w14:textId="77777777" w:rsidR="00F62662" w:rsidRPr="0001028B" w:rsidRDefault="00F62662" w:rsidP="005A39CA">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079" w:type="dxa"/>
            <w:vAlign w:val="center"/>
          </w:tcPr>
          <w:p w14:paraId="52D8F10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260" w:type="dxa"/>
            <w:vAlign w:val="center"/>
          </w:tcPr>
          <w:p w14:paraId="67A3C833"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3D61BC9C" w14:textId="77777777" w:rsidTr="005A39CA">
        <w:tc>
          <w:tcPr>
            <w:tcW w:w="594" w:type="dxa"/>
          </w:tcPr>
          <w:p w14:paraId="00D3BB0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2830" w:type="dxa"/>
          </w:tcPr>
          <w:p w14:paraId="55BBB20B"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3  x 250 sztuk</w:t>
            </w:r>
          </w:p>
        </w:tc>
        <w:tc>
          <w:tcPr>
            <w:tcW w:w="1300" w:type="dxa"/>
          </w:tcPr>
          <w:p w14:paraId="1CAA456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4B35A44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100</w:t>
            </w:r>
          </w:p>
          <w:p w14:paraId="63EC67DF"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p>
        </w:tc>
        <w:tc>
          <w:tcPr>
            <w:tcW w:w="1421" w:type="dxa"/>
          </w:tcPr>
          <w:p w14:paraId="7F59D0AA"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3A7173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2C32BD26"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18F33A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5DBE114B"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5FAA52D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24391830"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01028B" w:rsidRPr="0001028B" w14:paraId="42C9CDEF" w14:textId="77777777" w:rsidTr="005A39CA">
        <w:tc>
          <w:tcPr>
            <w:tcW w:w="594" w:type="dxa"/>
          </w:tcPr>
          <w:p w14:paraId="698D77F9"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2830" w:type="dxa"/>
          </w:tcPr>
          <w:p w14:paraId="73407A59"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4  x 250 sztuk</w:t>
            </w:r>
          </w:p>
        </w:tc>
        <w:tc>
          <w:tcPr>
            <w:tcW w:w="1300" w:type="dxa"/>
          </w:tcPr>
          <w:p w14:paraId="0BA2A1F2"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792B6CE5"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11FD7EF0"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4FB667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7B970D04"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6CDB4338"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32AEA36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70C0253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1661D8E0"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01028B" w:rsidRPr="0001028B" w14:paraId="2BAA709A" w14:textId="77777777" w:rsidTr="005A39CA">
        <w:tc>
          <w:tcPr>
            <w:tcW w:w="594" w:type="dxa"/>
          </w:tcPr>
          <w:p w14:paraId="52EE2B61"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2830" w:type="dxa"/>
          </w:tcPr>
          <w:p w14:paraId="1603151D"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Kapsułki skrobiowe nr 5  x 250 sztuk</w:t>
            </w:r>
          </w:p>
        </w:tc>
        <w:tc>
          <w:tcPr>
            <w:tcW w:w="1300" w:type="dxa"/>
          </w:tcPr>
          <w:p w14:paraId="0F4DAA18"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318302CE"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0A0F797F"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0EB4BCC1"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46B9F3C2"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66C9236E"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D611784"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20CFF3A7"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64C31932"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r w:rsidR="00F62662" w:rsidRPr="0001028B" w14:paraId="0F0072B9" w14:textId="77777777" w:rsidTr="005A39CA">
        <w:tc>
          <w:tcPr>
            <w:tcW w:w="594" w:type="dxa"/>
          </w:tcPr>
          <w:p w14:paraId="44AE8AD4"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2830" w:type="dxa"/>
          </w:tcPr>
          <w:p w14:paraId="7710BA68" w14:textId="77777777" w:rsidR="00F62662" w:rsidRPr="0001028B" w:rsidRDefault="00F62662" w:rsidP="005A39CA">
            <w:pPr>
              <w:spacing w:after="0" w:line="240" w:lineRule="auto"/>
              <w:rPr>
                <w:rFonts w:ascii="Times New Roman" w:hAnsi="Times New Roman" w:cs="Times New Roman"/>
              </w:rPr>
            </w:pPr>
            <w:r w:rsidRPr="0001028B">
              <w:rPr>
                <w:rFonts w:ascii="Times New Roman" w:hAnsi="Times New Roman" w:cs="Times New Roman"/>
              </w:rPr>
              <w:t>Kapsułki skrobiowe nr 6</w:t>
            </w:r>
          </w:p>
          <w:p w14:paraId="57CC2E5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hAnsi="Times New Roman" w:cs="Times New Roman"/>
              </w:rPr>
              <w:t xml:space="preserve">  x 250 sztuk</w:t>
            </w:r>
          </w:p>
        </w:tc>
        <w:tc>
          <w:tcPr>
            <w:tcW w:w="1300" w:type="dxa"/>
          </w:tcPr>
          <w:p w14:paraId="4F1B153A" w14:textId="77777777" w:rsidR="00F62662" w:rsidRPr="0001028B" w:rsidRDefault="00F62662" w:rsidP="005A39CA">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opakowanie</w:t>
            </w:r>
          </w:p>
        </w:tc>
        <w:tc>
          <w:tcPr>
            <w:tcW w:w="1398" w:type="dxa"/>
          </w:tcPr>
          <w:p w14:paraId="5D0A2670" w14:textId="77777777" w:rsidR="00F62662" w:rsidRPr="0001028B" w:rsidRDefault="00F62662" w:rsidP="005A39CA">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w:t>
            </w:r>
          </w:p>
        </w:tc>
        <w:tc>
          <w:tcPr>
            <w:tcW w:w="1421" w:type="dxa"/>
          </w:tcPr>
          <w:p w14:paraId="697184C1"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42FED9CC"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708" w:type="dxa"/>
          </w:tcPr>
          <w:p w14:paraId="45F6405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130F7CFD"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421" w:type="dxa"/>
          </w:tcPr>
          <w:p w14:paraId="543AA38A"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079" w:type="dxa"/>
          </w:tcPr>
          <w:p w14:paraId="68A0D6B9" w14:textId="77777777" w:rsidR="00F62662" w:rsidRPr="0001028B" w:rsidRDefault="00F62662" w:rsidP="005A39CA">
            <w:pPr>
              <w:spacing w:after="0" w:line="240" w:lineRule="auto"/>
              <w:rPr>
                <w:rFonts w:ascii="Times New Roman" w:eastAsia="Times New Roman" w:hAnsi="Times New Roman" w:cs="Times New Roman"/>
                <w:b/>
                <w:lang w:eastAsia="pl-PL"/>
              </w:rPr>
            </w:pPr>
          </w:p>
        </w:tc>
        <w:tc>
          <w:tcPr>
            <w:tcW w:w="1260" w:type="dxa"/>
          </w:tcPr>
          <w:p w14:paraId="7D5A5F21" w14:textId="77777777" w:rsidR="00F62662" w:rsidRPr="0001028B" w:rsidRDefault="00F62662" w:rsidP="005A39CA">
            <w:pPr>
              <w:spacing w:after="0" w:line="240" w:lineRule="auto"/>
              <w:rPr>
                <w:rFonts w:ascii="Times New Roman" w:eastAsia="Times New Roman" w:hAnsi="Times New Roman" w:cs="Times New Roman"/>
                <w:b/>
                <w:lang w:eastAsia="pl-PL"/>
              </w:rPr>
            </w:pPr>
          </w:p>
        </w:tc>
      </w:tr>
    </w:tbl>
    <w:p w14:paraId="6F27DB9B" w14:textId="48ABFC79" w:rsidR="00B06240" w:rsidRPr="0001028B" w:rsidRDefault="00B06240"/>
    <w:p w14:paraId="09019B95" w14:textId="77777777" w:rsidR="00707F1D" w:rsidRPr="0001028B" w:rsidRDefault="00707F1D"/>
    <w:p w14:paraId="700A9678" w14:textId="613B6FD4" w:rsidR="00B06240" w:rsidRPr="0001028B" w:rsidRDefault="00B06240"/>
    <w:p w14:paraId="403E0A22" w14:textId="26A3F2E1" w:rsidR="00B06240" w:rsidRPr="0001028B" w:rsidRDefault="00B06240"/>
    <w:p w14:paraId="7AA96F70" w14:textId="512511C6" w:rsidR="00237C61" w:rsidRPr="0001028B" w:rsidRDefault="00237C61"/>
    <w:p w14:paraId="1627BCF6" w14:textId="0D88EFA7" w:rsidR="00237C61" w:rsidRPr="0001028B" w:rsidRDefault="00237C61"/>
    <w:p w14:paraId="595E9BAE" w14:textId="1D873D07" w:rsidR="00237C61" w:rsidRPr="0001028B" w:rsidRDefault="00237C61"/>
    <w:p w14:paraId="683CEEB6" w14:textId="049EACAA" w:rsidR="00237C61" w:rsidRPr="0001028B" w:rsidRDefault="00237C61"/>
    <w:p w14:paraId="5652A27D" w14:textId="3B30801C" w:rsidR="00237C61" w:rsidRPr="0001028B" w:rsidRDefault="00237C61"/>
    <w:p w14:paraId="4EAF7ED3" w14:textId="3DA13786" w:rsidR="00237C61" w:rsidRPr="0001028B" w:rsidRDefault="00237C61"/>
    <w:p w14:paraId="6CDBE578" w14:textId="77777777" w:rsidR="00237C61" w:rsidRPr="0001028B" w:rsidRDefault="00237C61"/>
    <w:p w14:paraId="426977B1" w14:textId="2A19E873" w:rsidR="00130F14" w:rsidRPr="0001028B" w:rsidRDefault="00130F14" w:rsidP="00130F14">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PAKIET NR  </w:t>
      </w:r>
      <w:r w:rsidR="00237C61" w:rsidRPr="0001028B">
        <w:rPr>
          <w:rFonts w:ascii="Times New Roman" w:eastAsia="Times New Roman" w:hAnsi="Times New Roman" w:cs="Times New Roman"/>
          <w:b/>
          <w:bCs/>
          <w:sz w:val="28"/>
          <w:szCs w:val="28"/>
          <w:lang w:eastAsia="pl-PL"/>
        </w:rPr>
        <w:t>28</w:t>
      </w:r>
    </w:p>
    <w:p w14:paraId="6EF92ABF" w14:textId="51895B8A" w:rsidR="00130F14" w:rsidRPr="0001028B" w:rsidRDefault="00130F1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5AA7B436" w14:textId="77777777" w:rsidTr="0072442C">
        <w:tc>
          <w:tcPr>
            <w:tcW w:w="594" w:type="dxa"/>
            <w:vAlign w:val="center"/>
          </w:tcPr>
          <w:p w14:paraId="33B34A64"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0039AC55"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3F94EFB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4FBD8AE9"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3586FAC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164FF1AD"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13F7289B"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0BDD82FA" w14:textId="77777777" w:rsidR="00CE349E" w:rsidRPr="0001028B" w:rsidRDefault="00CE349E" w:rsidP="0072442C">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4BF65AEE"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450B3972"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CE349E" w:rsidRPr="0001028B" w14:paraId="0084B444" w14:textId="77777777" w:rsidTr="0072442C">
        <w:tc>
          <w:tcPr>
            <w:tcW w:w="594" w:type="dxa"/>
          </w:tcPr>
          <w:p w14:paraId="6EB967BC"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59CD9B9E" w14:textId="77777777" w:rsidR="00CE349E" w:rsidRPr="0001028B" w:rsidRDefault="00CE349E" w:rsidP="0072442C">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Xolair</w:t>
            </w:r>
            <w:proofErr w:type="spellEnd"/>
            <w:r w:rsidRPr="0001028B">
              <w:rPr>
                <w:rFonts w:ascii="Times New Roman" w:eastAsia="Times New Roman" w:hAnsi="Times New Roman" w:cs="Times New Roman"/>
                <w:bCs/>
                <w:lang w:eastAsia="pl-PL"/>
              </w:rPr>
              <w:t xml:space="preserve"> 150 mg /ml </w:t>
            </w:r>
            <w:proofErr w:type="spellStart"/>
            <w:r w:rsidRPr="0001028B">
              <w:rPr>
                <w:rFonts w:ascii="Times New Roman" w:eastAsia="Times New Roman" w:hAnsi="Times New Roman" w:cs="Times New Roman"/>
                <w:bCs/>
                <w:lang w:eastAsia="pl-PL"/>
              </w:rPr>
              <w:t>inj</w:t>
            </w:r>
            <w:proofErr w:type="spellEnd"/>
            <w:r w:rsidRPr="0001028B">
              <w:rPr>
                <w:rFonts w:ascii="Times New Roman" w:eastAsia="Times New Roman" w:hAnsi="Times New Roman" w:cs="Times New Roman"/>
                <w:bCs/>
                <w:lang w:eastAsia="pl-PL"/>
              </w:rPr>
              <w:t>.</w:t>
            </w:r>
          </w:p>
        </w:tc>
        <w:tc>
          <w:tcPr>
            <w:tcW w:w="1275" w:type="dxa"/>
          </w:tcPr>
          <w:p w14:paraId="3FD7F436"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fiolek</w:t>
            </w:r>
          </w:p>
          <w:p w14:paraId="5AC0801A" w14:textId="77777777" w:rsidR="00CE349E" w:rsidRPr="0001028B" w:rsidRDefault="00CE349E" w:rsidP="0072442C">
            <w:pPr>
              <w:spacing w:after="0" w:line="240" w:lineRule="auto"/>
              <w:jc w:val="center"/>
              <w:rPr>
                <w:rFonts w:ascii="Times New Roman" w:eastAsia="Times New Roman" w:hAnsi="Times New Roman" w:cs="Times New Roman"/>
                <w:bCs/>
                <w:lang w:eastAsia="pl-PL"/>
              </w:rPr>
            </w:pPr>
          </w:p>
        </w:tc>
        <w:tc>
          <w:tcPr>
            <w:tcW w:w="1418" w:type="dxa"/>
          </w:tcPr>
          <w:p w14:paraId="25FF4009"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4C4863E6"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709" w:type="dxa"/>
          </w:tcPr>
          <w:p w14:paraId="102D451A"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8" w:type="dxa"/>
          </w:tcPr>
          <w:p w14:paraId="33C0A20E"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0015C1FD"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276" w:type="dxa"/>
          </w:tcPr>
          <w:p w14:paraId="5DBFC4A6" w14:textId="77777777" w:rsidR="00CE349E" w:rsidRPr="0001028B" w:rsidRDefault="00CE349E" w:rsidP="0072442C">
            <w:pPr>
              <w:spacing w:after="0" w:line="240" w:lineRule="auto"/>
              <w:rPr>
                <w:rFonts w:ascii="Times New Roman" w:eastAsia="Times New Roman" w:hAnsi="Times New Roman" w:cs="Times New Roman"/>
                <w:b/>
                <w:lang w:eastAsia="pl-PL"/>
              </w:rPr>
            </w:pPr>
          </w:p>
        </w:tc>
        <w:tc>
          <w:tcPr>
            <w:tcW w:w="1417" w:type="dxa"/>
          </w:tcPr>
          <w:p w14:paraId="20E807EC" w14:textId="77777777" w:rsidR="00CE349E" w:rsidRPr="0001028B" w:rsidRDefault="00CE349E" w:rsidP="0072442C">
            <w:pPr>
              <w:spacing w:after="0" w:line="240" w:lineRule="auto"/>
              <w:rPr>
                <w:rFonts w:ascii="Times New Roman" w:eastAsia="Times New Roman" w:hAnsi="Times New Roman" w:cs="Times New Roman"/>
                <w:b/>
                <w:lang w:eastAsia="pl-PL"/>
              </w:rPr>
            </w:pPr>
          </w:p>
        </w:tc>
      </w:tr>
    </w:tbl>
    <w:p w14:paraId="1D899CF8" w14:textId="435795C8" w:rsidR="00130F14" w:rsidRPr="0001028B" w:rsidRDefault="00130F14"/>
    <w:p w14:paraId="393F3FFA" w14:textId="707F74AA" w:rsidR="006C2B3F" w:rsidRPr="0001028B" w:rsidRDefault="006C2B3F"/>
    <w:p w14:paraId="64AB9C3C" w14:textId="26959B04" w:rsidR="00D10F26" w:rsidRPr="0001028B" w:rsidRDefault="00D10F26"/>
    <w:p w14:paraId="5468AD89" w14:textId="4ED64CBE" w:rsidR="00D10F26" w:rsidRPr="0001028B" w:rsidRDefault="00D10F26"/>
    <w:p w14:paraId="0E4AE50D" w14:textId="6A41D6E5" w:rsidR="00D10F26" w:rsidRPr="0001028B" w:rsidRDefault="00D10F26"/>
    <w:p w14:paraId="7ADE11B7" w14:textId="345A835B" w:rsidR="00D10F26" w:rsidRPr="0001028B" w:rsidRDefault="00D10F26"/>
    <w:p w14:paraId="0F6E06DD" w14:textId="0B0A06BC" w:rsidR="00D10F26" w:rsidRPr="0001028B" w:rsidRDefault="00D10F26"/>
    <w:p w14:paraId="1AB1017D" w14:textId="1392CBD0" w:rsidR="00D10F26" w:rsidRPr="0001028B" w:rsidRDefault="00D10F26"/>
    <w:p w14:paraId="01A1B545" w14:textId="33B3CF37" w:rsidR="00D10F26" w:rsidRPr="0001028B" w:rsidRDefault="00D10F26"/>
    <w:p w14:paraId="14213ED6" w14:textId="5A744C27" w:rsidR="00D10F26" w:rsidRPr="0001028B" w:rsidRDefault="00D10F26"/>
    <w:p w14:paraId="3A9A6366" w14:textId="4FE41F83" w:rsidR="00D10F26" w:rsidRPr="0001028B" w:rsidRDefault="00D10F26"/>
    <w:p w14:paraId="7D99CE29" w14:textId="1086F87A" w:rsidR="00D10F26" w:rsidRPr="0001028B" w:rsidRDefault="00D10F26"/>
    <w:p w14:paraId="24F72448" w14:textId="77777777" w:rsidR="00D10F26" w:rsidRPr="0001028B" w:rsidRDefault="00D10F26"/>
    <w:p w14:paraId="16BB4BA0" w14:textId="60F190D2" w:rsidR="006C2B3F" w:rsidRPr="0001028B" w:rsidRDefault="006C2B3F"/>
    <w:p w14:paraId="744032EC" w14:textId="6B2FA3B3" w:rsidR="00FC6B26" w:rsidRPr="0001028B" w:rsidRDefault="00FC6B26" w:rsidP="00FC6B26">
      <w:pPr>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 xml:space="preserve"> PAKIET NR  29</w:t>
      </w:r>
    </w:p>
    <w:p w14:paraId="2E4DA859" w14:textId="77777777" w:rsidR="00FC6B26" w:rsidRPr="0001028B" w:rsidRDefault="00FC6B26"/>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5A840A9" w14:textId="77777777" w:rsidTr="0072442C">
        <w:tc>
          <w:tcPr>
            <w:tcW w:w="594" w:type="dxa"/>
            <w:vAlign w:val="center"/>
          </w:tcPr>
          <w:p w14:paraId="0DC24C11"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71ECEC95"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293D0A1D"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25B9C949"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636BCBAF"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3971F46E"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63BB0377"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1880CE77" w14:textId="77777777" w:rsidR="00D10F26" w:rsidRPr="0001028B" w:rsidRDefault="00D10F26" w:rsidP="0072442C">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207D63BB"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0567AEC4"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01028B" w:rsidRPr="0001028B" w14:paraId="45BAA2BC" w14:textId="77777777" w:rsidTr="0072442C">
        <w:tc>
          <w:tcPr>
            <w:tcW w:w="594" w:type="dxa"/>
          </w:tcPr>
          <w:p w14:paraId="52C57AB8" w14:textId="77777777" w:rsidR="00D10F26" w:rsidRPr="0001028B" w:rsidRDefault="00D10F26"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7D01D143" w14:textId="5023007D"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4% </w:t>
            </w:r>
            <w:proofErr w:type="spellStart"/>
            <w:r w:rsidRPr="0001028B">
              <w:rPr>
                <w:rFonts w:ascii="Times New Roman" w:hAnsi="Times New Roman" w:cs="Times New Roman"/>
              </w:rPr>
              <w:t>sukcynylowana</w:t>
            </w:r>
            <w:proofErr w:type="spellEnd"/>
            <w:r w:rsidRPr="0001028B">
              <w:rPr>
                <w:rFonts w:ascii="Times New Roman" w:hAnsi="Times New Roman" w:cs="Times New Roman"/>
              </w:rPr>
              <w:t xml:space="preserve"> żelatyna  w zbilansowanym roztworze elektrolitów  </w:t>
            </w:r>
            <w:r w:rsidRPr="0001028B">
              <w:rPr>
                <w:rFonts w:ascii="Times New Roman" w:hAnsi="Times New Roman" w:cs="Times New Roman"/>
              </w:rPr>
              <w:br/>
              <w:t>500 ml</w:t>
            </w:r>
            <w:r w:rsidR="00EE7DC9" w:rsidRPr="0001028B">
              <w:rPr>
                <w:rFonts w:ascii="Times New Roman" w:hAnsi="Times New Roman" w:cs="Times New Roman"/>
              </w:rPr>
              <w:t xml:space="preserve"> x 10 butelek</w:t>
            </w:r>
          </w:p>
        </w:tc>
        <w:tc>
          <w:tcPr>
            <w:tcW w:w="1275" w:type="dxa"/>
          </w:tcPr>
          <w:p w14:paraId="49C20C4F" w14:textId="629B3CC7"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 xml:space="preserve">15 op. x 10 butelek </w:t>
            </w:r>
          </w:p>
        </w:tc>
        <w:tc>
          <w:tcPr>
            <w:tcW w:w="1418" w:type="dxa"/>
          </w:tcPr>
          <w:p w14:paraId="345F1F0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036DBD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139D723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1A33AC62"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B68DD81"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110676A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002C7E0"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55D073A2" w14:textId="77777777" w:rsidTr="0072442C">
        <w:tc>
          <w:tcPr>
            <w:tcW w:w="594" w:type="dxa"/>
          </w:tcPr>
          <w:p w14:paraId="5BE72F42" w14:textId="54C28B70"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w:t>
            </w:r>
          </w:p>
        </w:tc>
        <w:tc>
          <w:tcPr>
            <w:tcW w:w="3229" w:type="dxa"/>
          </w:tcPr>
          <w:p w14:paraId="4F0CDF6D" w14:textId="7D069453"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Glukoza  40% 500  ml </w:t>
            </w:r>
            <w:r w:rsidR="00EE7DC9" w:rsidRPr="0001028B">
              <w:rPr>
                <w:rFonts w:ascii="Times New Roman" w:hAnsi="Times New Roman" w:cs="Times New Roman"/>
              </w:rPr>
              <w:t xml:space="preserve">x 10 </w:t>
            </w:r>
            <w:r w:rsidRPr="0001028B">
              <w:rPr>
                <w:rFonts w:ascii="Times New Roman" w:hAnsi="Times New Roman" w:cs="Times New Roman"/>
              </w:rPr>
              <w:t xml:space="preserve"> </w:t>
            </w:r>
          </w:p>
        </w:tc>
        <w:tc>
          <w:tcPr>
            <w:tcW w:w="1275" w:type="dxa"/>
          </w:tcPr>
          <w:p w14:paraId="3BE43A61" w14:textId="30419AF6"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500 op. x 10 butelek</w:t>
            </w:r>
          </w:p>
        </w:tc>
        <w:tc>
          <w:tcPr>
            <w:tcW w:w="1418" w:type="dxa"/>
          </w:tcPr>
          <w:p w14:paraId="3DA076A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4FF4AF3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78F2ED4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1A85B940"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7209ADA"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8E1656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9FCE455"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24E69781" w14:textId="77777777" w:rsidTr="0072442C">
        <w:tc>
          <w:tcPr>
            <w:tcW w:w="594" w:type="dxa"/>
          </w:tcPr>
          <w:p w14:paraId="246FBB87" w14:textId="3E771C65"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w:t>
            </w:r>
          </w:p>
        </w:tc>
        <w:tc>
          <w:tcPr>
            <w:tcW w:w="3229" w:type="dxa"/>
          </w:tcPr>
          <w:p w14:paraId="6D79FF62" w14:textId="10C0F919"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NaCl  0,9%  250  ml    roztwór do płukania    opakowanie typu ECOLAV z odkręcanym motylkiem </w:t>
            </w:r>
            <w:r w:rsidR="00EE7DC9" w:rsidRPr="0001028B">
              <w:rPr>
                <w:rFonts w:ascii="Times New Roman" w:hAnsi="Times New Roman" w:cs="Times New Roman"/>
              </w:rPr>
              <w:t xml:space="preserve"> x 20</w:t>
            </w:r>
          </w:p>
        </w:tc>
        <w:tc>
          <w:tcPr>
            <w:tcW w:w="1275" w:type="dxa"/>
          </w:tcPr>
          <w:p w14:paraId="7C474E88" w14:textId="1BAC4487"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350 op. x 20 butelek</w:t>
            </w:r>
          </w:p>
        </w:tc>
        <w:tc>
          <w:tcPr>
            <w:tcW w:w="1418" w:type="dxa"/>
          </w:tcPr>
          <w:p w14:paraId="569CA207"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200D2AA"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049EA1B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54AEE124"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3FFFEF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1EE612B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7B69CCE6"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11F1EBF4" w14:textId="77777777" w:rsidTr="0072442C">
        <w:tc>
          <w:tcPr>
            <w:tcW w:w="594" w:type="dxa"/>
          </w:tcPr>
          <w:p w14:paraId="595D434C" w14:textId="7A74A01E"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4.</w:t>
            </w:r>
          </w:p>
        </w:tc>
        <w:tc>
          <w:tcPr>
            <w:tcW w:w="3229" w:type="dxa"/>
          </w:tcPr>
          <w:p w14:paraId="69EB9E90" w14:textId="22F40C07"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NaCl  0,9%  500  ml    </w:t>
            </w:r>
            <w:r w:rsidRPr="0001028B">
              <w:rPr>
                <w:rFonts w:ascii="Times New Roman" w:hAnsi="Times New Roman" w:cs="Times New Roman"/>
              </w:rPr>
              <w:br/>
              <w:t xml:space="preserve"> roztwór do płukania , butelka z odkręcanym motylkiem</w:t>
            </w:r>
            <w:r w:rsidR="00EE7DC9" w:rsidRPr="0001028B">
              <w:rPr>
                <w:rFonts w:ascii="Times New Roman" w:hAnsi="Times New Roman" w:cs="Times New Roman"/>
              </w:rPr>
              <w:t xml:space="preserve"> x 10</w:t>
            </w:r>
          </w:p>
        </w:tc>
        <w:tc>
          <w:tcPr>
            <w:tcW w:w="1275" w:type="dxa"/>
          </w:tcPr>
          <w:p w14:paraId="0F2EDFFE" w14:textId="67B38A81"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200 op. x 10 butelek</w:t>
            </w:r>
          </w:p>
        </w:tc>
        <w:tc>
          <w:tcPr>
            <w:tcW w:w="1418" w:type="dxa"/>
          </w:tcPr>
          <w:p w14:paraId="1453D969"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FC8453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71145865"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34901FF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8280C26"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366BC1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274B61C1"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01028B" w:rsidRPr="0001028B" w14:paraId="5F9532EE" w14:textId="77777777" w:rsidTr="0072442C">
        <w:tc>
          <w:tcPr>
            <w:tcW w:w="594" w:type="dxa"/>
          </w:tcPr>
          <w:p w14:paraId="53C29622" w14:textId="29FFEE4C"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5.</w:t>
            </w:r>
          </w:p>
        </w:tc>
        <w:tc>
          <w:tcPr>
            <w:tcW w:w="3229" w:type="dxa"/>
          </w:tcPr>
          <w:p w14:paraId="6B067AFA" w14:textId="0567F0E4"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Płyn wieloelektrolitowy  250 ml </w:t>
            </w:r>
            <w:r w:rsidRPr="0001028B">
              <w:rPr>
                <w:rFonts w:ascii="Times New Roman" w:hAnsi="Times New Roman" w:cs="Times New Roman"/>
              </w:rPr>
              <w:br/>
              <w:t xml:space="preserve">(sodu chlorek , potasu chlorek , magnezu chlorek sześciowodny, wapnia chlorek dwuwodny, sodu octan trójwodny, kwas jabłkowy) </w:t>
            </w:r>
          </w:p>
        </w:tc>
        <w:tc>
          <w:tcPr>
            <w:tcW w:w="1275" w:type="dxa"/>
          </w:tcPr>
          <w:p w14:paraId="72A8C6D9" w14:textId="6A207D75"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20 op. x 10 butelek</w:t>
            </w:r>
          </w:p>
        </w:tc>
        <w:tc>
          <w:tcPr>
            <w:tcW w:w="1418" w:type="dxa"/>
          </w:tcPr>
          <w:p w14:paraId="4FE160C0"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14499193"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6562767D"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0D687B32"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7C4AE236"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5FD52288"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0E9AB16C"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r w:rsidR="00D10F26" w:rsidRPr="0001028B" w14:paraId="75206CFD" w14:textId="77777777" w:rsidTr="0072442C">
        <w:tc>
          <w:tcPr>
            <w:tcW w:w="594" w:type="dxa"/>
          </w:tcPr>
          <w:p w14:paraId="6C957C67" w14:textId="0688E3A8" w:rsidR="00D10F26" w:rsidRPr="0001028B" w:rsidRDefault="00EE7DC9" w:rsidP="0072442C">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6.</w:t>
            </w:r>
          </w:p>
        </w:tc>
        <w:tc>
          <w:tcPr>
            <w:tcW w:w="3229" w:type="dxa"/>
          </w:tcPr>
          <w:p w14:paraId="3DD25C73" w14:textId="28DE8E69" w:rsidR="00D10F26" w:rsidRPr="0001028B" w:rsidRDefault="00D10F26" w:rsidP="0072442C">
            <w:pPr>
              <w:spacing w:after="0" w:line="240" w:lineRule="auto"/>
              <w:rPr>
                <w:rFonts w:ascii="Times New Roman" w:hAnsi="Times New Roman" w:cs="Times New Roman"/>
              </w:rPr>
            </w:pPr>
            <w:r w:rsidRPr="0001028B">
              <w:rPr>
                <w:rFonts w:ascii="Times New Roman" w:hAnsi="Times New Roman" w:cs="Times New Roman"/>
              </w:rPr>
              <w:t xml:space="preserve">Płyn wieloelektrolitowy  500 ml </w:t>
            </w:r>
            <w:r w:rsidRPr="0001028B">
              <w:rPr>
                <w:rFonts w:ascii="Times New Roman" w:hAnsi="Times New Roman" w:cs="Times New Roman"/>
              </w:rPr>
              <w:br/>
              <w:t xml:space="preserve">(sodu chlorek , potasu chlorek , magnezu chlorek sześciowodny, wapnia chlorek dwuwodny, sodu octan trójwodny, kwas jabłkowy) </w:t>
            </w:r>
          </w:p>
        </w:tc>
        <w:tc>
          <w:tcPr>
            <w:tcW w:w="1275" w:type="dxa"/>
          </w:tcPr>
          <w:p w14:paraId="4A318A4F" w14:textId="690B8FA2" w:rsidR="00D10F26" w:rsidRPr="0001028B" w:rsidRDefault="00EE7DC9" w:rsidP="00D10F26">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120 op. x 10 butelek</w:t>
            </w:r>
          </w:p>
        </w:tc>
        <w:tc>
          <w:tcPr>
            <w:tcW w:w="1418" w:type="dxa"/>
          </w:tcPr>
          <w:p w14:paraId="6993CD11"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62EF33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709" w:type="dxa"/>
          </w:tcPr>
          <w:p w14:paraId="32368B35"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8" w:type="dxa"/>
          </w:tcPr>
          <w:p w14:paraId="7187497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6E1B4D6C"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276" w:type="dxa"/>
          </w:tcPr>
          <w:p w14:paraId="287622BE" w14:textId="77777777" w:rsidR="00D10F26" w:rsidRPr="0001028B" w:rsidRDefault="00D10F26" w:rsidP="0072442C">
            <w:pPr>
              <w:spacing w:after="0" w:line="240" w:lineRule="auto"/>
              <w:rPr>
                <w:rFonts w:ascii="Times New Roman" w:eastAsia="Times New Roman" w:hAnsi="Times New Roman" w:cs="Times New Roman"/>
                <w:b/>
                <w:lang w:eastAsia="pl-PL"/>
              </w:rPr>
            </w:pPr>
          </w:p>
        </w:tc>
        <w:tc>
          <w:tcPr>
            <w:tcW w:w="1417" w:type="dxa"/>
          </w:tcPr>
          <w:p w14:paraId="571FAC43" w14:textId="77777777" w:rsidR="00D10F26" w:rsidRPr="0001028B" w:rsidRDefault="00D10F26" w:rsidP="0072442C">
            <w:pPr>
              <w:spacing w:after="0" w:line="240" w:lineRule="auto"/>
              <w:rPr>
                <w:rFonts w:ascii="Times New Roman" w:eastAsia="Times New Roman" w:hAnsi="Times New Roman" w:cs="Times New Roman"/>
                <w:b/>
                <w:lang w:eastAsia="pl-PL"/>
              </w:rPr>
            </w:pPr>
          </w:p>
        </w:tc>
      </w:tr>
    </w:tbl>
    <w:p w14:paraId="29B92A13" w14:textId="4B9CF393" w:rsidR="006C2B3F" w:rsidRPr="0001028B" w:rsidRDefault="006C2B3F"/>
    <w:p w14:paraId="5F39229F" w14:textId="2DF20DE5" w:rsidR="00C8376B" w:rsidRPr="0001028B" w:rsidRDefault="00C8376B"/>
    <w:p w14:paraId="3A0BE5C1" w14:textId="7579F59A" w:rsidR="00C8376B" w:rsidRPr="0001028B" w:rsidRDefault="00C8376B"/>
    <w:p w14:paraId="62D002A3" w14:textId="6102246B" w:rsidR="00C8376B" w:rsidRPr="0001028B" w:rsidRDefault="00C8376B"/>
    <w:p w14:paraId="2A3C0AB8" w14:textId="5C73F342" w:rsidR="00C8376B" w:rsidRPr="0001028B" w:rsidRDefault="00C8376B"/>
    <w:p w14:paraId="52B0E34B" w14:textId="4E1C9F1D" w:rsidR="00C8376B" w:rsidRPr="0001028B" w:rsidRDefault="00C8376B" w:rsidP="00C8376B">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PAKIET NR  30</w:t>
      </w:r>
    </w:p>
    <w:p w14:paraId="67481094" w14:textId="77777777" w:rsidR="00C8376B" w:rsidRPr="0001028B" w:rsidRDefault="00C8376B"/>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3229"/>
        <w:gridCol w:w="1275"/>
        <w:gridCol w:w="1418"/>
        <w:gridCol w:w="1417"/>
        <w:gridCol w:w="709"/>
        <w:gridCol w:w="1418"/>
        <w:gridCol w:w="1417"/>
        <w:gridCol w:w="1276"/>
        <w:gridCol w:w="1417"/>
      </w:tblGrid>
      <w:tr w:rsidR="0001028B" w:rsidRPr="0001028B" w14:paraId="72551866" w14:textId="77777777" w:rsidTr="009749B1">
        <w:tc>
          <w:tcPr>
            <w:tcW w:w="594" w:type="dxa"/>
            <w:vAlign w:val="center"/>
          </w:tcPr>
          <w:p w14:paraId="160E1F06"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Lp.</w:t>
            </w:r>
          </w:p>
        </w:tc>
        <w:tc>
          <w:tcPr>
            <w:tcW w:w="3229" w:type="dxa"/>
            <w:vAlign w:val="center"/>
          </w:tcPr>
          <w:p w14:paraId="36C8F53C"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leku</w:t>
            </w:r>
          </w:p>
        </w:tc>
        <w:tc>
          <w:tcPr>
            <w:tcW w:w="1275" w:type="dxa"/>
            <w:vAlign w:val="center"/>
          </w:tcPr>
          <w:p w14:paraId="5674C048"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Ilość  opakowań</w:t>
            </w:r>
          </w:p>
        </w:tc>
        <w:tc>
          <w:tcPr>
            <w:tcW w:w="1418" w:type="dxa"/>
            <w:vAlign w:val="center"/>
          </w:tcPr>
          <w:p w14:paraId="580180EB"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netto  opakowania</w:t>
            </w:r>
          </w:p>
        </w:tc>
        <w:tc>
          <w:tcPr>
            <w:tcW w:w="1417" w:type="dxa"/>
            <w:vAlign w:val="center"/>
          </w:tcPr>
          <w:p w14:paraId="4CBB8D63"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Cena  brutto  opakowania</w:t>
            </w:r>
          </w:p>
        </w:tc>
        <w:tc>
          <w:tcPr>
            <w:tcW w:w="709" w:type="dxa"/>
            <w:vAlign w:val="center"/>
          </w:tcPr>
          <w:p w14:paraId="522BFCE2"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lang w:eastAsia="pl-PL"/>
              </w:rPr>
              <w:t>VAT  w %</w:t>
            </w:r>
          </w:p>
        </w:tc>
        <w:tc>
          <w:tcPr>
            <w:tcW w:w="1418" w:type="dxa"/>
            <w:vAlign w:val="center"/>
          </w:tcPr>
          <w:p w14:paraId="7C9155D8"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Wartość  netto  zamówienia</w:t>
            </w:r>
          </w:p>
        </w:tc>
        <w:tc>
          <w:tcPr>
            <w:tcW w:w="1417" w:type="dxa"/>
            <w:vAlign w:val="center"/>
          </w:tcPr>
          <w:p w14:paraId="6E974750" w14:textId="77777777" w:rsidR="00C8376B" w:rsidRPr="0001028B" w:rsidRDefault="00C8376B" w:rsidP="009749B1">
            <w:pPr>
              <w:spacing w:after="0" w:line="240" w:lineRule="auto"/>
              <w:jc w:val="center"/>
              <w:rPr>
                <w:rFonts w:ascii="Times New Roman" w:eastAsia="Times New Roman" w:hAnsi="Times New Roman" w:cs="Times New Roman"/>
                <w:b/>
                <w:bCs/>
                <w:lang w:eastAsia="pl-PL"/>
              </w:rPr>
            </w:pPr>
            <w:r w:rsidRPr="0001028B">
              <w:rPr>
                <w:rFonts w:ascii="Times New Roman" w:eastAsia="Times New Roman" w:hAnsi="Times New Roman" w:cs="Times New Roman"/>
                <w:b/>
                <w:bCs/>
                <w:lang w:eastAsia="pl-PL"/>
              </w:rPr>
              <w:t>Wartość  brutto  zamówienia</w:t>
            </w:r>
          </w:p>
        </w:tc>
        <w:tc>
          <w:tcPr>
            <w:tcW w:w="1276" w:type="dxa"/>
            <w:vAlign w:val="center"/>
          </w:tcPr>
          <w:p w14:paraId="3C97AE0A"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Nazwa  handlowa  leku</w:t>
            </w:r>
          </w:p>
        </w:tc>
        <w:tc>
          <w:tcPr>
            <w:tcW w:w="1417" w:type="dxa"/>
            <w:vAlign w:val="center"/>
          </w:tcPr>
          <w:p w14:paraId="21FC97B7"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Producent</w:t>
            </w:r>
          </w:p>
        </w:tc>
      </w:tr>
      <w:tr w:rsidR="00C8376B" w:rsidRPr="0001028B" w14:paraId="5BA67A54" w14:textId="77777777" w:rsidTr="009749B1">
        <w:tc>
          <w:tcPr>
            <w:tcW w:w="594" w:type="dxa"/>
          </w:tcPr>
          <w:p w14:paraId="459607DA" w14:textId="77777777" w:rsidR="00C8376B" w:rsidRPr="0001028B" w:rsidRDefault="00C8376B" w:rsidP="009749B1">
            <w:pPr>
              <w:spacing w:after="0" w:line="240" w:lineRule="auto"/>
              <w:jc w:val="center"/>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1.</w:t>
            </w:r>
          </w:p>
        </w:tc>
        <w:tc>
          <w:tcPr>
            <w:tcW w:w="3229" w:type="dxa"/>
          </w:tcPr>
          <w:p w14:paraId="27B80758" w14:textId="5132CD26" w:rsidR="00C8376B" w:rsidRPr="0001028B" w:rsidRDefault="00C8376B" w:rsidP="009749B1">
            <w:pPr>
              <w:spacing w:after="0" w:line="240" w:lineRule="auto"/>
              <w:rPr>
                <w:rFonts w:ascii="Times New Roman" w:eastAsia="Times New Roman" w:hAnsi="Times New Roman" w:cs="Times New Roman"/>
                <w:bCs/>
                <w:lang w:eastAsia="pl-PL"/>
              </w:rPr>
            </w:pPr>
            <w:proofErr w:type="spellStart"/>
            <w:r w:rsidRPr="0001028B">
              <w:rPr>
                <w:rFonts w:ascii="Times New Roman" w:eastAsia="Times New Roman" w:hAnsi="Times New Roman" w:cs="Times New Roman"/>
                <w:bCs/>
                <w:lang w:eastAsia="pl-PL"/>
              </w:rPr>
              <w:t>Fenobarbital</w:t>
            </w:r>
            <w:proofErr w:type="spellEnd"/>
            <w:r w:rsidRPr="0001028B">
              <w:rPr>
                <w:rFonts w:ascii="Times New Roman" w:eastAsia="Times New Roman" w:hAnsi="Times New Roman" w:cs="Times New Roman"/>
                <w:bCs/>
                <w:lang w:eastAsia="pl-PL"/>
              </w:rPr>
              <w:t xml:space="preserve"> </w:t>
            </w:r>
            <w:proofErr w:type="spellStart"/>
            <w:r w:rsidRPr="0001028B">
              <w:rPr>
                <w:rFonts w:ascii="Times New Roman" w:eastAsia="Times New Roman" w:hAnsi="Times New Roman" w:cs="Times New Roman"/>
                <w:bCs/>
                <w:lang w:eastAsia="pl-PL"/>
              </w:rPr>
              <w:t>natrium</w:t>
            </w:r>
            <w:proofErr w:type="spellEnd"/>
            <w:r w:rsidRPr="0001028B">
              <w:rPr>
                <w:rFonts w:ascii="Times New Roman" w:eastAsia="Times New Roman" w:hAnsi="Times New Roman" w:cs="Times New Roman"/>
                <w:bCs/>
                <w:lang w:eastAsia="pl-PL"/>
              </w:rPr>
              <w:t xml:space="preserve"> 100mg/2ml   x 5 ampułek </w:t>
            </w:r>
          </w:p>
        </w:tc>
        <w:tc>
          <w:tcPr>
            <w:tcW w:w="1275" w:type="dxa"/>
          </w:tcPr>
          <w:p w14:paraId="59FE89F1" w14:textId="72709C90" w:rsidR="00C8376B" w:rsidRPr="0001028B" w:rsidRDefault="00C8376B" w:rsidP="009749B1">
            <w:pPr>
              <w:spacing w:after="0" w:line="240" w:lineRule="auto"/>
              <w:rPr>
                <w:rFonts w:ascii="Times New Roman" w:eastAsia="Times New Roman" w:hAnsi="Times New Roman" w:cs="Times New Roman"/>
                <w:bCs/>
                <w:lang w:eastAsia="pl-PL"/>
              </w:rPr>
            </w:pPr>
            <w:r w:rsidRPr="0001028B">
              <w:rPr>
                <w:rFonts w:ascii="Times New Roman" w:eastAsia="Times New Roman" w:hAnsi="Times New Roman" w:cs="Times New Roman"/>
                <w:bCs/>
                <w:lang w:eastAsia="pl-PL"/>
              </w:rPr>
              <w:t>300 op.</w:t>
            </w:r>
          </w:p>
        </w:tc>
        <w:tc>
          <w:tcPr>
            <w:tcW w:w="1418" w:type="dxa"/>
          </w:tcPr>
          <w:p w14:paraId="14FECDA0"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0E233C42"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709" w:type="dxa"/>
          </w:tcPr>
          <w:p w14:paraId="78CB6E3D"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8" w:type="dxa"/>
          </w:tcPr>
          <w:p w14:paraId="2F511831"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5519D75B"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276" w:type="dxa"/>
          </w:tcPr>
          <w:p w14:paraId="5B67A9CE" w14:textId="77777777" w:rsidR="00C8376B" w:rsidRPr="0001028B" w:rsidRDefault="00C8376B" w:rsidP="009749B1">
            <w:pPr>
              <w:spacing w:after="0" w:line="240" w:lineRule="auto"/>
              <w:rPr>
                <w:rFonts w:ascii="Times New Roman" w:eastAsia="Times New Roman" w:hAnsi="Times New Roman" w:cs="Times New Roman"/>
                <w:b/>
                <w:lang w:eastAsia="pl-PL"/>
              </w:rPr>
            </w:pPr>
          </w:p>
        </w:tc>
        <w:tc>
          <w:tcPr>
            <w:tcW w:w="1417" w:type="dxa"/>
          </w:tcPr>
          <w:p w14:paraId="32EA2552" w14:textId="77777777" w:rsidR="00C8376B" w:rsidRPr="0001028B" w:rsidRDefault="00C8376B" w:rsidP="009749B1">
            <w:pPr>
              <w:spacing w:after="0" w:line="240" w:lineRule="auto"/>
              <w:rPr>
                <w:rFonts w:ascii="Times New Roman" w:eastAsia="Times New Roman" w:hAnsi="Times New Roman" w:cs="Times New Roman"/>
                <w:b/>
                <w:lang w:eastAsia="pl-PL"/>
              </w:rPr>
            </w:pPr>
          </w:p>
        </w:tc>
      </w:tr>
    </w:tbl>
    <w:p w14:paraId="0E03AD59" w14:textId="3E1DF3F7" w:rsidR="006C2B3F" w:rsidRPr="0001028B" w:rsidRDefault="006C2B3F"/>
    <w:p w14:paraId="40D3CC4D" w14:textId="77777777" w:rsidR="00C800F8" w:rsidRPr="0001028B" w:rsidRDefault="00C800F8" w:rsidP="00C800F8">
      <w:pPr>
        <w:spacing w:after="0" w:line="240" w:lineRule="auto"/>
        <w:jc w:val="both"/>
        <w:rPr>
          <w:rFonts w:ascii="Times New Roman" w:eastAsia="Times New Roman" w:hAnsi="Times New Roman" w:cs="Times New Roman"/>
          <w:lang w:eastAsia="pl-PL"/>
        </w:rPr>
      </w:pPr>
      <w:r w:rsidRPr="0001028B">
        <w:rPr>
          <w:rFonts w:ascii="Times New Roman" w:eastAsia="Times New Roman" w:hAnsi="Times New Roman" w:cs="Times New Roman"/>
          <w:lang w:eastAsia="pl-PL"/>
        </w:rPr>
        <w:t xml:space="preserve">Uwaga! Dopuszczamy, że leki mogą być dostarczane do Szpitala w trybie „na import docelowy” lub w trybie art. 4 Prawa Farmaceutycznego, zgoda na dopuszczenie do obrotu wydana przez MZ. W rubryce „nazwa handlowa leku” należy dopisać w jakim trybie lek będzie dostarczany. </w:t>
      </w:r>
    </w:p>
    <w:p w14:paraId="1E253342" w14:textId="142C2D5E" w:rsidR="006C2B3F" w:rsidRPr="0001028B" w:rsidRDefault="006C2B3F"/>
    <w:p w14:paraId="7DD52013" w14:textId="77777777" w:rsidR="006C2B3F" w:rsidRPr="0001028B" w:rsidRDefault="006C2B3F"/>
    <w:p w14:paraId="1A382BCC" w14:textId="77F4F238" w:rsidR="00130F14" w:rsidRPr="0001028B" w:rsidRDefault="00130F14"/>
    <w:p w14:paraId="670AC012" w14:textId="63553D86" w:rsidR="006C2B3F" w:rsidRPr="0001028B" w:rsidRDefault="006C2B3F" w:rsidP="006C2B3F"/>
    <w:p w14:paraId="5826175E" w14:textId="485B5B3F" w:rsidR="00C8376B" w:rsidRPr="0001028B" w:rsidRDefault="00C8376B" w:rsidP="006C2B3F"/>
    <w:p w14:paraId="73C86184" w14:textId="6951F8CA" w:rsidR="00C8376B" w:rsidRPr="0001028B" w:rsidRDefault="00C8376B" w:rsidP="006C2B3F"/>
    <w:p w14:paraId="08C256B2" w14:textId="2284A110" w:rsidR="00C8376B" w:rsidRPr="0001028B" w:rsidRDefault="00C8376B" w:rsidP="006C2B3F"/>
    <w:p w14:paraId="5523B7B5" w14:textId="564B6CE0" w:rsidR="00C8376B" w:rsidRPr="0001028B" w:rsidRDefault="00C8376B" w:rsidP="006C2B3F"/>
    <w:p w14:paraId="269CAA37" w14:textId="633AB57A" w:rsidR="00C8376B" w:rsidRPr="0001028B" w:rsidRDefault="00C8376B" w:rsidP="006C2B3F"/>
    <w:p w14:paraId="5E50FDAF" w14:textId="77777777" w:rsidR="00C8376B" w:rsidRPr="0001028B" w:rsidRDefault="00C8376B" w:rsidP="006C2B3F"/>
    <w:p w14:paraId="0AFD48A1" w14:textId="31D80CC0" w:rsidR="00130F14" w:rsidRPr="0001028B" w:rsidRDefault="00130F14"/>
    <w:p w14:paraId="7AAFB624" w14:textId="77777777" w:rsidR="00C82592" w:rsidRPr="0001028B" w:rsidRDefault="00790995" w:rsidP="00790995">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t xml:space="preserve">PAKIET NR  </w:t>
      </w:r>
      <w:r w:rsidR="00C8376B" w:rsidRPr="0001028B">
        <w:rPr>
          <w:rFonts w:ascii="Times New Roman" w:eastAsia="Times New Roman" w:hAnsi="Times New Roman" w:cs="Times New Roman"/>
          <w:b/>
          <w:bCs/>
          <w:sz w:val="28"/>
          <w:szCs w:val="28"/>
          <w:lang w:eastAsia="pl-PL"/>
        </w:rPr>
        <w:t>31</w:t>
      </w:r>
    </w:p>
    <w:tbl>
      <w:tblPr>
        <w:tblW w:w="14497" w:type="dxa"/>
        <w:tblInd w:w="-11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606"/>
        <w:gridCol w:w="3174"/>
        <w:gridCol w:w="1260"/>
        <w:gridCol w:w="1440"/>
        <w:gridCol w:w="1440"/>
        <w:gridCol w:w="765"/>
        <w:gridCol w:w="1418"/>
        <w:gridCol w:w="1559"/>
        <w:gridCol w:w="1276"/>
        <w:gridCol w:w="1559"/>
      </w:tblGrid>
      <w:tr w:rsidR="0001028B" w:rsidRPr="0001028B" w14:paraId="08C44227" w14:textId="77777777" w:rsidTr="00165E27">
        <w:trPr>
          <w:trHeight w:val="839"/>
        </w:trPr>
        <w:tc>
          <w:tcPr>
            <w:tcW w:w="606" w:type="dxa"/>
            <w:tcBorders>
              <w:top w:val="single" w:sz="6" w:space="0" w:color="000000"/>
              <w:left w:val="single" w:sz="6" w:space="0" w:color="000000"/>
              <w:bottom w:val="single" w:sz="6" w:space="0" w:color="000000"/>
              <w:right w:val="single" w:sz="6" w:space="0" w:color="000000"/>
            </w:tcBorders>
            <w:vAlign w:val="center"/>
          </w:tcPr>
          <w:p w14:paraId="41EB88D3" w14:textId="77777777" w:rsidR="00C82592" w:rsidRPr="0001028B" w:rsidRDefault="00C82592" w:rsidP="00165E27">
            <w:r w:rsidRPr="0001028B">
              <w:t>Lp.</w:t>
            </w:r>
          </w:p>
        </w:tc>
        <w:tc>
          <w:tcPr>
            <w:tcW w:w="3174" w:type="dxa"/>
            <w:tcBorders>
              <w:top w:val="single" w:sz="6" w:space="0" w:color="000000"/>
              <w:left w:val="single" w:sz="6" w:space="0" w:color="000000"/>
              <w:bottom w:val="single" w:sz="6" w:space="0" w:color="000000"/>
              <w:right w:val="single" w:sz="6" w:space="0" w:color="000000"/>
            </w:tcBorders>
            <w:vAlign w:val="center"/>
          </w:tcPr>
          <w:p w14:paraId="03ECE956" w14:textId="77777777" w:rsidR="00C82592" w:rsidRPr="0001028B" w:rsidRDefault="00C82592" w:rsidP="00165E27">
            <w:r w:rsidRPr="0001028B">
              <w:t>Nazwa  leku</w:t>
            </w:r>
          </w:p>
        </w:tc>
        <w:tc>
          <w:tcPr>
            <w:tcW w:w="1260" w:type="dxa"/>
            <w:tcBorders>
              <w:top w:val="single" w:sz="6" w:space="0" w:color="000000"/>
              <w:left w:val="single" w:sz="6" w:space="0" w:color="000000"/>
              <w:bottom w:val="single" w:sz="6" w:space="0" w:color="000000"/>
              <w:right w:val="single" w:sz="6" w:space="0" w:color="000000"/>
            </w:tcBorders>
            <w:vAlign w:val="center"/>
          </w:tcPr>
          <w:p w14:paraId="32C04430" w14:textId="77777777" w:rsidR="00C82592" w:rsidRPr="0001028B" w:rsidRDefault="00C82592" w:rsidP="00165E27">
            <w:pPr>
              <w:rPr>
                <w:b/>
              </w:rPr>
            </w:pPr>
            <w:r w:rsidRPr="0001028B">
              <w:rPr>
                <w:b/>
              </w:rPr>
              <w:t>Ilość  mg</w:t>
            </w:r>
          </w:p>
        </w:tc>
        <w:tc>
          <w:tcPr>
            <w:tcW w:w="1440" w:type="dxa"/>
            <w:tcBorders>
              <w:top w:val="single" w:sz="6" w:space="0" w:color="000000"/>
              <w:left w:val="single" w:sz="6" w:space="0" w:color="000000"/>
              <w:bottom w:val="single" w:sz="6" w:space="0" w:color="000000"/>
              <w:right w:val="single" w:sz="6" w:space="0" w:color="000000"/>
            </w:tcBorders>
            <w:vAlign w:val="center"/>
          </w:tcPr>
          <w:p w14:paraId="1504A4E8" w14:textId="77777777" w:rsidR="00C82592" w:rsidRPr="0001028B" w:rsidRDefault="00C82592" w:rsidP="00165E27">
            <w:pPr>
              <w:rPr>
                <w:b/>
              </w:rPr>
            </w:pPr>
            <w:r w:rsidRPr="0001028B">
              <w:rPr>
                <w:b/>
              </w:rPr>
              <w:t>Cena  netto  miligrama</w:t>
            </w:r>
          </w:p>
        </w:tc>
        <w:tc>
          <w:tcPr>
            <w:tcW w:w="1440" w:type="dxa"/>
            <w:tcBorders>
              <w:top w:val="single" w:sz="6" w:space="0" w:color="000000"/>
              <w:left w:val="single" w:sz="6" w:space="0" w:color="000000"/>
              <w:bottom w:val="single" w:sz="6" w:space="0" w:color="000000"/>
              <w:right w:val="single" w:sz="6" w:space="0" w:color="000000"/>
            </w:tcBorders>
            <w:vAlign w:val="center"/>
          </w:tcPr>
          <w:p w14:paraId="6E3705FC" w14:textId="77777777" w:rsidR="00C82592" w:rsidRPr="0001028B" w:rsidRDefault="00C82592" w:rsidP="00165E27">
            <w:pPr>
              <w:rPr>
                <w:b/>
              </w:rPr>
            </w:pPr>
            <w:r w:rsidRPr="0001028B">
              <w:rPr>
                <w:b/>
              </w:rPr>
              <w:t>Cena  brutto  miligrama</w:t>
            </w:r>
          </w:p>
        </w:tc>
        <w:tc>
          <w:tcPr>
            <w:tcW w:w="765" w:type="dxa"/>
            <w:tcBorders>
              <w:top w:val="single" w:sz="6" w:space="0" w:color="000000"/>
              <w:left w:val="single" w:sz="6" w:space="0" w:color="000000"/>
              <w:bottom w:val="single" w:sz="6" w:space="0" w:color="000000"/>
              <w:right w:val="single" w:sz="6" w:space="0" w:color="000000"/>
            </w:tcBorders>
            <w:vAlign w:val="center"/>
          </w:tcPr>
          <w:p w14:paraId="4FED8D1B" w14:textId="77777777" w:rsidR="00C82592" w:rsidRPr="0001028B" w:rsidRDefault="00C82592" w:rsidP="00165E27">
            <w:r w:rsidRPr="0001028B">
              <w:t>VAT</w:t>
            </w:r>
          </w:p>
          <w:p w14:paraId="674B28B0" w14:textId="77777777" w:rsidR="00C82592" w:rsidRPr="0001028B" w:rsidRDefault="00C82592" w:rsidP="00165E27">
            <w:r w:rsidRPr="0001028B">
              <w:t>w %</w:t>
            </w:r>
          </w:p>
        </w:tc>
        <w:tc>
          <w:tcPr>
            <w:tcW w:w="1418" w:type="dxa"/>
            <w:tcBorders>
              <w:top w:val="single" w:sz="6" w:space="0" w:color="000000"/>
              <w:left w:val="single" w:sz="6" w:space="0" w:color="000000"/>
              <w:bottom w:val="single" w:sz="6" w:space="0" w:color="000000"/>
              <w:right w:val="single" w:sz="6" w:space="0" w:color="000000"/>
            </w:tcBorders>
            <w:vAlign w:val="center"/>
          </w:tcPr>
          <w:p w14:paraId="4964C6A6" w14:textId="77777777" w:rsidR="00C82592" w:rsidRPr="0001028B" w:rsidRDefault="00C82592" w:rsidP="00165E27">
            <w:r w:rsidRPr="0001028B">
              <w:t>Wartość  netto  zamówienia</w:t>
            </w:r>
          </w:p>
        </w:tc>
        <w:tc>
          <w:tcPr>
            <w:tcW w:w="1559" w:type="dxa"/>
            <w:tcBorders>
              <w:top w:val="single" w:sz="6" w:space="0" w:color="000000"/>
              <w:left w:val="single" w:sz="6" w:space="0" w:color="000000"/>
              <w:bottom w:val="single" w:sz="6" w:space="0" w:color="000000"/>
              <w:right w:val="single" w:sz="6" w:space="0" w:color="000000"/>
            </w:tcBorders>
            <w:vAlign w:val="center"/>
          </w:tcPr>
          <w:p w14:paraId="3A25988F" w14:textId="77777777" w:rsidR="00C82592" w:rsidRPr="0001028B" w:rsidRDefault="00C82592" w:rsidP="00165E27">
            <w:pPr>
              <w:rPr>
                <w:b/>
                <w:bCs/>
              </w:rPr>
            </w:pPr>
            <w:r w:rsidRPr="0001028B">
              <w:rPr>
                <w:b/>
                <w:bCs/>
              </w:rPr>
              <w:t>Wartość  brutto  zamówienia</w:t>
            </w:r>
          </w:p>
        </w:tc>
        <w:tc>
          <w:tcPr>
            <w:tcW w:w="1276" w:type="dxa"/>
            <w:tcBorders>
              <w:top w:val="single" w:sz="6" w:space="0" w:color="000000"/>
              <w:left w:val="single" w:sz="6" w:space="0" w:color="000000"/>
              <w:bottom w:val="single" w:sz="6" w:space="0" w:color="000000"/>
              <w:right w:val="single" w:sz="6" w:space="0" w:color="000000"/>
            </w:tcBorders>
            <w:vAlign w:val="center"/>
          </w:tcPr>
          <w:p w14:paraId="4F5A8003" w14:textId="77777777" w:rsidR="00C82592" w:rsidRPr="0001028B" w:rsidRDefault="00C82592" w:rsidP="00165E27">
            <w:r w:rsidRPr="0001028B">
              <w:t>Nazwa handlowa leku</w:t>
            </w:r>
          </w:p>
        </w:tc>
        <w:tc>
          <w:tcPr>
            <w:tcW w:w="1559" w:type="dxa"/>
            <w:tcBorders>
              <w:top w:val="single" w:sz="6" w:space="0" w:color="000000"/>
              <w:left w:val="single" w:sz="6" w:space="0" w:color="000000"/>
              <w:bottom w:val="single" w:sz="6" w:space="0" w:color="000000"/>
              <w:right w:val="single" w:sz="6" w:space="0" w:color="000000"/>
            </w:tcBorders>
            <w:vAlign w:val="center"/>
          </w:tcPr>
          <w:p w14:paraId="5DEDD9AA" w14:textId="77777777" w:rsidR="00C82592" w:rsidRPr="0001028B" w:rsidRDefault="00C82592" w:rsidP="00165E27">
            <w:pPr>
              <w:rPr>
                <w:lang w:val="en-US"/>
              </w:rPr>
            </w:pPr>
            <w:proofErr w:type="spellStart"/>
            <w:r w:rsidRPr="0001028B">
              <w:rPr>
                <w:lang w:val="en-US"/>
              </w:rPr>
              <w:t>Producent</w:t>
            </w:r>
            <w:proofErr w:type="spellEnd"/>
          </w:p>
        </w:tc>
      </w:tr>
      <w:tr w:rsidR="0001028B" w:rsidRPr="0001028B" w14:paraId="0119AD09" w14:textId="77777777" w:rsidTr="00165E27">
        <w:tc>
          <w:tcPr>
            <w:tcW w:w="606" w:type="dxa"/>
            <w:tcBorders>
              <w:top w:val="single" w:sz="6" w:space="0" w:color="000000"/>
              <w:left w:val="single" w:sz="6" w:space="0" w:color="000000"/>
              <w:bottom w:val="single" w:sz="6" w:space="0" w:color="000000"/>
              <w:right w:val="single" w:sz="6" w:space="0" w:color="000000"/>
            </w:tcBorders>
          </w:tcPr>
          <w:p w14:paraId="6C2A7B27" w14:textId="77777777" w:rsidR="00C82592" w:rsidRPr="0001028B" w:rsidRDefault="00C82592" w:rsidP="00165E27">
            <w:pPr>
              <w:rPr>
                <w:lang w:val="en-US"/>
              </w:rPr>
            </w:pPr>
            <w:r w:rsidRPr="0001028B">
              <w:rPr>
                <w:lang w:val="en-US"/>
              </w:rPr>
              <w:t>1.</w:t>
            </w:r>
          </w:p>
        </w:tc>
        <w:tc>
          <w:tcPr>
            <w:tcW w:w="3174" w:type="dxa"/>
            <w:tcBorders>
              <w:top w:val="single" w:sz="6" w:space="0" w:color="000000"/>
              <w:left w:val="single" w:sz="6" w:space="0" w:color="000000"/>
              <w:bottom w:val="single" w:sz="6" w:space="0" w:color="000000"/>
              <w:right w:val="single" w:sz="6" w:space="0" w:color="000000"/>
            </w:tcBorders>
          </w:tcPr>
          <w:p w14:paraId="34C36EB8" w14:textId="77777777" w:rsidR="00C82592" w:rsidRPr="0001028B" w:rsidRDefault="00C82592" w:rsidP="00165E27">
            <w:pPr>
              <w:rPr>
                <w:rFonts w:ascii="Times New Roman" w:hAnsi="Times New Roman" w:cs="Times New Roman"/>
                <w:lang w:val="en-US"/>
              </w:rPr>
            </w:pPr>
            <w:proofErr w:type="spellStart"/>
            <w:r w:rsidRPr="0001028B">
              <w:rPr>
                <w:rFonts w:ascii="Times New Roman" w:hAnsi="Times New Roman" w:cs="Times New Roman"/>
                <w:lang w:val="en-US"/>
              </w:rPr>
              <w:t>Treprostinil</w:t>
            </w:r>
            <w:proofErr w:type="spellEnd"/>
            <w:r w:rsidRPr="0001028B">
              <w:rPr>
                <w:rFonts w:ascii="Times New Roman" w:hAnsi="Times New Roman" w:cs="Times New Roman"/>
                <w:lang w:val="en-US"/>
              </w:rPr>
              <w:t xml:space="preserve"> inj.</w:t>
            </w:r>
          </w:p>
        </w:tc>
        <w:tc>
          <w:tcPr>
            <w:tcW w:w="1260" w:type="dxa"/>
            <w:tcBorders>
              <w:top w:val="single" w:sz="6" w:space="0" w:color="000000"/>
              <w:left w:val="single" w:sz="6" w:space="0" w:color="000000"/>
              <w:bottom w:val="single" w:sz="6" w:space="0" w:color="000000"/>
              <w:right w:val="single" w:sz="6" w:space="0" w:color="000000"/>
            </w:tcBorders>
          </w:tcPr>
          <w:p w14:paraId="487B63E2" w14:textId="77777777" w:rsidR="00C82592" w:rsidRPr="0001028B" w:rsidRDefault="00C82592" w:rsidP="00165E27">
            <w:pPr>
              <w:rPr>
                <w:rFonts w:ascii="Times New Roman" w:hAnsi="Times New Roman" w:cs="Times New Roman"/>
              </w:rPr>
            </w:pPr>
            <w:r w:rsidRPr="0001028B">
              <w:rPr>
                <w:rFonts w:ascii="Times New Roman" w:hAnsi="Times New Roman" w:cs="Times New Roman"/>
              </w:rPr>
              <w:t>750 mg</w:t>
            </w:r>
          </w:p>
        </w:tc>
        <w:tc>
          <w:tcPr>
            <w:tcW w:w="1440" w:type="dxa"/>
            <w:tcBorders>
              <w:top w:val="single" w:sz="6" w:space="0" w:color="000000"/>
              <w:left w:val="single" w:sz="6" w:space="0" w:color="000000"/>
              <w:bottom w:val="single" w:sz="6" w:space="0" w:color="000000"/>
              <w:right w:val="single" w:sz="6" w:space="0" w:color="000000"/>
            </w:tcBorders>
          </w:tcPr>
          <w:p w14:paraId="40B3A32D" w14:textId="77777777" w:rsidR="00C82592" w:rsidRPr="0001028B" w:rsidRDefault="00C82592" w:rsidP="00165E27"/>
        </w:tc>
        <w:tc>
          <w:tcPr>
            <w:tcW w:w="1440" w:type="dxa"/>
            <w:tcBorders>
              <w:top w:val="single" w:sz="6" w:space="0" w:color="000000"/>
              <w:left w:val="single" w:sz="6" w:space="0" w:color="000000"/>
              <w:bottom w:val="single" w:sz="6" w:space="0" w:color="000000"/>
              <w:right w:val="single" w:sz="6" w:space="0" w:color="000000"/>
            </w:tcBorders>
          </w:tcPr>
          <w:p w14:paraId="4687D987" w14:textId="77777777" w:rsidR="00C82592" w:rsidRPr="0001028B" w:rsidRDefault="00C82592" w:rsidP="00165E27"/>
        </w:tc>
        <w:tc>
          <w:tcPr>
            <w:tcW w:w="765" w:type="dxa"/>
            <w:tcBorders>
              <w:top w:val="single" w:sz="6" w:space="0" w:color="000000"/>
              <w:left w:val="single" w:sz="6" w:space="0" w:color="000000"/>
              <w:bottom w:val="single" w:sz="6" w:space="0" w:color="000000"/>
              <w:right w:val="single" w:sz="6" w:space="0" w:color="000000"/>
            </w:tcBorders>
          </w:tcPr>
          <w:p w14:paraId="64B0E443" w14:textId="77777777" w:rsidR="00C82592" w:rsidRPr="0001028B" w:rsidRDefault="00C82592" w:rsidP="00165E27"/>
        </w:tc>
        <w:tc>
          <w:tcPr>
            <w:tcW w:w="1418" w:type="dxa"/>
            <w:tcBorders>
              <w:top w:val="single" w:sz="6" w:space="0" w:color="000000"/>
              <w:left w:val="single" w:sz="6" w:space="0" w:color="000000"/>
              <w:bottom w:val="single" w:sz="6" w:space="0" w:color="000000"/>
              <w:right w:val="single" w:sz="6" w:space="0" w:color="000000"/>
            </w:tcBorders>
          </w:tcPr>
          <w:p w14:paraId="7131BE78" w14:textId="77777777" w:rsidR="00C82592" w:rsidRPr="0001028B" w:rsidRDefault="00C82592" w:rsidP="00165E27"/>
        </w:tc>
        <w:tc>
          <w:tcPr>
            <w:tcW w:w="1559" w:type="dxa"/>
            <w:tcBorders>
              <w:top w:val="single" w:sz="6" w:space="0" w:color="000000"/>
              <w:left w:val="single" w:sz="6" w:space="0" w:color="000000"/>
              <w:bottom w:val="single" w:sz="6" w:space="0" w:color="000000"/>
              <w:right w:val="single" w:sz="6" w:space="0" w:color="000000"/>
            </w:tcBorders>
          </w:tcPr>
          <w:p w14:paraId="1C650386" w14:textId="77777777" w:rsidR="00C82592" w:rsidRPr="0001028B" w:rsidRDefault="00C82592" w:rsidP="00165E27"/>
        </w:tc>
        <w:tc>
          <w:tcPr>
            <w:tcW w:w="1276" w:type="dxa"/>
            <w:tcBorders>
              <w:top w:val="single" w:sz="6" w:space="0" w:color="000000"/>
              <w:left w:val="single" w:sz="6" w:space="0" w:color="000000"/>
              <w:bottom w:val="single" w:sz="6" w:space="0" w:color="000000"/>
              <w:right w:val="single" w:sz="6" w:space="0" w:color="000000"/>
            </w:tcBorders>
          </w:tcPr>
          <w:p w14:paraId="6A44DDF4" w14:textId="77777777" w:rsidR="00C82592" w:rsidRPr="0001028B" w:rsidRDefault="00C82592" w:rsidP="00165E27"/>
        </w:tc>
        <w:tc>
          <w:tcPr>
            <w:tcW w:w="1559" w:type="dxa"/>
            <w:tcBorders>
              <w:top w:val="single" w:sz="6" w:space="0" w:color="000000"/>
              <w:left w:val="single" w:sz="6" w:space="0" w:color="000000"/>
              <w:bottom w:val="single" w:sz="6" w:space="0" w:color="000000"/>
              <w:right w:val="single" w:sz="6" w:space="0" w:color="000000"/>
            </w:tcBorders>
          </w:tcPr>
          <w:p w14:paraId="6F03D545" w14:textId="77777777" w:rsidR="00C82592" w:rsidRPr="0001028B" w:rsidRDefault="00C82592" w:rsidP="00165E27"/>
        </w:tc>
      </w:tr>
    </w:tbl>
    <w:p w14:paraId="510FD436" w14:textId="77777777" w:rsidR="00C82592" w:rsidRPr="0001028B" w:rsidRDefault="00C82592" w:rsidP="00C82592">
      <w:pPr>
        <w:spacing w:after="0" w:line="240" w:lineRule="auto"/>
        <w:rPr>
          <w:rFonts w:ascii="Times New Roman" w:eastAsia="Calibri" w:hAnsi="Times New Roman" w:cs="Times New Roman"/>
          <w:b/>
          <w:sz w:val="24"/>
          <w:szCs w:val="24"/>
          <w:lang w:eastAsia="pl-PL"/>
        </w:rPr>
      </w:pPr>
      <w:r w:rsidRPr="0001028B">
        <w:rPr>
          <w:rFonts w:ascii="Times New Roman" w:eastAsia="Calibri" w:hAnsi="Times New Roman" w:cs="Times New Roman"/>
          <w:b/>
          <w:sz w:val="24"/>
          <w:szCs w:val="24"/>
          <w:lang w:eastAsia="pl-PL"/>
        </w:rPr>
        <w:t>Zamawiający wymaga posiadania dawek : 1mg/ml  fiolka ; 2,5mg/ml  fiolka ; 5mg/ml  fiolka do wyboru przez Zamawiającego</w:t>
      </w:r>
    </w:p>
    <w:p w14:paraId="674D0052" w14:textId="77777777" w:rsidR="00C82592" w:rsidRPr="0001028B" w:rsidRDefault="00C82592" w:rsidP="00C82592">
      <w:pPr>
        <w:autoSpaceDE w:val="0"/>
        <w:autoSpaceDN w:val="0"/>
        <w:adjustRightInd w:val="0"/>
        <w:spacing w:after="0" w:line="240" w:lineRule="auto"/>
        <w:jc w:val="both"/>
        <w:rPr>
          <w:rFonts w:ascii="Times New Roman" w:eastAsia="Calibri" w:hAnsi="Times New Roman" w:cs="Times New Roman"/>
          <w:sz w:val="20"/>
          <w:szCs w:val="20"/>
          <w:lang w:eastAsia="pl-PL"/>
        </w:rPr>
      </w:pPr>
      <w:r w:rsidRPr="0001028B">
        <w:rPr>
          <w:rFonts w:ascii="Times New Roman" w:eastAsia="Calibri" w:hAnsi="Times New Roman" w:cs="Times New Roman"/>
          <w:sz w:val="20"/>
          <w:szCs w:val="20"/>
          <w:lang w:eastAsia="pl-PL"/>
        </w:rPr>
        <w:t xml:space="preserve">Zamawiający wymaga, aby produkty lecznicze oferowane przez Wykonawcę były umieszczone w katalogu leków refundowanych (zgodność kodów EAN), zgodnie z obwieszczeniem Ministerstwa Zdrowia. </w:t>
      </w:r>
    </w:p>
    <w:p w14:paraId="101233E4" w14:textId="77777777" w:rsidR="00C82592" w:rsidRPr="0001028B" w:rsidRDefault="00C82592" w:rsidP="00C82592">
      <w:pPr>
        <w:spacing w:after="0" w:line="240" w:lineRule="auto"/>
        <w:jc w:val="both"/>
        <w:rPr>
          <w:rFonts w:ascii="Times New Roman" w:eastAsia="Calibri" w:hAnsi="Times New Roman" w:cs="Times New Roman"/>
          <w:sz w:val="20"/>
          <w:szCs w:val="20"/>
          <w:lang w:eastAsia="pl-PL"/>
        </w:rPr>
      </w:pPr>
      <w:r w:rsidRPr="0001028B">
        <w:rPr>
          <w:rFonts w:ascii="Times New Roman" w:eastAsia="Calibri" w:hAnsi="Times New Roman" w:cs="Times New Roman"/>
          <w:sz w:val="20"/>
          <w:szCs w:val="20"/>
          <w:lang w:eastAsia="pl-PL"/>
        </w:rPr>
        <w:t xml:space="preserve">Jeżeli MZ wycofa decyzję o refundacji zaoferowanego produktu, będzie to stanowiło podstawę do zaprzestania realizacji umowy w  części </w:t>
      </w:r>
      <w:r w:rsidRPr="0001028B">
        <w:rPr>
          <w:rFonts w:ascii="Times New Roman" w:eastAsia="Times New Roman" w:hAnsi="Times New Roman" w:cs="Times New Roman"/>
          <w:sz w:val="20"/>
          <w:szCs w:val="20"/>
          <w:lang w:eastAsia="pl-PL"/>
        </w:rPr>
        <w:t>dotyczącej danego produktu.</w:t>
      </w:r>
    </w:p>
    <w:p w14:paraId="255D6D19" w14:textId="77777777" w:rsidR="00C82592" w:rsidRPr="0001028B" w:rsidRDefault="00C82592" w:rsidP="00C82592">
      <w:pPr>
        <w:spacing w:after="0" w:line="240" w:lineRule="auto"/>
        <w:rPr>
          <w:rFonts w:ascii="Calibri" w:eastAsia="Calibri" w:hAnsi="Calibri" w:cs="Arial"/>
          <w:sz w:val="20"/>
          <w:szCs w:val="20"/>
          <w:lang w:eastAsia="pl-PL"/>
        </w:rPr>
      </w:pPr>
    </w:p>
    <w:p w14:paraId="0C2F2590" w14:textId="77777777" w:rsidR="00C82592" w:rsidRPr="0001028B" w:rsidRDefault="00C82592" w:rsidP="00C82592">
      <w:pPr>
        <w:spacing w:after="0" w:line="240" w:lineRule="auto"/>
        <w:rPr>
          <w:rFonts w:ascii="Times New Roman" w:eastAsia="Times New Roman" w:hAnsi="Times New Roman" w:cs="Times New Roman"/>
          <w:b/>
          <w:sz w:val="24"/>
          <w:szCs w:val="24"/>
          <w:lang w:eastAsia="pl-PL"/>
        </w:rPr>
      </w:pPr>
      <w:r w:rsidRPr="0001028B">
        <w:rPr>
          <w:rFonts w:ascii="Times New Roman" w:eastAsia="Times New Roman" w:hAnsi="Times New Roman" w:cs="Times New Roman"/>
          <w:b/>
          <w:sz w:val="24"/>
          <w:szCs w:val="24"/>
          <w:lang w:eastAsia="pl-PL"/>
        </w:rPr>
        <w:t xml:space="preserve">Lek stosowany w procedurze </w:t>
      </w:r>
      <w:r w:rsidRPr="0001028B">
        <w:rPr>
          <w:rFonts w:ascii="Times New Roman" w:eastAsia="Calibri" w:hAnsi="Times New Roman" w:cs="Times New Roman"/>
          <w:b/>
          <w:sz w:val="24"/>
          <w:szCs w:val="24"/>
          <w:shd w:val="clear" w:color="auto" w:fill="FFFFFF"/>
          <w:lang w:eastAsia="pl-PL"/>
        </w:rPr>
        <w:t>B.31 Leczenie chorych z tętniczym nadciśnieniem płucnym</w:t>
      </w:r>
    </w:p>
    <w:p w14:paraId="2AC622EC" w14:textId="2C95677B" w:rsidR="006937C2" w:rsidRPr="0001028B" w:rsidRDefault="006937C2" w:rsidP="00790995">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br w:type="page"/>
      </w:r>
    </w:p>
    <w:p w14:paraId="4867CA72" w14:textId="2E69016F" w:rsidR="00130F14" w:rsidRPr="0001028B" w:rsidRDefault="006937C2" w:rsidP="00790995">
      <w:pPr>
        <w:widowControl w:val="0"/>
        <w:spacing w:after="0" w:line="240" w:lineRule="auto"/>
        <w:rPr>
          <w:rFonts w:ascii="Times New Roman" w:eastAsia="Times New Roman" w:hAnsi="Times New Roman" w:cs="Times New Roman"/>
          <w:b/>
          <w:bCs/>
          <w:sz w:val="28"/>
          <w:szCs w:val="28"/>
          <w:lang w:eastAsia="pl-PL"/>
        </w:rPr>
      </w:pPr>
      <w:r w:rsidRPr="0001028B">
        <w:rPr>
          <w:rFonts w:ascii="Times New Roman" w:eastAsia="Times New Roman" w:hAnsi="Times New Roman" w:cs="Times New Roman"/>
          <w:b/>
          <w:bCs/>
          <w:sz w:val="28"/>
          <w:szCs w:val="28"/>
          <w:lang w:eastAsia="pl-PL"/>
        </w:rPr>
        <w:lastRenderedPageBreak/>
        <w:t>PAKIET NR  32</w:t>
      </w:r>
    </w:p>
    <w:p w14:paraId="13743C71" w14:textId="6D3F7B56" w:rsidR="00DE5EF3" w:rsidRPr="0001028B" w:rsidRDefault="00DE5EF3"/>
    <w:tbl>
      <w:tblPr>
        <w:tblW w:w="14454" w:type="dxa"/>
        <w:tblInd w:w="-5" w:type="dxa"/>
        <w:tblLayout w:type="fixed"/>
        <w:tblCellMar>
          <w:left w:w="70" w:type="dxa"/>
          <w:right w:w="70" w:type="dxa"/>
        </w:tblCellMar>
        <w:tblLook w:val="0000" w:firstRow="0" w:lastRow="0" w:firstColumn="0" w:lastColumn="0" w:noHBand="0" w:noVBand="0"/>
      </w:tblPr>
      <w:tblGrid>
        <w:gridCol w:w="520"/>
        <w:gridCol w:w="4848"/>
        <w:gridCol w:w="1323"/>
        <w:gridCol w:w="1513"/>
        <w:gridCol w:w="1702"/>
        <w:gridCol w:w="756"/>
        <w:gridCol w:w="1702"/>
        <w:gridCol w:w="2090"/>
      </w:tblGrid>
      <w:tr w:rsidR="0001028B" w:rsidRPr="0001028B" w14:paraId="57D488B2" w14:textId="77777777" w:rsidTr="00133EA3">
        <w:trPr>
          <w:trHeight w:val="538"/>
        </w:trPr>
        <w:tc>
          <w:tcPr>
            <w:tcW w:w="520" w:type="dxa"/>
            <w:tcBorders>
              <w:top w:val="single" w:sz="4" w:space="0" w:color="000000"/>
              <w:left w:val="single" w:sz="4" w:space="0" w:color="000000"/>
              <w:bottom w:val="single" w:sz="4" w:space="0" w:color="000000"/>
            </w:tcBorders>
            <w:shd w:val="clear" w:color="auto" w:fill="auto"/>
            <w:vAlign w:val="center"/>
          </w:tcPr>
          <w:p w14:paraId="62DC3C4B"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Lp.</w:t>
            </w:r>
          </w:p>
        </w:tc>
        <w:tc>
          <w:tcPr>
            <w:tcW w:w="4848" w:type="dxa"/>
            <w:tcBorders>
              <w:top w:val="single" w:sz="4" w:space="0" w:color="000000"/>
              <w:left w:val="single" w:sz="4" w:space="0" w:color="000000"/>
              <w:bottom w:val="single" w:sz="4" w:space="0" w:color="000000"/>
            </w:tcBorders>
            <w:shd w:val="clear" w:color="auto" w:fill="auto"/>
            <w:vAlign w:val="center"/>
          </w:tcPr>
          <w:p w14:paraId="3601F691"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Asortyment</w:t>
            </w:r>
          </w:p>
        </w:tc>
        <w:tc>
          <w:tcPr>
            <w:tcW w:w="1323" w:type="dxa"/>
            <w:tcBorders>
              <w:top w:val="single" w:sz="4" w:space="0" w:color="000000"/>
              <w:left w:val="single" w:sz="4" w:space="0" w:color="000000"/>
              <w:bottom w:val="single" w:sz="4" w:space="0" w:color="000000"/>
            </w:tcBorders>
            <w:shd w:val="clear" w:color="auto" w:fill="auto"/>
            <w:vAlign w:val="center"/>
          </w:tcPr>
          <w:p w14:paraId="045CF30B"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jednostka miary</w:t>
            </w:r>
          </w:p>
        </w:tc>
        <w:tc>
          <w:tcPr>
            <w:tcW w:w="1513" w:type="dxa"/>
            <w:tcBorders>
              <w:top w:val="single" w:sz="4" w:space="0" w:color="000000"/>
              <w:left w:val="single" w:sz="4" w:space="0" w:color="000000"/>
              <w:bottom w:val="single" w:sz="4" w:space="0" w:color="000000"/>
            </w:tcBorders>
            <w:shd w:val="clear" w:color="auto" w:fill="auto"/>
            <w:vAlign w:val="center"/>
          </w:tcPr>
          <w:p w14:paraId="7CE4A2B7"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ilość</w:t>
            </w:r>
          </w:p>
        </w:tc>
        <w:tc>
          <w:tcPr>
            <w:tcW w:w="1702" w:type="dxa"/>
            <w:tcBorders>
              <w:top w:val="single" w:sz="4" w:space="0" w:color="000000"/>
              <w:left w:val="single" w:sz="4" w:space="0" w:color="000000"/>
              <w:bottom w:val="single" w:sz="4" w:space="0" w:color="000000"/>
            </w:tcBorders>
            <w:shd w:val="clear" w:color="auto" w:fill="auto"/>
            <w:vAlign w:val="center"/>
          </w:tcPr>
          <w:p w14:paraId="6A434FBF"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cena jednostkowa netto</w:t>
            </w:r>
          </w:p>
        </w:tc>
        <w:tc>
          <w:tcPr>
            <w:tcW w:w="756" w:type="dxa"/>
            <w:tcBorders>
              <w:top w:val="single" w:sz="4" w:space="0" w:color="000000"/>
              <w:left w:val="single" w:sz="4" w:space="0" w:color="000000"/>
              <w:bottom w:val="single" w:sz="4" w:space="0" w:color="000000"/>
            </w:tcBorders>
            <w:shd w:val="clear" w:color="auto" w:fill="auto"/>
            <w:vAlign w:val="center"/>
          </w:tcPr>
          <w:p w14:paraId="33574999"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VAT</w:t>
            </w:r>
          </w:p>
          <w:p w14:paraId="36AF4C0C"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 %</w:t>
            </w:r>
          </w:p>
        </w:tc>
        <w:tc>
          <w:tcPr>
            <w:tcW w:w="1702" w:type="dxa"/>
            <w:tcBorders>
              <w:top w:val="single" w:sz="4" w:space="0" w:color="000000"/>
              <w:left w:val="single" w:sz="4" w:space="0" w:color="000000"/>
              <w:bottom w:val="single" w:sz="4" w:space="0" w:color="000000"/>
            </w:tcBorders>
            <w:shd w:val="clear" w:color="auto" w:fill="auto"/>
            <w:vAlign w:val="center"/>
          </w:tcPr>
          <w:p w14:paraId="7E053D8D"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wartość netto zamówienia</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3838"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wartość brutto zamówienia</w:t>
            </w:r>
          </w:p>
        </w:tc>
      </w:tr>
      <w:tr w:rsidR="0001028B" w:rsidRPr="0001028B" w14:paraId="28696C76" w14:textId="77777777" w:rsidTr="00133EA3">
        <w:trPr>
          <w:trHeight w:val="269"/>
        </w:trPr>
        <w:tc>
          <w:tcPr>
            <w:tcW w:w="520" w:type="dxa"/>
            <w:tcBorders>
              <w:top w:val="single" w:sz="4" w:space="0" w:color="000000"/>
              <w:left w:val="single" w:sz="4" w:space="0" w:color="000000"/>
              <w:bottom w:val="single" w:sz="4" w:space="0" w:color="000000"/>
            </w:tcBorders>
            <w:shd w:val="clear" w:color="auto" w:fill="auto"/>
            <w:vAlign w:val="center"/>
          </w:tcPr>
          <w:p w14:paraId="0F8CF207"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1.</w:t>
            </w:r>
          </w:p>
        </w:tc>
        <w:tc>
          <w:tcPr>
            <w:tcW w:w="4848" w:type="dxa"/>
            <w:tcBorders>
              <w:top w:val="single" w:sz="4" w:space="0" w:color="000000"/>
              <w:left w:val="single" w:sz="4" w:space="0" w:color="000000"/>
              <w:bottom w:val="single" w:sz="4" w:space="0" w:color="000000"/>
            </w:tcBorders>
            <w:shd w:val="clear" w:color="auto" w:fill="auto"/>
          </w:tcPr>
          <w:p w14:paraId="2D2DB675" w14:textId="5291603E" w:rsidR="00790995" w:rsidRPr="0001028B" w:rsidRDefault="00790995" w:rsidP="00790995">
            <w:pPr>
              <w:rPr>
                <w:rFonts w:ascii="Times New Roman" w:eastAsia="Calibri" w:hAnsi="Times New Roman" w:cs="Times New Roman"/>
              </w:rPr>
            </w:pPr>
            <w:r w:rsidRPr="0001028B">
              <w:rPr>
                <w:rFonts w:ascii="Times New Roman" w:eastAsia="Calibri" w:hAnsi="Times New Roman" w:cs="Times New Roman"/>
              </w:rPr>
              <w:t>Tlen medyczny ciekły razem z dostawą</w:t>
            </w:r>
            <w:r w:rsidR="007949B5" w:rsidRPr="0001028B">
              <w:rPr>
                <w:rFonts w:ascii="Times New Roman" w:eastAsia="Calibri" w:hAnsi="Times New Roman" w:cs="Times New Roman"/>
              </w:rPr>
              <w:t xml:space="preserve"> do zbiornika </w:t>
            </w:r>
          </w:p>
        </w:tc>
        <w:tc>
          <w:tcPr>
            <w:tcW w:w="1323" w:type="dxa"/>
            <w:tcBorders>
              <w:top w:val="single" w:sz="4" w:space="0" w:color="000000"/>
              <w:left w:val="single" w:sz="4" w:space="0" w:color="000000"/>
              <w:bottom w:val="single" w:sz="4" w:space="0" w:color="000000"/>
            </w:tcBorders>
            <w:shd w:val="clear" w:color="auto" w:fill="auto"/>
            <w:vAlign w:val="center"/>
          </w:tcPr>
          <w:p w14:paraId="4DBD7E05"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kg</w:t>
            </w:r>
          </w:p>
        </w:tc>
        <w:tc>
          <w:tcPr>
            <w:tcW w:w="1513" w:type="dxa"/>
            <w:tcBorders>
              <w:top w:val="single" w:sz="4" w:space="0" w:color="000000"/>
              <w:left w:val="single" w:sz="4" w:space="0" w:color="000000"/>
              <w:bottom w:val="single" w:sz="4" w:space="0" w:color="000000"/>
            </w:tcBorders>
            <w:shd w:val="clear" w:color="auto" w:fill="auto"/>
            <w:vAlign w:val="center"/>
          </w:tcPr>
          <w:p w14:paraId="799865A6"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270.000</w:t>
            </w:r>
          </w:p>
        </w:tc>
        <w:tc>
          <w:tcPr>
            <w:tcW w:w="1702" w:type="dxa"/>
            <w:tcBorders>
              <w:top w:val="single" w:sz="4" w:space="0" w:color="000000"/>
              <w:left w:val="single" w:sz="4" w:space="0" w:color="000000"/>
              <w:bottom w:val="single" w:sz="4" w:space="0" w:color="000000"/>
            </w:tcBorders>
            <w:shd w:val="clear" w:color="auto" w:fill="auto"/>
          </w:tcPr>
          <w:p w14:paraId="6680775B" w14:textId="77777777" w:rsidR="00790995" w:rsidRPr="0001028B" w:rsidRDefault="00790995" w:rsidP="00790995">
            <w:pPr>
              <w:jc w:val="center"/>
              <w:rPr>
                <w:rFonts w:ascii="Times New Roman" w:eastAsia="Calibri" w:hAnsi="Times New Roman" w:cs="Times New Roman"/>
              </w:rPr>
            </w:pPr>
          </w:p>
        </w:tc>
        <w:tc>
          <w:tcPr>
            <w:tcW w:w="756" w:type="dxa"/>
            <w:tcBorders>
              <w:top w:val="single" w:sz="4" w:space="0" w:color="000000"/>
              <w:left w:val="single" w:sz="4" w:space="0" w:color="000000"/>
              <w:bottom w:val="single" w:sz="4" w:space="0" w:color="000000"/>
            </w:tcBorders>
            <w:shd w:val="clear" w:color="auto" w:fill="auto"/>
          </w:tcPr>
          <w:p w14:paraId="696FC72E" w14:textId="77777777" w:rsidR="00790995" w:rsidRPr="0001028B" w:rsidRDefault="00790995" w:rsidP="00790995">
            <w:pPr>
              <w:jc w:val="center"/>
              <w:rPr>
                <w:rFonts w:ascii="Times New Roman" w:eastAsia="Calibri"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14:paraId="003929D9" w14:textId="77777777" w:rsidR="00790995" w:rsidRPr="0001028B" w:rsidRDefault="00790995" w:rsidP="00790995">
            <w:pPr>
              <w:jc w:val="center"/>
              <w:rPr>
                <w:rFonts w:ascii="Times New Roman" w:eastAsia="Calibri"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C072028" w14:textId="77777777" w:rsidR="00790995" w:rsidRPr="0001028B" w:rsidRDefault="00790995" w:rsidP="00790995">
            <w:pPr>
              <w:snapToGrid w:val="0"/>
              <w:jc w:val="center"/>
              <w:rPr>
                <w:rFonts w:ascii="Times New Roman" w:eastAsia="Calibri" w:hAnsi="Times New Roman" w:cs="Times New Roman"/>
              </w:rPr>
            </w:pPr>
          </w:p>
        </w:tc>
      </w:tr>
      <w:tr w:rsidR="0001028B" w:rsidRPr="0001028B" w14:paraId="19C03CD6" w14:textId="77777777" w:rsidTr="00133EA3">
        <w:trPr>
          <w:trHeight w:val="269"/>
        </w:trPr>
        <w:tc>
          <w:tcPr>
            <w:tcW w:w="520" w:type="dxa"/>
            <w:tcBorders>
              <w:top w:val="single" w:sz="4" w:space="0" w:color="000000"/>
              <w:left w:val="single" w:sz="4" w:space="0" w:color="000000"/>
              <w:bottom w:val="single" w:sz="4" w:space="0" w:color="000000"/>
            </w:tcBorders>
            <w:shd w:val="clear" w:color="auto" w:fill="auto"/>
            <w:vAlign w:val="center"/>
          </w:tcPr>
          <w:p w14:paraId="6F72A921"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2.</w:t>
            </w:r>
          </w:p>
        </w:tc>
        <w:tc>
          <w:tcPr>
            <w:tcW w:w="4848" w:type="dxa"/>
            <w:tcBorders>
              <w:top w:val="single" w:sz="4" w:space="0" w:color="000000"/>
              <w:left w:val="single" w:sz="4" w:space="0" w:color="000000"/>
              <w:bottom w:val="single" w:sz="4" w:space="0" w:color="000000"/>
            </w:tcBorders>
            <w:shd w:val="clear" w:color="auto" w:fill="auto"/>
          </w:tcPr>
          <w:p w14:paraId="1CCF5505" w14:textId="77777777" w:rsidR="00790995" w:rsidRPr="0001028B" w:rsidRDefault="00790995" w:rsidP="00790995">
            <w:pPr>
              <w:rPr>
                <w:rFonts w:ascii="Times New Roman" w:eastAsia="Calibri" w:hAnsi="Times New Roman" w:cs="Times New Roman"/>
              </w:rPr>
            </w:pPr>
            <w:r w:rsidRPr="0001028B">
              <w:rPr>
                <w:rFonts w:ascii="Times New Roman" w:eastAsia="Calibri" w:hAnsi="Times New Roman" w:cs="Times New Roman"/>
              </w:rPr>
              <w:t>Dzierżawa zbiornika zapasowego na wypadek awarii</w:t>
            </w:r>
          </w:p>
        </w:tc>
        <w:tc>
          <w:tcPr>
            <w:tcW w:w="1323" w:type="dxa"/>
            <w:tcBorders>
              <w:top w:val="single" w:sz="4" w:space="0" w:color="000000"/>
              <w:left w:val="single" w:sz="4" w:space="0" w:color="000000"/>
              <w:bottom w:val="single" w:sz="4" w:space="0" w:color="000000"/>
            </w:tcBorders>
            <w:shd w:val="clear" w:color="auto" w:fill="auto"/>
            <w:vAlign w:val="center"/>
          </w:tcPr>
          <w:p w14:paraId="58FD685F"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Szt./dzień</w:t>
            </w:r>
          </w:p>
        </w:tc>
        <w:tc>
          <w:tcPr>
            <w:tcW w:w="1513" w:type="dxa"/>
            <w:tcBorders>
              <w:top w:val="single" w:sz="4" w:space="0" w:color="000000"/>
              <w:left w:val="single" w:sz="4" w:space="0" w:color="000000"/>
              <w:bottom w:val="single" w:sz="4" w:space="0" w:color="000000"/>
            </w:tcBorders>
            <w:shd w:val="clear" w:color="auto" w:fill="auto"/>
            <w:vAlign w:val="center"/>
          </w:tcPr>
          <w:p w14:paraId="0C99F043" w14:textId="77777777" w:rsidR="00790995" w:rsidRPr="0001028B" w:rsidRDefault="00790995" w:rsidP="00790995">
            <w:pPr>
              <w:jc w:val="center"/>
              <w:rPr>
                <w:rFonts w:ascii="Times New Roman" w:eastAsia="Calibri" w:hAnsi="Times New Roman" w:cs="Times New Roman"/>
              </w:rPr>
            </w:pPr>
            <w:r w:rsidRPr="0001028B">
              <w:rPr>
                <w:rFonts w:ascii="Times New Roman" w:eastAsia="Calibri" w:hAnsi="Times New Roman" w:cs="Times New Roman"/>
              </w:rPr>
              <w:t>1</w:t>
            </w:r>
          </w:p>
        </w:tc>
        <w:tc>
          <w:tcPr>
            <w:tcW w:w="1702" w:type="dxa"/>
            <w:tcBorders>
              <w:top w:val="single" w:sz="4" w:space="0" w:color="000000"/>
              <w:left w:val="single" w:sz="4" w:space="0" w:color="000000"/>
              <w:bottom w:val="single" w:sz="4" w:space="0" w:color="000000"/>
            </w:tcBorders>
            <w:shd w:val="clear" w:color="auto" w:fill="auto"/>
          </w:tcPr>
          <w:p w14:paraId="08A2F576" w14:textId="77777777" w:rsidR="00790995" w:rsidRPr="0001028B" w:rsidRDefault="00790995" w:rsidP="00790995">
            <w:pPr>
              <w:jc w:val="center"/>
              <w:rPr>
                <w:rFonts w:ascii="Times New Roman" w:eastAsia="Calibri" w:hAnsi="Times New Roman" w:cs="Times New Roman"/>
              </w:rPr>
            </w:pPr>
          </w:p>
        </w:tc>
        <w:tc>
          <w:tcPr>
            <w:tcW w:w="756" w:type="dxa"/>
            <w:tcBorders>
              <w:top w:val="single" w:sz="4" w:space="0" w:color="000000"/>
              <w:left w:val="single" w:sz="4" w:space="0" w:color="000000"/>
              <w:bottom w:val="single" w:sz="4" w:space="0" w:color="000000"/>
            </w:tcBorders>
            <w:shd w:val="clear" w:color="auto" w:fill="auto"/>
          </w:tcPr>
          <w:p w14:paraId="6EAF6F67" w14:textId="77777777" w:rsidR="00790995" w:rsidRPr="0001028B" w:rsidRDefault="00790995" w:rsidP="00790995">
            <w:pPr>
              <w:jc w:val="center"/>
              <w:rPr>
                <w:rFonts w:ascii="Times New Roman" w:eastAsia="Calibri"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14:paraId="5B51C3D1" w14:textId="77777777" w:rsidR="00790995" w:rsidRPr="0001028B" w:rsidRDefault="00790995" w:rsidP="00790995">
            <w:pPr>
              <w:jc w:val="center"/>
              <w:rPr>
                <w:rFonts w:ascii="Times New Roman" w:eastAsia="Calibri"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AD21D70" w14:textId="77777777" w:rsidR="00790995" w:rsidRPr="0001028B" w:rsidRDefault="00790995" w:rsidP="00790995">
            <w:pPr>
              <w:snapToGrid w:val="0"/>
              <w:jc w:val="center"/>
              <w:rPr>
                <w:rFonts w:ascii="Times New Roman" w:eastAsia="Calibri" w:hAnsi="Times New Roman" w:cs="Times New Roman"/>
              </w:rPr>
            </w:pPr>
          </w:p>
        </w:tc>
      </w:tr>
    </w:tbl>
    <w:p w14:paraId="3AF19061" w14:textId="77777777" w:rsidR="007949B5" w:rsidRPr="0001028B" w:rsidRDefault="007949B5">
      <w:pPr>
        <w:rPr>
          <w:rFonts w:ascii="Times New Roman" w:hAnsi="Times New Roman"/>
        </w:rPr>
      </w:pPr>
    </w:p>
    <w:p w14:paraId="4D3ADCEE" w14:textId="0A9F5C4F" w:rsidR="007949B5" w:rsidRPr="0001028B" w:rsidRDefault="007949B5">
      <w:pPr>
        <w:rPr>
          <w:rFonts w:ascii="Times New Roman" w:hAnsi="Times New Roman"/>
        </w:rPr>
      </w:pPr>
      <w:r w:rsidRPr="0001028B">
        <w:rPr>
          <w:rFonts w:ascii="Times New Roman" w:hAnsi="Times New Roman"/>
        </w:rPr>
        <w:t>Dane zbiornika: typ:  STANDTANK T 18 S 120 C STORAGE VESSEL, nr fabryczny SCH15133, pojemność 12 646 litrów, rok produkcji 1993 ; producent : LINDE AG Niemcy</w:t>
      </w:r>
      <w:r w:rsidR="001C092C" w:rsidRPr="0001028B">
        <w:rPr>
          <w:rFonts w:ascii="Times New Roman" w:hAnsi="Times New Roman"/>
        </w:rPr>
        <w:t xml:space="preserve"> w posiadaniu Zamawiającego </w:t>
      </w:r>
      <w:r w:rsidRPr="0001028B">
        <w:rPr>
          <w:rFonts w:ascii="Times New Roman" w:hAnsi="Times New Roman"/>
        </w:rPr>
        <w:t xml:space="preserve"> </w:t>
      </w:r>
    </w:p>
    <w:p w14:paraId="77C17302" w14:textId="41C8BE57" w:rsidR="00592E89" w:rsidRPr="0001028B" w:rsidRDefault="007949B5">
      <w:r w:rsidRPr="0001028B">
        <w:rPr>
          <w:rFonts w:ascii="Times New Roman" w:hAnsi="Times New Roman"/>
        </w:rPr>
        <w:t xml:space="preserve">Lokalizacja : </w:t>
      </w:r>
      <w:r w:rsidRPr="0001028B">
        <w:rPr>
          <w:rFonts w:ascii="Times New Roman" w:hAnsi="Times New Roman"/>
          <w:sz w:val="20"/>
          <w:szCs w:val="20"/>
        </w:rPr>
        <w:t xml:space="preserve">Szpital Kliniczny im. Karola </w:t>
      </w:r>
      <w:proofErr w:type="spellStart"/>
      <w:r w:rsidRPr="0001028B">
        <w:rPr>
          <w:rFonts w:ascii="Times New Roman" w:hAnsi="Times New Roman"/>
          <w:sz w:val="20"/>
          <w:szCs w:val="20"/>
        </w:rPr>
        <w:t>Jonschera</w:t>
      </w:r>
      <w:proofErr w:type="spellEnd"/>
      <w:r w:rsidRPr="0001028B">
        <w:rPr>
          <w:rFonts w:ascii="Times New Roman" w:hAnsi="Times New Roman"/>
          <w:sz w:val="20"/>
          <w:szCs w:val="20"/>
        </w:rPr>
        <w:t xml:space="preserve"> Uniwersytetu Medycznego im. Karola Marcinkowskiego w Poznaniu ; ul. Szpitalna 27/33 ; 60-572 Poznań</w:t>
      </w:r>
    </w:p>
    <w:p w14:paraId="4A5951D9" w14:textId="1EA4F92D" w:rsidR="007949B5" w:rsidRPr="0001028B" w:rsidRDefault="007949B5">
      <w:pPr>
        <w:rPr>
          <w:rFonts w:ascii="Times New Roman" w:eastAsia="Calibri" w:hAnsi="Times New Roman" w:cs="Times New Roman"/>
          <w:b/>
        </w:rPr>
      </w:pPr>
      <w:r w:rsidRPr="0001028B">
        <w:rPr>
          <w:rFonts w:ascii="Times New Roman" w:eastAsia="Calibri" w:hAnsi="Times New Roman" w:cs="Times New Roman"/>
          <w:b/>
        </w:rPr>
        <w:t>W pozycji nr 2 Wykonawca poda wartość jednego dnia dzierżawy. Ewentualne faktury za dzierżawę zbiornika będą liczone wg. rzeczywistego czasu posiadania urządzenia.</w:t>
      </w:r>
    </w:p>
    <w:p w14:paraId="75AE8F55" w14:textId="77777777" w:rsidR="00790995" w:rsidRPr="0001028B" w:rsidRDefault="00790995" w:rsidP="00790995">
      <w:pPr>
        <w:rPr>
          <w:rFonts w:ascii="Times New Roman" w:eastAsia="Calibri" w:hAnsi="Times New Roman" w:cs="Times New Roman"/>
          <w:sz w:val="20"/>
          <w:szCs w:val="20"/>
        </w:rPr>
      </w:pPr>
      <w:r w:rsidRPr="0001028B">
        <w:rPr>
          <w:rFonts w:ascii="Times New Roman" w:eastAsia="Calibri" w:hAnsi="Times New Roman" w:cs="Times New Roman"/>
          <w:b/>
          <w:sz w:val="20"/>
          <w:szCs w:val="20"/>
          <w:u w:val="single"/>
        </w:rPr>
        <w:t>(dokumenty wymagane przez Zamawiającego  - Kierownika Apteki przed zawarciem umowy)</w:t>
      </w:r>
    </w:p>
    <w:p w14:paraId="44BDB4CD" w14:textId="77777777" w:rsidR="00790995" w:rsidRPr="0001028B" w:rsidRDefault="00790995" w:rsidP="00790995">
      <w:pPr>
        <w:ind w:left="567"/>
        <w:jc w:val="both"/>
        <w:rPr>
          <w:rFonts w:ascii="Times New Roman" w:eastAsia="Calibri" w:hAnsi="Times New Roman" w:cs="Times New Roman"/>
          <w:sz w:val="20"/>
          <w:szCs w:val="20"/>
        </w:rPr>
      </w:pPr>
      <w:r w:rsidRPr="0001028B">
        <w:rPr>
          <w:rFonts w:ascii="Times New Roman" w:eastAsia="Calibri" w:hAnsi="Times New Roman" w:cs="Times New Roman"/>
          <w:sz w:val="20"/>
          <w:szCs w:val="20"/>
        </w:rPr>
        <w:t>Wymagane pozwolenie na dopuszczenie do obrotu produktu leczniczego na terenie Unii Europejskiej.</w:t>
      </w:r>
    </w:p>
    <w:p w14:paraId="3CCDFF4E" w14:textId="77777777" w:rsidR="00790995" w:rsidRPr="0001028B" w:rsidRDefault="00790995" w:rsidP="00790995">
      <w:pPr>
        <w:ind w:left="567"/>
        <w:jc w:val="both"/>
        <w:rPr>
          <w:rFonts w:ascii="Times New Roman" w:eastAsia="Calibri" w:hAnsi="Times New Roman" w:cs="Times New Roman"/>
          <w:sz w:val="20"/>
          <w:szCs w:val="20"/>
        </w:rPr>
      </w:pPr>
      <w:r w:rsidRPr="0001028B">
        <w:rPr>
          <w:rFonts w:ascii="Times New Roman" w:eastAsia="Calibri" w:hAnsi="Times New Roman" w:cs="Times New Roman"/>
          <w:sz w:val="20"/>
          <w:szCs w:val="20"/>
        </w:rPr>
        <w:t>Aktualne zezwolenie na wytwarzanie produktu leczniczego (gazu medycznego) wytwarzanego przez producenta, wydanego przez Głównego Inspektora Farmaceutycznego lub zezwolenie na prowadzenie hurtowni farmaceutycznej umożliwiające sprzedaż gazu medycznego spoza miejsc wytwarzania, wydanego przez Głównego Inspektora Farmaceutycznego.</w:t>
      </w:r>
    </w:p>
    <w:p w14:paraId="45C81D37" w14:textId="77777777" w:rsidR="00790995" w:rsidRPr="0001028B" w:rsidRDefault="00790995" w:rsidP="00790995">
      <w:pPr>
        <w:ind w:left="567"/>
        <w:jc w:val="both"/>
        <w:rPr>
          <w:rFonts w:ascii="Times New Roman" w:eastAsia="Calibri" w:hAnsi="Times New Roman" w:cs="Times New Roman"/>
          <w:b/>
          <w:sz w:val="20"/>
          <w:szCs w:val="20"/>
        </w:rPr>
      </w:pPr>
      <w:r w:rsidRPr="0001028B">
        <w:rPr>
          <w:rFonts w:ascii="Times New Roman" w:eastAsia="Calibri" w:hAnsi="Times New Roman" w:cs="Times New Roman"/>
          <w:sz w:val="20"/>
          <w:szCs w:val="20"/>
        </w:rPr>
        <w:t>Dla produktów kwalifikowanych jako produkt leczniczy charakterystyki produktu leczniczego.</w:t>
      </w:r>
    </w:p>
    <w:p w14:paraId="2915A491" w14:textId="77777777" w:rsidR="00790995" w:rsidRPr="0001028B" w:rsidRDefault="00790995" w:rsidP="00790995">
      <w:pPr>
        <w:ind w:left="567"/>
        <w:jc w:val="both"/>
        <w:rPr>
          <w:rFonts w:ascii="Times New Roman" w:eastAsia="Calibri" w:hAnsi="Times New Roman" w:cs="Times New Roman"/>
          <w:b/>
        </w:rPr>
      </w:pPr>
      <w:r w:rsidRPr="0001028B">
        <w:rPr>
          <w:rFonts w:ascii="Times New Roman" w:eastAsia="Calibri" w:hAnsi="Times New Roman" w:cs="Times New Roman"/>
          <w:b/>
          <w:sz w:val="20"/>
          <w:szCs w:val="20"/>
        </w:rPr>
        <w:t>Wykonawca jest zobowiązany do przestrzegania zasad Dobrej Praktyki Dystrybucyjnej zgodnie z Rozporządzeniem Ministra Zdrowia z 22.07.2002 (Dz.U.2002 nr 144 poz. 1216.), zasad Dobrej Praktyki Wytwarzania zgodnie z rozporządzeniem Ministra Zdrowia z 01.10.2008 (Dz. U. nr 184,poz. 1143 z późn.zm.) / jeśli dotyczy.</w:t>
      </w:r>
    </w:p>
    <w:p w14:paraId="00E0F948" w14:textId="7FCCE5FA" w:rsidR="00790995" w:rsidRPr="0001028B" w:rsidRDefault="00790995" w:rsidP="00790995">
      <w:pPr>
        <w:jc w:val="center"/>
        <w:rPr>
          <w:rFonts w:ascii="Times New Roman" w:eastAsia="Calibri" w:hAnsi="Times New Roman" w:cs="Times New Roman"/>
          <w:b/>
          <w:sz w:val="28"/>
          <w:szCs w:val="28"/>
        </w:rPr>
      </w:pPr>
      <w:r w:rsidRPr="0001028B">
        <w:rPr>
          <w:rFonts w:ascii="Times New Roman" w:eastAsia="Calibri" w:hAnsi="Times New Roman" w:cs="Times New Roman"/>
          <w:b/>
          <w:sz w:val="28"/>
          <w:szCs w:val="28"/>
        </w:rPr>
        <w:lastRenderedPageBreak/>
        <w:t>PRZEDMIOT ZAMÓWIENIA</w:t>
      </w:r>
    </w:p>
    <w:p w14:paraId="51C7E991" w14:textId="77777777" w:rsidR="00790995" w:rsidRPr="0001028B" w:rsidRDefault="00790995" w:rsidP="00790995">
      <w:pPr>
        <w:jc w:val="both"/>
        <w:rPr>
          <w:rFonts w:ascii="Times New Roman" w:eastAsia="Calibri" w:hAnsi="Times New Roman" w:cs="Times New Roman"/>
        </w:rPr>
      </w:pPr>
      <w:r w:rsidRPr="0001028B">
        <w:rPr>
          <w:rFonts w:ascii="Times New Roman" w:eastAsia="Calibri" w:hAnsi="Times New Roman" w:cs="Times New Roman"/>
        </w:rPr>
        <w:t xml:space="preserve">Dostawę dokumentuje się pisemnie. Zapisy muszą obejmować szczegółową specyfikację dostarczanego i odbieranego towaru i być potwierdzone pieczątką oraz podpisem osób uczestniczących w przekazywaniu. </w:t>
      </w:r>
    </w:p>
    <w:p w14:paraId="7D58322B" w14:textId="76AC9AD4" w:rsidR="00790995" w:rsidRPr="0001028B" w:rsidRDefault="00790995" w:rsidP="00790995">
      <w:pPr>
        <w:jc w:val="both"/>
        <w:rPr>
          <w:rFonts w:ascii="Times New Roman" w:eastAsia="Calibri" w:hAnsi="Times New Roman" w:cs="Times New Roman"/>
        </w:rPr>
      </w:pPr>
      <w:r w:rsidRPr="0001028B">
        <w:rPr>
          <w:rFonts w:ascii="Times New Roman" w:eastAsia="Calibri" w:hAnsi="Times New Roman" w:cs="Times New Roman"/>
          <w:b/>
        </w:rPr>
        <w:t xml:space="preserve">PAKIET nr </w:t>
      </w:r>
      <w:r w:rsidR="00BB5CF7" w:rsidRPr="0001028B">
        <w:rPr>
          <w:rFonts w:ascii="Times New Roman" w:eastAsia="Calibri" w:hAnsi="Times New Roman" w:cs="Times New Roman"/>
          <w:b/>
        </w:rPr>
        <w:t>3</w:t>
      </w:r>
      <w:r w:rsidR="001C092C" w:rsidRPr="0001028B">
        <w:rPr>
          <w:rFonts w:ascii="Times New Roman" w:eastAsia="Calibri" w:hAnsi="Times New Roman" w:cs="Times New Roman"/>
          <w:b/>
        </w:rPr>
        <w:t>2</w:t>
      </w:r>
      <w:r w:rsidRPr="0001028B">
        <w:rPr>
          <w:rFonts w:ascii="Times New Roman" w:eastAsia="Calibri" w:hAnsi="Times New Roman" w:cs="Times New Roman"/>
        </w:rPr>
        <w:t xml:space="preserve"> Dostawa gazów medycznych - ciekły tlen medyczny do zbiornika.</w:t>
      </w:r>
    </w:p>
    <w:p w14:paraId="3B89A6C3" w14:textId="77777777" w:rsidR="00790995" w:rsidRPr="0001028B" w:rsidRDefault="00790995" w:rsidP="00790995">
      <w:pPr>
        <w:ind w:left="360"/>
        <w:rPr>
          <w:rFonts w:ascii="Times New Roman" w:eastAsia="Calibri" w:hAnsi="Times New Roman" w:cs="Times New Roman"/>
        </w:rPr>
      </w:pPr>
      <w:r w:rsidRPr="0001028B">
        <w:rPr>
          <w:rFonts w:ascii="Times New Roman" w:eastAsia="Calibri" w:hAnsi="Times New Roman" w:cs="Times New Roman"/>
        </w:rPr>
        <w:t xml:space="preserve">Przedmiotem zamówienia jest: </w:t>
      </w:r>
    </w:p>
    <w:p w14:paraId="2ACF6C85" w14:textId="77777777" w:rsidR="00790995" w:rsidRPr="0001028B" w:rsidRDefault="00790995" w:rsidP="00790995">
      <w:pPr>
        <w:numPr>
          <w:ilvl w:val="0"/>
          <w:numId w:val="1"/>
        </w:numPr>
        <w:suppressAutoHyphens/>
        <w:spacing w:after="0" w:line="240" w:lineRule="auto"/>
        <w:jc w:val="both"/>
        <w:rPr>
          <w:rFonts w:ascii="Times New Roman" w:eastAsia="Calibri" w:hAnsi="Times New Roman" w:cs="Times New Roman"/>
        </w:rPr>
      </w:pPr>
      <w:r w:rsidRPr="0001028B">
        <w:rPr>
          <w:rFonts w:ascii="Times New Roman" w:eastAsia="Calibri" w:hAnsi="Times New Roman" w:cs="Times New Roman"/>
        </w:rPr>
        <w:t xml:space="preserve">systematyczna dostawa transportem specjalistycznym tlenu medycznego w stanie ciekłym do siedziby Zamawiającego wraz z niezbędnym dostosowaniem </w:t>
      </w:r>
      <w:proofErr w:type="spellStart"/>
      <w:r w:rsidRPr="0001028B">
        <w:rPr>
          <w:rFonts w:ascii="Times New Roman" w:eastAsia="Calibri" w:hAnsi="Times New Roman" w:cs="Times New Roman"/>
        </w:rPr>
        <w:t>krućca</w:t>
      </w:r>
      <w:proofErr w:type="spellEnd"/>
      <w:r w:rsidRPr="0001028B">
        <w:rPr>
          <w:rFonts w:ascii="Times New Roman" w:eastAsia="Calibri" w:hAnsi="Times New Roman" w:cs="Times New Roman"/>
        </w:rPr>
        <w:t xml:space="preserve"> do tankowania; </w:t>
      </w:r>
    </w:p>
    <w:p w14:paraId="7282F072" w14:textId="77777777" w:rsidR="00790995" w:rsidRPr="0001028B" w:rsidRDefault="00790995" w:rsidP="00790995">
      <w:pPr>
        <w:suppressAutoHyphens/>
        <w:spacing w:after="0" w:line="240" w:lineRule="auto"/>
        <w:ind w:left="720"/>
        <w:jc w:val="both"/>
        <w:rPr>
          <w:rFonts w:ascii="Times New Roman" w:eastAsia="Calibri" w:hAnsi="Times New Roman" w:cs="Times New Roman"/>
        </w:rPr>
      </w:pPr>
    </w:p>
    <w:p w14:paraId="244F4638" w14:textId="6DBF4D19" w:rsidR="00790995" w:rsidRPr="0001028B" w:rsidRDefault="00790995" w:rsidP="00790995">
      <w:pPr>
        <w:numPr>
          <w:ilvl w:val="0"/>
          <w:numId w:val="1"/>
        </w:numPr>
        <w:suppressAutoHyphens/>
        <w:spacing w:after="0" w:line="240" w:lineRule="auto"/>
        <w:jc w:val="both"/>
        <w:rPr>
          <w:rFonts w:ascii="Times New Roman" w:eastAsia="Calibri" w:hAnsi="Times New Roman" w:cs="Times New Roman"/>
        </w:rPr>
      </w:pPr>
      <w:r w:rsidRPr="0001028B">
        <w:rPr>
          <w:rFonts w:ascii="Times New Roman" w:eastAsia="Calibri" w:hAnsi="Times New Roman" w:cs="Times New Roman"/>
        </w:rPr>
        <w:t>dostarczenie i podłączenie do centralnej sieci Szpitala zbiornika zapasowego ( po zgłoszeniu  potrzeby ) co pozwoli zachować ciągłości pracy szpitala  w czasie napraw, przełączeń, przeglądów i innych operacji wymagających wyłączenia zbiornika lub parownic: na czas wynikający z niemożliwości korzystania ze zbiornika lub parownic montaż/demontaż przegląd, awaria itp. Możliwości techniczne zabezpieczenia: zasilenie z rampy awaryjnej tlen sprężony w butlach 6,4 m3, orientacyjne zużycie tlenu około 18 butli na 4 godziny, lub  zasilanie z  palet tanku lub dowolna kombinacja obu metod.</w:t>
      </w:r>
    </w:p>
    <w:p w14:paraId="4451D456" w14:textId="77777777" w:rsidR="007949B5" w:rsidRPr="0001028B" w:rsidRDefault="007949B5" w:rsidP="007949B5">
      <w:pPr>
        <w:pStyle w:val="Akapitzlist"/>
        <w:rPr>
          <w:rFonts w:ascii="Times New Roman" w:eastAsia="Calibri" w:hAnsi="Times New Roman" w:cs="Times New Roman"/>
        </w:rPr>
      </w:pPr>
    </w:p>
    <w:p w14:paraId="5EFDA939" w14:textId="77777777" w:rsidR="007949B5" w:rsidRPr="0001028B" w:rsidRDefault="007949B5" w:rsidP="007949B5">
      <w:pPr>
        <w:suppressAutoHyphens/>
        <w:spacing w:after="0" w:line="240" w:lineRule="auto"/>
        <w:jc w:val="both"/>
        <w:rPr>
          <w:rFonts w:ascii="Times New Roman" w:eastAsia="Calibri" w:hAnsi="Times New Roman" w:cs="Times New Roman"/>
        </w:rPr>
      </w:pPr>
    </w:p>
    <w:p w14:paraId="4A8FC124" w14:textId="77777777" w:rsidR="007949B5" w:rsidRPr="0001028B" w:rsidRDefault="007949B5" w:rsidP="007949B5">
      <w:pPr>
        <w:suppressAutoHyphens/>
        <w:spacing w:after="0" w:line="240" w:lineRule="auto"/>
        <w:rPr>
          <w:rFonts w:ascii="Times New Roman" w:hAnsi="Times New Roman"/>
          <w:b/>
        </w:rPr>
      </w:pPr>
      <w:r w:rsidRPr="0001028B">
        <w:rPr>
          <w:rFonts w:ascii="Times New Roman" w:hAnsi="Times New Roman"/>
          <w:b/>
        </w:rPr>
        <w:t xml:space="preserve">Osobą odpowiedzialną ze strony Szpitala za nadzór nad realizacją postanowień umowy dotyczących dostaw tlenu ciekłego do zbiornika, zapasu minimalnego, kontroli, przeglądów technicznych i innych zapisów objętych umową jest:  </w:t>
      </w:r>
      <w:r w:rsidRPr="0001028B">
        <w:rPr>
          <w:rFonts w:ascii="Times New Roman" w:hAnsi="Times New Roman"/>
          <w:b/>
          <w:sz w:val="24"/>
          <w:szCs w:val="24"/>
        </w:rPr>
        <w:t>Dyrektor ds. Eksploatacyjno-Inwestycyjnych</w:t>
      </w:r>
      <w:r w:rsidRPr="0001028B">
        <w:rPr>
          <w:rFonts w:ascii="Times New Roman" w:hAnsi="Times New Roman"/>
          <w:b/>
        </w:rPr>
        <w:t xml:space="preserve"> lub wyznaczona przez niego osoba</w:t>
      </w:r>
    </w:p>
    <w:p w14:paraId="07F15ACC" w14:textId="77777777" w:rsidR="007949B5" w:rsidRPr="0001028B" w:rsidRDefault="007949B5" w:rsidP="007949B5">
      <w:pPr>
        <w:jc w:val="both"/>
        <w:rPr>
          <w:rFonts w:ascii="Times New Roman" w:hAnsi="Times New Roman"/>
        </w:rPr>
      </w:pPr>
    </w:p>
    <w:p w14:paraId="5134F9FB" w14:textId="77777777" w:rsidR="007949B5" w:rsidRPr="0001028B" w:rsidRDefault="007949B5" w:rsidP="007949B5">
      <w:pPr>
        <w:rPr>
          <w:rFonts w:ascii="Times New Roman" w:hAnsi="Times New Roman"/>
        </w:rPr>
      </w:pPr>
      <w:r w:rsidRPr="0001028B">
        <w:rPr>
          <w:rFonts w:ascii="Times New Roman" w:hAnsi="Times New Roman"/>
        </w:rPr>
        <w:t xml:space="preserve">Wykonawca zobowiązany jest: </w:t>
      </w:r>
    </w:p>
    <w:p w14:paraId="78670306" w14:textId="77777777" w:rsidR="007949B5" w:rsidRPr="0001028B" w:rsidRDefault="007949B5" w:rsidP="007949B5">
      <w:pPr>
        <w:numPr>
          <w:ilvl w:val="0"/>
          <w:numId w:val="2"/>
        </w:numPr>
        <w:suppressAutoHyphens/>
        <w:spacing w:after="0" w:line="240" w:lineRule="auto"/>
        <w:jc w:val="both"/>
        <w:rPr>
          <w:rFonts w:ascii="Times New Roman" w:hAnsi="Times New Roman"/>
        </w:rPr>
      </w:pPr>
      <w:r w:rsidRPr="0001028B">
        <w:rPr>
          <w:rFonts w:ascii="Times New Roman" w:hAnsi="Times New Roman"/>
        </w:rPr>
        <w:t xml:space="preserve">dostarczać przedmiot umowy do siedziby Zamawiającego według bieżących potrzeb Zamawiającego – zgodnie z terminem z oferty wg zapotrzebowania a (faksem lub e-mailem)  złożonego przez Zamawiającego, </w:t>
      </w:r>
    </w:p>
    <w:p w14:paraId="22EBEC27" w14:textId="77777777" w:rsidR="007949B5" w:rsidRPr="0001028B" w:rsidRDefault="007949B5" w:rsidP="007949B5">
      <w:pPr>
        <w:numPr>
          <w:ilvl w:val="0"/>
          <w:numId w:val="2"/>
        </w:numPr>
        <w:suppressAutoHyphens/>
        <w:spacing w:after="0" w:line="240" w:lineRule="auto"/>
        <w:rPr>
          <w:rFonts w:ascii="Times New Roman" w:hAnsi="Times New Roman"/>
        </w:rPr>
      </w:pPr>
      <w:r w:rsidRPr="0001028B">
        <w:rPr>
          <w:rFonts w:ascii="Times New Roman" w:hAnsi="Times New Roman"/>
        </w:rPr>
        <w:t>zapewnić zgodność i jakość dostarczanych gazów zgodnie z normami,</w:t>
      </w:r>
    </w:p>
    <w:p w14:paraId="4FCF4818" w14:textId="77777777" w:rsidR="007949B5" w:rsidRPr="0001028B" w:rsidRDefault="007949B5" w:rsidP="007949B5">
      <w:pPr>
        <w:numPr>
          <w:ilvl w:val="0"/>
          <w:numId w:val="2"/>
        </w:numPr>
        <w:suppressAutoHyphens/>
        <w:spacing w:after="0" w:line="240" w:lineRule="auto"/>
        <w:rPr>
          <w:rFonts w:ascii="Times New Roman" w:hAnsi="Times New Roman"/>
        </w:rPr>
      </w:pPr>
      <w:r w:rsidRPr="0001028B">
        <w:rPr>
          <w:rFonts w:ascii="Times New Roman" w:hAnsi="Times New Roman"/>
        </w:rPr>
        <w:t>specjalistyczny transport,</w:t>
      </w:r>
    </w:p>
    <w:p w14:paraId="5E0D95D6" w14:textId="77777777" w:rsidR="007949B5" w:rsidRPr="0001028B" w:rsidRDefault="007949B5" w:rsidP="007949B5">
      <w:pPr>
        <w:suppressAutoHyphens/>
        <w:spacing w:after="0" w:line="240" w:lineRule="auto"/>
        <w:ind w:left="1080"/>
        <w:rPr>
          <w:rFonts w:ascii="Times New Roman" w:hAnsi="Times New Roman"/>
        </w:rPr>
      </w:pPr>
    </w:p>
    <w:p w14:paraId="283E361C" w14:textId="49D01EB1" w:rsidR="00790995" w:rsidRPr="0001028B" w:rsidRDefault="00790995"/>
    <w:p w14:paraId="4DDFF3BC" w14:textId="77777777" w:rsidR="007949B5" w:rsidRPr="0001028B" w:rsidRDefault="007949B5" w:rsidP="007949B5">
      <w:pPr>
        <w:jc w:val="center"/>
        <w:rPr>
          <w:rFonts w:ascii="Times New Roman" w:eastAsia="Calibri" w:hAnsi="Times New Roman" w:cs="Times New Roman"/>
          <w:b/>
          <w:sz w:val="28"/>
          <w:szCs w:val="28"/>
        </w:rPr>
      </w:pPr>
      <w:r w:rsidRPr="0001028B">
        <w:rPr>
          <w:rFonts w:ascii="Times New Roman" w:eastAsia="Calibri" w:hAnsi="Times New Roman" w:cs="Times New Roman"/>
          <w:b/>
          <w:sz w:val="28"/>
          <w:szCs w:val="28"/>
        </w:rPr>
        <w:t>WYMAGANIA OGÓLNE DOSTAWY GAZU</w:t>
      </w:r>
    </w:p>
    <w:p w14:paraId="239650A9" w14:textId="77777777" w:rsidR="007949B5" w:rsidRPr="0001028B" w:rsidRDefault="007949B5" w:rsidP="007949B5">
      <w:pPr>
        <w:jc w:val="center"/>
        <w:rPr>
          <w:rFonts w:ascii="Times New Roman" w:eastAsia="Calibri" w:hAnsi="Times New Roman" w:cs="Times New Roman"/>
        </w:rPr>
      </w:pPr>
      <w:r w:rsidRPr="0001028B">
        <w:rPr>
          <w:rFonts w:ascii="Times New Roman" w:eastAsia="Calibri" w:hAnsi="Times New Roman" w:cs="Times New Roman"/>
          <w:b/>
          <w:sz w:val="28"/>
          <w:szCs w:val="28"/>
        </w:rPr>
        <w:lastRenderedPageBreak/>
        <w:t>I PRZEBIEGU TRANSAKCJI</w:t>
      </w:r>
    </w:p>
    <w:p w14:paraId="58A1234F"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t xml:space="preserve">Oferowany przedmiot zamówienia powinien spełniać odpowiednie warunki wprowadzenia go do obrotu medycznego i używania, co należy odpowiednio udokumentować. </w:t>
      </w:r>
    </w:p>
    <w:p w14:paraId="38D46537"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t xml:space="preserve">Odpowiednie dokumenty (świadectwa, certyfikaty) dopuszczające oferowane gazy medyczne do obrotu i stosowania medycznego wydane zgodnie z obowiązującymi przepisami. </w:t>
      </w:r>
    </w:p>
    <w:p w14:paraId="473BCED0" w14:textId="77777777" w:rsidR="007949B5" w:rsidRPr="0001028B" w:rsidRDefault="007949B5" w:rsidP="007949B5">
      <w:pPr>
        <w:jc w:val="both"/>
        <w:rPr>
          <w:rFonts w:ascii="Times New Roman" w:eastAsia="Calibri" w:hAnsi="Times New Roman" w:cs="Times New Roman"/>
        </w:rPr>
      </w:pPr>
      <w:r w:rsidRPr="0001028B">
        <w:rPr>
          <w:rFonts w:ascii="Times New Roman" w:eastAsia="Calibri" w:hAnsi="Times New Roman" w:cs="Times New Roman"/>
        </w:rPr>
        <w:t>Przed wprowadzeniem pierwszej dostawy należy przedstawić Zamawiającemu dokumenty upoważniające do wprowadzenia do obrotu poszczególnych gazów (w przypadku zmiany ich treści, utraty ważności lub jej przedłużenia należy każdorazowo zaktualizować przedstawioną dokumentację i dostarczyć do siedziby Zamawiającego).</w:t>
      </w:r>
    </w:p>
    <w:p w14:paraId="5C79E79D" w14:textId="77777777" w:rsidR="007949B5" w:rsidRPr="0001028B" w:rsidRDefault="007949B5" w:rsidP="007949B5">
      <w:pPr>
        <w:jc w:val="both"/>
        <w:rPr>
          <w:rFonts w:ascii="Times New Roman" w:eastAsia="Calibri" w:hAnsi="Times New Roman" w:cs="Times New Roman"/>
          <w:b/>
        </w:rPr>
      </w:pPr>
      <w:r w:rsidRPr="0001028B">
        <w:rPr>
          <w:rFonts w:ascii="Times New Roman" w:eastAsia="Calibri" w:hAnsi="Times New Roman" w:cs="Times New Roman"/>
        </w:rPr>
        <w:t xml:space="preserve">Do każdej dostawy należy załączyć dokumenty potwierdzające badanie jakości dotyczące dostarczonej dostawy (serii) gazów. </w:t>
      </w:r>
    </w:p>
    <w:p w14:paraId="4BB75B02" w14:textId="77777777" w:rsidR="007949B5" w:rsidRPr="0001028B" w:rsidRDefault="007949B5" w:rsidP="007949B5">
      <w:pPr>
        <w:jc w:val="both"/>
        <w:rPr>
          <w:rFonts w:ascii="Times New Roman" w:eastAsia="Calibri" w:hAnsi="Times New Roman" w:cs="Times New Roman"/>
          <w:b/>
        </w:rPr>
      </w:pPr>
      <w:r w:rsidRPr="0001028B">
        <w:rPr>
          <w:rFonts w:ascii="Times New Roman" w:eastAsia="Calibri" w:hAnsi="Times New Roman" w:cs="Times New Roman"/>
          <w:b/>
        </w:rPr>
        <w:t>Wymagany termin ważności towarów – minimum 12 miesięcy od daty dostawy .</w:t>
      </w:r>
    </w:p>
    <w:p w14:paraId="542B47EC"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Wykonawca odpowiada za rodzaj, jakość, ilość oraz termin przydatności do użycia dostarczonego towaru objętego każdym jednostkowym zamówieniem.</w:t>
      </w:r>
    </w:p>
    <w:p w14:paraId="1B730DAA"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ujawnienia braków ilościowych lub wad jakościowych towaru, Zamawiający w terminie 2 dni roboczych od daty danej dostawy towaru zawiadamia Wykonawcę o wadach i brakach ilościowych.</w:t>
      </w:r>
    </w:p>
    <w:p w14:paraId="27DFFFF0"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wad jakościowych dostarczonego towaru Wykonawca zobowiązuje się do jego wymiany, a w przypadku braków ilościowych – uzupełnienia ilości, w terminie 2 dni roboczych od otrzymania zawiadomienia na piśmie.</w:t>
      </w:r>
    </w:p>
    <w:p w14:paraId="576A511C"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 przypadku niezgodności dostarczanego przedmiotu zamówienia z zaoferowanym w ofercie, Zamawiający ma prawo odmówić przyjęcia dostawy i wezwać Wykonawcę do ponownej realizacji złożonego zamówienia .</w:t>
      </w:r>
    </w:p>
    <w:p w14:paraId="081F1053"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Ilości asortymentu podane w załącznikach są szacunkowe. Zamawiający zastrzega sobie zamówienie jedynie ilości zgodnych z faktycznymi potrzebami Szpitala.</w:t>
      </w:r>
    </w:p>
    <w:p w14:paraId="2AC1F940"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Wykonawca ma obowiązek posiadać i dostarczyć Kierownikowi Apteki wraz z pierwszą dostawą:</w:t>
      </w:r>
    </w:p>
    <w:p w14:paraId="6E83CF75" w14:textId="77777777" w:rsidR="007949B5" w:rsidRPr="0001028B" w:rsidRDefault="007949B5" w:rsidP="007949B5">
      <w:pPr>
        <w:tabs>
          <w:tab w:val="left" w:pos="3795"/>
        </w:tabs>
        <w:ind w:left="720"/>
        <w:rPr>
          <w:rFonts w:ascii="Times New Roman" w:eastAsia="Calibri" w:hAnsi="Times New Roman" w:cs="Times New Roman"/>
          <w:b/>
        </w:rPr>
      </w:pPr>
      <w:r w:rsidRPr="0001028B">
        <w:rPr>
          <w:rFonts w:ascii="Times New Roman" w:eastAsia="Calibri" w:hAnsi="Times New Roman" w:cs="Times New Roman"/>
          <w:b/>
        </w:rPr>
        <w:t>Dla produktów kwalifikowanych jako produkt leczniczy - Charakterystykę produktu leczniczego oraz dokument wprowadzający do obrotu produkt leczniczy, wydany przez Prezesa Urzędu Rejestracji Produktów Leczniczych, Wyrobów Medycznych i Produktów Biobójczych.</w:t>
      </w:r>
    </w:p>
    <w:p w14:paraId="51BAB915"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t xml:space="preserve">Na fakturze lub dołączonym do niej dokumencie dostawca umieści serię i datę ważności dostarczonych produktów.  </w:t>
      </w:r>
    </w:p>
    <w:p w14:paraId="035B44F5" w14:textId="77777777" w:rsidR="007949B5" w:rsidRPr="0001028B" w:rsidRDefault="007949B5" w:rsidP="007949B5">
      <w:pPr>
        <w:numPr>
          <w:ilvl w:val="0"/>
          <w:numId w:val="3"/>
        </w:numPr>
        <w:suppressAutoHyphens/>
        <w:spacing w:after="0" w:line="240" w:lineRule="auto"/>
        <w:jc w:val="both"/>
        <w:rPr>
          <w:rFonts w:ascii="Times New Roman" w:eastAsia="Calibri" w:hAnsi="Times New Roman" w:cs="Times New Roman"/>
          <w:b/>
        </w:rPr>
      </w:pPr>
      <w:r w:rsidRPr="0001028B">
        <w:rPr>
          <w:rFonts w:ascii="Times New Roman" w:eastAsia="Calibri" w:hAnsi="Times New Roman" w:cs="Times New Roman"/>
          <w:b/>
        </w:rPr>
        <w:t xml:space="preserve">Faktury za dzierżawę  oraz faktury za dostawę przedmiotu zamówienia muszą być wystawiane osobno. Na fakturze lub dołączonym do niej dokumencie dostawca umieści serię i datę ważności dostarczonych produktów.  </w:t>
      </w:r>
    </w:p>
    <w:p w14:paraId="5F7114D0" w14:textId="77777777" w:rsidR="007949B5" w:rsidRPr="0001028B" w:rsidRDefault="007949B5" w:rsidP="007949B5">
      <w:pPr>
        <w:numPr>
          <w:ilvl w:val="0"/>
          <w:numId w:val="3"/>
        </w:numPr>
        <w:suppressAutoHyphens/>
        <w:spacing w:after="0" w:line="240" w:lineRule="auto"/>
        <w:jc w:val="both"/>
        <w:rPr>
          <w:rFonts w:ascii="Times New Roman" w:eastAsia="Calibri" w:hAnsi="Times New Roman" w:cs="Times New Roman"/>
          <w:b/>
        </w:rPr>
      </w:pPr>
      <w:r w:rsidRPr="0001028B">
        <w:rPr>
          <w:rFonts w:ascii="Times New Roman" w:eastAsia="Calibri" w:hAnsi="Times New Roman" w:cs="Times New Roman"/>
          <w:b/>
        </w:rPr>
        <w:t>Zapłata przez Zamawiającego za przedmiot dzierżawy będzie następować w terminie do 30 dni od otrzymania faktury i liczona będzie za każdy dzień kalendarzowy posiadania  zbiornika dodatkowego. Cena dzierżawy nie ulegnie zmianie przez cały okres  obowiązywania umowy.</w:t>
      </w:r>
    </w:p>
    <w:p w14:paraId="1038570B" w14:textId="6FB7AB8B" w:rsidR="007949B5" w:rsidRPr="0001028B" w:rsidRDefault="007949B5" w:rsidP="007949B5">
      <w:pPr>
        <w:numPr>
          <w:ilvl w:val="0"/>
          <w:numId w:val="3"/>
        </w:numPr>
        <w:suppressAutoHyphens/>
        <w:spacing w:after="0" w:line="240" w:lineRule="auto"/>
        <w:rPr>
          <w:rFonts w:ascii="Times New Roman" w:eastAsia="Calibri" w:hAnsi="Times New Roman" w:cs="Times New Roman"/>
          <w:b/>
        </w:rPr>
      </w:pPr>
      <w:r w:rsidRPr="0001028B">
        <w:rPr>
          <w:rFonts w:ascii="Times New Roman" w:eastAsia="Calibri" w:hAnsi="Times New Roman" w:cs="Times New Roman"/>
          <w:b/>
        </w:rPr>
        <w:lastRenderedPageBreak/>
        <w:t xml:space="preserve"> Osobą odpowiedzialną za przyjmowanie dostawy gazu od Dostawcy jest: osoba wyznaczona przez </w:t>
      </w:r>
      <w:r w:rsidRPr="0001028B">
        <w:rPr>
          <w:rFonts w:ascii="Times New Roman" w:eastAsia="Calibri" w:hAnsi="Times New Roman" w:cs="Times New Roman"/>
          <w:b/>
          <w:sz w:val="24"/>
          <w:szCs w:val="24"/>
        </w:rPr>
        <w:t>Dyrektora ds. Eksploatacyjno-Inwestycyjnych</w:t>
      </w:r>
      <w:r w:rsidRPr="0001028B">
        <w:rPr>
          <w:rFonts w:ascii="Times New Roman" w:eastAsia="Calibri" w:hAnsi="Times New Roman" w:cs="Times New Roman"/>
          <w:b/>
        </w:rPr>
        <w:t xml:space="preserve">.  </w:t>
      </w:r>
    </w:p>
    <w:p w14:paraId="5C6FEE8D" w14:textId="77777777" w:rsidR="007949B5" w:rsidRPr="0001028B" w:rsidRDefault="007949B5" w:rsidP="007949B5">
      <w:pPr>
        <w:numPr>
          <w:ilvl w:val="0"/>
          <w:numId w:val="3"/>
        </w:numPr>
        <w:suppressAutoHyphens/>
        <w:spacing w:after="0" w:line="240" w:lineRule="auto"/>
        <w:rPr>
          <w:rFonts w:ascii="Times New Roman" w:eastAsia="Calibri" w:hAnsi="Times New Roman" w:cs="Times New Roman"/>
        </w:rPr>
      </w:pPr>
      <w:r w:rsidRPr="0001028B">
        <w:rPr>
          <w:rFonts w:ascii="Times New Roman" w:eastAsia="Calibri" w:hAnsi="Times New Roman" w:cs="Times New Roman"/>
          <w:b/>
        </w:rPr>
        <w:t xml:space="preserve"> Osobą odpowiedzialną merytorycznie za realizację umowy przetargowej jest:  Kierownik Apteki  lub wyznaczona przez niego osoba.</w:t>
      </w:r>
    </w:p>
    <w:bookmarkEnd w:id="0"/>
    <w:p w14:paraId="50364AC9" w14:textId="77777777" w:rsidR="007949B5" w:rsidRPr="0001028B" w:rsidRDefault="007949B5"/>
    <w:sectPr w:rsidR="007949B5" w:rsidRPr="0001028B" w:rsidSect="00D9447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7A70" w14:textId="77777777" w:rsidR="000D6F6D" w:rsidRDefault="000D6F6D" w:rsidP="000D6F6D">
      <w:pPr>
        <w:spacing w:after="0" w:line="240" w:lineRule="auto"/>
      </w:pPr>
      <w:r>
        <w:separator/>
      </w:r>
    </w:p>
  </w:endnote>
  <w:endnote w:type="continuationSeparator" w:id="0">
    <w:p w14:paraId="15429B70" w14:textId="77777777" w:rsidR="000D6F6D" w:rsidRDefault="000D6F6D" w:rsidP="000D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40A" w14:textId="77777777" w:rsidR="00F177ED" w:rsidRDefault="00F177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FFFA" w14:textId="77777777" w:rsidR="00F177ED" w:rsidRDefault="00F177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0D25" w14:textId="77777777" w:rsidR="00F177ED" w:rsidRDefault="00F177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04DA" w14:textId="77777777" w:rsidR="000D6F6D" w:rsidRDefault="000D6F6D" w:rsidP="000D6F6D">
      <w:pPr>
        <w:spacing w:after="0" w:line="240" w:lineRule="auto"/>
      </w:pPr>
      <w:r>
        <w:separator/>
      </w:r>
    </w:p>
  </w:footnote>
  <w:footnote w:type="continuationSeparator" w:id="0">
    <w:p w14:paraId="01E44126" w14:textId="77777777" w:rsidR="000D6F6D" w:rsidRDefault="000D6F6D" w:rsidP="000D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4B0E" w14:textId="77777777" w:rsidR="00F177ED" w:rsidRDefault="00F177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54DB" w14:textId="2C308C05" w:rsidR="000D6F6D" w:rsidRPr="00F177ED" w:rsidRDefault="000D6F6D">
    <w:pPr>
      <w:pStyle w:val="Nagwek"/>
      <w:rPr>
        <w:rFonts w:ascii="Arial" w:hAnsi="Arial" w:cs="Arial"/>
        <w:b/>
        <w:sz w:val="18"/>
        <w:szCs w:val="18"/>
      </w:rPr>
    </w:pPr>
    <w:r w:rsidRPr="00F177ED">
      <w:rPr>
        <w:rFonts w:ascii="Arial" w:hAnsi="Arial" w:cs="Arial"/>
        <w:b/>
        <w:sz w:val="18"/>
        <w:szCs w:val="18"/>
      </w:rPr>
      <w:t xml:space="preserve">Załącznik nr 1 – Opis przedmiotu zamówienia </w:t>
    </w:r>
  </w:p>
  <w:p w14:paraId="71169617" w14:textId="1EDDF6AF" w:rsidR="000D6F6D" w:rsidRPr="00F177ED" w:rsidRDefault="000D6F6D">
    <w:pPr>
      <w:pStyle w:val="Nagwek"/>
      <w:rPr>
        <w:rFonts w:ascii="Arial" w:hAnsi="Arial" w:cs="Arial"/>
        <w:b/>
        <w:sz w:val="18"/>
        <w:szCs w:val="18"/>
      </w:rPr>
    </w:pPr>
    <w:r w:rsidRPr="00F177ED">
      <w:rPr>
        <w:rFonts w:ascii="Arial" w:hAnsi="Arial" w:cs="Arial"/>
        <w:b/>
        <w:sz w:val="18"/>
        <w:szCs w:val="18"/>
      </w:rPr>
      <w:t>ZP 25/24 - Dostawa produktów leczniczych i surowców recepturowych na okres 7 miesięcy i 24 miesięcy – 32 pakiety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60F" w14:textId="77777777" w:rsidR="00F177ED" w:rsidRDefault="00F177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2"/>
    <w:lvl w:ilvl="0">
      <w:start w:val="1"/>
      <w:numFmt w:val="decimal"/>
      <w:lvlText w:val="%1."/>
      <w:lvlJc w:val="left"/>
      <w:pPr>
        <w:tabs>
          <w:tab w:val="num" w:pos="0"/>
        </w:tabs>
        <w:ind w:left="720" w:hanging="360"/>
      </w:pPr>
      <w:rPr>
        <w:rFonts w:eastAsia="Calibri"/>
        <w:b/>
      </w:rPr>
    </w:lvl>
  </w:abstractNum>
  <w:abstractNum w:abstractNumId="2" w15:restartNumberingAfterBreak="0">
    <w:nsid w:val="0000000F"/>
    <w:multiLevelType w:val="singleLevel"/>
    <w:tmpl w:val="0000000F"/>
    <w:name w:val="WW8Num29"/>
    <w:lvl w:ilvl="0">
      <w:start w:val="1"/>
      <w:numFmt w:val="lowerLetter"/>
      <w:lvlText w:val="%1)"/>
      <w:lvlJc w:val="left"/>
      <w:pPr>
        <w:tabs>
          <w:tab w:val="num" w:pos="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C7"/>
    <w:rsid w:val="0001028B"/>
    <w:rsid w:val="00013CCF"/>
    <w:rsid w:val="00014AEB"/>
    <w:rsid w:val="00044A99"/>
    <w:rsid w:val="000459B3"/>
    <w:rsid w:val="00085FB2"/>
    <w:rsid w:val="000A5403"/>
    <w:rsid w:val="000B170A"/>
    <w:rsid w:val="000D6F6D"/>
    <w:rsid w:val="00100D24"/>
    <w:rsid w:val="00130F14"/>
    <w:rsid w:val="00142213"/>
    <w:rsid w:val="001C092C"/>
    <w:rsid w:val="001F1ED6"/>
    <w:rsid w:val="001F71B6"/>
    <w:rsid w:val="002218C8"/>
    <w:rsid w:val="00237C61"/>
    <w:rsid w:val="002662FE"/>
    <w:rsid w:val="00281F8C"/>
    <w:rsid w:val="002B543D"/>
    <w:rsid w:val="002E0FCB"/>
    <w:rsid w:val="00310948"/>
    <w:rsid w:val="00340624"/>
    <w:rsid w:val="003663B6"/>
    <w:rsid w:val="003D23A6"/>
    <w:rsid w:val="003E19E6"/>
    <w:rsid w:val="00447984"/>
    <w:rsid w:val="00471C41"/>
    <w:rsid w:val="00490E13"/>
    <w:rsid w:val="00494124"/>
    <w:rsid w:val="004A05A7"/>
    <w:rsid w:val="004C4607"/>
    <w:rsid w:val="004E1150"/>
    <w:rsid w:val="005061E3"/>
    <w:rsid w:val="00531412"/>
    <w:rsid w:val="00543218"/>
    <w:rsid w:val="0055592A"/>
    <w:rsid w:val="00592E89"/>
    <w:rsid w:val="005A6933"/>
    <w:rsid w:val="005A79A7"/>
    <w:rsid w:val="005D3588"/>
    <w:rsid w:val="005E30EC"/>
    <w:rsid w:val="005F7F9B"/>
    <w:rsid w:val="00605EFA"/>
    <w:rsid w:val="00625ACE"/>
    <w:rsid w:val="00664E50"/>
    <w:rsid w:val="006937C2"/>
    <w:rsid w:val="006A5A4E"/>
    <w:rsid w:val="006A64C7"/>
    <w:rsid w:val="006C2B3F"/>
    <w:rsid w:val="006C4EA1"/>
    <w:rsid w:val="006C7A09"/>
    <w:rsid w:val="006D36A4"/>
    <w:rsid w:val="00707F1D"/>
    <w:rsid w:val="00775BB9"/>
    <w:rsid w:val="00790995"/>
    <w:rsid w:val="007949B5"/>
    <w:rsid w:val="007C0C7D"/>
    <w:rsid w:val="007D3D3D"/>
    <w:rsid w:val="007D55D4"/>
    <w:rsid w:val="00826850"/>
    <w:rsid w:val="00891552"/>
    <w:rsid w:val="008978F5"/>
    <w:rsid w:val="008A40EC"/>
    <w:rsid w:val="008C45AC"/>
    <w:rsid w:val="008D050B"/>
    <w:rsid w:val="008D5515"/>
    <w:rsid w:val="008F411F"/>
    <w:rsid w:val="0095180E"/>
    <w:rsid w:val="00997290"/>
    <w:rsid w:val="009F701F"/>
    <w:rsid w:val="00A347CB"/>
    <w:rsid w:val="00A36C08"/>
    <w:rsid w:val="00A42BC3"/>
    <w:rsid w:val="00A4618E"/>
    <w:rsid w:val="00A61014"/>
    <w:rsid w:val="00B0408E"/>
    <w:rsid w:val="00B06240"/>
    <w:rsid w:val="00B86CA7"/>
    <w:rsid w:val="00BA5338"/>
    <w:rsid w:val="00BB5CF7"/>
    <w:rsid w:val="00BD5FD5"/>
    <w:rsid w:val="00C06E1C"/>
    <w:rsid w:val="00C113F5"/>
    <w:rsid w:val="00C246D9"/>
    <w:rsid w:val="00C75F63"/>
    <w:rsid w:val="00C800F8"/>
    <w:rsid w:val="00C82592"/>
    <w:rsid w:val="00C8376B"/>
    <w:rsid w:val="00CB73D2"/>
    <w:rsid w:val="00CB7F7D"/>
    <w:rsid w:val="00CC1FFD"/>
    <w:rsid w:val="00CE349E"/>
    <w:rsid w:val="00D0671A"/>
    <w:rsid w:val="00D06A3A"/>
    <w:rsid w:val="00D10F26"/>
    <w:rsid w:val="00D20ED7"/>
    <w:rsid w:val="00D345EA"/>
    <w:rsid w:val="00D53977"/>
    <w:rsid w:val="00D94476"/>
    <w:rsid w:val="00DC5FFB"/>
    <w:rsid w:val="00DE5EF3"/>
    <w:rsid w:val="00DF5690"/>
    <w:rsid w:val="00E25103"/>
    <w:rsid w:val="00E34621"/>
    <w:rsid w:val="00E453B3"/>
    <w:rsid w:val="00EA71ED"/>
    <w:rsid w:val="00EE7DC9"/>
    <w:rsid w:val="00F10DD7"/>
    <w:rsid w:val="00F110FF"/>
    <w:rsid w:val="00F177ED"/>
    <w:rsid w:val="00F35114"/>
    <w:rsid w:val="00F51417"/>
    <w:rsid w:val="00F62662"/>
    <w:rsid w:val="00F64F30"/>
    <w:rsid w:val="00F6554B"/>
    <w:rsid w:val="00F66302"/>
    <w:rsid w:val="00FB11EC"/>
    <w:rsid w:val="00FC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B40B"/>
  <w15:chartTrackingRefBased/>
  <w15:docId w15:val="{993E55FF-F47C-4444-BB0E-353CD13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4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6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240"/>
    <w:rPr>
      <w:rFonts w:ascii="Segoe UI" w:hAnsi="Segoe UI" w:cs="Segoe UI"/>
      <w:sz w:val="18"/>
      <w:szCs w:val="18"/>
    </w:rPr>
  </w:style>
  <w:style w:type="paragraph" w:styleId="Akapitzlist">
    <w:name w:val="List Paragraph"/>
    <w:basedOn w:val="Normalny"/>
    <w:uiPriority w:val="34"/>
    <w:qFormat/>
    <w:rsid w:val="007949B5"/>
    <w:pPr>
      <w:ind w:left="720"/>
      <w:contextualSpacing/>
    </w:pPr>
  </w:style>
  <w:style w:type="paragraph" w:styleId="Nagwek">
    <w:name w:val="header"/>
    <w:basedOn w:val="Normalny"/>
    <w:link w:val="NagwekZnak"/>
    <w:uiPriority w:val="99"/>
    <w:unhideWhenUsed/>
    <w:rsid w:val="000D6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F6D"/>
  </w:style>
  <w:style w:type="paragraph" w:styleId="Stopka">
    <w:name w:val="footer"/>
    <w:basedOn w:val="Normalny"/>
    <w:link w:val="StopkaZnak"/>
    <w:uiPriority w:val="99"/>
    <w:unhideWhenUsed/>
    <w:rsid w:val="000D6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8071">
      <w:bodyDiv w:val="1"/>
      <w:marLeft w:val="0"/>
      <w:marRight w:val="0"/>
      <w:marTop w:val="0"/>
      <w:marBottom w:val="0"/>
      <w:divBdr>
        <w:top w:val="none" w:sz="0" w:space="0" w:color="auto"/>
        <w:left w:val="none" w:sz="0" w:space="0" w:color="auto"/>
        <w:bottom w:val="none" w:sz="0" w:space="0" w:color="auto"/>
        <w:right w:val="none" w:sz="0" w:space="0" w:color="auto"/>
      </w:divBdr>
    </w:div>
    <w:div w:id="603613518">
      <w:bodyDiv w:val="1"/>
      <w:marLeft w:val="0"/>
      <w:marRight w:val="0"/>
      <w:marTop w:val="0"/>
      <w:marBottom w:val="0"/>
      <w:divBdr>
        <w:top w:val="none" w:sz="0" w:space="0" w:color="auto"/>
        <w:left w:val="none" w:sz="0" w:space="0" w:color="auto"/>
        <w:bottom w:val="none" w:sz="0" w:space="0" w:color="auto"/>
        <w:right w:val="none" w:sz="0" w:space="0" w:color="auto"/>
      </w:divBdr>
    </w:div>
    <w:div w:id="1157068518">
      <w:bodyDiv w:val="1"/>
      <w:marLeft w:val="0"/>
      <w:marRight w:val="0"/>
      <w:marTop w:val="0"/>
      <w:marBottom w:val="0"/>
      <w:divBdr>
        <w:top w:val="none" w:sz="0" w:space="0" w:color="auto"/>
        <w:left w:val="none" w:sz="0" w:space="0" w:color="auto"/>
        <w:bottom w:val="none" w:sz="0" w:space="0" w:color="auto"/>
        <w:right w:val="none" w:sz="0" w:space="0" w:color="auto"/>
      </w:divBdr>
    </w:div>
    <w:div w:id="1786533225">
      <w:bodyDiv w:val="1"/>
      <w:marLeft w:val="0"/>
      <w:marRight w:val="0"/>
      <w:marTop w:val="0"/>
      <w:marBottom w:val="0"/>
      <w:divBdr>
        <w:top w:val="none" w:sz="0" w:space="0" w:color="auto"/>
        <w:left w:val="none" w:sz="0" w:space="0" w:color="auto"/>
        <w:bottom w:val="none" w:sz="0" w:space="0" w:color="auto"/>
        <w:right w:val="none" w:sz="0" w:space="0" w:color="auto"/>
      </w:divBdr>
    </w:div>
    <w:div w:id="1891110448">
      <w:bodyDiv w:val="1"/>
      <w:marLeft w:val="0"/>
      <w:marRight w:val="0"/>
      <w:marTop w:val="0"/>
      <w:marBottom w:val="0"/>
      <w:divBdr>
        <w:top w:val="none" w:sz="0" w:space="0" w:color="auto"/>
        <w:left w:val="none" w:sz="0" w:space="0" w:color="auto"/>
        <w:bottom w:val="none" w:sz="0" w:space="0" w:color="auto"/>
        <w:right w:val="none" w:sz="0" w:space="0" w:color="auto"/>
      </w:divBdr>
    </w:div>
    <w:div w:id="2081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40FC-D554-499C-A86C-1C71F6DE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36</Pages>
  <Words>3533</Words>
  <Characters>21204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Łohynowicz</dc:creator>
  <cp:keywords/>
  <dc:description/>
  <cp:lastModifiedBy>Agata Konopińska</cp:lastModifiedBy>
  <cp:revision>22</cp:revision>
  <cp:lastPrinted>2024-05-07T06:46:00Z</cp:lastPrinted>
  <dcterms:created xsi:type="dcterms:W3CDTF">2024-04-22T08:18:00Z</dcterms:created>
  <dcterms:modified xsi:type="dcterms:W3CDTF">2024-05-20T06:49:00Z</dcterms:modified>
</cp:coreProperties>
</file>