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2" w:rsidRPr="007F0D92" w:rsidRDefault="0058020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b/>
          <w:color w:val="000000"/>
          <w:szCs w:val="20"/>
        </w:rPr>
        <w:t>Numer referencyjny:</w:t>
      </w:r>
      <w:r>
        <w:rPr>
          <w:rFonts w:cs="Times New Roman"/>
          <w:color w:val="000000"/>
          <w:szCs w:val="20"/>
        </w:rPr>
        <w:t xml:space="preserve"> </w:t>
      </w:r>
      <w:r w:rsidR="00F570A2">
        <w:rPr>
          <w:rFonts w:cs="Times New Roman"/>
          <w:b/>
          <w:color w:val="000000"/>
          <w:szCs w:val="20"/>
        </w:rPr>
        <w:t>SR.272.14</w:t>
      </w:r>
      <w:r>
        <w:rPr>
          <w:rFonts w:cs="Times New Roman"/>
          <w:b/>
          <w:color w:val="000000"/>
          <w:szCs w:val="20"/>
        </w:rPr>
        <w:t xml:space="preserve">.2020.RG </w:t>
      </w:r>
      <w:r w:rsidR="007F0D92">
        <w:rPr>
          <w:rFonts w:cs="Times New Roman"/>
          <w:color w:val="000000"/>
          <w:szCs w:val="20"/>
        </w:rPr>
        <w:tab/>
      </w:r>
      <w:r w:rsidR="007F0D92">
        <w:rPr>
          <w:rFonts w:cs="Times New Roman"/>
          <w:color w:val="000000"/>
          <w:szCs w:val="20"/>
        </w:rPr>
        <w:tab/>
      </w:r>
      <w:r w:rsidR="007F0D92">
        <w:rPr>
          <w:rFonts w:cs="Times New Roman"/>
          <w:color w:val="000000"/>
          <w:szCs w:val="20"/>
        </w:rPr>
        <w:tab/>
      </w:r>
      <w:r w:rsidR="007F0D92">
        <w:rPr>
          <w:rFonts w:cs="Times New Roman"/>
          <w:color w:val="000000"/>
          <w:szCs w:val="20"/>
        </w:rPr>
        <w:tab/>
      </w:r>
      <w:r>
        <w:rPr>
          <w:rFonts w:cs="Times New Roman"/>
          <w:b/>
          <w:color w:val="000000"/>
          <w:szCs w:val="20"/>
        </w:rPr>
        <w:t>Załącznik nr 1 do SIWZ</w:t>
      </w:r>
    </w:p>
    <w:p w:rsidR="00580202" w:rsidRDefault="00580202" w:rsidP="007F0D92">
      <w:pPr>
        <w:spacing w:after="0" w:line="240" w:lineRule="auto"/>
        <w:jc w:val="both"/>
        <w:rPr>
          <w:rFonts w:cs="Times New Roman"/>
          <w:b/>
          <w:color w:val="000000"/>
          <w:szCs w:val="20"/>
        </w:rPr>
      </w:pPr>
    </w:p>
    <w:p w:rsidR="00580202" w:rsidRDefault="007332CB" w:rsidP="007F0D92">
      <w:pPr>
        <w:spacing w:after="0" w:line="240" w:lineRule="auto"/>
        <w:jc w:val="center"/>
        <w:rPr>
          <w:rFonts w:cs="Times New Roman"/>
          <w:b/>
          <w:color w:val="000000"/>
          <w:szCs w:val="20"/>
        </w:rPr>
      </w:pPr>
      <w:r>
        <w:rPr>
          <w:rFonts w:cs="Times New Roman"/>
          <w:b/>
          <w:color w:val="000000"/>
          <w:szCs w:val="20"/>
        </w:rPr>
        <w:t xml:space="preserve">FORMULARZ </w:t>
      </w:r>
      <w:r w:rsidR="00E46F48">
        <w:rPr>
          <w:rFonts w:cs="Times New Roman"/>
          <w:b/>
          <w:color w:val="000000"/>
          <w:szCs w:val="20"/>
        </w:rPr>
        <w:t xml:space="preserve"> </w:t>
      </w:r>
      <w:r w:rsidR="00580202">
        <w:rPr>
          <w:rFonts w:cs="Times New Roman"/>
          <w:b/>
          <w:color w:val="000000"/>
          <w:szCs w:val="20"/>
        </w:rPr>
        <w:t>OFERTOWY</w:t>
      </w:r>
    </w:p>
    <w:p w:rsidR="00580202" w:rsidRDefault="00580202" w:rsidP="007F0D92">
      <w:pPr>
        <w:spacing w:after="0" w:line="240" w:lineRule="auto"/>
        <w:jc w:val="center"/>
        <w:rPr>
          <w:szCs w:val="20"/>
        </w:rPr>
      </w:pPr>
    </w:p>
    <w:p w:rsidR="005C6B84" w:rsidRPr="00650399" w:rsidRDefault="00580202" w:rsidP="007F0D92">
      <w:pPr>
        <w:tabs>
          <w:tab w:val="left" w:pos="1074"/>
        </w:tabs>
        <w:spacing w:after="0" w:line="240" w:lineRule="auto"/>
        <w:jc w:val="center"/>
        <w:rPr>
          <w:rFonts w:cs="Times New Roman"/>
          <w:b/>
          <w:i/>
          <w:szCs w:val="20"/>
        </w:rPr>
      </w:pPr>
      <w:r w:rsidRPr="00F80A9A">
        <w:rPr>
          <w:b/>
          <w:i/>
          <w:szCs w:val="20"/>
        </w:rPr>
        <w:t xml:space="preserve">Na </w:t>
      </w:r>
      <w:r w:rsidR="005C6B84" w:rsidRPr="00650399">
        <w:rPr>
          <w:rFonts w:cs="Times New Roman"/>
          <w:b/>
          <w:i/>
          <w:szCs w:val="20"/>
        </w:rPr>
        <w:t>„Świadczenie usług w zakresie</w:t>
      </w:r>
      <w:r w:rsidR="005C6B84">
        <w:rPr>
          <w:rFonts w:cs="Times New Roman"/>
          <w:b/>
          <w:i/>
          <w:szCs w:val="20"/>
        </w:rPr>
        <w:t xml:space="preserve"> usuwania pojazdów z dróg, z t</w:t>
      </w:r>
      <w:r w:rsidR="00590696">
        <w:rPr>
          <w:rFonts w:cs="Times New Roman"/>
          <w:b/>
          <w:i/>
          <w:szCs w:val="20"/>
        </w:rPr>
        <w:t>erenu Powiatu Nowodworskiego na </w:t>
      </w:r>
      <w:r w:rsidR="005C6B84">
        <w:rPr>
          <w:rFonts w:cs="Times New Roman"/>
          <w:b/>
          <w:i/>
          <w:szCs w:val="20"/>
        </w:rPr>
        <w:t>podstawie art. 130a ust. 1 i 2 ustawy Prawo o ruchu drogowym, oraz prowadzenia parkingu strzeżonego dla usuwanych pojazdów</w:t>
      </w:r>
      <w:r w:rsidR="005C6B84" w:rsidRPr="00650399">
        <w:rPr>
          <w:rFonts w:cs="Times New Roman"/>
          <w:b/>
          <w:bCs/>
          <w:i/>
          <w:color w:val="000000"/>
          <w:szCs w:val="20"/>
        </w:rPr>
        <w:t>”.</w:t>
      </w:r>
    </w:p>
    <w:p w:rsidR="005C6B84" w:rsidRDefault="005C6B84" w:rsidP="007F0D92">
      <w:pPr>
        <w:spacing w:after="0" w:line="240" w:lineRule="auto"/>
        <w:jc w:val="both"/>
        <w:rPr>
          <w:szCs w:val="20"/>
        </w:rPr>
      </w:pPr>
    </w:p>
    <w:p w:rsidR="00580202" w:rsidRDefault="0058020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b/>
          <w:color w:val="000000"/>
          <w:szCs w:val="20"/>
        </w:rPr>
        <w:t xml:space="preserve">Dane dotyczące </w:t>
      </w:r>
      <w:r w:rsidR="003B4487">
        <w:rPr>
          <w:rFonts w:cs="Times New Roman"/>
          <w:b/>
          <w:color w:val="000000"/>
          <w:szCs w:val="20"/>
        </w:rPr>
        <w:t>Wykonawc</w:t>
      </w:r>
      <w:r>
        <w:rPr>
          <w:rFonts w:cs="Times New Roman"/>
          <w:b/>
          <w:color w:val="000000"/>
          <w:szCs w:val="20"/>
        </w:rPr>
        <w:t>y:</w:t>
      </w:r>
    </w:p>
    <w:p w:rsidR="00590696" w:rsidRDefault="00590696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</w:p>
    <w:p w:rsidR="00580202" w:rsidRDefault="0058020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Pełna nazwa </w:t>
      </w:r>
      <w:r w:rsidR="003B4487">
        <w:rPr>
          <w:rFonts w:cs="Times New Roman"/>
          <w:color w:val="000000"/>
          <w:szCs w:val="20"/>
        </w:rPr>
        <w:t>Wykonawc</w:t>
      </w:r>
      <w:r>
        <w:rPr>
          <w:rFonts w:cs="Times New Roman"/>
          <w:color w:val="000000"/>
          <w:szCs w:val="20"/>
        </w:rPr>
        <w:t>y: …………………...........................................................................................................</w:t>
      </w:r>
    </w:p>
    <w:p w:rsidR="00580202" w:rsidRDefault="0058020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Adres siedziby</w:t>
      </w:r>
      <w:r w:rsidR="007F0D92">
        <w:rPr>
          <w:rFonts w:cs="Times New Roman"/>
          <w:color w:val="000000"/>
          <w:szCs w:val="20"/>
        </w:rPr>
        <w:t xml:space="preserve">: </w:t>
      </w:r>
      <w:r>
        <w:rPr>
          <w:rFonts w:cs="Times New Roman"/>
          <w:color w:val="000000"/>
          <w:szCs w:val="20"/>
        </w:rPr>
        <w:t>..........................................................................................................................................................</w:t>
      </w:r>
    </w:p>
    <w:p w:rsidR="007F0D92" w:rsidRDefault="007F0D9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Województwo: …………………………………………………………………………………………………..</w:t>
      </w:r>
    </w:p>
    <w:p w:rsidR="00580202" w:rsidRDefault="007F0D9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NIP:</w:t>
      </w:r>
      <w:r w:rsidR="00590696"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…………, </w:t>
      </w:r>
      <w:r w:rsidR="00580202">
        <w:rPr>
          <w:rFonts w:cs="Times New Roman"/>
          <w:color w:val="000000"/>
          <w:szCs w:val="20"/>
        </w:rPr>
        <w:t>REGON</w:t>
      </w:r>
      <w:r w:rsidR="00590696">
        <w:rPr>
          <w:rFonts w:cs="Times New Roman"/>
          <w:color w:val="000000"/>
          <w:szCs w:val="20"/>
        </w:rPr>
        <w:t xml:space="preserve">: </w:t>
      </w:r>
      <w:r w:rsidR="00580202">
        <w:rPr>
          <w:rFonts w:cs="Times New Roman"/>
          <w:color w:val="000000"/>
          <w:szCs w:val="20"/>
        </w:rPr>
        <w:t>………………</w:t>
      </w:r>
      <w:r>
        <w:rPr>
          <w:rFonts w:cs="Times New Roman"/>
          <w:color w:val="000000"/>
          <w:szCs w:val="20"/>
        </w:rPr>
        <w:t>, KRS</w:t>
      </w:r>
      <w:r w:rsidR="00590696">
        <w:rPr>
          <w:rFonts w:cs="Times New Roman"/>
          <w:color w:val="000000"/>
          <w:szCs w:val="20"/>
        </w:rPr>
        <w:t>:</w:t>
      </w:r>
      <w:r>
        <w:rPr>
          <w:rFonts w:cs="Times New Roman"/>
          <w:color w:val="000000"/>
          <w:szCs w:val="20"/>
        </w:rPr>
        <w:t xml:space="preserve"> …………………………</w:t>
      </w:r>
    </w:p>
    <w:p w:rsidR="00580202" w:rsidRPr="007F0D92" w:rsidRDefault="00580202" w:rsidP="007F0D92">
      <w:pPr>
        <w:spacing w:after="0" w:line="24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Tel</w:t>
      </w:r>
      <w:r w:rsidR="00590696">
        <w:rPr>
          <w:rFonts w:cs="Times New Roman"/>
          <w:color w:val="000000"/>
          <w:szCs w:val="20"/>
        </w:rPr>
        <w:t xml:space="preserve">: </w:t>
      </w:r>
      <w:r>
        <w:rPr>
          <w:rFonts w:cs="Times New Roman"/>
          <w:color w:val="000000"/>
          <w:szCs w:val="20"/>
        </w:rPr>
        <w:t>......</w:t>
      </w:r>
      <w:r w:rsidR="007F0D92">
        <w:rPr>
          <w:rFonts w:cs="Times New Roman"/>
          <w:color w:val="000000"/>
          <w:szCs w:val="20"/>
        </w:rPr>
        <w:t xml:space="preserve">......................... </w:t>
      </w:r>
      <w:proofErr w:type="spellStart"/>
      <w:r>
        <w:rPr>
          <w:rFonts w:cs="Times New Roman"/>
          <w:color w:val="000000"/>
          <w:szCs w:val="20"/>
        </w:rPr>
        <w:t>Fax</w:t>
      </w:r>
      <w:proofErr w:type="spellEnd"/>
      <w:r w:rsidR="00590696">
        <w:rPr>
          <w:rFonts w:cs="Times New Roman"/>
          <w:color w:val="000000"/>
          <w:szCs w:val="20"/>
        </w:rPr>
        <w:t xml:space="preserve">: </w:t>
      </w:r>
      <w:r>
        <w:rPr>
          <w:rFonts w:cs="Times New Roman"/>
          <w:color w:val="000000"/>
          <w:szCs w:val="20"/>
        </w:rPr>
        <w:t>....................................</w:t>
      </w:r>
      <w:r w:rsidR="007F0D92"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>Adres e-mail:</w:t>
      </w:r>
      <w:r w:rsidR="007F0D92"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>………………</w:t>
      </w:r>
      <w:r w:rsidR="007F0D92">
        <w:rPr>
          <w:rFonts w:cs="Times New Roman"/>
          <w:color w:val="000000"/>
          <w:szCs w:val="20"/>
        </w:rPr>
        <w:t>…………………</w:t>
      </w:r>
    </w:p>
    <w:p w:rsidR="00580202" w:rsidRPr="00BD3724" w:rsidRDefault="00580202" w:rsidP="007F0D92">
      <w:pPr>
        <w:shd w:val="clear" w:color="auto" w:fill="FFFFFF"/>
        <w:spacing w:after="0" w:line="240" w:lineRule="auto"/>
        <w:jc w:val="both"/>
        <w:rPr>
          <w:rFonts w:cs="Times New Roman"/>
          <w:i/>
          <w:iCs/>
          <w:color w:val="000000"/>
          <w:szCs w:val="20"/>
        </w:rPr>
      </w:pPr>
    </w:p>
    <w:p w:rsidR="00580202" w:rsidRPr="00BD3724" w:rsidRDefault="00580202" w:rsidP="007F0D92">
      <w:pPr>
        <w:spacing w:after="0" w:line="240" w:lineRule="auto"/>
        <w:jc w:val="both"/>
        <w:rPr>
          <w:rFonts w:cs="Times New Roman"/>
          <w:szCs w:val="20"/>
        </w:rPr>
      </w:pPr>
      <w:r w:rsidRPr="00BD3724">
        <w:rPr>
          <w:rFonts w:cs="Times New Roman"/>
          <w:szCs w:val="20"/>
        </w:rPr>
        <w:t>składam(y) niniejszym ofertę o następującej treści:</w:t>
      </w:r>
    </w:p>
    <w:p w:rsidR="00F570A2" w:rsidRDefault="00580202" w:rsidP="00590696">
      <w:pPr>
        <w:pStyle w:val="Akapitzlist"/>
        <w:numPr>
          <w:ilvl w:val="0"/>
          <w:numId w:val="96"/>
        </w:numPr>
        <w:spacing w:after="0" w:line="240" w:lineRule="auto"/>
        <w:ind w:left="851"/>
        <w:jc w:val="both"/>
        <w:rPr>
          <w:rFonts w:cs="Times New Roman"/>
          <w:szCs w:val="20"/>
        </w:rPr>
      </w:pPr>
      <w:r w:rsidRPr="00590696">
        <w:rPr>
          <w:rFonts w:cs="Times New Roman"/>
          <w:szCs w:val="20"/>
        </w:rPr>
        <w:t xml:space="preserve">Oferuję wykonanie zamówienia zgodnie z opisem przedmiotu zamówienia i na warunkach płatności określonych w SWZ za </w:t>
      </w:r>
      <w:r w:rsidR="00F570A2" w:rsidRPr="00590696">
        <w:rPr>
          <w:rFonts w:cs="Times New Roman"/>
          <w:szCs w:val="20"/>
        </w:rPr>
        <w:t xml:space="preserve">36 miesięczny termin obowiązywania umowy </w:t>
      </w:r>
      <w:r w:rsidRPr="00590696">
        <w:rPr>
          <w:rFonts w:cs="Times New Roman"/>
          <w:szCs w:val="20"/>
        </w:rPr>
        <w:t>ce</w:t>
      </w:r>
      <w:r w:rsidR="00F570A2" w:rsidRPr="00590696">
        <w:rPr>
          <w:rFonts w:cs="Times New Roman"/>
          <w:szCs w:val="20"/>
        </w:rPr>
        <w:t xml:space="preserve">nę ryczałtową </w:t>
      </w:r>
      <w:r w:rsidRPr="00590696">
        <w:rPr>
          <w:rFonts w:cs="Times New Roman"/>
          <w:szCs w:val="20"/>
        </w:rPr>
        <w:t>brutto</w:t>
      </w:r>
      <w:r w:rsidR="00F570A2" w:rsidRPr="00590696">
        <w:rPr>
          <w:rFonts w:cs="Times New Roman"/>
          <w:szCs w:val="20"/>
        </w:rPr>
        <w:t xml:space="preserve"> w wysokości</w:t>
      </w:r>
      <w:r w:rsidRPr="00590696">
        <w:rPr>
          <w:rFonts w:cs="Times New Roman"/>
          <w:szCs w:val="20"/>
        </w:rPr>
        <w:t>:</w:t>
      </w:r>
      <w:r w:rsidR="00F570A2" w:rsidRPr="00590696">
        <w:rPr>
          <w:rFonts w:cs="Times New Roman"/>
          <w:szCs w:val="20"/>
        </w:rPr>
        <w:t xml:space="preserve"> ……….. zł., s</w:t>
      </w:r>
      <w:r w:rsidR="00BE300A" w:rsidRPr="00590696">
        <w:rPr>
          <w:rFonts w:cs="Times New Roman"/>
          <w:szCs w:val="20"/>
        </w:rPr>
        <w:t>łownie: ……………………………….. złotych.</w:t>
      </w:r>
      <w:r w:rsidR="00590696">
        <w:rPr>
          <w:rFonts w:cs="Times New Roman"/>
          <w:szCs w:val="20"/>
        </w:rPr>
        <w:t xml:space="preserve"> </w:t>
      </w:r>
      <w:r w:rsidR="00590696" w:rsidRPr="00590696">
        <w:rPr>
          <w:rFonts w:cs="Times New Roman"/>
          <w:szCs w:val="20"/>
        </w:rPr>
        <w:t>Cena ryczałtowa p</w:t>
      </w:r>
      <w:r w:rsidR="00F570A2" w:rsidRPr="00590696">
        <w:rPr>
          <w:rFonts w:cs="Times New Roman"/>
          <w:szCs w:val="20"/>
        </w:rPr>
        <w:t>łatna w comiesięcznych równych ratach w wysokości</w:t>
      </w:r>
      <w:r w:rsidR="00590696" w:rsidRPr="00590696">
        <w:rPr>
          <w:rFonts w:cs="Times New Roman"/>
          <w:szCs w:val="20"/>
        </w:rPr>
        <w:t xml:space="preserve"> raty</w:t>
      </w:r>
      <w:r w:rsidR="00F570A2" w:rsidRPr="00590696">
        <w:rPr>
          <w:rFonts w:cs="Times New Roman"/>
          <w:szCs w:val="20"/>
        </w:rPr>
        <w:t>: ……….……………………… słownie: ………………. złotych.</w:t>
      </w:r>
    </w:p>
    <w:p w:rsidR="00580202" w:rsidRPr="00590696" w:rsidRDefault="00580202" w:rsidP="00590696">
      <w:pPr>
        <w:pStyle w:val="Akapitzlist"/>
        <w:numPr>
          <w:ilvl w:val="0"/>
          <w:numId w:val="96"/>
        </w:numPr>
        <w:spacing w:after="0" w:line="240" w:lineRule="auto"/>
        <w:ind w:left="851"/>
        <w:jc w:val="both"/>
        <w:rPr>
          <w:rFonts w:cs="Times New Roman"/>
          <w:szCs w:val="20"/>
        </w:rPr>
      </w:pPr>
      <w:r w:rsidRPr="00590696">
        <w:rPr>
          <w:color w:val="000000"/>
          <w:szCs w:val="20"/>
        </w:rPr>
        <w:t xml:space="preserve">Oświadczam(y), że deklarowany czas </w:t>
      </w:r>
      <w:r w:rsidR="00F80A9A" w:rsidRPr="00590696">
        <w:rPr>
          <w:color w:val="000000"/>
          <w:szCs w:val="20"/>
        </w:rPr>
        <w:t>dojazdu do pojazdu o dmc</w:t>
      </w:r>
      <w:r w:rsidR="007F0D92" w:rsidRPr="00590696">
        <w:rPr>
          <w:color w:val="000000"/>
          <w:szCs w:val="20"/>
        </w:rPr>
        <w:t xml:space="preserve"> do 3,5 t, wynie</w:t>
      </w:r>
      <w:r w:rsidRPr="00590696">
        <w:rPr>
          <w:color w:val="000000"/>
          <w:szCs w:val="20"/>
        </w:rPr>
        <w:t>si</w:t>
      </w:r>
      <w:r w:rsidR="007F0D92" w:rsidRPr="00590696">
        <w:rPr>
          <w:color w:val="000000"/>
          <w:szCs w:val="20"/>
        </w:rPr>
        <w:t>e</w:t>
      </w:r>
      <w:r w:rsidR="00F570A2" w:rsidRPr="00590696">
        <w:rPr>
          <w:color w:val="000000"/>
          <w:szCs w:val="20"/>
          <w:vertAlign w:val="superscript"/>
        </w:rPr>
        <w:t>⃰</w:t>
      </w:r>
      <w:r w:rsidRPr="00590696">
        <w:rPr>
          <w:color w:val="000000"/>
          <w:szCs w:val="20"/>
        </w:rPr>
        <w:t>:</w:t>
      </w:r>
    </w:p>
    <w:p w:rsidR="00580202" w:rsidRDefault="00F570A2" w:rsidP="00590696">
      <w:pPr>
        <w:pStyle w:val="Tekstpodstawowy"/>
        <w:numPr>
          <w:ilvl w:val="0"/>
          <w:numId w:val="56"/>
        </w:numPr>
        <w:ind w:left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</w:t>
      </w:r>
      <w:r w:rsidR="00580202">
        <w:rPr>
          <w:color w:val="000000"/>
          <w:sz w:val="20"/>
          <w:szCs w:val="20"/>
        </w:rPr>
        <w:t>30 minut,</w:t>
      </w:r>
    </w:p>
    <w:p w:rsidR="00580202" w:rsidRDefault="00F570A2" w:rsidP="00590696">
      <w:pPr>
        <w:pStyle w:val="Tekstpodstawowy"/>
        <w:numPr>
          <w:ilvl w:val="0"/>
          <w:numId w:val="56"/>
        </w:numPr>
        <w:ind w:left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</w:t>
      </w:r>
      <w:r w:rsidR="00580202">
        <w:rPr>
          <w:color w:val="000000"/>
          <w:sz w:val="20"/>
          <w:szCs w:val="20"/>
        </w:rPr>
        <w:t>40 minut,</w:t>
      </w:r>
    </w:p>
    <w:p w:rsidR="00580202" w:rsidRDefault="00F570A2" w:rsidP="00590696">
      <w:pPr>
        <w:pStyle w:val="Tekstpodstawowy"/>
        <w:numPr>
          <w:ilvl w:val="0"/>
          <w:numId w:val="56"/>
        </w:numPr>
        <w:ind w:left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</w:t>
      </w:r>
      <w:r w:rsidR="00580202">
        <w:rPr>
          <w:color w:val="000000"/>
          <w:sz w:val="20"/>
          <w:szCs w:val="20"/>
        </w:rPr>
        <w:t>50 minut,</w:t>
      </w:r>
    </w:p>
    <w:p w:rsidR="00580202" w:rsidRDefault="00F570A2" w:rsidP="00590696">
      <w:pPr>
        <w:pStyle w:val="Tekstpodstawowy"/>
        <w:numPr>
          <w:ilvl w:val="0"/>
          <w:numId w:val="56"/>
        </w:numPr>
        <w:ind w:left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</w:t>
      </w:r>
      <w:r w:rsidR="00580202">
        <w:rPr>
          <w:color w:val="000000"/>
          <w:sz w:val="20"/>
          <w:szCs w:val="20"/>
        </w:rPr>
        <w:t>60 minut</w:t>
      </w:r>
      <w:r w:rsidR="005C6B84">
        <w:rPr>
          <w:color w:val="000000"/>
          <w:sz w:val="20"/>
          <w:szCs w:val="20"/>
        </w:rPr>
        <w:t>.</w:t>
      </w:r>
    </w:p>
    <w:p w:rsidR="00580202" w:rsidRPr="00F570A2" w:rsidRDefault="00F570A2" w:rsidP="00590696">
      <w:pPr>
        <w:pStyle w:val="Tekstpodstawowy"/>
        <w:ind w:left="851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  <w:vertAlign w:val="superscript"/>
        </w:rPr>
        <w:t>⃰</w:t>
      </w:r>
      <w:r w:rsidR="00580202" w:rsidRPr="00F570A2">
        <w:rPr>
          <w:i/>
          <w:color w:val="000000"/>
          <w:sz w:val="16"/>
          <w:szCs w:val="16"/>
        </w:rPr>
        <w:t>Właściwe zakreślić.</w:t>
      </w:r>
    </w:p>
    <w:p w:rsidR="00590696" w:rsidRDefault="00580202" w:rsidP="00590696">
      <w:pPr>
        <w:pStyle w:val="Tekstpodstawowy"/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gdy </w:t>
      </w:r>
      <w:r w:rsidR="003B4487">
        <w:rPr>
          <w:i/>
          <w:sz w:val="20"/>
          <w:szCs w:val="20"/>
        </w:rPr>
        <w:t>Wykonawc</w:t>
      </w:r>
      <w:r w:rsidRPr="001936FA">
        <w:rPr>
          <w:i/>
          <w:sz w:val="20"/>
          <w:szCs w:val="20"/>
        </w:rPr>
        <w:t>a</w:t>
      </w:r>
      <w:r w:rsidR="00F570A2">
        <w:rPr>
          <w:i/>
          <w:sz w:val="20"/>
          <w:szCs w:val="20"/>
        </w:rPr>
        <w:t xml:space="preserve"> nie wypełni pkt 1</w:t>
      </w:r>
      <w:r>
        <w:rPr>
          <w:i/>
          <w:sz w:val="20"/>
          <w:szCs w:val="20"/>
        </w:rPr>
        <w:t xml:space="preserve">, </w:t>
      </w:r>
      <w:r w:rsidR="00007467">
        <w:rPr>
          <w:i/>
          <w:sz w:val="20"/>
          <w:szCs w:val="20"/>
        </w:rPr>
        <w:t>Zamawiaj</w:t>
      </w:r>
      <w:r w:rsidRPr="000F5EDE">
        <w:rPr>
          <w:i/>
          <w:sz w:val="20"/>
          <w:szCs w:val="20"/>
        </w:rPr>
        <w:t xml:space="preserve">ący uzna, iż </w:t>
      </w:r>
      <w:r w:rsidR="003B4487">
        <w:rPr>
          <w:i/>
          <w:color w:val="000000"/>
          <w:sz w:val="20"/>
          <w:szCs w:val="20"/>
          <w:lang w:eastAsia="en-US"/>
        </w:rPr>
        <w:t>Wykonawc</w:t>
      </w:r>
      <w:r w:rsidRPr="00B81B63">
        <w:rPr>
          <w:i/>
          <w:color w:val="000000"/>
          <w:sz w:val="20"/>
          <w:szCs w:val="20"/>
          <w:lang w:eastAsia="en-US"/>
        </w:rPr>
        <w:t>a zadeklarował  gotowość dojazdu do miejs</w:t>
      </w:r>
      <w:r w:rsidR="00F570A2">
        <w:rPr>
          <w:i/>
          <w:color w:val="000000"/>
          <w:sz w:val="20"/>
          <w:szCs w:val="20"/>
          <w:lang w:eastAsia="en-US"/>
        </w:rPr>
        <w:t xml:space="preserve">ca odholowania </w:t>
      </w:r>
      <w:r w:rsidR="007F0D92">
        <w:rPr>
          <w:i/>
          <w:color w:val="000000"/>
          <w:sz w:val="20"/>
          <w:szCs w:val="20"/>
          <w:lang w:eastAsia="en-US"/>
        </w:rPr>
        <w:t xml:space="preserve">dla pojazdu o dmc do 3,5 t., </w:t>
      </w:r>
      <w:r w:rsidR="00F570A2">
        <w:rPr>
          <w:i/>
          <w:color w:val="000000"/>
          <w:sz w:val="20"/>
          <w:szCs w:val="20"/>
          <w:lang w:eastAsia="en-US"/>
        </w:rPr>
        <w:t xml:space="preserve">w czasie do </w:t>
      </w:r>
      <w:r w:rsidR="007F0D92">
        <w:rPr>
          <w:i/>
          <w:color w:val="000000"/>
          <w:sz w:val="20"/>
          <w:szCs w:val="20"/>
          <w:lang w:eastAsia="en-US"/>
        </w:rPr>
        <w:t>60 minut od </w:t>
      </w:r>
      <w:r w:rsidRPr="00B81B63">
        <w:rPr>
          <w:i/>
          <w:color w:val="000000"/>
          <w:sz w:val="20"/>
          <w:szCs w:val="20"/>
          <w:lang w:eastAsia="en-US"/>
        </w:rPr>
        <w:t>uprawnionego zgłoszenia</w:t>
      </w:r>
      <w:r>
        <w:rPr>
          <w:color w:val="000000"/>
          <w:sz w:val="20"/>
          <w:szCs w:val="20"/>
          <w:lang w:eastAsia="en-US"/>
        </w:rPr>
        <w:t xml:space="preserve"> </w:t>
      </w:r>
      <w:r w:rsidRPr="003D46BD">
        <w:rPr>
          <w:i/>
          <w:sz w:val="20"/>
          <w:szCs w:val="20"/>
        </w:rPr>
        <w:t>i tym</w:t>
      </w:r>
      <w:r w:rsidRPr="00B81B63">
        <w:rPr>
          <w:sz w:val="20"/>
          <w:szCs w:val="20"/>
        </w:rPr>
        <w:t xml:space="preserve"> </w:t>
      </w:r>
      <w:r w:rsidR="007F0D92">
        <w:rPr>
          <w:i/>
          <w:sz w:val="20"/>
          <w:szCs w:val="20"/>
        </w:rPr>
        <w:t>samym otrzyma</w:t>
      </w:r>
      <w:r w:rsidR="00F570A2">
        <w:rPr>
          <w:i/>
          <w:sz w:val="20"/>
          <w:szCs w:val="20"/>
        </w:rPr>
        <w:t xml:space="preserve"> – 0 </w:t>
      </w:r>
      <w:r w:rsidRPr="003D46BD">
        <w:rPr>
          <w:i/>
          <w:sz w:val="20"/>
          <w:szCs w:val="20"/>
        </w:rPr>
        <w:t>pkt.</w:t>
      </w:r>
    </w:p>
    <w:p w:rsidR="0040629C" w:rsidRPr="00590696" w:rsidRDefault="00590696" w:rsidP="00590696">
      <w:pPr>
        <w:pStyle w:val="Akapitzlist"/>
        <w:numPr>
          <w:ilvl w:val="0"/>
          <w:numId w:val="96"/>
        </w:numPr>
        <w:spacing w:after="0" w:line="240" w:lineRule="auto"/>
        <w:ind w:left="851"/>
        <w:jc w:val="both"/>
        <w:rPr>
          <w:rFonts w:cs="Times New Roman"/>
          <w:szCs w:val="20"/>
        </w:rPr>
      </w:pPr>
      <w:r>
        <w:rPr>
          <w:rFonts w:cs="Times New Roman"/>
          <w:color w:val="000000"/>
          <w:szCs w:val="20"/>
        </w:rPr>
        <w:t>Oświadczam/</w:t>
      </w:r>
      <w:r w:rsidR="00580202" w:rsidRPr="00590696">
        <w:rPr>
          <w:rFonts w:cs="Times New Roman"/>
          <w:color w:val="000000"/>
          <w:szCs w:val="20"/>
        </w:rPr>
        <w:t>Oświadczamy, że zamówienie zrealizuję/ zrealizujemy sami</w:t>
      </w:r>
      <w:r w:rsidR="003B4487" w:rsidRPr="00590696">
        <w:rPr>
          <w:rFonts w:cs="Times New Roman"/>
          <w:color w:val="000000"/>
          <w:szCs w:val="20"/>
        </w:rPr>
        <w:t>* /przy udziale P</w:t>
      </w:r>
      <w:r w:rsidR="00580202" w:rsidRPr="00590696">
        <w:rPr>
          <w:rFonts w:cs="Times New Roman"/>
          <w:color w:val="000000"/>
          <w:szCs w:val="20"/>
        </w:rPr>
        <w:t>od</w:t>
      </w:r>
      <w:r w:rsidR="003B4487" w:rsidRPr="00590696">
        <w:rPr>
          <w:rFonts w:cs="Times New Roman"/>
          <w:color w:val="000000"/>
          <w:szCs w:val="20"/>
        </w:rPr>
        <w:t>wykonawc</w:t>
      </w:r>
      <w:r w:rsidR="00580202" w:rsidRPr="00590696">
        <w:rPr>
          <w:rFonts w:cs="Times New Roman"/>
          <w:color w:val="000000"/>
          <w:szCs w:val="20"/>
        </w:rPr>
        <w:t>ów*:</w:t>
      </w:r>
      <w:r w:rsidR="007F0D92" w:rsidRPr="00590696">
        <w:rPr>
          <w:rFonts w:cs="Times New Roman"/>
          <w:color w:val="000000"/>
          <w:szCs w:val="20"/>
        </w:rPr>
        <w:t xml:space="preserve"> Dane  Pod</w:t>
      </w:r>
      <w:r w:rsidR="003B4487" w:rsidRPr="00590696">
        <w:rPr>
          <w:rFonts w:cs="Times New Roman"/>
          <w:color w:val="000000"/>
          <w:szCs w:val="20"/>
        </w:rPr>
        <w:t>wykonawc</w:t>
      </w:r>
      <w:r w:rsidR="007F0D92" w:rsidRPr="00590696">
        <w:rPr>
          <w:rFonts w:cs="Times New Roman"/>
          <w:color w:val="000000"/>
          <w:szCs w:val="20"/>
        </w:rPr>
        <w:t>y</w:t>
      </w:r>
      <w:r w:rsidR="00580202" w:rsidRPr="00590696">
        <w:rPr>
          <w:rFonts w:cs="Times New Roman"/>
          <w:color w:val="000000"/>
          <w:szCs w:val="20"/>
        </w:rPr>
        <w:t>……………………………………………</w:t>
      </w:r>
      <w:r w:rsidR="00580202" w:rsidRPr="00590696">
        <w:rPr>
          <w:rFonts w:cs="Times New Roman"/>
          <w:color w:val="000000"/>
          <w:sz w:val="16"/>
          <w:szCs w:val="16"/>
        </w:rPr>
        <w:t>(* niepotrzebne skreślić).</w:t>
      </w:r>
    </w:p>
    <w:p w:rsidR="007F0D92" w:rsidRPr="007F0D92" w:rsidRDefault="007F0D92" w:rsidP="007F0D92">
      <w:pPr>
        <w:spacing w:after="0" w:line="240" w:lineRule="auto"/>
        <w:ind w:left="425"/>
        <w:jc w:val="both"/>
        <w:rPr>
          <w:rFonts w:cs="Times New Roman"/>
          <w:color w:val="000000"/>
          <w:szCs w:val="20"/>
        </w:rPr>
      </w:pPr>
    </w:p>
    <w:p w:rsidR="00184441" w:rsidRPr="00F051D8" w:rsidRDefault="00184441" w:rsidP="008755A4">
      <w:pPr>
        <w:pStyle w:val="Akapitzlist"/>
        <w:numPr>
          <w:ilvl w:val="2"/>
          <w:numId w:val="3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F570A2">
      <w:pPr>
        <w:pStyle w:val="Akapitzlist"/>
        <w:numPr>
          <w:ilvl w:val="0"/>
          <w:numId w:val="37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</w:t>
      </w:r>
      <w:r w:rsidR="00F570A2">
        <w:rPr>
          <w:rFonts w:eastAsia="Times New Roman" w:cs="Times New Roman"/>
          <w:color w:val="000000"/>
          <w:szCs w:val="20"/>
          <w:lang w:eastAsia="ar-SA"/>
        </w:rPr>
        <w:t xml:space="preserve">w miesięcznych ratach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na konto </w:t>
      </w:r>
      <w:r w:rsidR="003B4487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1F49BA" w:rsidRPr="00590696" w:rsidRDefault="00184441" w:rsidP="00F570A2">
      <w:pPr>
        <w:pStyle w:val="Akapitzlist"/>
        <w:numPr>
          <w:ilvl w:val="0"/>
          <w:numId w:val="37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C85787">
        <w:rPr>
          <w:rFonts w:eastAsia="Times New Roman" w:cs="Times New Roman"/>
          <w:szCs w:val="20"/>
          <w:lang w:eastAsia="pl-PL"/>
        </w:rPr>
        <w:t xml:space="preserve"> oraz </w:t>
      </w:r>
      <w:r w:rsidR="00D33774">
        <w:rPr>
          <w:rFonts w:eastAsia="Times New Roman" w:cs="Times New Roman"/>
          <w:szCs w:val="20"/>
          <w:lang w:eastAsia="pl-PL"/>
        </w:rPr>
        <w:t>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590696" w:rsidRPr="00F570A2" w:rsidRDefault="00590696" w:rsidP="00590696">
      <w:pPr>
        <w:pStyle w:val="Akapitzlist"/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184441" w:rsidRPr="00F051D8" w:rsidRDefault="00F051D8" w:rsidP="008755A4">
      <w:pPr>
        <w:pStyle w:val="Akapitzlist"/>
        <w:numPr>
          <w:ilvl w:val="2"/>
          <w:numId w:val="3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0E1184" w:rsidRPr="000E1184" w:rsidRDefault="000E1184" w:rsidP="000E118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cs="Times New Roman"/>
          <w:szCs w:val="20"/>
        </w:rPr>
        <w:t>W</w:t>
      </w:r>
      <w:r w:rsidRPr="000E1184">
        <w:rPr>
          <w:rFonts w:cs="Times New Roman"/>
          <w:szCs w:val="20"/>
        </w:rPr>
        <w:t xml:space="preserve"> celu potwierdzenia spełniania warunków udziału w postępowaniu, polegamy na zasobach podmiotów wskazanych poniżej, którym zostanie powierzona następująca część zamówienia: …………………………………</w:t>
      </w:r>
      <w:r w:rsidR="00BE300A">
        <w:rPr>
          <w:rFonts w:cs="Times New Roman"/>
          <w:szCs w:val="20"/>
        </w:rPr>
        <w:t>………………………………………… (</w:t>
      </w:r>
      <w:r w:rsidR="00BE300A" w:rsidRPr="00BE300A">
        <w:rPr>
          <w:rFonts w:cs="Times New Roman"/>
          <w:i/>
          <w:szCs w:val="20"/>
        </w:rPr>
        <w:t>wypełnić jeśli dotyczy</w:t>
      </w:r>
      <w:r w:rsidR="00BE300A">
        <w:rPr>
          <w:rFonts w:cs="Times New Roman"/>
          <w:szCs w:val="20"/>
        </w:rPr>
        <w:t>).</w:t>
      </w:r>
    </w:p>
    <w:p w:rsidR="000E1184" w:rsidRPr="000E1184" w:rsidRDefault="000E1184" w:rsidP="000E118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cs="Times New Roman"/>
          <w:szCs w:val="20"/>
        </w:rPr>
        <w:t>P</w:t>
      </w:r>
      <w:r w:rsidRPr="000E1184">
        <w:rPr>
          <w:rFonts w:cs="Times New Roman"/>
          <w:szCs w:val="20"/>
        </w:rPr>
        <w:t>rzedmiot zamówienia zrealizujemy w terminie: 36</w:t>
      </w:r>
      <w:r w:rsidR="00BE300A">
        <w:rPr>
          <w:rFonts w:cs="Times New Roman"/>
          <w:szCs w:val="20"/>
        </w:rPr>
        <w:t xml:space="preserve"> miesięcy</w:t>
      </w:r>
      <w:r w:rsidRPr="000E1184">
        <w:rPr>
          <w:rFonts w:cs="Times New Roman"/>
          <w:szCs w:val="20"/>
        </w:rPr>
        <w:t>.</w:t>
      </w:r>
    </w:p>
    <w:p w:rsidR="000E1184" w:rsidRPr="000E1184" w:rsidRDefault="000E1184" w:rsidP="000E118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cs="Times New Roman"/>
          <w:szCs w:val="20"/>
        </w:rPr>
        <w:t>U</w:t>
      </w:r>
      <w:r w:rsidRPr="000E1184">
        <w:rPr>
          <w:rFonts w:cs="Times New Roman"/>
          <w:szCs w:val="20"/>
        </w:rPr>
        <w:t>suwanie pojazdów i umieszczanie ich na parkingu strzeżonym (znajdującym się na terenie Powiatu Nowodworskiego) następować będzie na zlecenie organów uprawnionych do wydawania dyspozycji usuwania pojazdów</w:t>
      </w:r>
      <w:r>
        <w:rPr>
          <w:rFonts w:cs="Times New Roman"/>
          <w:szCs w:val="20"/>
        </w:rPr>
        <w:t>.</w:t>
      </w:r>
    </w:p>
    <w:p w:rsidR="00184441" w:rsidRPr="000E1184" w:rsidRDefault="000E1184" w:rsidP="000E118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cs="Times New Roman"/>
          <w:szCs w:val="20"/>
        </w:rPr>
        <w:t>P</w:t>
      </w:r>
      <w:r w:rsidRPr="000E1184">
        <w:rPr>
          <w:rFonts w:cs="Times New Roman"/>
          <w:szCs w:val="20"/>
        </w:rPr>
        <w:t>osiadamy sprzęt wymagany do realizacji przedmiotowej usługi.</w:t>
      </w:r>
    </w:p>
    <w:p w:rsidR="00F57024" w:rsidRPr="00F57024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stronie </w:t>
      </w:r>
      <w:r w:rsidR="003B4487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 w:rsidR="009F105B">
        <w:rPr>
          <w:rFonts w:eastAsia="Arial" w:cs="Times New Roman"/>
          <w:bCs/>
          <w:kern w:val="1"/>
          <w:szCs w:val="20"/>
          <w:lang w:eastAsia="zh-CN" w:bidi="hi-IN"/>
        </w:rPr>
        <w:t>y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184441" w:rsidRPr="005A117D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07467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BB595E" w:rsidRDefault="00184441" w:rsidP="008755A4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BB595E" w:rsidRDefault="00184441" w:rsidP="00BB595E">
      <w:pPr>
        <w:widowControl w:val="0"/>
        <w:numPr>
          <w:ilvl w:val="3"/>
          <w:numId w:val="3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B595E">
        <w:rPr>
          <w:rFonts w:eastAsia="Arial" w:cs="Times New Roman"/>
          <w:color w:val="000000"/>
          <w:kern w:val="1"/>
          <w:szCs w:val="20"/>
          <w:lang w:eastAsia="zh-CN" w:bidi="hi-IN"/>
        </w:rPr>
        <w:t>Informujemy, że</w:t>
      </w:r>
      <w:r w:rsidR="00BB595E" w:rsidRPr="00BB595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B595E" w:rsidRPr="00BB595E">
        <w:rPr>
          <w:rFonts w:eastAsia="Century Gothic" w:cs="Times New Roman"/>
          <w:szCs w:val="20"/>
          <w:lang w:eastAsia="pl-PL"/>
        </w:rPr>
        <w:t>o</w:t>
      </w:r>
      <w:r w:rsidRPr="00BB595E">
        <w:rPr>
          <w:rFonts w:eastAsia="Century Gothic" w:cs="Times New Roman"/>
          <w:szCs w:val="20"/>
          <w:lang w:eastAsia="pl-PL"/>
        </w:rPr>
        <w:t xml:space="preserve">sobą odpowiedzialną za realizację umowy ze strony </w:t>
      </w:r>
      <w:r w:rsidR="003B4487">
        <w:rPr>
          <w:rFonts w:eastAsia="Century Gothic" w:cs="Times New Roman"/>
          <w:szCs w:val="20"/>
          <w:lang w:eastAsia="pl-PL"/>
        </w:rPr>
        <w:t>Wykonawc</w:t>
      </w:r>
      <w:r w:rsidRPr="00BB595E">
        <w:rPr>
          <w:rFonts w:eastAsia="Century Gothic" w:cs="Times New Roman"/>
          <w:szCs w:val="20"/>
          <w:lang w:eastAsia="pl-PL"/>
        </w:rPr>
        <w:t>y jest</w:t>
      </w:r>
      <w:r w:rsidR="001167C5" w:rsidRPr="00BB595E">
        <w:rPr>
          <w:rFonts w:eastAsia="Century Gothic" w:cs="Times New Roman"/>
          <w:szCs w:val="20"/>
          <w:lang w:eastAsia="pl-PL"/>
        </w:rPr>
        <w:t xml:space="preserve">: </w:t>
      </w:r>
      <w:r w:rsidR="000E1184" w:rsidRPr="00BB595E">
        <w:rPr>
          <w:rFonts w:eastAsia="Century Gothic" w:cs="Times New Roman"/>
          <w:szCs w:val="20"/>
          <w:lang w:eastAsia="pl-PL"/>
        </w:rPr>
        <w:t xml:space="preserve">………………………… </w:t>
      </w:r>
      <w:r w:rsidRPr="00BB595E">
        <w:rPr>
          <w:rFonts w:eastAsia="Century Gothic" w:cs="Times New Roman"/>
          <w:szCs w:val="20"/>
          <w:lang w:eastAsia="pl-PL"/>
        </w:rPr>
        <w:t>(imię,</w:t>
      </w:r>
      <w:r w:rsidR="001167C5" w:rsidRPr="00BB595E">
        <w:rPr>
          <w:rFonts w:eastAsia="Century Gothic" w:cs="Times New Roman"/>
          <w:szCs w:val="20"/>
          <w:lang w:eastAsia="pl-PL"/>
        </w:rPr>
        <w:t xml:space="preserve"> nazwisko), nr tel.: ………</w:t>
      </w:r>
      <w:r w:rsidRPr="00BB595E">
        <w:rPr>
          <w:rFonts w:eastAsia="Century Gothic" w:cs="Times New Roman"/>
          <w:szCs w:val="20"/>
          <w:lang w:eastAsia="pl-PL"/>
        </w:rPr>
        <w:t xml:space="preserve"> adres</w:t>
      </w:r>
      <w:r w:rsidR="000E1184" w:rsidRPr="00BB595E">
        <w:rPr>
          <w:rFonts w:eastAsia="Century Gothic" w:cs="Times New Roman"/>
          <w:szCs w:val="20"/>
          <w:lang w:eastAsia="pl-PL"/>
        </w:rPr>
        <w:t>: ………..e-mail: …………….</w:t>
      </w:r>
      <w:r w:rsidRPr="00BB595E">
        <w:rPr>
          <w:rFonts w:eastAsia="Century Gothic" w:cs="Times New Roman"/>
          <w:szCs w:val="20"/>
          <w:lang w:eastAsia="pl-PL"/>
        </w:rPr>
        <w:t xml:space="preserve">. </w:t>
      </w:r>
    </w:p>
    <w:p w:rsidR="00184441" w:rsidRPr="00BB595E" w:rsidRDefault="00184441" w:rsidP="00BB595E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F49BA" w:rsidRDefault="001F49BA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595E" w:rsidRDefault="00BB595E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B4487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B4487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B623E" w:rsidRDefault="003B623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B6301" w:rsidRDefault="00DB63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B595E" w:rsidRDefault="00BB595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E300A" w:rsidRDefault="00BE300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105B" w:rsidRPr="00D05306" w:rsidRDefault="009F105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007467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7F" w:rsidRDefault="00A4767F">
      <w:pPr>
        <w:spacing w:after="0" w:line="240" w:lineRule="auto"/>
      </w:pPr>
      <w:r>
        <w:separator/>
      </w:r>
    </w:p>
  </w:endnote>
  <w:endnote w:type="continuationSeparator" w:id="0">
    <w:p w:rsidR="00A4767F" w:rsidRDefault="00A4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FF2F5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E46F48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7F" w:rsidRDefault="00A4767F">
      <w:pPr>
        <w:spacing w:after="0" w:line="240" w:lineRule="auto"/>
      </w:pPr>
      <w:r>
        <w:separator/>
      </w:r>
    </w:p>
  </w:footnote>
  <w:footnote w:type="continuationSeparator" w:id="0">
    <w:p w:rsidR="00A4767F" w:rsidRDefault="00A4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67F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46F48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2F52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4A03-3E38-48EA-9E91-2677A46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2023-07-06T11:58:00Z</cp:lastPrinted>
  <dcterms:created xsi:type="dcterms:W3CDTF">2023-07-05T14:03:00Z</dcterms:created>
  <dcterms:modified xsi:type="dcterms:W3CDTF">2023-07-06T12:01:00Z</dcterms:modified>
</cp:coreProperties>
</file>