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3BD39" w14:textId="77777777" w:rsidR="0088514B" w:rsidRDefault="007341FD" w:rsidP="0088514B">
      <w:pPr>
        <w:pStyle w:val="Akapitzlist"/>
        <w:ind w:left="0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Cs/>
          <w:lang w:eastAsia="pl-PL"/>
        </w:rPr>
        <w:t xml:space="preserve">nr </w:t>
      </w:r>
      <w:bookmarkStart w:id="0" w:name="_Hlk171028758"/>
      <w:r w:rsidR="0088514B" w:rsidRPr="00E9101F">
        <w:rPr>
          <w:rFonts w:ascii="Arial" w:hAnsi="Arial" w:cs="Arial"/>
          <w:b/>
          <w:bCs/>
          <w:sz w:val="24"/>
          <w:szCs w:val="24"/>
        </w:rPr>
        <w:t>ROPS.V.5.40.1.2024.LR</w:t>
      </w:r>
      <w:bookmarkEnd w:id="0"/>
    </w:p>
    <w:p w14:paraId="68CE08DA" w14:textId="408DF6E1" w:rsidR="008A0AAA" w:rsidRDefault="009B67B3" w:rsidP="0088514B">
      <w:pPr>
        <w:pStyle w:val="Default"/>
        <w:spacing w:line="360" w:lineRule="auto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Załącznik nr </w:t>
      </w:r>
      <w:r w:rsidR="00564810">
        <w:rPr>
          <w:rFonts w:ascii="Arial" w:eastAsia="Times New Roman" w:hAnsi="Arial" w:cs="Arial"/>
          <w:b/>
        </w:rPr>
        <w:t>7</w:t>
      </w:r>
      <w:r w:rsidR="008A0AAA">
        <w:rPr>
          <w:rFonts w:ascii="Arial" w:eastAsia="Times New Roman" w:hAnsi="Arial" w:cs="Arial"/>
          <w:b/>
        </w:rPr>
        <w:t xml:space="preserve"> do SWZ</w:t>
      </w:r>
    </w:p>
    <w:p w14:paraId="433674E7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1B2F965D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0BA83C77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Wykonawca:</w:t>
      </w:r>
    </w:p>
    <w:p w14:paraId="50244A11" w14:textId="77777777" w:rsidR="008A0AAA" w:rsidRDefault="00140936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Województwo Lubuskie - </w:t>
      </w:r>
      <w:r w:rsidR="008A0AAA">
        <w:rPr>
          <w:rFonts w:ascii="Arial" w:eastAsia="Times New Roman" w:hAnsi="Arial" w:cs="Arial"/>
          <w:sz w:val="24"/>
          <w:szCs w:val="24"/>
        </w:rPr>
        <w:t>Regionalny Ośrodek Polityki Społecznej w Zielonej Górze</w:t>
      </w:r>
    </w:p>
    <w:p w14:paraId="1B3A47CB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Al. Niepodległości 36</w:t>
      </w:r>
    </w:p>
    <w:p w14:paraId="25E0F384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65-042 Zielona Góra</w:t>
      </w:r>
    </w:p>
    <w:p w14:paraId="41EACE58" w14:textId="26D9CAAE" w:rsidR="008A0AAA" w:rsidRDefault="008A0AAA" w:rsidP="008A0AAA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OŚWIADCZENIE WYKONAWCY </w:t>
      </w:r>
    </w:p>
    <w:p w14:paraId="67FAD311" w14:textId="77777777" w:rsidR="008A0AAA" w:rsidRDefault="008A0AAA" w:rsidP="008A0AAA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1C802FDC" w14:textId="77777777" w:rsidR="008A0AAA" w:rsidRDefault="008A0AAA" w:rsidP="008A0AAA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potrzeby postępowania o udzielenie zamówienia publicznego pn.</w:t>
      </w:r>
      <w:r>
        <w:rPr>
          <w:rFonts w:ascii="Arial" w:eastAsia="Times New Roman" w:hAnsi="Arial" w:cs="Arial"/>
          <w:sz w:val="24"/>
          <w:szCs w:val="24"/>
        </w:rPr>
        <w:br/>
      </w:r>
    </w:p>
    <w:p w14:paraId="4A7FDAC0" w14:textId="77777777" w:rsidR="0088514B" w:rsidRPr="00E9101F" w:rsidRDefault="00FB7E9C" w:rsidP="0088514B">
      <w:pPr>
        <w:pStyle w:val="Akapitzlist"/>
        <w:tabs>
          <w:tab w:val="left" w:pos="284"/>
        </w:tabs>
        <w:spacing w:after="0" w:line="276" w:lineRule="auto"/>
        <w:ind w:left="0"/>
        <w:rPr>
          <w:rFonts w:ascii="Arial" w:hAnsi="Arial" w:cs="Arial"/>
          <w:b/>
          <w:bCs/>
          <w:iCs/>
          <w:sz w:val="24"/>
          <w:szCs w:val="24"/>
        </w:rPr>
      </w:pPr>
      <w:r w:rsidRPr="007D5362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pn. </w:t>
      </w:r>
      <w:bookmarkStart w:id="1" w:name="_Hlk171974046"/>
      <w:r w:rsidR="0088514B" w:rsidRPr="00E9101F">
        <w:rPr>
          <w:rFonts w:ascii="Arial" w:hAnsi="Arial" w:cs="Arial"/>
          <w:b/>
          <w:bCs/>
          <w:sz w:val="24"/>
          <w:szCs w:val="24"/>
        </w:rPr>
        <w:t>Kompleksowa organizacja przeglądu podmiotów ekonomii społecznej (PES) województwa lubuskiego</w:t>
      </w:r>
    </w:p>
    <w:bookmarkEnd w:id="1"/>
    <w:p w14:paraId="094535F1" w14:textId="25F7CD8B" w:rsidR="00FB7E9C" w:rsidRDefault="00FB7E9C" w:rsidP="008851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332296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 imieniu Wykonawcy: </w:t>
      </w:r>
    </w:p>
    <w:p w14:paraId="27C2ABA3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723F4934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00E84A8D" w14:textId="200C490D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[dane podmiotu – firma, adres]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191282C" w14:textId="77777777" w:rsidR="00BA3A7A" w:rsidRDefault="00BA3A7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698D9E0A" w14:textId="77777777" w:rsidR="0088514B" w:rsidRDefault="0088514B" w:rsidP="007341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5C5F64" w14:textId="6A505196" w:rsidR="0088514B" w:rsidRPr="007341FD" w:rsidRDefault="0088514B" w:rsidP="0088514B">
      <w:pPr>
        <w:shd w:val="clear" w:color="auto" w:fill="BFBFBF"/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7341FD">
        <w:rPr>
          <w:rFonts w:ascii="Arial" w:hAnsi="Arial" w:cs="Arial"/>
          <w:b/>
          <w:sz w:val="24"/>
          <w:szCs w:val="24"/>
        </w:rPr>
        <w:t>OŚWIADCZ</w:t>
      </w:r>
      <w:r>
        <w:rPr>
          <w:rFonts w:ascii="Arial" w:hAnsi="Arial" w:cs="Arial"/>
          <w:b/>
          <w:sz w:val="24"/>
          <w:szCs w:val="24"/>
        </w:rPr>
        <w:t>AM</w:t>
      </w:r>
      <w:r w:rsidR="00564810">
        <w:rPr>
          <w:rFonts w:ascii="Arial" w:hAnsi="Arial" w:cs="Arial"/>
          <w:b/>
          <w:sz w:val="24"/>
          <w:szCs w:val="24"/>
        </w:rPr>
        <w:t>, że</w:t>
      </w:r>
      <w:r w:rsidRPr="007341FD">
        <w:rPr>
          <w:rFonts w:ascii="Arial" w:hAnsi="Arial" w:cs="Arial"/>
          <w:b/>
          <w:sz w:val="24"/>
          <w:szCs w:val="24"/>
        </w:rPr>
        <w:t>:</w:t>
      </w:r>
    </w:p>
    <w:p w14:paraId="54CB208E" w14:textId="0C542737" w:rsidR="0088514B" w:rsidRDefault="0088514B" w:rsidP="0088514B">
      <w:pPr>
        <w:spacing w:after="0" w:line="276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POSIADAM </w:t>
      </w:r>
      <w:r w:rsidRPr="00913446">
        <w:rPr>
          <w:rFonts w:ascii="Arial" w:hAnsi="Arial" w:cs="Arial"/>
          <w:sz w:val="24"/>
          <w:szCs w:val="24"/>
        </w:rPr>
        <w:t xml:space="preserve">minimalny procentowy wskaźnik zatrudnienia osób wymienionych w art. 94 ust. 1 pkt. 1 – 10 </w:t>
      </w:r>
      <w:r w:rsidR="00E5197F" w:rsidRPr="00496841">
        <w:rPr>
          <w:rFonts w:ascii="Arial" w:hAnsi="Arial" w:cs="Arial"/>
          <w:sz w:val="24"/>
          <w:szCs w:val="24"/>
        </w:rPr>
        <w:t>ustawy z dnia 11 września 2019 r. Prawo zamówień publicznych (</w:t>
      </w:r>
      <w:proofErr w:type="spellStart"/>
      <w:r w:rsidR="00E5197F" w:rsidRPr="00496841">
        <w:rPr>
          <w:rFonts w:ascii="Arial" w:hAnsi="Arial" w:cs="Arial"/>
          <w:sz w:val="24"/>
          <w:szCs w:val="24"/>
        </w:rPr>
        <w:t>t.j</w:t>
      </w:r>
      <w:proofErr w:type="spellEnd"/>
      <w:r w:rsidR="00E5197F" w:rsidRPr="00496841">
        <w:rPr>
          <w:rFonts w:ascii="Arial" w:hAnsi="Arial" w:cs="Arial"/>
          <w:sz w:val="24"/>
          <w:szCs w:val="24"/>
        </w:rPr>
        <w:t>. Dz. U. z 2023</w:t>
      </w:r>
      <w:r w:rsidR="00E5197F">
        <w:rPr>
          <w:rFonts w:ascii="Arial" w:hAnsi="Arial" w:cs="Arial"/>
          <w:sz w:val="24"/>
          <w:szCs w:val="24"/>
        </w:rPr>
        <w:t xml:space="preserve"> </w:t>
      </w:r>
      <w:r w:rsidR="00E5197F" w:rsidRPr="00496841">
        <w:rPr>
          <w:rFonts w:ascii="Arial" w:hAnsi="Arial" w:cs="Arial"/>
          <w:sz w:val="24"/>
          <w:szCs w:val="24"/>
        </w:rPr>
        <w:t>r. poz. 1605)</w:t>
      </w:r>
      <w:r w:rsidR="00E5197F">
        <w:rPr>
          <w:rFonts w:ascii="Arial" w:hAnsi="Arial" w:cs="Arial"/>
          <w:sz w:val="24"/>
          <w:szCs w:val="24"/>
        </w:rPr>
        <w:t xml:space="preserve"> </w:t>
      </w:r>
      <w:r w:rsidRPr="00913446">
        <w:rPr>
          <w:rFonts w:ascii="Arial" w:hAnsi="Arial" w:cs="Arial"/>
          <w:bCs/>
          <w:sz w:val="24"/>
          <w:szCs w:val="24"/>
        </w:rPr>
        <w:t>na poziomie zatrudnienia min. 30%, w stosunku do wszystkich osób zatrudnionych przez Wykonawcę (lub jego wyodrębnioną organizacyjnie jednostkę, która będzie realizowała zamówienie)</w:t>
      </w:r>
      <w:r w:rsidR="00E5197F">
        <w:rPr>
          <w:rFonts w:ascii="Arial" w:hAnsi="Arial" w:cs="Arial"/>
          <w:bCs/>
          <w:sz w:val="24"/>
        </w:rPr>
        <w:t>.</w:t>
      </w:r>
    </w:p>
    <w:p w14:paraId="7E5CE028" w14:textId="77777777" w:rsidR="00E5197F" w:rsidRDefault="00E5197F" w:rsidP="0088514B">
      <w:pPr>
        <w:spacing w:after="0" w:line="276" w:lineRule="auto"/>
        <w:rPr>
          <w:rFonts w:ascii="Arial" w:hAnsi="Arial" w:cs="Arial"/>
          <w:bCs/>
          <w:sz w:val="24"/>
        </w:rPr>
      </w:pPr>
    </w:p>
    <w:p w14:paraId="278B6C99" w14:textId="09F9EE29" w:rsidR="00E5197F" w:rsidRPr="00E5197F" w:rsidRDefault="00E5197F" w:rsidP="0088514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5197F">
        <w:rPr>
          <w:rFonts w:ascii="Arial" w:hAnsi="Arial" w:cs="Arial"/>
          <w:b/>
          <w:sz w:val="24"/>
        </w:rPr>
        <w:t xml:space="preserve">Wskaźnik zatrudnienia </w:t>
      </w:r>
      <w:r w:rsidRPr="00E5197F">
        <w:rPr>
          <w:rFonts w:ascii="Arial" w:hAnsi="Arial" w:cs="Arial"/>
          <w:b/>
          <w:sz w:val="24"/>
          <w:szCs w:val="24"/>
        </w:rPr>
        <w:t>osób wymienionych w art. 94 ust. 1 pkt. 1 – 10</w:t>
      </w:r>
      <w:r w:rsidRPr="00E5197F">
        <w:rPr>
          <w:rFonts w:ascii="Arial" w:hAnsi="Arial" w:cs="Arial"/>
          <w:b/>
          <w:sz w:val="24"/>
          <w:szCs w:val="24"/>
        </w:rPr>
        <w:t xml:space="preserve"> ustawy </w:t>
      </w:r>
      <w:proofErr w:type="spellStart"/>
      <w:r w:rsidRPr="00E5197F">
        <w:rPr>
          <w:rFonts w:ascii="Arial" w:hAnsi="Arial" w:cs="Arial"/>
          <w:b/>
          <w:sz w:val="24"/>
          <w:szCs w:val="24"/>
        </w:rPr>
        <w:t>Pzp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E5197F">
        <w:rPr>
          <w:rFonts w:ascii="Arial" w:hAnsi="Arial" w:cs="Arial"/>
          <w:b/>
          <w:bCs/>
          <w:sz w:val="24"/>
          <w:szCs w:val="24"/>
        </w:rPr>
        <w:t>Wykonawcy wynosi …………  %</w:t>
      </w:r>
      <w:r>
        <w:rPr>
          <w:rFonts w:ascii="Arial" w:hAnsi="Arial" w:cs="Arial"/>
          <w:sz w:val="24"/>
          <w:szCs w:val="24"/>
        </w:rPr>
        <w:t xml:space="preserve"> </w:t>
      </w:r>
      <w:r w:rsidRPr="00E5197F">
        <w:rPr>
          <w:rFonts w:ascii="Arial" w:hAnsi="Arial" w:cs="Arial"/>
          <w:sz w:val="20"/>
          <w:szCs w:val="20"/>
        </w:rPr>
        <w:t xml:space="preserve">( należy wskazać % zatrudnienia ) </w:t>
      </w:r>
    </w:p>
    <w:p w14:paraId="23DA38D8" w14:textId="77777777" w:rsidR="00564810" w:rsidRDefault="00564810" w:rsidP="0088514B">
      <w:pPr>
        <w:spacing w:after="0" w:line="276" w:lineRule="auto"/>
        <w:rPr>
          <w:rFonts w:ascii="Arial" w:hAnsi="Arial" w:cs="Arial"/>
          <w:bCs/>
          <w:sz w:val="24"/>
        </w:rPr>
      </w:pPr>
    </w:p>
    <w:p w14:paraId="7C24BE53" w14:textId="7EBD9D8F" w:rsidR="00564810" w:rsidRPr="007341FD" w:rsidRDefault="00564810" w:rsidP="00564810">
      <w:pPr>
        <w:shd w:val="clear" w:color="auto" w:fill="BFBFBF"/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7341FD">
        <w:rPr>
          <w:rFonts w:ascii="Arial" w:hAnsi="Arial" w:cs="Arial"/>
          <w:b/>
          <w:sz w:val="24"/>
          <w:szCs w:val="24"/>
        </w:rPr>
        <w:t>OŚWIADCZ</w:t>
      </w:r>
      <w:r>
        <w:rPr>
          <w:rFonts w:ascii="Arial" w:hAnsi="Arial" w:cs="Arial"/>
          <w:b/>
          <w:sz w:val="24"/>
          <w:szCs w:val="24"/>
        </w:rPr>
        <w:t>AM, że</w:t>
      </w:r>
      <w:r w:rsidRPr="007341FD">
        <w:rPr>
          <w:rFonts w:ascii="Arial" w:hAnsi="Arial" w:cs="Arial"/>
          <w:b/>
          <w:sz w:val="24"/>
          <w:szCs w:val="24"/>
        </w:rPr>
        <w:t>:</w:t>
      </w:r>
    </w:p>
    <w:p w14:paraId="18F42B2B" w14:textId="78260E4C" w:rsidR="0088514B" w:rsidRDefault="00564810" w:rsidP="00E5197F">
      <w:pPr>
        <w:spacing w:after="0" w:line="276" w:lineRule="auto"/>
        <w:rPr>
          <w:rFonts w:ascii="Arial" w:hAnsi="Arial" w:cs="Arial"/>
          <w:bCs/>
          <w:sz w:val="24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POSIADAM </w:t>
      </w:r>
      <w:r w:rsidRPr="00913446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znajomość tematyki ekonomii społecznej tj. znajomość </w:t>
      </w:r>
      <w:r w:rsidRPr="00913446">
        <w:rPr>
          <w:rFonts w:ascii="Arial" w:hAnsi="Arial" w:cs="Arial"/>
          <w:sz w:val="24"/>
          <w:szCs w:val="24"/>
        </w:rPr>
        <w:t>sfery aktywności obywatelskiej, która poprzez działalność ekonomiczną</w:t>
      </w:r>
      <w:r>
        <w:rPr>
          <w:rFonts w:ascii="Arial" w:hAnsi="Arial" w:cs="Arial"/>
          <w:sz w:val="24"/>
          <w:szCs w:val="24"/>
        </w:rPr>
        <w:t xml:space="preserve"> </w:t>
      </w:r>
      <w:r w:rsidRPr="00913446">
        <w:rPr>
          <w:rFonts w:ascii="Arial" w:hAnsi="Arial" w:cs="Arial"/>
          <w:sz w:val="24"/>
          <w:szCs w:val="24"/>
        </w:rPr>
        <w:t>i działalność pożytku publicznego służy: integracji zawodowej i społecznej osób zagrożonych społeczną marginalizacją, tworzeniu miejsc pracy, świadczeniu usług społecznych użyteczności publicznej (interesu ogólnego</w:t>
      </w:r>
      <w:r>
        <w:rPr>
          <w:rFonts w:ascii="Arial" w:hAnsi="Arial" w:cs="Arial"/>
          <w:sz w:val="24"/>
          <w:szCs w:val="24"/>
        </w:rPr>
        <w:t xml:space="preserve"> )</w:t>
      </w:r>
    </w:p>
    <w:p w14:paraId="72FF2626" w14:textId="77777777" w:rsidR="00E5197F" w:rsidRPr="00E5197F" w:rsidRDefault="00E5197F" w:rsidP="00E5197F">
      <w:pPr>
        <w:spacing w:after="0" w:line="276" w:lineRule="auto"/>
        <w:rPr>
          <w:rFonts w:ascii="Arial" w:hAnsi="Arial" w:cs="Arial"/>
          <w:bCs/>
          <w:sz w:val="24"/>
        </w:rPr>
      </w:pPr>
    </w:p>
    <w:p w14:paraId="547FA4B3" w14:textId="77777777" w:rsidR="007341FD" w:rsidRPr="007341FD" w:rsidRDefault="007341FD" w:rsidP="007341FD">
      <w:pPr>
        <w:shd w:val="clear" w:color="auto" w:fill="BFBFBF"/>
        <w:spacing w:after="120" w:line="360" w:lineRule="auto"/>
        <w:rPr>
          <w:rFonts w:ascii="Arial" w:hAnsi="Arial" w:cs="Arial"/>
          <w:b/>
          <w:sz w:val="24"/>
          <w:szCs w:val="24"/>
        </w:rPr>
      </w:pPr>
      <w:bookmarkStart w:id="2" w:name="_Hlk99009560"/>
      <w:r w:rsidRPr="007341FD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2"/>
    <w:p w14:paraId="3FDE4729" w14:textId="77777777" w:rsidR="007341FD" w:rsidRPr="00244F98" w:rsidRDefault="007341FD" w:rsidP="007341FD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244F98">
        <w:rPr>
          <w:rFonts w:ascii="Arial" w:hAnsi="Arial" w:cs="Arial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05CE44" w14:textId="77777777" w:rsidR="007341FD" w:rsidRDefault="007341FD" w:rsidP="00EA23E2">
      <w:pPr>
        <w:spacing w:after="0" w:line="360" w:lineRule="auto"/>
        <w:rPr>
          <w:rFonts w:cs="Calibri"/>
          <w:sz w:val="24"/>
          <w:szCs w:val="24"/>
        </w:rPr>
      </w:pPr>
    </w:p>
    <w:p w14:paraId="488364F1" w14:textId="77777777" w:rsidR="0088514B" w:rsidRDefault="0088514B" w:rsidP="00EA23E2">
      <w:pPr>
        <w:spacing w:after="0" w:line="360" w:lineRule="auto"/>
        <w:rPr>
          <w:rFonts w:cs="Calibri"/>
          <w:sz w:val="24"/>
          <w:szCs w:val="24"/>
        </w:rPr>
      </w:pPr>
    </w:p>
    <w:p w14:paraId="153BE99B" w14:textId="77777777" w:rsidR="0088514B" w:rsidRPr="005A3514" w:rsidRDefault="0088514B" w:rsidP="00EA23E2">
      <w:pPr>
        <w:spacing w:after="0" w:line="360" w:lineRule="auto"/>
        <w:rPr>
          <w:rFonts w:cs="Calibri"/>
          <w:sz w:val="24"/>
          <w:szCs w:val="24"/>
        </w:rPr>
      </w:pPr>
    </w:p>
    <w:p w14:paraId="2C87AE11" w14:textId="77777777" w:rsidR="00BA3A7A" w:rsidRPr="00BA3A7A" w:rsidRDefault="00BA3A7A" w:rsidP="00BA3A7A">
      <w:p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C2D920C" w14:textId="77777777" w:rsidR="00BA3A7A" w:rsidRPr="00BA3A7A" w:rsidRDefault="00BA3A7A" w:rsidP="00BA3A7A">
      <w:pPr>
        <w:spacing w:line="360" w:lineRule="auto"/>
        <w:ind w:left="360"/>
        <w:rPr>
          <w:rFonts w:ascii="Arial" w:hAnsi="Arial" w:cs="Arial"/>
          <w:i/>
          <w:sz w:val="16"/>
          <w:szCs w:val="16"/>
        </w:rPr>
      </w:pP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i/>
          <w:sz w:val="21"/>
          <w:szCs w:val="21"/>
        </w:rPr>
        <w:tab/>
      </w:r>
      <w:r w:rsidRPr="00BA3A7A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2B48C854" w14:textId="77777777" w:rsidR="00BA3A7A" w:rsidRPr="00BA3A7A" w:rsidRDefault="00BA3A7A" w:rsidP="00BA3A7A">
      <w:pPr>
        <w:spacing w:line="360" w:lineRule="auto"/>
        <w:rPr>
          <w:rFonts w:cs="Calibri"/>
          <w:i/>
          <w:color w:val="FF0000"/>
          <w:sz w:val="20"/>
          <w:szCs w:val="20"/>
        </w:rPr>
      </w:pPr>
      <w:r w:rsidRPr="00BA3A7A">
        <w:rPr>
          <w:rFonts w:cs="Calibri"/>
          <w:i/>
          <w:color w:val="FF0000"/>
          <w:sz w:val="20"/>
          <w:szCs w:val="20"/>
        </w:rPr>
        <w:t>UWAGA</w:t>
      </w:r>
    </w:p>
    <w:p w14:paraId="2239FCA2" w14:textId="568A1182" w:rsidR="00BA3A7A" w:rsidRDefault="00BA3A7A" w:rsidP="00BA3A7A">
      <w:pPr>
        <w:spacing w:line="360" w:lineRule="auto"/>
        <w:rPr>
          <w:rFonts w:cs="Calibri"/>
          <w:i/>
          <w:color w:val="FF0000"/>
          <w:sz w:val="20"/>
          <w:szCs w:val="20"/>
        </w:rPr>
      </w:pPr>
      <w:r w:rsidRPr="00BA3A7A">
        <w:rPr>
          <w:rFonts w:cs="Calibr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14:paraId="09CE7C73" w14:textId="0473D51B" w:rsidR="00244F98" w:rsidRPr="00BA3A7A" w:rsidRDefault="00244F98" w:rsidP="00BA3A7A">
      <w:pPr>
        <w:spacing w:line="360" w:lineRule="auto"/>
        <w:rPr>
          <w:rFonts w:cs="Calibri"/>
          <w:i/>
          <w:color w:val="FF0000"/>
          <w:sz w:val="20"/>
          <w:szCs w:val="20"/>
        </w:rPr>
      </w:pPr>
      <w:r w:rsidRPr="00427CF2">
        <w:rPr>
          <w:rFonts w:cs="Calibr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12CC17BB" w14:textId="6BB97C37" w:rsidR="008A0AAA" w:rsidRPr="004A08CF" w:rsidRDefault="008A0AAA" w:rsidP="008A0A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*właściwe zakreślić</w:t>
      </w:r>
    </w:p>
    <w:p w14:paraId="3AB70978" w14:textId="77777777" w:rsidR="004C3C32" w:rsidRPr="008A0AAA" w:rsidRDefault="004C3C32" w:rsidP="008A0AAA"/>
    <w:sectPr w:rsidR="004C3C32" w:rsidRPr="008A0AAA" w:rsidSect="00CC386C">
      <w:headerReference w:type="default" r:id="rId8"/>
      <w:footerReference w:type="default" r:id="rId9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88D9C" w14:textId="77777777" w:rsidR="00937DFA" w:rsidRDefault="00937DFA" w:rsidP="006A1852">
      <w:pPr>
        <w:spacing w:after="0" w:line="240" w:lineRule="auto"/>
      </w:pPr>
      <w:r>
        <w:separator/>
      </w:r>
    </w:p>
  </w:endnote>
  <w:endnote w:type="continuationSeparator" w:id="0">
    <w:p w14:paraId="676942A6" w14:textId="77777777" w:rsidR="00937DFA" w:rsidRDefault="00937DFA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E3CAD" w14:textId="141B3A2B" w:rsidR="005A7A13" w:rsidRDefault="005A7A13">
    <w:pPr>
      <w:pStyle w:val="Stopka"/>
    </w:pPr>
    <w:r w:rsidRPr="006A1852">
      <w:rPr>
        <w:noProof/>
        <w:lang w:eastAsia="pl-PL"/>
      </w:rPr>
      <w:drawing>
        <wp:inline distT="0" distB="0" distL="0" distR="0" wp14:anchorId="73934D6C" wp14:editId="3C04A715">
          <wp:extent cx="5760720" cy="490552"/>
          <wp:effectExtent l="0" t="0" r="0" b="508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324B3" w14:textId="77777777" w:rsidR="00937DFA" w:rsidRDefault="00937DFA" w:rsidP="006A1852">
      <w:pPr>
        <w:spacing w:after="0" w:line="240" w:lineRule="auto"/>
      </w:pPr>
      <w:r>
        <w:separator/>
      </w:r>
    </w:p>
  </w:footnote>
  <w:footnote w:type="continuationSeparator" w:id="0">
    <w:p w14:paraId="60B7EC0C" w14:textId="77777777" w:rsidR="00937DFA" w:rsidRDefault="00937DFA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68C59" w14:textId="0B64C5EA" w:rsidR="006A1852" w:rsidRDefault="005A7A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0947B3" wp14:editId="35F37A4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0A9"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3C678275" wp14:editId="6A04A016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330A9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4E7E672C" wp14:editId="6248F480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22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479B"/>
    <w:rsid w:val="00116C6F"/>
    <w:rsid w:val="00125F40"/>
    <w:rsid w:val="001330A9"/>
    <w:rsid w:val="00140936"/>
    <w:rsid w:val="00142D39"/>
    <w:rsid w:val="00175DEB"/>
    <w:rsid w:val="001B275C"/>
    <w:rsid w:val="001B4508"/>
    <w:rsid w:val="001C08EC"/>
    <w:rsid w:val="001E0EB2"/>
    <w:rsid w:val="001F4481"/>
    <w:rsid w:val="00206DB3"/>
    <w:rsid w:val="00244F98"/>
    <w:rsid w:val="00245A7B"/>
    <w:rsid w:val="00260EB3"/>
    <w:rsid w:val="002726FC"/>
    <w:rsid w:val="0029284B"/>
    <w:rsid w:val="002B5D3E"/>
    <w:rsid w:val="002D0874"/>
    <w:rsid w:val="002E5A1E"/>
    <w:rsid w:val="00343D23"/>
    <w:rsid w:val="003A3F6B"/>
    <w:rsid w:val="003B6F39"/>
    <w:rsid w:val="003C16D4"/>
    <w:rsid w:val="003E10F2"/>
    <w:rsid w:val="003E5159"/>
    <w:rsid w:val="00422291"/>
    <w:rsid w:val="00443802"/>
    <w:rsid w:val="004645C8"/>
    <w:rsid w:val="00464B19"/>
    <w:rsid w:val="00495F30"/>
    <w:rsid w:val="004A3DBC"/>
    <w:rsid w:val="004B2DEE"/>
    <w:rsid w:val="004C3C32"/>
    <w:rsid w:val="004F7606"/>
    <w:rsid w:val="00513872"/>
    <w:rsid w:val="00564810"/>
    <w:rsid w:val="00565767"/>
    <w:rsid w:val="00571F1C"/>
    <w:rsid w:val="00591B76"/>
    <w:rsid w:val="005A0EDE"/>
    <w:rsid w:val="005A3514"/>
    <w:rsid w:val="005A7A13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1FD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993"/>
    <w:rsid w:val="00837C3F"/>
    <w:rsid w:val="0088514B"/>
    <w:rsid w:val="008A0AAA"/>
    <w:rsid w:val="008D67FA"/>
    <w:rsid w:val="008F7F78"/>
    <w:rsid w:val="00916AA6"/>
    <w:rsid w:val="00937DFA"/>
    <w:rsid w:val="009740E7"/>
    <w:rsid w:val="00977A31"/>
    <w:rsid w:val="00981E83"/>
    <w:rsid w:val="009A46B9"/>
    <w:rsid w:val="009B67B3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A3A7A"/>
    <w:rsid w:val="00BC7078"/>
    <w:rsid w:val="00BD79B9"/>
    <w:rsid w:val="00BE1D7E"/>
    <w:rsid w:val="00BF0355"/>
    <w:rsid w:val="00BF5806"/>
    <w:rsid w:val="00C50ECF"/>
    <w:rsid w:val="00C52020"/>
    <w:rsid w:val="00C7070B"/>
    <w:rsid w:val="00CA3D34"/>
    <w:rsid w:val="00CB4958"/>
    <w:rsid w:val="00CC386C"/>
    <w:rsid w:val="00D25F6E"/>
    <w:rsid w:val="00DE3260"/>
    <w:rsid w:val="00DE7DC6"/>
    <w:rsid w:val="00E26551"/>
    <w:rsid w:val="00E5197F"/>
    <w:rsid w:val="00E638A4"/>
    <w:rsid w:val="00EA23E2"/>
    <w:rsid w:val="00EA2C15"/>
    <w:rsid w:val="00ED4486"/>
    <w:rsid w:val="00F16559"/>
    <w:rsid w:val="00F3154F"/>
    <w:rsid w:val="00F86816"/>
    <w:rsid w:val="00F91496"/>
    <w:rsid w:val="00FA528C"/>
    <w:rsid w:val="00FB7E9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696AFE"/>
  <w15:docId w15:val="{29F5BA3E-8E78-483E-8D25-75554A55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551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qFormat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5DDB-2C51-4732-9928-B7B47017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3</cp:revision>
  <cp:lastPrinted>2023-10-23T08:18:00Z</cp:lastPrinted>
  <dcterms:created xsi:type="dcterms:W3CDTF">2024-07-15T20:53:00Z</dcterms:created>
  <dcterms:modified xsi:type="dcterms:W3CDTF">2024-07-16T11:16:00Z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