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BF9" w14:textId="0B370D22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D0714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18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lipca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3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3617FA68" w14:textId="77777777" w:rsidR="00A31CA5" w:rsidRDefault="0079676D" w:rsidP="00A31CA5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„Wykonanie pielęgnacji upraw wybranych powierzchni lasów gminnych Gminy Żnin – dz. ewid. 62 (pododdział 3c) obręb Dochanowo, dz. ewid. 25 (pododdział 7a) obręb Słabomierz,  dz. ewid. 92/8 i 92/9 (pododdział 4a) obręb Kierzkowo oraz dz. ewid.13/3 (pododdział 9a) obręb Wójcin”.</w:t>
      </w:r>
    </w:p>
    <w:p w14:paraId="3496E18F" w14:textId="77540DE8" w:rsidR="00CE4A76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0CC4E622" w14:textId="77777777" w:rsidR="00DC2EF2" w:rsidRPr="00DC2EF2" w:rsidRDefault="00DC2EF2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</w:p>
    <w:p w14:paraId="4C505676" w14:textId="536C0D51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 xml:space="preserve">Mechaniczne lub ręczne usunięcie czeremchy amerykańskiej oraz chwastów, w tym trzcinnika leśnego </w:t>
      </w:r>
      <w:r w:rsidR="00A86A86">
        <w:rPr>
          <w:rFonts w:ascii="Lato Light" w:hAnsi="Lato Light"/>
          <w:sz w:val="18"/>
          <w:szCs w:val="18"/>
        </w:rPr>
        <w:br/>
      </w:r>
      <w:r w:rsidRPr="00CE4A76">
        <w:rPr>
          <w:rFonts w:ascii="Lato Light" w:hAnsi="Lato Light"/>
          <w:sz w:val="18"/>
          <w:szCs w:val="18"/>
        </w:rPr>
        <w:t>ze wskazanych powierzchni leśnych</w:t>
      </w:r>
      <w:r>
        <w:rPr>
          <w:rFonts w:ascii="Lato Light" w:hAnsi="Lato Light"/>
          <w:sz w:val="18"/>
          <w:szCs w:val="18"/>
        </w:rPr>
        <w:t>:</w:t>
      </w:r>
    </w:p>
    <w:p w14:paraId="5832BABF" w14:textId="2D332407" w:rsidR="00CE4A76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</w:p>
    <w:p w14:paraId="2F355BBB" w14:textId="4EA1417D" w:rsidR="00CE4A76" w:rsidRPr="00CE4A76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="00DC2EF2">
        <w:rPr>
          <w:rFonts w:ascii="Lato Light" w:hAnsi="Lato Light"/>
          <w:sz w:val="18"/>
          <w:szCs w:val="18"/>
        </w:rPr>
        <w:t xml:space="preserve">              </w:t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5F91BFD8" w14:textId="1B5A3EB1" w:rsidR="00A31CA5" w:rsidRDefault="00CE4A76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  <w:t>……………… netto</w:t>
      </w:r>
    </w:p>
    <w:p w14:paraId="63DFD5A6" w14:textId="7023BD73" w:rsidR="00DC2EF2" w:rsidRDefault="00A31CA5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 xml:space="preserve">pododdziału </w:t>
      </w:r>
      <w:r w:rsidR="00DC2EF2">
        <w:rPr>
          <w:rFonts w:ascii="Lato Light" w:hAnsi="Lato Light"/>
          <w:sz w:val="18"/>
          <w:szCs w:val="18"/>
        </w:rPr>
        <w:t>4a obręb Kierzkowo                                                                              ……………… netto</w:t>
      </w:r>
    </w:p>
    <w:p w14:paraId="2A254C4D" w14:textId="595E7F71" w:rsidR="00DC2EF2" w:rsidRPr="00CE4A76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9a obręb Wójcin                                                                                   ………………. netto</w:t>
      </w:r>
    </w:p>
    <w:p w14:paraId="4C4223A8" w14:textId="77777777" w:rsidR="00CE4A76" w:rsidRDefault="00CE4A76" w:rsidP="00CE4A76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hAnsi="Lato Light"/>
          <w:sz w:val="18"/>
          <w:szCs w:val="18"/>
        </w:rPr>
      </w:pPr>
    </w:p>
    <w:p w14:paraId="378E96C1" w14:textId="00A5E523" w:rsidR="00CE4A76" w:rsidRDefault="00CE4A76" w:rsidP="00CE4A76">
      <w:pPr>
        <w:pStyle w:val="Normalny1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Wykonie zabiegu oprysków z użyciem środków ochrony roślin, w okresie ponownego wschodzenia chwastów i wschodzenia młodych pędów czeremchy amerykańskiej,</w:t>
      </w:r>
    </w:p>
    <w:p w14:paraId="5AF75018" w14:textId="77777777" w:rsidR="00DC2EF2" w:rsidRPr="00DC2EF2" w:rsidRDefault="00DC2EF2" w:rsidP="00DC2EF2">
      <w:pPr>
        <w:pStyle w:val="Normalny1"/>
        <w:shd w:val="clear" w:color="auto" w:fill="FFFFFF"/>
        <w:spacing w:line="360" w:lineRule="auto"/>
        <w:ind w:left="360"/>
        <w:jc w:val="both"/>
        <w:rPr>
          <w:rFonts w:ascii="Lato Light" w:hAnsi="Lato Light"/>
          <w:sz w:val="18"/>
          <w:szCs w:val="18"/>
        </w:rPr>
      </w:pPr>
    </w:p>
    <w:p w14:paraId="2FD9832C" w14:textId="2497A894" w:rsidR="00CE4A76" w:rsidRPr="00CE4A76" w:rsidRDefault="00CE4A76" w:rsidP="00DC2EF2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3c, obrębu Dochanowo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1727C43C" w14:textId="45A9AB50" w:rsidR="00CE4A76" w:rsidRDefault="00CE4A76" w:rsidP="00DC2EF2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  <w:r w:rsidRPr="00CE4A76">
        <w:rPr>
          <w:rFonts w:ascii="Lato Light" w:hAnsi="Lato Light"/>
          <w:sz w:val="18"/>
          <w:szCs w:val="18"/>
        </w:rPr>
        <w:t>pododdziału 7a obrębu Słabomierz</w:t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>
        <w:rPr>
          <w:rFonts w:ascii="Lato Light" w:hAnsi="Lato Light"/>
          <w:sz w:val="18"/>
          <w:szCs w:val="18"/>
        </w:rPr>
        <w:tab/>
      </w:r>
      <w:r w:rsidRPr="00CE4A76">
        <w:rPr>
          <w:rFonts w:ascii="Lato Light" w:hAnsi="Lato Light"/>
          <w:sz w:val="18"/>
          <w:szCs w:val="18"/>
        </w:rPr>
        <w:t>……………… netto</w:t>
      </w:r>
    </w:p>
    <w:p w14:paraId="17FB7945" w14:textId="692B0C75" w:rsidR="00DC2EF2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4a obręb Kierzkowo                                                                              ……………… netto</w:t>
      </w:r>
    </w:p>
    <w:p w14:paraId="2568126D" w14:textId="77777777" w:rsidR="00DC2EF2" w:rsidRPr="00CE4A76" w:rsidRDefault="00DC2EF2" w:rsidP="00DC2EF2">
      <w:pPr>
        <w:pStyle w:val="Normalny1"/>
        <w:shd w:val="clear" w:color="auto" w:fill="FFFFFF"/>
        <w:spacing w:line="360" w:lineRule="auto"/>
        <w:ind w:left="720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pododdziału 9a obręb Wójcin                                                                                   ………………. netto</w:t>
      </w:r>
    </w:p>
    <w:p w14:paraId="2ABFD23E" w14:textId="77777777" w:rsidR="00DC2EF2" w:rsidRPr="00CE4A76" w:rsidRDefault="00DC2EF2" w:rsidP="00CE4A76">
      <w:pPr>
        <w:pStyle w:val="Normalny1"/>
        <w:spacing w:line="360" w:lineRule="auto"/>
        <w:ind w:left="708"/>
        <w:jc w:val="both"/>
        <w:rPr>
          <w:rFonts w:ascii="Lato Light" w:hAnsi="Lato Light"/>
          <w:sz w:val="18"/>
          <w:szCs w:val="18"/>
        </w:rPr>
      </w:pPr>
    </w:p>
    <w:p w14:paraId="715D4FC9" w14:textId="77777777" w:rsidR="00CE4A76" w:rsidRPr="009372EE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Pr="009372EE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596C38"/>
    <w:rsid w:val="00724280"/>
    <w:rsid w:val="007561B8"/>
    <w:rsid w:val="0079676D"/>
    <w:rsid w:val="008977DF"/>
    <w:rsid w:val="00967B43"/>
    <w:rsid w:val="009B6727"/>
    <w:rsid w:val="00A31CA5"/>
    <w:rsid w:val="00A86A86"/>
    <w:rsid w:val="00BF0596"/>
    <w:rsid w:val="00CE4A76"/>
    <w:rsid w:val="00D07148"/>
    <w:rsid w:val="00D9564A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3</cp:revision>
  <cp:lastPrinted>2022-04-11T07:40:00Z</cp:lastPrinted>
  <dcterms:created xsi:type="dcterms:W3CDTF">2023-07-05T11:05:00Z</dcterms:created>
  <dcterms:modified xsi:type="dcterms:W3CDTF">2023-07-18T14:28:00Z</dcterms:modified>
</cp:coreProperties>
</file>