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Pr="000E409F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</w:p>
    <w:p w14:paraId="56170EAF" w14:textId="5D3A2541" w:rsidR="00907E6E" w:rsidRPr="000E409F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</w:pPr>
      <w:r w:rsidRPr="000E409F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Wzór umowy Załącznik nr 3</w:t>
      </w:r>
      <w:r w:rsidR="000E409F" w:rsidRPr="000E409F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-MODYFIKACJA</w:t>
      </w:r>
      <w:r w:rsidR="00AD7535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 xml:space="preserve"> NR 2</w:t>
      </w:r>
    </w:p>
    <w:p w14:paraId="07EB0E2A" w14:textId="77777777" w:rsidR="000E409F" w:rsidRDefault="000E409F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3DE6132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1543ADE2" w14:textId="33FCC95F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273E2E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8D4C76">
        <w:rPr>
          <w:rFonts w:ascii="Arial" w:hAnsi="Arial" w:cs="Arial"/>
          <w:b/>
          <w:bCs/>
          <w:sz w:val="19"/>
          <w:szCs w:val="19"/>
          <w:lang w:eastAsia="pl-PL"/>
        </w:rPr>
        <w:t>4</w:t>
      </w:r>
    </w:p>
    <w:p w14:paraId="60726E1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F69B5D" w14:textId="60FA6A0A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8D4C76">
        <w:rPr>
          <w:rFonts w:ascii="Arial" w:hAnsi="Arial" w:cs="Arial"/>
          <w:b/>
          <w:bCs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2FB2EFF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EABAA04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AA667DF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EB98C5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7550B7B2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4A42ADD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90D3C3A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BCC2BAD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2B464F0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D9123E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41B3127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5239961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3F99A5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F605A3" w14:textId="588AB6BC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8D4C7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8D4C7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51/2024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09432EF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6E3B2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2CE15869" w14:textId="77777777" w:rsidR="00E55D48" w:rsidRPr="00993FA5" w:rsidRDefault="00E55D48" w:rsidP="00754E3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93FA5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ciowo – cenow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5C0981FE" w14:textId="77777777" w:rsidR="00E55D48" w:rsidRPr="00993FA5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enie przez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73CCE2E8" w14:textId="77777777" w:rsidR="00E55D48" w:rsidRPr="00993FA5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lało rodzaj,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93FA5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1629E53B" w14:textId="77777777" w:rsidR="00E55D48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3421C3">
        <w:rPr>
          <w:rFonts w:ascii="Arial" w:hAnsi="Arial" w:cs="Arial"/>
          <w:sz w:val="19"/>
          <w:szCs w:val="19"/>
          <w:lang w:eastAsia="pl-PL"/>
        </w:rPr>
        <w:t>Je</w:t>
      </w:r>
      <w:r w:rsidRPr="003421C3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</w:t>
      </w:r>
      <w:r w:rsidR="009D6406">
        <w:rPr>
          <w:rFonts w:ascii="Arial" w:hAnsi="Arial" w:cs="Arial"/>
          <w:sz w:val="19"/>
          <w:szCs w:val="19"/>
          <w:lang w:eastAsia="pl-PL"/>
        </w:rPr>
        <w:t>,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termin realizacji zamówienia </w:t>
      </w:r>
      <w:r w:rsidRPr="003421C3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3421C3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3421C3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3421C3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53DE243" w14:textId="164E9688" w:rsidR="009B43F3" w:rsidRPr="00AD7535" w:rsidRDefault="00E55D48" w:rsidP="00796CA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B43F3">
        <w:rPr>
          <w:rFonts w:ascii="Arial" w:hAnsi="Arial" w:cs="Arial"/>
          <w:sz w:val="19"/>
          <w:szCs w:val="19"/>
        </w:rPr>
        <w:t>na</w:t>
      </w:r>
      <w:r w:rsidR="00DC477A" w:rsidRPr="009B43F3">
        <w:rPr>
          <w:rFonts w:ascii="Arial" w:hAnsi="Arial" w:cs="Arial"/>
          <w:sz w:val="19"/>
          <w:szCs w:val="19"/>
        </w:rPr>
        <w:t xml:space="preserve"> </w:t>
      </w:r>
      <w:r w:rsidR="009B43F3" w:rsidRPr="009B43F3">
        <w:rPr>
          <w:rFonts w:ascii="Arial" w:hAnsi="Arial" w:cs="Arial"/>
          <w:b/>
          <w:bCs/>
          <w:color w:val="0000FF"/>
          <w:sz w:val="19"/>
          <w:szCs w:val="19"/>
        </w:rPr>
        <w:t>24</w:t>
      </w:r>
      <w:r w:rsidRPr="009B43F3">
        <w:rPr>
          <w:rFonts w:ascii="Arial" w:hAnsi="Arial" w:cs="Arial"/>
          <w:b/>
          <w:bCs/>
          <w:color w:val="0000FF"/>
          <w:sz w:val="19"/>
          <w:szCs w:val="19"/>
        </w:rPr>
        <w:t xml:space="preserve"> godziny</w:t>
      </w:r>
      <w:r w:rsidRPr="009B43F3">
        <w:rPr>
          <w:rFonts w:ascii="Arial" w:hAnsi="Arial" w:cs="Arial"/>
          <w:color w:val="000000"/>
          <w:sz w:val="19"/>
          <w:szCs w:val="19"/>
        </w:rPr>
        <w:t>,</w:t>
      </w:r>
      <w:r w:rsidRPr="009B43F3">
        <w:rPr>
          <w:rFonts w:ascii="Arial" w:hAnsi="Arial" w:cs="Arial"/>
          <w:sz w:val="19"/>
          <w:szCs w:val="19"/>
        </w:rPr>
        <w:t xml:space="preserve"> licz</w:t>
      </w:r>
      <w:r w:rsidRPr="009B43F3">
        <w:rPr>
          <w:rFonts w:ascii="Arial" w:eastAsia="TimesNewRoman" w:hAnsi="Arial" w:cs="Arial"/>
          <w:sz w:val="19"/>
          <w:szCs w:val="19"/>
        </w:rPr>
        <w:t>ą</w:t>
      </w:r>
      <w:r w:rsidRPr="009B43F3">
        <w:rPr>
          <w:rFonts w:ascii="Arial" w:hAnsi="Arial" w:cs="Arial"/>
          <w:sz w:val="19"/>
          <w:szCs w:val="19"/>
        </w:rPr>
        <w:t>c od daty zło</w:t>
      </w:r>
      <w:r w:rsidRPr="009B43F3">
        <w:rPr>
          <w:rFonts w:ascii="Arial" w:eastAsia="TimesNewRoman" w:hAnsi="Arial" w:cs="Arial"/>
          <w:sz w:val="19"/>
          <w:szCs w:val="19"/>
        </w:rPr>
        <w:t>ż</w:t>
      </w:r>
      <w:r w:rsidRPr="009B43F3">
        <w:rPr>
          <w:rFonts w:ascii="Arial" w:hAnsi="Arial" w:cs="Arial"/>
          <w:sz w:val="19"/>
          <w:szCs w:val="19"/>
        </w:rPr>
        <w:t xml:space="preserve">enia zamówienia u Wykonawcy, w nagłych przypadkach </w:t>
      </w:r>
      <w:r w:rsidR="009D6406">
        <w:rPr>
          <w:rFonts w:ascii="Arial" w:hAnsi="Arial" w:cs="Arial"/>
          <w:sz w:val="19"/>
          <w:szCs w:val="19"/>
        </w:rPr>
        <w:t xml:space="preserve">(zamówienie </w:t>
      </w:r>
      <w:r w:rsidR="009D6406" w:rsidRPr="00283068">
        <w:rPr>
          <w:rFonts w:ascii="Arial" w:hAnsi="Arial" w:cs="Arial"/>
          <w:sz w:val="19"/>
          <w:szCs w:val="19"/>
        </w:rPr>
        <w:t xml:space="preserve">na ratunek życia </w:t>
      </w:r>
      <w:r w:rsidRPr="00283068">
        <w:rPr>
          <w:rFonts w:ascii="Arial" w:hAnsi="Arial" w:cs="Arial"/>
          <w:sz w:val="19"/>
          <w:szCs w:val="19"/>
        </w:rPr>
        <w:t>)</w:t>
      </w:r>
      <w:r w:rsidR="00796CA7">
        <w:rPr>
          <w:rFonts w:ascii="Arial" w:hAnsi="Arial" w:cs="Arial"/>
          <w:sz w:val="19"/>
          <w:szCs w:val="19"/>
        </w:rPr>
        <w:t xml:space="preserve">. </w:t>
      </w:r>
      <w:r w:rsidRPr="009B43F3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</w:t>
      </w:r>
      <w:r w:rsidRPr="00AD7535">
        <w:rPr>
          <w:rFonts w:ascii="Arial" w:hAnsi="Arial" w:cs="Arial"/>
          <w:sz w:val="19"/>
          <w:szCs w:val="19"/>
          <w:lang w:eastAsia="pl-PL"/>
        </w:rPr>
        <w:t>wa nastąpi do miejsca wskazanego przez Kierownika Apteki Szpitala lu</w:t>
      </w:r>
      <w:r w:rsidR="0035182D" w:rsidRPr="00AD7535">
        <w:rPr>
          <w:rFonts w:ascii="Arial" w:hAnsi="Arial" w:cs="Arial"/>
          <w:sz w:val="19"/>
          <w:szCs w:val="19"/>
          <w:lang w:eastAsia="pl-PL"/>
        </w:rPr>
        <w:t>b osobę przez Niego upoważnioną</w:t>
      </w:r>
      <w:r w:rsidR="00A9637A" w:rsidRPr="00AD7535">
        <w:rPr>
          <w:rFonts w:ascii="Arial" w:hAnsi="Arial" w:cs="Arial"/>
          <w:sz w:val="19"/>
          <w:szCs w:val="19"/>
          <w:lang w:eastAsia="pl-PL"/>
        </w:rPr>
        <w:t xml:space="preserve"> – nie dotyczy zakresu nr 1</w:t>
      </w:r>
    </w:p>
    <w:p w14:paraId="5667E4EE" w14:textId="3E586D09" w:rsidR="005E3A46" w:rsidRPr="00AD7535" w:rsidRDefault="005E3A46" w:rsidP="005E3A46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AD7535">
        <w:rPr>
          <w:rFonts w:ascii="Arial" w:hAnsi="Arial" w:cs="Arial"/>
          <w:sz w:val="19"/>
          <w:szCs w:val="19"/>
          <w:lang w:eastAsia="pl-PL"/>
        </w:rPr>
        <w:t>do 48godz- zapis dotyczy zakresu</w:t>
      </w:r>
      <w:r w:rsidR="00A9637A" w:rsidRPr="00AD7535">
        <w:rPr>
          <w:rFonts w:ascii="Arial" w:hAnsi="Arial" w:cs="Arial"/>
          <w:sz w:val="19"/>
          <w:szCs w:val="19"/>
          <w:lang w:eastAsia="pl-PL"/>
        </w:rPr>
        <w:t xml:space="preserve"> nr 1</w:t>
      </w:r>
    </w:p>
    <w:p w14:paraId="0F47F4EB" w14:textId="2B552083" w:rsidR="00AD7535" w:rsidRPr="00A9637A" w:rsidRDefault="00AD7535" w:rsidP="00AD7535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9B43F3">
        <w:rPr>
          <w:rFonts w:ascii="Arial" w:hAnsi="Arial" w:cs="Arial"/>
          <w:sz w:val="19"/>
          <w:szCs w:val="19"/>
        </w:rPr>
        <w:t xml:space="preserve">na </w:t>
      </w:r>
      <w:r w:rsidRPr="009B43F3">
        <w:rPr>
          <w:rFonts w:ascii="Arial" w:hAnsi="Arial" w:cs="Arial"/>
          <w:b/>
          <w:bCs/>
          <w:color w:val="0000FF"/>
          <w:sz w:val="19"/>
          <w:szCs w:val="19"/>
        </w:rPr>
        <w:t>24 godziny</w:t>
      </w:r>
      <w:r w:rsidRPr="009B43F3">
        <w:rPr>
          <w:rFonts w:ascii="Arial" w:hAnsi="Arial" w:cs="Arial"/>
          <w:color w:val="000000"/>
          <w:sz w:val="19"/>
          <w:szCs w:val="19"/>
        </w:rPr>
        <w:t>,</w:t>
      </w:r>
      <w:r w:rsidRPr="009B43F3">
        <w:rPr>
          <w:rFonts w:ascii="Arial" w:hAnsi="Arial" w:cs="Arial"/>
          <w:sz w:val="19"/>
          <w:szCs w:val="19"/>
        </w:rPr>
        <w:t xml:space="preserve"> licz</w:t>
      </w:r>
      <w:r w:rsidRPr="009B43F3">
        <w:rPr>
          <w:rFonts w:ascii="Arial" w:eastAsia="TimesNewRoman" w:hAnsi="Arial" w:cs="Arial"/>
          <w:sz w:val="19"/>
          <w:szCs w:val="19"/>
        </w:rPr>
        <w:t>ą</w:t>
      </w:r>
      <w:r w:rsidRPr="009B43F3">
        <w:rPr>
          <w:rFonts w:ascii="Arial" w:hAnsi="Arial" w:cs="Arial"/>
          <w:sz w:val="19"/>
          <w:szCs w:val="19"/>
        </w:rPr>
        <w:t>c od daty zło</w:t>
      </w:r>
      <w:r w:rsidRPr="009B43F3">
        <w:rPr>
          <w:rFonts w:ascii="Arial" w:eastAsia="TimesNewRoman" w:hAnsi="Arial" w:cs="Arial"/>
          <w:sz w:val="19"/>
          <w:szCs w:val="19"/>
        </w:rPr>
        <w:t>ż</w:t>
      </w:r>
      <w:r w:rsidRPr="009B43F3">
        <w:rPr>
          <w:rFonts w:ascii="Arial" w:hAnsi="Arial" w:cs="Arial"/>
          <w:sz w:val="19"/>
          <w:szCs w:val="19"/>
        </w:rPr>
        <w:t xml:space="preserve">enia zamówienia u Wykonawcy, w nagłych przypadkach </w:t>
      </w:r>
      <w:r>
        <w:rPr>
          <w:rFonts w:ascii="Arial" w:hAnsi="Arial" w:cs="Arial"/>
          <w:sz w:val="19"/>
          <w:szCs w:val="19"/>
        </w:rPr>
        <w:t xml:space="preserve">(zamówienie </w:t>
      </w:r>
      <w:r w:rsidRPr="00283068">
        <w:rPr>
          <w:rFonts w:ascii="Arial" w:hAnsi="Arial" w:cs="Arial"/>
          <w:sz w:val="19"/>
          <w:szCs w:val="19"/>
        </w:rPr>
        <w:t>na ratunek życia )</w:t>
      </w:r>
      <w:r>
        <w:rPr>
          <w:rFonts w:ascii="Arial" w:hAnsi="Arial" w:cs="Arial"/>
          <w:sz w:val="19"/>
          <w:szCs w:val="19"/>
        </w:rPr>
        <w:t xml:space="preserve">. </w:t>
      </w:r>
      <w:r w:rsidRPr="009B43F3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dostawa nastąpi do miejsca wskazanego przez Kierownika Apteki Szpitala lu</w:t>
      </w:r>
      <w:r>
        <w:rPr>
          <w:rFonts w:ascii="Arial" w:hAnsi="Arial" w:cs="Arial"/>
          <w:sz w:val="19"/>
          <w:szCs w:val="19"/>
          <w:lang w:eastAsia="pl-PL"/>
        </w:rPr>
        <w:t xml:space="preserve">b osobę przez Niego upoważnioną </w:t>
      </w:r>
      <w:r w:rsidRPr="00A9637A">
        <w:rPr>
          <w:rFonts w:ascii="Arial" w:hAnsi="Arial" w:cs="Arial"/>
          <w:color w:val="FF0000"/>
          <w:sz w:val="19"/>
          <w:szCs w:val="19"/>
          <w:lang w:eastAsia="pl-PL"/>
        </w:rPr>
        <w:t>–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zapis dotyczy zakresu nr 4</w:t>
      </w:r>
    </w:p>
    <w:p w14:paraId="2D82D591" w14:textId="77777777" w:rsidR="00AD7535" w:rsidRDefault="00AD7535" w:rsidP="00AD7535">
      <w:pPr>
        <w:pStyle w:val="Akapitzlist"/>
        <w:tabs>
          <w:tab w:val="left" w:pos="0"/>
        </w:tabs>
        <w:autoSpaceDE w:val="0"/>
        <w:spacing w:after="0" w:line="240" w:lineRule="auto"/>
        <w:ind w:left="70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C0A7F54" w14:textId="77777777" w:rsidR="005E3A46" w:rsidRPr="005E3A46" w:rsidRDefault="005E3A46" w:rsidP="005E3A46">
      <w:pPr>
        <w:pStyle w:val="Akapitzlist"/>
        <w:tabs>
          <w:tab w:val="left" w:pos="0"/>
        </w:tabs>
        <w:autoSpaceDE w:val="0"/>
        <w:spacing w:after="0" w:line="240" w:lineRule="auto"/>
        <w:ind w:left="70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21E1029" w14:textId="37CBD916" w:rsidR="00E55D48" w:rsidRPr="00B87D71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Dostawy b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87D71">
        <w:rPr>
          <w:rFonts w:ascii="Arial" w:hAnsi="Arial" w:cs="Arial"/>
          <w:sz w:val="19"/>
          <w:szCs w:val="19"/>
          <w:lang w:eastAsia="pl-PL"/>
        </w:rPr>
        <w:t>d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poprzedzone zamówieniem pisemnym lub </w:t>
      </w:r>
      <w:r w:rsidR="000D198C" w:rsidRPr="00B87D71">
        <w:rPr>
          <w:rFonts w:ascii="Arial" w:hAnsi="Arial" w:cs="Arial"/>
          <w:sz w:val="19"/>
          <w:szCs w:val="19"/>
          <w:lang w:eastAsia="pl-PL"/>
        </w:rPr>
        <w:t xml:space="preserve">w formie dokumentu </w:t>
      </w:r>
      <w:r w:rsidR="00A07D81" w:rsidRPr="00B87D71">
        <w:rPr>
          <w:rFonts w:ascii="Arial" w:hAnsi="Arial" w:cs="Arial"/>
          <w:sz w:val="19"/>
          <w:szCs w:val="19"/>
          <w:lang w:eastAsia="pl-PL"/>
        </w:rPr>
        <w:t>elektronicznego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B87D71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165EDD59" w14:textId="170D3642" w:rsidR="00E36A13" w:rsidRPr="00B87D71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</w:t>
      </w:r>
      <w:r w:rsidR="00A639F1" w:rsidRPr="00B87D71">
        <w:rPr>
          <w:rFonts w:ascii="Arial" w:hAnsi="Arial" w:cs="Arial"/>
          <w:sz w:val="19"/>
          <w:szCs w:val="19"/>
          <w:lang w:eastAsia="pl-PL"/>
        </w:rPr>
        <w:t>eślonymi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 w Rozporządzeniu Ministra Zdrowia z dnia 26 lipca 2002r. w sprawie Procedur Dobrej Praktyki Dystrybucyjnej (Dz.U. z 2002 Nr 144 poz. 1216)- odpowiednia temperatura udokumentowana </w:t>
      </w:r>
      <w:r w:rsidR="00B537E4" w:rsidRPr="00B87D71">
        <w:rPr>
          <w:rFonts w:ascii="Arial" w:hAnsi="Arial" w:cs="Arial"/>
          <w:sz w:val="19"/>
          <w:szCs w:val="19"/>
          <w:lang w:eastAsia="pl-PL"/>
        </w:rPr>
        <w:t>wskaźnikiem temperatury transportu.</w:t>
      </w:r>
    </w:p>
    <w:p w14:paraId="505E5AC0" w14:textId="08328CEE" w:rsidR="00B537E4" w:rsidRPr="00B87D71" w:rsidRDefault="00A07D81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Zamawiający</w:t>
      </w:r>
      <w:r w:rsidR="00B537E4" w:rsidRPr="00B87D71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4ECC5329" w14:textId="77777777" w:rsidR="00E36A13" w:rsidRPr="00B87D71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18A05FCF" w14:textId="7EF4BF71" w:rsidR="00A1790B" w:rsidRPr="00B87D71" w:rsidRDefault="00E36A13" w:rsidP="00A1790B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87D71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</w:t>
      </w:r>
      <w:r w:rsidR="00B537E4" w:rsidRPr="00B87D71">
        <w:rPr>
          <w:rFonts w:ascii="Arial" w:eastAsia="Times New Roman" w:hAnsi="Arial" w:cs="Arial"/>
          <w:sz w:val="19"/>
          <w:szCs w:val="19"/>
          <w:lang w:eastAsia="pl-PL"/>
        </w:rPr>
        <w:t xml:space="preserve">leków cytotoksycznych </w:t>
      </w:r>
      <w:r w:rsidRPr="00B87D71">
        <w:rPr>
          <w:rFonts w:ascii="Arial" w:eastAsia="Times New Roman" w:hAnsi="Arial" w:cs="Arial"/>
          <w:sz w:val="19"/>
          <w:szCs w:val="19"/>
          <w:lang w:eastAsia="pl-PL"/>
        </w:rPr>
        <w:t>muszą być oklejone żółtą ta</w:t>
      </w:r>
      <w:r w:rsidR="00B537E4" w:rsidRPr="00B87D71">
        <w:rPr>
          <w:rFonts w:ascii="Arial" w:eastAsia="Times New Roman" w:hAnsi="Arial" w:cs="Arial"/>
          <w:sz w:val="19"/>
          <w:szCs w:val="19"/>
          <w:lang w:eastAsia="pl-PL"/>
        </w:rPr>
        <w:t>śmą z napisem „lek cytotoksyczny</w:t>
      </w:r>
      <w:r w:rsidRPr="00B87D71">
        <w:rPr>
          <w:rFonts w:ascii="Arial" w:eastAsia="Times New Roman" w:hAnsi="Arial" w:cs="Arial"/>
          <w:sz w:val="19"/>
          <w:szCs w:val="19"/>
          <w:lang w:eastAsia="pl-PL"/>
        </w:rPr>
        <w:t xml:space="preserve">”. </w:t>
      </w:r>
    </w:p>
    <w:p w14:paraId="0E615A33" w14:textId="77777777" w:rsidR="00900007" w:rsidRPr="00B87D71" w:rsidRDefault="00900007" w:rsidP="00E01428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E7EDD21" w14:textId="3319ABC5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FB99287" w14:textId="77777777" w:rsidR="00AD7535" w:rsidRDefault="00AD7535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D3744CC" w14:textId="77777777" w:rsidR="00AD7535" w:rsidRPr="00B87D71" w:rsidRDefault="00AD7535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0" w:name="_GoBack"/>
      <w:bookmarkEnd w:id="0"/>
    </w:p>
    <w:p w14:paraId="7ADF642D" w14:textId="67131AB7" w:rsidR="00686AC2" w:rsidRDefault="00686AC2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F5F762" w14:textId="77777777" w:rsidR="00E55D48" w:rsidRPr="00963F87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3F87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§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2192BA9E" w14:textId="50455402" w:rsidR="00A639F1" w:rsidRPr="00BF1FD6" w:rsidRDefault="00E55D48" w:rsidP="00BF1FD6">
      <w:pPr>
        <w:numPr>
          <w:ilvl w:val="0"/>
          <w:numId w:val="5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>Cen</w:t>
      </w:r>
      <w:r w:rsidR="007A2E16" w:rsidRPr="00963F87">
        <w:rPr>
          <w:rFonts w:ascii="Arial" w:hAnsi="Arial" w:cs="Arial"/>
          <w:sz w:val="19"/>
          <w:szCs w:val="19"/>
          <w:lang w:eastAsia="pl-PL"/>
        </w:rPr>
        <w:t>a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zgodna z formularzem cenowym, stanowiącym integralną część niniejszej umowy załącznik nr 1, nie stanowi zobowi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63F87">
        <w:rPr>
          <w:rFonts w:ascii="Arial" w:hAnsi="Arial" w:cs="Arial"/>
          <w:sz w:val="19"/>
          <w:szCs w:val="19"/>
          <w:lang w:eastAsia="pl-PL"/>
        </w:rPr>
        <w:t>zania dla Zamawiaj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63F87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63F87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63F87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="00A639F1" w:rsidRPr="00963F87">
        <w:rPr>
          <w:rFonts w:ascii="Arial" w:eastAsia="TimesNewRoman" w:hAnsi="Arial" w:cs="Arial"/>
          <w:sz w:val="19"/>
          <w:szCs w:val="19"/>
          <w:lang w:eastAsia="pl-PL"/>
        </w:rPr>
        <w:t>.</w:t>
      </w:r>
      <w:r w:rsidR="00BF1FD6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</w:p>
    <w:p w14:paraId="037EDC4D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Podane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993FA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– 1</w:t>
      </w:r>
      <w:r w:rsidR="00BD2703">
        <w:rPr>
          <w:rFonts w:ascii="Arial" w:hAnsi="Arial" w:cs="Arial"/>
          <w:sz w:val="19"/>
          <w:szCs w:val="19"/>
          <w:u w:val="single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34D6240E" w14:textId="36FBC3C5" w:rsidR="00E55D48" w:rsidRPr="00133E2D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Dostawa wraz z wyładunkiem odbywa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si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sz w:val="19"/>
          <w:szCs w:val="19"/>
          <w:lang w:eastAsia="pl-PL"/>
        </w:rPr>
        <w:t>do siedziby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133E2D">
        <w:rPr>
          <w:rFonts w:ascii="Arial" w:hAnsi="Arial" w:cs="Arial"/>
          <w:sz w:val="19"/>
          <w:szCs w:val="19"/>
        </w:rPr>
        <w:t xml:space="preserve"> </w:t>
      </w:r>
    </w:p>
    <w:p w14:paraId="1631FBC3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1694370B" w14:textId="7FC8EEC3" w:rsidR="00E55D48" w:rsidRPr="00963F87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załączniku nr 1A do umowy. 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Zamawiający </w:t>
      </w:r>
      <w:r w:rsidR="00AE134C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przewiduje realizację 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umowy </w:t>
      </w:r>
      <w:r w:rsidR="00AE134C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w wysokości nie niższej 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>niż</w:t>
      </w:r>
      <w:r w:rsidR="00900007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 60</w:t>
      </w:r>
      <w:r w:rsidR="00614926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% </w:t>
      </w:r>
      <w:r w:rsidR="00AE134C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całkowitej 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wartości </w:t>
      </w:r>
      <w:r w:rsidR="00AE134C" w:rsidRPr="00963F87">
        <w:rPr>
          <w:rFonts w:ascii="Arial" w:eastAsia="TimesNewRoman" w:hAnsi="Arial" w:cs="Arial"/>
          <w:sz w:val="19"/>
          <w:szCs w:val="19"/>
          <w:lang w:eastAsia="pl-PL"/>
        </w:rPr>
        <w:t>umowy</w:t>
      </w:r>
      <w:r w:rsidR="00963F87" w:rsidRPr="00963F87"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4F10543F" w14:textId="77777777" w:rsidR="00E55D48" w:rsidRPr="00B87D71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</w:t>
      </w:r>
      <w:r w:rsidRPr="00B87D71">
        <w:rPr>
          <w:rFonts w:ascii="Arial" w:hAnsi="Arial" w:cs="Arial"/>
          <w:sz w:val="19"/>
          <w:szCs w:val="19"/>
          <w:lang w:eastAsia="pl-PL"/>
        </w:rPr>
        <w:t xml:space="preserve">przypadku zmniejszenia zamówienia zgodnie z ust. 4, Wykonawcy nie przysługują wobec Zamawiającego jakiekolwiek roszczenia z tego tytułu. </w:t>
      </w:r>
    </w:p>
    <w:p w14:paraId="407CD804" w14:textId="77777777" w:rsidR="00E55D48" w:rsidRPr="00B87D71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87D71">
        <w:rPr>
          <w:rFonts w:ascii="Arial" w:hAnsi="Arial" w:cs="Arial"/>
          <w:sz w:val="19"/>
          <w:szCs w:val="19"/>
          <w:lang w:eastAsia="pl-PL"/>
        </w:rPr>
        <w:t>Dopuszcza si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B87D71">
        <w:rPr>
          <w:rFonts w:ascii="Arial" w:hAnsi="Arial" w:cs="Arial"/>
          <w:sz w:val="19"/>
          <w:szCs w:val="19"/>
          <w:lang w:eastAsia="pl-PL"/>
        </w:rPr>
        <w:t>mo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87D71">
        <w:rPr>
          <w:rFonts w:ascii="Arial" w:hAnsi="Arial" w:cs="Arial"/>
          <w:sz w:val="19"/>
          <w:szCs w:val="19"/>
          <w:lang w:eastAsia="pl-PL"/>
        </w:rPr>
        <w:t>liwo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B87D71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87D71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1077F735" w14:textId="5D7A2AEB" w:rsidR="00E55D48" w:rsidRPr="00B87D71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W przypadki prowadzenia promocji w stosunku do innych odbiorców </w:t>
      </w:r>
      <w:r w:rsidR="00C85568" w:rsidRPr="00B87D71">
        <w:rPr>
          <w:rFonts w:ascii="Arial" w:eastAsia="TimesNewRoman" w:hAnsi="Arial" w:cs="Arial"/>
          <w:sz w:val="19"/>
          <w:szCs w:val="19"/>
          <w:lang w:eastAsia="pl-PL"/>
        </w:rPr>
        <w:t>wyrobów</w:t>
      </w:r>
      <w:r w:rsidR="00A07D81" w:rsidRPr="00B87D71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B87D71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7E99FA8D" w14:textId="77777777" w:rsidR="0093108D" w:rsidRPr="00B87D71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B87D71">
        <w:rPr>
          <w:rFonts w:ascii="Arial" w:eastAsia="TimesNewRoman" w:hAnsi="Arial" w:cs="Arial"/>
          <w:sz w:val="19"/>
          <w:szCs w:val="19"/>
        </w:rPr>
        <w:t xml:space="preserve">W przypadku, gdy lek będący przedmiotem zamówienia znajduje się w Katalogu Substancji Czynnych NFZ, cena tego leku nie może być wyższa niż podana w Katalogu. </w:t>
      </w:r>
    </w:p>
    <w:p w14:paraId="742DF0CD" w14:textId="77777777" w:rsidR="0093108D" w:rsidRPr="00B87D71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87D71">
        <w:rPr>
          <w:rFonts w:ascii="Arial" w:hAnsi="Arial" w:cs="Arial"/>
          <w:sz w:val="19"/>
          <w:szCs w:val="19"/>
        </w:rPr>
        <w:t>Cena jednostkowa leku znajdującego się na liście leków refundowanych nie może być wyższa niż wynika to z zapisu art. 9 ust 2 ustawy z dnia 12.05.2011 r. o refundacji leków, środków spożywczych specjalnego przeznaczenia żywieniowego oraz wyrobów medycznych.</w:t>
      </w:r>
    </w:p>
    <w:p w14:paraId="4E636E60" w14:textId="77777777" w:rsidR="00B94918" w:rsidRPr="00B87D71" w:rsidRDefault="00B94918" w:rsidP="0065094F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78E3C4E" w14:textId="77777777" w:rsidR="00B94918" w:rsidRDefault="00B94918" w:rsidP="00E55D48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6AC579A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B5714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1CA96B9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A904B2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</w:t>
      </w:r>
      <w:r w:rsidR="00B537E4" w:rsidRPr="00283068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7C9F0654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7BC2C072" w14:textId="7EF28DF0" w:rsidR="00E55D48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8" w:history="1">
        <w:r w:rsidRPr="00993FA5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93FA5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  <w:r w:rsidR="00BD2703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795DC009" w14:textId="77777777" w:rsidR="00E55D48" w:rsidRPr="00BD2703" w:rsidRDefault="00E55D48" w:rsidP="00754E3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C9D0565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="00DC477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EE4AB5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58EE70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0860A2C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523277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3266EE9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31DB543F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63BBC5E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7CB646EC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77CBD7B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21ED38E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3A6CD38" w14:textId="77777777" w:rsidR="00E55D48" w:rsidRPr="00283068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</w:t>
      </w:r>
      <w:r w:rsidR="00283068" w:rsidRPr="00283068">
        <w:rPr>
          <w:rFonts w:ascii="Arial" w:hAnsi="Arial" w:cs="Arial"/>
          <w:sz w:val="19"/>
          <w:szCs w:val="19"/>
          <w:lang w:eastAsia="pl-PL"/>
        </w:rPr>
        <w:t>brutto niezrealizowanej części zamówienia.</w:t>
      </w:r>
    </w:p>
    <w:p w14:paraId="411BC6FE" w14:textId="7D62784A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61ADDC75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65EF5AB4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A77A24E" w14:textId="45ADA3EC" w:rsidR="00E55D48" w:rsidRPr="004D6720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1766416" w14:textId="79796B0C" w:rsidR="004D6720" w:rsidRPr="00993FA5" w:rsidRDefault="004D6720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Łączna maksymalna wysokość kar umownych, którą Zamawiający może naliczyć Wykonawcy nie </w:t>
      </w:r>
      <w:r w:rsidR="00C8126C">
        <w:rPr>
          <w:rFonts w:ascii="Arial" w:hAnsi="Arial" w:cs="Arial"/>
          <w:sz w:val="19"/>
          <w:szCs w:val="19"/>
          <w:lang w:eastAsia="pl-PL"/>
        </w:rPr>
        <w:t>przekroczy</w:t>
      </w:r>
      <w:r>
        <w:rPr>
          <w:rFonts w:ascii="Arial" w:hAnsi="Arial" w:cs="Arial"/>
          <w:sz w:val="19"/>
          <w:szCs w:val="19"/>
          <w:lang w:eastAsia="pl-PL"/>
        </w:rPr>
        <w:t xml:space="preserve"> 10 % wartości brutto umowy.</w:t>
      </w:r>
    </w:p>
    <w:p w14:paraId="1BC634C7" w14:textId="77777777" w:rsidR="006A2B6A" w:rsidRDefault="006A2B6A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E37C6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0C1D666A" w14:textId="55F7FE60" w:rsidR="00B94918" w:rsidRPr="000E7487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="004D672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9607BE">
        <w:rPr>
          <w:rFonts w:ascii="Arial" w:hAnsi="Arial" w:cs="Arial"/>
          <w:sz w:val="19"/>
          <w:szCs w:val="19"/>
          <w:lang w:eastAsia="pl-PL"/>
        </w:rPr>
        <w:t>2</w:t>
      </w:r>
      <w:r w:rsidR="00A07D81">
        <w:rPr>
          <w:rFonts w:ascii="Arial" w:hAnsi="Arial" w:cs="Arial"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</w:t>
      </w:r>
      <w:r w:rsidR="000E7487">
        <w:rPr>
          <w:rFonts w:ascii="Arial" w:hAnsi="Arial" w:cs="Arial"/>
          <w:sz w:val="19"/>
          <w:szCs w:val="19"/>
          <w:lang w:eastAsia="pl-PL"/>
        </w:rPr>
        <w:t xml:space="preserve"> do dnia. 202</w:t>
      </w:r>
      <w:r w:rsidR="00A07D81">
        <w:rPr>
          <w:rFonts w:ascii="Arial" w:hAnsi="Arial" w:cs="Arial"/>
          <w:sz w:val="19"/>
          <w:szCs w:val="19"/>
          <w:lang w:eastAsia="pl-PL"/>
        </w:rPr>
        <w:t>5</w:t>
      </w:r>
      <w:r w:rsidR="000E7487">
        <w:rPr>
          <w:rFonts w:ascii="Arial" w:hAnsi="Arial" w:cs="Arial"/>
          <w:sz w:val="19"/>
          <w:szCs w:val="19"/>
          <w:lang w:eastAsia="pl-PL"/>
        </w:rPr>
        <w:t xml:space="preserve"> roku.</w:t>
      </w:r>
    </w:p>
    <w:p w14:paraId="038052F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FAD76B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E2704FA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69F6D43E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BD2703" w:rsidRPr="00B24B58">
        <w:rPr>
          <w:rFonts w:ascii="Arial" w:hAnsi="Arial" w:cs="Arial"/>
          <w:sz w:val="19"/>
          <w:szCs w:val="19"/>
          <w:lang w:eastAsia="pl-PL"/>
        </w:rPr>
        <w:t>6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3D393E3E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5815A3B1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135AEF7" w14:textId="7FC98747" w:rsidR="00E55D48" w:rsidRDefault="00E55D48" w:rsidP="00754E3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138628A1" w14:textId="6670ACF8" w:rsidR="00313244" w:rsidRP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</w:t>
      </w:r>
      <w:r w:rsidR="00A07D81">
        <w:rPr>
          <w:rFonts w:ascii="Arial" w:hAnsi="Arial" w:cs="Arial"/>
          <w:color w:val="000000"/>
          <w:sz w:val="19"/>
          <w:szCs w:val="19"/>
        </w:rPr>
        <w:t>ze zm.</w:t>
      </w:r>
      <w:r w:rsidRPr="00313244">
        <w:rPr>
          <w:rFonts w:ascii="Arial" w:hAnsi="Arial" w:cs="Arial"/>
          <w:color w:val="000000"/>
          <w:sz w:val="19"/>
          <w:szCs w:val="19"/>
        </w:rPr>
        <w:t>) (zwana dalej Ustawą).</w:t>
      </w:r>
    </w:p>
    <w:p w14:paraId="1CD1555F" w14:textId="7157A58D" w:rsid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661B7F7B" w14:textId="77777777" w:rsidR="007807D4" w:rsidRPr="00993FA5" w:rsidRDefault="007807D4" w:rsidP="007807D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770EAE" w14:textId="77777777" w:rsidR="007807D4" w:rsidRPr="00313244" w:rsidRDefault="007807D4" w:rsidP="007807D4">
      <w:pPr>
        <w:suppressAutoHyphens/>
        <w:spacing w:after="0" w:line="276" w:lineRule="auto"/>
        <w:ind w:left="34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0F2FB66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766D95" w14:textId="5F0AB82C" w:rsidR="00E55D48" w:rsidRDefault="00E55D48" w:rsidP="00E55D48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4917B1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07D81"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07D81">
        <w:rPr>
          <w:rFonts w:ascii="Arial" w:hAnsi="Arial"/>
          <w:b/>
          <w:bCs/>
          <w:sz w:val="20"/>
          <w:szCs w:val="20"/>
        </w:rPr>
        <w:t>Zmiana postanowień umowy</w:t>
      </w:r>
    </w:p>
    <w:p w14:paraId="632EA5C6" w14:textId="2B1635E8" w:rsidR="00E55D48" w:rsidRPr="004B2FFD" w:rsidRDefault="00E55D48" w:rsidP="00754E3E">
      <w:pPr>
        <w:pStyle w:val="Akapitzlist1"/>
        <w:numPr>
          <w:ilvl w:val="1"/>
          <w:numId w:val="14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 w:rsidR="00481E49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 w:rsidR="00BC0EE0"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 w stosunku do treści oferty, na podstawie której dokonano wyboru Wykonawcy w następującym zakresie:</w:t>
      </w:r>
    </w:p>
    <w:p w14:paraId="0F9A8070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353E048E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27419A7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ACEDF9B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0D650F2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 xml:space="preserve">obniżenia cen jednostkowych określonych w załączniku nr 1A, w przypadkach, których nie można było przewidzieć w chwili zawierania umowy, </w:t>
      </w:r>
    </w:p>
    <w:p w14:paraId="79024C50" w14:textId="77777777" w:rsidR="00E55D48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</w:t>
      </w:r>
      <w:r w:rsidR="00AD0448">
        <w:rPr>
          <w:rFonts w:ascii="Arial" w:hAnsi="Arial" w:cs="Arial"/>
          <w:sz w:val="19"/>
          <w:szCs w:val="19"/>
          <w:lang w:eastAsia="pl-PL"/>
        </w:rPr>
        <w:t xml:space="preserve">raku dostępności danego towaru </w:t>
      </w:r>
      <w:r w:rsidR="00AD0448" w:rsidRPr="00B24B58">
        <w:rPr>
          <w:rFonts w:ascii="Arial" w:hAnsi="Arial" w:cs="Arial"/>
          <w:sz w:val="19"/>
          <w:szCs w:val="19"/>
          <w:lang w:eastAsia="pl-PL"/>
        </w:rPr>
        <w:t>przy zachowaniu ceny jednostkowej</w:t>
      </w:r>
    </w:p>
    <w:p w14:paraId="68368568" w14:textId="77777777" w:rsidR="00E55D48" w:rsidRPr="00213BF9" w:rsidRDefault="00E55D48" w:rsidP="00754E3E">
      <w:pPr>
        <w:pStyle w:val="Justysia"/>
        <w:numPr>
          <w:ilvl w:val="0"/>
          <w:numId w:val="10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0EA8D9CD" w14:textId="77777777" w:rsidR="00E55D48" w:rsidRDefault="00E55D48" w:rsidP="00754E3E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7EB839FA" w14:textId="77777777" w:rsidR="00E55D48" w:rsidRDefault="00E55D48" w:rsidP="00E55D48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C9527F9" w14:textId="77777777" w:rsidR="00E55D48" w:rsidRPr="003421C3" w:rsidRDefault="00E55D48" w:rsidP="00E55D48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012B7AEA" w14:textId="7F9FB4AF" w:rsidR="00E55D48" w:rsidRPr="00963F87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 w:rsidR="007151E7"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963F87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C17156E" w14:textId="6E1A8100" w:rsidR="00CB4168" w:rsidRPr="00963F87" w:rsidRDefault="00CB416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</w:t>
      </w:r>
      <w:r w:rsidR="008D2E48" w:rsidRPr="00963F87">
        <w:rPr>
          <w:rFonts w:ascii="Arial" w:hAnsi="Arial" w:cs="Arial"/>
          <w:sz w:val="19"/>
          <w:szCs w:val="19"/>
        </w:rPr>
        <w:t xml:space="preserve">na okres </w:t>
      </w:r>
      <w:r w:rsidRPr="00963F87">
        <w:rPr>
          <w:rFonts w:ascii="Arial" w:hAnsi="Arial" w:cs="Arial"/>
          <w:sz w:val="19"/>
          <w:szCs w:val="19"/>
        </w:rPr>
        <w:t xml:space="preserve">nie </w:t>
      </w:r>
      <w:r w:rsidR="008D2E48" w:rsidRPr="00963F87">
        <w:rPr>
          <w:rFonts w:ascii="Arial" w:hAnsi="Arial" w:cs="Arial"/>
          <w:sz w:val="19"/>
          <w:szCs w:val="19"/>
        </w:rPr>
        <w:t xml:space="preserve">dłuższy </w:t>
      </w:r>
      <w:r w:rsidRPr="00963F87">
        <w:rPr>
          <w:rFonts w:ascii="Arial" w:hAnsi="Arial" w:cs="Arial"/>
          <w:b/>
          <w:sz w:val="19"/>
          <w:szCs w:val="19"/>
        </w:rPr>
        <w:t>niż  3 miesiące</w:t>
      </w:r>
      <w:r w:rsidRPr="00963F87">
        <w:rPr>
          <w:rFonts w:ascii="Arial" w:hAnsi="Arial" w:cs="Arial"/>
          <w:sz w:val="19"/>
          <w:szCs w:val="19"/>
        </w:rPr>
        <w:t>;</w:t>
      </w:r>
    </w:p>
    <w:p w14:paraId="1C9E2688" w14:textId="581D12C5" w:rsidR="00E55D48" w:rsidRDefault="00E55D48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65F40B" w14:textId="77777777" w:rsidR="000E7487" w:rsidRDefault="000E7487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9014D" w14:textId="77777777" w:rsidR="00E55D48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A07D81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313244"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77F3D544" w14:textId="77777777" w:rsidR="004C7042" w:rsidRPr="00D40CC1" w:rsidRDefault="004C7042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04979ED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DD76C69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C66E6E3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2B47E4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15D9EF9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7FA871D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7C2579C9" w14:textId="58503A16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8D15402" w14:textId="3190876D" w:rsidR="000E7487" w:rsidRDefault="000E7487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0A82B01" w14:textId="77777777" w:rsidR="000E7487" w:rsidRDefault="000E7487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BE107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8AE6EB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4DC9B3F7" w14:textId="77777777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09E877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27FFF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32944FD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C70D1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54D46F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0A7C93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FDE52BC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F18F2E7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B2B647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AB99C7F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DB56C4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406FBB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AF2755E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28D563C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3239C0" w14:textId="77777777" w:rsidR="00DC096A" w:rsidRDefault="00DC096A" w:rsidP="006520F1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6312CBD"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497BE2">
      <w:headerReference w:type="default" r:id="rId9"/>
      <w:footerReference w:type="default" r:id="rId10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636F" w14:textId="77777777" w:rsidR="00742A71" w:rsidRDefault="00742A71" w:rsidP="00993FA5">
      <w:pPr>
        <w:spacing w:after="0" w:line="240" w:lineRule="auto"/>
      </w:pPr>
      <w:r>
        <w:separator/>
      </w:r>
    </w:p>
  </w:endnote>
  <w:endnote w:type="continuationSeparator" w:id="0">
    <w:p w14:paraId="57230F70" w14:textId="77777777" w:rsidR="00742A71" w:rsidRDefault="00742A71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900007" w:rsidRDefault="00900007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900007" w:rsidRDefault="00900007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900007" w:rsidRDefault="00900007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AD7535">
      <w:rPr>
        <w:rStyle w:val="Numerstrony"/>
        <w:noProof/>
        <w:sz w:val="20"/>
        <w:szCs w:val="20"/>
      </w:rPr>
      <w:t>4</w:t>
    </w:r>
    <w:r>
      <w:rPr>
        <w:rStyle w:val="Numerstrony"/>
        <w:sz w:val="20"/>
        <w:szCs w:val="20"/>
      </w:rPr>
      <w:fldChar w:fldCharType="end"/>
    </w:r>
  </w:p>
  <w:p w14:paraId="4055BE8C" w14:textId="77777777" w:rsidR="00900007" w:rsidRDefault="00900007">
    <w:pPr>
      <w:pStyle w:val="Stopka"/>
      <w:rPr>
        <w:sz w:val="20"/>
        <w:szCs w:val="20"/>
      </w:rPr>
    </w:pPr>
  </w:p>
  <w:p w14:paraId="347BD95A" w14:textId="77777777" w:rsidR="00900007" w:rsidRDefault="009000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1335" w14:textId="77777777" w:rsidR="00742A71" w:rsidRDefault="00742A71" w:rsidP="00993FA5">
      <w:pPr>
        <w:spacing w:after="0" w:line="240" w:lineRule="auto"/>
      </w:pPr>
      <w:r>
        <w:separator/>
      </w:r>
    </w:p>
  </w:footnote>
  <w:footnote w:type="continuationSeparator" w:id="0">
    <w:p w14:paraId="69B1B612" w14:textId="77777777" w:rsidR="00742A71" w:rsidRDefault="00742A71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60ED5CFA" w:rsidR="00900007" w:rsidRPr="0043233A" w:rsidRDefault="00900007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C75739">
      <w:rPr>
        <w:rFonts w:ascii="Garamond" w:hAnsi="Garamond" w:cs="Garamond"/>
        <w:b/>
        <w:color w:val="000000" w:themeColor="text1"/>
        <w:sz w:val="20"/>
        <w:szCs w:val="20"/>
      </w:rPr>
      <w:t>51/2024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C973AEA"/>
    <w:multiLevelType w:val="multilevel"/>
    <w:tmpl w:val="EB466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5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1812206E"/>
    <w:multiLevelType w:val="hybridMultilevel"/>
    <w:tmpl w:val="7B34170C"/>
    <w:lvl w:ilvl="0" w:tplc="A70295B4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A96FB1"/>
    <w:multiLevelType w:val="hybridMultilevel"/>
    <w:tmpl w:val="389AF834"/>
    <w:lvl w:ilvl="0" w:tplc="4B9E853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7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9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C56E0"/>
    <w:multiLevelType w:val="hybridMultilevel"/>
    <w:tmpl w:val="E1669BD2"/>
    <w:lvl w:ilvl="0" w:tplc="547C72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1"/>
  </w:num>
  <w:num w:numId="8">
    <w:abstractNumId w:val="10"/>
  </w:num>
  <w:num w:numId="9">
    <w:abstractNumId w:val="34"/>
  </w:num>
  <w:num w:numId="10">
    <w:abstractNumId w:val="23"/>
  </w:num>
  <w:num w:numId="11">
    <w:abstractNumId w:val="31"/>
  </w:num>
  <w:num w:numId="12">
    <w:abstractNumId w:val="26"/>
  </w:num>
  <w:num w:numId="13">
    <w:abstractNumId w:val="13"/>
  </w:num>
  <w:num w:numId="14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15"/>
  </w:num>
  <w:num w:numId="1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5"/>
  </w:num>
  <w:num w:numId="22">
    <w:abstractNumId w:val="18"/>
  </w:num>
  <w:num w:numId="23">
    <w:abstractNumId w:val="30"/>
  </w:num>
  <w:num w:numId="24">
    <w:abstractNumId w:val="24"/>
  </w:num>
  <w:num w:numId="25">
    <w:abstractNumId w:val="16"/>
  </w:num>
  <w:num w:numId="26">
    <w:abstractNumId w:val="22"/>
  </w:num>
  <w:num w:numId="27">
    <w:abstractNumId w:val="27"/>
  </w:num>
  <w:num w:numId="28">
    <w:abstractNumId w:val="36"/>
  </w:num>
  <w:num w:numId="29">
    <w:abstractNumId w:val="20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81BB6"/>
    <w:rsid w:val="00081EC3"/>
    <w:rsid w:val="0009508C"/>
    <w:rsid w:val="00096C9A"/>
    <w:rsid w:val="00097F6C"/>
    <w:rsid w:val="000A2ADE"/>
    <w:rsid w:val="000A6A38"/>
    <w:rsid w:val="000B2F4D"/>
    <w:rsid w:val="000B4418"/>
    <w:rsid w:val="000C4A18"/>
    <w:rsid w:val="000C5083"/>
    <w:rsid w:val="000C6470"/>
    <w:rsid w:val="000D1248"/>
    <w:rsid w:val="000D198C"/>
    <w:rsid w:val="000E0B9B"/>
    <w:rsid w:val="000E409F"/>
    <w:rsid w:val="000E44AB"/>
    <w:rsid w:val="000E7487"/>
    <w:rsid w:val="000E77F8"/>
    <w:rsid w:val="000F300A"/>
    <w:rsid w:val="000F5190"/>
    <w:rsid w:val="000F57D1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2A3F"/>
    <w:rsid w:val="0018777C"/>
    <w:rsid w:val="00187B89"/>
    <w:rsid w:val="001A5B30"/>
    <w:rsid w:val="001A77D3"/>
    <w:rsid w:val="001B281F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451CE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85109"/>
    <w:rsid w:val="002A3AF4"/>
    <w:rsid w:val="002A4EF0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0023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29C1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311F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25BA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4F6490"/>
    <w:rsid w:val="00504B02"/>
    <w:rsid w:val="00512DAE"/>
    <w:rsid w:val="00523B9A"/>
    <w:rsid w:val="005274D1"/>
    <w:rsid w:val="0053151F"/>
    <w:rsid w:val="00533D7F"/>
    <w:rsid w:val="005347A1"/>
    <w:rsid w:val="00537BAC"/>
    <w:rsid w:val="005506FB"/>
    <w:rsid w:val="00564135"/>
    <w:rsid w:val="005666F9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7BD5"/>
    <w:rsid w:val="005D1BF7"/>
    <w:rsid w:val="005D394B"/>
    <w:rsid w:val="005D4DB9"/>
    <w:rsid w:val="005D5C42"/>
    <w:rsid w:val="005E09E9"/>
    <w:rsid w:val="005E3A46"/>
    <w:rsid w:val="005F1E47"/>
    <w:rsid w:val="005F3F4C"/>
    <w:rsid w:val="00603045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3CDC"/>
    <w:rsid w:val="006648D7"/>
    <w:rsid w:val="00665D57"/>
    <w:rsid w:val="006730AF"/>
    <w:rsid w:val="00675241"/>
    <w:rsid w:val="00676F38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30355"/>
    <w:rsid w:val="0073109F"/>
    <w:rsid w:val="00732D67"/>
    <w:rsid w:val="007348F9"/>
    <w:rsid w:val="00737330"/>
    <w:rsid w:val="00742A71"/>
    <w:rsid w:val="00745EA0"/>
    <w:rsid w:val="007479D8"/>
    <w:rsid w:val="00750AE5"/>
    <w:rsid w:val="00752E3F"/>
    <w:rsid w:val="00753028"/>
    <w:rsid w:val="00754A39"/>
    <w:rsid w:val="00754E3E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A6A47"/>
    <w:rsid w:val="007B0644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4582"/>
    <w:rsid w:val="00810524"/>
    <w:rsid w:val="00811CD9"/>
    <w:rsid w:val="008221D0"/>
    <w:rsid w:val="00824F78"/>
    <w:rsid w:val="0082597C"/>
    <w:rsid w:val="00846285"/>
    <w:rsid w:val="00852B1D"/>
    <w:rsid w:val="0085558C"/>
    <w:rsid w:val="0085799C"/>
    <w:rsid w:val="00857ADE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347A"/>
    <w:rsid w:val="008C4DFF"/>
    <w:rsid w:val="008D2E48"/>
    <w:rsid w:val="008D4B43"/>
    <w:rsid w:val="008D4C76"/>
    <w:rsid w:val="008D681B"/>
    <w:rsid w:val="008E6B43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5828"/>
    <w:rsid w:val="00A07D81"/>
    <w:rsid w:val="00A13941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3F3A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25E3"/>
    <w:rsid w:val="00A9637A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D7535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26794"/>
    <w:rsid w:val="00B31D8B"/>
    <w:rsid w:val="00B339D3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87D71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0CE4"/>
    <w:rsid w:val="00BD2703"/>
    <w:rsid w:val="00BD2AFE"/>
    <w:rsid w:val="00BE4C40"/>
    <w:rsid w:val="00BE5A77"/>
    <w:rsid w:val="00BE665A"/>
    <w:rsid w:val="00BF1FD6"/>
    <w:rsid w:val="00BF4177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7573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F05C3"/>
    <w:rsid w:val="00CF21F9"/>
    <w:rsid w:val="00CF406E"/>
    <w:rsid w:val="00D00E11"/>
    <w:rsid w:val="00D01A9A"/>
    <w:rsid w:val="00D12230"/>
    <w:rsid w:val="00D13497"/>
    <w:rsid w:val="00D152B6"/>
    <w:rsid w:val="00D21ABD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A73A5"/>
    <w:rsid w:val="00DB3FB7"/>
    <w:rsid w:val="00DB5B73"/>
    <w:rsid w:val="00DC096A"/>
    <w:rsid w:val="00DC33A0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26036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6403"/>
    <w:rsid w:val="00EB30F5"/>
    <w:rsid w:val="00EB7232"/>
    <w:rsid w:val="00EC2BE5"/>
    <w:rsid w:val="00EC77F5"/>
    <w:rsid w:val="00ED2A0B"/>
    <w:rsid w:val="00ED6EC1"/>
    <w:rsid w:val="00EE4D9B"/>
    <w:rsid w:val="00EF4660"/>
    <w:rsid w:val="00EF72B2"/>
    <w:rsid w:val="00EF79E2"/>
    <w:rsid w:val="00F0421F"/>
    <w:rsid w:val="00F156A0"/>
    <w:rsid w:val="00F202BD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F6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ksiegowosc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1D10-39F7-4523-931E-8C1E7666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8</cp:revision>
  <cp:lastPrinted>2024-07-03T08:14:00Z</cp:lastPrinted>
  <dcterms:created xsi:type="dcterms:W3CDTF">2024-05-28T11:49:00Z</dcterms:created>
  <dcterms:modified xsi:type="dcterms:W3CDTF">2024-07-03T08:15:00Z</dcterms:modified>
</cp:coreProperties>
</file>