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B052" w14:textId="77777777" w:rsidR="004B69E6" w:rsidRPr="004B69E6" w:rsidRDefault="004B69E6" w:rsidP="004B69E6">
      <w:pPr>
        <w:tabs>
          <w:tab w:val="right" w:pos="9070"/>
        </w:tabs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4B69E6">
        <w:rPr>
          <w:rFonts w:asciiTheme="minorHAnsi" w:hAnsiTheme="minorHAnsi" w:cstheme="minorHAnsi"/>
          <w:sz w:val="22"/>
          <w:szCs w:val="22"/>
        </w:rPr>
        <w:t>GMINA BĘDZINO</w:t>
      </w:r>
      <w:r w:rsidRPr="004B69E6">
        <w:rPr>
          <w:rFonts w:asciiTheme="minorHAnsi" w:hAnsiTheme="minorHAnsi" w:cstheme="minorHAnsi"/>
          <w:sz w:val="22"/>
          <w:szCs w:val="22"/>
        </w:rPr>
        <w:tab/>
        <w:t>Będzino, dnia 22.06.2023 r.</w:t>
      </w:r>
    </w:p>
    <w:p w14:paraId="14451581" w14:textId="77777777" w:rsidR="004B69E6" w:rsidRPr="004B69E6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4B69E6">
        <w:rPr>
          <w:rFonts w:asciiTheme="minorHAnsi" w:hAnsiTheme="minorHAnsi" w:cstheme="minorHAnsi"/>
          <w:sz w:val="22"/>
          <w:szCs w:val="22"/>
        </w:rPr>
        <w:t>76-037 Będzino 19</w:t>
      </w:r>
    </w:p>
    <w:p w14:paraId="3956B5ED" w14:textId="121B8C06" w:rsidR="004B69E6" w:rsidRPr="004B69E6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4B69E6">
        <w:rPr>
          <w:rFonts w:asciiTheme="minorHAnsi" w:hAnsiTheme="minorHAnsi" w:cstheme="minorHAnsi"/>
          <w:sz w:val="22"/>
          <w:szCs w:val="22"/>
        </w:rPr>
        <w:t>ZP.271.</w:t>
      </w:r>
      <w:r w:rsidR="00E43658">
        <w:rPr>
          <w:rFonts w:asciiTheme="minorHAnsi" w:hAnsiTheme="minorHAnsi" w:cstheme="minorHAnsi"/>
          <w:sz w:val="22"/>
          <w:szCs w:val="22"/>
        </w:rPr>
        <w:t>9</w:t>
      </w:r>
      <w:r w:rsidRPr="004B69E6">
        <w:rPr>
          <w:rFonts w:asciiTheme="minorHAnsi" w:hAnsiTheme="minorHAnsi" w:cstheme="minorHAnsi"/>
          <w:sz w:val="22"/>
          <w:szCs w:val="22"/>
        </w:rPr>
        <w:t>.2023</w:t>
      </w:r>
    </w:p>
    <w:p w14:paraId="4E8E2A8D" w14:textId="77777777" w:rsidR="004B69E6" w:rsidRPr="004B69E6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3F033AD0" w14:textId="77777777" w:rsidR="004B69E6" w:rsidRPr="004B69E6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79F4245C" w14:textId="77777777" w:rsidR="004B69E6" w:rsidRPr="004B69E6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2623E5B8" w14:textId="77777777" w:rsidR="004B69E6" w:rsidRPr="004B69E6" w:rsidRDefault="004B69E6" w:rsidP="004B69E6">
      <w:pPr>
        <w:suppressAutoHyphens/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69E6">
        <w:rPr>
          <w:rFonts w:asciiTheme="minorHAnsi" w:hAnsiTheme="minorHAnsi" w:cstheme="minorHAnsi"/>
          <w:sz w:val="22"/>
          <w:szCs w:val="22"/>
        </w:rPr>
        <w:t xml:space="preserve">Do Wykonawców biorących udział w postępowaniu o udzielenie zamówienia publicznego nr ZP.271.9.2023 prowadzonego w trybie podstawowym bez negocjacji pn.: </w:t>
      </w:r>
      <w:r w:rsidRPr="004B69E6">
        <w:rPr>
          <w:rFonts w:asciiTheme="minorHAnsi" w:hAnsiTheme="minorHAnsi" w:cstheme="minorHAnsi"/>
          <w:i/>
          <w:iCs/>
          <w:sz w:val="22"/>
          <w:szCs w:val="22"/>
        </w:rPr>
        <w:t>Budowa oczyszczalni ścieków wraz z budową sieci kanalizacji sanitarnej w Gminie Będzino.</w:t>
      </w:r>
    </w:p>
    <w:p w14:paraId="4A3086E7" w14:textId="77777777" w:rsidR="004B69E6" w:rsidRPr="004B69E6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42B43B90" w14:textId="5E0970DC" w:rsidR="004B69E6" w:rsidRPr="004B69E6" w:rsidRDefault="004B69E6" w:rsidP="004B69E6">
      <w:pPr>
        <w:suppressAutoHyphens/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B69E6">
        <w:rPr>
          <w:rFonts w:asciiTheme="minorHAnsi" w:hAnsiTheme="minorHAnsi" w:cstheme="minorHAnsi"/>
          <w:b/>
          <w:bCs/>
          <w:sz w:val="22"/>
          <w:szCs w:val="22"/>
        </w:rPr>
        <w:t>MODYFIKACJA SWZ</w:t>
      </w:r>
    </w:p>
    <w:p w14:paraId="175DCF84" w14:textId="77777777" w:rsidR="004B69E6" w:rsidRPr="004B69E6" w:rsidRDefault="004B69E6" w:rsidP="004B69E6">
      <w:pPr>
        <w:suppressAutoHyphens/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F373C01" w14:textId="77777777" w:rsidR="004B69E6" w:rsidRPr="004B69E6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4B69E6">
        <w:rPr>
          <w:rFonts w:asciiTheme="minorHAnsi" w:hAnsiTheme="minorHAnsi" w:cstheme="minorHAnsi"/>
          <w:sz w:val="22"/>
          <w:szCs w:val="22"/>
        </w:rPr>
        <w:t xml:space="preserve">Zamawiający Gmina Będzino działając w oparciu o art. 286 ust. 1 ustawy z dnia 11 września 2019 r. Prawo zamówień publicznych (Dz.U.2022.1710 t.j. ze zm.), zwanej dalej ustawą, </w:t>
      </w:r>
    </w:p>
    <w:p w14:paraId="04EECA62" w14:textId="726B09B1" w:rsidR="004B69E6" w:rsidRPr="004B69E6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4B69E6">
        <w:rPr>
          <w:rFonts w:asciiTheme="minorHAnsi" w:hAnsiTheme="minorHAnsi" w:cstheme="minorHAnsi"/>
          <w:sz w:val="22"/>
          <w:szCs w:val="22"/>
          <w:u w:val="single"/>
        </w:rPr>
        <w:t>modyfikuje treść specyfikacji warunków zamówienia:</w:t>
      </w:r>
    </w:p>
    <w:p w14:paraId="57D6B365" w14:textId="77777777" w:rsidR="004B69E6" w:rsidRPr="004B69E6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4BDC4091" w14:textId="6799626E" w:rsidR="004B69E6" w:rsidRPr="004B69E6" w:rsidRDefault="004B69E6" w:rsidP="004B69E6">
      <w:pPr>
        <w:pStyle w:val="Akapitzlist"/>
        <w:keepNext/>
        <w:keepLines/>
        <w:numPr>
          <w:ilvl w:val="0"/>
          <w:numId w:val="29"/>
        </w:numPr>
        <w:spacing w:before="240" w:after="120" w:line="276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4B69E6">
        <w:rPr>
          <w:rFonts w:asciiTheme="minorHAnsi" w:hAnsiTheme="minorHAnsi" w:cstheme="minorHAnsi"/>
          <w:b/>
          <w:bCs/>
        </w:rPr>
        <w:t>W SWZ – rozdział X</w:t>
      </w:r>
      <w:r w:rsidR="009628F1">
        <w:rPr>
          <w:rFonts w:asciiTheme="minorHAnsi" w:hAnsiTheme="minorHAnsi" w:cstheme="minorHAnsi"/>
          <w:b/>
          <w:bCs/>
        </w:rPr>
        <w:t>VII</w:t>
      </w:r>
      <w:r w:rsidRPr="004B69E6">
        <w:rPr>
          <w:rFonts w:asciiTheme="minorHAnsi" w:hAnsiTheme="minorHAnsi" w:cstheme="minorHAnsi"/>
          <w:b/>
          <w:bCs/>
        </w:rPr>
        <w:t xml:space="preserve"> – wprowadza się zmianę: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534"/>
      </w:tblGrid>
      <w:tr w:rsidR="004B69E6" w:rsidRPr="004B69E6" w14:paraId="7CF624AA" w14:textId="77777777" w:rsidTr="00CE1920">
        <w:tc>
          <w:tcPr>
            <w:tcW w:w="4889" w:type="dxa"/>
            <w:shd w:val="clear" w:color="auto" w:fill="D9D9D9" w:themeFill="background1" w:themeFillShade="D9"/>
          </w:tcPr>
          <w:p w14:paraId="5BA5D1AB" w14:textId="77777777" w:rsidR="004B69E6" w:rsidRPr="004B69E6" w:rsidRDefault="004B69E6" w:rsidP="00CE192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69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jest: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14:paraId="0369628B" w14:textId="77777777" w:rsidR="004B69E6" w:rsidRPr="004B69E6" w:rsidRDefault="004B69E6" w:rsidP="00CE192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69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powinno być:</w:t>
            </w:r>
          </w:p>
        </w:tc>
      </w:tr>
      <w:tr w:rsidR="004B69E6" w:rsidRPr="004B69E6" w14:paraId="34827481" w14:textId="77777777" w:rsidTr="00CE1920">
        <w:tc>
          <w:tcPr>
            <w:tcW w:w="4889" w:type="dxa"/>
            <w:shd w:val="clear" w:color="auto" w:fill="auto"/>
          </w:tcPr>
          <w:p w14:paraId="09E99A7A" w14:textId="35CA5F97" w:rsidR="004B69E6" w:rsidRPr="004B69E6" w:rsidRDefault="009628F1" w:rsidP="00CE1920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28F1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628F1">
              <w:rPr>
                <w:rFonts w:asciiTheme="minorHAnsi" w:hAnsiTheme="minorHAnsi" w:cstheme="minorHAnsi"/>
                <w:bCs/>
                <w:sz w:val="22"/>
                <w:szCs w:val="22"/>
              </w:rPr>
              <w:t>Zamawiający ustala wizję lokalna na dzień 27-03-2023 r. na godzinę 10.00 (w miejscu realizacji).</w:t>
            </w:r>
          </w:p>
        </w:tc>
        <w:tc>
          <w:tcPr>
            <w:tcW w:w="4889" w:type="dxa"/>
            <w:shd w:val="clear" w:color="auto" w:fill="auto"/>
          </w:tcPr>
          <w:p w14:paraId="61D7F297" w14:textId="17164A80" w:rsidR="004B69E6" w:rsidRPr="004B69E6" w:rsidRDefault="009628F1" w:rsidP="00CE1920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5. </w:t>
            </w:r>
            <w:r w:rsidRPr="009628F1">
              <w:rPr>
                <w:rFonts w:asciiTheme="minorHAnsi" w:hAnsiTheme="minorHAnsi" w:cstheme="minorHAnsi"/>
                <w:bCs/>
                <w:sz w:val="22"/>
                <w:szCs w:val="22"/>
              </w:rPr>
              <w:t>Zamawiający nie ustala wizji lokalnej, jednak zaleca wykonawcom je</w:t>
            </w:r>
            <w:r w:rsidR="005D0FD1">
              <w:rPr>
                <w:rFonts w:asciiTheme="minorHAnsi" w:hAnsiTheme="minorHAnsi" w:cstheme="minorHAnsi"/>
                <w:bCs/>
                <w:sz w:val="22"/>
                <w:szCs w:val="22"/>
              </w:rPr>
              <w:t>j</w:t>
            </w:r>
            <w:r w:rsidRPr="009628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dokonanie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</w:tbl>
    <w:p w14:paraId="0BBC570D" w14:textId="77777777" w:rsidR="004B69E6" w:rsidRPr="004B69E6" w:rsidRDefault="004B69E6" w:rsidP="004B69E6">
      <w:pPr>
        <w:keepNext/>
        <w:keepLines/>
        <w:spacing w:before="240" w:after="120"/>
        <w:jc w:val="both"/>
        <w:rPr>
          <w:rFonts w:asciiTheme="minorHAnsi" w:hAnsiTheme="minorHAnsi" w:cstheme="minorHAnsi"/>
          <w:b/>
          <w:bCs/>
        </w:rPr>
      </w:pPr>
    </w:p>
    <w:p w14:paraId="16CD56DC" w14:textId="77777777" w:rsidR="004B69E6" w:rsidRPr="001245CF" w:rsidRDefault="004B69E6" w:rsidP="004B69E6">
      <w:pPr>
        <w:spacing w:before="120"/>
        <w:jc w:val="both"/>
        <w:rPr>
          <w:rFonts w:ascii="Arial" w:hAnsi="Arial" w:cs="Arial"/>
          <w:bCs/>
        </w:rPr>
      </w:pPr>
      <w:r w:rsidRPr="001245CF">
        <w:rPr>
          <w:rFonts w:ascii="Arial" w:hAnsi="Arial" w:cs="Arial"/>
          <w:bCs/>
        </w:rPr>
        <w:t>Zamieszcza się zmienione dokumenty na stronie internetowej prowadzonego postępowania. Pozostałe zapisy SWZ nie ulegają zmianie</w:t>
      </w:r>
    </w:p>
    <w:p w14:paraId="2118CEE3" w14:textId="77777777" w:rsidR="004B69E6" w:rsidRPr="004B69E6" w:rsidRDefault="004B69E6" w:rsidP="004B69E6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FC5A325" w14:textId="77777777" w:rsidR="004B69E6" w:rsidRPr="004B69E6" w:rsidRDefault="004B69E6" w:rsidP="004B69E6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C10A39F" w14:textId="77777777" w:rsidR="004B69E6" w:rsidRPr="004B69E6" w:rsidRDefault="004B69E6" w:rsidP="004B69E6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561FB27" w14:textId="77777777" w:rsidR="004B69E6" w:rsidRPr="004B69E6" w:rsidRDefault="004B69E6" w:rsidP="004B69E6">
      <w:pPr>
        <w:keepNext/>
        <w:tabs>
          <w:tab w:val="center" w:pos="6804"/>
        </w:tabs>
        <w:suppressAutoHyphens/>
        <w:spacing w:after="120"/>
        <w:rPr>
          <w:rFonts w:asciiTheme="minorHAnsi" w:eastAsia="Calibri" w:hAnsiTheme="minorHAnsi" w:cstheme="minorHAnsi"/>
          <w:sz w:val="24"/>
          <w:szCs w:val="24"/>
          <w:u w:val="single"/>
        </w:rPr>
      </w:pPr>
      <w:r w:rsidRPr="004B69E6">
        <w:rPr>
          <w:rFonts w:asciiTheme="minorHAnsi" w:eastAsia="Calibri" w:hAnsiTheme="minorHAnsi" w:cstheme="minorHAnsi"/>
          <w:sz w:val="24"/>
          <w:szCs w:val="24"/>
        </w:rPr>
        <w:tab/>
      </w:r>
      <w:r w:rsidRPr="004B69E6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Zatwierdził: </w:t>
      </w:r>
    </w:p>
    <w:p w14:paraId="2AECF2B1" w14:textId="77777777" w:rsidR="004B69E6" w:rsidRPr="004B69E6" w:rsidRDefault="004B69E6" w:rsidP="004B69E6">
      <w:pPr>
        <w:keepNext/>
        <w:tabs>
          <w:tab w:val="center" w:pos="6804"/>
        </w:tabs>
        <w:suppressAutoHyphens/>
        <w:rPr>
          <w:rFonts w:asciiTheme="minorHAnsi" w:eastAsia="Calibri" w:hAnsiTheme="minorHAnsi" w:cstheme="minorHAnsi"/>
          <w:sz w:val="24"/>
          <w:szCs w:val="24"/>
        </w:rPr>
      </w:pPr>
      <w:r w:rsidRPr="004B69E6">
        <w:rPr>
          <w:rFonts w:asciiTheme="minorHAnsi" w:eastAsia="Calibri" w:hAnsiTheme="minorHAnsi" w:cstheme="minorHAnsi"/>
          <w:sz w:val="24"/>
          <w:szCs w:val="24"/>
        </w:rPr>
        <w:tab/>
        <w:t>Wójt Gminy Będzino</w:t>
      </w:r>
    </w:p>
    <w:p w14:paraId="5F273CE0" w14:textId="77777777" w:rsidR="004B69E6" w:rsidRPr="004B69E6" w:rsidRDefault="004B69E6" w:rsidP="004B69E6">
      <w:pPr>
        <w:keepNext/>
        <w:tabs>
          <w:tab w:val="center" w:pos="6804"/>
        </w:tabs>
        <w:suppressAutoHyphens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4B69E6">
        <w:rPr>
          <w:rFonts w:asciiTheme="minorHAnsi" w:eastAsia="Calibri" w:hAnsiTheme="minorHAnsi" w:cstheme="minorHAnsi"/>
          <w:sz w:val="24"/>
          <w:szCs w:val="24"/>
        </w:rPr>
        <w:tab/>
      </w:r>
      <w:r w:rsidRPr="004B69E6">
        <w:rPr>
          <w:rFonts w:asciiTheme="minorHAnsi" w:eastAsia="Calibri" w:hAnsiTheme="minorHAnsi" w:cstheme="minorHAnsi"/>
          <w:b/>
          <w:bCs/>
          <w:sz w:val="24"/>
          <w:szCs w:val="24"/>
        </w:rPr>
        <w:t>Sylwia Halama</w:t>
      </w:r>
    </w:p>
    <w:p w14:paraId="05A0F67F" w14:textId="46FF8FCE" w:rsidR="004E122F" w:rsidRPr="004B69E6" w:rsidRDefault="004E122F" w:rsidP="004B69E6">
      <w:pPr>
        <w:rPr>
          <w:rFonts w:asciiTheme="minorHAnsi" w:eastAsia="Calibri" w:hAnsiTheme="minorHAnsi" w:cstheme="minorHAnsi"/>
        </w:rPr>
      </w:pPr>
    </w:p>
    <w:sectPr w:rsidR="004E122F" w:rsidRPr="004B69E6" w:rsidSect="00A66FA4"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6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B48A4" w14:textId="77777777" w:rsidR="00BF4B2B" w:rsidRDefault="00BF4B2B">
      <w:r>
        <w:separator/>
      </w:r>
    </w:p>
  </w:endnote>
  <w:endnote w:type="continuationSeparator" w:id="0">
    <w:p w14:paraId="7589C074" w14:textId="77777777" w:rsidR="00BF4B2B" w:rsidRDefault="00BF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, 'Arial Unicode MS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225633"/>
      <w:docPartObj>
        <w:docPartGallery w:val="Page Numbers (Bottom of Page)"/>
        <w:docPartUnique/>
      </w:docPartObj>
    </w:sdtPr>
    <w:sdtContent>
      <w:p w14:paraId="68011C8D" w14:textId="77777777" w:rsidR="00930453" w:rsidRDefault="00D66663">
        <w:pPr>
          <w:pStyle w:val="Stopka"/>
          <w:jc w:val="right"/>
        </w:pPr>
        <w:r>
          <w:fldChar w:fldCharType="begin"/>
        </w:r>
        <w:r w:rsidR="004B052A">
          <w:instrText>PAGE   \* MERGEFORMAT</w:instrText>
        </w:r>
        <w:r>
          <w:fldChar w:fldCharType="separate"/>
        </w:r>
        <w:r w:rsidR="00F93A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B132E3" w14:textId="77777777" w:rsidR="00930453" w:rsidRDefault="009304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433208120"/>
      <w:docPartObj>
        <w:docPartGallery w:val="Page Numbers (Bottom of Page)"/>
        <w:docPartUnique/>
      </w:docPartObj>
    </w:sdtPr>
    <w:sdtContent>
      <w:p w14:paraId="388F8DEE" w14:textId="77777777" w:rsidR="00930453" w:rsidRPr="00C8541C" w:rsidRDefault="00D66663">
        <w:pPr>
          <w:pStyle w:val="Stopka"/>
          <w:jc w:val="right"/>
          <w:rPr>
            <w:sz w:val="16"/>
            <w:szCs w:val="16"/>
          </w:rPr>
        </w:pPr>
        <w:r w:rsidRPr="00C8541C">
          <w:rPr>
            <w:sz w:val="16"/>
            <w:szCs w:val="16"/>
          </w:rPr>
          <w:fldChar w:fldCharType="begin"/>
        </w:r>
        <w:r w:rsidR="004B052A" w:rsidRPr="00C8541C">
          <w:rPr>
            <w:sz w:val="16"/>
            <w:szCs w:val="16"/>
          </w:rPr>
          <w:instrText>PAGE   \* MERGEFORMAT</w:instrText>
        </w:r>
        <w:r w:rsidRPr="00C8541C">
          <w:rPr>
            <w:sz w:val="16"/>
            <w:szCs w:val="16"/>
          </w:rPr>
          <w:fldChar w:fldCharType="separate"/>
        </w:r>
        <w:r w:rsidR="00F93AE1" w:rsidRPr="00C8541C">
          <w:rPr>
            <w:noProof/>
            <w:sz w:val="16"/>
            <w:szCs w:val="16"/>
          </w:rPr>
          <w:t>1</w:t>
        </w:r>
        <w:r w:rsidRPr="00C8541C">
          <w:rPr>
            <w:sz w:val="16"/>
            <w:szCs w:val="16"/>
          </w:rPr>
          <w:fldChar w:fldCharType="end"/>
        </w:r>
      </w:p>
    </w:sdtContent>
  </w:sdt>
  <w:p w14:paraId="7644B80D" w14:textId="04AEE95C" w:rsidR="00930453" w:rsidRPr="00C8541C" w:rsidRDefault="00930453" w:rsidP="00A95574">
    <w:pPr>
      <w:pStyle w:val="Stopka"/>
      <w:tabs>
        <w:tab w:val="clear" w:pos="4536"/>
        <w:tab w:val="clear" w:pos="9072"/>
        <w:tab w:val="left" w:pos="135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8C629" w14:textId="77777777" w:rsidR="00BF4B2B" w:rsidRDefault="00BF4B2B">
      <w:r>
        <w:separator/>
      </w:r>
    </w:p>
  </w:footnote>
  <w:footnote w:type="continuationSeparator" w:id="0">
    <w:p w14:paraId="5106F3DA" w14:textId="77777777" w:rsidR="00BF4B2B" w:rsidRDefault="00BF4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8"/>
      <w:gridCol w:w="2165"/>
      <w:gridCol w:w="2424"/>
      <w:gridCol w:w="2233"/>
    </w:tblGrid>
    <w:tr w:rsidR="000E76AA" w14:paraId="3A91E44B" w14:textId="77777777" w:rsidTr="00804DA2">
      <w:trPr>
        <w:jc w:val="center"/>
      </w:trPr>
      <w:tc>
        <w:tcPr>
          <w:tcW w:w="2501" w:type="dxa"/>
          <w:hideMark/>
        </w:tcPr>
        <w:p w14:paraId="4D34A018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7291" w:dyaOrig="4949" w14:anchorId="37097F2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.75pt;height:33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48931576" r:id="rId2"/>
            </w:object>
          </w:r>
        </w:p>
      </w:tc>
      <w:tc>
        <w:tcPr>
          <w:tcW w:w="2501" w:type="dxa"/>
          <w:hideMark/>
        </w:tcPr>
        <w:p w14:paraId="76EE897E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4259" w:dyaOrig="5009" w14:anchorId="02608E02">
              <v:shape id="_x0000_i1026" type="#_x0000_t75" alt="" style="width:27.75pt;height:33.7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48931577" r:id="rId4"/>
            </w:object>
          </w:r>
        </w:p>
      </w:tc>
      <w:tc>
        <w:tcPr>
          <w:tcW w:w="2501" w:type="dxa"/>
          <w:hideMark/>
        </w:tcPr>
        <w:p w14:paraId="381D9046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cstheme="minorHAnsi"/>
              <w:noProof/>
            </w:rPr>
            <w:drawing>
              <wp:inline distT="0" distB="0" distL="0" distR="0" wp14:anchorId="08B607DD" wp14:editId="4A585A37">
                <wp:extent cx="1200150" cy="428625"/>
                <wp:effectExtent l="0" t="0" r="0" b="9525"/>
                <wp:docPr id="1655404226" name="Obraz 16554042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hideMark/>
        </w:tcPr>
        <w:p w14:paraId="61349DAD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3A89BAE9" wp14:editId="50D448B2">
                <wp:extent cx="561975" cy="428625"/>
                <wp:effectExtent l="0" t="0" r="9525" b="9525"/>
                <wp:docPr id="1952770181" name="Obraz 1952770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E76AA" w14:paraId="52994DFE" w14:textId="77777777" w:rsidTr="00804DA2">
      <w:trPr>
        <w:jc w:val="center"/>
      </w:trPr>
      <w:tc>
        <w:tcPr>
          <w:tcW w:w="100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09EFE10C" w14:textId="77777777" w:rsidR="000E76AA" w:rsidRDefault="000E76AA" w:rsidP="000E76AA">
          <w:pPr>
            <w:tabs>
              <w:tab w:val="center" w:pos="4536"/>
              <w:tab w:val="right" w:pos="9072"/>
            </w:tabs>
            <w:spacing w:before="120" w:after="120"/>
            <w:jc w:val="center"/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</w:pPr>
          <w:r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  <w:t>Rządowy Fundusz Polski Ład: Program Inwestycji Strategicznych</w:t>
          </w:r>
        </w:p>
      </w:tc>
    </w:tr>
  </w:tbl>
  <w:p w14:paraId="25D65FE0" w14:textId="254C0033" w:rsidR="00A66FA4" w:rsidRPr="000E76AA" w:rsidRDefault="00A66FA4" w:rsidP="000E76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2"/>
    <w:multiLevelType w:val="multilevel"/>
    <w:tmpl w:val="E44AA280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F0A0CDF6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 w15:restartNumberingAfterBreak="0">
    <w:nsid w:val="00000009"/>
    <w:multiLevelType w:val="singleLevel"/>
    <w:tmpl w:val="EC4CDCD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 w15:restartNumberingAfterBreak="0">
    <w:nsid w:val="0000000D"/>
    <w:multiLevelType w:val="singleLevel"/>
    <w:tmpl w:val="CDC0FAF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1B"/>
    <w:multiLevelType w:val="singleLevel"/>
    <w:tmpl w:val="4660434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</w:abstractNum>
  <w:abstractNum w:abstractNumId="11" w15:restartNumberingAfterBreak="0">
    <w:nsid w:val="0A3C4424"/>
    <w:multiLevelType w:val="hybridMultilevel"/>
    <w:tmpl w:val="A24A6D24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CCE5E41"/>
    <w:multiLevelType w:val="hybridMultilevel"/>
    <w:tmpl w:val="5D74A3DC"/>
    <w:name w:val="WW8Num272"/>
    <w:lvl w:ilvl="0" w:tplc="4AF6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9D6AA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F16B6"/>
    <w:multiLevelType w:val="hybridMultilevel"/>
    <w:tmpl w:val="D4A092B6"/>
    <w:lvl w:ilvl="0" w:tplc="757231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24AAD"/>
    <w:multiLevelType w:val="hybridMultilevel"/>
    <w:tmpl w:val="058E658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80345ED"/>
    <w:multiLevelType w:val="hybridMultilevel"/>
    <w:tmpl w:val="BA04CA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02D2E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A39097E"/>
    <w:multiLevelType w:val="hybridMultilevel"/>
    <w:tmpl w:val="9F38AD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B261D88"/>
    <w:multiLevelType w:val="hybridMultilevel"/>
    <w:tmpl w:val="6FCA2B6E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C591006"/>
    <w:multiLevelType w:val="multilevel"/>
    <w:tmpl w:val="61D6D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260511F"/>
    <w:multiLevelType w:val="hybridMultilevel"/>
    <w:tmpl w:val="C1E85FB6"/>
    <w:lvl w:ilvl="0" w:tplc="484E3146">
      <w:numFmt w:val="bullet"/>
      <w:lvlText w:val=""/>
      <w:lvlJc w:val="left"/>
      <w:pPr>
        <w:ind w:left="1070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844BBF6">
      <w:numFmt w:val="bullet"/>
      <w:lvlText w:val="•"/>
      <w:lvlJc w:val="left"/>
      <w:pPr>
        <w:ind w:left="1984" w:hanging="286"/>
      </w:pPr>
      <w:rPr>
        <w:rFonts w:hint="default"/>
      </w:rPr>
    </w:lvl>
    <w:lvl w:ilvl="2" w:tplc="7C706606">
      <w:numFmt w:val="bullet"/>
      <w:lvlText w:val="•"/>
      <w:lvlJc w:val="left"/>
      <w:pPr>
        <w:ind w:left="2888" w:hanging="286"/>
      </w:pPr>
      <w:rPr>
        <w:rFonts w:hint="default"/>
      </w:rPr>
    </w:lvl>
    <w:lvl w:ilvl="3" w:tplc="8612001A">
      <w:numFmt w:val="bullet"/>
      <w:lvlText w:val="•"/>
      <w:lvlJc w:val="left"/>
      <w:pPr>
        <w:ind w:left="3792" w:hanging="286"/>
      </w:pPr>
      <w:rPr>
        <w:rFonts w:hint="default"/>
      </w:rPr>
    </w:lvl>
    <w:lvl w:ilvl="4" w:tplc="26C841C0">
      <w:numFmt w:val="bullet"/>
      <w:lvlText w:val="•"/>
      <w:lvlJc w:val="left"/>
      <w:pPr>
        <w:ind w:left="4696" w:hanging="286"/>
      </w:pPr>
      <w:rPr>
        <w:rFonts w:hint="default"/>
      </w:rPr>
    </w:lvl>
    <w:lvl w:ilvl="5" w:tplc="BBB80DA6">
      <w:numFmt w:val="bullet"/>
      <w:lvlText w:val="•"/>
      <w:lvlJc w:val="left"/>
      <w:pPr>
        <w:ind w:left="5600" w:hanging="286"/>
      </w:pPr>
      <w:rPr>
        <w:rFonts w:hint="default"/>
      </w:rPr>
    </w:lvl>
    <w:lvl w:ilvl="6" w:tplc="0226E912">
      <w:numFmt w:val="bullet"/>
      <w:lvlText w:val="•"/>
      <w:lvlJc w:val="left"/>
      <w:pPr>
        <w:ind w:left="6504" w:hanging="286"/>
      </w:pPr>
      <w:rPr>
        <w:rFonts w:hint="default"/>
      </w:rPr>
    </w:lvl>
    <w:lvl w:ilvl="7" w:tplc="FAC03C7A">
      <w:numFmt w:val="bullet"/>
      <w:lvlText w:val="•"/>
      <w:lvlJc w:val="left"/>
      <w:pPr>
        <w:ind w:left="7408" w:hanging="286"/>
      </w:pPr>
      <w:rPr>
        <w:rFonts w:hint="default"/>
      </w:rPr>
    </w:lvl>
    <w:lvl w:ilvl="8" w:tplc="6A92C30A">
      <w:numFmt w:val="bullet"/>
      <w:lvlText w:val="•"/>
      <w:lvlJc w:val="left"/>
      <w:pPr>
        <w:ind w:left="8312" w:hanging="286"/>
      </w:pPr>
      <w:rPr>
        <w:rFonts w:hint="default"/>
      </w:rPr>
    </w:lvl>
  </w:abstractNum>
  <w:abstractNum w:abstractNumId="24" w15:restartNumberingAfterBreak="0">
    <w:nsid w:val="36F7593F"/>
    <w:multiLevelType w:val="multilevel"/>
    <w:tmpl w:val="B2248CD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9664D57"/>
    <w:multiLevelType w:val="multilevel"/>
    <w:tmpl w:val="7AF23964"/>
    <w:styleLink w:val="WW8Num9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6" w15:restartNumberingAfterBreak="0">
    <w:nsid w:val="3B8A6885"/>
    <w:multiLevelType w:val="hybridMultilevel"/>
    <w:tmpl w:val="F11EC8E6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0A7A24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53D040A"/>
    <w:multiLevelType w:val="hybridMultilevel"/>
    <w:tmpl w:val="FF748EAC"/>
    <w:lvl w:ilvl="0" w:tplc="228A86D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D9CC188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CDE3716"/>
    <w:multiLevelType w:val="hybridMultilevel"/>
    <w:tmpl w:val="E6001DB6"/>
    <w:name w:val="WW8Num252"/>
    <w:lvl w:ilvl="0" w:tplc="0000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774288"/>
    <w:multiLevelType w:val="multilevel"/>
    <w:tmpl w:val="FEEC532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4BE3C52"/>
    <w:multiLevelType w:val="hybridMultilevel"/>
    <w:tmpl w:val="906E3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D651EF"/>
    <w:multiLevelType w:val="hybridMultilevel"/>
    <w:tmpl w:val="3586CC90"/>
    <w:name w:val="WW8Num142"/>
    <w:lvl w:ilvl="0" w:tplc="C2B07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001485"/>
    <w:multiLevelType w:val="hybridMultilevel"/>
    <w:tmpl w:val="B8FE8152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B256796"/>
    <w:multiLevelType w:val="hybridMultilevel"/>
    <w:tmpl w:val="83C6C66E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07498F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59017C8"/>
    <w:multiLevelType w:val="hybridMultilevel"/>
    <w:tmpl w:val="AEA8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BD3B17"/>
    <w:multiLevelType w:val="multilevel"/>
    <w:tmpl w:val="4044B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BF86AB5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E480B08"/>
    <w:multiLevelType w:val="hybridMultilevel"/>
    <w:tmpl w:val="DBE0AE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F0965"/>
    <w:multiLevelType w:val="hybridMultilevel"/>
    <w:tmpl w:val="1D302C6E"/>
    <w:name w:val="WW8Num152"/>
    <w:lvl w:ilvl="0" w:tplc="4F1C3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1547C3"/>
    <w:multiLevelType w:val="multilevel"/>
    <w:tmpl w:val="C99AC152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4" w15:restartNumberingAfterBreak="0">
    <w:nsid w:val="7BF373EA"/>
    <w:multiLevelType w:val="multilevel"/>
    <w:tmpl w:val="464E9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DD34DC7"/>
    <w:multiLevelType w:val="hybridMultilevel"/>
    <w:tmpl w:val="09044AB0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55293">
    <w:abstractNumId w:val="28"/>
  </w:num>
  <w:num w:numId="2" w16cid:durableId="35980050">
    <w:abstractNumId w:val="26"/>
  </w:num>
  <w:num w:numId="3" w16cid:durableId="1349990042">
    <w:abstractNumId w:val="45"/>
  </w:num>
  <w:num w:numId="4" w16cid:durableId="2000310085">
    <w:abstractNumId w:val="38"/>
  </w:num>
  <w:num w:numId="5" w16cid:durableId="46611707">
    <w:abstractNumId w:val="25"/>
  </w:num>
  <w:num w:numId="6" w16cid:durableId="1776822672">
    <w:abstractNumId w:val="25"/>
  </w:num>
  <w:num w:numId="7" w16cid:durableId="570388970">
    <w:abstractNumId w:val="12"/>
  </w:num>
  <w:num w:numId="8" w16cid:durableId="1947617953">
    <w:abstractNumId w:val="14"/>
  </w:num>
  <w:num w:numId="9" w16cid:durableId="1634284010">
    <w:abstractNumId w:val="29"/>
  </w:num>
  <w:num w:numId="10" w16cid:durableId="1420830197">
    <w:abstractNumId w:val="11"/>
  </w:num>
  <w:num w:numId="11" w16cid:durableId="1398091659">
    <w:abstractNumId w:val="34"/>
  </w:num>
  <w:num w:numId="12" w16cid:durableId="616831999">
    <w:abstractNumId w:val="35"/>
  </w:num>
  <w:num w:numId="13" w16cid:durableId="516388617">
    <w:abstractNumId w:val="41"/>
  </w:num>
  <w:num w:numId="14" w16cid:durableId="2093506203">
    <w:abstractNumId w:val="17"/>
  </w:num>
  <w:num w:numId="15" w16cid:durableId="1716268747">
    <w:abstractNumId w:val="31"/>
  </w:num>
  <w:num w:numId="16" w16cid:durableId="1961379681">
    <w:abstractNumId w:val="22"/>
  </w:num>
  <w:num w:numId="17" w16cid:durableId="776754971">
    <w:abstractNumId w:val="13"/>
  </w:num>
  <w:num w:numId="18" w16cid:durableId="2079815424">
    <w:abstractNumId w:val="39"/>
  </w:num>
  <w:num w:numId="19" w16cid:durableId="1751075658">
    <w:abstractNumId w:val="16"/>
  </w:num>
  <w:num w:numId="20" w16cid:durableId="1838837051">
    <w:abstractNumId w:val="23"/>
  </w:num>
  <w:num w:numId="21" w16cid:durableId="377584932">
    <w:abstractNumId w:val="20"/>
  </w:num>
  <w:num w:numId="22" w16cid:durableId="6955139">
    <w:abstractNumId w:val="44"/>
  </w:num>
  <w:num w:numId="23" w16cid:durableId="804003279">
    <w:abstractNumId w:val="21"/>
  </w:num>
  <w:num w:numId="24" w16cid:durableId="641084165">
    <w:abstractNumId w:val="27"/>
  </w:num>
  <w:num w:numId="25" w16cid:durableId="918322602">
    <w:abstractNumId w:val="37"/>
  </w:num>
  <w:num w:numId="26" w16cid:durableId="821392078">
    <w:abstractNumId w:val="32"/>
  </w:num>
  <w:num w:numId="27" w16cid:durableId="1626426878">
    <w:abstractNumId w:val="19"/>
  </w:num>
  <w:num w:numId="28" w16cid:durableId="1673724851">
    <w:abstractNumId w:val="40"/>
  </w:num>
  <w:num w:numId="29" w16cid:durableId="73239291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4A"/>
    <w:rsid w:val="000003AF"/>
    <w:rsid w:val="00002617"/>
    <w:rsid w:val="000035E1"/>
    <w:rsid w:val="00003A6F"/>
    <w:rsid w:val="00003AC3"/>
    <w:rsid w:val="00006506"/>
    <w:rsid w:val="00006DBC"/>
    <w:rsid w:val="00007411"/>
    <w:rsid w:val="00007AE3"/>
    <w:rsid w:val="00013DD9"/>
    <w:rsid w:val="00013DE8"/>
    <w:rsid w:val="00015857"/>
    <w:rsid w:val="00020F4E"/>
    <w:rsid w:val="00021B85"/>
    <w:rsid w:val="0002274A"/>
    <w:rsid w:val="000236BD"/>
    <w:rsid w:val="0002376B"/>
    <w:rsid w:val="00024B40"/>
    <w:rsid w:val="00025A44"/>
    <w:rsid w:val="0002705A"/>
    <w:rsid w:val="00030845"/>
    <w:rsid w:val="000311AB"/>
    <w:rsid w:val="0003321D"/>
    <w:rsid w:val="0003399E"/>
    <w:rsid w:val="00033A80"/>
    <w:rsid w:val="00034078"/>
    <w:rsid w:val="00034536"/>
    <w:rsid w:val="00036DF6"/>
    <w:rsid w:val="0003778A"/>
    <w:rsid w:val="0004080F"/>
    <w:rsid w:val="0004135C"/>
    <w:rsid w:val="00041427"/>
    <w:rsid w:val="00041E27"/>
    <w:rsid w:val="00042A61"/>
    <w:rsid w:val="00042B90"/>
    <w:rsid w:val="00042E85"/>
    <w:rsid w:val="00042EC5"/>
    <w:rsid w:val="000432A0"/>
    <w:rsid w:val="00043DFA"/>
    <w:rsid w:val="00045034"/>
    <w:rsid w:val="0004559E"/>
    <w:rsid w:val="0004769C"/>
    <w:rsid w:val="00047F37"/>
    <w:rsid w:val="00050263"/>
    <w:rsid w:val="00050B38"/>
    <w:rsid w:val="00051138"/>
    <w:rsid w:val="00051562"/>
    <w:rsid w:val="00051778"/>
    <w:rsid w:val="000517D4"/>
    <w:rsid w:val="00051C32"/>
    <w:rsid w:val="0005432B"/>
    <w:rsid w:val="000547E5"/>
    <w:rsid w:val="00054D17"/>
    <w:rsid w:val="00054DC6"/>
    <w:rsid w:val="0005556F"/>
    <w:rsid w:val="00057F2C"/>
    <w:rsid w:val="000617D8"/>
    <w:rsid w:val="00064DDC"/>
    <w:rsid w:val="00065916"/>
    <w:rsid w:val="00066514"/>
    <w:rsid w:val="0007082F"/>
    <w:rsid w:val="00071C80"/>
    <w:rsid w:val="00071CD3"/>
    <w:rsid w:val="000726B7"/>
    <w:rsid w:val="00072706"/>
    <w:rsid w:val="000728D1"/>
    <w:rsid w:val="000728D3"/>
    <w:rsid w:val="00073780"/>
    <w:rsid w:val="00074316"/>
    <w:rsid w:val="00074C30"/>
    <w:rsid w:val="00075B99"/>
    <w:rsid w:val="00075DE2"/>
    <w:rsid w:val="00076C68"/>
    <w:rsid w:val="00076D82"/>
    <w:rsid w:val="0007716D"/>
    <w:rsid w:val="00077E12"/>
    <w:rsid w:val="000802A4"/>
    <w:rsid w:val="000809E4"/>
    <w:rsid w:val="00083363"/>
    <w:rsid w:val="00084D16"/>
    <w:rsid w:val="00085DDA"/>
    <w:rsid w:val="00085EE5"/>
    <w:rsid w:val="000860BA"/>
    <w:rsid w:val="00087DB1"/>
    <w:rsid w:val="00090C1E"/>
    <w:rsid w:val="00091D71"/>
    <w:rsid w:val="00091FED"/>
    <w:rsid w:val="00093501"/>
    <w:rsid w:val="00093993"/>
    <w:rsid w:val="0009656D"/>
    <w:rsid w:val="000966E8"/>
    <w:rsid w:val="000972C4"/>
    <w:rsid w:val="00097BA5"/>
    <w:rsid w:val="000A0524"/>
    <w:rsid w:val="000A060B"/>
    <w:rsid w:val="000A0722"/>
    <w:rsid w:val="000A111F"/>
    <w:rsid w:val="000A1410"/>
    <w:rsid w:val="000A162B"/>
    <w:rsid w:val="000A1A31"/>
    <w:rsid w:val="000A1E1D"/>
    <w:rsid w:val="000A2063"/>
    <w:rsid w:val="000A371C"/>
    <w:rsid w:val="000A3EB4"/>
    <w:rsid w:val="000A46D7"/>
    <w:rsid w:val="000A5230"/>
    <w:rsid w:val="000A574D"/>
    <w:rsid w:val="000A63C3"/>
    <w:rsid w:val="000A7078"/>
    <w:rsid w:val="000A731F"/>
    <w:rsid w:val="000B0318"/>
    <w:rsid w:val="000B0681"/>
    <w:rsid w:val="000B0786"/>
    <w:rsid w:val="000B29E2"/>
    <w:rsid w:val="000B3A3F"/>
    <w:rsid w:val="000B3E95"/>
    <w:rsid w:val="000B4585"/>
    <w:rsid w:val="000B4F0D"/>
    <w:rsid w:val="000B7B71"/>
    <w:rsid w:val="000C01F5"/>
    <w:rsid w:val="000C040C"/>
    <w:rsid w:val="000C4B18"/>
    <w:rsid w:val="000C6F96"/>
    <w:rsid w:val="000D0815"/>
    <w:rsid w:val="000D2220"/>
    <w:rsid w:val="000D24EA"/>
    <w:rsid w:val="000D266C"/>
    <w:rsid w:val="000D29F0"/>
    <w:rsid w:val="000D2FE6"/>
    <w:rsid w:val="000D4789"/>
    <w:rsid w:val="000D5FF2"/>
    <w:rsid w:val="000D76A8"/>
    <w:rsid w:val="000D7B5B"/>
    <w:rsid w:val="000E244C"/>
    <w:rsid w:val="000E2E12"/>
    <w:rsid w:val="000E3151"/>
    <w:rsid w:val="000E5C5F"/>
    <w:rsid w:val="000E6CFB"/>
    <w:rsid w:val="000E6F45"/>
    <w:rsid w:val="000E76AA"/>
    <w:rsid w:val="000F034A"/>
    <w:rsid w:val="000F036F"/>
    <w:rsid w:val="000F1F7C"/>
    <w:rsid w:val="000F3B81"/>
    <w:rsid w:val="000F5B22"/>
    <w:rsid w:val="000F6F22"/>
    <w:rsid w:val="001001F8"/>
    <w:rsid w:val="0010049F"/>
    <w:rsid w:val="00100F75"/>
    <w:rsid w:val="001010AB"/>
    <w:rsid w:val="00101D90"/>
    <w:rsid w:val="00103138"/>
    <w:rsid w:val="001035BF"/>
    <w:rsid w:val="00103765"/>
    <w:rsid w:val="00104BEB"/>
    <w:rsid w:val="00105142"/>
    <w:rsid w:val="00106A43"/>
    <w:rsid w:val="0011066B"/>
    <w:rsid w:val="00111D5C"/>
    <w:rsid w:val="00113448"/>
    <w:rsid w:val="00114691"/>
    <w:rsid w:val="0011597C"/>
    <w:rsid w:val="00115EBF"/>
    <w:rsid w:val="00116B8E"/>
    <w:rsid w:val="00116D71"/>
    <w:rsid w:val="001179B5"/>
    <w:rsid w:val="00120363"/>
    <w:rsid w:val="00120CCD"/>
    <w:rsid w:val="00122AA7"/>
    <w:rsid w:val="00122DEC"/>
    <w:rsid w:val="00123ADE"/>
    <w:rsid w:val="00126693"/>
    <w:rsid w:val="00127293"/>
    <w:rsid w:val="00130F9D"/>
    <w:rsid w:val="001313C3"/>
    <w:rsid w:val="00131B39"/>
    <w:rsid w:val="00131DDE"/>
    <w:rsid w:val="00132DD7"/>
    <w:rsid w:val="00133335"/>
    <w:rsid w:val="00134B03"/>
    <w:rsid w:val="00134DFE"/>
    <w:rsid w:val="00134E6F"/>
    <w:rsid w:val="00136505"/>
    <w:rsid w:val="00136BC6"/>
    <w:rsid w:val="00137680"/>
    <w:rsid w:val="00140B57"/>
    <w:rsid w:val="00140B72"/>
    <w:rsid w:val="00140EE7"/>
    <w:rsid w:val="00143C28"/>
    <w:rsid w:val="00144239"/>
    <w:rsid w:val="0014439A"/>
    <w:rsid w:val="00145D51"/>
    <w:rsid w:val="0014615C"/>
    <w:rsid w:val="001463ED"/>
    <w:rsid w:val="00147015"/>
    <w:rsid w:val="00151126"/>
    <w:rsid w:val="001530AD"/>
    <w:rsid w:val="00153645"/>
    <w:rsid w:val="001548B4"/>
    <w:rsid w:val="00154B8B"/>
    <w:rsid w:val="00156ABC"/>
    <w:rsid w:val="00156ACA"/>
    <w:rsid w:val="0015725C"/>
    <w:rsid w:val="001602D6"/>
    <w:rsid w:val="00160960"/>
    <w:rsid w:val="001615FC"/>
    <w:rsid w:val="00162B23"/>
    <w:rsid w:val="00162F7C"/>
    <w:rsid w:val="001631C3"/>
    <w:rsid w:val="00163588"/>
    <w:rsid w:val="0016377D"/>
    <w:rsid w:val="001653C3"/>
    <w:rsid w:val="001656C5"/>
    <w:rsid w:val="0016696F"/>
    <w:rsid w:val="0016726F"/>
    <w:rsid w:val="0017117E"/>
    <w:rsid w:val="0017254F"/>
    <w:rsid w:val="001727F7"/>
    <w:rsid w:val="00172EB4"/>
    <w:rsid w:val="00173E7E"/>
    <w:rsid w:val="001751C8"/>
    <w:rsid w:val="00175399"/>
    <w:rsid w:val="00180342"/>
    <w:rsid w:val="00180AB2"/>
    <w:rsid w:val="001819B2"/>
    <w:rsid w:val="001835DD"/>
    <w:rsid w:val="00183BA5"/>
    <w:rsid w:val="00183FD6"/>
    <w:rsid w:val="00185B1D"/>
    <w:rsid w:val="001878E4"/>
    <w:rsid w:val="00190603"/>
    <w:rsid w:val="00190FE6"/>
    <w:rsid w:val="0019260E"/>
    <w:rsid w:val="00195055"/>
    <w:rsid w:val="0019540D"/>
    <w:rsid w:val="00196210"/>
    <w:rsid w:val="001962B6"/>
    <w:rsid w:val="00196BBE"/>
    <w:rsid w:val="0019751A"/>
    <w:rsid w:val="00197A03"/>
    <w:rsid w:val="001A08EC"/>
    <w:rsid w:val="001A2B50"/>
    <w:rsid w:val="001A3CAB"/>
    <w:rsid w:val="001A6556"/>
    <w:rsid w:val="001B1251"/>
    <w:rsid w:val="001B1A21"/>
    <w:rsid w:val="001B1AA7"/>
    <w:rsid w:val="001B274E"/>
    <w:rsid w:val="001B2DBF"/>
    <w:rsid w:val="001B30EC"/>
    <w:rsid w:val="001B3789"/>
    <w:rsid w:val="001B5982"/>
    <w:rsid w:val="001B75C6"/>
    <w:rsid w:val="001B7718"/>
    <w:rsid w:val="001C038E"/>
    <w:rsid w:val="001C08CD"/>
    <w:rsid w:val="001C3571"/>
    <w:rsid w:val="001C51AB"/>
    <w:rsid w:val="001C6796"/>
    <w:rsid w:val="001C6BD7"/>
    <w:rsid w:val="001C7109"/>
    <w:rsid w:val="001C74E0"/>
    <w:rsid w:val="001D0378"/>
    <w:rsid w:val="001D12DB"/>
    <w:rsid w:val="001D1320"/>
    <w:rsid w:val="001D1CDC"/>
    <w:rsid w:val="001D2697"/>
    <w:rsid w:val="001D2DB5"/>
    <w:rsid w:val="001D2EF7"/>
    <w:rsid w:val="001D3E22"/>
    <w:rsid w:val="001D412B"/>
    <w:rsid w:val="001D422F"/>
    <w:rsid w:val="001D438C"/>
    <w:rsid w:val="001D524C"/>
    <w:rsid w:val="001D57D4"/>
    <w:rsid w:val="001D67E1"/>
    <w:rsid w:val="001D6BC7"/>
    <w:rsid w:val="001D723F"/>
    <w:rsid w:val="001E15CA"/>
    <w:rsid w:val="001E19D2"/>
    <w:rsid w:val="001E2567"/>
    <w:rsid w:val="001E2B43"/>
    <w:rsid w:val="001E34F9"/>
    <w:rsid w:val="001E476E"/>
    <w:rsid w:val="001E4AA5"/>
    <w:rsid w:val="001E4ACB"/>
    <w:rsid w:val="001E6AD2"/>
    <w:rsid w:val="001E6C1F"/>
    <w:rsid w:val="001E73EE"/>
    <w:rsid w:val="001F0F2D"/>
    <w:rsid w:val="001F1022"/>
    <w:rsid w:val="001F16C7"/>
    <w:rsid w:val="001F2681"/>
    <w:rsid w:val="001F438B"/>
    <w:rsid w:val="001F4A8C"/>
    <w:rsid w:val="001F569A"/>
    <w:rsid w:val="001F5859"/>
    <w:rsid w:val="001F7421"/>
    <w:rsid w:val="001F7C4A"/>
    <w:rsid w:val="0020150F"/>
    <w:rsid w:val="00201676"/>
    <w:rsid w:val="00202431"/>
    <w:rsid w:val="002033D7"/>
    <w:rsid w:val="002049B8"/>
    <w:rsid w:val="002054EF"/>
    <w:rsid w:val="002075F3"/>
    <w:rsid w:val="002077B0"/>
    <w:rsid w:val="00207E44"/>
    <w:rsid w:val="00207FD3"/>
    <w:rsid w:val="00211127"/>
    <w:rsid w:val="00211336"/>
    <w:rsid w:val="00212A14"/>
    <w:rsid w:val="0021364C"/>
    <w:rsid w:val="00213B45"/>
    <w:rsid w:val="00213EFB"/>
    <w:rsid w:val="0021420A"/>
    <w:rsid w:val="002152DD"/>
    <w:rsid w:val="00216F02"/>
    <w:rsid w:val="00221ACE"/>
    <w:rsid w:val="002226C8"/>
    <w:rsid w:val="00222738"/>
    <w:rsid w:val="00224A3D"/>
    <w:rsid w:val="00224ED2"/>
    <w:rsid w:val="00230A07"/>
    <w:rsid w:val="00230CB7"/>
    <w:rsid w:val="00232029"/>
    <w:rsid w:val="00232035"/>
    <w:rsid w:val="0023207B"/>
    <w:rsid w:val="00233260"/>
    <w:rsid w:val="00233A6E"/>
    <w:rsid w:val="00233D91"/>
    <w:rsid w:val="00236985"/>
    <w:rsid w:val="0024019F"/>
    <w:rsid w:val="00240AD4"/>
    <w:rsid w:val="00241512"/>
    <w:rsid w:val="00243184"/>
    <w:rsid w:val="0024586B"/>
    <w:rsid w:val="00246D7E"/>
    <w:rsid w:val="00246EB0"/>
    <w:rsid w:val="002479AA"/>
    <w:rsid w:val="00250643"/>
    <w:rsid w:val="00250B6F"/>
    <w:rsid w:val="0025120F"/>
    <w:rsid w:val="00251523"/>
    <w:rsid w:val="002519DE"/>
    <w:rsid w:val="00251D5C"/>
    <w:rsid w:val="00253101"/>
    <w:rsid w:val="002543C5"/>
    <w:rsid w:val="0025595F"/>
    <w:rsid w:val="00256243"/>
    <w:rsid w:val="002564A4"/>
    <w:rsid w:val="00256F22"/>
    <w:rsid w:val="00257465"/>
    <w:rsid w:val="002601F8"/>
    <w:rsid w:val="002607E8"/>
    <w:rsid w:val="00260FB3"/>
    <w:rsid w:val="002614B7"/>
    <w:rsid w:val="0026266C"/>
    <w:rsid w:val="00262BA1"/>
    <w:rsid w:val="00262DAC"/>
    <w:rsid w:val="00263DB7"/>
    <w:rsid w:val="00264174"/>
    <w:rsid w:val="00265F1C"/>
    <w:rsid w:val="00266276"/>
    <w:rsid w:val="00266A5D"/>
    <w:rsid w:val="002677FC"/>
    <w:rsid w:val="0027025E"/>
    <w:rsid w:val="002710DB"/>
    <w:rsid w:val="00271B41"/>
    <w:rsid w:val="0027302B"/>
    <w:rsid w:val="00273236"/>
    <w:rsid w:val="002764BB"/>
    <w:rsid w:val="0027689D"/>
    <w:rsid w:val="00280A11"/>
    <w:rsid w:val="00281B27"/>
    <w:rsid w:val="00283243"/>
    <w:rsid w:val="00283C0A"/>
    <w:rsid w:val="00283FAB"/>
    <w:rsid w:val="00284894"/>
    <w:rsid w:val="00284BD1"/>
    <w:rsid w:val="002851F0"/>
    <w:rsid w:val="002871BF"/>
    <w:rsid w:val="00287796"/>
    <w:rsid w:val="00287E1B"/>
    <w:rsid w:val="00290924"/>
    <w:rsid w:val="00290A08"/>
    <w:rsid w:val="002914E6"/>
    <w:rsid w:val="00292A58"/>
    <w:rsid w:val="00294C6E"/>
    <w:rsid w:val="002960D0"/>
    <w:rsid w:val="002A03E7"/>
    <w:rsid w:val="002A0767"/>
    <w:rsid w:val="002A0CA4"/>
    <w:rsid w:val="002A0EFA"/>
    <w:rsid w:val="002A13DB"/>
    <w:rsid w:val="002A1930"/>
    <w:rsid w:val="002A4319"/>
    <w:rsid w:val="002A4F0A"/>
    <w:rsid w:val="002B0EA8"/>
    <w:rsid w:val="002B0F4F"/>
    <w:rsid w:val="002B303F"/>
    <w:rsid w:val="002B33DF"/>
    <w:rsid w:val="002B5185"/>
    <w:rsid w:val="002B5310"/>
    <w:rsid w:val="002B5937"/>
    <w:rsid w:val="002B6A12"/>
    <w:rsid w:val="002B6CE2"/>
    <w:rsid w:val="002B7C89"/>
    <w:rsid w:val="002C05AF"/>
    <w:rsid w:val="002C1250"/>
    <w:rsid w:val="002C15B9"/>
    <w:rsid w:val="002C2EB2"/>
    <w:rsid w:val="002C3BD3"/>
    <w:rsid w:val="002C4055"/>
    <w:rsid w:val="002C48C3"/>
    <w:rsid w:val="002C4986"/>
    <w:rsid w:val="002C6899"/>
    <w:rsid w:val="002C799F"/>
    <w:rsid w:val="002D0A2F"/>
    <w:rsid w:val="002D1516"/>
    <w:rsid w:val="002D26A0"/>
    <w:rsid w:val="002D2D97"/>
    <w:rsid w:val="002D2FB6"/>
    <w:rsid w:val="002D42FA"/>
    <w:rsid w:val="002D42FB"/>
    <w:rsid w:val="002D4FD1"/>
    <w:rsid w:val="002D66CB"/>
    <w:rsid w:val="002D69CA"/>
    <w:rsid w:val="002D6CCD"/>
    <w:rsid w:val="002E1F5D"/>
    <w:rsid w:val="002E34D9"/>
    <w:rsid w:val="002E3C36"/>
    <w:rsid w:val="002E6370"/>
    <w:rsid w:val="002E6D5B"/>
    <w:rsid w:val="002F0636"/>
    <w:rsid w:val="002F166C"/>
    <w:rsid w:val="002F2215"/>
    <w:rsid w:val="002F3533"/>
    <w:rsid w:val="002F374D"/>
    <w:rsid w:val="002F3974"/>
    <w:rsid w:val="002F4938"/>
    <w:rsid w:val="002F5607"/>
    <w:rsid w:val="002F58F9"/>
    <w:rsid w:val="002F7145"/>
    <w:rsid w:val="003017FA"/>
    <w:rsid w:val="003023EE"/>
    <w:rsid w:val="00302A0A"/>
    <w:rsid w:val="00302C06"/>
    <w:rsid w:val="0030378C"/>
    <w:rsid w:val="003040C0"/>
    <w:rsid w:val="00304589"/>
    <w:rsid w:val="003047E1"/>
    <w:rsid w:val="00307225"/>
    <w:rsid w:val="003072F9"/>
    <w:rsid w:val="00307F5F"/>
    <w:rsid w:val="00307FA0"/>
    <w:rsid w:val="00311170"/>
    <w:rsid w:val="003113BC"/>
    <w:rsid w:val="00315890"/>
    <w:rsid w:val="00316334"/>
    <w:rsid w:val="00317569"/>
    <w:rsid w:val="00317AD9"/>
    <w:rsid w:val="00321407"/>
    <w:rsid w:val="00321C89"/>
    <w:rsid w:val="00321E9F"/>
    <w:rsid w:val="00322449"/>
    <w:rsid w:val="003237F8"/>
    <w:rsid w:val="0032419D"/>
    <w:rsid w:val="00326D7A"/>
    <w:rsid w:val="0032705B"/>
    <w:rsid w:val="00327214"/>
    <w:rsid w:val="003302A9"/>
    <w:rsid w:val="00330489"/>
    <w:rsid w:val="003315E1"/>
    <w:rsid w:val="00331A88"/>
    <w:rsid w:val="0033271B"/>
    <w:rsid w:val="003327C2"/>
    <w:rsid w:val="00332EB4"/>
    <w:rsid w:val="00333F87"/>
    <w:rsid w:val="003372F9"/>
    <w:rsid w:val="00340350"/>
    <w:rsid w:val="00340E36"/>
    <w:rsid w:val="003412B5"/>
    <w:rsid w:val="003414E2"/>
    <w:rsid w:val="00341D48"/>
    <w:rsid w:val="003427E1"/>
    <w:rsid w:val="0034354C"/>
    <w:rsid w:val="0034376F"/>
    <w:rsid w:val="00343F11"/>
    <w:rsid w:val="00344CCB"/>
    <w:rsid w:val="00346598"/>
    <w:rsid w:val="00346EAE"/>
    <w:rsid w:val="00350CC6"/>
    <w:rsid w:val="003510AE"/>
    <w:rsid w:val="00352EC3"/>
    <w:rsid w:val="00355899"/>
    <w:rsid w:val="0036110B"/>
    <w:rsid w:val="00361323"/>
    <w:rsid w:val="00363077"/>
    <w:rsid w:val="00363888"/>
    <w:rsid w:val="003642BB"/>
    <w:rsid w:val="00364B46"/>
    <w:rsid w:val="00365EA4"/>
    <w:rsid w:val="00366879"/>
    <w:rsid w:val="00370A45"/>
    <w:rsid w:val="00372753"/>
    <w:rsid w:val="00372A22"/>
    <w:rsid w:val="00373556"/>
    <w:rsid w:val="003748B5"/>
    <w:rsid w:val="00375D06"/>
    <w:rsid w:val="00377BF0"/>
    <w:rsid w:val="00380F01"/>
    <w:rsid w:val="003826DD"/>
    <w:rsid w:val="00383342"/>
    <w:rsid w:val="00383404"/>
    <w:rsid w:val="00384273"/>
    <w:rsid w:val="0038435F"/>
    <w:rsid w:val="003843A5"/>
    <w:rsid w:val="0038468B"/>
    <w:rsid w:val="00387110"/>
    <w:rsid w:val="0039072E"/>
    <w:rsid w:val="003908C4"/>
    <w:rsid w:val="0039102D"/>
    <w:rsid w:val="00393783"/>
    <w:rsid w:val="00393AAB"/>
    <w:rsid w:val="00393D7B"/>
    <w:rsid w:val="003942FC"/>
    <w:rsid w:val="00394F09"/>
    <w:rsid w:val="0039642C"/>
    <w:rsid w:val="00397B04"/>
    <w:rsid w:val="00397CD1"/>
    <w:rsid w:val="003A1414"/>
    <w:rsid w:val="003A1AB3"/>
    <w:rsid w:val="003A26F8"/>
    <w:rsid w:val="003A543B"/>
    <w:rsid w:val="003A5481"/>
    <w:rsid w:val="003A7448"/>
    <w:rsid w:val="003B0DD2"/>
    <w:rsid w:val="003B12B1"/>
    <w:rsid w:val="003B1A35"/>
    <w:rsid w:val="003B2604"/>
    <w:rsid w:val="003B2656"/>
    <w:rsid w:val="003B2C9E"/>
    <w:rsid w:val="003B2CBA"/>
    <w:rsid w:val="003B31DE"/>
    <w:rsid w:val="003B3490"/>
    <w:rsid w:val="003B5592"/>
    <w:rsid w:val="003B7CE4"/>
    <w:rsid w:val="003C0E49"/>
    <w:rsid w:val="003C187F"/>
    <w:rsid w:val="003C2372"/>
    <w:rsid w:val="003C28ED"/>
    <w:rsid w:val="003C2D34"/>
    <w:rsid w:val="003C4492"/>
    <w:rsid w:val="003C474D"/>
    <w:rsid w:val="003C4989"/>
    <w:rsid w:val="003C4ED5"/>
    <w:rsid w:val="003C5BED"/>
    <w:rsid w:val="003C65C2"/>
    <w:rsid w:val="003C65F8"/>
    <w:rsid w:val="003C6C2A"/>
    <w:rsid w:val="003C6D48"/>
    <w:rsid w:val="003C74CD"/>
    <w:rsid w:val="003D13F3"/>
    <w:rsid w:val="003D2883"/>
    <w:rsid w:val="003D32D8"/>
    <w:rsid w:val="003D5286"/>
    <w:rsid w:val="003D5AF9"/>
    <w:rsid w:val="003E0B91"/>
    <w:rsid w:val="003E2314"/>
    <w:rsid w:val="003E252A"/>
    <w:rsid w:val="003E34BB"/>
    <w:rsid w:val="003E4DF5"/>
    <w:rsid w:val="003E53DA"/>
    <w:rsid w:val="003E561C"/>
    <w:rsid w:val="003E5F07"/>
    <w:rsid w:val="003E7154"/>
    <w:rsid w:val="003F0D4D"/>
    <w:rsid w:val="003F1DED"/>
    <w:rsid w:val="003F2645"/>
    <w:rsid w:val="003F273D"/>
    <w:rsid w:val="003F35DA"/>
    <w:rsid w:val="003F5015"/>
    <w:rsid w:val="003F502F"/>
    <w:rsid w:val="003F592F"/>
    <w:rsid w:val="003F625D"/>
    <w:rsid w:val="003F6475"/>
    <w:rsid w:val="003F6C81"/>
    <w:rsid w:val="003F70D5"/>
    <w:rsid w:val="004000B3"/>
    <w:rsid w:val="00400604"/>
    <w:rsid w:val="004008A5"/>
    <w:rsid w:val="004010B2"/>
    <w:rsid w:val="00402344"/>
    <w:rsid w:val="0040307B"/>
    <w:rsid w:val="004045C1"/>
    <w:rsid w:val="00404E06"/>
    <w:rsid w:val="0040502E"/>
    <w:rsid w:val="0040545E"/>
    <w:rsid w:val="00405BD3"/>
    <w:rsid w:val="00406EF6"/>
    <w:rsid w:val="00410CEF"/>
    <w:rsid w:val="0041150B"/>
    <w:rsid w:val="00411567"/>
    <w:rsid w:val="00411E98"/>
    <w:rsid w:val="004149D4"/>
    <w:rsid w:val="004169F0"/>
    <w:rsid w:val="004173ED"/>
    <w:rsid w:val="00417A33"/>
    <w:rsid w:val="004200E7"/>
    <w:rsid w:val="0042142A"/>
    <w:rsid w:val="0042142D"/>
    <w:rsid w:val="00422B38"/>
    <w:rsid w:val="004233CF"/>
    <w:rsid w:val="00423D06"/>
    <w:rsid w:val="0042538D"/>
    <w:rsid w:val="00425F58"/>
    <w:rsid w:val="00427A17"/>
    <w:rsid w:val="00430B5A"/>
    <w:rsid w:val="004330C3"/>
    <w:rsid w:val="004342B8"/>
    <w:rsid w:val="00435984"/>
    <w:rsid w:val="00435F2D"/>
    <w:rsid w:val="00435FE7"/>
    <w:rsid w:val="00436176"/>
    <w:rsid w:val="004377F1"/>
    <w:rsid w:val="004408C4"/>
    <w:rsid w:val="004409C2"/>
    <w:rsid w:val="004412B0"/>
    <w:rsid w:val="00441E13"/>
    <w:rsid w:val="00441F25"/>
    <w:rsid w:val="00441F32"/>
    <w:rsid w:val="00442528"/>
    <w:rsid w:val="0044313F"/>
    <w:rsid w:val="00443994"/>
    <w:rsid w:val="00444503"/>
    <w:rsid w:val="004454FA"/>
    <w:rsid w:val="00447766"/>
    <w:rsid w:val="004503BF"/>
    <w:rsid w:val="00450D96"/>
    <w:rsid w:val="0045142A"/>
    <w:rsid w:val="00452678"/>
    <w:rsid w:val="00452A0F"/>
    <w:rsid w:val="00453716"/>
    <w:rsid w:val="0045405A"/>
    <w:rsid w:val="00454362"/>
    <w:rsid w:val="00457CFB"/>
    <w:rsid w:val="0046020F"/>
    <w:rsid w:val="00463257"/>
    <w:rsid w:val="00464937"/>
    <w:rsid w:val="004651B8"/>
    <w:rsid w:val="00466245"/>
    <w:rsid w:val="0046642B"/>
    <w:rsid w:val="00466C33"/>
    <w:rsid w:val="00467171"/>
    <w:rsid w:val="00467295"/>
    <w:rsid w:val="00470B93"/>
    <w:rsid w:val="0047122C"/>
    <w:rsid w:val="004712EC"/>
    <w:rsid w:val="00472B51"/>
    <w:rsid w:val="004745EF"/>
    <w:rsid w:val="00474A86"/>
    <w:rsid w:val="00474B24"/>
    <w:rsid w:val="00475B06"/>
    <w:rsid w:val="004769EE"/>
    <w:rsid w:val="00476B5F"/>
    <w:rsid w:val="004777C3"/>
    <w:rsid w:val="0048060E"/>
    <w:rsid w:val="0048099D"/>
    <w:rsid w:val="00481D70"/>
    <w:rsid w:val="00481F68"/>
    <w:rsid w:val="00482FFF"/>
    <w:rsid w:val="004838C7"/>
    <w:rsid w:val="00483CE8"/>
    <w:rsid w:val="00485DD1"/>
    <w:rsid w:val="0048605E"/>
    <w:rsid w:val="0048659C"/>
    <w:rsid w:val="0048661B"/>
    <w:rsid w:val="004871BD"/>
    <w:rsid w:val="0048743C"/>
    <w:rsid w:val="00490081"/>
    <w:rsid w:val="00490A6C"/>
    <w:rsid w:val="00490BAC"/>
    <w:rsid w:val="00490DC9"/>
    <w:rsid w:val="00490E2F"/>
    <w:rsid w:val="0049286F"/>
    <w:rsid w:val="00492B71"/>
    <w:rsid w:val="004939B6"/>
    <w:rsid w:val="00494C11"/>
    <w:rsid w:val="00494FD5"/>
    <w:rsid w:val="00495E1D"/>
    <w:rsid w:val="0049726D"/>
    <w:rsid w:val="00497C67"/>
    <w:rsid w:val="004A1263"/>
    <w:rsid w:val="004A2062"/>
    <w:rsid w:val="004A30F8"/>
    <w:rsid w:val="004A33EC"/>
    <w:rsid w:val="004A3782"/>
    <w:rsid w:val="004A553B"/>
    <w:rsid w:val="004A7CCB"/>
    <w:rsid w:val="004A7D13"/>
    <w:rsid w:val="004A7F9F"/>
    <w:rsid w:val="004B052A"/>
    <w:rsid w:val="004B0B94"/>
    <w:rsid w:val="004B1ED9"/>
    <w:rsid w:val="004B1F02"/>
    <w:rsid w:val="004B37E5"/>
    <w:rsid w:val="004B3C54"/>
    <w:rsid w:val="004B5EF9"/>
    <w:rsid w:val="004B69E6"/>
    <w:rsid w:val="004B7724"/>
    <w:rsid w:val="004B7F62"/>
    <w:rsid w:val="004C012B"/>
    <w:rsid w:val="004C0370"/>
    <w:rsid w:val="004C0C59"/>
    <w:rsid w:val="004C0F4D"/>
    <w:rsid w:val="004C2C75"/>
    <w:rsid w:val="004C32BA"/>
    <w:rsid w:val="004C38DD"/>
    <w:rsid w:val="004C40A0"/>
    <w:rsid w:val="004C443A"/>
    <w:rsid w:val="004C46B8"/>
    <w:rsid w:val="004C4744"/>
    <w:rsid w:val="004C4933"/>
    <w:rsid w:val="004C5D67"/>
    <w:rsid w:val="004C67F4"/>
    <w:rsid w:val="004C730C"/>
    <w:rsid w:val="004D188A"/>
    <w:rsid w:val="004D1D8B"/>
    <w:rsid w:val="004D2AAD"/>
    <w:rsid w:val="004D5AEA"/>
    <w:rsid w:val="004D6320"/>
    <w:rsid w:val="004D65C8"/>
    <w:rsid w:val="004D6C59"/>
    <w:rsid w:val="004D71E0"/>
    <w:rsid w:val="004D7615"/>
    <w:rsid w:val="004D77A0"/>
    <w:rsid w:val="004D79F9"/>
    <w:rsid w:val="004E1130"/>
    <w:rsid w:val="004E122F"/>
    <w:rsid w:val="004E1237"/>
    <w:rsid w:val="004E2F76"/>
    <w:rsid w:val="004E2F92"/>
    <w:rsid w:val="004E378F"/>
    <w:rsid w:val="004E39EF"/>
    <w:rsid w:val="004E4BC9"/>
    <w:rsid w:val="004E53CB"/>
    <w:rsid w:val="004E584D"/>
    <w:rsid w:val="004E5F70"/>
    <w:rsid w:val="004E6543"/>
    <w:rsid w:val="004F186D"/>
    <w:rsid w:val="004F2CC4"/>
    <w:rsid w:val="004F4036"/>
    <w:rsid w:val="004F5C3B"/>
    <w:rsid w:val="00501460"/>
    <w:rsid w:val="0050168B"/>
    <w:rsid w:val="00501C04"/>
    <w:rsid w:val="00502139"/>
    <w:rsid w:val="00502556"/>
    <w:rsid w:val="005026B5"/>
    <w:rsid w:val="00502FEB"/>
    <w:rsid w:val="005034FB"/>
    <w:rsid w:val="00504BBD"/>
    <w:rsid w:val="0050526B"/>
    <w:rsid w:val="005056B4"/>
    <w:rsid w:val="00505B34"/>
    <w:rsid w:val="005063B7"/>
    <w:rsid w:val="0050664A"/>
    <w:rsid w:val="00507D5E"/>
    <w:rsid w:val="005102B5"/>
    <w:rsid w:val="00511169"/>
    <w:rsid w:val="00511C0C"/>
    <w:rsid w:val="00512F69"/>
    <w:rsid w:val="00515077"/>
    <w:rsid w:val="00516AC3"/>
    <w:rsid w:val="005170C6"/>
    <w:rsid w:val="005171D4"/>
    <w:rsid w:val="00520C46"/>
    <w:rsid w:val="0052196B"/>
    <w:rsid w:val="00521EE0"/>
    <w:rsid w:val="00523EA9"/>
    <w:rsid w:val="005243AE"/>
    <w:rsid w:val="00524EA4"/>
    <w:rsid w:val="00525751"/>
    <w:rsid w:val="00525C0B"/>
    <w:rsid w:val="00526003"/>
    <w:rsid w:val="00527939"/>
    <w:rsid w:val="00530C1A"/>
    <w:rsid w:val="00530F13"/>
    <w:rsid w:val="00531284"/>
    <w:rsid w:val="00531576"/>
    <w:rsid w:val="00531B7F"/>
    <w:rsid w:val="00532678"/>
    <w:rsid w:val="005331AC"/>
    <w:rsid w:val="0053381A"/>
    <w:rsid w:val="005339F3"/>
    <w:rsid w:val="0053461A"/>
    <w:rsid w:val="00535F83"/>
    <w:rsid w:val="00537636"/>
    <w:rsid w:val="00540D12"/>
    <w:rsid w:val="00542D16"/>
    <w:rsid w:val="00542F2D"/>
    <w:rsid w:val="00543079"/>
    <w:rsid w:val="0054337D"/>
    <w:rsid w:val="00544130"/>
    <w:rsid w:val="005444D9"/>
    <w:rsid w:val="00544C50"/>
    <w:rsid w:val="00544C92"/>
    <w:rsid w:val="00545CE7"/>
    <w:rsid w:val="005512AE"/>
    <w:rsid w:val="00551CB2"/>
    <w:rsid w:val="00552628"/>
    <w:rsid w:val="00552C9F"/>
    <w:rsid w:val="00552EBC"/>
    <w:rsid w:val="005535D2"/>
    <w:rsid w:val="00554677"/>
    <w:rsid w:val="0055484C"/>
    <w:rsid w:val="00554B87"/>
    <w:rsid w:val="00556FDD"/>
    <w:rsid w:val="005576DF"/>
    <w:rsid w:val="00561265"/>
    <w:rsid w:val="00561F7F"/>
    <w:rsid w:val="00562114"/>
    <w:rsid w:val="00562DF3"/>
    <w:rsid w:val="00564B58"/>
    <w:rsid w:val="00565D70"/>
    <w:rsid w:val="00567A5B"/>
    <w:rsid w:val="00570962"/>
    <w:rsid w:val="005715DF"/>
    <w:rsid w:val="0057183A"/>
    <w:rsid w:val="00571E55"/>
    <w:rsid w:val="00572587"/>
    <w:rsid w:val="005726A2"/>
    <w:rsid w:val="00572834"/>
    <w:rsid w:val="00572DCC"/>
    <w:rsid w:val="005731B7"/>
    <w:rsid w:val="00573603"/>
    <w:rsid w:val="00573B08"/>
    <w:rsid w:val="005754D4"/>
    <w:rsid w:val="0057609B"/>
    <w:rsid w:val="005763D4"/>
    <w:rsid w:val="00581572"/>
    <w:rsid w:val="005821D2"/>
    <w:rsid w:val="0058275C"/>
    <w:rsid w:val="0058276E"/>
    <w:rsid w:val="00582D92"/>
    <w:rsid w:val="0058300C"/>
    <w:rsid w:val="005870CB"/>
    <w:rsid w:val="00587736"/>
    <w:rsid w:val="00587F9E"/>
    <w:rsid w:val="005933B3"/>
    <w:rsid w:val="0059530B"/>
    <w:rsid w:val="005956B0"/>
    <w:rsid w:val="005969A5"/>
    <w:rsid w:val="00597559"/>
    <w:rsid w:val="005A048B"/>
    <w:rsid w:val="005A24A0"/>
    <w:rsid w:val="005A297C"/>
    <w:rsid w:val="005A2ED9"/>
    <w:rsid w:val="005A46C2"/>
    <w:rsid w:val="005A48F7"/>
    <w:rsid w:val="005A4DCA"/>
    <w:rsid w:val="005A5DEF"/>
    <w:rsid w:val="005A6A78"/>
    <w:rsid w:val="005A6DA8"/>
    <w:rsid w:val="005A7029"/>
    <w:rsid w:val="005A7033"/>
    <w:rsid w:val="005A7948"/>
    <w:rsid w:val="005B16A1"/>
    <w:rsid w:val="005B1DD7"/>
    <w:rsid w:val="005B2609"/>
    <w:rsid w:val="005B2F49"/>
    <w:rsid w:val="005B30B8"/>
    <w:rsid w:val="005B3AD9"/>
    <w:rsid w:val="005B3C1A"/>
    <w:rsid w:val="005B3D86"/>
    <w:rsid w:val="005B444D"/>
    <w:rsid w:val="005B4EF6"/>
    <w:rsid w:val="005B54DC"/>
    <w:rsid w:val="005B68A6"/>
    <w:rsid w:val="005C00A2"/>
    <w:rsid w:val="005C0E20"/>
    <w:rsid w:val="005C4129"/>
    <w:rsid w:val="005C4E28"/>
    <w:rsid w:val="005C6AF9"/>
    <w:rsid w:val="005D08B7"/>
    <w:rsid w:val="005D0FD1"/>
    <w:rsid w:val="005D45FA"/>
    <w:rsid w:val="005D628C"/>
    <w:rsid w:val="005D7349"/>
    <w:rsid w:val="005E0D81"/>
    <w:rsid w:val="005E1AF8"/>
    <w:rsid w:val="005E1D4C"/>
    <w:rsid w:val="005E209A"/>
    <w:rsid w:val="005E2C7A"/>
    <w:rsid w:val="005E2D88"/>
    <w:rsid w:val="005E462C"/>
    <w:rsid w:val="005E4AB7"/>
    <w:rsid w:val="005E4D7D"/>
    <w:rsid w:val="005E6022"/>
    <w:rsid w:val="005E6BC9"/>
    <w:rsid w:val="005F0111"/>
    <w:rsid w:val="005F0BBB"/>
    <w:rsid w:val="005F1707"/>
    <w:rsid w:val="005F38B9"/>
    <w:rsid w:val="005F5B0D"/>
    <w:rsid w:val="005F5F77"/>
    <w:rsid w:val="005F63E0"/>
    <w:rsid w:val="005F654D"/>
    <w:rsid w:val="005F7B33"/>
    <w:rsid w:val="005F7C8F"/>
    <w:rsid w:val="005F7E24"/>
    <w:rsid w:val="00600085"/>
    <w:rsid w:val="00600B52"/>
    <w:rsid w:val="006013A8"/>
    <w:rsid w:val="006013C0"/>
    <w:rsid w:val="00601542"/>
    <w:rsid w:val="006015B1"/>
    <w:rsid w:val="0060166D"/>
    <w:rsid w:val="00601C24"/>
    <w:rsid w:val="00602770"/>
    <w:rsid w:val="00603767"/>
    <w:rsid w:val="00603A6D"/>
    <w:rsid w:val="0060456E"/>
    <w:rsid w:val="00605629"/>
    <w:rsid w:val="00605A70"/>
    <w:rsid w:val="006063B7"/>
    <w:rsid w:val="00606B24"/>
    <w:rsid w:val="00611354"/>
    <w:rsid w:val="0061274C"/>
    <w:rsid w:val="0061386E"/>
    <w:rsid w:val="00613E18"/>
    <w:rsid w:val="00615193"/>
    <w:rsid w:val="00617AFD"/>
    <w:rsid w:val="0062039E"/>
    <w:rsid w:val="006209C5"/>
    <w:rsid w:val="00620E04"/>
    <w:rsid w:val="00622913"/>
    <w:rsid w:val="00625283"/>
    <w:rsid w:val="0062576B"/>
    <w:rsid w:val="00625BB0"/>
    <w:rsid w:val="00625BC3"/>
    <w:rsid w:val="00625FAA"/>
    <w:rsid w:val="006262AB"/>
    <w:rsid w:val="006262D3"/>
    <w:rsid w:val="0062703C"/>
    <w:rsid w:val="0062794F"/>
    <w:rsid w:val="00630C3B"/>
    <w:rsid w:val="00631BA3"/>
    <w:rsid w:val="00631E03"/>
    <w:rsid w:val="0063327D"/>
    <w:rsid w:val="00633C5B"/>
    <w:rsid w:val="00641B7E"/>
    <w:rsid w:val="006428C9"/>
    <w:rsid w:val="0064313C"/>
    <w:rsid w:val="00643A7B"/>
    <w:rsid w:val="00643B55"/>
    <w:rsid w:val="00644824"/>
    <w:rsid w:val="00647211"/>
    <w:rsid w:val="00647B0D"/>
    <w:rsid w:val="006507DC"/>
    <w:rsid w:val="00650DA5"/>
    <w:rsid w:val="0065119E"/>
    <w:rsid w:val="006514CD"/>
    <w:rsid w:val="0065174F"/>
    <w:rsid w:val="0065212F"/>
    <w:rsid w:val="00653ADF"/>
    <w:rsid w:val="006542E4"/>
    <w:rsid w:val="006549C4"/>
    <w:rsid w:val="00655639"/>
    <w:rsid w:val="006558FE"/>
    <w:rsid w:val="006561A5"/>
    <w:rsid w:val="0065680D"/>
    <w:rsid w:val="00657DD9"/>
    <w:rsid w:val="00657E6C"/>
    <w:rsid w:val="00657F85"/>
    <w:rsid w:val="00663016"/>
    <w:rsid w:val="006631F9"/>
    <w:rsid w:val="00664A7C"/>
    <w:rsid w:val="00664B4E"/>
    <w:rsid w:val="00665417"/>
    <w:rsid w:val="00667BF7"/>
    <w:rsid w:val="00670B9E"/>
    <w:rsid w:val="00672014"/>
    <w:rsid w:val="00672C8E"/>
    <w:rsid w:val="00673034"/>
    <w:rsid w:val="00673235"/>
    <w:rsid w:val="0067521D"/>
    <w:rsid w:val="00675954"/>
    <w:rsid w:val="0068019D"/>
    <w:rsid w:val="00681744"/>
    <w:rsid w:val="00681FF2"/>
    <w:rsid w:val="00682739"/>
    <w:rsid w:val="006875E4"/>
    <w:rsid w:val="00687F60"/>
    <w:rsid w:val="00690903"/>
    <w:rsid w:val="006932F0"/>
    <w:rsid w:val="006934A9"/>
    <w:rsid w:val="006942B4"/>
    <w:rsid w:val="00694F99"/>
    <w:rsid w:val="00697214"/>
    <w:rsid w:val="00697359"/>
    <w:rsid w:val="00697AE3"/>
    <w:rsid w:val="00697D59"/>
    <w:rsid w:val="006A17B1"/>
    <w:rsid w:val="006A3393"/>
    <w:rsid w:val="006A3B14"/>
    <w:rsid w:val="006A3B67"/>
    <w:rsid w:val="006A46EE"/>
    <w:rsid w:val="006A4B91"/>
    <w:rsid w:val="006A674A"/>
    <w:rsid w:val="006B0CF4"/>
    <w:rsid w:val="006B117B"/>
    <w:rsid w:val="006B12D7"/>
    <w:rsid w:val="006B2207"/>
    <w:rsid w:val="006B2965"/>
    <w:rsid w:val="006B34C2"/>
    <w:rsid w:val="006B34E6"/>
    <w:rsid w:val="006B449F"/>
    <w:rsid w:val="006B5AD5"/>
    <w:rsid w:val="006B634A"/>
    <w:rsid w:val="006B6B6D"/>
    <w:rsid w:val="006B7E6A"/>
    <w:rsid w:val="006C014E"/>
    <w:rsid w:val="006C12C6"/>
    <w:rsid w:val="006C2E98"/>
    <w:rsid w:val="006C2EE5"/>
    <w:rsid w:val="006C33FB"/>
    <w:rsid w:val="006C3A85"/>
    <w:rsid w:val="006C3C39"/>
    <w:rsid w:val="006C425D"/>
    <w:rsid w:val="006C4456"/>
    <w:rsid w:val="006C52D6"/>
    <w:rsid w:val="006C537A"/>
    <w:rsid w:val="006C54F7"/>
    <w:rsid w:val="006C620D"/>
    <w:rsid w:val="006C7199"/>
    <w:rsid w:val="006C7ED5"/>
    <w:rsid w:val="006D0ACC"/>
    <w:rsid w:val="006D0BC5"/>
    <w:rsid w:val="006D1542"/>
    <w:rsid w:val="006D1CC5"/>
    <w:rsid w:val="006D3818"/>
    <w:rsid w:val="006D5042"/>
    <w:rsid w:val="006D5743"/>
    <w:rsid w:val="006D5F04"/>
    <w:rsid w:val="006D5F5C"/>
    <w:rsid w:val="006D630C"/>
    <w:rsid w:val="006D6B98"/>
    <w:rsid w:val="006D71F6"/>
    <w:rsid w:val="006E0F41"/>
    <w:rsid w:val="006E1B8E"/>
    <w:rsid w:val="006E38A0"/>
    <w:rsid w:val="006E4204"/>
    <w:rsid w:val="006E4C4C"/>
    <w:rsid w:val="006E5ABB"/>
    <w:rsid w:val="006E61CF"/>
    <w:rsid w:val="006E6F51"/>
    <w:rsid w:val="006E7BA5"/>
    <w:rsid w:val="006E7D92"/>
    <w:rsid w:val="006F079F"/>
    <w:rsid w:val="006F137B"/>
    <w:rsid w:val="006F1A89"/>
    <w:rsid w:val="006F1DC7"/>
    <w:rsid w:val="006F25F4"/>
    <w:rsid w:val="006F551D"/>
    <w:rsid w:val="006F5CBB"/>
    <w:rsid w:val="006F6B63"/>
    <w:rsid w:val="00703295"/>
    <w:rsid w:val="007048B2"/>
    <w:rsid w:val="007060B8"/>
    <w:rsid w:val="00706813"/>
    <w:rsid w:val="00710C9D"/>
    <w:rsid w:val="0071289D"/>
    <w:rsid w:val="00714539"/>
    <w:rsid w:val="00715388"/>
    <w:rsid w:val="00715C52"/>
    <w:rsid w:val="00715CF8"/>
    <w:rsid w:val="00716150"/>
    <w:rsid w:val="00717292"/>
    <w:rsid w:val="00717C6F"/>
    <w:rsid w:val="00720878"/>
    <w:rsid w:val="00720C30"/>
    <w:rsid w:val="007226E9"/>
    <w:rsid w:val="00722AFA"/>
    <w:rsid w:val="00723778"/>
    <w:rsid w:val="0072554D"/>
    <w:rsid w:val="00726080"/>
    <w:rsid w:val="00726629"/>
    <w:rsid w:val="00726C34"/>
    <w:rsid w:val="007277CD"/>
    <w:rsid w:val="00730504"/>
    <w:rsid w:val="007307AA"/>
    <w:rsid w:val="0073195F"/>
    <w:rsid w:val="00732B33"/>
    <w:rsid w:val="007346D3"/>
    <w:rsid w:val="00734779"/>
    <w:rsid w:val="00735AF4"/>
    <w:rsid w:val="00736D11"/>
    <w:rsid w:val="0073773C"/>
    <w:rsid w:val="00741E48"/>
    <w:rsid w:val="0074267B"/>
    <w:rsid w:val="007427AC"/>
    <w:rsid w:val="00742C76"/>
    <w:rsid w:val="007431EE"/>
    <w:rsid w:val="0074421B"/>
    <w:rsid w:val="007442F9"/>
    <w:rsid w:val="00744749"/>
    <w:rsid w:val="00744CA2"/>
    <w:rsid w:val="007450BD"/>
    <w:rsid w:val="00746480"/>
    <w:rsid w:val="0075149F"/>
    <w:rsid w:val="007520A0"/>
    <w:rsid w:val="0075321E"/>
    <w:rsid w:val="00753520"/>
    <w:rsid w:val="007538F1"/>
    <w:rsid w:val="007559C0"/>
    <w:rsid w:val="00756DC6"/>
    <w:rsid w:val="007573D7"/>
    <w:rsid w:val="00762D67"/>
    <w:rsid w:val="007641D4"/>
    <w:rsid w:val="00765247"/>
    <w:rsid w:val="007656BA"/>
    <w:rsid w:val="0076711D"/>
    <w:rsid w:val="00770913"/>
    <w:rsid w:val="00772DF9"/>
    <w:rsid w:val="00772ED8"/>
    <w:rsid w:val="0077355D"/>
    <w:rsid w:val="0077456A"/>
    <w:rsid w:val="007757BA"/>
    <w:rsid w:val="00775BE9"/>
    <w:rsid w:val="00775C6E"/>
    <w:rsid w:val="00776F74"/>
    <w:rsid w:val="00780344"/>
    <w:rsid w:val="0078061C"/>
    <w:rsid w:val="00781710"/>
    <w:rsid w:val="00781768"/>
    <w:rsid w:val="007817D0"/>
    <w:rsid w:val="00781E1F"/>
    <w:rsid w:val="00782D82"/>
    <w:rsid w:val="0078309E"/>
    <w:rsid w:val="0078388F"/>
    <w:rsid w:val="00784570"/>
    <w:rsid w:val="00785576"/>
    <w:rsid w:val="00785B92"/>
    <w:rsid w:val="00786762"/>
    <w:rsid w:val="007904BC"/>
    <w:rsid w:val="007916B4"/>
    <w:rsid w:val="00793CB2"/>
    <w:rsid w:val="0079594F"/>
    <w:rsid w:val="007960D7"/>
    <w:rsid w:val="007960D9"/>
    <w:rsid w:val="007A0081"/>
    <w:rsid w:val="007A1C93"/>
    <w:rsid w:val="007A220A"/>
    <w:rsid w:val="007A3AE4"/>
    <w:rsid w:val="007A57B9"/>
    <w:rsid w:val="007A6DF2"/>
    <w:rsid w:val="007A75C6"/>
    <w:rsid w:val="007A765E"/>
    <w:rsid w:val="007A7B2E"/>
    <w:rsid w:val="007B02AF"/>
    <w:rsid w:val="007B08CD"/>
    <w:rsid w:val="007B1D8C"/>
    <w:rsid w:val="007B2E54"/>
    <w:rsid w:val="007B333C"/>
    <w:rsid w:val="007B375A"/>
    <w:rsid w:val="007B378E"/>
    <w:rsid w:val="007B3AF7"/>
    <w:rsid w:val="007B3C15"/>
    <w:rsid w:val="007B5D80"/>
    <w:rsid w:val="007B5DCE"/>
    <w:rsid w:val="007B5F67"/>
    <w:rsid w:val="007B608E"/>
    <w:rsid w:val="007C075B"/>
    <w:rsid w:val="007C1A1D"/>
    <w:rsid w:val="007C244A"/>
    <w:rsid w:val="007C26E5"/>
    <w:rsid w:val="007C34D8"/>
    <w:rsid w:val="007C4983"/>
    <w:rsid w:val="007C4B0E"/>
    <w:rsid w:val="007C581A"/>
    <w:rsid w:val="007C7EE8"/>
    <w:rsid w:val="007D0261"/>
    <w:rsid w:val="007D055A"/>
    <w:rsid w:val="007D18DF"/>
    <w:rsid w:val="007D2CD7"/>
    <w:rsid w:val="007D2F7C"/>
    <w:rsid w:val="007D43E9"/>
    <w:rsid w:val="007D4EFD"/>
    <w:rsid w:val="007D4FEC"/>
    <w:rsid w:val="007E1644"/>
    <w:rsid w:val="007E3098"/>
    <w:rsid w:val="007E4715"/>
    <w:rsid w:val="007E560D"/>
    <w:rsid w:val="007E64EE"/>
    <w:rsid w:val="007E6B64"/>
    <w:rsid w:val="007E722E"/>
    <w:rsid w:val="007E7F80"/>
    <w:rsid w:val="007F09E4"/>
    <w:rsid w:val="007F0B50"/>
    <w:rsid w:val="007F14B2"/>
    <w:rsid w:val="007F19CD"/>
    <w:rsid w:val="007F2B48"/>
    <w:rsid w:val="007F2C28"/>
    <w:rsid w:val="007F2FE5"/>
    <w:rsid w:val="007F5FDB"/>
    <w:rsid w:val="007F6362"/>
    <w:rsid w:val="007F6ECA"/>
    <w:rsid w:val="007F714B"/>
    <w:rsid w:val="00800F64"/>
    <w:rsid w:val="00802539"/>
    <w:rsid w:val="00802F76"/>
    <w:rsid w:val="00803269"/>
    <w:rsid w:val="00804262"/>
    <w:rsid w:val="008054E0"/>
    <w:rsid w:val="008059F0"/>
    <w:rsid w:val="008062BE"/>
    <w:rsid w:val="00806624"/>
    <w:rsid w:val="008066A5"/>
    <w:rsid w:val="008066F4"/>
    <w:rsid w:val="0081046D"/>
    <w:rsid w:val="00810632"/>
    <w:rsid w:val="00811357"/>
    <w:rsid w:val="00811AC3"/>
    <w:rsid w:val="00812FE0"/>
    <w:rsid w:val="0081393A"/>
    <w:rsid w:val="00814133"/>
    <w:rsid w:val="0081668D"/>
    <w:rsid w:val="00816C34"/>
    <w:rsid w:val="00816CD2"/>
    <w:rsid w:val="008174DF"/>
    <w:rsid w:val="008207A6"/>
    <w:rsid w:val="0082081E"/>
    <w:rsid w:val="00821013"/>
    <w:rsid w:val="0082469A"/>
    <w:rsid w:val="00824FAE"/>
    <w:rsid w:val="00825588"/>
    <w:rsid w:val="00826737"/>
    <w:rsid w:val="0082682D"/>
    <w:rsid w:val="0082768D"/>
    <w:rsid w:val="008304E8"/>
    <w:rsid w:val="00830574"/>
    <w:rsid w:val="0083188C"/>
    <w:rsid w:val="0083285E"/>
    <w:rsid w:val="008331D5"/>
    <w:rsid w:val="0083381A"/>
    <w:rsid w:val="0083510E"/>
    <w:rsid w:val="0083596D"/>
    <w:rsid w:val="00835AC5"/>
    <w:rsid w:val="00835F42"/>
    <w:rsid w:val="00836439"/>
    <w:rsid w:val="008365D6"/>
    <w:rsid w:val="00836604"/>
    <w:rsid w:val="00836C2B"/>
    <w:rsid w:val="00836C7A"/>
    <w:rsid w:val="008375CF"/>
    <w:rsid w:val="00837B15"/>
    <w:rsid w:val="008410AB"/>
    <w:rsid w:val="0084206C"/>
    <w:rsid w:val="00842075"/>
    <w:rsid w:val="00842E5D"/>
    <w:rsid w:val="00843E77"/>
    <w:rsid w:val="008440CB"/>
    <w:rsid w:val="00844BAF"/>
    <w:rsid w:val="00845026"/>
    <w:rsid w:val="00845251"/>
    <w:rsid w:val="008470E8"/>
    <w:rsid w:val="00847A22"/>
    <w:rsid w:val="00850B0B"/>
    <w:rsid w:val="008516FE"/>
    <w:rsid w:val="00854245"/>
    <w:rsid w:val="00854B00"/>
    <w:rsid w:val="00855DC1"/>
    <w:rsid w:val="00855E5B"/>
    <w:rsid w:val="00860E66"/>
    <w:rsid w:val="00860F4A"/>
    <w:rsid w:val="00861BD4"/>
    <w:rsid w:val="008624E6"/>
    <w:rsid w:val="00863EE3"/>
    <w:rsid w:val="00867BCE"/>
    <w:rsid w:val="008707E2"/>
    <w:rsid w:val="00870CAA"/>
    <w:rsid w:val="0087129C"/>
    <w:rsid w:val="008728C7"/>
    <w:rsid w:val="00873BA4"/>
    <w:rsid w:val="008741DF"/>
    <w:rsid w:val="00875830"/>
    <w:rsid w:val="008778AC"/>
    <w:rsid w:val="008813C0"/>
    <w:rsid w:val="00881C5D"/>
    <w:rsid w:val="00881D54"/>
    <w:rsid w:val="008857CA"/>
    <w:rsid w:val="00885BE9"/>
    <w:rsid w:val="00885F69"/>
    <w:rsid w:val="00886A05"/>
    <w:rsid w:val="00891A7E"/>
    <w:rsid w:val="008926A0"/>
    <w:rsid w:val="0089352B"/>
    <w:rsid w:val="00893F3B"/>
    <w:rsid w:val="0089477C"/>
    <w:rsid w:val="00894EE5"/>
    <w:rsid w:val="00895D87"/>
    <w:rsid w:val="008964CA"/>
    <w:rsid w:val="008965F3"/>
    <w:rsid w:val="00896FD7"/>
    <w:rsid w:val="0089787E"/>
    <w:rsid w:val="0089793B"/>
    <w:rsid w:val="00897D38"/>
    <w:rsid w:val="008A1728"/>
    <w:rsid w:val="008A1B38"/>
    <w:rsid w:val="008A1BC2"/>
    <w:rsid w:val="008A22CE"/>
    <w:rsid w:val="008A365C"/>
    <w:rsid w:val="008A5510"/>
    <w:rsid w:val="008A5D2D"/>
    <w:rsid w:val="008A67EE"/>
    <w:rsid w:val="008A6864"/>
    <w:rsid w:val="008A6BEF"/>
    <w:rsid w:val="008A754E"/>
    <w:rsid w:val="008B1302"/>
    <w:rsid w:val="008B2264"/>
    <w:rsid w:val="008B2BC0"/>
    <w:rsid w:val="008B34EF"/>
    <w:rsid w:val="008B3BB2"/>
    <w:rsid w:val="008B42D2"/>
    <w:rsid w:val="008B45C1"/>
    <w:rsid w:val="008B466B"/>
    <w:rsid w:val="008B5C67"/>
    <w:rsid w:val="008B6E43"/>
    <w:rsid w:val="008B6F7A"/>
    <w:rsid w:val="008C0931"/>
    <w:rsid w:val="008C1DB8"/>
    <w:rsid w:val="008C267F"/>
    <w:rsid w:val="008C2BB8"/>
    <w:rsid w:val="008C3169"/>
    <w:rsid w:val="008C3AA4"/>
    <w:rsid w:val="008C3DAF"/>
    <w:rsid w:val="008C444D"/>
    <w:rsid w:val="008C4DF4"/>
    <w:rsid w:val="008C5D3D"/>
    <w:rsid w:val="008C5F70"/>
    <w:rsid w:val="008C5F73"/>
    <w:rsid w:val="008D0153"/>
    <w:rsid w:val="008D035C"/>
    <w:rsid w:val="008D156E"/>
    <w:rsid w:val="008D1EC9"/>
    <w:rsid w:val="008D2094"/>
    <w:rsid w:val="008D3360"/>
    <w:rsid w:val="008D35BE"/>
    <w:rsid w:val="008D4329"/>
    <w:rsid w:val="008D4D16"/>
    <w:rsid w:val="008D6A17"/>
    <w:rsid w:val="008E10E1"/>
    <w:rsid w:val="008E1D0D"/>
    <w:rsid w:val="008E202F"/>
    <w:rsid w:val="008E2713"/>
    <w:rsid w:val="008E2BEB"/>
    <w:rsid w:val="008E2C7A"/>
    <w:rsid w:val="008E2DA6"/>
    <w:rsid w:val="008E3160"/>
    <w:rsid w:val="008E6A39"/>
    <w:rsid w:val="008F039B"/>
    <w:rsid w:val="008F3449"/>
    <w:rsid w:val="008F3539"/>
    <w:rsid w:val="008F47A6"/>
    <w:rsid w:val="008F48C9"/>
    <w:rsid w:val="008F66F6"/>
    <w:rsid w:val="008F7360"/>
    <w:rsid w:val="008F743B"/>
    <w:rsid w:val="00900AAD"/>
    <w:rsid w:val="00901530"/>
    <w:rsid w:val="00902897"/>
    <w:rsid w:val="00902DE2"/>
    <w:rsid w:val="00904C06"/>
    <w:rsid w:val="009052BC"/>
    <w:rsid w:val="00907ABD"/>
    <w:rsid w:val="00910C73"/>
    <w:rsid w:val="0091208D"/>
    <w:rsid w:val="0091298D"/>
    <w:rsid w:val="0091339F"/>
    <w:rsid w:val="009139B0"/>
    <w:rsid w:val="00913CB7"/>
    <w:rsid w:val="0091475B"/>
    <w:rsid w:val="00914DDA"/>
    <w:rsid w:val="00915A1D"/>
    <w:rsid w:val="00915DE5"/>
    <w:rsid w:val="00917643"/>
    <w:rsid w:val="009235A9"/>
    <w:rsid w:val="0092380F"/>
    <w:rsid w:val="00923FA1"/>
    <w:rsid w:val="00925691"/>
    <w:rsid w:val="00925D76"/>
    <w:rsid w:val="00927F5F"/>
    <w:rsid w:val="00930453"/>
    <w:rsid w:val="009307F8"/>
    <w:rsid w:val="009308AB"/>
    <w:rsid w:val="009311C5"/>
    <w:rsid w:val="009312CA"/>
    <w:rsid w:val="00932023"/>
    <w:rsid w:val="00932D3A"/>
    <w:rsid w:val="00934B24"/>
    <w:rsid w:val="00935F94"/>
    <w:rsid w:val="00936AF6"/>
    <w:rsid w:val="00936D94"/>
    <w:rsid w:val="00936EB8"/>
    <w:rsid w:val="009370FB"/>
    <w:rsid w:val="00941FEB"/>
    <w:rsid w:val="0094218E"/>
    <w:rsid w:val="00942B2B"/>
    <w:rsid w:val="00942D02"/>
    <w:rsid w:val="0094369F"/>
    <w:rsid w:val="00943E74"/>
    <w:rsid w:val="0094493D"/>
    <w:rsid w:val="009452A2"/>
    <w:rsid w:val="009465BF"/>
    <w:rsid w:val="00946637"/>
    <w:rsid w:val="00947916"/>
    <w:rsid w:val="009505C4"/>
    <w:rsid w:val="009513CF"/>
    <w:rsid w:val="00951934"/>
    <w:rsid w:val="00951B3F"/>
    <w:rsid w:val="00951F4C"/>
    <w:rsid w:val="00953B22"/>
    <w:rsid w:val="00954578"/>
    <w:rsid w:val="009548C1"/>
    <w:rsid w:val="00954BB1"/>
    <w:rsid w:val="00954D29"/>
    <w:rsid w:val="00954D67"/>
    <w:rsid w:val="00955BDF"/>
    <w:rsid w:val="00960C93"/>
    <w:rsid w:val="009628F1"/>
    <w:rsid w:val="0096448B"/>
    <w:rsid w:val="00964B71"/>
    <w:rsid w:val="00965A5A"/>
    <w:rsid w:val="00965CDA"/>
    <w:rsid w:val="00967F2D"/>
    <w:rsid w:val="009706AC"/>
    <w:rsid w:val="009721AC"/>
    <w:rsid w:val="00972C1E"/>
    <w:rsid w:val="00973C65"/>
    <w:rsid w:val="009779B9"/>
    <w:rsid w:val="00977A07"/>
    <w:rsid w:val="00980259"/>
    <w:rsid w:val="0098029A"/>
    <w:rsid w:val="00980AB3"/>
    <w:rsid w:val="00981715"/>
    <w:rsid w:val="009817B1"/>
    <w:rsid w:val="00982CB8"/>
    <w:rsid w:val="00982DA9"/>
    <w:rsid w:val="00982F03"/>
    <w:rsid w:val="00983F65"/>
    <w:rsid w:val="00984998"/>
    <w:rsid w:val="00984B2F"/>
    <w:rsid w:val="00985E60"/>
    <w:rsid w:val="0098623E"/>
    <w:rsid w:val="00986739"/>
    <w:rsid w:val="00987286"/>
    <w:rsid w:val="0099059E"/>
    <w:rsid w:val="00990C09"/>
    <w:rsid w:val="0099102D"/>
    <w:rsid w:val="00991523"/>
    <w:rsid w:val="009923EA"/>
    <w:rsid w:val="00992888"/>
    <w:rsid w:val="00992CB9"/>
    <w:rsid w:val="00995820"/>
    <w:rsid w:val="00995B44"/>
    <w:rsid w:val="00996076"/>
    <w:rsid w:val="00996227"/>
    <w:rsid w:val="0099671F"/>
    <w:rsid w:val="00997476"/>
    <w:rsid w:val="009A1D7B"/>
    <w:rsid w:val="009A24EA"/>
    <w:rsid w:val="009A42FF"/>
    <w:rsid w:val="009A462B"/>
    <w:rsid w:val="009A4CE5"/>
    <w:rsid w:val="009A69C7"/>
    <w:rsid w:val="009A6EFE"/>
    <w:rsid w:val="009A7443"/>
    <w:rsid w:val="009B0602"/>
    <w:rsid w:val="009B1822"/>
    <w:rsid w:val="009B1F32"/>
    <w:rsid w:val="009B2461"/>
    <w:rsid w:val="009B3197"/>
    <w:rsid w:val="009B3543"/>
    <w:rsid w:val="009B36A4"/>
    <w:rsid w:val="009B39F1"/>
    <w:rsid w:val="009B4868"/>
    <w:rsid w:val="009B5EED"/>
    <w:rsid w:val="009B635B"/>
    <w:rsid w:val="009B6EE3"/>
    <w:rsid w:val="009B7075"/>
    <w:rsid w:val="009B75B7"/>
    <w:rsid w:val="009C0126"/>
    <w:rsid w:val="009C2FB5"/>
    <w:rsid w:val="009C382A"/>
    <w:rsid w:val="009C3AF4"/>
    <w:rsid w:val="009C50A3"/>
    <w:rsid w:val="009C5CB3"/>
    <w:rsid w:val="009C60ED"/>
    <w:rsid w:val="009C77FE"/>
    <w:rsid w:val="009C7F28"/>
    <w:rsid w:val="009D05E6"/>
    <w:rsid w:val="009D0F42"/>
    <w:rsid w:val="009D0FF2"/>
    <w:rsid w:val="009D1CB1"/>
    <w:rsid w:val="009D24CB"/>
    <w:rsid w:val="009D4A83"/>
    <w:rsid w:val="009D5918"/>
    <w:rsid w:val="009D5B74"/>
    <w:rsid w:val="009D62D9"/>
    <w:rsid w:val="009D72CA"/>
    <w:rsid w:val="009D7607"/>
    <w:rsid w:val="009E0845"/>
    <w:rsid w:val="009E08B0"/>
    <w:rsid w:val="009E0C29"/>
    <w:rsid w:val="009E11C2"/>
    <w:rsid w:val="009E15A8"/>
    <w:rsid w:val="009E2054"/>
    <w:rsid w:val="009E2C17"/>
    <w:rsid w:val="009E3276"/>
    <w:rsid w:val="009E338E"/>
    <w:rsid w:val="009E36E8"/>
    <w:rsid w:val="009E3A53"/>
    <w:rsid w:val="009E3BE5"/>
    <w:rsid w:val="009E4C56"/>
    <w:rsid w:val="009E6F33"/>
    <w:rsid w:val="009E76EF"/>
    <w:rsid w:val="009E7A83"/>
    <w:rsid w:val="009F0D25"/>
    <w:rsid w:val="009F0E44"/>
    <w:rsid w:val="009F2052"/>
    <w:rsid w:val="009F2077"/>
    <w:rsid w:val="009F234F"/>
    <w:rsid w:val="009F2673"/>
    <w:rsid w:val="009F2BB5"/>
    <w:rsid w:val="009F3350"/>
    <w:rsid w:val="009F33F0"/>
    <w:rsid w:val="009F4126"/>
    <w:rsid w:val="009F45BD"/>
    <w:rsid w:val="009F5BF0"/>
    <w:rsid w:val="009F60EF"/>
    <w:rsid w:val="00A00399"/>
    <w:rsid w:val="00A009DB"/>
    <w:rsid w:val="00A01540"/>
    <w:rsid w:val="00A0238D"/>
    <w:rsid w:val="00A02D7F"/>
    <w:rsid w:val="00A03549"/>
    <w:rsid w:val="00A0376A"/>
    <w:rsid w:val="00A037A0"/>
    <w:rsid w:val="00A042A9"/>
    <w:rsid w:val="00A05C93"/>
    <w:rsid w:val="00A0721B"/>
    <w:rsid w:val="00A079E3"/>
    <w:rsid w:val="00A103FB"/>
    <w:rsid w:val="00A10E1D"/>
    <w:rsid w:val="00A133BF"/>
    <w:rsid w:val="00A136C2"/>
    <w:rsid w:val="00A14631"/>
    <w:rsid w:val="00A14C75"/>
    <w:rsid w:val="00A1518A"/>
    <w:rsid w:val="00A16224"/>
    <w:rsid w:val="00A16379"/>
    <w:rsid w:val="00A175CB"/>
    <w:rsid w:val="00A21416"/>
    <w:rsid w:val="00A22A96"/>
    <w:rsid w:val="00A234E2"/>
    <w:rsid w:val="00A25783"/>
    <w:rsid w:val="00A2705A"/>
    <w:rsid w:val="00A27992"/>
    <w:rsid w:val="00A303CB"/>
    <w:rsid w:val="00A30D7A"/>
    <w:rsid w:val="00A311AF"/>
    <w:rsid w:val="00A33349"/>
    <w:rsid w:val="00A3338B"/>
    <w:rsid w:val="00A33B16"/>
    <w:rsid w:val="00A33E99"/>
    <w:rsid w:val="00A36F15"/>
    <w:rsid w:val="00A406EE"/>
    <w:rsid w:val="00A40D28"/>
    <w:rsid w:val="00A40FE3"/>
    <w:rsid w:val="00A418FF"/>
    <w:rsid w:val="00A41AEF"/>
    <w:rsid w:val="00A4288C"/>
    <w:rsid w:val="00A42C14"/>
    <w:rsid w:val="00A43719"/>
    <w:rsid w:val="00A4398B"/>
    <w:rsid w:val="00A43F3E"/>
    <w:rsid w:val="00A45435"/>
    <w:rsid w:val="00A45FC2"/>
    <w:rsid w:val="00A46A4E"/>
    <w:rsid w:val="00A46F5A"/>
    <w:rsid w:val="00A47DFE"/>
    <w:rsid w:val="00A50DBF"/>
    <w:rsid w:val="00A51D46"/>
    <w:rsid w:val="00A5399B"/>
    <w:rsid w:val="00A53E9F"/>
    <w:rsid w:val="00A54430"/>
    <w:rsid w:val="00A54A97"/>
    <w:rsid w:val="00A5798D"/>
    <w:rsid w:val="00A61330"/>
    <w:rsid w:val="00A61AF9"/>
    <w:rsid w:val="00A623B3"/>
    <w:rsid w:val="00A62A1B"/>
    <w:rsid w:val="00A64AA4"/>
    <w:rsid w:val="00A66FA4"/>
    <w:rsid w:val="00A67193"/>
    <w:rsid w:val="00A714BD"/>
    <w:rsid w:val="00A72094"/>
    <w:rsid w:val="00A726F7"/>
    <w:rsid w:val="00A72C44"/>
    <w:rsid w:val="00A7314A"/>
    <w:rsid w:val="00A75136"/>
    <w:rsid w:val="00A76B9C"/>
    <w:rsid w:val="00A80298"/>
    <w:rsid w:val="00A83D1B"/>
    <w:rsid w:val="00A83EB5"/>
    <w:rsid w:val="00A84E88"/>
    <w:rsid w:val="00A850B8"/>
    <w:rsid w:val="00A863AA"/>
    <w:rsid w:val="00A8660E"/>
    <w:rsid w:val="00A8671F"/>
    <w:rsid w:val="00A908B6"/>
    <w:rsid w:val="00A91A47"/>
    <w:rsid w:val="00A91EFD"/>
    <w:rsid w:val="00A92831"/>
    <w:rsid w:val="00A9307B"/>
    <w:rsid w:val="00A95574"/>
    <w:rsid w:val="00A95AFB"/>
    <w:rsid w:val="00A95DFA"/>
    <w:rsid w:val="00A96081"/>
    <w:rsid w:val="00A97889"/>
    <w:rsid w:val="00AA02A7"/>
    <w:rsid w:val="00AA0E67"/>
    <w:rsid w:val="00AA130E"/>
    <w:rsid w:val="00AA1975"/>
    <w:rsid w:val="00AA1A6F"/>
    <w:rsid w:val="00AA21BF"/>
    <w:rsid w:val="00AA28A5"/>
    <w:rsid w:val="00AA2E92"/>
    <w:rsid w:val="00AA3B60"/>
    <w:rsid w:val="00AA42AC"/>
    <w:rsid w:val="00AA61A4"/>
    <w:rsid w:val="00AA7641"/>
    <w:rsid w:val="00AA7A9B"/>
    <w:rsid w:val="00AB0D76"/>
    <w:rsid w:val="00AB1005"/>
    <w:rsid w:val="00AB14BD"/>
    <w:rsid w:val="00AB22D4"/>
    <w:rsid w:val="00AB255D"/>
    <w:rsid w:val="00AB271A"/>
    <w:rsid w:val="00AB2BDE"/>
    <w:rsid w:val="00AB36E5"/>
    <w:rsid w:val="00AB39C7"/>
    <w:rsid w:val="00AB434E"/>
    <w:rsid w:val="00AB6499"/>
    <w:rsid w:val="00AC0ABC"/>
    <w:rsid w:val="00AC1099"/>
    <w:rsid w:val="00AC1818"/>
    <w:rsid w:val="00AC1D7C"/>
    <w:rsid w:val="00AC223F"/>
    <w:rsid w:val="00AC273B"/>
    <w:rsid w:val="00AC29DD"/>
    <w:rsid w:val="00AC3080"/>
    <w:rsid w:val="00AC3158"/>
    <w:rsid w:val="00AC3B89"/>
    <w:rsid w:val="00AC4458"/>
    <w:rsid w:val="00AC4DFC"/>
    <w:rsid w:val="00AC5476"/>
    <w:rsid w:val="00AC6524"/>
    <w:rsid w:val="00AC76F7"/>
    <w:rsid w:val="00AD0BA8"/>
    <w:rsid w:val="00AD2C6D"/>
    <w:rsid w:val="00AD3A65"/>
    <w:rsid w:val="00AD3A8F"/>
    <w:rsid w:val="00AD4B9A"/>
    <w:rsid w:val="00AD545D"/>
    <w:rsid w:val="00AD54ED"/>
    <w:rsid w:val="00AD5586"/>
    <w:rsid w:val="00AD688E"/>
    <w:rsid w:val="00AD699E"/>
    <w:rsid w:val="00AE109A"/>
    <w:rsid w:val="00AE1495"/>
    <w:rsid w:val="00AE183A"/>
    <w:rsid w:val="00AE2E83"/>
    <w:rsid w:val="00AE2FF2"/>
    <w:rsid w:val="00AE3D43"/>
    <w:rsid w:val="00AE5D86"/>
    <w:rsid w:val="00AE7554"/>
    <w:rsid w:val="00AF00ED"/>
    <w:rsid w:val="00AF10EC"/>
    <w:rsid w:val="00AF2077"/>
    <w:rsid w:val="00AF3221"/>
    <w:rsid w:val="00AF4980"/>
    <w:rsid w:val="00AF4DE3"/>
    <w:rsid w:val="00AF4F4D"/>
    <w:rsid w:val="00AF5A40"/>
    <w:rsid w:val="00AF5B0F"/>
    <w:rsid w:val="00AF6C21"/>
    <w:rsid w:val="00AF6CDA"/>
    <w:rsid w:val="00AF6EFF"/>
    <w:rsid w:val="00B00581"/>
    <w:rsid w:val="00B006DB"/>
    <w:rsid w:val="00B008A8"/>
    <w:rsid w:val="00B02F93"/>
    <w:rsid w:val="00B05B09"/>
    <w:rsid w:val="00B05DBA"/>
    <w:rsid w:val="00B05E43"/>
    <w:rsid w:val="00B05EBD"/>
    <w:rsid w:val="00B070CA"/>
    <w:rsid w:val="00B07394"/>
    <w:rsid w:val="00B07682"/>
    <w:rsid w:val="00B0799D"/>
    <w:rsid w:val="00B100B9"/>
    <w:rsid w:val="00B11477"/>
    <w:rsid w:val="00B1179D"/>
    <w:rsid w:val="00B127B3"/>
    <w:rsid w:val="00B1387F"/>
    <w:rsid w:val="00B14762"/>
    <w:rsid w:val="00B15557"/>
    <w:rsid w:val="00B1568C"/>
    <w:rsid w:val="00B1594B"/>
    <w:rsid w:val="00B1594E"/>
    <w:rsid w:val="00B16F6E"/>
    <w:rsid w:val="00B17289"/>
    <w:rsid w:val="00B176C8"/>
    <w:rsid w:val="00B17EE2"/>
    <w:rsid w:val="00B2191D"/>
    <w:rsid w:val="00B23F28"/>
    <w:rsid w:val="00B23F46"/>
    <w:rsid w:val="00B23F63"/>
    <w:rsid w:val="00B257F7"/>
    <w:rsid w:val="00B259D0"/>
    <w:rsid w:val="00B27944"/>
    <w:rsid w:val="00B30C57"/>
    <w:rsid w:val="00B3257D"/>
    <w:rsid w:val="00B32A1A"/>
    <w:rsid w:val="00B32DE0"/>
    <w:rsid w:val="00B3338B"/>
    <w:rsid w:val="00B34005"/>
    <w:rsid w:val="00B3529A"/>
    <w:rsid w:val="00B353D6"/>
    <w:rsid w:val="00B3549D"/>
    <w:rsid w:val="00B35F8C"/>
    <w:rsid w:val="00B37BA3"/>
    <w:rsid w:val="00B4041B"/>
    <w:rsid w:val="00B4069F"/>
    <w:rsid w:val="00B41FE2"/>
    <w:rsid w:val="00B43E08"/>
    <w:rsid w:val="00B43FF3"/>
    <w:rsid w:val="00B45AF9"/>
    <w:rsid w:val="00B46EFD"/>
    <w:rsid w:val="00B47025"/>
    <w:rsid w:val="00B47A5E"/>
    <w:rsid w:val="00B502F3"/>
    <w:rsid w:val="00B544E7"/>
    <w:rsid w:val="00B569F2"/>
    <w:rsid w:val="00B576BD"/>
    <w:rsid w:val="00B57AA0"/>
    <w:rsid w:val="00B57EF1"/>
    <w:rsid w:val="00B605A2"/>
    <w:rsid w:val="00B61160"/>
    <w:rsid w:val="00B61DDE"/>
    <w:rsid w:val="00B62AA8"/>
    <w:rsid w:val="00B63614"/>
    <w:rsid w:val="00B6363B"/>
    <w:rsid w:val="00B64A99"/>
    <w:rsid w:val="00B655BE"/>
    <w:rsid w:val="00B660B8"/>
    <w:rsid w:val="00B66EF8"/>
    <w:rsid w:val="00B67EB4"/>
    <w:rsid w:val="00B67F74"/>
    <w:rsid w:val="00B7037E"/>
    <w:rsid w:val="00B711B0"/>
    <w:rsid w:val="00B716C9"/>
    <w:rsid w:val="00B72B2C"/>
    <w:rsid w:val="00B74121"/>
    <w:rsid w:val="00B774B4"/>
    <w:rsid w:val="00B77F06"/>
    <w:rsid w:val="00B84400"/>
    <w:rsid w:val="00B845CB"/>
    <w:rsid w:val="00B8484A"/>
    <w:rsid w:val="00B8531C"/>
    <w:rsid w:val="00B8746D"/>
    <w:rsid w:val="00B87720"/>
    <w:rsid w:val="00B87B86"/>
    <w:rsid w:val="00B90EA5"/>
    <w:rsid w:val="00B91F54"/>
    <w:rsid w:val="00B92138"/>
    <w:rsid w:val="00B94002"/>
    <w:rsid w:val="00B94589"/>
    <w:rsid w:val="00B96534"/>
    <w:rsid w:val="00B97C5D"/>
    <w:rsid w:val="00BA0FC7"/>
    <w:rsid w:val="00BA1434"/>
    <w:rsid w:val="00BA3094"/>
    <w:rsid w:val="00BA3787"/>
    <w:rsid w:val="00BA384E"/>
    <w:rsid w:val="00BA3966"/>
    <w:rsid w:val="00BA526C"/>
    <w:rsid w:val="00BA5306"/>
    <w:rsid w:val="00BA5375"/>
    <w:rsid w:val="00BA79E9"/>
    <w:rsid w:val="00BB0481"/>
    <w:rsid w:val="00BB0C64"/>
    <w:rsid w:val="00BB0E04"/>
    <w:rsid w:val="00BB2DAD"/>
    <w:rsid w:val="00BB3493"/>
    <w:rsid w:val="00BB404F"/>
    <w:rsid w:val="00BB4096"/>
    <w:rsid w:val="00BB4F9A"/>
    <w:rsid w:val="00BB521F"/>
    <w:rsid w:val="00BB5FB5"/>
    <w:rsid w:val="00BC0D75"/>
    <w:rsid w:val="00BC1A57"/>
    <w:rsid w:val="00BC21AF"/>
    <w:rsid w:val="00BC273A"/>
    <w:rsid w:val="00BC4A6F"/>
    <w:rsid w:val="00BC54C4"/>
    <w:rsid w:val="00BC6BFF"/>
    <w:rsid w:val="00BC7143"/>
    <w:rsid w:val="00BC7211"/>
    <w:rsid w:val="00BC75BA"/>
    <w:rsid w:val="00BD0277"/>
    <w:rsid w:val="00BD0783"/>
    <w:rsid w:val="00BD1D82"/>
    <w:rsid w:val="00BD1E9A"/>
    <w:rsid w:val="00BD25D5"/>
    <w:rsid w:val="00BD68E2"/>
    <w:rsid w:val="00BD776C"/>
    <w:rsid w:val="00BE0275"/>
    <w:rsid w:val="00BE0D58"/>
    <w:rsid w:val="00BE18C1"/>
    <w:rsid w:val="00BE2130"/>
    <w:rsid w:val="00BE3270"/>
    <w:rsid w:val="00BE4149"/>
    <w:rsid w:val="00BE6148"/>
    <w:rsid w:val="00BE6B17"/>
    <w:rsid w:val="00BE6E1C"/>
    <w:rsid w:val="00BE7F08"/>
    <w:rsid w:val="00BF00EC"/>
    <w:rsid w:val="00BF0B6F"/>
    <w:rsid w:val="00BF169C"/>
    <w:rsid w:val="00BF24C7"/>
    <w:rsid w:val="00BF2772"/>
    <w:rsid w:val="00BF3641"/>
    <w:rsid w:val="00BF4B2B"/>
    <w:rsid w:val="00BF4B7C"/>
    <w:rsid w:val="00BF5489"/>
    <w:rsid w:val="00BF5702"/>
    <w:rsid w:val="00BF699D"/>
    <w:rsid w:val="00BF7308"/>
    <w:rsid w:val="00C00006"/>
    <w:rsid w:val="00C0106D"/>
    <w:rsid w:val="00C01B4B"/>
    <w:rsid w:val="00C05F90"/>
    <w:rsid w:val="00C068A8"/>
    <w:rsid w:val="00C07214"/>
    <w:rsid w:val="00C1012F"/>
    <w:rsid w:val="00C10AB2"/>
    <w:rsid w:val="00C10AD2"/>
    <w:rsid w:val="00C12476"/>
    <w:rsid w:val="00C12A55"/>
    <w:rsid w:val="00C1490B"/>
    <w:rsid w:val="00C14CC2"/>
    <w:rsid w:val="00C15AF0"/>
    <w:rsid w:val="00C1639D"/>
    <w:rsid w:val="00C16B35"/>
    <w:rsid w:val="00C16ECA"/>
    <w:rsid w:val="00C179F1"/>
    <w:rsid w:val="00C200FB"/>
    <w:rsid w:val="00C202FE"/>
    <w:rsid w:val="00C2113B"/>
    <w:rsid w:val="00C21817"/>
    <w:rsid w:val="00C22453"/>
    <w:rsid w:val="00C2272B"/>
    <w:rsid w:val="00C22C87"/>
    <w:rsid w:val="00C22E33"/>
    <w:rsid w:val="00C23116"/>
    <w:rsid w:val="00C231AA"/>
    <w:rsid w:val="00C23AD7"/>
    <w:rsid w:val="00C23FC6"/>
    <w:rsid w:val="00C242CA"/>
    <w:rsid w:val="00C250C6"/>
    <w:rsid w:val="00C25EA5"/>
    <w:rsid w:val="00C266B2"/>
    <w:rsid w:val="00C2738A"/>
    <w:rsid w:val="00C27936"/>
    <w:rsid w:val="00C31A69"/>
    <w:rsid w:val="00C328E5"/>
    <w:rsid w:val="00C32A4F"/>
    <w:rsid w:val="00C3335B"/>
    <w:rsid w:val="00C3342C"/>
    <w:rsid w:val="00C34443"/>
    <w:rsid w:val="00C348B3"/>
    <w:rsid w:val="00C3586F"/>
    <w:rsid w:val="00C3596F"/>
    <w:rsid w:val="00C3629A"/>
    <w:rsid w:val="00C363E2"/>
    <w:rsid w:val="00C36944"/>
    <w:rsid w:val="00C374A9"/>
    <w:rsid w:val="00C40825"/>
    <w:rsid w:val="00C414C4"/>
    <w:rsid w:val="00C41880"/>
    <w:rsid w:val="00C41AFE"/>
    <w:rsid w:val="00C42FF2"/>
    <w:rsid w:val="00C431E8"/>
    <w:rsid w:val="00C45C3E"/>
    <w:rsid w:val="00C460A4"/>
    <w:rsid w:val="00C473D3"/>
    <w:rsid w:val="00C474F2"/>
    <w:rsid w:val="00C50FBD"/>
    <w:rsid w:val="00C511C7"/>
    <w:rsid w:val="00C51B23"/>
    <w:rsid w:val="00C52AEE"/>
    <w:rsid w:val="00C54845"/>
    <w:rsid w:val="00C54CDB"/>
    <w:rsid w:val="00C55224"/>
    <w:rsid w:val="00C55FDC"/>
    <w:rsid w:val="00C567B1"/>
    <w:rsid w:val="00C60788"/>
    <w:rsid w:val="00C60C17"/>
    <w:rsid w:val="00C619FA"/>
    <w:rsid w:val="00C6416D"/>
    <w:rsid w:val="00C65CD0"/>
    <w:rsid w:val="00C66B84"/>
    <w:rsid w:val="00C67740"/>
    <w:rsid w:val="00C67A2D"/>
    <w:rsid w:val="00C67B74"/>
    <w:rsid w:val="00C70EB8"/>
    <w:rsid w:val="00C70F06"/>
    <w:rsid w:val="00C71BC1"/>
    <w:rsid w:val="00C71F6C"/>
    <w:rsid w:val="00C722AD"/>
    <w:rsid w:val="00C73545"/>
    <w:rsid w:val="00C73A3D"/>
    <w:rsid w:val="00C73F74"/>
    <w:rsid w:val="00C74DC1"/>
    <w:rsid w:val="00C76050"/>
    <w:rsid w:val="00C760FB"/>
    <w:rsid w:val="00C764A2"/>
    <w:rsid w:val="00C76878"/>
    <w:rsid w:val="00C77AB6"/>
    <w:rsid w:val="00C8098A"/>
    <w:rsid w:val="00C8506E"/>
    <w:rsid w:val="00C8541C"/>
    <w:rsid w:val="00C854FD"/>
    <w:rsid w:val="00C86BAF"/>
    <w:rsid w:val="00C87B08"/>
    <w:rsid w:val="00C90918"/>
    <w:rsid w:val="00C90F2D"/>
    <w:rsid w:val="00C929B8"/>
    <w:rsid w:val="00C92C72"/>
    <w:rsid w:val="00C92CCC"/>
    <w:rsid w:val="00C9439D"/>
    <w:rsid w:val="00C949BB"/>
    <w:rsid w:val="00C94EF6"/>
    <w:rsid w:val="00C94EF9"/>
    <w:rsid w:val="00C94FC7"/>
    <w:rsid w:val="00C96207"/>
    <w:rsid w:val="00C9700F"/>
    <w:rsid w:val="00CA058A"/>
    <w:rsid w:val="00CA192F"/>
    <w:rsid w:val="00CA19AB"/>
    <w:rsid w:val="00CA4A7D"/>
    <w:rsid w:val="00CA4D63"/>
    <w:rsid w:val="00CA55C6"/>
    <w:rsid w:val="00CA57FC"/>
    <w:rsid w:val="00CA6D07"/>
    <w:rsid w:val="00CA7368"/>
    <w:rsid w:val="00CA7D7C"/>
    <w:rsid w:val="00CB0B59"/>
    <w:rsid w:val="00CB23BE"/>
    <w:rsid w:val="00CB4353"/>
    <w:rsid w:val="00CB79EB"/>
    <w:rsid w:val="00CB7D25"/>
    <w:rsid w:val="00CC1413"/>
    <w:rsid w:val="00CC2C2A"/>
    <w:rsid w:val="00CC2C51"/>
    <w:rsid w:val="00CC2F66"/>
    <w:rsid w:val="00CC2FAD"/>
    <w:rsid w:val="00CC3E35"/>
    <w:rsid w:val="00CC4916"/>
    <w:rsid w:val="00CC64CA"/>
    <w:rsid w:val="00CC6D10"/>
    <w:rsid w:val="00CD10CA"/>
    <w:rsid w:val="00CD182A"/>
    <w:rsid w:val="00CD29AE"/>
    <w:rsid w:val="00CD2F24"/>
    <w:rsid w:val="00CD3C09"/>
    <w:rsid w:val="00CD3C21"/>
    <w:rsid w:val="00CD5DEB"/>
    <w:rsid w:val="00CD777F"/>
    <w:rsid w:val="00CE00FA"/>
    <w:rsid w:val="00CE0969"/>
    <w:rsid w:val="00CE1815"/>
    <w:rsid w:val="00CE2171"/>
    <w:rsid w:val="00CE2786"/>
    <w:rsid w:val="00CE27E1"/>
    <w:rsid w:val="00CE3464"/>
    <w:rsid w:val="00CE65A7"/>
    <w:rsid w:val="00CE6937"/>
    <w:rsid w:val="00CE719C"/>
    <w:rsid w:val="00CE7A6E"/>
    <w:rsid w:val="00CF2F01"/>
    <w:rsid w:val="00CF3BCD"/>
    <w:rsid w:val="00CF5682"/>
    <w:rsid w:val="00CF5BA3"/>
    <w:rsid w:val="00CF5EF5"/>
    <w:rsid w:val="00CF640F"/>
    <w:rsid w:val="00CF6CFF"/>
    <w:rsid w:val="00CF7123"/>
    <w:rsid w:val="00CF722C"/>
    <w:rsid w:val="00CF7388"/>
    <w:rsid w:val="00D00E52"/>
    <w:rsid w:val="00D01D8B"/>
    <w:rsid w:val="00D01E59"/>
    <w:rsid w:val="00D0203E"/>
    <w:rsid w:val="00D05CBD"/>
    <w:rsid w:val="00D05DE4"/>
    <w:rsid w:val="00D05F84"/>
    <w:rsid w:val="00D067B0"/>
    <w:rsid w:val="00D072F5"/>
    <w:rsid w:val="00D07508"/>
    <w:rsid w:val="00D0791E"/>
    <w:rsid w:val="00D10949"/>
    <w:rsid w:val="00D10D44"/>
    <w:rsid w:val="00D10F25"/>
    <w:rsid w:val="00D130B5"/>
    <w:rsid w:val="00D142F6"/>
    <w:rsid w:val="00D169E5"/>
    <w:rsid w:val="00D16A6B"/>
    <w:rsid w:val="00D20DC6"/>
    <w:rsid w:val="00D20F22"/>
    <w:rsid w:val="00D23440"/>
    <w:rsid w:val="00D23763"/>
    <w:rsid w:val="00D25E6D"/>
    <w:rsid w:val="00D26807"/>
    <w:rsid w:val="00D27603"/>
    <w:rsid w:val="00D27F18"/>
    <w:rsid w:val="00D30E61"/>
    <w:rsid w:val="00D31AC9"/>
    <w:rsid w:val="00D32221"/>
    <w:rsid w:val="00D32275"/>
    <w:rsid w:val="00D3273E"/>
    <w:rsid w:val="00D32D6F"/>
    <w:rsid w:val="00D32E6F"/>
    <w:rsid w:val="00D3481B"/>
    <w:rsid w:val="00D34B7C"/>
    <w:rsid w:val="00D36BB1"/>
    <w:rsid w:val="00D43817"/>
    <w:rsid w:val="00D43F03"/>
    <w:rsid w:val="00D44E23"/>
    <w:rsid w:val="00D46741"/>
    <w:rsid w:val="00D477F1"/>
    <w:rsid w:val="00D50460"/>
    <w:rsid w:val="00D50EC5"/>
    <w:rsid w:val="00D51623"/>
    <w:rsid w:val="00D535DF"/>
    <w:rsid w:val="00D54BF3"/>
    <w:rsid w:val="00D5504C"/>
    <w:rsid w:val="00D55B87"/>
    <w:rsid w:val="00D55E04"/>
    <w:rsid w:val="00D57407"/>
    <w:rsid w:val="00D575CE"/>
    <w:rsid w:val="00D57BDB"/>
    <w:rsid w:val="00D607E4"/>
    <w:rsid w:val="00D61E41"/>
    <w:rsid w:val="00D62E1E"/>
    <w:rsid w:val="00D63328"/>
    <w:rsid w:val="00D6476F"/>
    <w:rsid w:val="00D64DA1"/>
    <w:rsid w:val="00D662E0"/>
    <w:rsid w:val="00D66663"/>
    <w:rsid w:val="00D66BCB"/>
    <w:rsid w:val="00D70808"/>
    <w:rsid w:val="00D72062"/>
    <w:rsid w:val="00D748DD"/>
    <w:rsid w:val="00D752FB"/>
    <w:rsid w:val="00D75686"/>
    <w:rsid w:val="00D75EE5"/>
    <w:rsid w:val="00D75FF1"/>
    <w:rsid w:val="00D770C0"/>
    <w:rsid w:val="00D8128D"/>
    <w:rsid w:val="00D81DD2"/>
    <w:rsid w:val="00D8293F"/>
    <w:rsid w:val="00D82971"/>
    <w:rsid w:val="00D83CB2"/>
    <w:rsid w:val="00D83E5F"/>
    <w:rsid w:val="00D845DB"/>
    <w:rsid w:val="00D84696"/>
    <w:rsid w:val="00D86A66"/>
    <w:rsid w:val="00D913E8"/>
    <w:rsid w:val="00D926E6"/>
    <w:rsid w:val="00D92A0A"/>
    <w:rsid w:val="00D92A22"/>
    <w:rsid w:val="00D9348D"/>
    <w:rsid w:val="00D97421"/>
    <w:rsid w:val="00DA0190"/>
    <w:rsid w:val="00DA0728"/>
    <w:rsid w:val="00DA254B"/>
    <w:rsid w:val="00DA2B8A"/>
    <w:rsid w:val="00DA2C20"/>
    <w:rsid w:val="00DA4B5E"/>
    <w:rsid w:val="00DA53D1"/>
    <w:rsid w:val="00DA56C5"/>
    <w:rsid w:val="00DA61A8"/>
    <w:rsid w:val="00DA61D5"/>
    <w:rsid w:val="00DA7DCB"/>
    <w:rsid w:val="00DB0AA5"/>
    <w:rsid w:val="00DB0FE7"/>
    <w:rsid w:val="00DB187A"/>
    <w:rsid w:val="00DB1F5B"/>
    <w:rsid w:val="00DB2EB5"/>
    <w:rsid w:val="00DB3723"/>
    <w:rsid w:val="00DB4651"/>
    <w:rsid w:val="00DB4BE3"/>
    <w:rsid w:val="00DB51A5"/>
    <w:rsid w:val="00DB5390"/>
    <w:rsid w:val="00DB5489"/>
    <w:rsid w:val="00DB56E5"/>
    <w:rsid w:val="00DB626D"/>
    <w:rsid w:val="00DC0F50"/>
    <w:rsid w:val="00DC26CE"/>
    <w:rsid w:val="00DC3341"/>
    <w:rsid w:val="00DC381E"/>
    <w:rsid w:val="00DC5AA3"/>
    <w:rsid w:val="00DC7163"/>
    <w:rsid w:val="00DD0CAD"/>
    <w:rsid w:val="00DD224E"/>
    <w:rsid w:val="00DD37C5"/>
    <w:rsid w:val="00DD3B33"/>
    <w:rsid w:val="00DD3B4B"/>
    <w:rsid w:val="00DD4AF6"/>
    <w:rsid w:val="00DD57DC"/>
    <w:rsid w:val="00DD5917"/>
    <w:rsid w:val="00DD60F8"/>
    <w:rsid w:val="00DD73B2"/>
    <w:rsid w:val="00DE1240"/>
    <w:rsid w:val="00DE1B37"/>
    <w:rsid w:val="00DE2868"/>
    <w:rsid w:val="00DE3125"/>
    <w:rsid w:val="00DE37AB"/>
    <w:rsid w:val="00DE4BC2"/>
    <w:rsid w:val="00DE7FE0"/>
    <w:rsid w:val="00DF1929"/>
    <w:rsid w:val="00DF1D3B"/>
    <w:rsid w:val="00DF36B7"/>
    <w:rsid w:val="00DF5E70"/>
    <w:rsid w:val="00DF78EF"/>
    <w:rsid w:val="00DF7E13"/>
    <w:rsid w:val="00E00398"/>
    <w:rsid w:val="00E005A8"/>
    <w:rsid w:val="00E00C7C"/>
    <w:rsid w:val="00E00D44"/>
    <w:rsid w:val="00E02B1A"/>
    <w:rsid w:val="00E04FD4"/>
    <w:rsid w:val="00E12302"/>
    <w:rsid w:val="00E13896"/>
    <w:rsid w:val="00E13CB5"/>
    <w:rsid w:val="00E14B01"/>
    <w:rsid w:val="00E158A7"/>
    <w:rsid w:val="00E159AD"/>
    <w:rsid w:val="00E15BD4"/>
    <w:rsid w:val="00E15E25"/>
    <w:rsid w:val="00E16430"/>
    <w:rsid w:val="00E203AC"/>
    <w:rsid w:val="00E204DA"/>
    <w:rsid w:val="00E2157F"/>
    <w:rsid w:val="00E21C6B"/>
    <w:rsid w:val="00E222C0"/>
    <w:rsid w:val="00E235C5"/>
    <w:rsid w:val="00E23615"/>
    <w:rsid w:val="00E236DD"/>
    <w:rsid w:val="00E241B5"/>
    <w:rsid w:val="00E2511C"/>
    <w:rsid w:val="00E2588B"/>
    <w:rsid w:val="00E26B1C"/>
    <w:rsid w:val="00E30864"/>
    <w:rsid w:val="00E33BB5"/>
    <w:rsid w:val="00E34228"/>
    <w:rsid w:val="00E349EB"/>
    <w:rsid w:val="00E34E8D"/>
    <w:rsid w:val="00E358DC"/>
    <w:rsid w:val="00E36085"/>
    <w:rsid w:val="00E360A2"/>
    <w:rsid w:val="00E365F1"/>
    <w:rsid w:val="00E375D5"/>
    <w:rsid w:val="00E3781B"/>
    <w:rsid w:val="00E40139"/>
    <w:rsid w:val="00E4042A"/>
    <w:rsid w:val="00E4136D"/>
    <w:rsid w:val="00E41759"/>
    <w:rsid w:val="00E41F4A"/>
    <w:rsid w:val="00E4221C"/>
    <w:rsid w:val="00E426C2"/>
    <w:rsid w:val="00E43658"/>
    <w:rsid w:val="00E43D3A"/>
    <w:rsid w:val="00E45B50"/>
    <w:rsid w:val="00E46CE9"/>
    <w:rsid w:val="00E47704"/>
    <w:rsid w:val="00E50365"/>
    <w:rsid w:val="00E50793"/>
    <w:rsid w:val="00E51BD5"/>
    <w:rsid w:val="00E5368A"/>
    <w:rsid w:val="00E53AA8"/>
    <w:rsid w:val="00E550FD"/>
    <w:rsid w:val="00E5778B"/>
    <w:rsid w:val="00E5789C"/>
    <w:rsid w:val="00E60D79"/>
    <w:rsid w:val="00E62042"/>
    <w:rsid w:val="00E625CA"/>
    <w:rsid w:val="00E6306E"/>
    <w:rsid w:val="00E631C7"/>
    <w:rsid w:val="00E63305"/>
    <w:rsid w:val="00E63488"/>
    <w:rsid w:val="00E64380"/>
    <w:rsid w:val="00E64BB2"/>
    <w:rsid w:val="00E64D40"/>
    <w:rsid w:val="00E65748"/>
    <w:rsid w:val="00E6585C"/>
    <w:rsid w:val="00E665A7"/>
    <w:rsid w:val="00E67637"/>
    <w:rsid w:val="00E67917"/>
    <w:rsid w:val="00E67F8F"/>
    <w:rsid w:val="00E72883"/>
    <w:rsid w:val="00E72EE7"/>
    <w:rsid w:val="00E7403E"/>
    <w:rsid w:val="00E74C0F"/>
    <w:rsid w:val="00E75A0D"/>
    <w:rsid w:val="00E75D1E"/>
    <w:rsid w:val="00E776A0"/>
    <w:rsid w:val="00E80C22"/>
    <w:rsid w:val="00E80FE8"/>
    <w:rsid w:val="00E822F7"/>
    <w:rsid w:val="00E82DF9"/>
    <w:rsid w:val="00E831B0"/>
    <w:rsid w:val="00E8341F"/>
    <w:rsid w:val="00E84A66"/>
    <w:rsid w:val="00E86469"/>
    <w:rsid w:val="00E909A3"/>
    <w:rsid w:val="00E912FC"/>
    <w:rsid w:val="00E91D1B"/>
    <w:rsid w:val="00E920CA"/>
    <w:rsid w:val="00E92F14"/>
    <w:rsid w:val="00E932FA"/>
    <w:rsid w:val="00E94EA7"/>
    <w:rsid w:val="00E96646"/>
    <w:rsid w:val="00E96FDE"/>
    <w:rsid w:val="00E971A6"/>
    <w:rsid w:val="00EA09C5"/>
    <w:rsid w:val="00EA0F7C"/>
    <w:rsid w:val="00EA203E"/>
    <w:rsid w:val="00EA2278"/>
    <w:rsid w:val="00EA273E"/>
    <w:rsid w:val="00EA2A9A"/>
    <w:rsid w:val="00EA399B"/>
    <w:rsid w:val="00EA3B0B"/>
    <w:rsid w:val="00EA3FBD"/>
    <w:rsid w:val="00EA4DFE"/>
    <w:rsid w:val="00EA5AE4"/>
    <w:rsid w:val="00EA61C8"/>
    <w:rsid w:val="00EB1821"/>
    <w:rsid w:val="00EB269F"/>
    <w:rsid w:val="00EB3982"/>
    <w:rsid w:val="00EB465E"/>
    <w:rsid w:val="00EB47C5"/>
    <w:rsid w:val="00EB48A1"/>
    <w:rsid w:val="00EB4990"/>
    <w:rsid w:val="00EB5842"/>
    <w:rsid w:val="00EB6123"/>
    <w:rsid w:val="00EB731D"/>
    <w:rsid w:val="00EC0323"/>
    <w:rsid w:val="00EC095E"/>
    <w:rsid w:val="00EC124E"/>
    <w:rsid w:val="00EC1539"/>
    <w:rsid w:val="00EC1A05"/>
    <w:rsid w:val="00EC1C59"/>
    <w:rsid w:val="00EC1DFB"/>
    <w:rsid w:val="00EC2CAD"/>
    <w:rsid w:val="00EC430F"/>
    <w:rsid w:val="00EC458C"/>
    <w:rsid w:val="00EC565D"/>
    <w:rsid w:val="00EC65D0"/>
    <w:rsid w:val="00EC6A23"/>
    <w:rsid w:val="00EC750B"/>
    <w:rsid w:val="00EC776C"/>
    <w:rsid w:val="00EC7863"/>
    <w:rsid w:val="00EC7AA8"/>
    <w:rsid w:val="00EC7B5C"/>
    <w:rsid w:val="00ED00B2"/>
    <w:rsid w:val="00ED14A4"/>
    <w:rsid w:val="00ED29F9"/>
    <w:rsid w:val="00ED3768"/>
    <w:rsid w:val="00ED5205"/>
    <w:rsid w:val="00ED62A2"/>
    <w:rsid w:val="00ED639D"/>
    <w:rsid w:val="00ED7457"/>
    <w:rsid w:val="00ED7ABF"/>
    <w:rsid w:val="00EE0C7F"/>
    <w:rsid w:val="00EE24BA"/>
    <w:rsid w:val="00EE262A"/>
    <w:rsid w:val="00EE2728"/>
    <w:rsid w:val="00EE3F22"/>
    <w:rsid w:val="00EE49E5"/>
    <w:rsid w:val="00EE5B84"/>
    <w:rsid w:val="00EE631C"/>
    <w:rsid w:val="00EE6555"/>
    <w:rsid w:val="00EE6B45"/>
    <w:rsid w:val="00EE7C16"/>
    <w:rsid w:val="00EF42D0"/>
    <w:rsid w:val="00EF4E8B"/>
    <w:rsid w:val="00EF4FA7"/>
    <w:rsid w:val="00EF5132"/>
    <w:rsid w:val="00EF6996"/>
    <w:rsid w:val="00EF6BE2"/>
    <w:rsid w:val="00EF78C2"/>
    <w:rsid w:val="00EF7CC4"/>
    <w:rsid w:val="00EF7F86"/>
    <w:rsid w:val="00F00529"/>
    <w:rsid w:val="00F00A86"/>
    <w:rsid w:val="00F00BAF"/>
    <w:rsid w:val="00F00CD3"/>
    <w:rsid w:val="00F02055"/>
    <w:rsid w:val="00F027F3"/>
    <w:rsid w:val="00F02C29"/>
    <w:rsid w:val="00F059DB"/>
    <w:rsid w:val="00F06CF8"/>
    <w:rsid w:val="00F07326"/>
    <w:rsid w:val="00F07A26"/>
    <w:rsid w:val="00F07ACB"/>
    <w:rsid w:val="00F07AE9"/>
    <w:rsid w:val="00F07E09"/>
    <w:rsid w:val="00F101B3"/>
    <w:rsid w:val="00F117C3"/>
    <w:rsid w:val="00F1261D"/>
    <w:rsid w:val="00F12731"/>
    <w:rsid w:val="00F136DF"/>
    <w:rsid w:val="00F1378F"/>
    <w:rsid w:val="00F1455B"/>
    <w:rsid w:val="00F17066"/>
    <w:rsid w:val="00F20202"/>
    <w:rsid w:val="00F20752"/>
    <w:rsid w:val="00F21C85"/>
    <w:rsid w:val="00F2244B"/>
    <w:rsid w:val="00F236DA"/>
    <w:rsid w:val="00F24146"/>
    <w:rsid w:val="00F248C7"/>
    <w:rsid w:val="00F250F0"/>
    <w:rsid w:val="00F2517B"/>
    <w:rsid w:val="00F2527A"/>
    <w:rsid w:val="00F252E5"/>
    <w:rsid w:val="00F26B92"/>
    <w:rsid w:val="00F2741B"/>
    <w:rsid w:val="00F277DB"/>
    <w:rsid w:val="00F27B64"/>
    <w:rsid w:val="00F308C6"/>
    <w:rsid w:val="00F3297D"/>
    <w:rsid w:val="00F33BFA"/>
    <w:rsid w:val="00F3496F"/>
    <w:rsid w:val="00F35A09"/>
    <w:rsid w:val="00F36419"/>
    <w:rsid w:val="00F366C4"/>
    <w:rsid w:val="00F37B84"/>
    <w:rsid w:val="00F411DE"/>
    <w:rsid w:val="00F420FD"/>
    <w:rsid w:val="00F426A9"/>
    <w:rsid w:val="00F42CF9"/>
    <w:rsid w:val="00F4436E"/>
    <w:rsid w:val="00F44379"/>
    <w:rsid w:val="00F44AA9"/>
    <w:rsid w:val="00F44D39"/>
    <w:rsid w:val="00F44DD1"/>
    <w:rsid w:val="00F452CE"/>
    <w:rsid w:val="00F460D7"/>
    <w:rsid w:val="00F5156F"/>
    <w:rsid w:val="00F5158E"/>
    <w:rsid w:val="00F52551"/>
    <w:rsid w:val="00F5260D"/>
    <w:rsid w:val="00F527BF"/>
    <w:rsid w:val="00F539CA"/>
    <w:rsid w:val="00F54A95"/>
    <w:rsid w:val="00F55637"/>
    <w:rsid w:val="00F56443"/>
    <w:rsid w:val="00F57C6D"/>
    <w:rsid w:val="00F61D0A"/>
    <w:rsid w:val="00F6212F"/>
    <w:rsid w:val="00F62164"/>
    <w:rsid w:val="00F62DC8"/>
    <w:rsid w:val="00F634D4"/>
    <w:rsid w:val="00F636B1"/>
    <w:rsid w:val="00F647FB"/>
    <w:rsid w:val="00F64865"/>
    <w:rsid w:val="00F64A79"/>
    <w:rsid w:val="00F655C8"/>
    <w:rsid w:val="00F65A0D"/>
    <w:rsid w:val="00F6632C"/>
    <w:rsid w:val="00F66C5A"/>
    <w:rsid w:val="00F66FE9"/>
    <w:rsid w:val="00F6748B"/>
    <w:rsid w:val="00F6784F"/>
    <w:rsid w:val="00F67DF6"/>
    <w:rsid w:val="00F67EE5"/>
    <w:rsid w:val="00F705BC"/>
    <w:rsid w:val="00F70B53"/>
    <w:rsid w:val="00F71559"/>
    <w:rsid w:val="00F71624"/>
    <w:rsid w:val="00F71925"/>
    <w:rsid w:val="00F71AE8"/>
    <w:rsid w:val="00F72325"/>
    <w:rsid w:val="00F73030"/>
    <w:rsid w:val="00F73874"/>
    <w:rsid w:val="00F7669F"/>
    <w:rsid w:val="00F767A4"/>
    <w:rsid w:val="00F808BA"/>
    <w:rsid w:val="00F814C5"/>
    <w:rsid w:val="00F81AB7"/>
    <w:rsid w:val="00F83CFE"/>
    <w:rsid w:val="00F83F5B"/>
    <w:rsid w:val="00F844DF"/>
    <w:rsid w:val="00F844E1"/>
    <w:rsid w:val="00F85273"/>
    <w:rsid w:val="00F852AE"/>
    <w:rsid w:val="00F87880"/>
    <w:rsid w:val="00F90DBE"/>
    <w:rsid w:val="00F9184B"/>
    <w:rsid w:val="00F93AE1"/>
    <w:rsid w:val="00F9469A"/>
    <w:rsid w:val="00FA0727"/>
    <w:rsid w:val="00FA13FF"/>
    <w:rsid w:val="00FA1A16"/>
    <w:rsid w:val="00FA23A4"/>
    <w:rsid w:val="00FA24F4"/>
    <w:rsid w:val="00FA4988"/>
    <w:rsid w:val="00FA4E31"/>
    <w:rsid w:val="00FA587A"/>
    <w:rsid w:val="00FA641A"/>
    <w:rsid w:val="00FA7156"/>
    <w:rsid w:val="00FB2985"/>
    <w:rsid w:val="00FB3286"/>
    <w:rsid w:val="00FB3A98"/>
    <w:rsid w:val="00FB3CE5"/>
    <w:rsid w:val="00FB4431"/>
    <w:rsid w:val="00FB5171"/>
    <w:rsid w:val="00FB5387"/>
    <w:rsid w:val="00FB5769"/>
    <w:rsid w:val="00FC10E5"/>
    <w:rsid w:val="00FC1EC9"/>
    <w:rsid w:val="00FC28D6"/>
    <w:rsid w:val="00FC4C08"/>
    <w:rsid w:val="00FC54A4"/>
    <w:rsid w:val="00FC6DD0"/>
    <w:rsid w:val="00FC706B"/>
    <w:rsid w:val="00FC71E9"/>
    <w:rsid w:val="00FC731E"/>
    <w:rsid w:val="00FC78FF"/>
    <w:rsid w:val="00FC7FD5"/>
    <w:rsid w:val="00FD0AE0"/>
    <w:rsid w:val="00FD377C"/>
    <w:rsid w:val="00FD381A"/>
    <w:rsid w:val="00FD48A9"/>
    <w:rsid w:val="00FD6B2C"/>
    <w:rsid w:val="00FD6D45"/>
    <w:rsid w:val="00FE0D01"/>
    <w:rsid w:val="00FE17E4"/>
    <w:rsid w:val="00FE3205"/>
    <w:rsid w:val="00FE3CFA"/>
    <w:rsid w:val="00FE4385"/>
    <w:rsid w:val="00FE4645"/>
    <w:rsid w:val="00FE55C9"/>
    <w:rsid w:val="00FE76B5"/>
    <w:rsid w:val="00FE79A1"/>
    <w:rsid w:val="00FF3EB0"/>
    <w:rsid w:val="00FF460C"/>
    <w:rsid w:val="00FF4D2C"/>
    <w:rsid w:val="00FF5AD4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32AFFD"/>
  <w15:docId w15:val="{50B2ACB2-17FE-403F-AC15-03161450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uiPriority w:val="99"/>
    <w:rsid w:val="00D1094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link w:val="NagwekZnak"/>
    <w:uiPriority w:val="99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uiPriority w:val="59"/>
    <w:rsid w:val="00923F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link w:val="AkapitzlistZnak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  <w:style w:type="paragraph" w:customStyle="1" w:styleId="WW-Tekstpodstawowy2">
    <w:name w:val="WW-Tekst podstawowy 2"/>
    <w:basedOn w:val="Normalny"/>
    <w:rsid w:val="00B8746D"/>
    <w:pPr>
      <w:widowControl w:val="0"/>
      <w:suppressAutoHyphens/>
      <w:jc w:val="both"/>
    </w:pPr>
    <w:rPr>
      <w:rFonts w:eastAsia="Tahoma"/>
      <w:sz w:val="28"/>
      <w:szCs w:val="24"/>
    </w:rPr>
  </w:style>
  <w:style w:type="paragraph" w:customStyle="1" w:styleId="Akapitzlist2">
    <w:name w:val="Akapit z listą2"/>
    <w:basedOn w:val="Normalny"/>
    <w:rsid w:val="00F723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2">
    <w:name w:val="List 2"/>
    <w:basedOn w:val="Normalny"/>
    <w:rsid w:val="00F72325"/>
    <w:pPr>
      <w:ind w:left="566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F72325"/>
    <w:rPr>
      <w:b/>
      <w:bCs/>
      <w:sz w:val="27"/>
      <w:szCs w:val="27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2325"/>
    <w:pPr>
      <w:widowControl w:val="0"/>
      <w:suppressAutoHyphens/>
      <w:spacing w:after="120" w:line="480" w:lineRule="auto"/>
    </w:pPr>
    <w:rPr>
      <w:rFonts w:eastAsia="Tahoma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2325"/>
    <w:rPr>
      <w:rFonts w:eastAsia="Tahoma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133B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14C75"/>
    <w:rPr>
      <w:color w:val="808080"/>
    </w:rPr>
  </w:style>
  <w:style w:type="paragraph" w:customStyle="1" w:styleId="Standard">
    <w:name w:val="Standard"/>
    <w:rsid w:val="00641B7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numbering" w:customStyle="1" w:styleId="WW8Num9">
    <w:name w:val="WW8Num9"/>
    <w:basedOn w:val="Bezlisty"/>
    <w:rsid w:val="00641B7E"/>
    <w:pPr>
      <w:numPr>
        <w:numId w:val="5"/>
      </w:numPr>
    </w:pPr>
  </w:style>
  <w:style w:type="table" w:customStyle="1" w:styleId="Tabela-Siatka1">
    <w:name w:val="Tabela - Siatka1"/>
    <w:basedOn w:val="Standardowy"/>
    <w:uiPriority w:val="59"/>
    <w:unhideWhenUsed/>
    <w:rsid w:val="00EA09C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3F502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F502F"/>
  </w:style>
  <w:style w:type="character" w:styleId="Odwoanieprzypisukocowego">
    <w:name w:val="endnote reference"/>
    <w:basedOn w:val="Domylnaczcionkaakapitu"/>
    <w:semiHidden/>
    <w:unhideWhenUsed/>
    <w:rsid w:val="003F502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8A754E"/>
  </w:style>
  <w:style w:type="character" w:customStyle="1" w:styleId="markedcontent">
    <w:name w:val="markedcontent"/>
    <w:basedOn w:val="Domylnaczcionkaakapitu"/>
    <w:rsid w:val="006C5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90D6-01A7-4B14-B49F-B8DE3F46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>Microsoft</Company>
  <LinksUpToDate>false</LinksUpToDate>
  <CharactersWithSpaces>996</CharactersWithSpaces>
  <SharedDoc>false</SharedDoc>
  <HLinks>
    <vt:vector size="234" baseType="variant">
      <vt:variant>
        <vt:i4>852011</vt:i4>
      </vt:variant>
      <vt:variant>
        <vt:i4>207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204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201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198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195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192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189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186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6946928</vt:i4>
      </vt:variant>
      <vt:variant>
        <vt:i4>183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_Toc412451416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_Toc412451415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_Toc412451414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_Toc412451412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_Toc412451411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_Toc412451410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_Toc412451409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_Toc412451408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_Toc412451407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_Toc412451406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_Toc412451405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_Toc412451404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_Toc412451403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_Toc412451402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_Toc412451401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_Toc412451400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_Toc412451399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_Toc412451398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_Toc412451397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_Toc412451396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_Toc412451395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_Toc412451393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_Toc412451392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_Toc412451391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_Toc412451390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_Toc412451389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_Toc412451388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_Toc412451387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_Toc412451386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_Toc412451385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creator>q</dc:creator>
  <cp:lastModifiedBy>Byczek Będziński</cp:lastModifiedBy>
  <cp:revision>17</cp:revision>
  <cp:lastPrinted>2023-04-18T08:24:00Z</cp:lastPrinted>
  <dcterms:created xsi:type="dcterms:W3CDTF">2023-04-11T06:52:00Z</dcterms:created>
  <dcterms:modified xsi:type="dcterms:W3CDTF">2023-06-22T07:33:00Z</dcterms:modified>
</cp:coreProperties>
</file>