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C8F3" w14:textId="74A9E0D9" w:rsidR="00F30971" w:rsidRPr="002342A9" w:rsidRDefault="005F4414" w:rsidP="00223B8A">
      <w:pPr>
        <w:pStyle w:val="Normalny1"/>
        <w:shd w:val="clear" w:color="auto" w:fill="FFFFFF"/>
        <w:spacing w:line="480" w:lineRule="auto"/>
        <w:jc w:val="right"/>
        <w:rPr>
          <w:rFonts w:ascii="Lato Light" w:hAnsi="Lato Light"/>
          <w:b/>
          <w:bCs/>
          <w:sz w:val="18"/>
          <w:szCs w:val="18"/>
        </w:rPr>
      </w:pPr>
      <w:bookmarkStart w:id="0" w:name="_Hlk140214112"/>
      <w:r>
        <w:rPr>
          <w:rStyle w:val="Domylnaczcionkaakapitu1"/>
          <w:rFonts w:ascii="Lato Light" w:eastAsia="Times New Roman" w:hAnsi="Lato Light"/>
          <w:b/>
          <w:bCs/>
          <w:iCs/>
          <w:sz w:val="18"/>
          <w:szCs w:val="18"/>
        </w:rPr>
        <w:t>Załącznik nr 1 do zapytania ofertowego</w:t>
      </w:r>
      <w:r w:rsidR="00A77260">
        <w:rPr>
          <w:rStyle w:val="Domylnaczcionkaakapitu1"/>
          <w:rFonts w:ascii="Lato Light" w:eastAsia="Times New Roman" w:hAnsi="Lato Light"/>
          <w:b/>
          <w:bCs/>
          <w:iCs/>
          <w:sz w:val="18"/>
          <w:szCs w:val="18"/>
        </w:rPr>
        <w:t xml:space="preserve"> nr </w:t>
      </w:r>
      <w:r w:rsidR="00223B8A">
        <w:rPr>
          <w:rStyle w:val="Domylnaczcionkaakapitu1"/>
          <w:rFonts w:ascii="Lato Light" w:eastAsia="Times New Roman" w:hAnsi="Lato Light"/>
          <w:b/>
          <w:bCs/>
          <w:iCs/>
          <w:sz w:val="18"/>
          <w:szCs w:val="18"/>
        </w:rPr>
        <w:t>ŚR.</w:t>
      </w:r>
      <w:r w:rsidR="00A77260">
        <w:rPr>
          <w:rStyle w:val="Domylnaczcionkaakapitu1"/>
          <w:rFonts w:ascii="Lato Light" w:eastAsia="Times New Roman" w:hAnsi="Lato Light"/>
          <w:b/>
          <w:bCs/>
          <w:iCs/>
          <w:sz w:val="18"/>
          <w:szCs w:val="18"/>
        </w:rPr>
        <w:t>ZPP.36.2023</w:t>
      </w:r>
      <w:r>
        <w:rPr>
          <w:rStyle w:val="Domylnaczcionkaakapitu1"/>
          <w:rFonts w:ascii="Lato Light" w:eastAsia="Times New Roman" w:hAnsi="Lato Light"/>
          <w:b/>
          <w:bCs/>
          <w:iCs/>
          <w:sz w:val="18"/>
          <w:szCs w:val="18"/>
        </w:rPr>
        <w:t xml:space="preserve"> </w:t>
      </w:r>
    </w:p>
    <w:bookmarkEnd w:id="0"/>
    <w:p w14:paraId="3FEED33E" w14:textId="02746731" w:rsidR="00F30971" w:rsidRDefault="00F30971" w:rsidP="00223B8A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18"/>
          <w:szCs w:val="18"/>
        </w:rPr>
      </w:pPr>
      <w:r w:rsidRPr="002342A9">
        <w:rPr>
          <w:rFonts w:ascii="Lato Light" w:eastAsia="Times New Roman" w:hAnsi="Lato Light"/>
          <w:b/>
          <w:bCs/>
          <w:sz w:val="18"/>
          <w:szCs w:val="18"/>
        </w:rPr>
        <w:t xml:space="preserve">Dane </w:t>
      </w:r>
      <w:r w:rsidR="005F4414">
        <w:rPr>
          <w:rFonts w:ascii="Lato Light" w:eastAsia="Times New Roman" w:hAnsi="Lato Light"/>
          <w:b/>
          <w:bCs/>
          <w:sz w:val="18"/>
          <w:szCs w:val="18"/>
        </w:rPr>
        <w:t>oferenta</w:t>
      </w:r>
      <w:r w:rsidRPr="002342A9">
        <w:rPr>
          <w:rFonts w:ascii="Lato Light" w:eastAsia="Times New Roman" w:hAnsi="Lato Light"/>
          <w:b/>
          <w:bCs/>
          <w:sz w:val="18"/>
          <w:szCs w:val="18"/>
        </w:rPr>
        <w:t>:</w:t>
      </w:r>
    </w:p>
    <w:p w14:paraId="482AB782" w14:textId="77777777" w:rsidR="00F30971" w:rsidRPr="002342A9" w:rsidRDefault="00F30971" w:rsidP="00223B8A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18"/>
          <w:szCs w:val="18"/>
        </w:rPr>
      </w:pPr>
    </w:p>
    <w:p w14:paraId="29CEC2BB" w14:textId="77777777" w:rsidR="00F30971" w:rsidRDefault="00F30971" w:rsidP="00223B8A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Nazwa ……………………………………………………………………………….</w:t>
      </w:r>
    </w:p>
    <w:p w14:paraId="7C1144DD" w14:textId="77777777" w:rsidR="00F30971" w:rsidRPr="002342A9" w:rsidRDefault="00F30971" w:rsidP="00223B8A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</w:p>
    <w:p w14:paraId="3D8BD6AF" w14:textId="2257FDAC" w:rsidR="00F30971" w:rsidRDefault="00F30971" w:rsidP="00223B8A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Adres </w:t>
      </w:r>
      <w:r w:rsidRPr="002342A9">
        <w:rPr>
          <w:rFonts w:ascii="Lato Light" w:eastAsia="Times New Roman" w:hAnsi="Lato Light"/>
          <w:sz w:val="18"/>
          <w:szCs w:val="18"/>
        </w:rPr>
        <w:t>………………………………………………………………………………</w:t>
      </w:r>
    </w:p>
    <w:p w14:paraId="38B7CFEA" w14:textId="77777777" w:rsidR="00F30971" w:rsidRDefault="00F30971" w:rsidP="00223B8A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</w:p>
    <w:p w14:paraId="7EB023C3" w14:textId="77777777" w:rsidR="00F30971" w:rsidRDefault="00F30971" w:rsidP="00223B8A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Nr telefonu……………………………………………………………………</w:t>
      </w:r>
    </w:p>
    <w:p w14:paraId="4658F549" w14:textId="77777777" w:rsidR="00F30971" w:rsidRPr="002342A9" w:rsidRDefault="00F30971" w:rsidP="00223B8A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</w:p>
    <w:p w14:paraId="5DC6DEB0" w14:textId="24AB6BA7" w:rsidR="00F30971" w:rsidRDefault="00F30971" w:rsidP="00223B8A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Adres e-mail:</w:t>
      </w:r>
      <w:r w:rsidR="005F4414">
        <w:rPr>
          <w:rFonts w:ascii="Lato Light" w:eastAsia="Times New Roman" w:hAnsi="Lato Light"/>
          <w:sz w:val="18"/>
          <w:szCs w:val="18"/>
        </w:rPr>
        <w:t xml:space="preserve"> </w:t>
      </w:r>
      <w:r w:rsidRPr="002342A9">
        <w:rPr>
          <w:rFonts w:ascii="Lato Light" w:eastAsia="Times New Roman" w:hAnsi="Lato Light"/>
          <w:sz w:val="18"/>
          <w:szCs w:val="18"/>
        </w:rPr>
        <w:t>.........................................................................................</w:t>
      </w:r>
    </w:p>
    <w:p w14:paraId="3159F8BB" w14:textId="77777777" w:rsidR="00F30971" w:rsidRPr="002342A9" w:rsidRDefault="00F30971" w:rsidP="00223B8A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</w:p>
    <w:p w14:paraId="63A7DBE6" w14:textId="77777777" w:rsidR="00F30971" w:rsidRDefault="00F30971" w:rsidP="00223B8A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NIP ……………………………………………………………………………..........</w:t>
      </w:r>
    </w:p>
    <w:p w14:paraId="5B2D4C14" w14:textId="77777777" w:rsidR="00F30971" w:rsidRDefault="00F30971" w:rsidP="00223B8A">
      <w:pPr>
        <w:pStyle w:val="Normalny1"/>
        <w:shd w:val="clear" w:color="auto" w:fill="FFFFFF"/>
        <w:spacing w:line="480" w:lineRule="auto"/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</w:pPr>
    </w:p>
    <w:p w14:paraId="73CC861C" w14:textId="5F4DBA09" w:rsidR="00F30971" w:rsidRPr="005F4414" w:rsidRDefault="00F30971" w:rsidP="00223B8A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22"/>
          <w:szCs w:val="22"/>
        </w:rPr>
      </w:pPr>
      <w:r w:rsidRPr="005F4414">
        <w:rPr>
          <w:rStyle w:val="Domylnaczcionkaakapitu1"/>
          <w:rFonts w:ascii="Lato Light" w:eastAsia="Times New Roman" w:hAnsi="Lato Light"/>
          <w:b/>
          <w:bCs/>
          <w:sz w:val="22"/>
          <w:szCs w:val="22"/>
        </w:rPr>
        <w:t>FORMULARZ OFERTOWY</w:t>
      </w:r>
    </w:p>
    <w:p w14:paraId="75232964" w14:textId="617FF5AF" w:rsidR="00F30971" w:rsidRDefault="009E03DC" w:rsidP="00223B8A">
      <w:pPr>
        <w:pStyle w:val="Normalny1"/>
        <w:shd w:val="clear" w:color="auto" w:fill="FFFFFF"/>
        <w:spacing w:line="360" w:lineRule="auto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1. </w:t>
      </w:r>
      <w:r w:rsidR="00F30971" w:rsidRPr="009372EE">
        <w:rPr>
          <w:rFonts w:ascii="Lato Light" w:eastAsia="Times New Roman" w:hAnsi="Lato Light"/>
          <w:sz w:val="18"/>
          <w:szCs w:val="18"/>
        </w:rPr>
        <w:t xml:space="preserve">Nawiązując do zaproszenia </w:t>
      </w:r>
      <w:r w:rsidR="006A5975">
        <w:rPr>
          <w:rFonts w:ascii="Lato Light" w:eastAsia="Times New Roman" w:hAnsi="Lato Light"/>
          <w:sz w:val="18"/>
          <w:szCs w:val="18"/>
        </w:rPr>
        <w:t>na</w:t>
      </w:r>
      <w:r w:rsidR="00F30971" w:rsidRPr="009372EE">
        <w:rPr>
          <w:rFonts w:ascii="Lato Light" w:eastAsia="Times New Roman" w:hAnsi="Lato Light"/>
          <w:sz w:val="18"/>
          <w:szCs w:val="18"/>
        </w:rPr>
        <w:t xml:space="preserve"> złożeni</w:t>
      </w:r>
      <w:r w:rsidR="006A5975">
        <w:rPr>
          <w:rFonts w:ascii="Lato Light" w:eastAsia="Times New Roman" w:hAnsi="Lato Light"/>
          <w:sz w:val="18"/>
          <w:szCs w:val="18"/>
        </w:rPr>
        <w:t>e</w:t>
      </w:r>
      <w:r w:rsidR="00F30971" w:rsidRPr="009372EE">
        <w:rPr>
          <w:rFonts w:ascii="Lato Light" w:eastAsia="Times New Roman" w:hAnsi="Lato Light"/>
          <w:sz w:val="18"/>
          <w:szCs w:val="18"/>
        </w:rPr>
        <w:t xml:space="preserve"> oferty </w:t>
      </w:r>
      <w:r w:rsidR="006A5975">
        <w:rPr>
          <w:rFonts w:ascii="Lato Light" w:eastAsia="Times New Roman" w:hAnsi="Lato Light"/>
          <w:sz w:val="18"/>
          <w:szCs w:val="18"/>
        </w:rPr>
        <w:t xml:space="preserve">cenowej </w:t>
      </w:r>
      <w:r w:rsidR="00F30971" w:rsidRPr="009372EE">
        <w:rPr>
          <w:rFonts w:ascii="Lato Light" w:eastAsia="Times New Roman" w:hAnsi="Lato Light"/>
          <w:sz w:val="18"/>
          <w:szCs w:val="18"/>
        </w:rPr>
        <w:t>na</w:t>
      </w:r>
      <w:r w:rsidR="00F30971">
        <w:rPr>
          <w:rFonts w:ascii="Lato Light" w:eastAsia="Times New Roman" w:hAnsi="Lato Light"/>
          <w:sz w:val="18"/>
          <w:szCs w:val="18"/>
        </w:rPr>
        <w:t xml:space="preserve"> </w:t>
      </w:r>
      <w:r w:rsidR="005F4414" w:rsidRPr="005F4414">
        <w:rPr>
          <w:rFonts w:ascii="Lato Light" w:eastAsia="Times New Roman" w:hAnsi="Lato Light"/>
          <w:sz w:val="18"/>
          <w:szCs w:val="18"/>
        </w:rPr>
        <w:t>zakup koszy ulicznych i wkładów</w:t>
      </w:r>
      <w:r w:rsidR="005F4414">
        <w:rPr>
          <w:rFonts w:ascii="Lato Light" w:eastAsia="Times New Roman" w:hAnsi="Lato Light"/>
          <w:sz w:val="18"/>
          <w:szCs w:val="18"/>
        </w:rPr>
        <w:t xml:space="preserve"> niniejszym</w:t>
      </w:r>
      <w:r>
        <w:rPr>
          <w:rFonts w:ascii="Lato Light" w:eastAsia="Times New Roman" w:hAnsi="Lato Light"/>
          <w:sz w:val="18"/>
          <w:szCs w:val="18"/>
        </w:rPr>
        <w:t xml:space="preserve"> o</w:t>
      </w:r>
      <w:r w:rsidR="00F30971" w:rsidRPr="009372EE">
        <w:rPr>
          <w:rFonts w:ascii="Lato Light" w:eastAsia="Times New Roman" w:hAnsi="Lato Light"/>
          <w:sz w:val="18"/>
          <w:szCs w:val="18"/>
        </w:rPr>
        <w:t xml:space="preserve">feruję wykonanie przedmiotu zamówienia </w:t>
      </w:r>
      <w:r w:rsidR="006A5975">
        <w:rPr>
          <w:rFonts w:ascii="Lato Light" w:eastAsia="Times New Roman" w:hAnsi="Lato Light"/>
          <w:sz w:val="18"/>
          <w:szCs w:val="18"/>
        </w:rPr>
        <w:t>za:</w:t>
      </w:r>
    </w:p>
    <w:p w14:paraId="16E89A97" w14:textId="3F87477A" w:rsidR="005F4414" w:rsidRDefault="009B17F1" w:rsidP="00223B8A">
      <w:pPr>
        <w:pStyle w:val="Normalny1"/>
        <w:shd w:val="clear" w:color="auto" w:fill="FFFFFF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a) tabela wyceny: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0"/>
        <w:gridCol w:w="3087"/>
        <w:gridCol w:w="994"/>
        <w:gridCol w:w="2127"/>
        <w:gridCol w:w="2409"/>
      </w:tblGrid>
      <w:tr w:rsidR="005F4414" w:rsidRPr="005F4414" w14:paraId="0286FC53" w14:textId="77777777" w:rsidTr="005F4414">
        <w:trPr>
          <w:trHeight w:val="363"/>
        </w:trPr>
        <w:tc>
          <w:tcPr>
            <w:tcW w:w="450" w:type="dxa"/>
          </w:tcPr>
          <w:p w14:paraId="741A2EE7" w14:textId="538E108A" w:rsidR="005F4414" w:rsidRPr="005F4414" w:rsidRDefault="005F4414" w:rsidP="005F4414">
            <w:pPr>
              <w:pStyle w:val="Normalny1"/>
              <w:spacing w:line="360" w:lineRule="auto"/>
              <w:jc w:val="center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5F4414">
              <w:rPr>
                <w:rFonts w:ascii="Lato Light" w:hAnsi="Lato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87" w:type="dxa"/>
          </w:tcPr>
          <w:p w14:paraId="2B864510" w14:textId="453C22A4" w:rsidR="005F4414" w:rsidRPr="005F4414" w:rsidRDefault="005F4414" w:rsidP="005F4414">
            <w:pPr>
              <w:pStyle w:val="Normalny1"/>
              <w:spacing w:line="360" w:lineRule="auto"/>
              <w:jc w:val="center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5F4414">
              <w:rPr>
                <w:rFonts w:ascii="Lato Light" w:hAnsi="Lato Light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994" w:type="dxa"/>
          </w:tcPr>
          <w:p w14:paraId="59143514" w14:textId="21C4E455" w:rsidR="005F4414" w:rsidRPr="005F4414" w:rsidRDefault="005F4414" w:rsidP="005F4414">
            <w:pPr>
              <w:pStyle w:val="Normalny1"/>
              <w:spacing w:line="360" w:lineRule="auto"/>
              <w:jc w:val="center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5F4414">
              <w:rPr>
                <w:rFonts w:ascii="Lato Light" w:hAnsi="Lato Light"/>
                <w:b/>
                <w:bCs/>
                <w:sz w:val="18"/>
                <w:szCs w:val="18"/>
              </w:rPr>
              <w:t>Ilość szt</w:t>
            </w:r>
            <w:r>
              <w:rPr>
                <w:rFonts w:ascii="Lato Light" w:hAnsi="Lato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14:paraId="76966CDD" w14:textId="77777777" w:rsidR="005F4414" w:rsidRDefault="005F4414" w:rsidP="005F4414">
            <w:pPr>
              <w:pStyle w:val="Normalny1"/>
              <w:spacing w:line="360" w:lineRule="auto"/>
              <w:jc w:val="center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5F4414">
              <w:rPr>
                <w:rFonts w:ascii="Lato Light" w:hAnsi="Lato Light"/>
                <w:b/>
                <w:bCs/>
                <w:sz w:val="18"/>
                <w:szCs w:val="18"/>
              </w:rPr>
              <w:t>Cena je</w:t>
            </w:r>
            <w:r>
              <w:rPr>
                <w:rFonts w:ascii="Lato Light" w:hAnsi="Lato Light"/>
                <w:b/>
                <w:bCs/>
                <w:sz w:val="18"/>
                <w:szCs w:val="18"/>
              </w:rPr>
              <w:t>d</w:t>
            </w:r>
            <w:r w:rsidRPr="005F4414">
              <w:rPr>
                <w:rFonts w:ascii="Lato Light" w:hAnsi="Lato Light"/>
                <w:b/>
                <w:bCs/>
                <w:sz w:val="18"/>
                <w:szCs w:val="18"/>
              </w:rPr>
              <w:t>nostkowa</w:t>
            </w:r>
            <w:r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</w:p>
          <w:p w14:paraId="774517EE" w14:textId="6FF765F8" w:rsidR="005F4414" w:rsidRPr="005F4414" w:rsidRDefault="00223B8A" w:rsidP="005F4414">
            <w:pPr>
              <w:pStyle w:val="Normalny1"/>
              <w:spacing w:line="360" w:lineRule="auto"/>
              <w:jc w:val="center"/>
              <w:rPr>
                <w:rFonts w:ascii="Lato Light" w:hAnsi="Lato Light"/>
                <w:b/>
                <w:bCs/>
                <w:sz w:val="18"/>
                <w:szCs w:val="18"/>
              </w:rPr>
            </w:pPr>
            <w:r>
              <w:rPr>
                <w:rFonts w:ascii="Lato Light" w:hAnsi="Lato Light"/>
                <w:b/>
                <w:bCs/>
                <w:sz w:val="18"/>
                <w:szCs w:val="18"/>
              </w:rPr>
              <w:t>brutto</w:t>
            </w:r>
            <w:r w:rsidR="005F4414">
              <w:rPr>
                <w:rFonts w:ascii="Lato Light" w:hAnsi="Lato Light"/>
                <w:b/>
                <w:bCs/>
                <w:sz w:val="18"/>
                <w:szCs w:val="18"/>
              </w:rPr>
              <w:t xml:space="preserve"> w zł</w:t>
            </w:r>
          </w:p>
        </w:tc>
        <w:tc>
          <w:tcPr>
            <w:tcW w:w="2409" w:type="dxa"/>
          </w:tcPr>
          <w:p w14:paraId="1834F10F" w14:textId="73378FE1" w:rsidR="005F4414" w:rsidRPr="005F4414" w:rsidRDefault="005F4414" w:rsidP="005F4414">
            <w:pPr>
              <w:pStyle w:val="Normalny1"/>
              <w:spacing w:line="360" w:lineRule="auto"/>
              <w:jc w:val="center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5F4414">
              <w:rPr>
                <w:rFonts w:ascii="Lato Light" w:hAnsi="Lato Light"/>
                <w:b/>
                <w:bCs/>
                <w:sz w:val="18"/>
                <w:szCs w:val="18"/>
              </w:rPr>
              <w:t>Wartość</w:t>
            </w:r>
            <w:r>
              <w:rPr>
                <w:rFonts w:ascii="Lato Light" w:hAnsi="Lato Light"/>
                <w:b/>
                <w:bCs/>
                <w:sz w:val="18"/>
                <w:szCs w:val="18"/>
              </w:rPr>
              <w:t xml:space="preserve"> oferty </w:t>
            </w:r>
            <w:r w:rsidR="00223B8A">
              <w:rPr>
                <w:rFonts w:ascii="Lato Light" w:hAnsi="Lato Light"/>
                <w:b/>
                <w:bCs/>
                <w:sz w:val="18"/>
                <w:szCs w:val="18"/>
              </w:rPr>
              <w:t>brutto</w:t>
            </w:r>
            <w:r>
              <w:rPr>
                <w:rFonts w:ascii="Lato Light" w:hAnsi="Lato Light"/>
                <w:b/>
                <w:bCs/>
                <w:sz w:val="18"/>
                <w:szCs w:val="18"/>
              </w:rPr>
              <w:t xml:space="preserve"> w zł</w:t>
            </w:r>
          </w:p>
          <w:p w14:paraId="30B3F33B" w14:textId="4B4BD904" w:rsidR="005F4414" w:rsidRPr="005F4414" w:rsidRDefault="005F4414" w:rsidP="005F4414">
            <w:pPr>
              <w:pStyle w:val="Normalny1"/>
              <w:spacing w:line="360" w:lineRule="auto"/>
              <w:jc w:val="center"/>
              <w:rPr>
                <w:rFonts w:ascii="Lato Light" w:hAnsi="Lato Light"/>
                <w:b/>
                <w:bCs/>
                <w:sz w:val="18"/>
                <w:szCs w:val="18"/>
              </w:rPr>
            </w:pPr>
            <w:r>
              <w:rPr>
                <w:rFonts w:ascii="Lato Light" w:hAnsi="Lato Light"/>
                <w:b/>
                <w:bCs/>
                <w:sz w:val="18"/>
                <w:szCs w:val="18"/>
              </w:rPr>
              <w:t>(</w:t>
            </w:r>
            <w:r w:rsidRPr="005F4414">
              <w:rPr>
                <w:rFonts w:ascii="Lato Light" w:hAnsi="Lato Light"/>
                <w:b/>
                <w:bCs/>
                <w:sz w:val="18"/>
                <w:szCs w:val="18"/>
              </w:rPr>
              <w:t>3x4</w:t>
            </w:r>
            <w:r>
              <w:rPr>
                <w:rFonts w:ascii="Lato Light" w:hAnsi="Lato Light"/>
                <w:b/>
                <w:bCs/>
                <w:sz w:val="18"/>
                <w:szCs w:val="18"/>
              </w:rPr>
              <w:t>)</w:t>
            </w:r>
          </w:p>
        </w:tc>
      </w:tr>
      <w:tr w:rsidR="005F4414" w:rsidRPr="005F4414" w14:paraId="4EF94B5C" w14:textId="77777777" w:rsidTr="005F4414">
        <w:tc>
          <w:tcPr>
            <w:tcW w:w="450" w:type="dxa"/>
            <w:shd w:val="clear" w:color="auto" w:fill="D9D9D9" w:themeFill="background1" w:themeFillShade="D9"/>
          </w:tcPr>
          <w:p w14:paraId="7FE6352E" w14:textId="4CCCEA0E" w:rsidR="005F4414" w:rsidRPr="005F4414" w:rsidRDefault="005F4414" w:rsidP="005F4414">
            <w:pPr>
              <w:pStyle w:val="Normalny1"/>
              <w:spacing w:line="360" w:lineRule="auto"/>
              <w:jc w:val="center"/>
              <w:rPr>
                <w:rFonts w:ascii="Lato Light" w:hAnsi="Lato Light"/>
                <w:i/>
                <w:iCs/>
                <w:sz w:val="16"/>
                <w:szCs w:val="16"/>
              </w:rPr>
            </w:pPr>
            <w:r w:rsidRPr="005F4414">
              <w:rPr>
                <w:rFonts w:ascii="Lato Light" w:hAnsi="Lato Light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087" w:type="dxa"/>
            <w:shd w:val="clear" w:color="auto" w:fill="D9D9D9" w:themeFill="background1" w:themeFillShade="D9"/>
          </w:tcPr>
          <w:p w14:paraId="3D9334AD" w14:textId="6C3BE88F" w:rsidR="005F4414" w:rsidRPr="005F4414" w:rsidRDefault="005F4414" w:rsidP="005F4414">
            <w:pPr>
              <w:pStyle w:val="Normalny1"/>
              <w:spacing w:line="360" w:lineRule="auto"/>
              <w:jc w:val="center"/>
              <w:rPr>
                <w:rFonts w:ascii="Lato Light" w:hAnsi="Lato Light"/>
                <w:i/>
                <w:iCs/>
                <w:sz w:val="16"/>
                <w:szCs w:val="16"/>
              </w:rPr>
            </w:pPr>
            <w:r w:rsidRPr="005F4414">
              <w:rPr>
                <w:rFonts w:ascii="Lato Light" w:hAnsi="Lato Light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5358A896" w14:textId="5155AF1C" w:rsidR="005F4414" w:rsidRPr="005F4414" w:rsidRDefault="005F4414" w:rsidP="005F4414">
            <w:pPr>
              <w:pStyle w:val="Normalny1"/>
              <w:spacing w:line="360" w:lineRule="auto"/>
              <w:jc w:val="center"/>
              <w:rPr>
                <w:rFonts w:ascii="Lato Light" w:hAnsi="Lato Light"/>
                <w:i/>
                <w:iCs/>
                <w:sz w:val="16"/>
                <w:szCs w:val="16"/>
              </w:rPr>
            </w:pPr>
            <w:r w:rsidRPr="005F4414">
              <w:rPr>
                <w:rFonts w:ascii="Lato Light" w:hAnsi="Lato Light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B48773C" w14:textId="5F2B9412" w:rsidR="005F4414" w:rsidRPr="005F4414" w:rsidRDefault="005F4414" w:rsidP="005F4414">
            <w:pPr>
              <w:pStyle w:val="Normalny1"/>
              <w:spacing w:line="360" w:lineRule="auto"/>
              <w:jc w:val="center"/>
              <w:rPr>
                <w:rFonts w:ascii="Lato Light" w:hAnsi="Lato Light"/>
                <w:i/>
                <w:iCs/>
                <w:sz w:val="16"/>
                <w:szCs w:val="16"/>
              </w:rPr>
            </w:pPr>
            <w:r w:rsidRPr="005F4414">
              <w:rPr>
                <w:rFonts w:ascii="Lato Light" w:hAnsi="Lato Light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612EC1F" w14:textId="25DC5AA5" w:rsidR="005F4414" w:rsidRPr="005F4414" w:rsidRDefault="005F4414" w:rsidP="005F4414">
            <w:pPr>
              <w:pStyle w:val="Normalny1"/>
              <w:spacing w:line="360" w:lineRule="auto"/>
              <w:jc w:val="center"/>
              <w:rPr>
                <w:rFonts w:ascii="Lato Light" w:hAnsi="Lato Light"/>
                <w:i/>
                <w:iCs/>
                <w:sz w:val="16"/>
                <w:szCs w:val="16"/>
              </w:rPr>
            </w:pPr>
            <w:r w:rsidRPr="005F4414">
              <w:rPr>
                <w:rFonts w:ascii="Lato Light" w:hAnsi="Lato Light"/>
                <w:i/>
                <w:iCs/>
                <w:sz w:val="16"/>
                <w:szCs w:val="16"/>
              </w:rPr>
              <w:t>5</w:t>
            </w:r>
          </w:p>
        </w:tc>
      </w:tr>
      <w:tr w:rsidR="005F4414" w14:paraId="43FCDDAC" w14:textId="77777777" w:rsidTr="00223B8A">
        <w:tc>
          <w:tcPr>
            <w:tcW w:w="450" w:type="dxa"/>
          </w:tcPr>
          <w:p w14:paraId="0F8AA01F" w14:textId="25D7A52F" w:rsidR="005F4414" w:rsidRDefault="005F4414" w:rsidP="005F4414">
            <w:pPr>
              <w:pStyle w:val="Normalny1"/>
              <w:spacing w:line="36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1.</w:t>
            </w:r>
          </w:p>
        </w:tc>
        <w:tc>
          <w:tcPr>
            <w:tcW w:w="3087" w:type="dxa"/>
          </w:tcPr>
          <w:p w14:paraId="542D7FEF" w14:textId="7D4C8232" w:rsidR="005F4414" w:rsidRDefault="005F4414" w:rsidP="005F4414">
            <w:pPr>
              <w:pStyle w:val="Normalny1"/>
              <w:spacing w:line="36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Kosz betonowy z wkładem wg </w:t>
            </w:r>
            <w:r w:rsidR="00223B8A">
              <w:rPr>
                <w:rFonts w:ascii="Lato Light" w:hAnsi="Lato Light"/>
                <w:sz w:val="18"/>
                <w:szCs w:val="18"/>
              </w:rPr>
              <w:t>C.3.1.</w:t>
            </w:r>
          </w:p>
        </w:tc>
        <w:tc>
          <w:tcPr>
            <w:tcW w:w="994" w:type="dxa"/>
          </w:tcPr>
          <w:p w14:paraId="7091C6EB" w14:textId="107A2B95" w:rsidR="005F4414" w:rsidRDefault="005F4414" w:rsidP="005F4414">
            <w:pPr>
              <w:pStyle w:val="Normalny1"/>
              <w:spacing w:line="360" w:lineRule="auto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100</w:t>
            </w:r>
          </w:p>
        </w:tc>
        <w:tc>
          <w:tcPr>
            <w:tcW w:w="2127" w:type="dxa"/>
            <w:vAlign w:val="center"/>
          </w:tcPr>
          <w:p w14:paraId="23891012" w14:textId="77777777" w:rsidR="005F4414" w:rsidRDefault="005F4414" w:rsidP="00223B8A">
            <w:pPr>
              <w:pStyle w:val="Normalny1"/>
              <w:spacing w:line="360" w:lineRule="auto"/>
              <w:jc w:val="right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C3A4F30" w14:textId="77777777" w:rsidR="005F4414" w:rsidRDefault="005F4414" w:rsidP="00223B8A">
            <w:pPr>
              <w:pStyle w:val="Normalny1"/>
              <w:spacing w:line="360" w:lineRule="auto"/>
              <w:jc w:val="right"/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5F4414" w14:paraId="0BF4CDE6" w14:textId="77777777" w:rsidTr="00223B8A">
        <w:tc>
          <w:tcPr>
            <w:tcW w:w="450" w:type="dxa"/>
          </w:tcPr>
          <w:p w14:paraId="56D0E547" w14:textId="36DF0BE2" w:rsidR="005F4414" w:rsidRDefault="005F4414" w:rsidP="005F4414">
            <w:pPr>
              <w:pStyle w:val="Normalny1"/>
              <w:spacing w:line="36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2.</w:t>
            </w:r>
          </w:p>
        </w:tc>
        <w:tc>
          <w:tcPr>
            <w:tcW w:w="3087" w:type="dxa"/>
          </w:tcPr>
          <w:p w14:paraId="26F8ADCF" w14:textId="51456254" w:rsidR="005F4414" w:rsidRDefault="005F4414" w:rsidP="005F4414">
            <w:pPr>
              <w:pStyle w:val="Normalny1"/>
              <w:spacing w:line="36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Wkład do kosza wg </w:t>
            </w:r>
            <w:r w:rsidR="00223B8A">
              <w:rPr>
                <w:rFonts w:ascii="Lato Light" w:hAnsi="Lato Light"/>
                <w:sz w:val="18"/>
                <w:szCs w:val="18"/>
              </w:rPr>
              <w:t>C.3.</w:t>
            </w:r>
            <w:r w:rsidR="00223B8A">
              <w:rPr>
                <w:rFonts w:ascii="Lato Light" w:hAnsi="Lato Light"/>
                <w:sz w:val="18"/>
                <w:szCs w:val="18"/>
              </w:rPr>
              <w:t>2</w:t>
            </w:r>
            <w:r w:rsidR="00223B8A">
              <w:rPr>
                <w:rFonts w:ascii="Lato Light" w:hAnsi="Lato Light"/>
                <w:sz w:val="18"/>
                <w:szCs w:val="18"/>
              </w:rPr>
              <w:t>.</w:t>
            </w:r>
          </w:p>
        </w:tc>
        <w:tc>
          <w:tcPr>
            <w:tcW w:w="994" w:type="dxa"/>
          </w:tcPr>
          <w:p w14:paraId="2D30AFF3" w14:textId="6197EE36" w:rsidR="005F4414" w:rsidRDefault="005F4414" w:rsidP="005F4414">
            <w:pPr>
              <w:pStyle w:val="Normalny1"/>
              <w:spacing w:line="360" w:lineRule="auto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50</w:t>
            </w:r>
          </w:p>
        </w:tc>
        <w:tc>
          <w:tcPr>
            <w:tcW w:w="2127" w:type="dxa"/>
            <w:vAlign w:val="center"/>
          </w:tcPr>
          <w:p w14:paraId="3FDAB746" w14:textId="77777777" w:rsidR="005F4414" w:rsidRDefault="005F4414" w:rsidP="00223B8A">
            <w:pPr>
              <w:pStyle w:val="Normalny1"/>
              <w:spacing w:line="360" w:lineRule="auto"/>
              <w:jc w:val="right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B5C289" w14:textId="77777777" w:rsidR="005F4414" w:rsidRDefault="005F4414" w:rsidP="00223B8A">
            <w:pPr>
              <w:pStyle w:val="Normalny1"/>
              <w:spacing w:line="360" w:lineRule="auto"/>
              <w:jc w:val="right"/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5F4414" w14:paraId="20836000" w14:textId="77777777" w:rsidTr="00223B8A">
        <w:tc>
          <w:tcPr>
            <w:tcW w:w="450" w:type="dxa"/>
            <w:tcBorders>
              <w:bottom w:val="single" w:sz="4" w:space="0" w:color="auto"/>
            </w:tcBorders>
          </w:tcPr>
          <w:p w14:paraId="30D0A07B" w14:textId="0D0FEC0B" w:rsidR="005F4414" w:rsidRDefault="005F4414" w:rsidP="005F4414">
            <w:pPr>
              <w:pStyle w:val="Normalny1"/>
              <w:spacing w:line="36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3.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4EA94DB3" w14:textId="60421CF0" w:rsidR="005F4414" w:rsidRDefault="005F4414" w:rsidP="005F4414">
            <w:pPr>
              <w:pStyle w:val="Normalny1"/>
              <w:spacing w:line="36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Wkład do kosza wg </w:t>
            </w:r>
            <w:r w:rsidR="00223B8A">
              <w:rPr>
                <w:rFonts w:ascii="Lato Light" w:hAnsi="Lato Light"/>
                <w:sz w:val="18"/>
                <w:szCs w:val="18"/>
              </w:rPr>
              <w:t>C.3.</w:t>
            </w:r>
            <w:r w:rsidR="00223B8A">
              <w:rPr>
                <w:rFonts w:ascii="Lato Light" w:hAnsi="Lato Light"/>
                <w:sz w:val="18"/>
                <w:szCs w:val="18"/>
              </w:rPr>
              <w:t>3</w:t>
            </w:r>
            <w:r w:rsidR="00223B8A">
              <w:rPr>
                <w:rFonts w:ascii="Lato Light" w:hAnsi="Lato Light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50169CA6" w14:textId="6BB91714" w:rsidR="005F4414" w:rsidRDefault="005F4414" w:rsidP="005F4414">
            <w:pPr>
              <w:pStyle w:val="Normalny1"/>
              <w:spacing w:line="360" w:lineRule="auto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50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E84773B" w14:textId="77777777" w:rsidR="005F4414" w:rsidRDefault="005F4414" w:rsidP="00223B8A">
            <w:pPr>
              <w:pStyle w:val="Normalny1"/>
              <w:spacing w:line="360" w:lineRule="auto"/>
              <w:jc w:val="right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ADECDA1" w14:textId="77777777" w:rsidR="005F4414" w:rsidRDefault="005F4414" w:rsidP="00223B8A">
            <w:pPr>
              <w:pStyle w:val="Normalny1"/>
              <w:spacing w:line="360" w:lineRule="auto"/>
              <w:jc w:val="right"/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5F4414" w14:paraId="5CCCE43F" w14:textId="77777777" w:rsidTr="00223B8A">
        <w:tc>
          <w:tcPr>
            <w:tcW w:w="450" w:type="dxa"/>
            <w:tcBorders>
              <w:bottom w:val="single" w:sz="4" w:space="0" w:color="auto"/>
            </w:tcBorders>
          </w:tcPr>
          <w:p w14:paraId="4993B16A" w14:textId="2F5C9013" w:rsidR="005F4414" w:rsidRDefault="005F4414" w:rsidP="005F4414">
            <w:pPr>
              <w:pStyle w:val="Normalny1"/>
              <w:spacing w:line="36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4.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420A0F6B" w14:textId="023E3D64" w:rsidR="005F4414" w:rsidRDefault="005F4414" w:rsidP="005F4414">
            <w:pPr>
              <w:pStyle w:val="Normalny1"/>
              <w:spacing w:line="36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Wkład do kosza wg </w:t>
            </w:r>
            <w:r w:rsidR="00223B8A">
              <w:rPr>
                <w:rFonts w:ascii="Lato Light" w:hAnsi="Lato Light"/>
                <w:sz w:val="18"/>
                <w:szCs w:val="18"/>
              </w:rPr>
              <w:t>C.3.</w:t>
            </w:r>
            <w:r w:rsidR="00223B8A">
              <w:rPr>
                <w:rFonts w:ascii="Lato Light" w:hAnsi="Lato Light"/>
                <w:sz w:val="18"/>
                <w:szCs w:val="18"/>
              </w:rPr>
              <w:t>4</w:t>
            </w:r>
            <w:r w:rsidR="00223B8A">
              <w:rPr>
                <w:rFonts w:ascii="Lato Light" w:hAnsi="Lato Light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16FE4288" w14:textId="2EF1CF23" w:rsidR="005F4414" w:rsidRDefault="005F4414" w:rsidP="005F4414">
            <w:pPr>
              <w:pStyle w:val="Normalny1"/>
              <w:spacing w:line="360" w:lineRule="auto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50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34B19E6" w14:textId="77777777" w:rsidR="005F4414" w:rsidRDefault="005F4414" w:rsidP="00223B8A">
            <w:pPr>
              <w:pStyle w:val="Normalny1"/>
              <w:spacing w:line="360" w:lineRule="auto"/>
              <w:jc w:val="right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32D52C3" w14:textId="77777777" w:rsidR="005F4414" w:rsidRDefault="005F4414" w:rsidP="00223B8A">
            <w:pPr>
              <w:pStyle w:val="Normalny1"/>
              <w:spacing w:line="360" w:lineRule="auto"/>
              <w:jc w:val="right"/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223B8A" w14:paraId="47E4BBD5" w14:textId="77777777" w:rsidTr="00223B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E9095" w14:textId="77777777" w:rsidR="00223B8A" w:rsidRDefault="00223B8A" w:rsidP="005F4414">
            <w:pPr>
              <w:pStyle w:val="Normalny1"/>
              <w:spacing w:line="360" w:lineRule="auto"/>
              <w:jc w:val="both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D5FD8" w14:textId="77777777" w:rsidR="00223B8A" w:rsidRDefault="00223B8A" w:rsidP="005F4414">
            <w:pPr>
              <w:pStyle w:val="Normalny1"/>
              <w:spacing w:line="360" w:lineRule="auto"/>
              <w:jc w:val="both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D2D8C2" w14:textId="77777777" w:rsidR="00223B8A" w:rsidRDefault="00223B8A" w:rsidP="005F4414">
            <w:pPr>
              <w:pStyle w:val="Normalny1"/>
              <w:spacing w:line="360" w:lineRule="auto"/>
              <w:jc w:val="center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2448C" w14:textId="77777777" w:rsidR="00223B8A" w:rsidRDefault="00223B8A" w:rsidP="00223B8A">
            <w:pPr>
              <w:pStyle w:val="Normalny1"/>
              <w:spacing w:line="360" w:lineRule="auto"/>
              <w:jc w:val="right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C7FEF" w14:textId="77777777" w:rsidR="00223B8A" w:rsidRDefault="00223B8A" w:rsidP="00223B8A">
            <w:pPr>
              <w:pStyle w:val="Normalny1"/>
              <w:spacing w:line="360" w:lineRule="auto"/>
              <w:jc w:val="right"/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5F4414" w14:paraId="66B17131" w14:textId="77777777" w:rsidTr="00223B8A">
        <w:tc>
          <w:tcPr>
            <w:tcW w:w="450" w:type="dxa"/>
            <w:tcBorders>
              <w:top w:val="nil"/>
            </w:tcBorders>
          </w:tcPr>
          <w:p w14:paraId="13EC8E40" w14:textId="0A4A20AA" w:rsidR="005F4414" w:rsidRDefault="005F4414" w:rsidP="005F4414">
            <w:pPr>
              <w:pStyle w:val="Normalny1"/>
              <w:spacing w:line="36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5.</w:t>
            </w:r>
          </w:p>
        </w:tc>
        <w:tc>
          <w:tcPr>
            <w:tcW w:w="3087" w:type="dxa"/>
            <w:tcBorders>
              <w:top w:val="nil"/>
            </w:tcBorders>
          </w:tcPr>
          <w:p w14:paraId="7519F328" w14:textId="13C0F1EC" w:rsidR="005F4414" w:rsidRDefault="00223B8A" w:rsidP="00223B8A">
            <w:pPr>
              <w:pStyle w:val="Normalny1"/>
              <w:spacing w:line="360" w:lineRule="auto"/>
              <w:jc w:val="right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Ł</w:t>
            </w:r>
            <w:r w:rsidR="005F4414">
              <w:rPr>
                <w:rFonts w:ascii="Lato Light" w:hAnsi="Lato Light"/>
                <w:sz w:val="18"/>
                <w:szCs w:val="18"/>
              </w:rPr>
              <w:t>ączna</w:t>
            </w:r>
            <w:r>
              <w:rPr>
                <w:rFonts w:ascii="Lato Light" w:hAnsi="Lato Light"/>
                <w:sz w:val="18"/>
                <w:szCs w:val="18"/>
              </w:rPr>
              <w:t xml:space="preserve"> c</w:t>
            </w:r>
            <w:r>
              <w:rPr>
                <w:rFonts w:ascii="Lato Light" w:hAnsi="Lato Light"/>
                <w:sz w:val="18"/>
                <w:szCs w:val="18"/>
              </w:rPr>
              <w:t xml:space="preserve">ena </w:t>
            </w:r>
            <w:r>
              <w:rPr>
                <w:rFonts w:ascii="Lato Light" w:hAnsi="Lato Light"/>
                <w:sz w:val="18"/>
                <w:szCs w:val="18"/>
              </w:rPr>
              <w:t>brutto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D9D9D9" w:themeFill="background1" w:themeFillShade="D9"/>
          </w:tcPr>
          <w:p w14:paraId="7F92316D" w14:textId="7BA4A72C" w:rsidR="005F4414" w:rsidRDefault="005F4414" w:rsidP="00223B8A">
            <w:pPr>
              <w:pStyle w:val="Normalny1"/>
              <w:spacing w:line="360" w:lineRule="auto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D9D9D9" w:themeFill="background1" w:themeFillShade="D9"/>
          </w:tcPr>
          <w:p w14:paraId="267F1205" w14:textId="15770438" w:rsidR="005F4414" w:rsidRDefault="005F4414" w:rsidP="00223B8A">
            <w:pPr>
              <w:pStyle w:val="Normalny1"/>
              <w:spacing w:line="360" w:lineRule="auto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nil"/>
            </w:tcBorders>
          </w:tcPr>
          <w:p w14:paraId="73E30130" w14:textId="3B414034" w:rsidR="00C63D4D" w:rsidRPr="006A5975" w:rsidRDefault="00C63D4D" w:rsidP="00223B8A">
            <w:pPr>
              <w:pStyle w:val="Normalny1"/>
              <w:spacing w:line="360" w:lineRule="auto"/>
              <w:jc w:val="center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6A5975">
              <w:rPr>
                <w:rFonts w:ascii="Lato Light" w:hAnsi="Lato Light"/>
                <w:i/>
                <w:iCs/>
                <w:sz w:val="18"/>
                <w:szCs w:val="18"/>
              </w:rPr>
              <w:t>(suma pkt 1 do 4)</w:t>
            </w:r>
          </w:p>
        </w:tc>
      </w:tr>
    </w:tbl>
    <w:p w14:paraId="55F2CBEC" w14:textId="77777777" w:rsidR="005F4414" w:rsidRPr="009372EE" w:rsidRDefault="005F4414" w:rsidP="005F4414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</w:p>
    <w:p w14:paraId="0F625F01" w14:textId="045EA364" w:rsidR="009E03DC" w:rsidRDefault="009E03DC" w:rsidP="009E03DC">
      <w:pPr>
        <w:pStyle w:val="Normalny1"/>
        <w:shd w:val="clear" w:color="auto" w:fill="FFFFFF"/>
        <w:tabs>
          <w:tab w:val="left" w:pos="420"/>
        </w:tabs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Podsumowanie tabeli: </w:t>
      </w:r>
    </w:p>
    <w:p w14:paraId="3E692D3C" w14:textId="77777777" w:rsidR="00223B8A" w:rsidRDefault="009B17F1" w:rsidP="009E03DC">
      <w:pPr>
        <w:pStyle w:val="Normalny1"/>
        <w:shd w:val="clear" w:color="auto" w:fill="FFFFFF"/>
        <w:tabs>
          <w:tab w:val="left" w:pos="420"/>
        </w:tabs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b) </w:t>
      </w:r>
      <w:r w:rsidR="009E03DC">
        <w:rPr>
          <w:rFonts w:ascii="Lato Light" w:eastAsia="Times New Roman" w:hAnsi="Lato Light"/>
          <w:sz w:val="18"/>
          <w:szCs w:val="18"/>
        </w:rPr>
        <w:t xml:space="preserve">łączna </w:t>
      </w:r>
      <w:r w:rsidR="00F30971" w:rsidRPr="009372EE">
        <w:rPr>
          <w:rFonts w:ascii="Lato Light" w:eastAsia="Times New Roman" w:hAnsi="Lato Light"/>
          <w:sz w:val="18"/>
          <w:szCs w:val="18"/>
        </w:rPr>
        <w:t>cen</w:t>
      </w:r>
      <w:r w:rsidR="009E03DC">
        <w:rPr>
          <w:rFonts w:ascii="Lato Light" w:eastAsia="Times New Roman" w:hAnsi="Lato Light"/>
          <w:sz w:val="18"/>
          <w:szCs w:val="18"/>
        </w:rPr>
        <w:t>a</w:t>
      </w:r>
      <w:r w:rsidR="00F30971" w:rsidRPr="009372EE">
        <w:rPr>
          <w:rFonts w:ascii="Lato Light" w:eastAsia="Times New Roman" w:hAnsi="Lato Light"/>
          <w:sz w:val="18"/>
          <w:szCs w:val="18"/>
        </w:rPr>
        <w:t xml:space="preserve"> </w:t>
      </w:r>
      <w:r w:rsidR="00223B8A">
        <w:rPr>
          <w:rFonts w:ascii="Lato Light" w:eastAsia="Times New Roman" w:hAnsi="Lato Light"/>
          <w:sz w:val="18"/>
          <w:szCs w:val="18"/>
        </w:rPr>
        <w:t>brutto</w:t>
      </w:r>
      <w:r w:rsidR="006A5975">
        <w:rPr>
          <w:rFonts w:ascii="Lato Light" w:eastAsia="Times New Roman" w:hAnsi="Lato Light"/>
          <w:sz w:val="18"/>
          <w:szCs w:val="18"/>
        </w:rPr>
        <w:t xml:space="preserve"> (</w:t>
      </w:r>
      <w:r>
        <w:rPr>
          <w:rFonts w:ascii="Lato Light" w:eastAsia="Times New Roman" w:hAnsi="Lato Light"/>
          <w:sz w:val="18"/>
          <w:szCs w:val="18"/>
        </w:rPr>
        <w:t>wiersz</w:t>
      </w:r>
      <w:r w:rsidR="006A5975">
        <w:rPr>
          <w:rFonts w:ascii="Lato Light" w:eastAsia="Times New Roman" w:hAnsi="Lato Light"/>
          <w:sz w:val="18"/>
          <w:szCs w:val="18"/>
        </w:rPr>
        <w:t xml:space="preserve"> 5 kolumna 5)</w:t>
      </w:r>
      <w:r w:rsidR="00F30971" w:rsidRPr="009372EE">
        <w:rPr>
          <w:rFonts w:ascii="Lato Light" w:eastAsia="Times New Roman" w:hAnsi="Lato Light"/>
          <w:sz w:val="18"/>
          <w:szCs w:val="18"/>
        </w:rPr>
        <w:t xml:space="preserve">: ............................. </w:t>
      </w:r>
      <w:r w:rsidRPr="009372EE">
        <w:rPr>
          <w:rFonts w:ascii="Lato Light" w:eastAsia="Times New Roman" w:hAnsi="Lato Light"/>
          <w:sz w:val="18"/>
          <w:szCs w:val="18"/>
        </w:rPr>
        <w:t xml:space="preserve">zł </w:t>
      </w:r>
    </w:p>
    <w:p w14:paraId="60F7D6F7" w14:textId="56C0D2F0" w:rsidR="00F30971" w:rsidRPr="009372EE" w:rsidRDefault="009B17F1" w:rsidP="009E03DC">
      <w:pPr>
        <w:pStyle w:val="Normalny1"/>
        <w:shd w:val="clear" w:color="auto" w:fill="FFFFFF"/>
        <w:tabs>
          <w:tab w:val="left" w:pos="420"/>
        </w:tabs>
        <w:spacing w:line="360" w:lineRule="auto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(słownie: ............................................................... złotych)</w:t>
      </w:r>
    </w:p>
    <w:p w14:paraId="27C50ACC" w14:textId="695E73CD" w:rsidR="009E03DC" w:rsidRDefault="00223B8A" w:rsidP="009B17F1">
      <w:pPr>
        <w:pStyle w:val="Normalny1"/>
        <w:shd w:val="clear" w:color="auto" w:fill="FFFFFF"/>
        <w:tabs>
          <w:tab w:val="left" w:pos="385"/>
        </w:tabs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c</w:t>
      </w:r>
      <w:r w:rsidR="009B17F1">
        <w:rPr>
          <w:rFonts w:ascii="Lato Light" w:eastAsia="Times New Roman" w:hAnsi="Lato Light"/>
          <w:sz w:val="18"/>
          <w:szCs w:val="18"/>
        </w:rPr>
        <w:t>) koszt transportu (brutto): ……</w:t>
      </w:r>
      <w:proofErr w:type="gramStart"/>
      <w:r w:rsidR="009B17F1">
        <w:rPr>
          <w:rFonts w:ascii="Lato Light" w:eastAsia="Times New Roman" w:hAnsi="Lato Light"/>
          <w:sz w:val="18"/>
          <w:szCs w:val="18"/>
        </w:rPr>
        <w:t>…….</w:t>
      </w:r>
      <w:proofErr w:type="gramEnd"/>
      <w:r w:rsidR="009B17F1">
        <w:rPr>
          <w:rFonts w:ascii="Lato Light" w:eastAsia="Times New Roman" w:hAnsi="Lato Light"/>
          <w:sz w:val="18"/>
          <w:szCs w:val="18"/>
        </w:rPr>
        <w:t>……..</w:t>
      </w:r>
      <w:r w:rsidR="009B17F1" w:rsidRPr="009B17F1">
        <w:rPr>
          <w:rFonts w:ascii="Lato Light" w:eastAsia="Times New Roman" w:hAnsi="Lato Light"/>
          <w:sz w:val="18"/>
          <w:szCs w:val="18"/>
        </w:rPr>
        <w:t xml:space="preserve"> </w:t>
      </w:r>
      <w:r w:rsidR="009B17F1" w:rsidRPr="009372EE">
        <w:rPr>
          <w:rFonts w:ascii="Lato Light" w:eastAsia="Times New Roman" w:hAnsi="Lato Light"/>
          <w:sz w:val="18"/>
          <w:szCs w:val="18"/>
        </w:rPr>
        <w:t>zł (słownie: ......................................................................................... złotych)</w:t>
      </w:r>
    </w:p>
    <w:p w14:paraId="60E0D25B" w14:textId="77777777" w:rsidR="009B17F1" w:rsidRDefault="009B17F1" w:rsidP="009E03DC">
      <w:pPr>
        <w:pStyle w:val="Normalny1"/>
        <w:shd w:val="clear" w:color="auto" w:fill="FFFFFF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</w:p>
    <w:p w14:paraId="6548D4D1" w14:textId="7209693C" w:rsidR="009E03DC" w:rsidRDefault="009B17F1" w:rsidP="009E03DC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2</w:t>
      </w:r>
      <w:r w:rsidR="009E03DC">
        <w:rPr>
          <w:rFonts w:ascii="Lato Light" w:eastAsia="Times New Roman" w:hAnsi="Lato Light"/>
          <w:sz w:val="18"/>
          <w:szCs w:val="18"/>
        </w:rPr>
        <w:t>.</w:t>
      </w:r>
      <w:r w:rsidR="00824048">
        <w:rPr>
          <w:rFonts w:ascii="Lato Light" w:eastAsia="Times New Roman" w:hAnsi="Lato Light"/>
          <w:sz w:val="18"/>
          <w:szCs w:val="18"/>
        </w:rPr>
        <w:t xml:space="preserve"> </w:t>
      </w:r>
      <w:r w:rsidR="00F30971" w:rsidRPr="009372EE">
        <w:rPr>
          <w:rFonts w:ascii="Lato Light" w:eastAsia="Times New Roman" w:hAnsi="Lato Light"/>
          <w:sz w:val="18"/>
          <w:szCs w:val="18"/>
        </w:rPr>
        <w:t xml:space="preserve">Termin realizacji zamówienia: </w:t>
      </w:r>
      <w:r w:rsidR="00F30971">
        <w:rPr>
          <w:rFonts w:ascii="Lato Light" w:eastAsia="Times New Roman" w:hAnsi="Lato Light"/>
          <w:sz w:val="18"/>
          <w:szCs w:val="18"/>
        </w:rPr>
        <w:t xml:space="preserve">zgodnie z </w:t>
      </w:r>
      <w:r w:rsidR="00824048">
        <w:rPr>
          <w:rFonts w:ascii="Lato Light" w:eastAsia="Times New Roman" w:hAnsi="Lato Light"/>
          <w:sz w:val="18"/>
          <w:szCs w:val="18"/>
        </w:rPr>
        <w:t>zapytaniem ofertowym.</w:t>
      </w:r>
      <w:r w:rsidR="00F30971">
        <w:rPr>
          <w:rFonts w:ascii="Lato Light" w:eastAsia="Times New Roman" w:hAnsi="Lato Light"/>
          <w:sz w:val="18"/>
          <w:szCs w:val="18"/>
        </w:rPr>
        <w:t xml:space="preserve"> </w:t>
      </w:r>
    </w:p>
    <w:p w14:paraId="6CAD3628" w14:textId="6D6490FD" w:rsidR="009E03DC" w:rsidRDefault="009B17F1" w:rsidP="009E03DC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3</w:t>
      </w:r>
      <w:r w:rsidR="009E03DC">
        <w:rPr>
          <w:rFonts w:ascii="Lato Light" w:eastAsia="Times New Roman" w:hAnsi="Lato Light"/>
          <w:sz w:val="18"/>
          <w:szCs w:val="18"/>
        </w:rPr>
        <w:t xml:space="preserve">. </w:t>
      </w:r>
      <w:r w:rsidR="00F30971" w:rsidRPr="009372EE">
        <w:rPr>
          <w:rFonts w:ascii="Lato Light" w:eastAsia="Times New Roman" w:hAnsi="Lato Light"/>
          <w:sz w:val="18"/>
          <w:szCs w:val="18"/>
        </w:rPr>
        <w:t>Wyrażam zgodę na warunki płatności określone w zapytaniu ofertowym</w:t>
      </w:r>
    </w:p>
    <w:p w14:paraId="2BD674D8" w14:textId="1952AD2B" w:rsidR="00F30971" w:rsidRPr="009372EE" w:rsidRDefault="009B17F1" w:rsidP="009E03DC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4</w:t>
      </w:r>
      <w:r w:rsidR="009E03DC">
        <w:rPr>
          <w:rFonts w:ascii="Lato Light" w:eastAsia="Times New Roman" w:hAnsi="Lato Light"/>
          <w:sz w:val="18"/>
          <w:szCs w:val="18"/>
        </w:rPr>
        <w:t xml:space="preserve">. </w:t>
      </w:r>
      <w:r w:rsidR="00F30971" w:rsidRPr="009372EE">
        <w:rPr>
          <w:rFonts w:ascii="Lato Light" w:eastAsia="Times New Roman" w:hAnsi="Lato Light"/>
          <w:sz w:val="18"/>
          <w:szCs w:val="18"/>
        </w:rPr>
        <w:t xml:space="preserve">Oświadczam, że zapoznałem się z opisem </w:t>
      </w:r>
      <w:r w:rsidR="006A5975">
        <w:rPr>
          <w:rFonts w:ascii="Lato Light" w:eastAsia="Times New Roman" w:hAnsi="Lato Light"/>
          <w:sz w:val="18"/>
          <w:szCs w:val="18"/>
        </w:rPr>
        <w:t>zapytania ofertowego</w:t>
      </w:r>
      <w:r w:rsidR="00F30971" w:rsidRPr="009372EE">
        <w:rPr>
          <w:rFonts w:ascii="Lato Light" w:eastAsia="Times New Roman" w:hAnsi="Lato Light"/>
          <w:sz w:val="18"/>
          <w:szCs w:val="18"/>
        </w:rPr>
        <w:t xml:space="preserve"> i nie wnoszę do niego zastrzeżeń.</w:t>
      </w:r>
    </w:p>
    <w:p w14:paraId="5D4D3E8F" w14:textId="4B9B0369" w:rsidR="00F30971" w:rsidRDefault="009B17F1" w:rsidP="009E03DC">
      <w:pPr>
        <w:pStyle w:val="Normalny1"/>
        <w:shd w:val="clear" w:color="auto" w:fill="FFFFFF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5</w:t>
      </w:r>
      <w:r w:rsidR="009E03DC">
        <w:rPr>
          <w:rFonts w:ascii="Lato Light" w:eastAsia="Times New Roman" w:hAnsi="Lato Light"/>
          <w:sz w:val="18"/>
          <w:szCs w:val="18"/>
        </w:rPr>
        <w:t xml:space="preserve">. </w:t>
      </w:r>
      <w:r w:rsidR="00F30971" w:rsidRPr="009372EE">
        <w:rPr>
          <w:rFonts w:ascii="Lato Light" w:eastAsia="Times New Roman" w:hAnsi="Lato Light"/>
          <w:sz w:val="18"/>
          <w:szCs w:val="18"/>
        </w:rPr>
        <w:t>Oświadczam, że spełniam warunki określone przez Zamawiającego.</w:t>
      </w:r>
    </w:p>
    <w:p w14:paraId="2095CFF0" w14:textId="3F961A96" w:rsidR="009B17F1" w:rsidRPr="009372EE" w:rsidRDefault="009B17F1" w:rsidP="009B17F1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>6. Oferent</w:t>
      </w:r>
      <w:r w:rsidRPr="009B17F1">
        <w:rPr>
          <w:rFonts w:ascii="Lato Light" w:hAnsi="Lato Light"/>
          <w:sz w:val="18"/>
          <w:szCs w:val="18"/>
        </w:rPr>
        <w:t xml:space="preserve"> oświadcza, że posiada odpowiednie kwalifikacje i doświadczenie niezbędne</w:t>
      </w:r>
      <w:r>
        <w:rPr>
          <w:rFonts w:ascii="Lato Light" w:hAnsi="Lato Light"/>
          <w:sz w:val="18"/>
          <w:szCs w:val="18"/>
        </w:rPr>
        <w:t xml:space="preserve"> </w:t>
      </w:r>
      <w:r w:rsidRPr="009B17F1">
        <w:rPr>
          <w:rFonts w:ascii="Lato Light" w:hAnsi="Lato Light"/>
          <w:sz w:val="18"/>
          <w:szCs w:val="18"/>
        </w:rPr>
        <w:t>d</w:t>
      </w:r>
      <w:r>
        <w:rPr>
          <w:rFonts w:ascii="Lato Light" w:hAnsi="Lato Light"/>
          <w:sz w:val="18"/>
          <w:szCs w:val="18"/>
        </w:rPr>
        <w:t>o wykonania usługi/dostawy zgodnie z formularzem zamówienia.</w:t>
      </w:r>
    </w:p>
    <w:p w14:paraId="7765E7B6" w14:textId="5A8A5001" w:rsidR="00F30971" w:rsidRDefault="009B17F1" w:rsidP="009E03DC">
      <w:pPr>
        <w:pStyle w:val="Normalny1"/>
        <w:shd w:val="clear" w:color="auto" w:fill="FFFFFF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7</w:t>
      </w:r>
      <w:r w:rsidR="009E03DC">
        <w:rPr>
          <w:rFonts w:ascii="Lato Light" w:eastAsia="Times New Roman" w:hAnsi="Lato Light"/>
          <w:sz w:val="18"/>
          <w:szCs w:val="18"/>
        </w:rPr>
        <w:t xml:space="preserve">. </w:t>
      </w:r>
      <w:r w:rsidR="00F30971" w:rsidRPr="009372EE">
        <w:rPr>
          <w:rFonts w:ascii="Lato Light" w:eastAsia="Times New Roman" w:hAnsi="Lato Light"/>
          <w:sz w:val="18"/>
          <w:szCs w:val="18"/>
        </w:rPr>
        <w:t>Załącznikami do niniejszego formularza oferty stanowiącego</w:t>
      </w:r>
      <w:r w:rsidR="006A5975">
        <w:rPr>
          <w:rFonts w:ascii="Lato Light" w:eastAsia="Times New Roman" w:hAnsi="Lato Light"/>
          <w:sz w:val="18"/>
          <w:szCs w:val="18"/>
        </w:rPr>
        <w:t xml:space="preserve"> jego</w:t>
      </w:r>
      <w:r w:rsidR="00F30971" w:rsidRPr="009372EE">
        <w:rPr>
          <w:rFonts w:ascii="Lato Light" w:eastAsia="Times New Roman" w:hAnsi="Lato Light"/>
          <w:sz w:val="18"/>
          <w:szCs w:val="18"/>
        </w:rPr>
        <w:t xml:space="preserve"> integralną część są</w:t>
      </w:r>
      <w:r w:rsidR="00F30971">
        <w:rPr>
          <w:rFonts w:ascii="Lato Light" w:eastAsia="Times New Roman" w:hAnsi="Lato Light"/>
          <w:sz w:val="18"/>
          <w:szCs w:val="18"/>
        </w:rPr>
        <w:t>:</w:t>
      </w:r>
    </w:p>
    <w:p w14:paraId="73FF3E86" w14:textId="345F7125" w:rsidR="009E03DC" w:rsidRDefault="009E03DC" w:rsidP="009E03DC">
      <w:pPr>
        <w:pStyle w:val="Normalny1"/>
        <w:shd w:val="clear" w:color="auto" w:fill="FFFFFF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a) …………………………………………………………………………</w:t>
      </w:r>
    </w:p>
    <w:p w14:paraId="47B5BFC1" w14:textId="520030D6" w:rsidR="009E03DC" w:rsidRDefault="009E03DC" w:rsidP="009E03DC">
      <w:pPr>
        <w:pStyle w:val="Normalny1"/>
        <w:shd w:val="clear" w:color="auto" w:fill="FFFFFF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b) …………………………………………………………………………</w:t>
      </w:r>
    </w:p>
    <w:p w14:paraId="449260A5" w14:textId="554361BB" w:rsidR="00F30971" w:rsidRDefault="009E03DC" w:rsidP="009E03DC">
      <w:pPr>
        <w:pStyle w:val="Normalny1"/>
        <w:shd w:val="clear" w:color="auto" w:fill="FFFFFF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c) …………………………………………………………………………</w:t>
      </w:r>
    </w:p>
    <w:p w14:paraId="08E2AC1D" w14:textId="77777777" w:rsidR="006A5975" w:rsidRDefault="006A5975" w:rsidP="009E03DC">
      <w:pPr>
        <w:pStyle w:val="Normalny1"/>
        <w:shd w:val="clear" w:color="auto" w:fill="FFFFFF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</w:p>
    <w:p w14:paraId="3E9276B4" w14:textId="0CA94832" w:rsidR="00F30971" w:rsidRPr="009372EE" w:rsidRDefault="00F30971" w:rsidP="009E03DC">
      <w:pPr>
        <w:pStyle w:val="Normalny1"/>
        <w:shd w:val="clear" w:color="auto" w:fill="FFFFFF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.............................................................</w:t>
      </w:r>
    </w:p>
    <w:p w14:paraId="214EB1FE" w14:textId="718B3E13" w:rsidR="006A5975" w:rsidRPr="009B17F1" w:rsidRDefault="00F30971" w:rsidP="009B17F1">
      <w:pPr>
        <w:pStyle w:val="Normalny1"/>
        <w:shd w:val="clear" w:color="auto" w:fill="FFFFFF"/>
        <w:jc w:val="center"/>
        <w:rPr>
          <w:rStyle w:val="Domylnaczcionkaakapitu1"/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Podpis</w:t>
      </w:r>
      <w:r>
        <w:rPr>
          <w:rFonts w:ascii="Lato Light" w:eastAsia="Times New Roman" w:hAnsi="Lato Light"/>
          <w:sz w:val="18"/>
          <w:szCs w:val="18"/>
        </w:rPr>
        <w:t xml:space="preserve"> </w:t>
      </w:r>
      <w:r w:rsidRPr="009372EE">
        <w:rPr>
          <w:rFonts w:ascii="Lato Light" w:eastAsia="Times New Roman" w:hAnsi="Lato Light"/>
          <w:sz w:val="18"/>
          <w:szCs w:val="18"/>
        </w:rPr>
        <w:t>osoby uprawnionej</w:t>
      </w:r>
    </w:p>
    <w:p w14:paraId="2D3E3EA4" w14:textId="7AF19785" w:rsidR="00F30971" w:rsidRPr="009372EE" w:rsidRDefault="00F30971" w:rsidP="00F30971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Style w:val="Domylnaczcionkaakapitu1"/>
          <w:rFonts w:ascii="Lato Light" w:eastAsia="Times New Roman" w:hAnsi="Lato Light"/>
          <w:sz w:val="18"/>
          <w:szCs w:val="18"/>
        </w:rPr>
        <w:t>Data………………………………………</w:t>
      </w:r>
    </w:p>
    <w:p w14:paraId="07BC5572" w14:textId="77777777" w:rsidR="009E03DC" w:rsidRDefault="009E03DC" w:rsidP="009E03DC">
      <w:pPr>
        <w:pStyle w:val="Normalny1"/>
        <w:shd w:val="clear" w:color="auto" w:fill="FFFFFF"/>
        <w:spacing w:line="480" w:lineRule="auto"/>
        <w:jc w:val="right"/>
        <w:rPr>
          <w:rFonts w:ascii="Lato Light" w:eastAsia="Times New Roman" w:hAnsi="Lato Light"/>
          <w:sz w:val="18"/>
          <w:szCs w:val="18"/>
        </w:rPr>
      </w:pPr>
    </w:p>
    <w:p w14:paraId="0911BCD1" w14:textId="272455D3" w:rsidR="00F30971" w:rsidRPr="009E03DC" w:rsidRDefault="00F30971" w:rsidP="009E03DC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color w:val="000000"/>
          <w:sz w:val="18"/>
          <w:szCs w:val="18"/>
        </w:rPr>
      </w:pPr>
    </w:p>
    <w:sectPr w:rsidR="00F30971" w:rsidRPr="009E03DC" w:rsidSect="009B17F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5B4D6A23"/>
    <w:multiLevelType w:val="multilevel"/>
    <w:tmpl w:val="02108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59244875">
    <w:abstractNumId w:val="0"/>
  </w:num>
  <w:num w:numId="2" w16cid:durableId="1117414175">
    <w:abstractNumId w:val="1"/>
  </w:num>
  <w:num w:numId="3" w16cid:durableId="784616150">
    <w:abstractNumId w:val="2"/>
  </w:num>
  <w:num w:numId="4" w16cid:durableId="2127693876">
    <w:abstractNumId w:val="3"/>
  </w:num>
  <w:num w:numId="5" w16cid:durableId="107971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1"/>
    <w:rsid w:val="000522FC"/>
    <w:rsid w:val="00223B8A"/>
    <w:rsid w:val="002805DE"/>
    <w:rsid w:val="002C0DA5"/>
    <w:rsid w:val="004202E9"/>
    <w:rsid w:val="005174B3"/>
    <w:rsid w:val="005F4414"/>
    <w:rsid w:val="006A5975"/>
    <w:rsid w:val="00824048"/>
    <w:rsid w:val="009B17F1"/>
    <w:rsid w:val="009E03DC"/>
    <w:rsid w:val="00A77260"/>
    <w:rsid w:val="00C63D4D"/>
    <w:rsid w:val="00E33261"/>
    <w:rsid w:val="00EB781E"/>
    <w:rsid w:val="00F3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7460"/>
  <w15:chartTrackingRefBased/>
  <w15:docId w15:val="{727DF9C7-648F-41D5-99E0-775277A2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97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30971"/>
  </w:style>
  <w:style w:type="paragraph" w:customStyle="1" w:styleId="Normalny1">
    <w:name w:val="Normalny1"/>
    <w:rsid w:val="00F30971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F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826B-B8A6-4D1C-9EE8-FC6DCFC8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Agnieszka Tolak</cp:lastModifiedBy>
  <cp:revision>9</cp:revision>
  <cp:lastPrinted>2023-07-14T07:42:00Z</cp:lastPrinted>
  <dcterms:created xsi:type="dcterms:W3CDTF">2023-07-10T12:27:00Z</dcterms:created>
  <dcterms:modified xsi:type="dcterms:W3CDTF">2023-07-14T07:42:00Z</dcterms:modified>
</cp:coreProperties>
</file>