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68F9D88F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D16FEA">
        <w:rPr>
          <w:rFonts w:ascii="Cambria" w:hAnsi="Cambria" w:cs="Arial"/>
          <w:sz w:val="20"/>
          <w:szCs w:val="20"/>
        </w:rPr>
        <w:t>3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6857378A" w14:textId="77777777" w:rsidR="00D16FEA" w:rsidRPr="008E31DA" w:rsidRDefault="00D16FEA" w:rsidP="00D16FEA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 w:rsidRPr="008E31DA">
        <w:rPr>
          <w:b/>
          <w:bCs/>
          <w:sz w:val="20"/>
          <w:szCs w:val="20"/>
        </w:rPr>
        <w:t>„</w:t>
      </w:r>
      <w:r w:rsidRPr="008E31DA">
        <w:rPr>
          <w:rFonts w:ascii="Cambria" w:hAnsi="Cambria" w:cstheme="majorHAnsi"/>
          <w:b/>
          <w:sz w:val="20"/>
          <w:szCs w:val="20"/>
        </w:rPr>
        <w:t xml:space="preserve">Rewitalizacja miasta Działoszyce, </w:t>
      </w:r>
      <w:r>
        <w:rPr>
          <w:rFonts w:ascii="Cambria" w:hAnsi="Cambria" w:cstheme="majorHAnsi"/>
          <w:b/>
          <w:sz w:val="20"/>
          <w:szCs w:val="20"/>
        </w:rPr>
        <w:t>Etap</w:t>
      </w:r>
      <w:r w:rsidRPr="008E31DA">
        <w:rPr>
          <w:rFonts w:ascii="Cambria" w:hAnsi="Cambria" w:cstheme="majorHAnsi"/>
          <w:b/>
          <w:sz w:val="20"/>
          <w:szCs w:val="20"/>
        </w:rPr>
        <w:t xml:space="preserve"> 3</w:t>
      </w:r>
      <w:r w:rsidRPr="008E31DA">
        <w:rPr>
          <w:rFonts w:ascii="Cambria" w:hAnsi="Cambria" w:cstheme="majorHAnsi"/>
          <w:b/>
          <w:bCs/>
          <w:sz w:val="20"/>
          <w:szCs w:val="20"/>
        </w:rPr>
        <w:t>”</w:t>
      </w:r>
    </w:p>
    <w:p w14:paraId="0CC61C99" w14:textId="259C674B" w:rsidR="008B44D1" w:rsidRDefault="008B44D1" w:rsidP="0079021B">
      <w:pPr>
        <w:shd w:val="clear" w:color="auto" w:fill="BFBFBF"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</w:p>
    <w:p w14:paraId="2743D560" w14:textId="77777777" w:rsidR="00D32A4A" w:rsidRPr="00FA40F8" w:rsidRDefault="00D32A4A" w:rsidP="0079021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D96CF5" w:rsidRPr="0025734D" w14:paraId="3BC16E32" w14:textId="77777777" w:rsidTr="00D757A5">
        <w:trPr>
          <w:trHeight w:val="3050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D31A7B8" w:rsidR="00D96CF5" w:rsidRDefault="00D16FEA" w:rsidP="00A52FB3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 tym za niżej wymienione części zamówienia: </w:t>
      </w:r>
    </w:p>
    <w:p w14:paraId="299FA087" w14:textId="77777777" w:rsidR="00F00BDC" w:rsidRDefault="00F00BDC" w:rsidP="00A42AC4">
      <w:pPr>
        <w:spacing w:before="120" w:line="276" w:lineRule="auto"/>
        <w:rPr>
          <w:rFonts w:ascii="Cambria" w:hAnsi="Cambria" w:cs="Tahoma"/>
          <w:b/>
          <w:bCs/>
          <w:sz w:val="20"/>
          <w:szCs w:val="20"/>
        </w:rPr>
      </w:pPr>
    </w:p>
    <w:p w14:paraId="689705E3" w14:textId="2824B2EA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1-  Prace w zakresie wykonania dróg, utwardzeń i zagospodarowania terenu………………</w:t>
      </w:r>
      <w:r w:rsidR="00377E8C" w:rsidRPr="00A42AC4">
        <w:rPr>
          <w:rFonts w:ascii="Cambria" w:hAnsi="Cambria"/>
          <w:b/>
          <w:sz w:val="20"/>
          <w:szCs w:val="20"/>
        </w:rPr>
        <w:t>..</w:t>
      </w:r>
      <w:r w:rsidRPr="00A42AC4">
        <w:rPr>
          <w:rFonts w:ascii="Cambria" w:hAnsi="Cambria"/>
          <w:b/>
          <w:sz w:val="20"/>
          <w:szCs w:val="20"/>
        </w:rPr>
        <w:t>.zł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377E8C" w:rsidRPr="00A42AC4">
        <w:rPr>
          <w:rFonts w:ascii="Cambria" w:hAnsi="Cambria"/>
          <w:b/>
          <w:sz w:val="20"/>
          <w:szCs w:val="20"/>
        </w:rPr>
        <w:t xml:space="preserve">: </w:t>
      </w:r>
    </w:p>
    <w:p w14:paraId="6E57F737" w14:textId="77777777" w:rsidR="00377E8C" w:rsidRDefault="00377E8C" w:rsidP="00377E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377E8C" w:rsidRPr="00377E8C" w14:paraId="464A33B2" w14:textId="77777777" w:rsidTr="00377E8C">
        <w:tc>
          <w:tcPr>
            <w:tcW w:w="710" w:type="dxa"/>
          </w:tcPr>
          <w:p w14:paraId="211212B1" w14:textId="78167A53" w:rsidR="00377E8C" w:rsidRPr="00377E8C" w:rsidRDefault="00377E8C" w:rsidP="00377E8C">
            <w:pPr>
              <w:jc w:val="both"/>
              <w:rPr>
                <w:color w:val="000000"/>
                <w:sz w:val="16"/>
                <w:szCs w:val="16"/>
              </w:rPr>
            </w:pPr>
            <w:r w:rsidRPr="00377E8C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938" w:type="dxa"/>
          </w:tcPr>
          <w:p w14:paraId="4D63DC0E" w14:textId="417BF9C0" w:rsidR="00377E8C" w:rsidRPr="00377E8C" w:rsidRDefault="00377E8C" w:rsidP="00377E8C">
            <w:pPr>
              <w:jc w:val="center"/>
              <w:rPr>
                <w:color w:val="000000"/>
                <w:sz w:val="16"/>
                <w:szCs w:val="16"/>
              </w:rPr>
            </w:pPr>
            <w:r w:rsidRPr="00377E8C">
              <w:rPr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134" w:type="dxa"/>
          </w:tcPr>
          <w:p w14:paraId="0AFDD111" w14:textId="0CEBD72B" w:rsidR="00377E8C" w:rsidRPr="00377E8C" w:rsidRDefault="00377E8C" w:rsidP="00377E8C">
            <w:pPr>
              <w:jc w:val="center"/>
              <w:rPr>
                <w:color w:val="000000"/>
                <w:sz w:val="16"/>
                <w:szCs w:val="16"/>
              </w:rPr>
            </w:pPr>
            <w:r w:rsidRPr="00377E8C">
              <w:rPr>
                <w:color w:val="000000"/>
                <w:sz w:val="16"/>
                <w:szCs w:val="16"/>
              </w:rPr>
              <w:t xml:space="preserve">Kwota brutto </w:t>
            </w:r>
            <w:r>
              <w:rPr>
                <w:color w:val="000000"/>
                <w:sz w:val="16"/>
                <w:szCs w:val="16"/>
              </w:rPr>
              <w:t>PLN</w:t>
            </w:r>
          </w:p>
        </w:tc>
      </w:tr>
      <w:tr w:rsidR="00377E8C" w:rsidRPr="00F00BDC" w14:paraId="5DFDE830" w14:textId="77777777" w:rsidTr="00377E8C">
        <w:tc>
          <w:tcPr>
            <w:tcW w:w="710" w:type="dxa"/>
          </w:tcPr>
          <w:p w14:paraId="5E5B82E4" w14:textId="2B9D2511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</w:tcPr>
          <w:p w14:paraId="1E3CD20A" w14:textId="62A6822E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Remont ulicy Ogrodowej w sąsiedztwie placu targowego z zagospodarowaniem przyległego terenu w tym na działkach przy łączniku do ulicy Stawisko wraz z infrastrukturą zlokalizowaną w obrębie inwestycji.</w:t>
            </w:r>
          </w:p>
        </w:tc>
        <w:tc>
          <w:tcPr>
            <w:tcW w:w="1134" w:type="dxa"/>
          </w:tcPr>
          <w:p w14:paraId="1E527FCF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5220FFD7" w14:textId="77777777" w:rsidTr="00377E8C">
        <w:tc>
          <w:tcPr>
            <w:tcW w:w="710" w:type="dxa"/>
          </w:tcPr>
          <w:p w14:paraId="1AD67E94" w14:textId="46A3CE79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</w:tcPr>
          <w:p w14:paraId="70C157EB" w14:textId="5D676C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Zagospodarowanie placu przy ul. Moniuszki w Działoszycach z przebudową dojścia do ul. Pińczowskiej oraz remontem parkingu wraz z istniejącą infrastrukturą podziemną i naziemną,</w:t>
            </w:r>
          </w:p>
        </w:tc>
        <w:tc>
          <w:tcPr>
            <w:tcW w:w="1134" w:type="dxa"/>
          </w:tcPr>
          <w:p w14:paraId="4456D472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38465EF" w14:textId="77777777" w:rsidTr="00D876BE">
        <w:tc>
          <w:tcPr>
            <w:tcW w:w="710" w:type="dxa"/>
          </w:tcPr>
          <w:p w14:paraId="13D6045A" w14:textId="1534D4DF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938" w:type="dxa"/>
            <w:vAlign w:val="bottom"/>
          </w:tcPr>
          <w:p w14:paraId="5703C08F" w14:textId="1BB3730C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Remont i przebudowę ul. Skalbmierskiej w zakresie nawierzchni, chodników, rowów odwadniających oraz pozostałej infrastruktury towarzyszącej i zlokalizowanej w pasie drogi od skrzyżowania z drogą wojewódzką DW768 na odcinku długości ok. 0,600 km</w:t>
            </w:r>
          </w:p>
        </w:tc>
        <w:tc>
          <w:tcPr>
            <w:tcW w:w="1134" w:type="dxa"/>
          </w:tcPr>
          <w:p w14:paraId="45FF058A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0826D3AA" w14:textId="77777777" w:rsidTr="00D876BE">
        <w:tc>
          <w:tcPr>
            <w:tcW w:w="710" w:type="dxa"/>
          </w:tcPr>
          <w:p w14:paraId="598D37A3" w14:textId="240E1F7E" w:rsidR="00E108B8" w:rsidRPr="00F00BDC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938" w:type="dxa"/>
            <w:vAlign w:val="bottom"/>
          </w:tcPr>
          <w:p w14:paraId="199C3E16" w14:textId="04AAB5D3" w:rsidR="00E108B8" w:rsidRPr="00F00BDC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E108B8">
              <w:rPr>
                <w:color w:val="000000"/>
                <w:sz w:val="18"/>
                <w:szCs w:val="18"/>
              </w:rPr>
              <w:t>Wykonanie chodnika na terenie szkoły Podstawowej w Działoszycach</w:t>
            </w:r>
          </w:p>
        </w:tc>
        <w:tc>
          <w:tcPr>
            <w:tcW w:w="1134" w:type="dxa"/>
          </w:tcPr>
          <w:p w14:paraId="1A068B9D" w14:textId="77777777" w:rsidR="00E108B8" w:rsidRPr="00F00BDC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912B38A" w14:textId="77777777" w:rsidTr="00D876BE">
        <w:tc>
          <w:tcPr>
            <w:tcW w:w="710" w:type="dxa"/>
          </w:tcPr>
          <w:p w14:paraId="6A4BD445" w14:textId="07022EBF" w:rsidR="00377E8C" w:rsidRPr="00F00BDC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694763C1" w14:textId="4E5161A9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 xml:space="preserve">Przebudowa cieku na działkach nr </w:t>
            </w:r>
            <w:proofErr w:type="spellStart"/>
            <w:r w:rsidRPr="00F00BDC">
              <w:rPr>
                <w:color w:val="000000"/>
                <w:sz w:val="18"/>
                <w:szCs w:val="18"/>
              </w:rPr>
              <w:t>ewid</w:t>
            </w:r>
            <w:proofErr w:type="spellEnd"/>
            <w:r w:rsidRPr="00F00BDC">
              <w:rPr>
                <w:color w:val="000000"/>
                <w:sz w:val="18"/>
                <w:szCs w:val="18"/>
              </w:rPr>
              <w:t>. 793, 592/1,588/7, 590/5, 796 w Działoszycach</w:t>
            </w:r>
          </w:p>
        </w:tc>
        <w:tc>
          <w:tcPr>
            <w:tcW w:w="1134" w:type="dxa"/>
          </w:tcPr>
          <w:p w14:paraId="72CACC76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2CB34D2D" w14:textId="77777777" w:rsidTr="00D876BE">
        <w:tc>
          <w:tcPr>
            <w:tcW w:w="710" w:type="dxa"/>
          </w:tcPr>
          <w:p w14:paraId="04501159" w14:textId="0BCF0387" w:rsidR="00377E8C" w:rsidRPr="00F00BDC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0D7EABE6" w14:textId="3294C126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Urządzenie placu zabaw, wykonanie nawierzchni tartanowej na działce nr ewid.590/8,</w:t>
            </w:r>
            <w:r w:rsidR="00E108B8">
              <w:rPr>
                <w:color w:val="000000"/>
                <w:sz w:val="18"/>
                <w:szCs w:val="18"/>
              </w:rPr>
              <w:t xml:space="preserve"> 590/2</w:t>
            </w:r>
            <w:r w:rsidRPr="00F00BDC">
              <w:rPr>
                <w:color w:val="000000"/>
                <w:sz w:val="18"/>
                <w:szCs w:val="18"/>
              </w:rPr>
              <w:t xml:space="preserve"> okolice Samorządowego Przedszkola w Działoszycach przy ul. Krakowskiej 5</w:t>
            </w:r>
          </w:p>
        </w:tc>
        <w:tc>
          <w:tcPr>
            <w:tcW w:w="1134" w:type="dxa"/>
          </w:tcPr>
          <w:p w14:paraId="4F954635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42AC4" w:rsidRPr="00F00BDC" w14:paraId="3CB735E0" w14:textId="77777777" w:rsidTr="00D876BE">
        <w:tc>
          <w:tcPr>
            <w:tcW w:w="710" w:type="dxa"/>
          </w:tcPr>
          <w:p w14:paraId="19906369" w14:textId="31428FF4" w:rsidR="00A42AC4" w:rsidRPr="00F00BDC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42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53427229" w14:textId="5B9AB3EE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stanowisk parkingowych z możliwością ładowania samochodów elektrycznych Car port przy Urzędzie</w:t>
            </w:r>
            <w:r>
              <w:rPr>
                <w:color w:val="000000"/>
                <w:sz w:val="18"/>
                <w:szCs w:val="18"/>
              </w:rPr>
              <w:t xml:space="preserve"> Miasta 1 szt. </w:t>
            </w:r>
            <w:r w:rsidRPr="00F00B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7225F85" w14:textId="77777777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42AC4" w:rsidRPr="00F00BDC" w14:paraId="5084B5E9" w14:textId="77777777" w:rsidTr="00D876BE">
        <w:tc>
          <w:tcPr>
            <w:tcW w:w="710" w:type="dxa"/>
          </w:tcPr>
          <w:p w14:paraId="199472B8" w14:textId="5461C0D2" w:rsidR="00A42AC4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A42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6F01BC4E" w14:textId="40158BA4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systemu monitoringu jakości powietrza na budynku UMiG</w:t>
            </w:r>
          </w:p>
        </w:tc>
        <w:tc>
          <w:tcPr>
            <w:tcW w:w="1134" w:type="dxa"/>
          </w:tcPr>
          <w:p w14:paraId="30A1F6C5" w14:textId="77777777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42AC4" w:rsidRPr="00F00BDC" w14:paraId="6F751286" w14:textId="77777777" w:rsidTr="00D876BE">
        <w:tc>
          <w:tcPr>
            <w:tcW w:w="710" w:type="dxa"/>
          </w:tcPr>
          <w:p w14:paraId="0EBDA1FF" w14:textId="3941D463" w:rsidR="00A42AC4" w:rsidRDefault="00E108B8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A42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1BFC5A61" w14:textId="2E7595DC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Niwelacja, utwardzenie placu przy budynku UMiG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B240232" w14:textId="77777777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A7FE944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1 -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50FDE208" w14:textId="382C3C7D" w:rsidR="00377E8C" w:rsidRDefault="00377E8C" w:rsidP="00377E8C">
      <w:pPr>
        <w:jc w:val="both"/>
        <w:rPr>
          <w:rFonts w:ascii="Cambria" w:hAnsi="Cambria"/>
          <w:sz w:val="18"/>
          <w:szCs w:val="18"/>
        </w:rPr>
      </w:pPr>
    </w:p>
    <w:p w14:paraId="4A195FA3" w14:textId="77777777" w:rsidR="00D757A5" w:rsidRPr="00F00BDC" w:rsidRDefault="00D757A5" w:rsidP="00377E8C">
      <w:pPr>
        <w:jc w:val="both"/>
        <w:rPr>
          <w:rFonts w:ascii="Cambria" w:hAnsi="Cambria"/>
          <w:sz w:val="18"/>
          <w:szCs w:val="18"/>
        </w:rPr>
      </w:pPr>
    </w:p>
    <w:p w14:paraId="571F1E31" w14:textId="22F0935A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2-Prace ogólnobudowlane, termomodernizacyjne, zakup sprzętu i wyposażenia……………zł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C42A37" w:rsidRPr="00A42AC4">
        <w:rPr>
          <w:rFonts w:ascii="Cambria" w:hAnsi="Cambria"/>
          <w:b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377E8C" w:rsidRPr="00F00BDC" w14:paraId="0A52510C" w14:textId="77777777" w:rsidTr="00B36517">
        <w:tc>
          <w:tcPr>
            <w:tcW w:w="710" w:type="dxa"/>
          </w:tcPr>
          <w:p w14:paraId="57BF3AE5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5E43384F" w14:textId="77777777" w:rsidR="00377E8C" w:rsidRPr="00F00BDC" w:rsidRDefault="00377E8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53D415BA" w14:textId="77777777" w:rsidR="00377E8C" w:rsidRPr="00F00BDC" w:rsidRDefault="00377E8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377E8C" w:rsidRPr="00F00BDC" w14:paraId="4D07344C" w14:textId="77777777" w:rsidTr="00E05C8B">
        <w:tc>
          <w:tcPr>
            <w:tcW w:w="710" w:type="dxa"/>
          </w:tcPr>
          <w:p w14:paraId="12FBEFFC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663259FB" w14:textId="1075DDDE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Przeprowadzenie kompleksowych prac w centrum miasta Działoszyce, obejmujące wykonanie termomodernizacji i odnowy elewacji, remontami dachów, remontu części budynków, wymianą stolarki okiennej i drzwiowej wg wykazu</w:t>
            </w:r>
          </w:p>
        </w:tc>
        <w:tc>
          <w:tcPr>
            <w:tcW w:w="1134" w:type="dxa"/>
          </w:tcPr>
          <w:p w14:paraId="34B2DE4E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7134A5A6" w14:textId="77777777" w:rsidTr="00B36517">
        <w:tc>
          <w:tcPr>
            <w:tcW w:w="710" w:type="dxa"/>
          </w:tcPr>
          <w:p w14:paraId="09652F8A" w14:textId="2700B0FE" w:rsidR="00377E8C" w:rsidRPr="00F00BDC" w:rsidRDefault="00A42AC4" w:rsidP="00A42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  <w:vAlign w:val="bottom"/>
          </w:tcPr>
          <w:p w14:paraId="09DD6973" w14:textId="02207FF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stanowisk parkingowych z możliwością ładowania samochodów elektrycznych Car p</w:t>
            </w:r>
            <w:r w:rsidR="00F00BDC">
              <w:rPr>
                <w:color w:val="000000"/>
                <w:sz w:val="18"/>
                <w:szCs w:val="18"/>
              </w:rPr>
              <w:t xml:space="preserve">ort przy Przedszkolu 1 szt. </w:t>
            </w:r>
            <w:r w:rsidRPr="00F00B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E23099E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4170BE82" w14:textId="77777777" w:rsidTr="00B36517">
        <w:tc>
          <w:tcPr>
            <w:tcW w:w="710" w:type="dxa"/>
          </w:tcPr>
          <w:p w14:paraId="0BC3B470" w14:textId="7875C4FC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6DEDEC26" w14:textId="0A47C8EB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instalacji klimatyzacyjnej dla przedszkola samorządowego</w:t>
            </w:r>
          </w:p>
        </w:tc>
        <w:tc>
          <w:tcPr>
            <w:tcW w:w="1134" w:type="dxa"/>
          </w:tcPr>
          <w:p w14:paraId="5B89683C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4C72171" w14:textId="77777777" w:rsidTr="00B36517">
        <w:tc>
          <w:tcPr>
            <w:tcW w:w="710" w:type="dxa"/>
          </w:tcPr>
          <w:p w14:paraId="631D557F" w14:textId="46F6BB16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7765C6F2" w14:textId="05061F0B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Rozbudowa instalacji fotowoltaicznych na stadionie sportowym</w:t>
            </w:r>
            <w:r w:rsidR="00CA2AA2">
              <w:rPr>
                <w:color w:val="000000"/>
                <w:sz w:val="18"/>
                <w:szCs w:val="18"/>
              </w:rPr>
              <w:t xml:space="preserve"> 10</w:t>
            </w:r>
            <w:r w:rsidR="00F00BDC">
              <w:rPr>
                <w:color w:val="000000"/>
                <w:sz w:val="18"/>
                <w:szCs w:val="18"/>
              </w:rPr>
              <w:t xml:space="preserve"> kW</w:t>
            </w:r>
          </w:p>
        </w:tc>
        <w:tc>
          <w:tcPr>
            <w:tcW w:w="1134" w:type="dxa"/>
          </w:tcPr>
          <w:p w14:paraId="168E1BA4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05C5A10D" w14:textId="77777777" w:rsidTr="00B36517">
        <w:tc>
          <w:tcPr>
            <w:tcW w:w="710" w:type="dxa"/>
          </w:tcPr>
          <w:p w14:paraId="67043E55" w14:textId="3AE602FF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28D81E4B" w14:textId="2E30D967" w:rsidR="00377E8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377E8C" w:rsidRPr="00F00BDC">
              <w:rPr>
                <w:color w:val="000000"/>
                <w:sz w:val="18"/>
                <w:szCs w:val="18"/>
              </w:rPr>
              <w:t xml:space="preserve">ojazd do zbierania odpadów segregowanych,  </w:t>
            </w:r>
          </w:p>
        </w:tc>
        <w:tc>
          <w:tcPr>
            <w:tcW w:w="1134" w:type="dxa"/>
          </w:tcPr>
          <w:p w14:paraId="060EEDCE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48F1975" w14:textId="77777777" w:rsidTr="00B36517">
        <w:tc>
          <w:tcPr>
            <w:tcW w:w="710" w:type="dxa"/>
          </w:tcPr>
          <w:p w14:paraId="09C01F75" w14:textId="1D3FFA71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2A8373AB" w14:textId="661005B7" w:rsidR="00377E8C" w:rsidRPr="00F00BDC" w:rsidRDefault="00F00BDC" w:rsidP="00F00B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="00377E8C" w:rsidRPr="00F00BDC">
              <w:rPr>
                <w:color w:val="000000"/>
                <w:sz w:val="18"/>
                <w:szCs w:val="18"/>
              </w:rPr>
              <w:t>osiarka do trawy bijakowa szt. 1</w:t>
            </w:r>
          </w:p>
        </w:tc>
        <w:tc>
          <w:tcPr>
            <w:tcW w:w="1134" w:type="dxa"/>
          </w:tcPr>
          <w:p w14:paraId="0FF92863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5B7571B8" w14:textId="77777777" w:rsidTr="00B36517">
        <w:tc>
          <w:tcPr>
            <w:tcW w:w="710" w:type="dxa"/>
          </w:tcPr>
          <w:p w14:paraId="34CE67DF" w14:textId="17C3426B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6D73A895" w14:textId="72C6E33E" w:rsidR="00377E8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="00377E8C" w:rsidRPr="00F00BDC">
              <w:rPr>
                <w:color w:val="000000"/>
                <w:sz w:val="18"/>
                <w:szCs w:val="18"/>
              </w:rPr>
              <w:t>ozdrabniacz  do gałęzi szt. 1,</w:t>
            </w:r>
          </w:p>
        </w:tc>
        <w:tc>
          <w:tcPr>
            <w:tcW w:w="1134" w:type="dxa"/>
          </w:tcPr>
          <w:p w14:paraId="09173C6A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53065CEC" w14:textId="77777777" w:rsidTr="00B36517">
        <w:tc>
          <w:tcPr>
            <w:tcW w:w="710" w:type="dxa"/>
          </w:tcPr>
          <w:p w14:paraId="4398770F" w14:textId="498922D4" w:rsidR="00377E8C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4B1C64C6" w14:textId="0FB8325F" w:rsidR="00377E8C" w:rsidRPr="00F00BDC" w:rsidRDefault="00F00BDC" w:rsidP="00F00B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377E8C" w:rsidRPr="00F00BDC">
              <w:rPr>
                <w:color w:val="000000"/>
                <w:sz w:val="18"/>
                <w:szCs w:val="18"/>
              </w:rPr>
              <w:t>rzyczepa  do ciągnika rolniczego o ładowności do 10 t</w:t>
            </w:r>
          </w:p>
        </w:tc>
        <w:tc>
          <w:tcPr>
            <w:tcW w:w="1134" w:type="dxa"/>
          </w:tcPr>
          <w:p w14:paraId="1B52D01B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0E5A8575" w14:textId="77777777" w:rsidTr="00B36517">
        <w:tc>
          <w:tcPr>
            <w:tcW w:w="710" w:type="dxa"/>
          </w:tcPr>
          <w:p w14:paraId="36279DA8" w14:textId="5D1E3806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28D7FA4B" w14:textId="287127C7" w:rsidR="00377E8C" w:rsidRPr="00F00BDC" w:rsidRDefault="00F00BDC" w:rsidP="00F00B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377E8C" w:rsidRPr="00F00BDC">
              <w:rPr>
                <w:color w:val="000000"/>
                <w:sz w:val="18"/>
                <w:szCs w:val="18"/>
              </w:rPr>
              <w:t>wuosobowy pojazd bagażowo-pasażerski do przewożenia ładunku o wymiarach 1750x1240x250 mm.  Miejsca dla 2 osób oraz aluminiową skrzynię ładunkową o ładowności do 1000 kg</w:t>
            </w:r>
          </w:p>
        </w:tc>
        <w:tc>
          <w:tcPr>
            <w:tcW w:w="1134" w:type="dxa"/>
          </w:tcPr>
          <w:p w14:paraId="00A9D4EF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0045A71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2 -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3D504A1D" w14:textId="77777777" w:rsidR="00377E8C" w:rsidRDefault="00377E8C" w:rsidP="00377E8C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4348F022" w14:textId="77777777" w:rsidR="00F00BDC" w:rsidRDefault="00F00BDC" w:rsidP="00377E8C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6B6A7E6A" w14:textId="5DC7BB68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Style w:val="font"/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3-</w:t>
      </w:r>
      <w:r w:rsidRPr="00A42AC4">
        <w:rPr>
          <w:rStyle w:val="font"/>
          <w:rFonts w:ascii="Cambria" w:hAnsi="Cambria" w:cs="Arial"/>
          <w:b/>
          <w:sz w:val="20"/>
          <w:szCs w:val="20"/>
        </w:rPr>
        <w:t>Budowę parku wypoczynkowo-spacerowego w Działoszycach………………………zł</w:t>
      </w:r>
      <w:r w:rsidR="00C42A37" w:rsidRPr="00A42AC4">
        <w:rPr>
          <w:rStyle w:val="font"/>
          <w:rFonts w:ascii="Cambria" w:hAnsi="Cambria" w:cs="Arial"/>
          <w:b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F00BDC" w:rsidRPr="00F00BDC" w14:paraId="4837D537" w14:textId="77777777" w:rsidTr="00B36517">
        <w:tc>
          <w:tcPr>
            <w:tcW w:w="710" w:type="dxa"/>
          </w:tcPr>
          <w:p w14:paraId="077168A6" w14:textId="77777777" w:rsidR="00F00BD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24C85616" w14:textId="77777777" w:rsidR="00F00BDC" w:rsidRPr="00C42A37" w:rsidRDefault="00F00BD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349B6328" w14:textId="77777777" w:rsidR="00F00BDC" w:rsidRPr="00C42A37" w:rsidRDefault="00F00BD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F00BDC" w:rsidRPr="00F00BDC" w14:paraId="12B5730B" w14:textId="77777777" w:rsidTr="00B36517">
        <w:tc>
          <w:tcPr>
            <w:tcW w:w="710" w:type="dxa"/>
          </w:tcPr>
          <w:p w14:paraId="20FB7719" w14:textId="77777777" w:rsidR="00F00BD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6A14C4EF" w14:textId="3DDE70B9" w:rsidR="00F00BDC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C42A37">
              <w:rPr>
                <w:rStyle w:val="font"/>
                <w:sz w:val="18"/>
                <w:szCs w:val="18"/>
              </w:rPr>
              <w:t>Budowę parku wypoczynkowo-spacerowego w Działoszycach</w:t>
            </w:r>
          </w:p>
        </w:tc>
        <w:tc>
          <w:tcPr>
            <w:tcW w:w="1134" w:type="dxa"/>
          </w:tcPr>
          <w:p w14:paraId="39D3F046" w14:textId="77777777" w:rsidR="00F00BDC" w:rsidRPr="00C42A37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8DB2F81" w14:textId="4DB0667B" w:rsidR="00F00BDC" w:rsidRDefault="00D757A5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3 -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</w:t>
      </w:r>
    </w:p>
    <w:p w14:paraId="3971F970" w14:textId="77777777" w:rsidR="00C42A37" w:rsidRPr="00F00BDC" w:rsidRDefault="00C42A37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</w:p>
    <w:p w14:paraId="0388BDFD" w14:textId="284FF8F1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4-Prace ogólnobudowlane, termomodernizacyjne w budynku Szkoły Podstawowej w Działoszycach oraz budynku UMiG położonego przy ul. Moniuszki 1</w:t>
      </w:r>
      <w:r w:rsidR="00C42A37" w:rsidRPr="00A42AC4">
        <w:rPr>
          <w:rFonts w:ascii="Cambria" w:hAnsi="Cambria"/>
          <w:b/>
          <w:sz w:val="20"/>
          <w:szCs w:val="20"/>
        </w:rPr>
        <w:t>3 .</w:t>
      </w:r>
      <w:r w:rsidRPr="00A42AC4">
        <w:rPr>
          <w:rFonts w:ascii="Cambria" w:hAnsi="Cambria"/>
          <w:b/>
          <w:sz w:val="20"/>
          <w:szCs w:val="20"/>
        </w:rPr>
        <w:t>……………………..zł</w:t>
      </w:r>
      <w:r w:rsidR="00D757A5">
        <w:rPr>
          <w:rFonts w:ascii="Cambria" w:hAnsi="Cambria"/>
          <w:b/>
          <w:sz w:val="20"/>
          <w:szCs w:val="20"/>
        </w:rPr>
        <w:t xml:space="preserve"> brutto: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C42A37" w:rsidRPr="00F00BDC" w14:paraId="1E694636" w14:textId="77777777" w:rsidTr="00B36517">
        <w:tc>
          <w:tcPr>
            <w:tcW w:w="710" w:type="dxa"/>
          </w:tcPr>
          <w:p w14:paraId="7A692657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2EF0D9E8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68E46E53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C42A37" w:rsidRPr="00F00BDC" w14:paraId="41E692B1" w14:textId="77777777" w:rsidTr="008B10A9">
        <w:tc>
          <w:tcPr>
            <w:tcW w:w="710" w:type="dxa"/>
          </w:tcPr>
          <w:p w14:paraId="47B75A36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center"/>
          </w:tcPr>
          <w:p w14:paraId="600CA63A" w14:textId="5996E592" w:rsidR="00C42A37" w:rsidRPr="00C42A37" w:rsidRDefault="00C42A37" w:rsidP="00C42A37">
            <w:pPr>
              <w:jc w:val="both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 xml:space="preserve">Remont w Szkole Podstawowej w Działoszycach, obejmujący klasopracownie, szatnie, pokój nauczycielski i dyrektora, kancelarię, sanitariaty z dostosowaniem dla niepełnosprawnych, korytarze, holi, klatkę schodową główną oraz wewnętrzne oraz inne powierzchnie użytkowe wewnętrzne i zewnętrzne. Zakup wyposażenia Szkoły i Gminnego Ośrodka Kultury w meble i pomoce dydaktyczne i użytkowe, a także rozbudowę instalacji fotowoltaicznej </w:t>
            </w:r>
            <w:r>
              <w:rPr>
                <w:color w:val="000000"/>
                <w:sz w:val="18"/>
                <w:szCs w:val="18"/>
              </w:rPr>
              <w:t xml:space="preserve">o mocy 10 kW </w:t>
            </w:r>
            <w:r w:rsidRPr="00C42A37">
              <w:rPr>
                <w:color w:val="000000"/>
                <w:sz w:val="18"/>
                <w:szCs w:val="18"/>
              </w:rPr>
              <w:t>pod potrzeby ładowania elektrycznego autobusu szkolnego i monitoringu</w:t>
            </w:r>
            <w:r w:rsidR="00E108B8">
              <w:rPr>
                <w:color w:val="000000"/>
                <w:sz w:val="18"/>
                <w:szCs w:val="18"/>
              </w:rPr>
              <w:t xml:space="preserve"> oraz wykonanie odwodnienia z przebudową kanału deszczowego na terenie szkoły Podstawowej w Działoszycach. </w:t>
            </w:r>
          </w:p>
        </w:tc>
        <w:tc>
          <w:tcPr>
            <w:tcW w:w="1134" w:type="dxa"/>
          </w:tcPr>
          <w:p w14:paraId="6051EC64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42A37" w:rsidRPr="00F00BDC" w14:paraId="6EE32A64" w14:textId="77777777" w:rsidTr="00B36517">
        <w:tc>
          <w:tcPr>
            <w:tcW w:w="710" w:type="dxa"/>
          </w:tcPr>
          <w:p w14:paraId="43A6D463" w14:textId="475DF285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  <w:vAlign w:val="bottom"/>
          </w:tcPr>
          <w:p w14:paraId="722EAF28" w14:textId="3F0FFE04" w:rsidR="00C42A37" w:rsidRPr="00C42A37" w:rsidRDefault="00C42A37" w:rsidP="00B36517">
            <w:pPr>
              <w:jc w:val="both"/>
              <w:rPr>
                <w:rStyle w:val="font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 xml:space="preserve">Przeprowadzenie kompleksowych prac w centrum miasta Działoszyce, obejmujące wykonanie termomodernizacji i odnowy elewacji, remontami dachów, remontu części budynków, wymianą stolarki okiennej i drzwiowej dla budynku przy ul. Moniuszki 13 działka nr </w:t>
            </w:r>
            <w:proofErr w:type="spellStart"/>
            <w:r w:rsidRPr="00C42A37">
              <w:rPr>
                <w:color w:val="000000"/>
                <w:sz w:val="18"/>
                <w:szCs w:val="18"/>
              </w:rPr>
              <w:t>ewid</w:t>
            </w:r>
            <w:proofErr w:type="spellEnd"/>
            <w:r w:rsidRPr="00C42A37">
              <w:rPr>
                <w:color w:val="000000"/>
                <w:sz w:val="18"/>
                <w:szCs w:val="18"/>
              </w:rPr>
              <w:t>. 243</w:t>
            </w:r>
          </w:p>
        </w:tc>
        <w:tc>
          <w:tcPr>
            <w:tcW w:w="1134" w:type="dxa"/>
          </w:tcPr>
          <w:p w14:paraId="04027F88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A6605FF" w14:textId="77777777" w:rsidR="00D757A5" w:rsidRDefault="00D757A5" w:rsidP="00D757A5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4 -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53338459" w14:textId="77777777" w:rsidR="00C42A37" w:rsidRDefault="00C42A37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62A04488" w14:textId="77777777" w:rsidR="00C42A37" w:rsidRDefault="00C42A37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0CF208E1" w14:textId="77777777" w:rsidR="00E108B8" w:rsidRDefault="00E108B8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06CF23C3" w14:textId="2B872F18" w:rsidR="00A52FB3" w:rsidRPr="00C42A37" w:rsidRDefault="00D16FEA" w:rsidP="00116654">
      <w:pPr>
        <w:pStyle w:val="Akapitzlist"/>
        <w:numPr>
          <w:ilvl w:val="0"/>
          <w:numId w:val="49"/>
        </w:numPr>
        <w:spacing w:before="120"/>
        <w:ind w:left="851" w:hanging="284"/>
        <w:jc w:val="both"/>
        <w:rPr>
          <w:rFonts w:ascii="Cambria" w:hAnsi="Cambria" w:cs="Tahoma"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 xml:space="preserve">Część 5 Nadzór inwestorski </w:t>
      </w:r>
      <w:r w:rsidRPr="00A42AC4">
        <w:rPr>
          <w:rFonts w:ascii="Cambria" w:hAnsi="Cambria" w:cs="Arial"/>
          <w:b/>
          <w:sz w:val="20"/>
          <w:szCs w:val="20"/>
        </w:rPr>
        <w:t>…………………………….zł</w:t>
      </w:r>
      <w:r w:rsidR="00C42A37" w:rsidRPr="00C42A37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C42A37" w:rsidRPr="00F00BDC" w14:paraId="57090779" w14:textId="77777777" w:rsidTr="00B36517">
        <w:tc>
          <w:tcPr>
            <w:tcW w:w="710" w:type="dxa"/>
          </w:tcPr>
          <w:p w14:paraId="02394EA1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6B8A22BB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2D6356E3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C42A37" w:rsidRPr="00F00BDC" w14:paraId="273DEBCC" w14:textId="77777777" w:rsidTr="00B36517">
        <w:tc>
          <w:tcPr>
            <w:tcW w:w="710" w:type="dxa"/>
          </w:tcPr>
          <w:p w14:paraId="107091F7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499C5E83" w14:textId="65BEE984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Nadzór Inwestorski </w:t>
            </w:r>
            <w:r w:rsidR="00E108B8">
              <w:rPr>
                <w:color w:val="000000"/>
                <w:sz w:val="18"/>
                <w:szCs w:val="18"/>
              </w:rPr>
              <w:t>nad częścią nr.  1</w:t>
            </w:r>
          </w:p>
        </w:tc>
        <w:tc>
          <w:tcPr>
            <w:tcW w:w="1134" w:type="dxa"/>
          </w:tcPr>
          <w:p w14:paraId="0EE2A0C2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57C4C4F2" w14:textId="77777777" w:rsidTr="00B7218D">
        <w:tc>
          <w:tcPr>
            <w:tcW w:w="710" w:type="dxa"/>
          </w:tcPr>
          <w:p w14:paraId="4F69CAF9" w14:textId="2A6DE480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938" w:type="dxa"/>
          </w:tcPr>
          <w:p w14:paraId="289C810F" w14:textId="4A8E4484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70FE4AF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5FD2A972" w14:textId="77777777" w:rsidTr="00B7218D">
        <w:tc>
          <w:tcPr>
            <w:tcW w:w="710" w:type="dxa"/>
          </w:tcPr>
          <w:p w14:paraId="3F9A3BA7" w14:textId="54E3D12C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938" w:type="dxa"/>
          </w:tcPr>
          <w:p w14:paraId="1AEF56B4" w14:textId="7A4FEAFF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DDF37B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108B8" w:rsidRPr="00F00BDC" w14:paraId="03C55F1C" w14:textId="77777777" w:rsidTr="00B7218D">
        <w:tc>
          <w:tcPr>
            <w:tcW w:w="710" w:type="dxa"/>
          </w:tcPr>
          <w:p w14:paraId="1182FC32" w14:textId="42DC7A8C" w:rsidR="00E108B8" w:rsidRPr="00F00BDC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938" w:type="dxa"/>
          </w:tcPr>
          <w:p w14:paraId="6911B519" w14:textId="66F726B4" w:rsidR="00E108B8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9D3F23">
              <w:rPr>
                <w:color w:val="000000"/>
                <w:sz w:val="18"/>
                <w:szCs w:val="18"/>
              </w:rPr>
              <w:t xml:space="preserve">Nadzór Inwestorski nad częścią nr.  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75D5CFE" w14:textId="77777777" w:rsidR="00E108B8" w:rsidRPr="00C42A37" w:rsidRDefault="00E108B8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5928D09" w14:textId="77777777" w:rsidR="00C42A37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10738584" w14:textId="77777777" w:rsidR="00C42A37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3AD5DC3D" w14:textId=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lastRenderedPageBreak/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0D3DDC10" w:rsidR="009A03C7" w:rsidRPr="00D16FEA" w:rsidRDefault="008C4BD5" w:rsidP="00D16FEA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</w:t>
      </w:r>
      <w:r w:rsidR="00D16FEA">
        <w:rPr>
          <w:rFonts w:ascii="Cambria" w:hAnsi="Cambria" w:cs="Tahoma"/>
          <w:snapToGrid w:val="0"/>
          <w:sz w:val="20"/>
        </w:rPr>
        <w:t>...............................</w:t>
      </w: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826FA">
      <w:headerReference w:type="default" r:id="rId9"/>
      <w:footerReference w:type="even" r:id="rId10"/>
      <w:footerReference w:type="default" r:id="rId11"/>
      <w:pgSz w:w="11906" w:h="16838"/>
      <w:pgMar w:top="1418" w:right="1418" w:bottom="993" w:left="1418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BA82" w14:textId="05512A4B" w:rsidR="00CB27CE" w:rsidRPr="00DA4856" w:rsidRDefault="00CB27CE" w:rsidP="00CB27CE">
    <w:pPr>
      <w:pStyle w:val="Nagwek"/>
      <w:rPr>
        <w:rFonts w:ascii="Cambria" w:hAnsi="Cambria" w:cs="Arial"/>
        <w:b/>
        <w:sz w:val="20"/>
        <w:lang w:val="pl-PL"/>
      </w:rPr>
    </w:pPr>
    <w:bookmarkStart w:id="1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A52FB3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D16FEA">
      <w:rPr>
        <w:rFonts w:ascii="Cambria" w:hAnsi="Cambria" w:cs="Arial"/>
        <w:b/>
        <w:bCs/>
        <w:sz w:val="20"/>
        <w:szCs w:val="20"/>
        <w:lang w:val="en-US"/>
      </w:rPr>
      <w:t>4.01.23</w:t>
    </w:r>
    <w:r w:rsidR="007826FA">
      <w:rPr>
        <w:rFonts w:ascii="Cambria" w:hAnsi="Cambria" w:cs="Arial"/>
        <w:b/>
        <w:bCs/>
        <w:noProof/>
        <w:sz w:val="20"/>
        <w:szCs w:val="20"/>
        <w:lang w:val="pl-PL" w:eastAsia="pl-PL"/>
      </w:rPr>
      <w:drawing>
        <wp:inline distT="0" distB="0" distL="0" distR="0" wp14:anchorId="3A3DA3D9" wp14:editId="69C38EC7">
          <wp:extent cx="1879600" cy="5461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90" cy="55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26FA">
      <w:rPr>
        <w:rFonts w:ascii="Helvetica" w:hAnsi="Helvetica" w:cs="Helvetica"/>
        <w:noProof/>
        <w:sz w:val="19"/>
        <w:szCs w:val="19"/>
        <w:lang w:val="pl-PL" w:eastAsia="pl-PL"/>
      </w:rPr>
      <w:drawing>
        <wp:inline distT="0" distB="0" distL="0" distR="0" wp14:anchorId="15D040F6" wp14:editId="7158DC4E">
          <wp:extent cx="1009650" cy="651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26" cy="653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1B4578F"/>
    <w:multiLevelType w:val="hybridMultilevel"/>
    <w:tmpl w:val="94E6A1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77F8C"/>
    <w:multiLevelType w:val="hybridMultilevel"/>
    <w:tmpl w:val="C01C8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AD450A"/>
    <w:multiLevelType w:val="hybridMultilevel"/>
    <w:tmpl w:val="BCFA6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29"/>
  </w:num>
  <w:num w:numId="4">
    <w:abstractNumId w:val="25"/>
  </w:num>
  <w:num w:numId="5">
    <w:abstractNumId w:val="18"/>
  </w:num>
  <w:num w:numId="6">
    <w:abstractNumId w:val="33"/>
  </w:num>
  <w:num w:numId="7">
    <w:abstractNumId w:val="39"/>
  </w:num>
  <w:num w:numId="8">
    <w:abstractNumId w:val="22"/>
  </w:num>
  <w:num w:numId="9">
    <w:abstractNumId w:val="51"/>
  </w:num>
  <w:num w:numId="10">
    <w:abstractNumId w:val="56"/>
  </w:num>
  <w:num w:numId="11">
    <w:abstractNumId w:val="19"/>
  </w:num>
  <w:num w:numId="12">
    <w:abstractNumId w:val="54"/>
  </w:num>
  <w:num w:numId="13">
    <w:abstractNumId w:val="55"/>
  </w:num>
  <w:num w:numId="14">
    <w:abstractNumId w:val="12"/>
  </w:num>
  <w:num w:numId="15">
    <w:abstractNumId w:val="26"/>
  </w:num>
  <w:num w:numId="16">
    <w:abstractNumId w:val="32"/>
  </w:num>
  <w:num w:numId="17">
    <w:abstractNumId w:val="50"/>
  </w:num>
  <w:num w:numId="18">
    <w:abstractNumId w:val="21"/>
  </w:num>
  <w:num w:numId="19">
    <w:abstractNumId w:val="13"/>
  </w:num>
  <w:num w:numId="20">
    <w:abstractNumId w:val="16"/>
  </w:num>
  <w:num w:numId="21">
    <w:abstractNumId w:val="44"/>
  </w:num>
  <w:num w:numId="22">
    <w:abstractNumId w:val="17"/>
  </w:num>
  <w:num w:numId="23">
    <w:abstractNumId w:val="49"/>
  </w:num>
  <w:num w:numId="24">
    <w:abstractNumId w:val="47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7"/>
  </w:num>
  <w:num w:numId="34">
    <w:abstractNumId w:val="46"/>
  </w:num>
  <w:num w:numId="35">
    <w:abstractNumId w:val="15"/>
  </w:num>
  <w:num w:numId="36">
    <w:abstractNumId w:val="53"/>
  </w:num>
  <w:num w:numId="37">
    <w:abstractNumId w:val="14"/>
  </w:num>
  <w:num w:numId="38">
    <w:abstractNumId w:val="9"/>
  </w:num>
  <w:num w:numId="39">
    <w:abstractNumId w:val="24"/>
  </w:num>
  <w:num w:numId="40">
    <w:abstractNumId w:val="40"/>
  </w:num>
  <w:num w:numId="41">
    <w:abstractNumId w:val="34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3"/>
  </w:num>
  <w:num w:numId="46">
    <w:abstractNumId w:val="28"/>
  </w:num>
  <w:num w:numId="47">
    <w:abstractNumId w:val="45"/>
  </w:num>
  <w:num w:numId="48">
    <w:abstractNumId w:val="31"/>
  </w:num>
  <w:num w:numId="49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16654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77E8C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4F47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41A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83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6FA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2AC4"/>
    <w:rsid w:val="00A431D6"/>
    <w:rsid w:val="00A45ED0"/>
    <w:rsid w:val="00A46A06"/>
    <w:rsid w:val="00A52FB3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2A37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2AA2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6FEA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7A5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08B8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572FF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0BD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9412-294E-4D5D-BFAD-BAF4F367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1098</Words>
  <Characters>7827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TADEUSZK</cp:lastModifiedBy>
  <cp:revision>10</cp:revision>
  <cp:lastPrinted>2013-04-03T06:33:00Z</cp:lastPrinted>
  <dcterms:created xsi:type="dcterms:W3CDTF">2022-05-25T12:57:00Z</dcterms:created>
  <dcterms:modified xsi:type="dcterms:W3CDTF">2023-07-14T08:18:00Z</dcterms:modified>
</cp:coreProperties>
</file>