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EA02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28ED4291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11F879F" w14:textId="77777777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21A2BB86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7B00D892" w14:textId="77777777" w:rsidR="006E318B" w:rsidRPr="00270624" w:rsidRDefault="00C90FCC" w:rsidP="00270624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="00E8390C"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="00E8390C" w:rsidRPr="00E8390C">
        <w:rPr>
          <w:rFonts w:ascii="Palatino Linotype" w:hAnsi="Palatino Linotype" w:cs="Calibri"/>
          <w:bCs/>
          <w:sz w:val="22"/>
          <w:szCs w:val="22"/>
        </w:rPr>
        <w:t>„</w:t>
      </w:r>
      <w:r w:rsidR="00E8390C" w:rsidRPr="00E8390C">
        <w:rPr>
          <w:rStyle w:val="Pogrubienie"/>
          <w:rFonts w:ascii="Palatino Linotype" w:hAnsi="Palatino Linotype"/>
          <w:bCs w:val="0"/>
          <w:sz w:val="22"/>
          <w:szCs w:val="22"/>
        </w:rPr>
        <w:t>Sukcesywne dostawy odczynników, testów i probówek  laboratoryjnych”</w:t>
      </w:r>
      <w:r w:rsidR="00E8390C" w:rsidRPr="000A7F03">
        <w:rPr>
          <w:rStyle w:val="Pogrubienie"/>
          <w:rFonts w:ascii="Palatino Linotype" w:hAnsi="Palatino Linotype"/>
          <w:b w:val="0"/>
          <w:sz w:val="22"/>
          <w:szCs w:val="22"/>
        </w:rPr>
        <w:t>.</w:t>
      </w:r>
      <w:r w:rsidR="00E8390C" w:rsidRPr="000A7F03">
        <w:rPr>
          <w:rFonts w:ascii="Palatino Linotype" w:hAnsi="Palatino Linotype"/>
          <w:b/>
          <w:sz w:val="22"/>
          <w:szCs w:val="22"/>
        </w:rPr>
        <w:t xml:space="preserve"> </w:t>
      </w:r>
    </w:p>
    <w:tbl>
      <w:tblPr>
        <w:tblW w:w="9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893"/>
        <w:gridCol w:w="338"/>
        <w:gridCol w:w="1059"/>
        <w:gridCol w:w="3559"/>
      </w:tblGrid>
      <w:tr w:rsidR="006E318B" w:rsidRPr="00390164" w14:paraId="0AE5350E" w14:textId="77777777" w:rsidTr="00E8390C">
        <w:trPr>
          <w:trHeight w:val="982"/>
        </w:trPr>
        <w:tc>
          <w:tcPr>
            <w:tcW w:w="3040" w:type="dxa"/>
            <w:shd w:val="clear" w:color="auto" w:fill="D9D9D9"/>
            <w:vAlign w:val="center"/>
          </w:tcPr>
          <w:p w14:paraId="6A81518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849" w:type="dxa"/>
            <w:gridSpan w:val="4"/>
            <w:shd w:val="clear" w:color="auto" w:fill="D9D9D9"/>
            <w:vAlign w:val="center"/>
          </w:tcPr>
          <w:p w14:paraId="7E215E83" w14:textId="0F94B9AD" w:rsidR="000A40C3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90FCC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6133C9D0" w14:textId="77777777"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ul. Prusicka 53-55, </w:t>
            </w:r>
          </w:p>
          <w:p w14:paraId="1AD2251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14:paraId="00351770" w14:textId="77777777" w:rsidTr="00E8390C">
        <w:trPr>
          <w:trHeight w:val="519"/>
        </w:trPr>
        <w:tc>
          <w:tcPr>
            <w:tcW w:w="5271" w:type="dxa"/>
            <w:gridSpan w:val="3"/>
            <w:shd w:val="clear" w:color="auto" w:fill="D9D9D9"/>
            <w:vAlign w:val="center"/>
          </w:tcPr>
          <w:p w14:paraId="163103D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 w:rsidR="00B65D0C"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618" w:type="dxa"/>
            <w:gridSpan w:val="2"/>
            <w:shd w:val="clear" w:color="auto" w:fill="auto"/>
            <w:vAlign w:val="center"/>
          </w:tcPr>
          <w:p w14:paraId="716C6FC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809BD26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8AA4520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72AD32A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0F3B35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C5DEE" w:rsidRPr="00390164" w14:paraId="4931672F" w14:textId="77777777" w:rsidTr="00E8390C">
        <w:trPr>
          <w:trHeight w:val="481"/>
        </w:trPr>
        <w:tc>
          <w:tcPr>
            <w:tcW w:w="3040" w:type="dxa"/>
            <w:shd w:val="clear" w:color="auto" w:fill="D9D9D9"/>
            <w:vAlign w:val="center"/>
          </w:tcPr>
          <w:p w14:paraId="0FD0C196" w14:textId="77777777" w:rsidR="006C5DEE" w:rsidRPr="00390164" w:rsidRDefault="006C5DE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14:paraId="569F5D2D" w14:textId="77777777" w:rsidR="006C5DEE" w:rsidRPr="00390164" w:rsidRDefault="006C5DE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3AC66CB5" w14:textId="77777777" w:rsidR="006C5DEE" w:rsidRDefault="006C5DEE" w:rsidP="006C5DE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6945343E" w14:textId="77777777" w:rsidR="006C5DEE" w:rsidRPr="00390164" w:rsidRDefault="006C5DEE" w:rsidP="006C5DE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EF21C39" w14:textId="77777777" w:rsidR="006C5DEE" w:rsidRPr="00390164" w:rsidRDefault="006C5DEE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7ED51F13" w14:textId="77777777" w:rsidTr="00E8390C">
        <w:trPr>
          <w:trHeight w:val="481"/>
        </w:trPr>
        <w:tc>
          <w:tcPr>
            <w:tcW w:w="3040" w:type="dxa"/>
            <w:shd w:val="clear" w:color="auto" w:fill="D9D9D9"/>
            <w:vAlign w:val="center"/>
          </w:tcPr>
          <w:p w14:paraId="075063EC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14:paraId="32161327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3E97E6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FA3414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350D524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B1990C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581156EE" w14:textId="77777777" w:rsidTr="00E8390C">
        <w:trPr>
          <w:trHeight w:val="432"/>
        </w:trPr>
        <w:tc>
          <w:tcPr>
            <w:tcW w:w="3040" w:type="dxa"/>
            <w:shd w:val="clear" w:color="auto" w:fill="D9D9D9"/>
            <w:vAlign w:val="center"/>
          </w:tcPr>
          <w:p w14:paraId="51161FDA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 w:rsidR="00C90FCC">
              <w:rPr>
                <w:rFonts w:ascii="Palatino Linotype" w:hAnsi="Palatino Linotype" w:cs="Calibri"/>
                <w:b/>
              </w:rPr>
              <w:t>:</w:t>
            </w:r>
          </w:p>
          <w:p w14:paraId="58D0C316" w14:textId="77777777" w:rsidR="00877452" w:rsidRPr="00877452" w:rsidRDefault="00877452" w:rsidP="000F5187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49" w:type="dxa"/>
            <w:gridSpan w:val="4"/>
            <w:shd w:val="clear" w:color="auto" w:fill="auto"/>
            <w:vAlign w:val="center"/>
          </w:tcPr>
          <w:p w14:paraId="5BD91B7A" w14:textId="77777777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32FFF428" w14:textId="77777777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20467E65" w14:textId="77777777" w:rsidR="003A5E25" w:rsidRPr="003A5E25" w:rsidRDefault="00C5089D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4B6BB6B1" w14:textId="77777777" w:rsidR="00B65D0C" w:rsidRPr="00B65D0C" w:rsidRDefault="003A5E25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</w:t>
            </w:r>
            <w:r w:rsidR="00200F13">
              <w:rPr>
                <w:rFonts w:ascii="Palatino Linotype" w:hAnsi="Palatino Linotype"/>
                <w:b/>
                <w:sz w:val="20"/>
                <w:szCs w:val="20"/>
              </w:rPr>
              <w:t xml:space="preserve"> rodzajem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 ……………………….</w:t>
            </w:r>
            <w:r w:rsidR="006E318B"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7E4C8182" w14:textId="77777777" w:rsidR="006E318B" w:rsidRPr="00390164" w:rsidRDefault="006E318B" w:rsidP="00B65D0C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E318B" w:rsidRPr="00390164" w14:paraId="09C33816" w14:textId="77777777" w:rsidTr="00E8390C">
        <w:trPr>
          <w:trHeight w:val="342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14:paraId="2C40C84C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4C50CB4C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97" w:type="dxa"/>
            <w:gridSpan w:val="2"/>
            <w:shd w:val="clear" w:color="auto" w:fill="D9D9D9"/>
            <w:vAlign w:val="center"/>
          </w:tcPr>
          <w:p w14:paraId="52940B9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48D3F54" w14:textId="77777777" w:rsidR="006E318B" w:rsidRPr="006C5DEE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6E318B" w:rsidRPr="00390164" w14:paraId="2465E3E9" w14:textId="77777777" w:rsidTr="00E8390C">
        <w:trPr>
          <w:trHeight w:val="280"/>
        </w:trPr>
        <w:tc>
          <w:tcPr>
            <w:tcW w:w="3040" w:type="dxa"/>
            <w:vMerge/>
            <w:shd w:val="clear" w:color="auto" w:fill="D9D9D9"/>
            <w:vAlign w:val="center"/>
          </w:tcPr>
          <w:p w14:paraId="214B4AC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0819E1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97" w:type="dxa"/>
            <w:gridSpan w:val="2"/>
            <w:shd w:val="clear" w:color="auto" w:fill="D9D9D9"/>
            <w:vAlign w:val="center"/>
          </w:tcPr>
          <w:p w14:paraId="679BEA92" w14:textId="77777777" w:rsidR="00C90FCC" w:rsidRDefault="00C90FCC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382BEA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9D9D24F" w14:textId="77777777" w:rsidR="006E318B" w:rsidRPr="006C5DEE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73E538DC" w14:textId="77777777" w:rsidR="006E318B" w:rsidRPr="0063442C" w:rsidRDefault="006E318B" w:rsidP="0059194A">
      <w:pPr>
        <w:spacing w:line="280" w:lineRule="exact"/>
        <w:rPr>
          <w:rFonts w:ascii="Calibri" w:hAnsi="Calibri"/>
          <w:u w:val="single"/>
        </w:rPr>
      </w:pPr>
    </w:p>
    <w:p w14:paraId="3BC33A3F" w14:textId="77777777" w:rsidR="006E318B" w:rsidRPr="00633151" w:rsidRDefault="006E318B" w:rsidP="00AD4F6A">
      <w:pPr>
        <w:rPr>
          <w:rFonts w:ascii="Calibri" w:hAnsi="Calibri" w:cs="Calibri"/>
          <w:sz w:val="22"/>
          <w:szCs w:val="22"/>
        </w:rPr>
      </w:pPr>
    </w:p>
    <w:p w14:paraId="4B9E5322" w14:textId="77777777" w:rsidR="00877452" w:rsidRPr="00144CAF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E8390C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E8390C">
        <w:rPr>
          <w:rFonts w:ascii="Palatino Linotype" w:hAnsi="Palatino Linotype" w:cs="Arial"/>
          <w:sz w:val="22"/>
          <w:szCs w:val="22"/>
        </w:rPr>
        <w:t xml:space="preserve"> </w:t>
      </w:r>
      <w:r w:rsidR="004420CC" w:rsidRPr="00E8390C">
        <w:rPr>
          <w:rFonts w:ascii="Palatino Linotype" w:hAnsi="Palatino Linotype" w:cs="Arial"/>
          <w:b/>
          <w:bCs/>
          <w:sz w:val="22"/>
          <w:szCs w:val="22"/>
        </w:rPr>
        <w:t>sukcesywn</w:t>
      </w:r>
      <w:r w:rsidR="00E8390C" w:rsidRPr="00E8390C">
        <w:rPr>
          <w:rFonts w:ascii="Palatino Linotype" w:hAnsi="Palatino Linotype" w:cs="Arial"/>
          <w:b/>
          <w:bCs/>
          <w:sz w:val="22"/>
          <w:szCs w:val="22"/>
        </w:rPr>
        <w:t>e</w:t>
      </w:r>
      <w:r w:rsidR="004420CC" w:rsidRPr="00E8390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bookmarkEnd w:id="0"/>
      <w:r w:rsidR="004420CC" w:rsidRPr="00E8390C">
        <w:rPr>
          <w:rFonts w:ascii="Palatino Linotype" w:hAnsi="Palatino Linotype" w:cs="Arial"/>
          <w:b/>
          <w:bCs/>
          <w:sz w:val="22"/>
          <w:szCs w:val="22"/>
        </w:rPr>
        <w:t>dostaw</w:t>
      </w:r>
      <w:r w:rsidR="00E8390C" w:rsidRPr="00E8390C">
        <w:rPr>
          <w:rFonts w:ascii="Palatino Linotype" w:hAnsi="Palatino Linotype" w:cs="Arial"/>
          <w:b/>
          <w:bCs/>
          <w:sz w:val="22"/>
          <w:szCs w:val="22"/>
        </w:rPr>
        <w:t>y</w:t>
      </w:r>
      <w:r w:rsidR="004420CC" w:rsidRPr="00E8390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E8390C" w:rsidRPr="00E8390C">
        <w:rPr>
          <w:rFonts w:ascii="Palatino Linotype" w:hAnsi="Palatino Linotype"/>
          <w:b/>
          <w:sz w:val="22"/>
          <w:szCs w:val="22"/>
        </w:rPr>
        <w:t>odczynników, testów oraz probówek laboratoryjnych</w:t>
      </w:r>
      <w:r w:rsidR="0059194A" w:rsidRPr="00144CAF">
        <w:rPr>
          <w:rFonts w:ascii="Palatino Linotype" w:hAnsi="Palatino Linotype"/>
          <w:sz w:val="22"/>
          <w:szCs w:val="22"/>
        </w:rPr>
        <w:t xml:space="preserve"> </w:t>
      </w:r>
      <w:r w:rsidR="00877452" w:rsidRPr="00144CAF">
        <w:rPr>
          <w:rFonts w:ascii="Palatino Linotype" w:hAnsi="Palatino Linotype"/>
          <w:sz w:val="22"/>
          <w:szCs w:val="22"/>
        </w:rPr>
        <w:t>składam ofertę zgodnie z </w:t>
      </w:r>
      <w:r w:rsidR="00877452" w:rsidRPr="00144CAF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144CAF">
        <w:rPr>
          <w:i/>
          <w:iCs/>
          <w:sz w:val="22"/>
          <w:szCs w:val="22"/>
        </w:rPr>
        <w:t xml:space="preserve"> </w:t>
      </w:r>
      <w:r w:rsidR="00877452" w:rsidRPr="00144CAF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(wymienić poszczególne pakiety, na </w:t>
      </w:r>
      <w:r w:rsidR="007652AB" w:rsidRPr="00144CAF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które </w:t>
      </w:r>
      <w:r w:rsidR="00877452" w:rsidRPr="00144CAF">
        <w:rPr>
          <w:rFonts w:ascii="Palatino Linotype" w:hAnsi="Palatino Linotype"/>
          <w:i/>
          <w:iCs/>
          <w:color w:val="000000"/>
          <w:sz w:val="22"/>
          <w:szCs w:val="22"/>
        </w:rPr>
        <w:t>Wykonawca składa ofertę):</w:t>
      </w:r>
    </w:p>
    <w:p w14:paraId="13E82DCD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B851BE" w:rsidRPr="000A7AB6" w14:paraId="2F171F48" w14:textId="77777777" w:rsidTr="0059194A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1BAE8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148" w14:textId="77777777" w:rsidR="00D2341C" w:rsidRDefault="00D2341C" w:rsidP="00BB6D8D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27C12952" w14:textId="77777777" w:rsidR="00B851BE" w:rsidRPr="00D2341C" w:rsidRDefault="00D2341C" w:rsidP="00BB6D8D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</w:t>
            </w:r>
            <w:r w:rsidR="00B851BE" w:rsidRPr="00D2341C">
              <w:rPr>
                <w:rFonts w:ascii="Palatino Linotype" w:hAnsi="Palatino Linotype" w:cs="Arial CE"/>
                <w:color w:val="000000"/>
              </w:rPr>
              <w:t xml:space="preserve"> brutto PLN pakietu</w:t>
            </w:r>
            <w:r w:rsidRPr="00D2341C">
              <w:rPr>
                <w:rFonts w:ascii="Palatino Linotype" w:hAnsi="Palatino Linotype" w:cs="Arial CE"/>
                <w:color w:val="000000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12D" w14:textId="77777777" w:rsidR="00D2341C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13E322A4" w14:textId="7777777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0BB4B883" w14:textId="77777777" w:rsidR="00B851BE" w:rsidRPr="009B34B9" w:rsidRDefault="00B851BE" w:rsidP="00B851B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 w:rsidR="00AB469A">
              <w:rPr>
                <w:rFonts w:ascii="Palatino Linotype" w:hAnsi="Palatino Linotype" w:cs="Arial CE"/>
                <w:b/>
                <w:bCs/>
              </w:rPr>
              <w:t>3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</w:t>
            </w:r>
            <w:r w:rsidR="004831A8">
              <w:rPr>
                <w:rFonts w:ascii="Palatino Linotype" w:hAnsi="Palatino Linotype" w:cs="Arial CE"/>
                <w:b/>
                <w:bCs/>
              </w:rPr>
              <w:t>ni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lub </w:t>
            </w:r>
            <w:r w:rsidR="00AB469A">
              <w:rPr>
                <w:rFonts w:ascii="Palatino Linotype" w:hAnsi="Palatino Linotype" w:cs="Arial CE"/>
                <w:b/>
                <w:bCs/>
              </w:rPr>
              <w:t>4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B851BE" w:rsidRPr="000A7AB6" w14:paraId="646724AE" w14:textId="77777777" w:rsidTr="0059194A">
        <w:trPr>
          <w:trHeight w:val="154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17CEA5" w14:textId="77777777" w:rsidR="00B851BE" w:rsidRPr="009B34B9" w:rsidRDefault="00B851BE" w:rsidP="00BB6D8D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058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F9F" w14:textId="77777777" w:rsidR="00B851BE" w:rsidRPr="009B34B9" w:rsidRDefault="00B851BE" w:rsidP="00BB6D8D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B851BE" w:rsidRPr="000A7AB6" w14:paraId="54149984" w14:textId="77777777" w:rsidTr="0059194A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1308" w14:textId="77777777" w:rsidR="00B851BE" w:rsidRPr="009B34B9" w:rsidRDefault="00B851BE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25C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ED8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AB469A" w:rsidRPr="000A7AB6" w14:paraId="40B86404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4DDF" w14:textId="77777777" w:rsidR="00AB469A" w:rsidRPr="009B34B9" w:rsidRDefault="00AB469A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3396" w14:textId="77777777" w:rsidR="00AB469A" w:rsidRPr="009B34B9" w:rsidRDefault="00AB469A" w:rsidP="00BB6D8D">
            <w:pPr>
              <w:rPr>
                <w:rFonts w:ascii="Palatino Linotype" w:hAnsi="Palatino Linotyp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D795" w14:textId="77777777" w:rsidR="00AB469A" w:rsidRPr="009B34B9" w:rsidRDefault="00AB469A" w:rsidP="00BB6D8D">
            <w:pPr>
              <w:rPr>
                <w:rFonts w:ascii="Palatino Linotype" w:hAnsi="Palatino Linotype"/>
              </w:rPr>
            </w:pPr>
          </w:p>
        </w:tc>
      </w:tr>
      <w:tr w:rsidR="00AB469A" w:rsidRPr="000A7AB6" w14:paraId="4FF91D31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D513" w14:textId="77777777" w:rsidR="00AB469A" w:rsidRPr="009B34B9" w:rsidRDefault="00AB469A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21E" w14:textId="77777777" w:rsidR="00AB469A" w:rsidRPr="009B34B9" w:rsidRDefault="00AB469A" w:rsidP="00BB6D8D">
            <w:pPr>
              <w:rPr>
                <w:rFonts w:ascii="Palatino Linotype" w:hAnsi="Palatino Linotyp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81CA" w14:textId="77777777" w:rsidR="00AB469A" w:rsidRPr="009B34B9" w:rsidRDefault="00AB469A" w:rsidP="00BB6D8D">
            <w:pPr>
              <w:rPr>
                <w:rFonts w:ascii="Palatino Linotype" w:hAnsi="Palatino Linotype"/>
              </w:rPr>
            </w:pPr>
          </w:p>
        </w:tc>
      </w:tr>
      <w:tr w:rsidR="00AB469A" w:rsidRPr="000A7AB6" w14:paraId="7B73A2CA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AF8D" w14:textId="77777777" w:rsidR="00AB469A" w:rsidRPr="009B34B9" w:rsidRDefault="00AB469A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8A64" w14:textId="77777777" w:rsidR="00AB469A" w:rsidRPr="009B34B9" w:rsidRDefault="00AB469A" w:rsidP="00BB6D8D">
            <w:pPr>
              <w:rPr>
                <w:rFonts w:ascii="Palatino Linotype" w:hAnsi="Palatino Linotyp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3D3" w14:textId="77777777" w:rsidR="00AB469A" w:rsidRPr="00AB469A" w:rsidRDefault="00AB469A" w:rsidP="00AB469A">
            <w:pPr>
              <w:jc w:val="center"/>
              <w:rPr>
                <w:rFonts w:ascii="Palatino Linotype" w:hAnsi="Palatino Linotype"/>
                <w:i/>
                <w:iCs/>
              </w:rPr>
            </w:pPr>
            <w:r w:rsidRPr="00AB469A">
              <w:rPr>
                <w:rFonts w:ascii="Palatino Linotype" w:hAnsi="Palatino Linotype"/>
                <w:i/>
                <w:iCs/>
              </w:rPr>
              <w:t>Nie dotyczy</w:t>
            </w:r>
          </w:p>
        </w:tc>
      </w:tr>
      <w:tr w:rsidR="00B851BE" w:rsidRPr="000A7AB6" w14:paraId="7E438A20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7FB" w14:textId="77777777" w:rsidR="00B851BE" w:rsidRPr="009B34B9" w:rsidRDefault="00B851BE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 w:rsidR="00AB469A">
              <w:rPr>
                <w:rFonts w:ascii="Palatino Linotype" w:hAnsi="Palatino Linotype" w:cs="Arial CE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0C2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B45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09E23E01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BC5" w14:textId="77777777" w:rsidR="00B851BE" w:rsidRPr="009B34B9" w:rsidRDefault="00AB469A" w:rsidP="00BB6D8D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7B6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BDE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B851BE" w:rsidRPr="000A7AB6" w14:paraId="49AF1AAE" w14:textId="77777777" w:rsidTr="0059194A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700B" w14:textId="77777777" w:rsidR="00B851BE" w:rsidRPr="009B34B9" w:rsidRDefault="00AB469A" w:rsidP="00BB6D8D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28CF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A84" w14:textId="77777777" w:rsidR="00B851BE" w:rsidRPr="009B34B9" w:rsidRDefault="00B851BE" w:rsidP="00BB6D8D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5D9F6172" w14:textId="77777777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66A4342" w14:textId="77777777" w:rsidR="00D7217A" w:rsidRPr="00F45CCC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F45CCC">
        <w:rPr>
          <w:rFonts w:ascii="Palatino Linotype" w:hAnsi="Palatino Linotype" w:cs="Arial"/>
          <w:b/>
          <w:bCs/>
        </w:rPr>
        <w:lastRenderedPageBreak/>
        <w:t>OŚWIADCZENIA</w:t>
      </w:r>
    </w:p>
    <w:p w14:paraId="75A30394" w14:textId="77777777" w:rsidR="00D7217A" w:rsidRPr="00F45CCC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Oświadczam</w:t>
      </w:r>
      <w:r w:rsidR="00A72E2F" w:rsidRPr="00F45CCC">
        <w:rPr>
          <w:rFonts w:ascii="Palatino Linotype" w:hAnsi="Palatino Linotype"/>
        </w:rPr>
        <w:t>, że zapoznałem się z SWZ i akceptuję wszystkie warunki w niej zawarte.</w:t>
      </w:r>
    </w:p>
    <w:p w14:paraId="09CD4559" w14:textId="77777777" w:rsidR="00A72E2F" w:rsidRPr="00F45CCC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22EA0F1F" w14:textId="77777777" w:rsidR="00A72E2F" w:rsidRPr="00F45CCC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 xml:space="preserve">Oświadczam, że </w:t>
      </w:r>
      <w:r w:rsidR="00A72E2F" w:rsidRPr="00F45CCC">
        <w:rPr>
          <w:rFonts w:ascii="Palatino Linotype" w:hAnsi="Palatino Linotype"/>
        </w:rPr>
        <w:t>jestem związany niniejsza ofertą od dnia upływu terminu skłądania ofert do dnia</w:t>
      </w:r>
      <w:r w:rsidRPr="00F45CCC">
        <w:rPr>
          <w:rFonts w:ascii="Palatino Linotype" w:hAnsi="Palatino Linotype"/>
        </w:rPr>
        <w:t xml:space="preserve"> wskazan</w:t>
      </w:r>
      <w:r w:rsidR="00A72E2F" w:rsidRPr="00F45CCC">
        <w:rPr>
          <w:rFonts w:ascii="Palatino Linotype" w:hAnsi="Palatino Linotype"/>
        </w:rPr>
        <w:t>ego</w:t>
      </w:r>
      <w:r w:rsidRPr="00F45CCC">
        <w:rPr>
          <w:rFonts w:ascii="Palatino Linotype" w:hAnsi="Palatino Linotype"/>
        </w:rPr>
        <w:t xml:space="preserve"> w SWZ.</w:t>
      </w:r>
    </w:p>
    <w:p w14:paraId="0852DD0D" w14:textId="77777777" w:rsidR="00A72E2F" w:rsidRPr="00F45CCC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>Zobowiązujemy się, w przypadku wyboru naszej oferty, do zawarcia umowy zgodnie z niniejszą ofertą, na warunkach określonych we wzorze umowy</w:t>
      </w:r>
      <w:r w:rsidR="005122B2" w:rsidRPr="00F45CCC">
        <w:rPr>
          <w:rFonts w:ascii="Palatino Linotype" w:hAnsi="Palatino Linotype"/>
        </w:rPr>
        <w:t>,</w:t>
      </w:r>
      <w:r w:rsidRPr="00F45CCC">
        <w:rPr>
          <w:rFonts w:ascii="Palatino Linotype" w:hAnsi="Palatino Linotype"/>
        </w:rPr>
        <w:t xml:space="preserve"> w miejscu i terminie wskazanym przez Zamawiającego</w:t>
      </w:r>
      <w:r w:rsidR="0007245C" w:rsidRPr="00F45CCC">
        <w:rPr>
          <w:rFonts w:ascii="Palatino Linotype" w:hAnsi="Palatino Linotype"/>
        </w:rPr>
        <w:t>.</w:t>
      </w:r>
    </w:p>
    <w:p w14:paraId="6DF6E575" w14:textId="77777777" w:rsidR="003A5E25" w:rsidRPr="00F45CC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</w:rPr>
      </w:pPr>
      <w:r w:rsidRPr="00F45CCC">
        <w:rPr>
          <w:rFonts w:ascii="Palatino Linotype" w:eastAsia="Calibri" w:hAnsi="Palatino Linotype"/>
          <w:color w:val="000000"/>
        </w:rPr>
        <w:t>Oświadczam, że (</w:t>
      </w:r>
      <w:r w:rsidRPr="00F45CCC">
        <w:rPr>
          <w:rFonts w:ascii="Palatino Linotype" w:eastAsia="Calibri" w:hAnsi="Palatino Linotype"/>
          <w:i/>
          <w:color w:val="000000"/>
        </w:rPr>
        <w:t>zaznaczyć właściwe):</w:t>
      </w:r>
    </w:p>
    <w:p w14:paraId="33CD9A03" w14:textId="77777777" w:rsidR="003A5E25" w:rsidRPr="00F45CC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>zamówienie zrealizuj</w:t>
      </w:r>
      <w:r w:rsidR="00A72E2F" w:rsidRPr="00F45CCC">
        <w:rPr>
          <w:rFonts w:ascii="Palatino Linotype" w:eastAsia="Calibri" w:hAnsi="Palatino Linotype" w:cs="Calibri"/>
          <w:color w:val="000000"/>
          <w:sz w:val="22"/>
          <w:szCs w:val="22"/>
        </w:rPr>
        <w:t>ę</w:t>
      </w: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 xml:space="preserve"> we własnym zakresie,</w:t>
      </w:r>
    </w:p>
    <w:p w14:paraId="719A3D21" w14:textId="77777777" w:rsidR="003A5E25" w:rsidRPr="00F45CC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F45CCC">
        <w:rPr>
          <w:rFonts w:ascii="Palatino Linotype" w:eastAsia="Calibri" w:hAnsi="Palatino Linotype" w:cs="Calibri"/>
          <w:color w:val="000000"/>
          <w:sz w:val="22"/>
          <w:szCs w:val="22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50CC13ED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8053D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DBE84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2A120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65571D6A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9FE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88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896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76BB6338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D10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BAF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F7D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DDA625E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0DFC6FEA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285E2D97" w14:textId="77777777" w:rsidR="00A72E2F" w:rsidRPr="00F45CC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45CCC">
        <w:rPr>
          <w:rFonts w:ascii="Palatino Linotype" w:hAnsi="Palatino Linotype"/>
        </w:rPr>
        <w:t xml:space="preserve">Oświadczam, że wypełniłem obowiązki informacyjne przewidziane w art. 13 lub art. 14 RODO </w:t>
      </w:r>
      <w:r w:rsidRPr="00F45CCC">
        <w:rPr>
          <w:rFonts w:ascii="Palatino Linotype" w:hAnsi="Palatino Linotype"/>
          <w:vertAlign w:val="superscript"/>
        </w:rPr>
        <w:t>(1)</w:t>
      </w:r>
      <w:r w:rsidRPr="00F45CCC">
        <w:rPr>
          <w:rFonts w:ascii="Palatino Linotype" w:hAnsi="Palatino Linotype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F45CCC">
        <w:rPr>
          <w:rFonts w:ascii="Palatino Linotype" w:hAnsi="Palatino Linotype"/>
        </w:rPr>
        <w:t>**</w:t>
      </w:r>
    </w:p>
    <w:p w14:paraId="4007BB91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3B38EFC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80FCD7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61708CC9" w14:textId="77777777" w:rsidR="00E33B15" w:rsidRDefault="00A72E2F" w:rsidP="00F45CCC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35D5DC34" w14:textId="7777777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686D80EB" w14:textId="7777777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BF7A2E5" w14:textId="77777777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7630F7C4" w14:textId="77777777" w:rsidR="00E33B15" w:rsidRPr="00C356F2" w:rsidRDefault="00E33B15" w:rsidP="00E33B15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4F9E0C78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8C64" w14:textId="77777777" w:rsidR="0058037F" w:rsidRDefault="0058037F">
      <w:r>
        <w:separator/>
      </w:r>
    </w:p>
  </w:endnote>
  <w:endnote w:type="continuationSeparator" w:id="0">
    <w:p w14:paraId="11214EFB" w14:textId="77777777" w:rsidR="0058037F" w:rsidRDefault="0058037F">
      <w:r>
        <w:continuationSeparator/>
      </w:r>
    </w:p>
  </w:endnote>
  <w:endnote w:type="continuationNotice" w:id="1">
    <w:p w14:paraId="32B87429" w14:textId="77777777" w:rsidR="0058037F" w:rsidRDefault="0058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0E5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3ACCB664" w14:textId="77777777" w:rsidR="00C256CF" w:rsidRDefault="00C256CF" w:rsidP="00361045">
    <w:pPr>
      <w:rPr>
        <w:sz w:val="22"/>
        <w:szCs w:val="22"/>
      </w:rPr>
    </w:pPr>
  </w:p>
  <w:p w14:paraId="5A7DF2D1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E07F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4F644DAA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56045164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EB352F9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40831F01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3194" w14:textId="77777777" w:rsidR="0058037F" w:rsidRDefault="0058037F">
      <w:r>
        <w:separator/>
      </w:r>
    </w:p>
  </w:footnote>
  <w:footnote w:type="continuationSeparator" w:id="0">
    <w:p w14:paraId="157123CF" w14:textId="77777777" w:rsidR="0058037F" w:rsidRDefault="0058037F">
      <w:r>
        <w:continuationSeparator/>
      </w:r>
    </w:p>
  </w:footnote>
  <w:footnote w:type="continuationNotice" w:id="1">
    <w:p w14:paraId="7523020E" w14:textId="77777777" w:rsidR="0058037F" w:rsidRDefault="00580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655D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9C26EDC" w14:textId="77777777" w:rsidR="00C90FCC" w:rsidRPr="00ED4D1D" w:rsidRDefault="00C90FCC" w:rsidP="00C90FCC">
    <w:pPr>
      <w:pStyle w:val="Nagwek"/>
      <w:rPr>
        <w:rFonts w:ascii="Palatino Linotype" w:hAnsi="Palatino Linotype" w:cs="Calibri"/>
        <w:sz w:val="16"/>
        <w:szCs w:val="16"/>
      </w:rPr>
    </w:pPr>
    <w:r w:rsidRPr="00ED4D1D">
      <w:rPr>
        <w:rFonts w:ascii="Palatino Linotype" w:hAnsi="Palatino Linotype" w:cs="Calibri"/>
        <w:sz w:val="16"/>
        <w:szCs w:val="16"/>
      </w:rPr>
      <w:t xml:space="preserve">Oznaczenie sprawy: </w:t>
    </w:r>
    <w:r w:rsidR="00AB469A" w:rsidRPr="00ED4D1D">
      <w:rPr>
        <w:rFonts w:ascii="Palatino Linotype" w:hAnsi="Palatino Linotype"/>
        <w:sz w:val="16"/>
        <w:szCs w:val="16"/>
      </w:rPr>
      <w:t>1/PZP/2022/TP</w:t>
    </w:r>
  </w:p>
  <w:p w14:paraId="1323D21B" w14:textId="7777777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F9B" w14:textId="77777777" w:rsidR="00C256CF" w:rsidRDefault="00C256CF" w:rsidP="00EA313F">
    <w:pPr>
      <w:pStyle w:val="Nagwek"/>
      <w:jc w:val="center"/>
    </w:pPr>
  </w:p>
  <w:p w14:paraId="0977F4CB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61C4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0C3"/>
    <w:rsid w:val="000A466C"/>
    <w:rsid w:val="000A6ACD"/>
    <w:rsid w:val="000A7F03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37E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4CAF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0624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69B8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0CC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1A8"/>
    <w:rsid w:val="00483C7C"/>
    <w:rsid w:val="00483F0B"/>
    <w:rsid w:val="004842C0"/>
    <w:rsid w:val="004850D2"/>
    <w:rsid w:val="00486A5B"/>
    <w:rsid w:val="004875A8"/>
    <w:rsid w:val="00487C85"/>
    <w:rsid w:val="0049163A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434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37F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194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6FE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151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3307"/>
    <w:rsid w:val="006B5886"/>
    <w:rsid w:val="006B5BBC"/>
    <w:rsid w:val="006B5CF2"/>
    <w:rsid w:val="006C01F5"/>
    <w:rsid w:val="006C1504"/>
    <w:rsid w:val="006C24F4"/>
    <w:rsid w:val="006C5DEE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34B9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5CF3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69A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1BE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341C"/>
    <w:rsid w:val="00D25BF0"/>
    <w:rsid w:val="00D27334"/>
    <w:rsid w:val="00D3284B"/>
    <w:rsid w:val="00D32A8B"/>
    <w:rsid w:val="00D33AB5"/>
    <w:rsid w:val="00D345D9"/>
    <w:rsid w:val="00D368D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390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4D1D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5CCC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07438E4"/>
  <w15:docId w15:val="{00E00A35-4730-462E-ACF3-7AE8D66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19C6-3EAC-4720-8D62-2CA91670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3029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16</cp:revision>
  <cp:lastPrinted>2021-07-09T10:57:00Z</cp:lastPrinted>
  <dcterms:created xsi:type="dcterms:W3CDTF">2021-07-09T08:58:00Z</dcterms:created>
  <dcterms:modified xsi:type="dcterms:W3CDTF">2022-02-01T09:23:00Z</dcterms:modified>
</cp:coreProperties>
</file>