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33D0C0B0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proofErr w:type="gramEnd"/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B11BAE7" w14:textId="1E716592" w:rsidR="00201C2C" w:rsidRDefault="00AD4F6A" w:rsidP="000545C9">
      <w:pPr>
        <w:ind w:left="4956" w:firstLine="708"/>
        <w:jc w:val="both"/>
        <w:rPr>
          <w:rFonts w:ascii="Palatino Linotype" w:hAnsi="Palatino Linotype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</w:p>
    <w:p w14:paraId="7F5250C0" w14:textId="77777777" w:rsidR="000545C9" w:rsidRPr="00BD7F3B" w:rsidRDefault="000545C9" w:rsidP="000545C9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4E5A65C6" w:rsidR="00795DC0" w:rsidRDefault="00795DC0" w:rsidP="00C44AD2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C44AD2" w:rsidRPr="00C44AD2">
        <w:rPr>
          <w:rFonts w:ascii="Palatino Linotype" w:hAnsi="Palatino Linotype" w:cs="Calibri"/>
          <w:b/>
          <w:sz w:val="22"/>
          <w:szCs w:val="22"/>
        </w:rPr>
        <w:t>Dostawa implantów, endoprotez, elementów ortopedycznych, siatek przepuklinowych, systemów do leczenia zaburzeń statyki narządów miednicy i leczenia wysiłkowego nietrzymania moczu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7CFF4899" w14:textId="77777777" w:rsidR="00C44AD2" w:rsidRPr="00357C9D" w:rsidRDefault="00C44AD2" w:rsidP="00C44AD2">
      <w:pPr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6DC750B1" w14:textId="16508AB0" w:rsidR="00EF47E3" w:rsidRDefault="009E7DA8" w:rsidP="00900A3A">
      <w:pPr>
        <w:numPr>
          <w:ilvl w:val="0"/>
          <w:numId w:val="17"/>
        </w:numPr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</w:t>
      </w:r>
      <w:r w:rsidR="0039378B">
        <w:rPr>
          <w:rFonts w:ascii="Palatino Linotype" w:hAnsi="Palatino Linotype"/>
          <w:sz w:val="22"/>
          <w:szCs w:val="22"/>
        </w:rPr>
        <w:t>/my</w:t>
      </w:r>
      <w:r w:rsidRPr="00BD7F3B">
        <w:rPr>
          <w:rFonts w:ascii="Palatino Linotype" w:hAnsi="Palatino Linotype"/>
          <w:sz w:val="22"/>
          <w:szCs w:val="22"/>
        </w:rPr>
        <w:t xml:space="preserve"> wykonanie przedmiotu zamówienia </w:t>
      </w:r>
      <w:r w:rsidR="00E4495C">
        <w:rPr>
          <w:rFonts w:ascii="Palatino Linotype" w:hAnsi="Palatino Linotype"/>
          <w:sz w:val="22"/>
          <w:szCs w:val="22"/>
        </w:rPr>
        <w:t xml:space="preserve">zgodnie z </w:t>
      </w:r>
      <w:r w:rsidRPr="00BD7F3B">
        <w:rPr>
          <w:rFonts w:ascii="Palatino Linotype" w:hAnsi="Palatino Linotype"/>
          <w:sz w:val="22"/>
          <w:szCs w:val="22"/>
        </w:rPr>
        <w:t>SIWZ:</w:t>
      </w:r>
    </w:p>
    <w:p w14:paraId="1E30962B" w14:textId="48FDC111"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98"/>
        <w:gridCol w:w="2693"/>
        <w:gridCol w:w="2580"/>
      </w:tblGrid>
      <w:tr w:rsidR="00C44AD2" w:rsidRPr="00BD7F3B" w14:paraId="589302D3" w14:textId="77777777" w:rsidTr="00D247B5">
        <w:trPr>
          <w:trHeight w:val="768"/>
        </w:trPr>
        <w:tc>
          <w:tcPr>
            <w:tcW w:w="1701" w:type="dxa"/>
            <w:vAlign w:val="center"/>
          </w:tcPr>
          <w:p w14:paraId="519ABA79" w14:textId="77777777" w:rsidR="00C44AD2" w:rsidRPr="00EF47E3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bookmarkStart w:id="2" w:name="_Hlk533061201"/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2098" w:type="dxa"/>
            <w:vAlign w:val="center"/>
          </w:tcPr>
          <w:p w14:paraId="37F094B1" w14:textId="77777777" w:rsidR="00C44AD2" w:rsidRPr="00EF47E3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238510E3" w14:textId="77777777" w:rsidR="00C44AD2" w:rsidRPr="00EF47E3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[</w:t>
            </w: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Kryterium nr 1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>]</w:t>
            </w:r>
          </w:p>
        </w:tc>
        <w:tc>
          <w:tcPr>
            <w:tcW w:w="2693" w:type="dxa"/>
            <w:vAlign w:val="center"/>
          </w:tcPr>
          <w:p w14:paraId="42E58BFD" w14:textId="77777777" w:rsidR="00C44AD2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uzupełnienia Magazynu Oferowanych Wyrobów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7B38333C" w14:textId="77777777" w:rsidR="00C44AD2" w:rsidRDefault="00C44AD2" w:rsidP="00D06993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</w:t>
            </w:r>
            <w:r>
              <w:rPr>
                <w:rFonts w:ascii="Palatino Linotype" w:hAnsi="Palatino Linotype"/>
                <w:b/>
              </w:rPr>
              <w:t>w dniach roboczych</w:t>
            </w:r>
            <w:r w:rsidRPr="00EF47E3">
              <w:rPr>
                <w:rFonts w:ascii="Palatino Linotype" w:hAnsi="Palatino Linotype"/>
                <w:b/>
              </w:rPr>
              <w:t>)</w:t>
            </w:r>
          </w:p>
          <w:p w14:paraId="36128C31" w14:textId="77777777" w:rsidR="00C44AD2" w:rsidRPr="00EF47E3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  <w:tc>
          <w:tcPr>
            <w:tcW w:w="2580" w:type="dxa"/>
            <w:vAlign w:val="center"/>
          </w:tcPr>
          <w:p w14:paraId="00991656" w14:textId="77777777" w:rsidR="00C44AD2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0BFA8F40" w14:textId="77777777" w:rsidR="00C44AD2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(w dniach roboczych)</w:t>
            </w:r>
          </w:p>
          <w:p w14:paraId="265651F6" w14:textId="77777777" w:rsidR="00C44AD2" w:rsidRPr="00EF47E3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</w:tr>
      <w:bookmarkEnd w:id="2"/>
      <w:tr w:rsidR="00C44AD2" w:rsidRPr="004D1A91" w14:paraId="40E21F5A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408B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53C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63D" w14:textId="3BDB00A3" w:rsidR="00C44AD2" w:rsidRPr="00C44AD2" w:rsidRDefault="00C44AD2" w:rsidP="00C44AD2">
            <w:pPr>
              <w:jc w:val="center"/>
              <w:rPr>
                <w:rFonts w:ascii="Palatino Linotype" w:hAnsi="Palatino Linotype" w:cs="Arial CE"/>
                <w:bCs/>
              </w:rPr>
            </w:pPr>
            <w:r w:rsidRPr="00C44AD2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B06" w14:textId="3D0CEB0B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19C7599C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85F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4D5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24CB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4B6D" w14:textId="51153E5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  <w:r w:rsidRPr="00C44AD2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112ACAB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451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535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B6B" w14:textId="1F660CC1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  <w:r w:rsidRPr="00C44AD2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78E" w14:textId="613128F8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4E013F1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63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3F9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D10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B533" w14:textId="6C1049FD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76C4C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4D579B7A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B57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C1D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79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7EF7" w14:textId="47F35FAD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76C4C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07B56147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7AE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851" w14:textId="77777777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78E" w14:textId="29041DC2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  <w:r w:rsidRPr="00C44AD2">
              <w:rPr>
                <w:rFonts w:ascii="Palatino Linotype" w:hAnsi="Palatino Linotype" w:cs="Arial CE"/>
                <w:bCs/>
              </w:rPr>
              <w:t>X </w:t>
            </w: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B0B" w14:textId="6C960F5F" w:rsidR="00C44AD2" w:rsidRPr="004D1A91" w:rsidRDefault="00C44AD2" w:rsidP="00D06993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38DF6B0F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0D2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2B0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114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9FA0" w14:textId="0E6C1EA4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3E4B5E6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F2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BE2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FAE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D0FD" w14:textId="64E04375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1E19045D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EC0E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B19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B38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44B7" w14:textId="0A88BD18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6D98B01F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C22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E9A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2A5F" w14:textId="205BD665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653D" w14:textId="3ACAF02D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278433CE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2BC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850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3983" w14:textId="7E3C9523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620" w14:textId="166CB981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0ABF2EE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8E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D29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0A8B" w14:textId="7532659C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6FBC" w14:textId="64154475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4D75C72D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E53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605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9EEC" w14:textId="2971024A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AD29" w14:textId="1EF017FE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7B62FBBA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58D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1A6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1576" w14:textId="6F71AB05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26A3" w14:textId="7BD53CCB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220C6497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779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9BD2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057" w14:textId="76BACC5C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C667" w14:textId="3E8A2990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45C7B38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268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98C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6A8F" w14:textId="773ED4D6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F3D3" w14:textId="55694FDB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546831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0DA2FF3D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2B24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E4D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489E" w14:textId="488AB322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326BAD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B87" w14:textId="4BA13806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30FE10D9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8ECB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E18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7271" w14:textId="0C06E929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326BAD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3F7A" w14:textId="02EF1AA5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4D7F9D7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3365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603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3D08" w14:textId="002B7A2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326BAD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41BB" w14:textId="29DDE4F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2562AAE3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14B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A8A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5DC4" w14:textId="71E76DC2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F36F" w14:textId="06ED3F20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393880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303CCD3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DD5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646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9B9" w14:textId="566AA6A8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F66E" w14:textId="569B6EEA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393880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3B598F13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54E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AC4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B57" w14:textId="4551D0E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746BC9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626" w14:textId="1EC0D7FE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6831E7E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9BA0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D28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1DE4" w14:textId="6EC81983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746BC9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7CCE" w14:textId="672AFFCA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6CD6A28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5C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A2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E42B" w14:textId="27D3886A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32A5" w14:textId="7FD04F06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6F392D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306341CF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268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DB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E671" w14:textId="79251C0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5BF3" w14:textId="7574909D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6F392D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3F04642C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7571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8B0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C7F" w14:textId="1FB12A5D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A5B1" w14:textId="13DCC58F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6F392D">
              <w:rPr>
                <w:rFonts w:ascii="Palatino Linotype" w:hAnsi="Palatino Linotype" w:cs="Arial CE"/>
                <w:bCs/>
              </w:rPr>
              <w:t>X </w:t>
            </w:r>
          </w:p>
        </w:tc>
      </w:tr>
      <w:tr w:rsidR="00C44AD2" w:rsidRPr="004D1A91" w14:paraId="7FDFE59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2E7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E65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84CE" w14:textId="4FEB78FB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B3272F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B8CF" w14:textId="3D0C2AEB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200C5E7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DBFE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3E7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0C95" w14:textId="178D03A3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B3272F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9DE6" w14:textId="16D7424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7665ED7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DF62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D45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D287" w14:textId="17D13E83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B3272F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C15" w14:textId="5B166D84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62A11389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473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C9C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2EE6" w14:textId="5157E734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B3272F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BB4" w14:textId="067444FC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3D7198E2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53B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8F0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BD98" w14:textId="344D97E6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B3272F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342D" w14:textId="35873DD5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0040267C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FD94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AAF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2633" w14:textId="64DBE2C2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9A37D6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3848" w14:textId="5894520A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D247B5" w:rsidRPr="00BD7F3B" w14:paraId="624E2013" w14:textId="77777777" w:rsidTr="00D06993">
        <w:trPr>
          <w:trHeight w:val="768"/>
        </w:trPr>
        <w:tc>
          <w:tcPr>
            <w:tcW w:w="1701" w:type="dxa"/>
            <w:vAlign w:val="center"/>
          </w:tcPr>
          <w:p w14:paraId="04390BAF" w14:textId="77777777" w:rsidR="00D247B5" w:rsidRPr="00EF47E3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lastRenderedPageBreak/>
              <w:t>Nr pakietu</w:t>
            </w:r>
          </w:p>
        </w:tc>
        <w:tc>
          <w:tcPr>
            <w:tcW w:w="2098" w:type="dxa"/>
            <w:vAlign w:val="center"/>
          </w:tcPr>
          <w:p w14:paraId="1B81DE31" w14:textId="77777777" w:rsidR="00D247B5" w:rsidRPr="00EF47E3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6035B851" w14:textId="77777777" w:rsidR="00D247B5" w:rsidRPr="00EF47E3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[</w:t>
            </w: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Kryterium nr 1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>]</w:t>
            </w:r>
          </w:p>
        </w:tc>
        <w:tc>
          <w:tcPr>
            <w:tcW w:w="2693" w:type="dxa"/>
            <w:vAlign w:val="center"/>
          </w:tcPr>
          <w:p w14:paraId="07ECF650" w14:textId="77777777" w:rsidR="00D247B5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uzupełnienia Magazynu Oferowanych Wyrobów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28B20A58" w14:textId="77777777" w:rsidR="00D247B5" w:rsidRDefault="00D247B5" w:rsidP="00D06993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</w:t>
            </w:r>
            <w:r>
              <w:rPr>
                <w:rFonts w:ascii="Palatino Linotype" w:hAnsi="Palatino Linotype"/>
                <w:b/>
              </w:rPr>
              <w:t>w dniach roboczych</w:t>
            </w:r>
            <w:r w:rsidRPr="00EF47E3">
              <w:rPr>
                <w:rFonts w:ascii="Palatino Linotype" w:hAnsi="Palatino Linotype"/>
                <w:b/>
              </w:rPr>
              <w:t>)</w:t>
            </w:r>
          </w:p>
          <w:p w14:paraId="51439D0C" w14:textId="77777777" w:rsidR="00D247B5" w:rsidRPr="00EF47E3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  <w:tc>
          <w:tcPr>
            <w:tcW w:w="2580" w:type="dxa"/>
            <w:vAlign w:val="center"/>
          </w:tcPr>
          <w:p w14:paraId="29ECAF5A" w14:textId="77777777" w:rsidR="00D247B5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780FC8F0" w14:textId="77777777" w:rsidR="00D247B5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(w dniach roboczych)</w:t>
            </w:r>
          </w:p>
          <w:p w14:paraId="109C96B4" w14:textId="77777777" w:rsidR="00D247B5" w:rsidRPr="00EF47E3" w:rsidRDefault="00D247B5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</w:tr>
      <w:tr w:rsidR="00C44AD2" w:rsidRPr="004D1A91" w14:paraId="7AF26F52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EB9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B72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EE4" w14:textId="62970A49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9A37D6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FCD" w14:textId="4BCBC7A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42BCBEB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14E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233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AF3C" w14:textId="57727C3E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9A37D6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46D2" w14:textId="0806A9A1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5B091855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61E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E7DC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D064" w14:textId="5E153BAD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9A37D6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74A1" w14:textId="40E3AADF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2835D042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588A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993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6305" w14:textId="6F9F3DED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9A37D6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8FC1" w14:textId="381A0D91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28FEA6F3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218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C73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E76C" w14:textId="4B17A462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9A37D6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1DA9" w14:textId="131499DF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C44AD2" w:rsidRPr="004D1A91" w14:paraId="464969A3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7DA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C49" w14:textId="77777777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C169" w14:textId="650A2408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  <w:r w:rsidRPr="009A37D6">
              <w:rPr>
                <w:rFonts w:ascii="Palatino Linotype" w:hAnsi="Palatino Linotype" w:cs="Arial CE"/>
                <w:bCs/>
              </w:rPr>
              <w:t>X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A68" w14:textId="2A7B53D3" w:rsidR="00C44AD2" w:rsidRPr="004D1A91" w:rsidRDefault="00C44AD2" w:rsidP="00C44AD2">
            <w:pPr>
              <w:jc w:val="center"/>
              <w:rPr>
                <w:rFonts w:ascii="Palatino Linotype" w:hAnsi="Palatino Linotype" w:cs="Arial CE"/>
              </w:rPr>
            </w:pPr>
          </w:p>
        </w:tc>
      </w:tr>
    </w:tbl>
    <w:p w14:paraId="2977FB4E" w14:textId="77777777" w:rsidR="00D247B5" w:rsidRDefault="00D247B5" w:rsidP="00D247B5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>
        <w:rPr>
          <w:rFonts w:ascii="Palatino Linotype" w:eastAsia="Lucida Sans Unicode" w:hAnsi="Palatino Linotype"/>
          <w:kern w:val="1"/>
          <w:lang w:bidi="en-US"/>
        </w:rPr>
        <w:t xml:space="preserve"> należy wskazać termin realizacji dostaw częściowych lub termin uzupełnienia Magazynu Oferowanych Wyrobów zgodnie z zasadami określonymi w Rozdz. XIII SIWZ.</w:t>
      </w:r>
    </w:p>
    <w:p w14:paraId="49E49406" w14:textId="77777777"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0304ACF1" w14:textId="77777777" w:rsidR="00D247B5" w:rsidRPr="00D247B5" w:rsidRDefault="00D247B5" w:rsidP="00BB639A">
      <w:pPr>
        <w:pStyle w:val="Akapitzlist"/>
        <w:numPr>
          <w:ilvl w:val="0"/>
          <w:numId w:val="17"/>
        </w:numPr>
        <w:ind w:left="284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D247B5">
        <w:rPr>
          <w:rFonts w:ascii="Palatino Linotype" w:eastAsia="Lucida Sans Unicode" w:hAnsi="Palatino Linotype" w:cs="Times New Roman"/>
          <w:noProof w:val="0"/>
          <w:kern w:val="2"/>
          <w:lang w:bidi="en-US"/>
        </w:rPr>
        <w:t>Oświadczam/my, że udzielam gwarancji na prawidłowe działanie asortymentu                         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255EB33B" w14:textId="08D3CA67" w:rsidR="00056637" w:rsidRPr="0039378B" w:rsidRDefault="00056637" w:rsidP="00D247B5">
      <w:pPr>
        <w:pStyle w:val="Akapitzlist"/>
        <w:numPr>
          <w:ilvl w:val="0"/>
          <w:numId w:val="17"/>
        </w:numPr>
        <w:spacing w:before="120" w:after="100" w:afterAutospacing="1"/>
        <w:ind w:left="284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00A3A">
        <w:rPr>
          <w:rFonts w:ascii="Palatino Linotype" w:eastAsia="Lucida Sans Unicode" w:hAnsi="Palatino Linotype"/>
          <w:color w:val="000000"/>
          <w:kern w:val="2"/>
          <w:lang w:bidi="en-US"/>
        </w:rPr>
        <w:t>Oświadczam/my, że dostawy dotyczące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przedmiotu zamówienia </w:t>
      </w:r>
      <w:r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                   do powstania u Zamawiającego obowiązku podatkowego zgodnie z przepisami                   o podatku od towarów i usług, podana powyżej w pkt 1 cena jest ceną netto)</w:t>
      </w:r>
      <w:r>
        <w:rPr>
          <w:rFonts w:ascii="Palatino Linotype" w:hAnsi="Palatino Linotype"/>
          <w:i/>
        </w:rPr>
        <w:t>.</w:t>
      </w:r>
    </w:p>
    <w:p w14:paraId="3D0EABFC" w14:textId="77777777" w:rsidR="00056637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>
        <w:rPr>
          <w:rFonts w:ascii="Palatino Linotype" w:hAnsi="Palatino Linotype"/>
        </w:rPr>
        <w:t xml:space="preserve">Zamówienie wykonamy </w:t>
      </w:r>
      <w:r>
        <w:rPr>
          <w:rFonts w:ascii="Palatino Linotype" w:hAnsi="Palatino Linotype"/>
          <w:u w:val="single"/>
        </w:rPr>
        <w:t>sami/z udziałem</w:t>
      </w:r>
      <w:r>
        <w:rPr>
          <w:rFonts w:ascii="Palatino Linotype" w:hAnsi="Palatino Linotype"/>
        </w:rPr>
        <w:t xml:space="preserve"> podwykonawcy (podwykonawców) </w:t>
      </w:r>
      <w:r>
        <w:rPr>
          <w:rFonts w:ascii="Palatino Linotype" w:hAnsi="Palatino Linotype"/>
          <w:i/>
        </w:rPr>
        <w:t>– niepotrzebne skreślić</w:t>
      </w:r>
    </w:p>
    <w:p w14:paraId="76E8BC4F" w14:textId="77777777" w:rsidR="00056637" w:rsidRDefault="00056637" w:rsidP="00900A3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1FBA6DA" w14:textId="20E1D4AD" w:rsidR="00056637" w:rsidRPr="00900A3A" w:rsidRDefault="00056637" w:rsidP="00900A3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25DCE87D" w14:textId="77777777" w:rsidR="00357C9D" w:rsidRPr="00357C9D" w:rsidRDefault="00AD4F6A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480CDCB7" w14:textId="77777777" w:rsidR="00D247B5" w:rsidRPr="00D247B5" w:rsidRDefault="00D247B5" w:rsidP="00D247B5">
      <w:pPr>
        <w:pStyle w:val="Akapitzlist"/>
        <w:numPr>
          <w:ilvl w:val="0"/>
          <w:numId w:val="17"/>
        </w:numPr>
        <w:ind w:left="426"/>
        <w:rPr>
          <w:rFonts w:ascii="Palatino Linotype" w:hAnsi="Palatino Linotype"/>
        </w:rPr>
      </w:pPr>
      <w:r w:rsidRPr="00D247B5">
        <w:rPr>
          <w:rFonts w:ascii="Palatino Linotype" w:hAnsi="Palatino Linotype"/>
        </w:rPr>
        <w:t>Oświadczam/my, że zapoznałem/liśmy się z treścią wzoru umowy stanowiącego załącznik nr 6a, 6b, 6c i 6d do SIWZ i akceptujemy jego treść.</w:t>
      </w:r>
    </w:p>
    <w:p w14:paraId="36D55CD5" w14:textId="021331F9" w:rsidR="00A806A4" w:rsidRPr="00D247B5" w:rsidRDefault="00890FDB" w:rsidP="00C369A0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D247B5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D247B5">
        <w:rPr>
          <w:rFonts w:ascii="Palatino Linotype" w:hAnsi="Palatino Linotype"/>
        </w:rPr>
        <w:t xml:space="preserve">            </w:t>
      </w:r>
      <w:r w:rsidRPr="00D247B5">
        <w:rPr>
          <w:rFonts w:ascii="Palatino Linotype" w:hAnsi="Palatino Linotype"/>
        </w:rPr>
        <w:t xml:space="preserve">w SIWZ w terminie wskazanym przez Zamawiającego. </w:t>
      </w:r>
    </w:p>
    <w:p w14:paraId="2C57E7EF" w14:textId="77777777" w:rsidR="00AA2DBB" w:rsidRDefault="00AA2DBB" w:rsidP="0043064D">
      <w:pPr>
        <w:pStyle w:val="Akapitzlist"/>
        <w:spacing w:before="120" w:after="100" w:afterAutospacing="1"/>
        <w:ind w:left="426"/>
        <w:jc w:val="both"/>
        <w:rPr>
          <w:rFonts w:ascii="Palatino Linotype" w:hAnsi="Palatino Linotype"/>
        </w:rPr>
      </w:pPr>
    </w:p>
    <w:p w14:paraId="255D6969" w14:textId="3010481A" w:rsidR="00AA2DBB" w:rsidRPr="00AA2DBB" w:rsidRDefault="00AA2DBB" w:rsidP="00AA2DBB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/>
          <w:szCs w:val="24"/>
        </w:rPr>
      </w:pPr>
      <w:r w:rsidRPr="00AA2DBB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54323A69" w14:textId="77777777"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lastRenderedPageBreak/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F7B3AD" w14:textId="78A79AC2"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>(</w:t>
      </w:r>
      <w:proofErr w:type="gramStart"/>
      <w:r w:rsidRPr="00623AAB">
        <w:rPr>
          <w:rFonts w:ascii="Palatino Linotype" w:hAnsi="Palatino Linotype"/>
          <w:sz w:val="22"/>
          <w:szCs w:val="24"/>
        </w:rPr>
        <w:t>*)W</w:t>
      </w:r>
      <w:proofErr w:type="gramEnd"/>
      <w:r w:rsidRPr="00623AAB">
        <w:rPr>
          <w:rFonts w:ascii="Palatino Linotype" w:hAnsi="Palatino Linotype"/>
          <w:sz w:val="22"/>
          <w:szCs w:val="24"/>
        </w:rPr>
        <w:t xml:space="preserve"> przypadku gdy </w:t>
      </w:r>
      <w:r>
        <w:rPr>
          <w:rFonts w:ascii="Palatino Linotype" w:hAnsi="Palatino Linotype"/>
          <w:sz w:val="22"/>
          <w:szCs w:val="24"/>
        </w:rPr>
        <w:t>Wykonawca</w:t>
      </w:r>
      <w:r w:rsidRPr="00623AAB">
        <w:rPr>
          <w:rFonts w:ascii="Palatino Linotype" w:hAnsi="Palatino Linotype"/>
          <w:sz w:val="22"/>
          <w:szCs w:val="24"/>
        </w:rPr>
        <w:t xml:space="preserve">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</w:t>
      </w:r>
      <w:r>
        <w:rPr>
          <w:rFonts w:ascii="Palatino Linotype" w:hAnsi="Palatino Linotype"/>
          <w:sz w:val="22"/>
          <w:szCs w:val="24"/>
        </w:rPr>
        <w:t xml:space="preserve">                           </w:t>
      </w:r>
      <w:r w:rsidRPr="00623AAB">
        <w:rPr>
          <w:rFonts w:ascii="Palatino Linotype" w:hAnsi="Palatino Linotype"/>
          <w:sz w:val="22"/>
          <w:szCs w:val="24"/>
        </w:rPr>
        <w:t>i dopisanie nie dotyczy).</w:t>
      </w:r>
    </w:p>
    <w:p w14:paraId="4D38EF93" w14:textId="60621D21" w:rsidR="00AA2DBB" w:rsidRDefault="00AA2DBB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F047785" w14:textId="5969FECF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52612EB4" w14:textId="7549919E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2645FA0" w14:textId="7FB52F19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64DCD834" w14:textId="075F2221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67ACFA4B" w14:textId="720AF2D3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91271DA" w14:textId="43A692EF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685FB363" w14:textId="3A71D1A1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3B83E036" w14:textId="4D3D3F79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41B8E637" w14:textId="6D649CFA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47E70A39" w14:textId="057FF9AA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199990C7" w14:textId="3353E79A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34E8D976" w14:textId="63EB4787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5423E0B5" w14:textId="7F705159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12EDBC1F" w14:textId="45569D3F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6DB4544" w14:textId="44FD1134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3B89C704" w14:textId="2FA4B71A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5D112155" w14:textId="75389F41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1842779A" w14:textId="48F31381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30401D6C" w14:textId="26B57EBE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6E1EBD97" w14:textId="652AAAB8" w:rsidR="00C90422" w:rsidRPr="00C90422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right"/>
        <w:rPr>
          <w:bCs/>
          <w:sz w:val="24"/>
          <w:szCs w:val="24"/>
        </w:rPr>
      </w:pPr>
      <w:r w:rsidRPr="00C90422">
        <w:rPr>
          <w:bCs/>
          <w:sz w:val="24"/>
          <w:szCs w:val="24"/>
        </w:rPr>
        <w:lastRenderedPageBreak/>
        <w:t>Załącznik nr 2a do SIWZ</w:t>
      </w:r>
    </w:p>
    <w:p w14:paraId="6BAEB1E6" w14:textId="77777777" w:rsidR="00C90422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b/>
          <w:sz w:val="24"/>
          <w:szCs w:val="24"/>
        </w:rPr>
      </w:pPr>
    </w:p>
    <w:p w14:paraId="70AAED18" w14:textId="2C5C4ACF" w:rsidR="00C90422" w:rsidRPr="00C90422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b/>
          <w:sz w:val="24"/>
          <w:szCs w:val="24"/>
        </w:rPr>
      </w:pPr>
      <w:r w:rsidRPr="00C90422">
        <w:rPr>
          <w:b/>
          <w:sz w:val="24"/>
          <w:szCs w:val="24"/>
        </w:rPr>
        <w:t>OPIS PRZEDMIOTU ZAMÓWIENIA - WYMAGANIA</w:t>
      </w:r>
    </w:p>
    <w:p w14:paraId="5D3FE728" w14:textId="77777777" w:rsidR="00C90422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rPr>
          <w:b/>
          <w:sz w:val="24"/>
          <w:szCs w:val="24"/>
          <w:highlight w:val="yellow"/>
        </w:rPr>
      </w:pPr>
    </w:p>
    <w:p w14:paraId="2E1D2829" w14:textId="68569931" w:rsidR="00C90422" w:rsidRPr="00954CAE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rPr>
          <w:b/>
          <w:sz w:val="24"/>
          <w:szCs w:val="24"/>
        </w:rPr>
      </w:pPr>
      <w:r w:rsidRPr="00954CAE">
        <w:rPr>
          <w:b/>
          <w:sz w:val="24"/>
          <w:szCs w:val="24"/>
          <w:highlight w:val="yellow"/>
        </w:rPr>
        <w:t xml:space="preserve">Pakiet nr 1. Implanty do stabilizacji </w:t>
      </w:r>
      <w:proofErr w:type="spellStart"/>
      <w:r w:rsidRPr="00954CAE">
        <w:rPr>
          <w:b/>
          <w:sz w:val="24"/>
          <w:szCs w:val="24"/>
          <w:highlight w:val="yellow"/>
        </w:rPr>
        <w:t>transpedikularnej</w:t>
      </w:r>
      <w:proofErr w:type="spellEnd"/>
      <w:r w:rsidRPr="00954CAE">
        <w:rPr>
          <w:b/>
          <w:sz w:val="24"/>
          <w:szCs w:val="24"/>
          <w:highlight w:val="yellow"/>
        </w:rPr>
        <w:t xml:space="preserve"> odcinka piersiowo-lędźwiowo-krzyżowego wraz z klatką międzytrzonową PLIF/TLIF.</w:t>
      </w:r>
      <w:r w:rsidRPr="00954CAE">
        <w:rPr>
          <w:b/>
          <w:sz w:val="24"/>
          <w:szCs w:val="24"/>
        </w:rPr>
        <w:t xml:space="preserve"> </w:t>
      </w:r>
    </w:p>
    <w:p w14:paraId="2F9A767A" w14:textId="77777777" w:rsidR="00C90422" w:rsidRPr="00954CAE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b/>
          <w:sz w:val="24"/>
          <w:szCs w:val="24"/>
        </w:rPr>
      </w:pPr>
      <w:r w:rsidRPr="00954CAE">
        <w:rPr>
          <w:b/>
          <w:sz w:val="24"/>
          <w:szCs w:val="24"/>
        </w:rPr>
        <w:t xml:space="preserve"> </w:t>
      </w:r>
    </w:p>
    <w:p w14:paraId="53BFE808" w14:textId="77777777" w:rsidR="00C90422" w:rsidRPr="00954CAE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both"/>
        <w:rPr>
          <w:b/>
          <w:color w:val="FF0000"/>
          <w:sz w:val="24"/>
          <w:szCs w:val="24"/>
        </w:rPr>
      </w:pPr>
      <w:r w:rsidRPr="00954CAE">
        <w:rPr>
          <w:b/>
          <w:color w:val="FF0000"/>
          <w:sz w:val="24"/>
          <w:szCs w:val="24"/>
        </w:rPr>
        <w:t xml:space="preserve">Komplet: 4 śruby standardowe wraz z </w:t>
      </w:r>
      <w:proofErr w:type="spellStart"/>
      <w:r w:rsidRPr="00954CAE">
        <w:rPr>
          <w:b/>
          <w:color w:val="FF0000"/>
          <w:sz w:val="24"/>
          <w:szCs w:val="24"/>
        </w:rPr>
        <w:t>blokerem</w:t>
      </w:r>
      <w:proofErr w:type="spellEnd"/>
      <w:r w:rsidRPr="00954CAE">
        <w:rPr>
          <w:b/>
          <w:color w:val="FF0000"/>
          <w:sz w:val="24"/>
          <w:szCs w:val="24"/>
        </w:rPr>
        <w:t xml:space="preserve"> + 2 śruby biodrowo-krzyżowe/krzyżowe wraz z </w:t>
      </w:r>
      <w:proofErr w:type="spellStart"/>
      <w:r w:rsidRPr="00954CAE">
        <w:rPr>
          <w:b/>
          <w:color w:val="FF0000"/>
          <w:sz w:val="24"/>
          <w:szCs w:val="24"/>
        </w:rPr>
        <w:t>blokerem</w:t>
      </w:r>
      <w:proofErr w:type="spellEnd"/>
      <w:r w:rsidRPr="00954CAE">
        <w:rPr>
          <w:b/>
          <w:color w:val="FF0000"/>
          <w:sz w:val="24"/>
          <w:szCs w:val="24"/>
        </w:rPr>
        <w:t xml:space="preserve"> + 2 pręty + 1 trakcja poprzeczna + 2 klatki międzytrzonowe PLIF + 1 klatka międzytrzonowa TLIF</w:t>
      </w:r>
    </w:p>
    <w:p w14:paraId="04356037" w14:textId="77777777" w:rsidR="00C90422" w:rsidRPr="00954CAE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rPr>
          <w:b/>
          <w:color w:val="FF0000"/>
          <w:sz w:val="24"/>
          <w:szCs w:val="24"/>
        </w:rPr>
      </w:pPr>
    </w:p>
    <w:p w14:paraId="0EB8C146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 xml:space="preserve">Śruby </w:t>
      </w:r>
      <w:proofErr w:type="spellStart"/>
      <w:r w:rsidRPr="00954CAE">
        <w:rPr>
          <w:sz w:val="24"/>
          <w:szCs w:val="24"/>
          <w:lang w:eastAsia="en-US"/>
        </w:rPr>
        <w:t>transpedikularne</w:t>
      </w:r>
      <w:proofErr w:type="spellEnd"/>
      <w:r w:rsidRPr="00954CAE">
        <w:rPr>
          <w:sz w:val="24"/>
          <w:szCs w:val="24"/>
          <w:lang w:eastAsia="en-US"/>
        </w:rPr>
        <w:t xml:space="preserve"> “tulipanowe” mono-i </w:t>
      </w:r>
      <w:proofErr w:type="spellStart"/>
      <w:r w:rsidRPr="00954CAE">
        <w:rPr>
          <w:sz w:val="24"/>
          <w:szCs w:val="24"/>
          <w:lang w:eastAsia="en-US"/>
        </w:rPr>
        <w:t>poliaxialne</w:t>
      </w:r>
      <w:proofErr w:type="spellEnd"/>
      <w:r w:rsidRPr="00954CAE">
        <w:rPr>
          <w:sz w:val="24"/>
          <w:szCs w:val="24"/>
          <w:lang w:eastAsia="en-US"/>
        </w:rPr>
        <w:t xml:space="preserve"> o gwincie </w:t>
      </w:r>
      <w:proofErr w:type="spellStart"/>
      <w:r w:rsidRPr="00954CAE">
        <w:rPr>
          <w:sz w:val="24"/>
          <w:szCs w:val="24"/>
          <w:lang w:eastAsia="en-US"/>
        </w:rPr>
        <w:t>konikalnym</w:t>
      </w:r>
      <w:proofErr w:type="spellEnd"/>
      <w:r w:rsidRPr="00954CAE">
        <w:rPr>
          <w:sz w:val="24"/>
          <w:szCs w:val="24"/>
          <w:lang w:eastAsia="en-US"/>
        </w:rPr>
        <w:t xml:space="preserve"> (stożkowy rdzeń); długościach: 20 do 60 mm oraz średnicach: od 4 do 8 mm (co 0,5mm); </w:t>
      </w:r>
      <w:r w:rsidRPr="00954CAE">
        <w:rPr>
          <w:color w:val="000000"/>
          <w:sz w:val="24"/>
          <w:szCs w:val="24"/>
        </w:rPr>
        <w:t xml:space="preserve">Śruby o podwójnie prowadzonym gwincie w części korowej, </w:t>
      </w:r>
      <w:proofErr w:type="spellStart"/>
      <w:r w:rsidRPr="00954CAE">
        <w:rPr>
          <w:color w:val="000000"/>
          <w:sz w:val="24"/>
          <w:szCs w:val="24"/>
        </w:rPr>
        <w:t>samotnące</w:t>
      </w:r>
      <w:proofErr w:type="spellEnd"/>
      <w:r w:rsidRPr="00954CAE">
        <w:rPr>
          <w:color w:val="000000"/>
          <w:sz w:val="24"/>
          <w:szCs w:val="24"/>
        </w:rPr>
        <w:t xml:space="preserve"> oraz samogwintujące;</w:t>
      </w:r>
      <w:r w:rsidRPr="00954CAE">
        <w:rPr>
          <w:sz w:val="24"/>
          <w:szCs w:val="24"/>
          <w:lang w:eastAsia="en-US"/>
        </w:rPr>
        <w:t xml:space="preserve"> Śruby </w:t>
      </w:r>
      <w:proofErr w:type="spellStart"/>
      <w:r w:rsidRPr="00954CAE">
        <w:rPr>
          <w:sz w:val="24"/>
          <w:szCs w:val="24"/>
          <w:lang w:eastAsia="en-US"/>
        </w:rPr>
        <w:t>transpedikularne</w:t>
      </w:r>
      <w:proofErr w:type="spellEnd"/>
      <w:r w:rsidRPr="00954CAE">
        <w:rPr>
          <w:sz w:val="24"/>
          <w:szCs w:val="24"/>
          <w:lang w:eastAsia="en-US"/>
        </w:rPr>
        <w:t xml:space="preserve"> “tulipanowe” wyciągowe;</w:t>
      </w:r>
    </w:p>
    <w:p w14:paraId="60DB631C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color w:val="000000"/>
          <w:sz w:val="24"/>
          <w:szCs w:val="24"/>
        </w:rPr>
        <w:t>Ś</w:t>
      </w:r>
      <w:r w:rsidRPr="00954CAE">
        <w:rPr>
          <w:sz w:val="24"/>
          <w:szCs w:val="24"/>
          <w:lang w:eastAsia="en-US"/>
        </w:rPr>
        <w:t xml:space="preserve">ruby do stabilizacji kości krzyżowej o długościach: 35 oraz 60 mm (co 5mm), a także śruba biodrowo-krzyżowa o długości: 50-80 mm; Łącznik do śrub krzyżowych, wyposażony w dwa </w:t>
      </w:r>
      <w:proofErr w:type="spellStart"/>
      <w:r w:rsidRPr="00954CAE">
        <w:rPr>
          <w:sz w:val="24"/>
          <w:szCs w:val="24"/>
          <w:lang w:eastAsia="en-US"/>
        </w:rPr>
        <w:t>blokery</w:t>
      </w:r>
      <w:proofErr w:type="spellEnd"/>
      <w:r w:rsidRPr="00954CAE">
        <w:rPr>
          <w:sz w:val="24"/>
          <w:szCs w:val="24"/>
          <w:lang w:eastAsia="en-US"/>
        </w:rPr>
        <w:t xml:space="preserve"> (mniejszy i standardowy) oraz łącznik do śrub krzyżowo-biodrowych (</w:t>
      </w:r>
      <w:proofErr w:type="spellStart"/>
      <w:r w:rsidRPr="00954CAE">
        <w:rPr>
          <w:sz w:val="24"/>
          <w:szCs w:val="24"/>
          <w:lang w:eastAsia="en-US"/>
        </w:rPr>
        <w:t>bloker</w:t>
      </w:r>
      <w:proofErr w:type="spellEnd"/>
      <w:r w:rsidRPr="00954CAE">
        <w:rPr>
          <w:sz w:val="24"/>
          <w:szCs w:val="24"/>
          <w:lang w:eastAsia="en-US"/>
        </w:rPr>
        <w:t xml:space="preserve"> pojedynczy standardowy), umożliwiające umocowanie śruby pod odpowiednim kątem, zapewniającym stabilność biomechaniczną; </w:t>
      </w:r>
    </w:p>
    <w:p w14:paraId="5B760A5A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</w:rPr>
        <w:t xml:space="preserve">Śruba wieloosiowa </w:t>
      </w:r>
      <w:proofErr w:type="spellStart"/>
      <w:r w:rsidRPr="00954CAE">
        <w:rPr>
          <w:sz w:val="24"/>
          <w:szCs w:val="24"/>
        </w:rPr>
        <w:t>kanałowana</w:t>
      </w:r>
      <w:proofErr w:type="spellEnd"/>
      <w:r w:rsidRPr="00954CAE">
        <w:rPr>
          <w:sz w:val="24"/>
          <w:szCs w:val="24"/>
        </w:rPr>
        <w:t xml:space="preserve"> i perforowana z 1 elementem blokującym, tytanowa, wielokątowa, samogwintująca oraz </w:t>
      </w:r>
      <w:proofErr w:type="spellStart"/>
      <w:r w:rsidRPr="00954CAE">
        <w:rPr>
          <w:sz w:val="24"/>
          <w:szCs w:val="24"/>
        </w:rPr>
        <w:t>samotnąca</w:t>
      </w:r>
      <w:proofErr w:type="spellEnd"/>
      <w:r w:rsidRPr="00954CAE">
        <w:rPr>
          <w:sz w:val="24"/>
          <w:szCs w:val="24"/>
        </w:rPr>
        <w:t xml:space="preserve"> z podwójnie prowadzonym </w:t>
      </w:r>
      <w:proofErr w:type="gramStart"/>
      <w:r w:rsidRPr="00954CAE">
        <w:rPr>
          <w:sz w:val="24"/>
          <w:szCs w:val="24"/>
        </w:rPr>
        <w:t>piórem  gwintu</w:t>
      </w:r>
      <w:proofErr w:type="gramEnd"/>
      <w:r w:rsidRPr="00954CAE">
        <w:rPr>
          <w:sz w:val="24"/>
          <w:szCs w:val="24"/>
        </w:rPr>
        <w:t xml:space="preserve"> w części korowej, z sitowym rdzeniem umożliwiającym rozprowadzenie cementu wokół śruby; system mocowania pręta od góry; Śruby o średnicy 5</w:t>
      </w:r>
      <w:r w:rsidRPr="00954CAE">
        <w:rPr>
          <w:iCs/>
          <w:sz w:val="24"/>
          <w:szCs w:val="24"/>
        </w:rPr>
        <w:t>,0-8,5</w:t>
      </w:r>
      <w:r w:rsidRPr="00954CAE">
        <w:rPr>
          <w:sz w:val="24"/>
          <w:szCs w:val="24"/>
        </w:rPr>
        <w:t xml:space="preserve">mm (skok co 0,5 mm), o długości 30-70 mm (skok co 5 mm); </w:t>
      </w:r>
    </w:p>
    <w:p w14:paraId="5A780F16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  <w:tab w:val="left" w:pos="715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</w:rPr>
      </w:pPr>
      <w:r w:rsidRPr="00954CAE">
        <w:rPr>
          <w:sz w:val="24"/>
          <w:szCs w:val="24"/>
        </w:rPr>
        <w:t xml:space="preserve">Pełny zestaw haków </w:t>
      </w:r>
      <w:r w:rsidRPr="00954CAE">
        <w:rPr>
          <w:sz w:val="24"/>
          <w:szCs w:val="24"/>
          <w:lang w:val="it-IT"/>
        </w:rPr>
        <w:t xml:space="preserve">monoaxialnych (laminarne, </w:t>
      </w:r>
      <w:proofErr w:type="spellStart"/>
      <w:r w:rsidRPr="00954CAE">
        <w:rPr>
          <w:sz w:val="24"/>
          <w:szCs w:val="24"/>
        </w:rPr>
        <w:t>pedikularne</w:t>
      </w:r>
      <w:proofErr w:type="spellEnd"/>
      <w:r w:rsidRPr="00954CAE">
        <w:rPr>
          <w:sz w:val="24"/>
          <w:szCs w:val="24"/>
        </w:rPr>
        <w:t xml:space="preserve"> w min. 3 wersjach rozmiarowych oraz poprzeczne, wy</w:t>
      </w:r>
      <w:r w:rsidRPr="00954CAE">
        <w:rPr>
          <w:sz w:val="24"/>
          <w:szCs w:val="24"/>
        </w:rPr>
        <w:softHyphen/>
        <w:t xml:space="preserve">dłużone, odgięte i odsadzone), </w:t>
      </w:r>
      <w:proofErr w:type="spellStart"/>
      <w:r w:rsidRPr="00954CAE">
        <w:rPr>
          <w:sz w:val="24"/>
          <w:szCs w:val="24"/>
        </w:rPr>
        <w:t>niskoprofilowanych</w:t>
      </w:r>
      <w:proofErr w:type="spellEnd"/>
      <w:r w:rsidRPr="00954CAE">
        <w:rPr>
          <w:sz w:val="24"/>
          <w:szCs w:val="24"/>
        </w:rPr>
        <w:t xml:space="preserve">; Haki </w:t>
      </w:r>
      <w:r w:rsidRPr="00954CAE">
        <w:rPr>
          <w:sz w:val="24"/>
          <w:szCs w:val="24"/>
          <w:lang w:val="it-IT"/>
        </w:rPr>
        <w:t xml:space="preserve">laminarne </w:t>
      </w:r>
      <w:r w:rsidRPr="00954CAE">
        <w:rPr>
          <w:sz w:val="24"/>
          <w:szCs w:val="24"/>
        </w:rPr>
        <w:t xml:space="preserve">i </w:t>
      </w:r>
      <w:proofErr w:type="spellStart"/>
      <w:r w:rsidRPr="00954CAE">
        <w:rPr>
          <w:sz w:val="24"/>
          <w:szCs w:val="24"/>
        </w:rPr>
        <w:t>pedikularne</w:t>
      </w:r>
      <w:proofErr w:type="spellEnd"/>
      <w:r w:rsidRPr="00954CAE">
        <w:rPr>
          <w:sz w:val="24"/>
          <w:szCs w:val="24"/>
        </w:rPr>
        <w:t xml:space="preserve"> </w:t>
      </w:r>
      <w:r w:rsidRPr="00954CAE">
        <w:rPr>
          <w:sz w:val="24"/>
          <w:szCs w:val="24"/>
          <w:lang w:val="it-IT"/>
        </w:rPr>
        <w:t xml:space="preserve">poliaxialne; </w:t>
      </w:r>
      <w:r w:rsidRPr="00954CAE">
        <w:rPr>
          <w:sz w:val="24"/>
          <w:szCs w:val="24"/>
        </w:rPr>
        <w:t>Haki z długim gwintem („z długimi ramionami”);</w:t>
      </w:r>
    </w:p>
    <w:p w14:paraId="4AE7AA84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 xml:space="preserve">Wszystkie implanty (haki, śruby tulipanowe </w:t>
      </w:r>
      <w:proofErr w:type="spellStart"/>
      <w:r w:rsidRPr="00954CAE">
        <w:rPr>
          <w:sz w:val="24"/>
          <w:szCs w:val="24"/>
          <w:lang w:eastAsia="en-US"/>
        </w:rPr>
        <w:t>monoaxialne</w:t>
      </w:r>
      <w:proofErr w:type="spellEnd"/>
      <w:r w:rsidRPr="00954CAE">
        <w:rPr>
          <w:sz w:val="24"/>
          <w:szCs w:val="24"/>
          <w:lang w:eastAsia="en-US"/>
        </w:rPr>
        <w:t xml:space="preserve"> i </w:t>
      </w:r>
      <w:proofErr w:type="spellStart"/>
      <w:r w:rsidRPr="00954CAE">
        <w:rPr>
          <w:sz w:val="24"/>
          <w:szCs w:val="24"/>
          <w:lang w:eastAsia="en-US"/>
        </w:rPr>
        <w:t>poliaxialne</w:t>
      </w:r>
      <w:proofErr w:type="spellEnd"/>
      <w:r w:rsidRPr="00954CAE">
        <w:rPr>
          <w:sz w:val="24"/>
          <w:szCs w:val="24"/>
          <w:lang w:eastAsia="en-US"/>
        </w:rPr>
        <w:t xml:space="preserve"> i wyciągowe) blokowane jednym elementem blokującym pręt na stałe oraz z możliwością swobodnego przesuwu pręta względem śruby;</w:t>
      </w:r>
    </w:p>
    <w:p w14:paraId="34855688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>Belki (pręty) różnej długości od 40 do 500 mm, średnica 5,5mm oraz 6,0mm; Pręty dynamiczne (materiał stop tytanu) o średnicy 5,5mm w 10 różnych rozmiarach i zakresach długości od 40 do 250mm; Pręt Co-Cr (kobalt chrom) stosowany do leczenia kifoz o średnicy 5,5mm i długościach: 300 oraz 500mm;</w:t>
      </w:r>
    </w:p>
    <w:p w14:paraId="7A556B4E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>Możliwość fiksacji belki pod różnym kątem w stosunku do śruby-haka; Mocowanie belki (pręta) od góry w osi śruby, haka;</w:t>
      </w:r>
    </w:p>
    <w:p w14:paraId="3A028F9D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 xml:space="preserve">W zestawie łączniki poprzeczne, łączniki równoległe – domino, łącznik typu offset z możliwością mocowania haka lub śruby, </w:t>
      </w:r>
      <w:proofErr w:type="spellStart"/>
      <w:r w:rsidRPr="00954CAE">
        <w:rPr>
          <w:sz w:val="24"/>
          <w:szCs w:val="24"/>
          <w:lang w:eastAsia="en-US"/>
        </w:rPr>
        <w:t>staplery</w:t>
      </w:r>
      <w:proofErr w:type="spellEnd"/>
      <w:r w:rsidRPr="00954CAE">
        <w:rPr>
          <w:sz w:val="24"/>
          <w:szCs w:val="24"/>
          <w:lang w:eastAsia="en-US"/>
        </w:rPr>
        <w:t>;</w:t>
      </w:r>
    </w:p>
    <w:p w14:paraId="0F4C52AE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  <w:tab w:val="left" w:pos="696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</w:rPr>
      </w:pPr>
      <w:r w:rsidRPr="00954CAE">
        <w:rPr>
          <w:sz w:val="24"/>
          <w:szCs w:val="24"/>
        </w:rPr>
        <w:t xml:space="preserve">Implanty </w:t>
      </w:r>
      <w:r>
        <w:rPr>
          <w:sz w:val="24"/>
          <w:szCs w:val="24"/>
        </w:rPr>
        <w:t>muszą posiadać</w:t>
      </w:r>
      <w:r w:rsidRPr="00954CAE">
        <w:rPr>
          <w:sz w:val="24"/>
          <w:szCs w:val="24"/>
        </w:rPr>
        <w:t xml:space="preserve"> trwałe oznaczenia;</w:t>
      </w:r>
    </w:p>
    <w:p w14:paraId="7E0C8C1D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  <w:tab w:val="left" w:pos="696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</w:rPr>
      </w:pPr>
      <w:r w:rsidRPr="00954CAE">
        <w:rPr>
          <w:sz w:val="24"/>
          <w:szCs w:val="24"/>
        </w:rPr>
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</w:r>
      <w:proofErr w:type="spellStart"/>
      <w:r w:rsidRPr="00954CAE">
        <w:rPr>
          <w:sz w:val="24"/>
          <w:szCs w:val="24"/>
        </w:rPr>
        <w:t>segmentarna</w:t>
      </w:r>
      <w:proofErr w:type="spellEnd"/>
      <w:r w:rsidRPr="00954CAE">
        <w:rPr>
          <w:sz w:val="24"/>
          <w:szCs w:val="24"/>
        </w:rPr>
        <w:t>) oraz narzędzia umożliwiające doginanie pręta poza raną operacyjną i doginanie pręta „in situ";</w:t>
      </w:r>
    </w:p>
    <w:p w14:paraId="42682980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 xml:space="preserve">Instrumentarium wraz z implantami </w:t>
      </w:r>
      <w:r>
        <w:rPr>
          <w:sz w:val="24"/>
          <w:szCs w:val="24"/>
          <w:lang w:eastAsia="en-US"/>
        </w:rPr>
        <w:t>ma znajdować się</w:t>
      </w:r>
      <w:r w:rsidRPr="00954CAE">
        <w:rPr>
          <w:sz w:val="24"/>
          <w:szCs w:val="24"/>
          <w:lang w:eastAsia="en-US"/>
        </w:rPr>
        <w:t xml:space="preserve"> w kontenerze przeznaczonym do ich przechowywania i stery</w:t>
      </w:r>
      <w:r w:rsidRPr="00954CAE">
        <w:rPr>
          <w:sz w:val="24"/>
          <w:szCs w:val="24"/>
          <w:lang w:eastAsia="en-US"/>
        </w:rPr>
        <w:softHyphen/>
        <w:t>lizacji;</w:t>
      </w:r>
    </w:p>
    <w:p w14:paraId="310CDBCF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contextualSpacing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>Materiał: stop tytanu;</w:t>
      </w:r>
    </w:p>
    <w:p w14:paraId="5559528A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584" w:hanging="425"/>
        <w:contextualSpacing/>
        <w:jc w:val="both"/>
        <w:textAlignment w:val="baseline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 xml:space="preserve">Lędźwiowa klatka międzytrzonowa typu PLIF/TLIF z materiału PEEK OPTIMA oraz tytan komórkowy (ang. </w:t>
      </w:r>
      <w:proofErr w:type="spellStart"/>
      <w:r w:rsidRPr="00954CAE">
        <w:rPr>
          <w:sz w:val="24"/>
          <w:szCs w:val="24"/>
          <w:lang w:eastAsia="en-US"/>
        </w:rPr>
        <w:t>cellular</w:t>
      </w:r>
      <w:proofErr w:type="spellEnd"/>
      <w:r w:rsidRPr="00954CAE">
        <w:rPr>
          <w:sz w:val="24"/>
          <w:szCs w:val="24"/>
          <w:lang w:eastAsia="en-US"/>
        </w:rPr>
        <w:t xml:space="preserve"> </w:t>
      </w:r>
      <w:proofErr w:type="spellStart"/>
      <w:r w:rsidRPr="00954CAE">
        <w:rPr>
          <w:sz w:val="24"/>
          <w:szCs w:val="24"/>
          <w:lang w:eastAsia="en-US"/>
        </w:rPr>
        <w:t>titanium</w:t>
      </w:r>
      <w:proofErr w:type="spellEnd"/>
      <w:r w:rsidRPr="00954CAE">
        <w:rPr>
          <w:sz w:val="24"/>
          <w:szCs w:val="24"/>
          <w:lang w:eastAsia="en-US"/>
        </w:rPr>
        <w:t xml:space="preserve">) do wyboru śródoperacyjnie przez operatora; Klatki PEEK o kształcie prostopadłościennym oraz anatomicznym (wypukły); Różne długości (min. 2) i wysokości klatek (min. 6); Markery umożliwiające ocenę położenia w trakcie i po implantacji; </w:t>
      </w:r>
      <w:r w:rsidRPr="00954CAE">
        <w:rPr>
          <w:sz w:val="24"/>
          <w:szCs w:val="24"/>
          <w:lang w:eastAsia="en-US"/>
        </w:rPr>
        <w:lastRenderedPageBreak/>
        <w:t>Kształt klatek umożliwiający odtworzenie lordozy lędźwiowej, w co najmniej trzech ustawieniach kątowych; Możliwość zastosowania wypełnienia klatek międzytrzonowych substytutem w postaci dopasowanych sterylnie pakowanych bloczków (TCP) oraz pasty (siarczan wapnia) i żelu (</w:t>
      </w:r>
      <w:proofErr w:type="spellStart"/>
      <w:r w:rsidRPr="00954CAE">
        <w:rPr>
          <w:sz w:val="24"/>
          <w:szCs w:val="24"/>
          <w:lang w:eastAsia="en-US"/>
        </w:rPr>
        <w:t>hydroksyapatyt</w:t>
      </w:r>
      <w:proofErr w:type="spellEnd"/>
      <w:r w:rsidRPr="00954CAE">
        <w:rPr>
          <w:sz w:val="24"/>
          <w:szCs w:val="24"/>
          <w:lang w:eastAsia="en-US"/>
        </w:rPr>
        <w:t>);</w:t>
      </w:r>
    </w:p>
    <w:p w14:paraId="5EC056C4" w14:textId="77777777" w:rsidR="00C90422" w:rsidRPr="00954CAE" w:rsidRDefault="00C90422" w:rsidP="00C90422">
      <w:pPr>
        <w:ind w:left="284" w:right="-584"/>
        <w:contextualSpacing/>
        <w:jc w:val="both"/>
        <w:rPr>
          <w:sz w:val="24"/>
          <w:szCs w:val="24"/>
          <w:lang w:eastAsia="en-US"/>
        </w:rPr>
      </w:pPr>
      <w:r w:rsidRPr="00954CAE">
        <w:rPr>
          <w:sz w:val="24"/>
          <w:szCs w:val="24"/>
          <w:lang w:eastAsia="en-US"/>
        </w:rPr>
        <w:t xml:space="preserve">Klatki do stabilizacji międzytrzonowej, wykonane z tytanu komórkowego (ang. </w:t>
      </w:r>
      <w:proofErr w:type="spellStart"/>
      <w:r w:rsidRPr="00954CAE">
        <w:rPr>
          <w:sz w:val="24"/>
          <w:szCs w:val="24"/>
          <w:lang w:eastAsia="en-US"/>
        </w:rPr>
        <w:t>cellular</w:t>
      </w:r>
      <w:proofErr w:type="spellEnd"/>
      <w:r w:rsidRPr="00954CAE">
        <w:rPr>
          <w:sz w:val="24"/>
          <w:szCs w:val="24"/>
          <w:lang w:eastAsia="en-US"/>
        </w:rPr>
        <w:t xml:space="preserve"> </w:t>
      </w:r>
      <w:proofErr w:type="spellStart"/>
      <w:r w:rsidRPr="00954CAE">
        <w:rPr>
          <w:sz w:val="24"/>
          <w:szCs w:val="24"/>
          <w:lang w:eastAsia="en-US"/>
        </w:rPr>
        <w:t>titanium</w:t>
      </w:r>
      <w:proofErr w:type="spellEnd"/>
      <w:r w:rsidRPr="00954CAE">
        <w:rPr>
          <w:sz w:val="24"/>
          <w:szCs w:val="24"/>
          <w:lang w:eastAsia="en-US"/>
        </w:rPr>
        <w:t>) o właściwościach hydrofilnych; Materiał produkowany przy użyciu technologii SLM (</w:t>
      </w:r>
      <w:proofErr w:type="spellStart"/>
      <w:r w:rsidRPr="00954CAE">
        <w:rPr>
          <w:sz w:val="24"/>
          <w:szCs w:val="24"/>
          <w:lang w:eastAsia="en-US"/>
        </w:rPr>
        <w:t>Selective</w:t>
      </w:r>
      <w:proofErr w:type="spellEnd"/>
      <w:r w:rsidRPr="00954CAE">
        <w:rPr>
          <w:sz w:val="24"/>
          <w:szCs w:val="24"/>
          <w:lang w:eastAsia="en-US"/>
        </w:rPr>
        <w:t xml:space="preserve"> </w:t>
      </w:r>
      <w:proofErr w:type="spellStart"/>
      <w:r w:rsidRPr="00954CAE">
        <w:rPr>
          <w:sz w:val="24"/>
          <w:szCs w:val="24"/>
          <w:lang w:eastAsia="en-US"/>
        </w:rPr>
        <w:t>Lase</w:t>
      </w:r>
      <w:proofErr w:type="spellEnd"/>
      <w:r w:rsidRPr="00954CAE">
        <w:rPr>
          <w:sz w:val="24"/>
          <w:szCs w:val="24"/>
          <w:lang w:eastAsia="en-US"/>
        </w:rPr>
        <w:t xml:space="preserve"> </w:t>
      </w:r>
      <w:proofErr w:type="spellStart"/>
      <w:r w:rsidRPr="00954CAE">
        <w:rPr>
          <w:sz w:val="24"/>
          <w:szCs w:val="24"/>
          <w:lang w:eastAsia="en-US"/>
        </w:rPr>
        <w:t>Melting</w:t>
      </w:r>
      <w:proofErr w:type="spellEnd"/>
      <w:r w:rsidRPr="00954CAE">
        <w:rPr>
          <w:sz w:val="24"/>
          <w:szCs w:val="24"/>
          <w:lang w:eastAsia="en-US"/>
        </w:rPr>
        <w:t xml:space="preserve">). Wielkość por tytanu komórkowego równa 650 </w:t>
      </w:r>
      <w:proofErr w:type="spellStart"/>
      <w:r w:rsidRPr="00954CAE">
        <w:rPr>
          <w:sz w:val="24"/>
          <w:szCs w:val="24"/>
          <w:lang w:eastAsia="en-US"/>
        </w:rPr>
        <w:t>μm</w:t>
      </w:r>
      <w:proofErr w:type="spellEnd"/>
      <w:r w:rsidRPr="00954CAE">
        <w:rPr>
          <w:sz w:val="24"/>
          <w:szCs w:val="24"/>
          <w:lang w:eastAsia="en-US"/>
        </w:rPr>
        <w:t xml:space="preserve">. Klatki bez konieczności użycia materiałów </w:t>
      </w:r>
      <w:proofErr w:type="spellStart"/>
      <w:r w:rsidRPr="00954CAE">
        <w:rPr>
          <w:sz w:val="24"/>
          <w:szCs w:val="24"/>
          <w:lang w:eastAsia="en-US"/>
        </w:rPr>
        <w:t>kościozastępczych</w:t>
      </w:r>
      <w:proofErr w:type="spellEnd"/>
      <w:r w:rsidRPr="00954CAE">
        <w:rPr>
          <w:sz w:val="24"/>
          <w:szCs w:val="24"/>
          <w:lang w:eastAsia="en-US"/>
        </w:rPr>
        <w:t xml:space="preserve"> (brak centralnego otworu w implancie); Klatki </w:t>
      </w:r>
      <w:proofErr w:type="spellStart"/>
      <w:r w:rsidRPr="00954CAE">
        <w:rPr>
          <w:sz w:val="24"/>
          <w:szCs w:val="24"/>
          <w:lang w:eastAsia="en-US"/>
        </w:rPr>
        <w:t>biointegracyjne</w:t>
      </w:r>
      <w:proofErr w:type="spellEnd"/>
      <w:r w:rsidRPr="00954CAE">
        <w:rPr>
          <w:sz w:val="24"/>
          <w:szCs w:val="24"/>
          <w:lang w:eastAsia="en-US"/>
        </w:rPr>
        <w:t xml:space="preserve"> przerastające kością w około 80% objętości powierzchni całości implantu, tym samym uzyskując pełną integrację we wszystkich płaszczyznach i kierunkach. Klatki podłużne, wygięte typu „banan” o wysokości 7-15 mm., ze skokiem co 2 mm. Klatki w wymiarach: 10 x 28 mm i 12 x 32 mm. Klatki równoległe oraz klatki z zachowaniem kształtu anatomicznego, górnej i dolnej blaszki granicznej z kątem 8° lordozy lędźwiowej. Klatki z tytanowymi znacznikami radiologicznymi krawędzi przedniej, boków i tylnej; Możliwość pełnej </w:t>
      </w:r>
      <w:proofErr w:type="gramStart"/>
      <w:r w:rsidRPr="00954CAE">
        <w:rPr>
          <w:sz w:val="24"/>
          <w:szCs w:val="24"/>
          <w:lang w:eastAsia="en-US"/>
        </w:rPr>
        <w:t>diagnostyki  CR</w:t>
      </w:r>
      <w:proofErr w:type="gramEnd"/>
      <w:r w:rsidRPr="00954CAE">
        <w:rPr>
          <w:sz w:val="24"/>
          <w:szCs w:val="24"/>
          <w:lang w:eastAsia="en-US"/>
        </w:rPr>
        <w:t xml:space="preserve"> / MRI, bez artefaktów i zakłóceń obrazu (kompatybilny z protokołem T2-spc-tra); Klatki dostarczane w sterylnym opakowaniu; W zestawie przymiary odzwierciedlające rzeczywisty wymiar implantu oraz narzędzia do wprowadzania i usuwania klatek międzytrzonowych.</w:t>
      </w:r>
    </w:p>
    <w:p w14:paraId="13CD86DB" w14:textId="77777777" w:rsidR="00C90422" w:rsidRDefault="00C90422" w:rsidP="00C90422">
      <w:pPr>
        <w:jc w:val="both"/>
        <w:rPr>
          <w:b/>
          <w:color w:val="00B050"/>
          <w:sz w:val="24"/>
          <w:szCs w:val="24"/>
        </w:rPr>
      </w:pPr>
    </w:p>
    <w:p w14:paraId="4EBB3761" w14:textId="77777777" w:rsidR="00C90422" w:rsidRDefault="00C90422" w:rsidP="00C90422">
      <w:pPr>
        <w:jc w:val="both"/>
        <w:rPr>
          <w:b/>
          <w:sz w:val="24"/>
          <w:szCs w:val="24"/>
          <w:highlight w:val="yellow"/>
        </w:rPr>
      </w:pPr>
    </w:p>
    <w:p w14:paraId="7F486A70" w14:textId="77777777" w:rsidR="00C90422" w:rsidRPr="00826084" w:rsidRDefault="00C90422" w:rsidP="00C90422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B614DE">
        <w:rPr>
          <w:b/>
          <w:sz w:val="24"/>
          <w:szCs w:val="24"/>
          <w:highlight w:val="yellow"/>
        </w:rPr>
        <w:t xml:space="preserve">Pakiet nr 2. </w:t>
      </w:r>
      <w:r w:rsidRPr="00B614DE">
        <w:rPr>
          <w:rFonts w:eastAsiaTheme="minorHAnsi"/>
          <w:b/>
          <w:sz w:val="24"/>
          <w:szCs w:val="24"/>
          <w:highlight w:val="yellow"/>
          <w:lang w:eastAsia="en-US"/>
        </w:rPr>
        <w:t xml:space="preserve">Zestaw do korekcji skoliozy techniką </w:t>
      </w:r>
      <w:proofErr w:type="spellStart"/>
      <w:r w:rsidRPr="00B614DE">
        <w:rPr>
          <w:rFonts w:eastAsiaTheme="minorHAnsi"/>
          <w:b/>
          <w:sz w:val="24"/>
          <w:szCs w:val="24"/>
          <w:highlight w:val="yellow"/>
          <w:lang w:eastAsia="en-US"/>
        </w:rPr>
        <w:t>derotacji</w:t>
      </w:r>
      <w:proofErr w:type="spellEnd"/>
      <w:r w:rsidRPr="00B614DE">
        <w:rPr>
          <w:rFonts w:eastAsiaTheme="minorHAnsi"/>
          <w:b/>
          <w:sz w:val="24"/>
          <w:szCs w:val="24"/>
          <w:highlight w:val="yellow"/>
          <w:lang w:eastAsia="en-US"/>
        </w:rPr>
        <w:t xml:space="preserve"> </w:t>
      </w:r>
      <w:proofErr w:type="spellStart"/>
      <w:r w:rsidRPr="00B614DE">
        <w:rPr>
          <w:rFonts w:eastAsiaTheme="minorHAnsi"/>
          <w:b/>
          <w:sz w:val="24"/>
          <w:szCs w:val="24"/>
          <w:highlight w:val="yellow"/>
          <w:lang w:eastAsia="en-US"/>
        </w:rPr>
        <w:t>segmentarnej</w:t>
      </w:r>
      <w:proofErr w:type="spellEnd"/>
    </w:p>
    <w:p w14:paraId="1828419A" w14:textId="77777777" w:rsidR="00C90422" w:rsidRPr="00D1169C" w:rsidRDefault="00C90422" w:rsidP="00C9042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5B696E9C" w14:textId="77777777" w:rsidR="00C90422" w:rsidRPr="00842EC3" w:rsidRDefault="00C90422" w:rsidP="00C90422">
      <w:pPr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842EC3">
        <w:rPr>
          <w:rFonts w:eastAsiaTheme="minorHAnsi"/>
          <w:b/>
          <w:color w:val="FF0000"/>
          <w:sz w:val="24"/>
          <w:szCs w:val="24"/>
          <w:lang w:eastAsia="en-US"/>
        </w:rPr>
        <w:t xml:space="preserve">Komplet: 12 śrub </w:t>
      </w:r>
      <w:proofErr w:type="spellStart"/>
      <w:r w:rsidRPr="00842EC3">
        <w:rPr>
          <w:rFonts w:eastAsiaTheme="minorHAnsi"/>
          <w:b/>
          <w:color w:val="FF0000"/>
          <w:sz w:val="24"/>
          <w:szCs w:val="24"/>
          <w:lang w:eastAsia="en-US"/>
        </w:rPr>
        <w:t>multiksalnych</w:t>
      </w:r>
      <w:proofErr w:type="spellEnd"/>
      <w:r w:rsidRPr="00842EC3">
        <w:rPr>
          <w:rFonts w:eastAsiaTheme="minorHAnsi"/>
          <w:b/>
          <w:color w:val="FF0000"/>
          <w:sz w:val="24"/>
          <w:szCs w:val="24"/>
          <w:lang w:eastAsia="en-US"/>
        </w:rPr>
        <w:t xml:space="preserve">/śrub sztywnych + 1 łącznik poprzeczny + 2 pręty </w:t>
      </w:r>
      <w:proofErr w:type="spellStart"/>
      <w:r w:rsidRPr="00842EC3">
        <w:rPr>
          <w:rFonts w:eastAsiaTheme="minorHAnsi"/>
          <w:b/>
          <w:color w:val="FF0000"/>
          <w:sz w:val="24"/>
          <w:szCs w:val="24"/>
          <w:lang w:eastAsia="en-US"/>
        </w:rPr>
        <w:t>TiAlloy</w:t>
      </w:r>
      <w:proofErr w:type="spellEnd"/>
      <w:r w:rsidRPr="00842EC3">
        <w:rPr>
          <w:rFonts w:eastAsiaTheme="minorHAnsi"/>
          <w:b/>
          <w:color w:val="FF0000"/>
          <w:sz w:val="24"/>
          <w:szCs w:val="24"/>
          <w:lang w:eastAsia="en-US"/>
        </w:rPr>
        <w:t xml:space="preserve"> 51 cm + 12 nakrętek blokujących</w:t>
      </w:r>
    </w:p>
    <w:p w14:paraId="76C54351" w14:textId="77777777" w:rsidR="00C90422" w:rsidRPr="00842EC3" w:rsidRDefault="00C90422" w:rsidP="00C90422">
      <w:pPr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</w:p>
    <w:tbl>
      <w:tblPr>
        <w:tblW w:w="9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4"/>
        <w:gridCol w:w="8575"/>
        <w:gridCol w:w="144"/>
      </w:tblGrid>
      <w:tr w:rsidR="00C90422" w:rsidRPr="00842EC3" w14:paraId="11BC08ED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62CE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2D5D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zestaw do stabilizacji kręgosłupa z dojścia tylnego z możliwością trójpłaszczyznowej korekcji deformacji w odcinku piersiowym i lędźwiowym</w:t>
            </w:r>
          </w:p>
        </w:tc>
      </w:tr>
      <w:tr w:rsidR="00C90422" w:rsidRPr="00842EC3" w14:paraId="48877353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3227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FC00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 xml:space="preserve">realizowanej również przez translację i </w:t>
            </w:r>
            <w:proofErr w:type="spellStart"/>
            <w:r w:rsidRPr="00842EC3">
              <w:rPr>
                <w:color w:val="000000"/>
                <w:sz w:val="24"/>
                <w:szCs w:val="24"/>
              </w:rPr>
              <w:t>derotację</w:t>
            </w:r>
            <w:proofErr w:type="spellEnd"/>
            <w:r w:rsidRPr="00842EC3">
              <w:rPr>
                <w:color w:val="000000"/>
                <w:sz w:val="24"/>
                <w:szCs w:val="24"/>
              </w:rPr>
              <w:t xml:space="preserve"> w płaszczyźnie poprzecznej za pomocą specjalnego, dodatkowego instrumentarium</w:t>
            </w:r>
          </w:p>
        </w:tc>
      </w:tr>
      <w:tr w:rsidR="00C90422" w:rsidRPr="00842EC3" w14:paraId="5E3F954C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2380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B200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 xml:space="preserve">manewr korekcji w płaszczyźnie poprzecznej odbywa się po osadzeniu pręta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842EC3">
              <w:rPr>
                <w:color w:val="000000"/>
                <w:sz w:val="24"/>
                <w:szCs w:val="24"/>
              </w:rPr>
              <w:t>w gniazdach śrub (haków) i jest jednoetapowy</w:t>
            </w:r>
          </w:p>
        </w:tc>
      </w:tr>
      <w:tr w:rsidR="00C90422" w:rsidRPr="00842EC3" w14:paraId="0B14C60C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62A5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2C35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42EC3">
              <w:rPr>
                <w:color w:val="000000"/>
                <w:sz w:val="24"/>
                <w:szCs w:val="24"/>
              </w:rPr>
              <w:t>multiaksjalne</w:t>
            </w:r>
            <w:proofErr w:type="spellEnd"/>
            <w:r w:rsidRPr="00842EC3">
              <w:rPr>
                <w:color w:val="000000"/>
                <w:sz w:val="24"/>
                <w:szCs w:val="24"/>
              </w:rPr>
              <w:t xml:space="preserve"> (ruchomość w stożku 60 stopni), samogwintujące śruby </w:t>
            </w:r>
            <w:proofErr w:type="spellStart"/>
            <w:r w:rsidRPr="00842EC3">
              <w:rPr>
                <w:color w:val="000000"/>
                <w:sz w:val="24"/>
                <w:szCs w:val="24"/>
              </w:rPr>
              <w:t>transpedikularne</w:t>
            </w:r>
            <w:proofErr w:type="spellEnd"/>
            <w:r w:rsidRPr="00842EC3">
              <w:rPr>
                <w:color w:val="000000"/>
                <w:sz w:val="24"/>
                <w:szCs w:val="24"/>
              </w:rPr>
              <w:t xml:space="preserve"> tulipanowe o średnicach 4,75 oraz 5,5 do 8,5 ze skokiem co 1 mm i długościach 30-55 mm</w:t>
            </w:r>
          </w:p>
        </w:tc>
      </w:tr>
      <w:tr w:rsidR="00C90422" w:rsidRPr="00842EC3" w14:paraId="53BB7C3B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7734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CC3F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dostępne również śruby sztywne oraz z ruchomością w jednej płaszczyźnie (jednopłaszczyznowe)</w:t>
            </w:r>
          </w:p>
        </w:tc>
      </w:tr>
      <w:tr w:rsidR="00C90422" w:rsidRPr="00842EC3" w14:paraId="76F3776D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BA20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3D88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 xml:space="preserve">w zestawie dostępne haki oraz śruby wyciągowe wieloosiowe o średnicach 5,5-7,5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842EC3">
              <w:rPr>
                <w:color w:val="000000"/>
                <w:sz w:val="24"/>
                <w:szCs w:val="24"/>
              </w:rPr>
              <w:t>ze skokiem co 1 mm i długościach 30-55 mm</w:t>
            </w:r>
          </w:p>
        </w:tc>
      </w:tr>
      <w:tr w:rsidR="00C90422" w:rsidRPr="00842EC3" w14:paraId="2F825C8E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7573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A980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cylindryczny profil rdzenia śruby i gwintu z tnącą częścią dystalną</w:t>
            </w:r>
          </w:p>
        </w:tc>
      </w:tr>
      <w:tr w:rsidR="00C90422" w:rsidRPr="00842EC3" w14:paraId="791428E0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913F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F9AD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 xml:space="preserve">pióro gwintu nakrętki i gniazda śruby z dodatkowym kołnierzem ułatwiającym wprowadzenie nakrętki, zwiększającym siłę docisku i zapobiegającym </w:t>
            </w:r>
          </w:p>
        </w:tc>
      </w:tr>
      <w:tr w:rsidR="00C90422" w:rsidRPr="00842EC3" w14:paraId="38742304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2113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8795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rozchyleniu się skrzydeł śruby</w:t>
            </w:r>
          </w:p>
        </w:tc>
      </w:tr>
      <w:tr w:rsidR="00C90422" w:rsidRPr="00842EC3" w14:paraId="0B044D09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19A8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2DA2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szerokość 10,2 mm; całkowity profil 16,6 mm</w:t>
            </w:r>
          </w:p>
        </w:tc>
      </w:tr>
      <w:tr w:rsidR="00C90422" w:rsidRPr="00842EC3" w14:paraId="778E2B35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C1A0D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3F03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wysokość implantów wraz z elementem blokującym 5,7 mm ponad pręt</w:t>
            </w:r>
          </w:p>
        </w:tc>
      </w:tr>
      <w:tr w:rsidR="00C90422" w:rsidRPr="00842EC3" w14:paraId="1ACB3E59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7748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D5B4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 xml:space="preserve">system mocowania śruby do pręta od góry i oparty na jednym elemencie blokującym </w:t>
            </w:r>
          </w:p>
        </w:tc>
      </w:tr>
      <w:tr w:rsidR="00C90422" w:rsidRPr="00842EC3" w14:paraId="075F77EA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9BCD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B52E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finalne zablokowanie śruby za pomocą klucza dynamometrycznego gwarantującego jednoznaczną, trwałą i powtarzalną siłę blokowania</w:t>
            </w:r>
          </w:p>
        </w:tc>
      </w:tr>
      <w:tr w:rsidR="00C90422" w:rsidRPr="00842EC3" w14:paraId="41F0E941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FA16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1308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pręty tytanowe, fabrycznie wstępnie wygięte o długości 30- 130 mm ze skokiem co 5 mm i średnicy 5,5 mm</w:t>
            </w:r>
          </w:p>
        </w:tc>
      </w:tr>
      <w:tr w:rsidR="00C90422" w:rsidRPr="00D1169C" w14:paraId="6B0059F1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4A2A" w14:textId="77777777" w:rsidR="00C90422" w:rsidRPr="00842EC3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0825" w14:textId="77777777" w:rsidR="00C90422" w:rsidRPr="00D1169C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842EC3">
              <w:rPr>
                <w:color w:val="000000"/>
                <w:sz w:val="24"/>
                <w:szCs w:val="24"/>
              </w:rPr>
              <w:t>dostępny pręt o długości 510 mm wykonany ze stopu tytanu (</w:t>
            </w:r>
            <w:proofErr w:type="spellStart"/>
            <w:r w:rsidRPr="00842EC3">
              <w:rPr>
                <w:color w:val="000000"/>
                <w:sz w:val="24"/>
                <w:szCs w:val="24"/>
              </w:rPr>
              <w:t>TiAlloy</w:t>
            </w:r>
            <w:proofErr w:type="spellEnd"/>
            <w:r w:rsidRPr="00842EC3">
              <w:rPr>
                <w:color w:val="000000"/>
                <w:sz w:val="24"/>
                <w:szCs w:val="24"/>
              </w:rPr>
              <w:t xml:space="preserve">), czystego tytanu </w:t>
            </w:r>
            <w:r w:rsidRPr="00842EC3">
              <w:rPr>
                <w:color w:val="000000"/>
                <w:sz w:val="24"/>
                <w:szCs w:val="24"/>
              </w:rPr>
              <w:lastRenderedPageBreak/>
              <w:t xml:space="preserve">(CP Ti), jak również ze stopu </w:t>
            </w:r>
            <w:proofErr w:type="spellStart"/>
            <w:r w:rsidRPr="00842EC3">
              <w:rPr>
                <w:color w:val="000000"/>
                <w:sz w:val="24"/>
                <w:szCs w:val="24"/>
              </w:rPr>
              <w:t>CoCrMo</w:t>
            </w:r>
            <w:proofErr w:type="spellEnd"/>
          </w:p>
        </w:tc>
      </w:tr>
      <w:tr w:rsidR="00C90422" w:rsidRPr="00D1169C" w14:paraId="694AD024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5EFA" w14:textId="77777777" w:rsidR="00C90422" w:rsidRPr="00D1169C" w:rsidRDefault="00C90422" w:rsidP="00B718A8">
            <w:pPr>
              <w:ind w:right="-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34A00" w14:textId="77777777" w:rsidR="00C90422" w:rsidRPr="00D1169C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D1169C">
              <w:rPr>
                <w:color w:val="000000"/>
                <w:sz w:val="24"/>
                <w:szCs w:val="24"/>
              </w:rPr>
              <w:t>system zapewnia</w:t>
            </w:r>
            <w:r>
              <w:rPr>
                <w:color w:val="000000"/>
                <w:sz w:val="24"/>
                <w:szCs w:val="24"/>
              </w:rPr>
              <w:t>jący</w:t>
            </w:r>
            <w:r w:rsidRPr="00D1169C">
              <w:rPr>
                <w:color w:val="000000"/>
                <w:sz w:val="24"/>
                <w:szCs w:val="24"/>
              </w:rPr>
              <w:t xml:space="preserve"> adaptację do systemu stabilizacji przedniej- na zamówienie dostępne </w:t>
            </w:r>
            <w:proofErr w:type="spellStart"/>
            <w:r w:rsidRPr="00D1169C">
              <w:rPr>
                <w:color w:val="000000"/>
                <w:sz w:val="24"/>
                <w:szCs w:val="24"/>
              </w:rPr>
              <w:t>staplery</w:t>
            </w:r>
            <w:proofErr w:type="spellEnd"/>
            <w:r w:rsidRPr="00D1169C">
              <w:rPr>
                <w:color w:val="000000"/>
                <w:sz w:val="24"/>
                <w:szCs w:val="24"/>
              </w:rPr>
              <w:t xml:space="preserve"> kręgowe jedno lub dwuprętowe</w:t>
            </w:r>
          </w:p>
        </w:tc>
      </w:tr>
      <w:tr w:rsidR="00C90422" w:rsidRPr="00D1169C" w14:paraId="07ED99AF" w14:textId="77777777" w:rsidTr="00B718A8">
        <w:trPr>
          <w:gridAfter w:val="1"/>
          <w:wAfter w:w="144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F5E0" w14:textId="77777777" w:rsidR="00C90422" w:rsidRPr="00D1169C" w:rsidRDefault="00C90422" w:rsidP="00B718A8">
            <w:pPr>
              <w:ind w:right="-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9BCB" w14:textId="77777777" w:rsidR="00C90422" w:rsidRPr="00D1169C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 w:rsidRPr="00D1169C">
              <w:rPr>
                <w:color w:val="000000"/>
                <w:sz w:val="24"/>
                <w:szCs w:val="24"/>
              </w:rPr>
              <w:t>możliwość połączenia systemu z syste</w:t>
            </w:r>
            <w:r>
              <w:rPr>
                <w:color w:val="000000"/>
                <w:sz w:val="24"/>
                <w:szCs w:val="24"/>
              </w:rPr>
              <w:t>mem do stabilizacji potyliczno-</w:t>
            </w:r>
            <w:r w:rsidRPr="00D1169C">
              <w:rPr>
                <w:color w:val="000000"/>
                <w:sz w:val="24"/>
                <w:szCs w:val="24"/>
              </w:rPr>
              <w:t xml:space="preserve">szyjnej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D1169C">
              <w:rPr>
                <w:color w:val="000000"/>
                <w:sz w:val="24"/>
                <w:szCs w:val="24"/>
              </w:rPr>
              <w:t>i piersiowej opartym na pręcie 3,5 mm</w:t>
            </w:r>
          </w:p>
        </w:tc>
      </w:tr>
      <w:tr w:rsidR="00C90422" w:rsidRPr="00D1169C" w14:paraId="79CDA051" w14:textId="77777777" w:rsidTr="00B718A8">
        <w:trPr>
          <w:trHeight w:val="255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875F" w14:textId="77777777" w:rsidR="00C90422" w:rsidRPr="00D1169C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1537" w14:textId="77777777" w:rsidR="00C90422" w:rsidRPr="00D1169C" w:rsidRDefault="00C90422" w:rsidP="00B718A8">
            <w:pPr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D1169C">
              <w:rPr>
                <w:color w:val="000000"/>
                <w:sz w:val="24"/>
                <w:szCs w:val="24"/>
              </w:rPr>
              <w:t>łączniki poprzeczne teleskopowe i wielokątowe mocowane pod różnym kątem (od 23mm do 75mmm) oraz sztywne (od 12mm do 24 mm ze skokiem co 2 mm)</w:t>
            </w:r>
          </w:p>
        </w:tc>
      </w:tr>
      <w:tr w:rsidR="00C90422" w:rsidRPr="00D1169C" w14:paraId="66345544" w14:textId="77777777" w:rsidTr="00B718A8">
        <w:trPr>
          <w:trHeight w:val="255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2C40" w14:textId="77777777" w:rsidR="00C90422" w:rsidRPr="00D1169C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7195" w14:textId="77777777" w:rsidR="00C90422" w:rsidRPr="00D1169C" w:rsidRDefault="00C90422" w:rsidP="00B718A8">
            <w:pPr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D1169C">
              <w:rPr>
                <w:color w:val="000000"/>
                <w:sz w:val="24"/>
                <w:szCs w:val="24"/>
              </w:rPr>
              <w:t xml:space="preserve">śruby biodrowe w średnicach 6,5 mm, 7,5mm i 8,5 mm i długościach od 60- 90 mm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D1169C">
              <w:rPr>
                <w:color w:val="000000"/>
                <w:sz w:val="24"/>
                <w:szCs w:val="24"/>
              </w:rPr>
              <w:t>ze skokiem co 10 mm.</w:t>
            </w:r>
          </w:p>
        </w:tc>
      </w:tr>
      <w:tr w:rsidR="00C90422" w:rsidRPr="00D1169C" w14:paraId="3FDAED66" w14:textId="77777777" w:rsidTr="00B718A8">
        <w:trPr>
          <w:trHeight w:val="255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0087" w14:textId="77777777" w:rsidR="00C90422" w:rsidRPr="00D1169C" w:rsidRDefault="00C90422" w:rsidP="00B718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E0F5" w14:textId="77777777" w:rsidR="00C90422" w:rsidRPr="00D1169C" w:rsidRDefault="00C90422" w:rsidP="00B718A8">
            <w:pPr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D1169C">
              <w:rPr>
                <w:color w:val="000000"/>
                <w:sz w:val="24"/>
                <w:szCs w:val="24"/>
              </w:rPr>
              <w:t>łączniki boczne o długościach: 25mm, 35mm, 50mm oraz 75mm.</w:t>
            </w:r>
          </w:p>
        </w:tc>
      </w:tr>
    </w:tbl>
    <w:p w14:paraId="4CD23197" w14:textId="77777777" w:rsidR="00C90422" w:rsidRPr="0052496D" w:rsidRDefault="00C90422" w:rsidP="00C9042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52496D">
        <w:rPr>
          <w:sz w:val="24"/>
          <w:szCs w:val="24"/>
        </w:rPr>
        <w:t xml:space="preserve">Instrumentarium wraz z implantami musi znajdować się w kontenerze przeznaczonym </w:t>
      </w:r>
      <w:r>
        <w:rPr>
          <w:sz w:val="24"/>
          <w:szCs w:val="24"/>
        </w:rPr>
        <w:t xml:space="preserve">                 </w:t>
      </w:r>
      <w:r w:rsidRPr="0052496D">
        <w:rPr>
          <w:sz w:val="24"/>
          <w:szCs w:val="24"/>
        </w:rPr>
        <w:t>do ich przechowywania i stery</w:t>
      </w:r>
      <w:r w:rsidRPr="0052496D">
        <w:rPr>
          <w:sz w:val="24"/>
          <w:szCs w:val="24"/>
        </w:rPr>
        <w:softHyphen/>
        <w:t>lizacji.</w:t>
      </w:r>
    </w:p>
    <w:p w14:paraId="36C5539C" w14:textId="77777777" w:rsidR="00C90422" w:rsidRDefault="00C90422" w:rsidP="00C90422">
      <w:pPr>
        <w:jc w:val="both"/>
        <w:rPr>
          <w:b/>
          <w:color w:val="00B050"/>
          <w:sz w:val="24"/>
          <w:szCs w:val="24"/>
        </w:rPr>
      </w:pPr>
    </w:p>
    <w:p w14:paraId="4B2554C6" w14:textId="77777777" w:rsidR="00C90422" w:rsidRDefault="00C90422" w:rsidP="00C90422">
      <w:pPr>
        <w:jc w:val="both"/>
        <w:rPr>
          <w:b/>
          <w:color w:val="00B050"/>
          <w:sz w:val="24"/>
          <w:szCs w:val="24"/>
        </w:rPr>
      </w:pPr>
    </w:p>
    <w:p w14:paraId="7232063F" w14:textId="77777777" w:rsidR="00C90422" w:rsidRPr="00826084" w:rsidRDefault="00C90422" w:rsidP="00C90422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B614DE">
        <w:rPr>
          <w:b/>
          <w:sz w:val="24"/>
          <w:szCs w:val="24"/>
          <w:highlight w:val="yellow"/>
        </w:rPr>
        <w:t xml:space="preserve">Pakiet nr 3. </w:t>
      </w:r>
      <w:r w:rsidRPr="00B614DE">
        <w:rPr>
          <w:rFonts w:eastAsiaTheme="minorHAnsi"/>
          <w:b/>
          <w:sz w:val="24"/>
          <w:szCs w:val="24"/>
          <w:highlight w:val="yellow"/>
          <w:lang w:eastAsia="en-US"/>
        </w:rPr>
        <w:t>Zestaw do stabilizacji małoinwazyjnej kręgosłupa</w:t>
      </w:r>
    </w:p>
    <w:p w14:paraId="04268252" w14:textId="77777777" w:rsidR="00C90422" w:rsidRDefault="00C90422" w:rsidP="00C9042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546238C3" w14:textId="77777777" w:rsidR="00C90422" w:rsidRDefault="00C90422" w:rsidP="00C90422">
      <w:pPr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C64D99">
        <w:rPr>
          <w:rFonts w:eastAsiaTheme="minorHAnsi"/>
          <w:b/>
          <w:color w:val="FF0000"/>
          <w:sz w:val="24"/>
          <w:szCs w:val="24"/>
          <w:lang w:eastAsia="en-US"/>
        </w:rPr>
        <w:t>Komplet: 4 śruby + klatka międzytrzonowa</w:t>
      </w:r>
      <w:r>
        <w:rPr>
          <w:rFonts w:eastAsiaTheme="minorHAnsi"/>
          <w:b/>
          <w:color w:val="FF0000"/>
          <w:sz w:val="24"/>
          <w:szCs w:val="24"/>
          <w:lang w:eastAsia="en-US"/>
        </w:rPr>
        <w:t xml:space="preserve"> + substytut kostny</w:t>
      </w:r>
    </w:p>
    <w:p w14:paraId="57287ACA" w14:textId="77777777" w:rsidR="00C90422" w:rsidRDefault="00C90422" w:rsidP="00C90422">
      <w:pPr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</w:p>
    <w:p w14:paraId="46FB6B14" w14:textId="77777777" w:rsidR="00C90422" w:rsidRPr="00842EC3" w:rsidRDefault="00C90422" w:rsidP="00C90422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EC3">
        <w:rPr>
          <w:rFonts w:ascii="Times New Roman" w:hAnsi="Times New Roman" w:cs="Times New Roman"/>
          <w:b/>
          <w:sz w:val="24"/>
          <w:szCs w:val="24"/>
        </w:rPr>
        <w:t xml:space="preserve">Zestaw do stabilizacji transpedikularnej przeskórnej opartej o technikę bezkirschnerową  z jednoczasową stabilizacją międzytrzonową klatką dynamizującą zrost kostny </w:t>
      </w:r>
    </w:p>
    <w:p w14:paraId="3647B3FC" w14:textId="77777777" w:rsidR="00C90422" w:rsidRPr="00842EC3" w:rsidRDefault="00C90422" w:rsidP="00C90422">
      <w:pPr>
        <w:ind w:left="284"/>
        <w:jc w:val="both"/>
        <w:rPr>
          <w:sz w:val="24"/>
          <w:szCs w:val="24"/>
        </w:rPr>
      </w:pPr>
      <w:proofErr w:type="spellStart"/>
      <w:r w:rsidRPr="00842EC3">
        <w:rPr>
          <w:i/>
          <w:iCs/>
          <w:sz w:val="24"/>
          <w:szCs w:val="24"/>
        </w:rPr>
        <w:t>Szczególowa</w:t>
      </w:r>
      <w:proofErr w:type="spellEnd"/>
      <w:r w:rsidRPr="00842EC3">
        <w:rPr>
          <w:i/>
          <w:iCs/>
          <w:sz w:val="24"/>
          <w:szCs w:val="24"/>
        </w:rPr>
        <w:t xml:space="preserve"> charakterystyka </w:t>
      </w:r>
      <w:proofErr w:type="gramStart"/>
      <w:r w:rsidRPr="00842EC3">
        <w:rPr>
          <w:i/>
          <w:iCs/>
          <w:sz w:val="24"/>
          <w:szCs w:val="24"/>
        </w:rPr>
        <w:t>techniczna :</w:t>
      </w:r>
      <w:proofErr w:type="gramEnd"/>
    </w:p>
    <w:p w14:paraId="77D09C97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Pręt o średnicy 5,4mm</w:t>
      </w:r>
    </w:p>
    <w:p w14:paraId="19144917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Śruby kręgowe wieloosiowe w średnicach od 4 mm do 8 mm stopniowane co 1 mm oraz długościach od 25mm do 60mm, stopniowane co 5mm</w:t>
      </w:r>
    </w:p>
    <w:p w14:paraId="3A44B120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Śruby kręgowe kaniulowane w średnicach od 5mm do 7mm stopniowane co 1mm oraz długościach od 30mm do 60mm, stopniowane co 5mm</w:t>
      </w:r>
    </w:p>
    <w:p w14:paraId="784BF42F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Śruby kręgowe ze stożkowym początkiem części gwintu kostnego (min. 1/3 długości gwintu kostnego) ułatwiające wprowadzenie i pilotowanie śruby w  nasadzie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42EC3">
        <w:rPr>
          <w:rFonts w:ascii="Times New Roman" w:hAnsi="Times New Roman" w:cs="Times New Roman"/>
          <w:sz w:val="24"/>
          <w:szCs w:val="24"/>
        </w:rPr>
        <w:t>i cylindryczną częścią mocującą w nasadzie</w:t>
      </w:r>
    </w:p>
    <w:p w14:paraId="14E3ADEE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Śruby ruchome z 50 stopniowym zakresem ruchomości</w:t>
      </w:r>
    </w:p>
    <w:p w14:paraId="7D944ADD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Pręty z zaokrąglonym początkiem do technik przezskórnych, wstępnie profilowane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2EC3">
        <w:rPr>
          <w:rFonts w:ascii="Times New Roman" w:hAnsi="Times New Roman" w:cs="Times New Roman"/>
          <w:sz w:val="24"/>
          <w:szCs w:val="24"/>
        </w:rPr>
        <w:t xml:space="preserve">w długościach od 30 do 90mm </w:t>
      </w:r>
    </w:p>
    <w:p w14:paraId="3D090476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Do stabilizacji długoodcinkowych pręty zaokrąglonym początkiem do technik przezskórnych, proste w długościach od 100 do 200mm</w:t>
      </w:r>
    </w:p>
    <w:p w14:paraId="1DFCE63B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Niski profil systemu:  całkowita wysokość łba śruby 14mm, 3,8mm powyżej pręta</w:t>
      </w:r>
    </w:p>
    <w:p w14:paraId="0A19243A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Element blokujący z ujemnym kątem pióra gwintu, zwiększający siłę mocowania oraz ułatwiający wprowadzenie</w:t>
      </w:r>
    </w:p>
    <w:p w14:paraId="018F80CB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W zestawie instrumentarium wielorazowego użytku umożliwiające przygotowanie nasady oraz przezskórną implantacje śrub kręgowych bez konieczności stosowania drutów Kirschnera  - poprzez ząbkowaną  tuleję prowadzącą</w:t>
      </w:r>
    </w:p>
    <w:p w14:paraId="794C964D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zestaw narzędzi wyposażony w system rozwieraczy do tkanek miękkich do technik małoinwazyjnych mocowany bezpośrednio na śrubach kręgowych</w:t>
      </w:r>
    </w:p>
    <w:p w14:paraId="0A2F0EC6" w14:textId="77777777" w:rsidR="00C90422" w:rsidRPr="00842EC3" w:rsidRDefault="00C90422" w:rsidP="00C9042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zestaw rozwieraczy pozwalający na jednoczasową równoległa dystrakcję międzytrzonową trzonów kręgowych oraz rozwarcie i utrzymanie tkanek miękkich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2EC3">
        <w:rPr>
          <w:rFonts w:ascii="Times New Roman" w:hAnsi="Times New Roman" w:cs="Times New Roman"/>
          <w:sz w:val="24"/>
          <w:szCs w:val="24"/>
        </w:rPr>
        <w:t>w odwróconym stożku (możliwość kątowego odchylenia łopatek tkankowych)</w:t>
      </w:r>
    </w:p>
    <w:p w14:paraId="4A567841" w14:textId="77777777" w:rsidR="00C90422" w:rsidRPr="00C24046" w:rsidRDefault="00C90422" w:rsidP="00C90422">
      <w:pPr>
        <w:ind w:left="284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2. </w:t>
      </w:r>
      <w:r w:rsidRPr="00C24046">
        <w:rPr>
          <w:b/>
          <w:bCs/>
          <w:iCs/>
          <w:color w:val="000000"/>
          <w:sz w:val="24"/>
          <w:szCs w:val="24"/>
        </w:rPr>
        <w:t xml:space="preserve">System TLIF przeznaczony jest do wewnętrznej międzytrzonowej stabilizacji dynamicznej kręgosłupa lędźwiowego </w:t>
      </w:r>
      <w:proofErr w:type="gramStart"/>
      <w:r w:rsidRPr="00C24046">
        <w:rPr>
          <w:b/>
          <w:bCs/>
          <w:iCs/>
          <w:color w:val="000000"/>
          <w:sz w:val="24"/>
          <w:szCs w:val="24"/>
        </w:rPr>
        <w:t>i  krzyżowego</w:t>
      </w:r>
      <w:proofErr w:type="gramEnd"/>
      <w:r w:rsidRPr="00C24046">
        <w:rPr>
          <w:b/>
          <w:bCs/>
          <w:iCs/>
          <w:color w:val="000000"/>
          <w:sz w:val="24"/>
          <w:szCs w:val="24"/>
        </w:rPr>
        <w:t xml:space="preserve">  z dostępu tylnego w technice TLIF w zmianach zwyrodnieniowych oraz niestabilnościach.  </w:t>
      </w:r>
    </w:p>
    <w:p w14:paraId="72502389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i/>
          <w:iCs/>
          <w:sz w:val="24"/>
          <w:szCs w:val="24"/>
        </w:rPr>
        <w:t>Szczegółowa charakterystyka techniczna :</w:t>
      </w:r>
    </w:p>
    <w:p w14:paraId="07703B61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lastRenderedPageBreak/>
        <w:t xml:space="preserve">- sterylne klatki międzytrzonowe do techniki TLIF w  wysokościach od 8mm do 14mm. Dostarczane bez wypełnienia lub z wypełnieniem w postaci  sterylnej pasty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42EC3">
        <w:rPr>
          <w:rFonts w:ascii="Times New Roman" w:hAnsi="Times New Roman" w:cs="Times New Roman"/>
          <w:sz w:val="24"/>
          <w:szCs w:val="24"/>
        </w:rPr>
        <w:t xml:space="preserve">z nanokrystalicznego hydroksyapatytu. </w:t>
      </w:r>
    </w:p>
    <w:p w14:paraId="77A2AE69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materiał PEEK</w:t>
      </w:r>
    </w:p>
    <w:p w14:paraId="3709D87F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obły kształt powierzchni w projekcji strzałkowej zwiększający powierzchnie kontaktu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2EC3">
        <w:rPr>
          <w:rFonts w:ascii="Times New Roman" w:hAnsi="Times New Roman" w:cs="Times New Roman"/>
          <w:sz w:val="24"/>
          <w:szCs w:val="24"/>
        </w:rPr>
        <w:t>z powierzchniami trzonów oraz odwzorowujący anatomię przestrzenie międzytrzonowej</w:t>
      </w:r>
    </w:p>
    <w:p w14:paraId="0FC35EC6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niesymetryczna, bananowa budowa klatki w projekcji poprzecznej zapewniające lepsze wypełnienie przestrzeni międzykręgowej oraz umożliwiająca implantacje w technice TLIF</w:t>
      </w:r>
    </w:p>
    <w:p w14:paraId="55179537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implanty zapewniające dynamiczną mikroruchomość poprzez specjalnie opracowaną szczelinę na bocznej, pionowej  ścianie.</w:t>
      </w:r>
    </w:p>
    <w:p w14:paraId="04C43D2B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znaczniki radiologiczne pozwalające na określenie położenia implantu w obrazie RTG.</w:t>
      </w:r>
    </w:p>
    <w:p w14:paraId="776B5A75" w14:textId="77777777" w:rsidR="00C90422" w:rsidRPr="00842EC3" w:rsidRDefault="00C90422" w:rsidP="00C904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2EC3">
        <w:rPr>
          <w:rFonts w:ascii="Times New Roman" w:hAnsi="Times New Roman" w:cs="Times New Roman"/>
          <w:sz w:val="24"/>
          <w:szCs w:val="24"/>
        </w:rPr>
        <w:t xml:space="preserve">wieloosiowy uchwyt implantu pozwalający na jego dowolne repozycjonowanie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2EC3">
        <w:rPr>
          <w:rFonts w:ascii="Times New Roman" w:hAnsi="Times New Roman" w:cs="Times New Roman"/>
          <w:sz w:val="24"/>
          <w:szCs w:val="24"/>
        </w:rPr>
        <w:t xml:space="preserve">i blokowanie w dowolnym czasie w trakcie procedury implantacji. </w:t>
      </w:r>
    </w:p>
    <w:p w14:paraId="6C7A316A" w14:textId="77777777" w:rsidR="00C90422" w:rsidRPr="00842EC3" w:rsidRDefault="00C90422" w:rsidP="00C904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842EC3">
        <w:rPr>
          <w:b/>
          <w:sz w:val="24"/>
          <w:szCs w:val="24"/>
        </w:rPr>
        <w:t>Substytut kostny</w:t>
      </w:r>
    </w:p>
    <w:p w14:paraId="26C6938A" w14:textId="77777777" w:rsidR="00C90422" w:rsidRPr="00842EC3" w:rsidRDefault="00C90422" w:rsidP="00C90422">
      <w:pPr>
        <w:jc w:val="both"/>
        <w:rPr>
          <w:i/>
          <w:sz w:val="24"/>
          <w:szCs w:val="24"/>
        </w:rPr>
      </w:pPr>
      <w:r w:rsidRPr="00842EC3">
        <w:rPr>
          <w:i/>
          <w:iCs/>
          <w:sz w:val="24"/>
          <w:szCs w:val="24"/>
        </w:rPr>
        <w:t xml:space="preserve">Szczegółowa charakterystyka </w:t>
      </w:r>
      <w:proofErr w:type="gramStart"/>
      <w:r w:rsidRPr="00842EC3">
        <w:rPr>
          <w:i/>
          <w:iCs/>
          <w:sz w:val="24"/>
          <w:szCs w:val="24"/>
        </w:rPr>
        <w:t>techniczna :</w:t>
      </w:r>
      <w:proofErr w:type="gramEnd"/>
    </w:p>
    <w:p w14:paraId="2B16DB7E" w14:textId="77777777" w:rsidR="00C90422" w:rsidRPr="00842EC3" w:rsidRDefault="00C90422" w:rsidP="00C90422">
      <w:pPr>
        <w:jc w:val="both"/>
        <w:rPr>
          <w:sz w:val="24"/>
          <w:szCs w:val="24"/>
        </w:rPr>
      </w:pPr>
      <w:r w:rsidRPr="00842EC3">
        <w:rPr>
          <w:sz w:val="24"/>
          <w:szCs w:val="24"/>
        </w:rPr>
        <w:t>- pasta żelowa w postaci sterylnej</w:t>
      </w:r>
    </w:p>
    <w:p w14:paraId="26EF39C1" w14:textId="77777777" w:rsidR="00C90422" w:rsidRPr="00842EC3" w:rsidRDefault="00C90422" w:rsidP="00C90422">
      <w:pPr>
        <w:jc w:val="both"/>
        <w:rPr>
          <w:sz w:val="24"/>
          <w:szCs w:val="24"/>
        </w:rPr>
      </w:pPr>
      <w:r w:rsidRPr="00842EC3">
        <w:rPr>
          <w:sz w:val="24"/>
          <w:szCs w:val="24"/>
        </w:rPr>
        <w:t xml:space="preserve">- </w:t>
      </w:r>
      <w:proofErr w:type="gramStart"/>
      <w:r w:rsidRPr="00842EC3">
        <w:rPr>
          <w:sz w:val="24"/>
          <w:szCs w:val="24"/>
        </w:rPr>
        <w:t>zawartość  100</w:t>
      </w:r>
      <w:proofErr w:type="gramEnd"/>
      <w:r w:rsidRPr="00842EC3">
        <w:rPr>
          <w:sz w:val="24"/>
          <w:szCs w:val="24"/>
        </w:rPr>
        <w:t xml:space="preserve">% </w:t>
      </w:r>
      <w:proofErr w:type="spellStart"/>
      <w:r w:rsidRPr="00842EC3">
        <w:rPr>
          <w:sz w:val="24"/>
          <w:szCs w:val="24"/>
        </w:rPr>
        <w:t>hydroksyapatytu</w:t>
      </w:r>
      <w:proofErr w:type="spellEnd"/>
      <w:r w:rsidRPr="00842EC3">
        <w:rPr>
          <w:sz w:val="24"/>
          <w:szCs w:val="24"/>
        </w:rPr>
        <w:t xml:space="preserve"> w formie  nanocząsteczkowej </w:t>
      </w:r>
    </w:p>
    <w:p w14:paraId="428777CE" w14:textId="77777777" w:rsidR="00C90422" w:rsidRPr="00842EC3" w:rsidRDefault="00C90422" w:rsidP="00C90422">
      <w:pPr>
        <w:jc w:val="both"/>
        <w:rPr>
          <w:sz w:val="24"/>
          <w:szCs w:val="24"/>
        </w:rPr>
      </w:pPr>
      <w:r w:rsidRPr="00842EC3">
        <w:rPr>
          <w:sz w:val="24"/>
          <w:szCs w:val="24"/>
        </w:rPr>
        <w:t xml:space="preserve">- wypełnienie </w:t>
      </w:r>
      <w:proofErr w:type="gramStart"/>
      <w:r w:rsidRPr="00842EC3">
        <w:rPr>
          <w:sz w:val="24"/>
          <w:szCs w:val="24"/>
        </w:rPr>
        <w:t>dostarczane  gotowe</w:t>
      </w:r>
      <w:proofErr w:type="gramEnd"/>
      <w:r w:rsidRPr="00842EC3">
        <w:rPr>
          <w:sz w:val="24"/>
          <w:szCs w:val="24"/>
        </w:rPr>
        <w:t xml:space="preserve"> do użycia w sterylnej strzykawce</w:t>
      </w:r>
    </w:p>
    <w:p w14:paraId="620BF9BE" w14:textId="77777777" w:rsidR="00C90422" w:rsidRPr="00842EC3" w:rsidRDefault="00C90422" w:rsidP="00C90422">
      <w:pPr>
        <w:jc w:val="both"/>
        <w:rPr>
          <w:sz w:val="24"/>
          <w:szCs w:val="24"/>
        </w:rPr>
      </w:pPr>
      <w:r w:rsidRPr="00842EC3">
        <w:rPr>
          <w:sz w:val="24"/>
          <w:szCs w:val="24"/>
        </w:rPr>
        <w:t>- dostępne pojemności: 1ml, 2,5ml, 5ml</w:t>
      </w:r>
    </w:p>
    <w:p w14:paraId="0078DB0C" w14:textId="77777777" w:rsidR="00C90422" w:rsidRPr="0052496D" w:rsidRDefault="00C90422" w:rsidP="00C90422">
      <w:pPr>
        <w:pStyle w:val="Akapitzlist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496D">
        <w:rPr>
          <w:rFonts w:ascii="Times New Roman" w:hAnsi="Times New Roman" w:cs="Times New Roman"/>
          <w:sz w:val="24"/>
          <w:szCs w:val="24"/>
        </w:rPr>
        <w:t xml:space="preserve">Instrumentarium wraz z implantami musi znajdować się w kontenerze przeznaczonym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496D">
        <w:rPr>
          <w:rFonts w:ascii="Times New Roman" w:hAnsi="Times New Roman" w:cs="Times New Roman"/>
          <w:sz w:val="24"/>
          <w:szCs w:val="24"/>
        </w:rPr>
        <w:t>do ich przechowywania i stery</w:t>
      </w:r>
      <w:r w:rsidRPr="0052496D">
        <w:rPr>
          <w:rFonts w:ascii="Times New Roman" w:hAnsi="Times New Roman" w:cs="Times New Roman"/>
          <w:sz w:val="24"/>
          <w:szCs w:val="24"/>
        </w:rPr>
        <w:softHyphen/>
        <w:t>lizacji.</w:t>
      </w:r>
    </w:p>
    <w:p w14:paraId="377819DA" w14:textId="77777777" w:rsidR="00C90422" w:rsidRDefault="00C90422" w:rsidP="00C90422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15848668" w14:textId="77777777" w:rsidR="00C90422" w:rsidRPr="005B55D3" w:rsidRDefault="00C90422" w:rsidP="00C90422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18250A4B" w14:textId="77777777" w:rsidR="00C90422" w:rsidRPr="00826084" w:rsidRDefault="00C90422" w:rsidP="00C90422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54CAE">
        <w:rPr>
          <w:b/>
          <w:sz w:val="24"/>
          <w:szCs w:val="24"/>
          <w:highlight w:val="yellow"/>
        </w:rPr>
        <w:t xml:space="preserve">Pakiet nr 4. </w:t>
      </w:r>
      <w:r w:rsidRPr="00954CAE">
        <w:rPr>
          <w:rFonts w:eastAsiaTheme="minorHAnsi"/>
          <w:b/>
          <w:sz w:val="24"/>
          <w:szCs w:val="24"/>
          <w:highlight w:val="yellow"/>
          <w:lang w:eastAsia="en-US"/>
        </w:rPr>
        <w:t>Implanty do skoliozy 1 łukowej z dostępu tylnego.</w:t>
      </w:r>
    </w:p>
    <w:p w14:paraId="60088FCC" w14:textId="77777777" w:rsidR="00C90422" w:rsidRPr="005B55D3" w:rsidRDefault="00C90422" w:rsidP="00C90422">
      <w:pPr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5B55D3">
        <w:rPr>
          <w:rFonts w:eastAsiaTheme="minorHAnsi"/>
          <w:b/>
          <w:color w:val="FF0000"/>
          <w:sz w:val="24"/>
          <w:szCs w:val="24"/>
          <w:lang w:eastAsia="en-US"/>
        </w:rPr>
        <w:t>Komplet: zestaw 8 elementów (haki lub śruby) + 2 pręty + 1 trakcja poprzeczna</w:t>
      </w:r>
    </w:p>
    <w:p w14:paraId="438179EC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Materiał: stop tytanu,</w:t>
      </w:r>
    </w:p>
    <w:p w14:paraId="592F3364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Pełna kompatybilność zestawów przód – tył przy równoczesnym użyciu łącznie </w:t>
      </w:r>
      <w:r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5B55D3">
        <w:rPr>
          <w:rFonts w:eastAsiaTheme="minorHAnsi"/>
          <w:sz w:val="24"/>
          <w:szCs w:val="24"/>
          <w:lang w:eastAsia="en-US"/>
        </w:rPr>
        <w:t>ze zgodnością materiałową,</w:t>
      </w:r>
    </w:p>
    <w:p w14:paraId="02D3694F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Możliwość łączenia systemu w wieku </w:t>
      </w:r>
      <w:proofErr w:type="gramStart"/>
      <w:r w:rsidRPr="005B55D3">
        <w:rPr>
          <w:rFonts w:eastAsiaTheme="minorHAnsi"/>
          <w:sz w:val="24"/>
          <w:szCs w:val="24"/>
          <w:lang w:eastAsia="en-US"/>
        </w:rPr>
        <w:t>późniejszym  przy</w:t>
      </w:r>
      <w:proofErr w:type="gramEnd"/>
      <w:r w:rsidRPr="005B55D3">
        <w:rPr>
          <w:rFonts w:eastAsiaTheme="minorHAnsi"/>
          <w:sz w:val="24"/>
          <w:szCs w:val="24"/>
          <w:lang w:eastAsia="en-US"/>
        </w:rPr>
        <w:t xml:space="preserve"> uprzednio operowanej skoliozie np.: odcinek szczytowo potyliczny,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Plif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Alif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>, kręgozmyk, urazy,</w:t>
      </w:r>
    </w:p>
    <w:p w14:paraId="037BB759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Możliwość użycia implantów zarówno z dostępu otwartego jak i w operacjach przy użyciu torakoskopii, laparoskopii, etc.,</w:t>
      </w:r>
    </w:p>
    <w:p w14:paraId="3C3574ED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Możliwość rewizyjnego usunięcia implantów,</w:t>
      </w:r>
    </w:p>
    <w:p w14:paraId="69D37D48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Wszystkie implanty muszą posiadać otwarty od góry (patrząc z punktu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wiedzenia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operatora) system mocowania oparty na jednym elemencie blokującym i tulipanowym charakterze części mocującej haka lub śruby (wymagana jedna nakrętka blokująca </w:t>
      </w:r>
      <w:r>
        <w:rPr>
          <w:rFonts w:eastAsiaTheme="minorHAnsi"/>
          <w:sz w:val="24"/>
          <w:szCs w:val="24"/>
          <w:lang w:eastAsia="en-US"/>
        </w:rPr>
        <w:t xml:space="preserve">                  </w:t>
      </w:r>
      <w:r w:rsidRPr="005B55D3">
        <w:rPr>
          <w:rFonts w:eastAsiaTheme="minorHAnsi"/>
          <w:sz w:val="24"/>
          <w:szCs w:val="24"/>
          <w:lang w:eastAsia="en-US"/>
        </w:rPr>
        <w:t>z gwintem prostokątnym),</w:t>
      </w:r>
    </w:p>
    <w:p w14:paraId="717A11DD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Dodatkowo wymagane śruby wieloosiowe ‘blokowane’ – mocowanie jedną nakrętką wewnętrzną, zbudowaną z dwóch elementów – dla uniemożliwienia blokowania oddzielnie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poliaksjalności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oraz dystrakcji/kompresji,</w:t>
      </w:r>
    </w:p>
    <w:p w14:paraId="730C3BE6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Średnica implantu wraz z kompletnym mechanizmem blokowania (elementów mocujących, zabezpieczających, etc.) nie może przekraczać 4mm powyżej pręta,</w:t>
      </w:r>
    </w:p>
    <w:p w14:paraId="3762E70F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System musi zawierać zarówno śruby mono jak i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poliaksjalne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B55D3">
        <w:rPr>
          <w:rFonts w:eastAsiaTheme="minorHAnsi"/>
          <w:sz w:val="24"/>
          <w:szCs w:val="24"/>
          <w:lang w:eastAsia="en-US"/>
        </w:rPr>
        <w:t>nie wymagające</w:t>
      </w:r>
      <w:proofErr w:type="gramEnd"/>
      <w:r w:rsidRPr="005B55D3">
        <w:rPr>
          <w:rFonts w:eastAsiaTheme="minorHAnsi"/>
          <w:sz w:val="24"/>
          <w:szCs w:val="24"/>
          <w:lang w:eastAsia="en-US"/>
        </w:rPr>
        <w:t xml:space="preserve"> gwintowania o charakterze tulipanowym z możliwością osadzenia pręta w osi śruby, </w:t>
      </w:r>
    </w:p>
    <w:p w14:paraId="6846F1B4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Śruby samogwintujące o stożkowym rdzeniu i cylindrycznym obrysie zewnętrznym oraz gwincie na całej długości,</w:t>
      </w:r>
    </w:p>
    <w:p w14:paraId="04B37CA2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Na trzonach śrub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poliaksjalnych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wymagany gwint poprowadzony podwójnie (obustronnie),</w:t>
      </w:r>
    </w:p>
    <w:p w14:paraId="74C0F817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lastRenderedPageBreak/>
        <w:t xml:space="preserve">Śruby muszą mieć rozmiary od 30 do 50 mm długości ze skokiem co 5mm, średnice </w:t>
      </w:r>
      <w:r>
        <w:rPr>
          <w:rFonts w:eastAsiaTheme="minorHAnsi"/>
          <w:sz w:val="24"/>
          <w:szCs w:val="24"/>
          <w:lang w:eastAsia="en-US"/>
        </w:rPr>
        <w:t xml:space="preserve">              </w:t>
      </w:r>
      <w:r w:rsidRPr="005B55D3">
        <w:rPr>
          <w:rFonts w:eastAsiaTheme="minorHAnsi"/>
          <w:sz w:val="24"/>
          <w:szCs w:val="24"/>
          <w:lang w:eastAsia="en-US"/>
        </w:rPr>
        <w:t xml:space="preserve">od 4,35mm do 10mm dla śrub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poliaksjalnych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oraz średnice od 4,35mm do 8 mm śrub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monoaksialnych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>,</w:t>
      </w:r>
    </w:p>
    <w:p w14:paraId="29FA6EC3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System musi zawierać pełny zestaw haków: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pedicularne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(standardowe,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niskoprofilowe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>), laminarne (piersiowe, lędźwiowe, wąskie, osadzone, odgięte, wydłużone)</w:t>
      </w:r>
    </w:p>
    <w:p w14:paraId="0777F19B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Haki umożliwiające umocowani pod wyrostkiem kolczystym oraz pozwalające </w:t>
      </w: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5B55D3">
        <w:rPr>
          <w:rFonts w:eastAsiaTheme="minorHAnsi"/>
          <w:sz w:val="24"/>
          <w:szCs w:val="24"/>
          <w:lang w:eastAsia="en-US"/>
        </w:rPr>
        <w:t xml:space="preserve">na boczne mocowanie pręta, </w:t>
      </w:r>
    </w:p>
    <w:p w14:paraId="1F7C74B8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Pręty gładkie od 80 do 450 mm,</w:t>
      </w:r>
    </w:p>
    <w:p w14:paraId="04966D2C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Jeden rodzaj pręta możliwy do połączenia z systemem przód-tył (wymogiem jest dołączenie do instrumentarium gilotynowej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ciętarki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do pręta),</w:t>
      </w:r>
    </w:p>
    <w:p w14:paraId="19E6D88D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Poprzeczki z regulacją długości, z możliwością mocowania do pręta od góry,</w:t>
      </w:r>
    </w:p>
    <w:p w14:paraId="480E491A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Łączniki do prętów typu „przedłużka” oraz bocznego łączenia prętów – osobne mocowanie każdego pręta śrubami do łącznika,</w:t>
      </w:r>
    </w:p>
    <w:p w14:paraId="671746E8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Automat do docisku pręta z możliwością wprowadzenia nakrętki do śruby lub haka.</w:t>
      </w:r>
    </w:p>
    <w:p w14:paraId="030811AB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Kleszcze (uchwyt) z możliwością docisku pręta do haka lub śruby,</w:t>
      </w:r>
    </w:p>
    <w:p w14:paraId="679A895D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Pełny zestaw sond do śrub </w:t>
      </w:r>
      <w:proofErr w:type="spellStart"/>
      <w:r w:rsidRPr="005B55D3">
        <w:rPr>
          <w:rFonts w:eastAsiaTheme="minorHAnsi"/>
          <w:sz w:val="24"/>
          <w:szCs w:val="24"/>
          <w:lang w:eastAsia="en-US"/>
        </w:rPr>
        <w:t>transpedicularnych</w:t>
      </w:r>
      <w:proofErr w:type="spellEnd"/>
      <w:r w:rsidRPr="005B55D3">
        <w:rPr>
          <w:rFonts w:eastAsiaTheme="minorHAnsi"/>
          <w:sz w:val="24"/>
          <w:szCs w:val="24"/>
          <w:lang w:eastAsia="en-US"/>
        </w:rPr>
        <w:t xml:space="preserve"> (kulkowe, </w:t>
      </w:r>
      <w:proofErr w:type="gramStart"/>
      <w:r w:rsidRPr="005B55D3">
        <w:rPr>
          <w:rFonts w:eastAsiaTheme="minorHAnsi"/>
          <w:sz w:val="24"/>
          <w:szCs w:val="24"/>
          <w:lang w:eastAsia="en-US"/>
        </w:rPr>
        <w:t>proste ,</w:t>
      </w:r>
      <w:proofErr w:type="gramEnd"/>
      <w:r w:rsidRPr="005B55D3">
        <w:rPr>
          <w:rFonts w:eastAsiaTheme="minorHAnsi"/>
          <w:sz w:val="24"/>
          <w:szCs w:val="24"/>
          <w:lang w:eastAsia="en-US"/>
        </w:rPr>
        <w:t xml:space="preserve"> zakrzywione).</w:t>
      </w:r>
    </w:p>
    <w:p w14:paraId="2E949020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Klucz dynamometryczny do zakręcania nakrętek,</w:t>
      </w:r>
    </w:p>
    <w:p w14:paraId="1469F637" w14:textId="77777777" w:rsidR="00C90422" w:rsidRPr="005B55D3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Zestaw wyposażony w pistoletowe narzędzie wyciągowe, mocowane na zatrzask </w:t>
      </w: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5B55D3">
        <w:rPr>
          <w:rFonts w:eastAsiaTheme="minorHAnsi"/>
          <w:sz w:val="24"/>
          <w:szCs w:val="24"/>
          <w:lang w:eastAsia="en-US"/>
        </w:rPr>
        <w:t>na tulipanie implantu, pozwalające sprawnie dostosować pozycję śruby/haka do pręta bez użycia śrub wyciągowych,</w:t>
      </w:r>
    </w:p>
    <w:p w14:paraId="4017669C" w14:textId="77777777" w:rsidR="00C90422" w:rsidRDefault="00C90422" w:rsidP="00C90422">
      <w:pPr>
        <w:numPr>
          <w:ilvl w:val="0"/>
          <w:numId w:val="29"/>
        </w:numPr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Instrumentarium wraz z implantami musi znajdować się w kontenerze przeznaczonym do ich przechowywania i sterylizacji.</w:t>
      </w:r>
    </w:p>
    <w:p w14:paraId="5CC84536" w14:textId="77777777" w:rsidR="00C90422" w:rsidRPr="005B55D3" w:rsidRDefault="00C90422" w:rsidP="00C90422">
      <w:pPr>
        <w:jc w:val="both"/>
        <w:rPr>
          <w:rFonts w:eastAsiaTheme="minorHAnsi"/>
          <w:lang w:eastAsia="en-US"/>
        </w:rPr>
      </w:pPr>
    </w:p>
    <w:p w14:paraId="0A1420F5" w14:textId="77777777" w:rsidR="00C90422" w:rsidRPr="005B55D3" w:rsidRDefault="00C90422" w:rsidP="00C90422">
      <w:pPr>
        <w:jc w:val="both"/>
        <w:rPr>
          <w:rFonts w:eastAsiaTheme="minorHAnsi"/>
          <w:lang w:eastAsia="en-US"/>
        </w:rPr>
      </w:pPr>
    </w:p>
    <w:p w14:paraId="4140FF8A" w14:textId="77777777" w:rsidR="00C90422" w:rsidRPr="00954CAE" w:rsidRDefault="00C90422" w:rsidP="00C90422">
      <w:pPr>
        <w:jc w:val="both"/>
        <w:rPr>
          <w:b/>
          <w:bCs/>
          <w:color w:val="000000"/>
          <w:sz w:val="24"/>
          <w:szCs w:val="24"/>
        </w:rPr>
      </w:pPr>
      <w:r w:rsidRPr="00043CE0">
        <w:rPr>
          <w:b/>
          <w:bCs/>
          <w:color w:val="000000"/>
          <w:sz w:val="24"/>
          <w:szCs w:val="24"/>
          <w:highlight w:val="yellow"/>
        </w:rPr>
        <w:t xml:space="preserve">Pakiet nr 5. Implanty do leczenia skolioz 2 łukowych (stabilizacja </w:t>
      </w:r>
      <w:proofErr w:type="spellStart"/>
      <w:r w:rsidRPr="00043CE0">
        <w:rPr>
          <w:b/>
          <w:bCs/>
          <w:color w:val="000000"/>
          <w:sz w:val="24"/>
          <w:szCs w:val="24"/>
          <w:highlight w:val="yellow"/>
        </w:rPr>
        <w:t>transpedikularna</w:t>
      </w:r>
      <w:proofErr w:type="spellEnd"/>
      <w:r w:rsidRPr="00043CE0">
        <w:rPr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043CE0">
        <w:rPr>
          <w:b/>
          <w:bCs/>
          <w:color w:val="000000"/>
          <w:sz w:val="24"/>
          <w:szCs w:val="24"/>
          <w:highlight w:val="yellow"/>
        </w:rPr>
        <w:t>długoodcinkowa</w:t>
      </w:r>
      <w:proofErr w:type="spellEnd"/>
      <w:r w:rsidRPr="00043CE0">
        <w:rPr>
          <w:b/>
          <w:bCs/>
          <w:color w:val="000000"/>
          <w:sz w:val="24"/>
          <w:szCs w:val="24"/>
          <w:highlight w:val="yellow"/>
        </w:rPr>
        <w:t xml:space="preserve">) wraz z elektroniczną sondą </w:t>
      </w:r>
      <w:proofErr w:type="spellStart"/>
      <w:r w:rsidRPr="00043CE0">
        <w:rPr>
          <w:b/>
          <w:bCs/>
          <w:color w:val="000000"/>
          <w:sz w:val="24"/>
          <w:szCs w:val="24"/>
          <w:highlight w:val="yellow"/>
        </w:rPr>
        <w:t>pedikularną</w:t>
      </w:r>
      <w:proofErr w:type="spellEnd"/>
      <w:r w:rsidRPr="00043CE0">
        <w:rPr>
          <w:b/>
          <w:bCs/>
          <w:color w:val="000000"/>
          <w:sz w:val="24"/>
          <w:szCs w:val="24"/>
          <w:highlight w:val="yellow"/>
        </w:rPr>
        <w:t>.</w:t>
      </w:r>
    </w:p>
    <w:p w14:paraId="7598353C" w14:textId="77777777" w:rsidR="00C90422" w:rsidRPr="00954CAE" w:rsidRDefault="00C90422" w:rsidP="00C90422">
      <w:pPr>
        <w:jc w:val="both"/>
        <w:rPr>
          <w:b/>
          <w:bCs/>
          <w:color w:val="FF0000"/>
          <w:sz w:val="10"/>
          <w:szCs w:val="24"/>
        </w:rPr>
      </w:pPr>
    </w:p>
    <w:p w14:paraId="6B3F3269" w14:textId="77777777" w:rsidR="00C90422" w:rsidRPr="00954CAE" w:rsidRDefault="00C90422" w:rsidP="00C90422">
      <w:pPr>
        <w:jc w:val="both"/>
        <w:rPr>
          <w:b/>
          <w:bCs/>
          <w:color w:val="FF0000"/>
          <w:sz w:val="24"/>
          <w:szCs w:val="24"/>
        </w:rPr>
      </w:pPr>
      <w:r w:rsidRPr="00954CAE">
        <w:rPr>
          <w:b/>
          <w:bCs/>
          <w:color w:val="FF0000"/>
          <w:sz w:val="24"/>
          <w:szCs w:val="24"/>
        </w:rPr>
        <w:t>Komplet 1: 12 śrub standardowych lub haków z elementem blokującym, 2 pręty, 1 łącznik poprzeczny.</w:t>
      </w:r>
    </w:p>
    <w:p w14:paraId="727DCA79" w14:textId="77777777" w:rsidR="00C90422" w:rsidRPr="00954CAE" w:rsidRDefault="00C90422" w:rsidP="00C90422">
      <w:pPr>
        <w:jc w:val="both"/>
        <w:rPr>
          <w:b/>
          <w:bCs/>
          <w:color w:val="FF0000"/>
          <w:sz w:val="24"/>
          <w:szCs w:val="24"/>
        </w:rPr>
      </w:pPr>
      <w:r w:rsidRPr="00954CAE">
        <w:rPr>
          <w:b/>
          <w:bCs/>
          <w:color w:val="FF0000"/>
          <w:sz w:val="24"/>
          <w:szCs w:val="24"/>
        </w:rPr>
        <w:t xml:space="preserve">Komplet 2: 12 śrub standardowych lub haków z elementem blokującym, 2 pręty, 1 łącznik poprzeczny, 1 elektroniczna sonda </w:t>
      </w:r>
      <w:proofErr w:type="spellStart"/>
      <w:r w:rsidRPr="00954CAE">
        <w:rPr>
          <w:b/>
          <w:bCs/>
          <w:color w:val="FF0000"/>
          <w:sz w:val="24"/>
          <w:szCs w:val="24"/>
        </w:rPr>
        <w:t>pedikularna</w:t>
      </w:r>
      <w:proofErr w:type="spellEnd"/>
      <w:r w:rsidRPr="00954CAE">
        <w:rPr>
          <w:b/>
          <w:bCs/>
          <w:color w:val="FF0000"/>
          <w:sz w:val="24"/>
          <w:szCs w:val="24"/>
        </w:rPr>
        <w:t>.</w:t>
      </w:r>
    </w:p>
    <w:p w14:paraId="5ECD6630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Śruby </w:t>
      </w:r>
      <w:proofErr w:type="spellStart"/>
      <w:r w:rsidRPr="00954CAE">
        <w:rPr>
          <w:sz w:val="24"/>
          <w:szCs w:val="24"/>
        </w:rPr>
        <w:t>transpedikularne</w:t>
      </w:r>
      <w:proofErr w:type="spellEnd"/>
      <w:r w:rsidRPr="00954CAE">
        <w:rPr>
          <w:sz w:val="24"/>
          <w:szCs w:val="24"/>
        </w:rPr>
        <w:t xml:space="preserve"> “tulipanowe” mono-i </w:t>
      </w:r>
      <w:proofErr w:type="spellStart"/>
      <w:r w:rsidRPr="00954CAE">
        <w:rPr>
          <w:sz w:val="24"/>
          <w:szCs w:val="24"/>
        </w:rPr>
        <w:t>poliaxialne</w:t>
      </w:r>
      <w:proofErr w:type="spellEnd"/>
      <w:r w:rsidRPr="00954CAE">
        <w:rPr>
          <w:sz w:val="24"/>
          <w:szCs w:val="24"/>
        </w:rPr>
        <w:t xml:space="preserve"> o gwincie </w:t>
      </w:r>
      <w:proofErr w:type="spellStart"/>
      <w:r w:rsidRPr="00954CAE">
        <w:rPr>
          <w:sz w:val="24"/>
          <w:szCs w:val="24"/>
        </w:rPr>
        <w:t>konikalnym</w:t>
      </w:r>
      <w:proofErr w:type="spellEnd"/>
      <w:r w:rsidRPr="00954CAE">
        <w:rPr>
          <w:sz w:val="24"/>
          <w:szCs w:val="24"/>
        </w:rPr>
        <w:t xml:space="preserve"> (stożkowy rdzeń); długościach: 20 do 60 mm oraz średnicach: od 4 do 8 mm (co 0,5mm); </w:t>
      </w:r>
      <w:r w:rsidRPr="00954CAE">
        <w:rPr>
          <w:color w:val="000000"/>
          <w:sz w:val="24"/>
          <w:szCs w:val="24"/>
        </w:rPr>
        <w:t xml:space="preserve">Śruby o podwójnie prowadzonym gwincie w części korowej, </w:t>
      </w:r>
      <w:proofErr w:type="spellStart"/>
      <w:r w:rsidRPr="00954CAE">
        <w:rPr>
          <w:color w:val="000000"/>
          <w:sz w:val="24"/>
          <w:szCs w:val="24"/>
        </w:rPr>
        <w:t>samotnące</w:t>
      </w:r>
      <w:proofErr w:type="spellEnd"/>
      <w:r w:rsidRPr="00954CAE">
        <w:rPr>
          <w:color w:val="000000"/>
          <w:sz w:val="24"/>
          <w:szCs w:val="24"/>
        </w:rPr>
        <w:t xml:space="preserve"> oraz samogwintujące;</w:t>
      </w:r>
      <w:r w:rsidRPr="00954CAE">
        <w:rPr>
          <w:sz w:val="24"/>
          <w:szCs w:val="24"/>
        </w:rPr>
        <w:t xml:space="preserve"> Śruby </w:t>
      </w:r>
      <w:proofErr w:type="spellStart"/>
      <w:r w:rsidRPr="00954CAE">
        <w:rPr>
          <w:sz w:val="24"/>
          <w:szCs w:val="24"/>
        </w:rPr>
        <w:t>transpedikularne</w:t>
      </w:r>
      <w:proofErr w:type="spellEnd"/>
      <w:r w:rsidRPr="00954CAE">
        <w:rPr>
          <w:sz w:val="24"/>
          <w:szCs w:val="24"/>
        </w:rPr>
        <w:t xml:space="preserve"> “tulipanowe” wyciągowe;</w:t>
      </w:r>
    </w:p>
    <w:p w14:paraId="08D61E60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color w:val="000000"/>
          <w:sz w:val="24"/>
          <w:szCs w:val="24"/>
        </w:rPr>
        <w:t>Ś</w:t>
      </w:r>
      <w:r w:rsidRPr="00954CAE">
        <w:rPr>
          <w:sz w:val="24"/>
          <w:szCs w:val="24"/>
        </w:rPr>
        <w:t>ruby do stabilizacji kości krzyżowej o długościach: 35 oraz 60 mm (co 5mm), a także śruba biodrowo-krzyżowa o długości: 50-80 mm;</w:t>
      </w:r>
    </w:p>
    <w:p w14:paraId="195801AC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Łącznik do śrub krzyżowych, wyposażony w dwa </w:t>
      </w:r>
      <w:proofErr w:type="spellStart"/>
      <w:r w:rsidRPr="00954CAE">
        <w:rPr>
          <w:sz w:val="24"/>
          <w:szCs w:val="24"/>
        </w:rPr>
        <w:t>blokery</w:t>
      </w:r>
      <w:proofErr w:type="spellEnd"/>
      <w:r w:rsidRPr="00954CAE">
        <w:rPr>
          <w:sz w:val="24"/>
          <w:szCs w:val="24"/>
        </w:rPr>
        <w:t xml:space="preserve"> (mniejszy i standardowy) oraz łącznik do śrub krzyżowo-biodrowych (</w:t>
      </w:r>
      <w:proofErr w:type="spellStart"/>
      <w:r w:rsidRPr="00954CAE">
        <w:rPr>
          <w:sz w:val="24"/>
          <w:szCs w:val="24"/>
        </w:rPr>
        <w:t>bloker</w:t>
      </w:r>
      <w:proofErr w:type="spellEnd"/>
      <w:r w:rsidRPr="00954CAE">
        <w:rPr>
          <w:sz w:val="24"/>
          <w:szCs w:val="24"/>
        </w:rPr>
        <w:t xml:space="preserve"> pojedynczy standardowy), umożliwiające umocowanie śruby pod odpowiednim kątem, zapewniającym stabilność biomechaniczną; </w:t>
      </w:r>
    </w:p>
    <w:p w14:paraId="6044F12F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Śruba wieloosiowa </w:t>
      </w:r>
      <w:proofErr w:type="spellStart"/>
      <w:r w:rsidRPr="00954CAE">
        <w:rPr>
          <w:sz w:val="24"/>
          <w:szCs w:val="24"/>
        </w:rPr>
        <w:t>kanałowana</w:t>
      </w:r>
      <w:proofErr w:type="spellEnd"/>
      <w:r w:rsidRPr="00954CAE">
        <w:rPr>
          <w:sz w:val="24"/>
          <w:szCs w:val="24"/>
        </w:rPr>
        <w:t xml:space="preserve"> i perforowana z 1 elementem blokującym, tytanowa, wielokątowa, samogwintująca oraz </w:t>
      </w:r>
      <w:proofErr w:type="spellStart"/>
      <w:r w:rsidRPr="00954CAE">
        <w:rPr>
          <w:sz w:val="24"/>
          <w:szCs w:val="24"/>
        </w:rPr>
        <w:t>samotnąca</w:t>
      </w:r>
      <w:proofErr w:type="spellEnd"/>
      <w:r w:rsidRPr="00954CAE">
        <w:rPr>
          <w:sz w:val="24"/>
          <w:szCs w:val="24"/>
        </w:rPr>
        <w:t xml:space="preserve"> z podwójnie prowadzonym </w:t>
      </w:r>
      <w:proofErr w:type="gramStart"/>
      <w:r w:rsidRPr="00954CAE">
        <w:rPr>
          <w:sz w:val="24"/>
          <w:szCs w:val="24"/>
        </w:rPr>
        <w:t>piórem  gwintu</w:t>
      </w:r>
      <w:proofErr w:type="gramEnd"/>
      <w:r w:rsidRPr="00954CAE">
        <w:rPr>
          <w:sz w:val="24"/>
          <w:szCs w:val="24"/>
        </w:rPr>
        <w:t xml:space="preserve"> w części korowej, z sitowym rdzeniem umożliwiającym rozprowadzenie cementu wokół śruby; system mocowania pręta od góry; Śruby o średnicy 5</w:t>
      </w:r>
      <w:r w:rsidRPr="00954CAE">
        <w:rPr>
          <w:iCs/>
          <w:sz w:val="24"/>
          <w:szCs w:val="24"/>
        </w:rPr>
        <w:t>,0-8,5</w:t>
      </w:r>
      <w:r w:rsidRPr="00954CAE">
        <w:rPr>
          <w:sz w:val="24"/>
          <w:szCs w:val="24"/>
        </w:rPr>
        <w:t xml:space="preserve">mm (skok co 0,5 mm), o długości 30-70 mm (skok co 5 mm); </w:t>
      </w:r>
    </w:p>
    <w:p w14:paraId="4FE57FC6" w14:textId="77777777" w:rsidR="00C90422" w:rsidRPr="00954CAE" w:rsidRDefault="00C90422" w:rsidP="00C90422">
      <w:pPr>
        <w:pStyle w:val="Style32"/>
        <w:widowControl/>
        <w:numPr>
          <w:ilvl w:val="0"/>
          <w:numId w:val="30"/>
        </w:numPr>
        <w:tabs>
          <w:tab w:val="num" w:pos="284"/>
          <w:tab w:val="left" w:pos="715"/>
        </w:tabs>
        <w:spacing w:line="240" w:lineRule="auto"/>
        <w:ind w:left="284" w:right="-584" w:hanging="425"/>
        <w:jc w:val="both"/>
        <w:rPr>
          <w:rStyle w:val="FontStyle46"/>
        </w:rPr>
      </w:pPr>
      <w:r w:rsidRPr="00954CAE">
        <w:rPr>
          <w:rStyle w:val="FontStyle46"/>
        </w:rPr>
        <w:t xml:space="preserve">Pełny zestaw haków </w:t>
      </w:r>
      <w:r w:rsidRPr="00954CAE">
        <w:rPr>
          <w:rStyle w:val="FontStyle46"/>
          <w:lang w:val="it-IT"/>
        </w:rPr>
        <w:t xml:space="preserve">monoaxialnych (laminarne, </w:t>
      </w:r>
      <w:proofErr w:type="spellStart"/>
      <w:r w:rsidRPr="00954CAE">
        <w:rPr>
          <w:rStyle w:val="FontStyle46"/>
        </w:rPr>
        <w:t>pedikularne</w:t>
      </w:r>
      <w:proofErr w:type="spellEnd"/>
      <w:r w:rsidRPr="00954CAE">
        <w:rPr>
          <w:rStyle w:val="FontStyle46"/>
        </w:rPr>
        <w:t xml:space="preserve"> w min. 3 wersjach rozmiarowych oraz poprzeczne, wy</w:t>
      </w:r>
      <w:r w:rsidRPr="00954CAE">
        <w:rPr>
          <w:rStyle w:val="FontStyle46"/>
        </w:rPr>
        <w:softHyphen/>
        <w:t xml:space="preserve">dłużone, odgięte i odsadzone), </w:t>
      </w:r>
      <w:proofErr w:type="spellStart"/>
      <w:r w:rsidRPr="00954CAE">
        <w:rPr>
          <w:rStyle w:val="FontStyle46"/>
        </w:rPr>
        <w:t>niskoprofilowanych</w:t>
      </w:r>
      <w:proofErr w:type="spellEnd"/>
      <w:r w:rsidRPr="00954CAE">
        <w:rPr>
          <w:rStyle w:val="FontStyle46"/>
        </w:rPr>
        <w:t>;</w:t>
      </w:r>
    </w:p>
    <w:p w14:paraId="3263B7C1" w14:textId="77777777" w:rsidR="00C90422" w:rsidRPr="00954CAE" w:rsidRDefault="00C90422" w:rsidP="00C90422">
      <w:pPr>
        <w:pStyle w:val="Style11"/>
        <w:widowControl/>
        <w:numPr>
          <w:ilvl w:val="0"/>
          <w:numId w:val="30"/>
        </w:numPr>
        <w:tabs>
          <w:tab w:val="num" w:pos="284"/>
          <w:tab w:val="left" w:pos="715"/>
        </w:tabs>
        <w:spacing w:line="240" w:lineRule="auto"/>
        <w:ind w:left="284" w:right="-584" w:hanging="425"/>
        <w:rPr>
          <w:rStyle w:val="FontStyle46"/>
        </w:rPr>
      </w:pPr>
      <w:r w:rsidRPr="00954CAE">
        <w:rPr>
          <w:rStyle w:val="FontStyle46"/>
        </w:rPr>
        <w:t xml:space="preserve">Haki </w:t>
      </w:r>
      <w:r w:rsidRPr="00954CAE">
        <w:rPr>
          <w:rStyle w:val="FontStyle46"/>
          <w:lang w:val="it-IT"/>
        </w:rPr>
        <w:t xml:space="preserve">laminarne </w:t>
      </w:r>
      <w:r w:rsidRPr="00954CAE">
        <w:rPr>
          <w:rStyle w:val="FontStyle46"/>
        </w:rPr>
        <w:t xml:space="preserve">i </w:t>
      </w:r>
      <w:proofErr w:type="spellStart"/>
      <w:r w:rsidRPr="00954CAE">
        <w:rPr>
          <w:rStyle w:val="FontStyle46"/>
        </w:rPr>
        <w:t>pedikularne</w:t>
      </w:r>
      <w:proofErr w:type="spellEnd"/>
      <w:r w:rsidRPr="00954CAE">
        <w:rPr>
          <w:rStyle w:val="FontStyle46"/>
        </w:rPr>
        <w:t xml:space="preserve"> </w:t>
      </w:r>
      <w:r w:rsidRPr="00954CAE">
        <w:rPr>
          <w:rStyle w:val="FontStyle46"/>
          <w:lang w:val="it-IT"/>
        </w:rPr>
        <w:t>poliaxialne;</w:t>
      </w:r>
    </w:p>
    <w:p w14:paraId="368D4560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rStyle w:val="FontStyle46"/>
          <w:sz w:val="24"/>
          <w:szCs w:val="24"/>
        </w:rPr>
      </w:pPr>
      <w:r w:rsidRPr="00954CAE">
        <w:rPr>
          <w:sz w:val="24"/>
          <w:szCs w:val="24"/>
        </w:rPr>
        <w:t>Haki z długim gwintem („z długimi ramionami”);</w:t>
      </w:r>
    </w:p>
    <w:p w14:paraId="64AB3AAE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lastRenderedPageBreak/>
        <w:t xml:space="preserve">Wszystkie implanty (haki, śruby tulipanowe </w:t>
      </w:r>
      <w:proofErr w:type="spellStart"/>
      <w:r w:rsidRPr="00954CAE">
        <w:rPr>
          <w:sz w:val="24"/>
          <w:szCs w:val="24"/>
        </w:rPr>
        <w:t>monoaxialne</w:t>
      </w:r>
      <w:proofErr w:type="spellEnd"/>
      <w:r w:rsidRPr="00954CAE">
        <w:rPr>
          <w:sz w:val="24"/>
          <w:szCs w:val="24"/>
        </w:rPr>
        <w:t xml:space="preserve"> i </w:t>
      </w:r>
      <w:proofErr w:type="spellStart"/>
      <w:r w:rsidRPr="00954CAE">
        <w:rPr>
          <w:sz w:val="24"/>
          <w:szCs w:val="24"/>
        </w:rPr>
        <w:t>poliaxialne</w:t>
      </w:r>
      <w:proofErr w:type="spellEnd"/>
      <w:r w:rsidRPr="00954CAE">
        <w:rPr>
          <w:sz w:val="24"/>
          <w:szCs w:val="24"/>
        </w:rPr>
        <w:t xml:space="preserve"> i wyciągowe) blokowane jednym elementem blokującym pręt na stałe oraz z możliwością swobodnego przesuwu pręta względem śruby;</w:t>
      </w:r>
    </w:p>
    <w:p w14:paraId="17F71801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Mocowanie belki (pręta) od góry w osi śruby, haka;</w:t>
      </w:r>
    </w:p>
    <w:p w14:paraId="7D609C53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Belki (pręty) różnej długości od 40 do 500 mm, średnica 5,5mm oraz 6,0mm; </w:t>
      </w:r>
    </w:p>
    <w:p w14:paraId="7E5A24AB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Pręty dynamiczne (materiał stop tytanu) o średnicy 5,5mm w 10 różnych rozmiarach i zakresach długości od 40 do 250mm;</w:t>
      </w:r>
    </w:p>
    <w:p w14:paraId="633DB286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Pręt Co-Cr (kobalt chrom) stosowany do leczenia kifoz o średnicy 5,5mm i długościach: 300 oraz 500mm;</w:t>
      </w:r>
    </w:p>
    <w:p w14:paraId="50F6A901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Możliwość fiksacji belki pod różnym kątem w stosunku do śruby-haka;</w:t>
      </w:r>
    </w:p>
    <w:p w14:paraId="21BE5B8A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W zestawie łączniki poprzeczne, łączniki równoległe – domino, łącznik typu offset z możliwością mocowania haka lub śruby, </w:t>
      </w:r>
      <w:proofErr w:type="spellStart"/>
      <w:r w:rsidRPr="00954CAE">
        <w:rPr>
          <w:sz w:val="24"/>
          <w:szCs w:val="24"/>
        </w:rPr>
        <w:t>staplery</w:t>
      </w:r>
      <w:proofErr w:type="spellEnd"/>
      <w:r w:rsidRPr="00954CAE">
        <w:rPr>
          <w:sz w:val="24"/>
          <w:szCs w:val="24"/>
        </w:rPr>
        <w:t>;</w:t>
      </w:r>
    </w:p>
    <w:p w14:paraId="1ECA7E3F" w14:textId="77777777" w:rsidR="00C90422" w:rsidRPr="00954CAE" w:rsidRDefault="00C90422" w:rsidP="00C90422">
      <w:pPr>
        <w:pStyle w:val="Style12"/>
        <w:widowControl/>
        <w:numPr>
          <w:ilvl w:val="0"/>
          <w:numId w:val="30"/>
        </w:numPr>
        <w:tabs>
          <w:tab w:val="num" w:pos="284"/>
          <w:tab w:val="left" w:pos="696"/>
        </w:tabs>
        <w:ind w:left="284" w:right="-584" w:hanging="425"/>
        <w:jc w:val="both"/>
        <w:rPr>
          <w:rStyle w:val="FontStyle46"/>
        </w:rPr>
      </w:pPr>
      <w:r w:rsidRPr="00954CAE">
        <w:rPr>
          <w:rStyle w:val="FontStyle46"/>
        </w:rPr>
        <w:t xml:space="preserve">Implanty </w:t>
      </w:r>
      <w:r>
        <w:rPr>
          <w:rStyle w:val="FontStyle46"/>
        </w:rPr>
        <w:t>muszą posiadać</w:t>
      </w:r>
      <w:r w:rsidRPr="00954CAE">
        <w:rPr>
          <w:rStyle w:val="FontStyle46"/>
        </w:rPr>
        <w:t xml:space="preserve"> trwałe oznaczenia;</w:t>
      </w:r>
    </w:p>
    <w:p w14:paraId="595A0ACE" w14:textId="77777777" w:rsidR="00C90422" w:rsidRPr="00954CAE" w:rsidRDefault="00C90422" w:rsidP="00C90422">
      <w:pPr>
        <w:pStyle w:val="Style12"/>
        <w:widowControl/>
        <w:numPr>
          <w:ilvl w:val="0"/>
          <w:numId w:val="30"/>
        </w:numPr>
        <w:tabs>
          <w:tab w:val="num" w:pos="284"/>
          <w:tab w:val="left" w:pos="696"/>
        </w:tabs>
        <w:ind w:left="284" w:right="-584" w:hanging="425"/>
        <w:jc w:val="both"/>
        <w:rPr>
          <w:rStyle w:val="FontStyle46"/>
        </w:rPr>
      </w:pPr>
      <w:r w:rsidRPr="00954CAE">
        <w:rPr>
          <w:rStyle w:val="FontStyle46"/>
        </w:rPr>
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</w:r>
      <w:proofErr w:type="spellStart"/>
      <w:r w:rsidRPr="00954CAE">
        <w:rPr>
          <w:rStyle w:val="FontStyle46"/>
        </w:rPr>
        <w:t>segmentarna</w:t>
      </w:r>
      <w:proofErr w:type="spellEnd"/>
      <w:r w:rsidRPr="00954CAE">
        <w:rPr>
          <w:rStyle w:val="FontStyle46"/>
        </w:rPr>
        <w:t>) oraz narzędzia umożliwiające doginanie pręta poza raną operacyjną i doginanie pręta „in situ";</w:t>
      </w:r>
    </w:p>
    <w:p w14:paraId="6E5D6B75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rStyle w:val="FontStyle46"/>
          <w:sz w:val="24"/>
          <w:szCs w:val="24"/>
        </w:rPr>
        <w:t xml:space="preserve">Instrumentarium wraz z implantami </w:t>
      </w:r>
      <w:r>
        <w:rPr>
          <w:rStyle w:val="FontStyle46"/>
          <w:sz w:val="24"/>
          <w:szCs w:val="24"/>
        </w:rPr>
        <w:t>ma znajdować się</w:t>
      </w:r>
      <w:r w:rsidRPr="00954CAE">
        <w:rPr>
          <w:rStyle w:val="FontStyle46"/>
          <w:sz w:val="24"/>
          <w:szCs w:val="24"/>
        </w:rPr>
        <w:t xml:space="preserve"> w kontenerze przeznaczonym do ich przechowywania i stery</w:t>
      </w:r>
      <w:r w:rsidRPr="00954CAE">
        <w:rPr>
          <w:rStyle w:val="FontStyle46"/>
          <w:sz w:val="24"/>
          <w:szCs w:val="24"/>
        </w:rPr>
        <w:softHyphen/>
        <w:t>lizacji;</w:t>
      </w:r>
    </w:p>
    <w:p w14:paraId="10F0538E" w14:textId="77777777" w:rsidR="00C90422" w:rsidRPr="00954CAE" w:rsidRDefault="00C90422" w:rsidP="00C90422">
      <w:pPr>
        <w:pStyle w:val="Akapitzlist"/>
        <w:numPr>
          <w:ilvl w:val="0"/>
          <w:numId w:val="30"/>
        </w:numPr>
        <w:tabs>
          <w:tab w:val="num" w:pos="284"/>
        </w:tabs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Materiał: stop tytanu;</w:t>
      </w:r>
    </w:p>
    <w:p w14:paraId="6EC21F5D" w14:textId="77777777" w:rsidR="00C90422" w:rsidRPr="00954CAE" w:rsidRDefault="00C90422" w:rsidP="00C90422">
      <w:pPr>
        <w:pStyle w:val="Akapitzlist"/>
        <w:numPr>
          <w:ilvl w:val="0"/>
          <w:numId w:val="30"/>
        </w:numPr>
        <w:tabs>
          <w:tab w:val="num" w:pos="284"/>
        </w:tabs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Jednorazowy zgłębnik (sonda pedikularne) z elektronicznym układem do wyznaczania trajektorii (nawigacji) pod śrubę transpedikularną wewnątrz nasady i trzonu kręgu, 3 średnice końcówki sondy od 2,5mm do 4mm, długość min. Od 40 mm do 55 mm z zaznaczoną kalibracją głębokości, zestaw w opakowaniu sterylnym, po otwarciu – gotowy do użycia.</w:t>
      </w:r>
    </w:p>
    <w:p w14:paraId="283A1624" w14:textId="77777777" w:rsidR="00C90422" w:rsidRDefault="00C90422" w:rsidP="00C90422">
      <w:pPr>
        <w:jc w:val="center"/>
        <w:rPr>
          <w:b/>
          <w:bCs/>
          <w:color w:val="000000"/>
          <w:sz w:val="24"/>
          <w:szCs w:val="24"/>
        </w:rPr>
      </w:pPr>
    </w:p>
    <w:p w14:paraId="57703785" w14:textId="77777777" w:rsidR="00C90422" w:rsidRPr="00954CAE" w:rsidRDefault="00C90422" w:rsidP="00C90422">
      <w:pPr>
        <w:jc w:val="both"/>
        <w:rPr>
          <w:b/>
          <w:bCs/>
          <w:color w:val="000000"/>
          <w:sz w:val="24"/>
          <w:szCs w:val="24"/>
          <w:highlight w:val="yellow"/>
        </w:rPr>
      </w:pPr>
      <w:r w:rsidRPr="00954CAE">
        <w:rPr>
          <w:b/>
          <w:bCs/>
          <w:color w:val="000000"/>
          <w:sz w:val="24"/>
          <w:szCs w:val="24"/>
          <w:highlight w:val="yellow"/>
        </w:rPr>
        <w:t xml:space="preserve">Pakiet nr 6. Implanty do stabilizacji </w:t>
      </w:r>
      <w:proofErr w:type="spellStart"/>
      <w:r w:rsidRPr="00954CAE">
        <w:rPr>
          <w:b/>
          <w:bCs/>
          <w:color w:val="000000"/>
          <w:sz w:val="24"/>
          <w:szCs w:val="24"/>
          <w:highlight w:val="yellow"/>
        </w:rPr>
        <w:t>transpedikularnej</w:t>
      </w:r>
      <w:proofErr w:type="spellEnd"/>
      <w:r w:rsidRPr="00954CAE">
        <w:rPr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954CAE">
        <w:rPr>
          <w:b/>
          <w:bCs/>
          <w:color w:val="000000"/>
          <w:sz w:val="24"/>
          <w:szCs w:val="24"/>
          <w:highlight w:val="yellow"/>
        </w:rPr>
        <w:t>długoodcinkowej</w:t>
      </w:r>
      <w:proofErr w:type="spellEnd"/>
      <w:r w:rsidRPr="00954CAE">
        <w:rPr>
          <w:b/>
          <w:bCs/>
          <w:color w:val="000000"/>
          <w:sz w:val="24"/>
          <w:szCs w:val="24"/>
          <w:highlight w:val="yellow"/>
        </w:rPr>
        <w:t xml:space="preserve"> z dostępu</w:t>
      </w:r>
    </w:p>
    <w:p w14:paraId="070EDE5C" w14:textId="77777777" w:rsidR="00C90422" w:rsidRPr="00954CAE" w:rsidRDefault="00C90422" w:rsidP="00C90422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954CAE">
        <w:rPr>
          <w:b/>
          <w:bCs/>
          <w:color w:val="000000"/>
          <w:sz w:val="24"/>
          <w:szCs w:val="24"/>
          <w:highlight w:val="yellow"/>
        </w:rPr>
        <w:t>tylniego</w:t>
      </w:r>
      <w:proofErr w:type="spellEnd"/>
      <w:r w:rsidRPr="00954CAE">
        <w:rPr>
          <w:b/>
          <w:bCs/>
          <w:color w:val="000000"/>
          <w:sz w:val="24"/>
          <w:szCs w:val="24"/>
          <w:highlight w:val="yellow"/>
        </w:rPr>
        <w:t xml:space="preserve"> lub przedniego, z możliwością zastosowania techniki „</w:t>
      </w:r>
      <w:proofErr w:type="spellStart"/>
      <w:r w:rsidRPr="00954CAE">
        <w:rPr>
          <w:b/>
          <w:bCs/>
          <w:color w:val="000000"/>
          <w:sz w:val="24"/>
          <w:szCs w:val="24"/>
          <w:highlight w:val="yellow"/>
        </w:rPr>
        <w:t>growing</w:t>
      </w:r>
      <w:proofErr w:type="spellEnd"/>
      <w:r w:rsidRPr="00954CAE">
        <w:rPr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954CAE">
        <w:rPr>
          <w:b/>
          <w:bCs/>
          <w:color w:val="000000"/>
          <w:sz w:val="24"/>
          <w:szCs w:val="24"/>
          <w:highlight w:val="yellow"/>
        </w:rPr>
        <w:t>spine</w:t>
      </w:r>
      <w:proofErr w:type="spellEnd"/>
      <w:r w:rsidRPr="00954CAE">
        <w:rPr>
          <w:b/>
          <w:bCs/>
          <w:color w:val="000000"/>
          <w:sz w:val="24"/>
          <w:szCs w:val="24"/>
          <w:highlight w:val="yellow"/>
        </w:rPr>
        <w:t>”</w:t>
      </w:r>
    </w:p>
    <w:p w14:paraId="60751842" w14:textId="77777777" w:rsidR="00C90422" w:rsidRPr="00954CAE" w:rsidRDefault="00C90422" w:rsidP="00C90422">
      <w:pPr>
        <w:rPr>
          <w:b/>
          <w:bCs/>
          <w:color w:val="FF0000"/>
          <w:sz w:val="24"/>
          <w:szCs w:val="24"/>
        </w:rPr>
      </w:pPr>
    </w:p>
    <w:p w14:paraId="07307598" w14:textId="77777777" w:rsidR="00C90422" w:rsidRPr="00954CAE" w:rsidRDefault="00C90422" w:rsidP="00C90422">
      <w:pPr>
        <w:rPr>
          <w:b/>
          <w:bCs/>
          <w:color w:val="FF0000"/>
          <w:sz w:val="24"/>
          <w:szCs w:val="24"/>
        </w:rPr>
      </w:pPr>
      <w:r w:rsidRPr="00954CAE">
        <w:rPr>
          <w:b/>
          <w:bCs/>
          <w:color w:val="FF0000"/>
          <w:sz w:val="24"/>
          <w:szCs w:val="24"/>
        </w:rPr>
        <w:t xml:space="preserve">Komplet: 12 śrub standardowych lub haków wraz z </w:t>
      </w:r>
      <w:proofErr w:type="spellStart"/>
      <w:r w:rsidRPr="00954CAE">
        <w:rPr>
          <w:b/>
          <w:bCs/>
          <w:color w:val="FF0000"/>
          <w:sz w:val="24"/>
          <w:szCs w:val="24"/>
        </w:rPr>
        <w:t>blokerem</w:t>
      </w:r>
      <w:proofErr w:type="spellEnd"/>
      <w:r w:rsidRPr="00954CAE">
        <w:rPr>
          <w:b/>
          <w:bCs/>
          <w:color w:val="FF0000"/>
          <w:sz w:val="24"/>
          <w:szCs w:val="24"/>
        </w:rPr>
        <w:t xml:space="preserve"> + 2 śruby ze wzmocnioną pelotą wraz z </w:t>
      </w:r>
      <w:proofErr w:type="spellStart"/>
      <w:r w:rsidRPr="00954CAE">
        <w:rPr>
          <w:b/>
          <w:bCs/>
          <w:color w:val="FF0000"/>
          <w:sz w:val="24"/>
          <w:szCs w:val="24"/>
        </w:rPr>
        <w:t>blokerem</w:t>
      </w:r>
      <w:proofErr w:type="spellEnd"/>
      <w:r w:rsidRPr="00954CAE">
        <w:rPr>
          <w:b/>
          <w:bCs/>
          <w:color w:val="FF0000"/>
          <w:sz w:val="24"/>
          <w:szCs w:val="24"/>
        </w:rPr>
        <w:t xml:space="preserve"> + 2 śruby </w:t>
      </w:r>
      <w:proofErr w:type="spellStart"/>
      <w:r w:rsidRPr="00954CAE">
        <w:rPr>
          <w:b/>
          <w:bCs/>
          <w:color w:val="FF0000"/>
          <w:sz w:val="24"/>
          <w:szCs w:val="24"/>
        </w:rPr>
        <w:t>uniplanarne</w:t>
      </w:r>
      <w:proofErr w:type="spellEnd"/>
      <w:r w:rsidRPr="00954CAE">
        <w:rPr>
          <w:b/>
          <w:bCs/>
          <w:color w:val="FF0000"/>
          <w:sz w:val="24"/>
          <w:szCs w:val="24"/>
        </w:rPr>
        <w:t xml:space="preserve"> wraz z </w:t>
      </w:r>
      <w:proofErr w:type="spellStart"/>
      <w:r w:rsidRPr="00954CAE">
        <w:rPr>
          <w:b/>
          <w:bCs/>
          <w:color w:val="FF0000"/>
          <w:sz w:val="24"/>
          <w:szCs w:val="24"/>
        </w:rPr>
        <w:t>blokerem</w:t>
      </w:r>
      <w:proofErr w:type="spellEnd"/>
      <w:r w:rsidRPr="00954CAE">
        <w:rPr>
          <w:b/>
          <w:bCs/>
          <w:color w:val="FF0000"/>
          <w:sz w:val="24"/>
          <w:szCs w:val="24"/>
        </w:rPr>
        <w:t xml:space="preserve"> + 2 pręty + 1 trakcja + 8 nakrętek przesuwnych.</w:t>
      </w:r>
    </w:p>
    <w:p w14:paraId="691C04FC" w14:textId="77777777" w:rsidR="00C90422" w:rsidRPr="00954CAE" w:rsidRDefault="00C90422" w:rsidP="00C90422">
      <w:pPr>
        <w:rPr>
          <w:b/>
          <w:bCs/>
          <w:color w:val="FF0000"/>
          <w:sz w:val="24"/>
          <w:szCs w:val="24"/>
        </w:rPr>
      </w:pPr>
    </w:p>
    <w:p w14:paraId="72F81D4C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Śruby </w:t>
      </w:r>
      <w:proofErr w:type="spellStart"/>
      <w:r w:rsidRPr="00954CAE">
        <w:rPr>
          <w:sz w:val="24"/>
          <w:szCs w:val="24"/>
        </w:rPr>
        <w:t>transpedikularne</w:t>
      </w:r>
      <w:proofErr w:type="spellEnd"/>
      <w:r w:rsidRPr="00954CAE">
        <w:rPr>
          <w:sz w:val="24"/>
          <w:szCs w:val="24"/>
        </w:rPr>
        <w:t xml:space="preserve"> “tulipanowe” mono-i </w:t>
      </w:r>
      <w:proofErr w:type="spellStart"/>
      <w:r w:rsidRPr="00954CAE">
        <w:rPr>
          <w:sz w:val="24"/>
          <w:szCs w:val="24"/>
        </w:rPr>
        <w:t>poliaxialne</w:t>
      </w:r>
      <w:proofErr w:type="spellEnd"/>
      <w:r w:rsidRPr="00954CAE">
        <w:rPr>
          <w:sz w:val="24"/>
          <w:szCs w:val="24"/>
        </w:rPr>
        <w:t xml:space="preserve"> o gwincie </w:t>
      </w:r>
      <w:proofErr w:type="spellStart"/>
      <w:r w:rsidRPr="00954CAE">
        <w:rPr>
          <w:sz w:val="24"/>
          <w:szCs w:val="24"/>
        </w:rPr>
        <w:t>konikalnym</w:t>
      </w:r>
      <w:proofErr w:type="spellEnd"/>
      <w:r w:rsidRPr="00954CAE">
        <w:rPr>
          <w:sz w:val="24"/>
          <w:szCs w:val="24"/>
        </w:rPr>
        <w:t xml:space="preserve"> (stożkowy rdzeń); długościach: 20 do 60 mm oraz średnicach: od 4 do 8 mm (co 0,5mm); </w:t>
      </w:r>
      <w:r w:rsidRPr="00954CAE">
        <w:rPr>
          <w:color w:val="000000"/>
          <w:sz w:val="24"/>
          <w:szCs w:val="24"/>
        </w:rPr>
        <w:t xml:space="preserve">Śruby o podwójnie prowadzonym gwincie w części korowej, </w:t>
      </w:r>
      <w:proofErr w:type="spellStart"/>
      <w:r w:rsidRPr="00954CAE">
        <w:rPr>
          <w:color w:val="000000"/>
          <w:sz w:val="24"/>
          <w:szCs w:val="24"/>
        </w:rPr>
        <w:t>samotnące</w:t>
      </w:r>
      <w:proofErr w:type="spellEnd"/>
      <w:r w:rsidRPr="00954CAE">
        <w:rPr>
          <w:color w:val="000000"/>
          <w:sz w:val="24"/>
          <w:szCs w:val="24"/>
        </w:rPr>
        <w:t xml:space="preserve"> oraz samogwintujące;</w:t>
      </w:r>
      <w:r w:rsidRPr="00954CAE">
        <w:rPr>
          <w:sz w:val="24"/>
          <w:szCs w:val="24"/>
        </w:rPr>
        <w:t xml:space="preserve"> Śruby </w:t>
      </w:r>
      <w:proofErr w:type="spellStart"/>
      <w:r w:rsidRPr="00954CAE">
        <w:rPr>
          <w:sz w:val="24"/>
          <w:szCs w:val="24"/>
        </w:rPr>
        <w:t>transpedikularne</w:t>
      </w:r>
      <w:proofErr w:type="spellEnd"/>
      <w:r w:rsidRPr="00954CAE">
        <w:rPr>
          <w:sz w:val="24"/>
          <w:szCs w:val="24"/>
        </w:rPr>
        <w:t xml:space="preserve"> “tulipanowe” wyciągowe;</w:t>
      </w:r>
    </w:p>
    <w:p w14:paraId="3388E013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color w:val="000000"/>
          <w:sz w:val="24"/>
          <w:szCs w:val="24"/>
        </w:rPr>
        <w:t>Ś</w:t>
      </w:r>
      <w:r w:rsidRPr="00954CAE">
        <w:rPr>
          <w:sz w:val="24"/>
          <w:szCs w:val="24"/>
        </w:rPr>
        <w:t>ruby do stabilizacji kości krzyżowej o długościach: 35 oraz 60 mm (co 5mm), a także śruba biodrowo-krzyżowa o długości: 50-80 mm;</w:t>
      </w:r>
    </w:p>
    <w:p w14:paraId="25090F4C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Łącznik do śrub krzyżowych, wyposażony w dwa </w:t>
      </w:r>
      <w:proofErr w:type="spellStart"/>
      <w:r w:rsidRPr="00954CAE">
        <w:rPr>
          <w:sz w:val="24"/>
          <w:szCs w:val="24"/>
        </w:rPr>
        <w:t>blokery</w:t>
      </w:r>
      <w:proofErr w:type="spellEnd"/>
      <w:r w:rsidRPr="00954CAE">
        <w:rPr>
          <w:sz w:val="24"/>
          <w:szCs w:val="24"/>
        </w:rPr>
        <w:t xml:space="preserve"> (mniejszy i standardowy) oraz łącznik do śrub krzyżowo-biodrowych (</w:t>
      </w:r>
      <w:proofErr w:type="spellStart"/>
      <w:r w:rsidRPr="00954CAE">
        <w:rPr>
          <w:sz w:val="24"/>
          <w:szCs w:val="24"/>
        </w:rPr>
        <w:t>bloker</w:t>
      </w:r>
      <w:proofErr w:type="spellEnd"/>
      <w:r w:rsidRPr="00954CAE">
        <w:rPr>
          <w:sz w:val="24"/>
          <w:szCs w:val="24"/>
        </w:rPr>
        <w:t xml:space="preserve"> pojedynczy standardowy), umożliwiające umocowanie śruby pod odpowiednim kątem, zapewniającym stabilność biomechaniczną; </w:t>
      </w:r>
    </w:p>
    <w:p w14:paraId="679C9AA4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Śruba wieloosiowa </w:t>
      </w:r>
      <w:proofErr w:type="spellStart"/>
      <w:r w:rsidRPr="00954CAE">
        <w:rPr>
          <w:sz w:val="24"/>
          <w:szCs w:val="24"/>
        </w:rPr>
        <w:t>kanałowana</w:t>
      </w:r>
      <w:proofErr w:type="spellEnd"/>
      <w:r w:rsidRPr="00954CAE">
        <w:rPr>
          <w:sz w:val="24"/>
          <w:szCs w:val="24"/>
        </w:rPr>
        <w:t xml:space="preserve"> i perforowana z 1 elementem blokującym, tytanowa, wielokątowa, samogwintująca oraz </w:t>
      </w:r>
      <w:proofErr w:type="spellStart"/>
      <w:r w:rsidRPr="00954CAE">
        <w:rPr>
          <w:sz w:val="24"/>
          <w:szCs w:val="24"/>
        </w:rPr>
        <w:t>samotnąca</w:t>
      </w:r>
      <w:proofErr w:type="spellEnd"/>
      <w:r w:rsidRPr="00954CAE">
        <w:rPr>
          <w:sz w:val="24"/>
          <w:szCs w:val="24"/>
        </w:rPr>
        <w:t xml:space="preserve"> z podwójnie prowadzonym </w:t>
      </w:r>
      <w:proofErr w:type="gramStart"/>
      <w:r w:rsidRPr="00954CAE">
        <w:rPr>
          <w:sz w:val="24"/>
          <w:szCs w:val="24"/>
        </w:rPr>
        <w:t>piórem  gwintu</w:t>
      </w:r>
      <w:proofErr w:type="gramEnd"/>
      <w:r w:rsidRPr="00954CAE">
        <w:rPr>
          <w:sz w:val="24"/>
          <w:szCs w:val="24"/>
        </w:rPr>
        <w:t xml:space="preserve"> w części korowej, z sitowym rdzeniem umożliwiającym rozprowadzenie cementu wokół śruby; system mocowania pręta od góry; Śruby o średnicy 5</w:t>
      </w:r>
      <w:r w:rsidRPr="00954CAE">
        <w:rPr>
          <w:iCs/>
          <w:sz w:val="24"/>
          <w:szCs w:val="24"/>
        </w:rPr>
        <w:t>,0-8,5</w:t>
      </w:r>
      <w:r w:rsidRPr="00954CAE">
        <w:rPr>
          <w:sz w:val="24"/>
          <w:szCs w:val="24"/>
        </w:rPr>
        <w:t xml:space="preserve">mm (skok co 0,5 mm), o długości 30-70 mm (skok co 5 mm); </w:t>
      </w:r>
    </w:p>
    <w:p w14:paraId="7DE58314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Śruba typu zamkniętego z kulistą przesuwowo - ruchomą tytanową pelotą, umożliwiającą swobodny przesuw pręta w zakresie ruchomości strzałkowej, czołowej i </w:t>
      </w:r>
      <w:proofErr w:type="spellStart"/>
      <w:r w:rsidRPr="00954CAE">
        <w:rPr>
          <w:sz w:val="24"/>
          <w:szCs w:val="24"/>
        </w:rPr>
        <w:t>transwertykalnej</w:t>
      </w:r>
      <w:proofErr w:type="spellEnd"/>
      <w:r w:rsidRPr="00954CAE">
        <w:rPr>
          <w:sz w:val="24"/>
          <w:szCs w:val="24"/>
        </w:rPr>
        <w:t>, w zakresie długości: 20 do 60 mm oraz średnicach: od 4,0 do 7,0mm (co 1 mm);</w:t>
      </w:r>
    </w:p>
    <w:p w14:paraId="68E29FFB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Śruby </w:t>
      </w:r>
      <w:proofErr w:type="spellStart"/>
      <w:r w:rsidRPr="00954CAE">
        <w:rPr>
          <w:sz w:val="24"/>
          <w:szCs w:val="24"/>
        </w:rPr>
        <w:t>uniplanarne</w:t>
      </w:r>
      <w:proofErr w:type="spellEnd"/>
      <w:r w:rsidRPr="00954CAE">
        <w:rPr>
          <w:sz w:val="24"/>
          <w:szCs w:val="24"/>
        </w:rPr>
        <w:t xml:space="preserve"> z blokowaną czasowo </w:t>
      </w:r>
      <w:proofErr w:type="spellStart"/>
      <w:r w:rsidRPr="00954CAE">
        <w:rPr>
          <w:sz w:val="24"/>
          <w:szCs w:val="24"/>
        </w:rPr>
        <w:t>wieloosiowością</w:t>
      </w:r>
      <w:proofErr w:type="spellEnd"/>
      <w:r w:rsidRPr="00954CAE">
        <w:rPr>
          <w:sz w:val="24"/>
          <w:szCs w:val="24"/>
        </w:rPr>
        <w:t xml:space="preserve"> w zakresie długości: 25 do 60 mm oraz średnic: od 4,0 do 8,0mm (co 1 mm)</w:t>
      </w:r>
    </w:p>
    <w:p w14:paraId="59205AFD" w14:textId="77777777" w:rsidR="00C90422" w:rsidRPr="00954CAE" w:rsidRDefault="00C90422" w:rsidP="00C90422">
      <w:pPr>
        <w:pStyle w:val="Style32"/>
        <w:widowControl/>
        <w:numPr>
          <w:ilvl w:val="0"/>
          <w:numId w:val="30"/>
        </w:numPr>
        <w:tabs>
          <w:tab w:val="num" w:pos="284"/>
          <w:tab w:val="left" w:pos="715"/>
        </w:tabs>
        <w:spacing w:line="240" w:lineRule="auto"/>
        <w:ind w:left="284" w:right="-584" w:hanging="425"/>
        <w:jc w:val="both"/>
        <w:rPr>
          <w:rStyle w:val="FontStyle46"/>
        </w:rPr>
      </w:pPr>
      <w:r w:rsidRPr="00954CAE">
        <w:rPr>
          <w:rStyle w:val="FontStyle46"/>
        </w:rPr>
        <w:lastRenderedPageBreak/>
        <w:t xml:space="preserve">Pełny zestaw haków </w:t>
      </w:r>
      <w:r w:rsidRPr="00954CAE">
        <w:rPr>
          <w:rStyle w:val="FontStyle46"/>
          <w:lang w:val="it-IT"/>
        </w:rPr>
        <w:t xml:space="preserve">monoaxialnych (laminarne, </w:t>
      </w:r>
      <w:proofErr w:type="spellStart"/>
      <w:r w:rsidRPr="00954CAE">
        <w:rPr>
          <w:rStyle w:val="FontStyle46"/>
        </w:rPr>
        <w:t>pedikularne</w:t>
      </w:r>
      <w:proofErr w:type="spellEnd"/>
      <w:r w:rsidRPr="00954CAE">
        <w:rPr>
          <w:rStyle w:val="FontStyle46"/>
        </w:rPr>
        <w:t xml:space="preserve"> w min. 3 wersjach rozmiarowych oraz poprzeczne, wy</w:t>
      </w:r>
      <w:r w:rsidRPr="00954CAE">
        <w:rPr>
          <w:rStyle w:val="FontStyle46"/>
        </w:rPr>
        <w:softHyphen/>
        <w:t xml:space="preserve">dłużone, odgięte i odsadzone), </w:t>
      </w:r>
      <w:proofErr w:type="spellStart"/>
      <w:r w:rsidRPr="00954CAE">
        <w:rPr>
          <w:rStyle w:val="FontStyle46"/>
        </w:rPr>
        <w:t>niskoprofilowanych</w:t>
      </w:r>
      <w:proofErr w:type="spellEnd"/>
      <w:r w:rsidRPr="00954CAE">
        <w:rPr>
          <w:rStyle w:val="FontStyle46"/>
        </w:rPr>
        <w:t>;</w:t>
      </w:r>
    </w:p>
    <w:p w14:paraId="494F90F3" w14:textId="77777777" w:rsidR="00C90422" w:rsidRPr="00954CAE" w:rsidRDefault="00C90422" w:rsidP="00C90422">
      <w:pPr>
        <w:pStyle w:val="Style11"/>
        <w:widowControl/>
        <w:numPr>
          <w:ilvl w:val="0"/>
          <w:numId w:val="30"/>
        </w:numPr>
        <w:tabs>
          <w:tab w:val="num" w:pos="284"/>
          <w:tab w:val="left" w:pos="715"/>
        </w:tabs>
        <w:spacing w:line="240" w:lineRule="auto"/>
        <w:ind w:left="284" w:right="-584" w:hanging="425"/>
        <w:rPr>
          <w:rStyle w:val="FontStyle46"/>
        </w:rPr>
      </w:pPr>
      <w:r w:rsidRPr="00954CAE">
        <w:rPr>
          <w:rStyle w:val="FontStyle46"/>
        </w:rPr>
        <w:t xml:space="preserve">Haki </w:t>
      </w:r>
      <w:r w:rsidRPr="00954CAE">
        <w:rPr>
          <w:rStyle w:val="FontStyle46"/>
          <w:lang w:val="it-IT"/>
        </w:rPr>
        <w:t xml:space="preserve">laminarne </w:t>
      </w:r>
      <w:r w:rsidRPr="00954CAE">
        <w:rPr>
          <w:rStyle w:val="FontStyle46"/>
        </w:rPr>
        <w:t xml:space="preserve">i </w:t>
      </w:r>
      <w:proofErr w:type="spellStart"/>
      <w:r w:rsidRPr="00954CAE">
        <w:rPr>
          <w:rStyle w:val="FontStyle46"/>
        </w:rPr>
        <w:t>pedikularne</w:t>
      </w:r>
      <w:proofErr w:type="spellEnd"/>
      <w:r w:rsidRPr="00954CAE">
        <w:rPr>
          <w:rStyle w:val="FontStyle46"/>
        </w:rPr>
        <w:t xml:space="preserve"> </w:t>
      </w:r>
      <w:r w:rsidRPr="00954CAE">
        <w:rPr>
          <w:rStyle w:val="FontStyle46"/>
          <w:lang w:val="it-IT"/>
        </w:rPr>
        <w:t>poliaxialne;</w:t>
      </w:r>
    </w:p>
    <w:p w14:paraId="0C78897B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rStyle w:val="FontStyle46"/>
          <w:sz w:val="24"/>
          <w:szCs w:val="24"/>
        </w:rPr>
      </w:pPr>
      <w:r w:rsidRPr="00954CAE">
        <w:rPr>
          <w:sz w:val="24"/>
          <w:szCs w:val="24"/>
        </w:rPr>
        <w:t>Haki z długim gwintem („z długimi ramionami”);</w:t>
      </w:r>
    </w:p>
    <w:p w14:paraId="073EE6F0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Wszystkie implanty (haki, śruby tulipanowe </w:t>
      </w:r>
      <w:proofErr w:type="spellStart"/>
      <w:r w:rsidRPr="00954CAE">
        <w:rPr>
          <w:sz w:val="24"/>
          <w:szCs w:val="24"/>
        </w:rPr>
        <w:t>monoaxialne</w:t>
      </w:r>
      <w:proofErr w:type="spellEnd"/>
      <w:r w:rsidRPr="00954CAE">
        <w:rPr>
          <w:sz w:val="24"/>
          <w:szCs w:val="24"/>
        </w:rPr>
        <w:t xml:space="preserve"> i </w:t>
      </w:r>
      <w:proofErr w:type="spellStart"/>
      <w:r w:rsidRPr="00954CAE">
        <w:rPr>
          <w:sz w:val="24"/>
          <w:szCs w:val="24"/>
        </w:rPr>
        <w:t>poliaxialne</w:t>
      </w:r>
      <w:proofErr w:type="spellEnd"/>
      <w:r w:rsidRPr="00954CAE">
        <w:rPr>
          <w:sz w:val="24"/>
          <w:szCs w:val="24"/>
        </w:rPr>
        <w:t xml:space="preserve"> i wyciągowe) blokowane jednym elementem blokującym pręt na stałe oraz z możliwością swobodnego przesuwu pręta względem śruby;</w:t>
      </w:r>
    </w:p>
    <w:p w14:paraId="132E41F5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Mocowanie belki (pręta) od góry w osi śruby, haka;</w:t>
      </w:r>
    </w:p>
    <w:p w14:paraId="70A51364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Belki (pręty) różnej długości od 40 do 500 mm, średnica 5,5mm oraz 6,0mm; </w:t>
      </w:r>
    </w:p>
    <w:p w14:paraId="07E5D6CC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Pręty dynamiczne (materiał stop tytanu) o średnicy 5,5mm w 10 różnych rozmiarach i zakresach długości od 40 do 250mm;</w:t>
      </w:r>
    </w:p>
    <w:p w14:paraId="176E0024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Pręt Co-Cr (kobalt chrom) stosowany do leczenia kifoz o średnicy 5,5mm i długościach: 300 oraz 500mm;</w:t>
      </w:r>
    </w:p>
    <w:p w14:paraId="7208291C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>Możliwość fiksacji belki pod różnym kątem w stosunku do śruby-haka;</w:t>
      </w:r>
    </w:p>
    <w:p w14:paraId="3E1E14AD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sz w:val="24"/>
          <w:szCs w:val="24"/>
        </w:rPr>
        <w:t xml:space="preserve">W zestawie łączniki poprzeczne, łączniki równoległe – domino, łącznik typu offset z możliwością mocowania haka lub śruby, </w:t>
      </w:r>
      <w:proofErr w:type="spellStart"/>
      <w:r w:rsidRPr="00954CAE">
        <w:rPr>
          <w:sz w:val="24"/>
          <w:szCs w:val="24"/>
        </w:rPr>
        <w:t>staplery</w:t>
      </w:r>
      <w:proofErr w:type="spellEnd"/>
      <w:r w:rsidRPr="00954CAE">
        <w:rPr>
          <w:sz w:val="24"/>
          <w:szCs w:val="24"/>
        </w:rPr>
        <w:t>;</w:t>
      </w:r>
    </w:p>
    <w:p w14:paraId="230C1448" w14:textId="77777777" w:rsidR="00C90422" w:rsidRPr="00954CAE" w:rsidRDefault="00C90422" w:rsidP="00C90422">
      <w:pPr>
        <w:pStyle w:val="Style12"/>
        <w:widowControl/>
        <w:numPr>
          <w:ilvl w:val="0"/>
          <w:numId w:val="30"/>
        </w:numPr>
        <w:tabs>
          <w:tab w:val="num" w:pos="284"/>
          <w:tab w:val="left" w:pos="696"/>
        </w:tabs>
        <w:ind w:left="284" w:right="-584" w:hanging="425"/>
        <w:jc w:val="both"/>
        <w:rPr>
          <w:rStyle w:val="FontStyle46"/>
        </w:rPr>
      </w:pPr>
      <w:r w:rsidRPr="00954CAE">
        <w:rPr>
          <w:rStyle w:val="FontStyle46"/>
        </w:rPr>
        <w:t xml:space="preserve">Implanty </w:t>
      </w:r>
      <w:r>
        <w:rPr>
          <w:rStyle w:val="FontStyle46"/>
        </w:rPr>
        <w:t>musza posiadać</w:t>
      </w:r>
      <w:r w:rsidRPr="00954CAE">
        <w:rPr>
          <w:rStyle w:val="FontStyle46"/>
        </w:rPr>
        <w:t xml:space="preserve"> trwałe oznaczenia;</w:t>
      </w:r>
    </w:p>
    <w:p w14:paraId="2172C30F" w14:textId="77777777" w:rsidR="00C90422" w:rsidRPr="00954CAE" w:rsidRDefault="00C90422" w:rsidP="00C90422">
      <w:pPr>
        <w:pStyle w:val="Style12"/>
        <w:widowControl/>
        <w:numPr>
          <w:ilvl w:val="0"/>
          <w:numId w:val="30"/>
        </w:numPr>
        <w:tabs>
          <w:tab w:val="num" w:pos="284"/>
          <w:tab w:val="left" w:pos="696"/>
        </w:tabs>
        <w:ind w:left="284" w:right="-584" w:hanging="425"/>
        <w:jc w:val="both"/>
        <w:rPr>
          <w:rStyle w:val="FontStyle46"/>
        </w:rPr>
      </w:pPr>
      <w:r w:rsidRPr="00954CAE">
        <w:rPr>
          <w:rStyle w:val="FontStyle46"/>
        </w:rPr>
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</w:r>
      <w:proofErr w:type="spellStart"/>
      <w:r w:rsidRPr="00954CAE">
        <w:rPr>
          <w:rStyle w:val="FontStyle46"/>
        </w:rPr>
        <w:t>segmentarna</w:t>
      </w:r>
      <w:proofErr w:type="spellEnd"/>
      <w:r w:rsidRPr="00954CAE">
        <w:rPr>
          <w:rStyle w:val="FontStyle46"/>
        </w:rPr>
        <w:t>) oraz narzędzia umożliwiające doginanie pręta poza raną operacyjną i doginanie pręta „in situ";</w:t>
      </w:r>
    </w:p>
    <w:p w14:paraId="4AB1D311" w14:textId="77777777" w:rsidR="00C90422" w:rsidRPr="00954CAE" w:rsidRDefault="00C90422" w:rsidP="00C90422">
      <w:pPr>
        <w:numPr>
          <w:ilvl w:val="0"/>
          <w:numId w:val="30"/>
        </w:numPr>
        <w:tabs>
          <w:tab w:val="num" w:pos="284"/>
        </w:tabs>
        <w:autoSpaceDE w:val="0"/>
        <w:autoSpaceDN w:val="0"/>
        <w:ind w:left="284" w:right="-584" w:hanging="425"/>
        <w:jc w:val="both"/>
        <w:rPr>
          <w:sz w:val="24"/>
          <w:szCs w:val="24"/>
        </w:rPr>
      </w:pPr>
      <w:r w:rsidRPr="00954CAE">
        <w:rPr>
          <w:rStyle w:val="FontStyle46"/>
          <w:sz w:val="24"/>
          <w:szCs w:val="24"/>
        </w:rPr>
        <w:t xml:space="preserve">Instrumentarium wraz z implantami </w:t>
      </w:r>
      <w:r>
        <w:rPr>
          <w:rStyle w:val="FontStyle46"/>
          <w:sz w:val="24"/>
          <w:szCs w:val="24"/>
        </w:rPr>
        <w:t>ma znajdować się</w:t>
      </w:r>
      <w:r w:rsidRPr="00954CAE">
        <w:rPr>
          <w:rStyle w:val="FontStyle46"/>
          <w:sz w:val="24"/>
          <w:szCs w:val="24"/>
        </w:rPr>
        <w:t xml:space="preserve"> w kontenerze przeznaczonym do ich przechowywania i stery</w:t>
      </w:r>
      <w:r w:rsidRPr="00954CAE">
        <w:rPr>
          <w:rStyle w:val="FontStyle46"/>
          <w:sz w:val="24"/>
          <w:szCs w:val="24"/>
        </w:rPr>
        <w:softHyphen/>
        <w:t>lizacji;</w:t>
      </w:r>
    </w:p>
    <w:p w14:paraId="22FB0AFE" w14:textId="77777777" w:rsidR="00C90422" w:rsidRPr="00954CAE" w:rsidRDefault="00C90422" w:rsidP="00C90422">
      <w:pPr>
        <w:pStyle w:val="Akapitzlist"/>
        <w:numPr>
          <w:ilvl w:val="0"/>
          <w:numId w:val="30"/>
        </w:numPr>
        <w:tabs>
          <w:tab w:val="num" w:pos="284"/>
        </w:tabs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Materiał: stop tytanu;</w:t>
      </w:r>
    </w:p>
    <w:p w14:paraId="13E1879F" w14:textId="77777777" w:rsidR="00C90422" w:rsidRDefault="00C90422" w:rsidP="00C90422">
      <w:pPr>
        <w:jc w:val="both"/>
        <w:rPr>
          <w:rFonts w:eastAsiaTheme="minorHAnsi"/>
          <w:lang w:eastAsia="en-US"/>
        </w:rPr>
      </w:pPr>
    </w:p>
    <w:p w14:paraId="4E1C8DF7" w14:textId="77777777" w:rsidR="00C90422" w:rsidRDefault="00C90422" w:rsidP="00C90422">
      <w:pPr>
        <w:jc w:val="both"/>
        <w:rPr>
          <w:rFonts w:eastAsiaTheme="minorHAnsi"/>
          <w:lang w:eastAsia="en-US"/>
        </w:rPr>
      </w:pPr>
    </w:p>
    <w:p w14:paraId="387F2734" w14:textId="77777777" w:rsidR="00C90422" w:rsidRPr="002D3B08" w:rsidRDefault="00C90422" w:rsidP="00C90422">
      <w:pPr>
        <w:spacing w:after="120"/>
        <w:jc w:val="both"/>
        <w:rPr>
          <w:rFonts w:eastAsiaTheme="minorHAnsi"/>
          <w:b/>
          <w:sz w:val="24"/>
          <w:szCs w:val="24"/>
          <w:lang w:eastAsia="en-US"/>
        </w:rPr>
      </w:pPr>
      <w:r w:rsidRPr="005743D2">
        <w:rPr>
          <w:rFonts w:eastAsiaTheme="minorHAnsi"/>
          <w:b/>
          <w:sz w:val="24"/>
          <w:szCs w:val="24"/>
          <w:highlight w:val="yellow"/>
          <w:lang w:eastAsia="en-US"/>
        </w:rPr>
        <w:t xml:space="preserve">Pakiet nr 7. Implanty do korekcji </w:t>
      </w:r>
      <w:proofErr w:type="spellStart"/>
      <w:r w:rsidRPr="005743D2">
        <w:rPr>
          <w:rFonts w:eastAsiaTheme="minorHAnsi"/>
          <w:b/>
          <w:sz w:val="24"/>
          <w:szCs w:val="24"/>
          <w:highlight w:val="yellow"/>
          <w:lang w:eastAsia="en-US"/>
        </w:rPr>
        <w:t>kyfoskoliozy</w:t>
      </w:r>
      <w:proofErr w:type="spellEnd"/>
      <w:r w:rsidRPr="005743D2">
        <w:rPr>
          <w:rFonts w:eastAsiaTheme="minorHAnsi"/>
          <w:b/>
          <w:sz w:val="24"/>
          <w:szCs w:val="24"/>
          <w:highlight w:val="yellow"/>
          <w:lang w:eastAsia="en-US"/>
        </w:rPr>
        <w:t>.</w:t>
      </w:r>
    </w:p>
    <w:p w14:paraId="010FD401" w14:textId="77777777" w:rsidR="00C90422" w:rsidRPr="002D3B08" w:rsidRDefault="00C90422" w:rsidP="00C90422">
      <w:pPr>
        <w:jc w:val="both"/>
        <w:rPr>
          <w:rFonts w:eastAsiaTheme="minorHAnsi"/>
          <w:b/>
          <w:color w:val="8496B0" w:themeColor="text2" w:themeTint="99"/>
          <w:sz w:val="24"/>
          <w:szCs w:val="24"/>
          <w:lang w:eastAsia="en-US"/>
        </w:rPr>
      </w:pPr>
      <w:r w:rsidRPr="002D3B08">
        <w:rPr>
          <w:rFonts w:eastAsiaTheme="minorHAnsi"/>
          <w:b/>
          <w:color w:val="FF0000"/>
          <w:sz w:val="24"/>
          <w:szCs w:val="24"/>
          <w:lang w:eastAsia="en-US"/>
        </w:rPr>
        <w:t xml:space="preserve">Komplet: zestaw 12 elementów zaczepu + 2 pręty + 2 trakcje </w:t>
      </w:r>
      <w:r w:rsidRPr="00F3216F">
        <w:rPr>
          <w:rFonts w:eastAsiaTheme="minorHAnsi"/>
          <w:b/>
          <w:color w:val="FF0000"/>
          <w:sz w:val="24"/>
          <w:szCs w:val="24"/>
          <w:lang w:eastAsia="en-US"/>
        </w:rPr>
        <w:t xml:space="preserve">z możliwością globalnej </w:t>
      </w:r>
      <w:proofErr w:type="spellStart"/>
      <w:r w:rsidRPr="00F3216F">
        <w:rPr>
          <w:rFonts w:eastAsiaTheme="minorHAnsi"/>
          <w:b/>
          <w:color w:val="FF0000"/>
          <w:sz w:val="24"/>
          <w:szCs w:val="24"/>
          <w:lang w:eastAsia="en-US"/>
        </w:rPr>
        <w:t>derotacji</w:t>
      </w:r>
      <w:proofErr w:type="spellEnd"/>
      <w:r w:rsidRPr="00F3216F">
        <w:rPr>
          <w:rFonts w:eastAsiaTheme="minorHAnsi"/>
          <w:b/>
          <w:color w:val="FF0000"/>
          <w:sz w:val="24"/>
          <w:szCs w:val="24"/>
          <w:lang w:eastAsia="en-US"/>
        </w:rPr>
        <w:t xml:space="preserve"> szczytu skrzywienia.</w:t>
      </w:r>
    </w:p>
    <w:tbl>
      <w:tblPr>
        <w:tblW w:w="10843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144"/>
        <w:gridCol w:w="63"/>
        <w:gridCol w:w="1408"/>
        <w:gridCol w:w="7885"/>
      </w:tblGrid>
      <w:tr w:rsidR="00C90422" w:rsidRPr="002D3B08" w14:paraId="3338E39D" w14:textId="77777777" w:rsidTr="00B718A8">
        <w:trPr>
          <w:gridAfter w:val="1"/>
          <w:wAfter w:w="7885" w:type="dxa"/>
          <w:trHeight w:val="28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33C" w14:textId="77777777" w:rsidR="00C90422" w:rsidRPr="002D3B08" w:rsidRDefault="00C90422" w:rsidP="00B718A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979" w14:textId="77777777" w:rsidR="00C90422" w:rsidRPr="002D3B08" w:rsidRDefault="00C90422" w:rsidP="00B718A8">
            <w:pPr>
              <w:jc w:val="both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4946" w14:textId="77777777" w:rsidR="00C90422" w:rsidRPr="002D3B08" w:rsidRDefault="00C90422" w:rsidP="00B718A8">
            <w:pPr>
              <w:jc w:val="both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C90422" w:rsidRPr="002D3B08" w14:paraId="5D987C7C" w14:textId="77777777" w:rsidTr="00B718A8">
        <w:trPr>
          <w:gridBefore w:val="2"/>
          <w:wBefore w:w="1487" w:type="dxa"/>
          <w:trHeight w:val="51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0C824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 xml:space="preserve">Zestaw do stabilizacji kręgosłupa z dojścia tylnego z możliwością trójpłaszczyznowej korekcji deformacji w odcinku piersiowym i lędźwiowym realizowanej również przez translację i </w:t>
            </w:r>
            <w:proofErr w:type="spellStart"/>
            <w:r w:rsidRPr="002D3B08">
              <w:rPr>
                <w:color w:val="000000"/>
                <w:sz w:val="24"/>
                <w:szCs w:val="24"/>
              </w:rPr>
              <w:t>derotację</w:t>
            </w:r>
            <w:proofErr w:type="spellEnd"/>
            <w:r w:rsidRPr="002D3B08">
              <w:rPr>
                <w:color w:val="000000"/>
                <w:sz w:val="24"/>
                <w:szCs w:val="24"/>
              </w:rPr>
              <w:t xml:space="preserve"> w płaszczyźnie poprzecznej za pomocą specjalnego, dodatkowego instrumentarium.</w:t>
            </w:r>
          </w:p>
          <w:p w14:paraId="6F8AD934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 xml:space="preserve">Manewr korekcji w płaszczyźnie poprzecznej ma się odbywać po osadzeniu pręta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2D3B08">
              <w:rPr>
                <w:color w:val="000000"/>
                <w:sz w:val="24"/>
                <w:szCs w:val="24"/>
              </w:rPr>
              <w:t>w gniazdach śrub (haków) i ma być jednoetapowy.</w:t>
            </w:r>
          </w:p>
          <w:p w14:paraId="3CBB8EB6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D3B08">
              <w:rPr>
                <w:color w:val="000000"/>
                <w:sz w:val="24"/>
                <w:szCs w:val="24"/>
              </w:rPr>
              <w:t>Multiaksjalne</w:t>
            </w:r>
            <w:proofErr w:type="spellEnd"/>
            <w:r w:rsidRPr="002D3B08">
              <w:rPr>
                <w:color w:val="000000"/>
                <w:sz w:val="24"/>
                <w:szCs w:val="24"/>
              </w:rPr>
              <w:t xml:space="preserve"> (ruchomość w stożku 60 stopni), samogwintujące śruby </w:t>
            </w:r>
            <w:proofErr w:type="spellStart"/>
            <w:r w:rsidRPr="002D3B08">
              <w:rPr>
                <w:color w:val="000000"/>
                <w:sz w:val="24"/>
                <w:szCs w:val="24"/>
              </w:rPr>
              <w:t>transpedikularne</w:t>
            </w:r>
            <w:proofErr w:type="spellEnd"/>
            <w:r w:rsidRPr="002D3B08">
              <w:rPr>
                <w:color w:val="000000"/>
                <w:sz w:val="24"/>
                <w:szCs w:val="24"/>
              </w:rPr>
              <w:t xml:space="preserve"> tulipanowe o średnicach 4,75 oraz 5,5 do 8,5 ze skokiem co 1 mm i długościach 30-55 mm.</w:t>
            </w:r>
          </w:p>
          <w:p w14:paraId="025EA879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Mają być dostępne również śruby sztywne oraz z ruchomością w jednej płaszczyźnie (jednopłaszczyznowe).</w:t>
            </w:r>
          </w:p>
          <w:p w14:paraId="0471E0F5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W zestawie mają być dostępne haki oraz śruby wyciągowe wieloosiowe o średnicach 5,5-7,5 ze skokiem co 1 mm i długościach 30-55 mm</w:t>
            </w:r>
          </w:p>
          <w:p w14:paraId="1FCFD6EC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Cylindryczny profil rdzenia śruby i gwintu z tnącą częścią dystalną</w:t>
            </w:r>
          </w:p>
          <w:p w14:paraId="0374E3E3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Pióro gwintu nakrętki i gniazda śruby ma być z dodatkowym kołnierzem ułatwiającym wprowadzenie nakrętki, zwiększającym siłę docisku i zapobiegającym rozchyleniu się skrzydeł śruby</w:t>
            </w:r>
          </w:p>
          <w:p w14:paraId="36571C9F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Szerokość 10,2 mm; całkowity profil 16,6 mm</w:t>
            </w:r>
          </w:p>
          <w:p w14:paraId="46F1D4D8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Wysokość implantów wraz z elementem blokującym 5,7 mm ponad pręt</w:t>
            </w:r>
          </w:p>
          <w:p w14:paraId="467F32CB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System mocowania śruby do pręta od góry i ma być oparty na jednym elemencie blokującym</w:t>
            </w:r>
          </w:p>
          <w:p w14:paraId="18CC64CC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 xml:space="preserve">Finalne zablokowanie śruby za pomocą klucza dynamometrycznego gwarantującego </w:t>
            </w:r>
            <w:r w:rsidRPr="002D3B08">
              <w:rPr>
                <w:color w:val="000000"/>
                <w:sz w:val="24"/>
                <w:szCs w:val="24"/>
              </w:rPr>
              <w:lastRenderedPageBreak/>
              <w:t>jednoznaczną, trwałą i powtarzalną siłę blokowania</w:t>
            </w:r>
          </w:p>
          <w:p w14:paraId="7443B1C9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Pręty tytanowe, fabrycznie wstępnie wygięte o długości 30- 130 mm ze skokiem co 5 mm i średnicy 5,5 mm</w:t>
            </w:r>
          </w:p>
          <w:p w14:paraId="64085764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Ma być dostępny pręt o długości 510 mm wykonany ze stopu tytanu (</w:t>
            </w:r>
            <w:proofErr w:type="spellStart"/>
            <w:r w:rsidRPr="002D3B08">
              <w:rPr>
                <w:color w:val="000000"/>
                <w:sz w:val="24"/>
                <w:szCs w:val="24"/>
              </w:rPr>
              <w:t>TiAlloy</w:t>
            </w:r>
            <w:proofErr w:type="spellEnd"/>
            <w:r w:rsidRPr="002D3B08">
              <w:rPr>
                <w:color w:val="000000"/>
                <w:sz w:val="24"/>
                <w:szCs w:val="24"/>
              </w:rPr>
              <w:t xml:space="preserve">), czystego tytanu (CP Ti), jak również ze stopu </w:t>
            </w:r>
            <w:proofErr w:type="spellStart"/>
            <w:r w:rsidRPr="002D3B08">
              <w:rPr>
                <w:color w:val="000000"/>
                <w:sz w:val="24"/>
                <w:szCs w:val="24"/>
              </w:rPr>
              <w:t>CoCrMo</w:t>
            </w:r>
            <w:proofErr w:type="spellEnd"/>
          </w:p>
          <w:p w14:paraId="2F0D7C68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 xml:space="preserve">System musi zapewnić adaptację do systemu stabilizacji przedniej- mają być dostępne </w:t>
            </w:r>
            <w:proofErr w:type="spellStart"/>
            <w:r w:rsidRPr="002D3B08">
              <w:rPr>
                <w:color w:val="000000"/>
                <w:sz w:val="24"/>
                <w:szCs w:val="24"/>
              </w:rPr>
              <w:t>staplery</w:t>
            </w:r>
            <w:proofErr w:type="spellEnd"/>
            <w:r w:rsidRPr="002D3B08">
              <w:rPr>
                <w:color w:val="000000"/>
                <w:sz w:val="24"/>
                <w:szCs w:val="24"/>
              </w:rPr>
              <w:t xml:space="preserve"> kręgowe jedno lub dwuprętowe</w:t>
            </w:r>
          </w:p>
          <w:p w14:paraId="336A7CE5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 xml:space="preserve">Możliwość połączenia systemu z systemem do stabilizacji potyliczno- szyjnej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2D3B08">
              <w:rPr>
                <w:color w:val="000000"/>
                <w:sz w:val="24"/>
                <w:szCs w:val="24"/>
              </w:rPr>
              <w:t>i piersiowej opartym na pręcie 3,5 mm</w:t>
            </w:r>
          </w:p>
          <w:p w14:paraId="1746323D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 xml:space="preserve">Łączniki poprzeczne teleskopowe i wielokątowe mocowane pod różnym kątem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</w:t>
            </w:r>
            <w:r w:rsidRPr="002D3B08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2D3B08">
              <w:rPr>
                <w:color w:val="000000"/>
                <w:sz w:val="24"/>
                <w:szCs w:val="24"/>
              </w:rPr>
              <w:t>od 23mm do 75mmm) oraz sztywne (od 12mm do 24 mm ze skokiem co 2 mm)</w:t>
            </w:r>
          </w:p>
          <w:p w14:paraId="7B0207DA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 xml:space="preserve">śruby biodrowe w średnicach 6,5 mm, 7,5mm i 8,5 mm i długościach od 60- 90 mm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2D3B08">
              <w:rPr>
                <w:color w:val="000000"/>
                <w:sz w:val="24"/>
                <w:szCs w:val="24"/>
              </w:rPr>
              <w:t>ze skokiem co 10 mm</w:t>
            </w:r>
          </w:p>
          <w:p w14:paraId="17F43128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D3B08">
              <w:rPr>
                <w:color w:val="000000"/>
                <w:sz w:val="24"/>
                <w:szCs w:val="24"/>
              </w:rPr>
              <w:t>Łączniki boczne o długościach: 25mm, 35mm, 50mm oraz 75mm</w:t>
            </w:r>
          </w:p>
          <w:p w14:paraId="0E0E81DC" w14:textId="77777777" w:rsidR="00C90422" w:rsidRPr="002D3B08" w:rsidRDefault="00C90422" w:rsidP="00C90422">
            <w:pPr>
              <w:numPr>
                <w:ilvl w:val="0"/>
                <w:numId w:val="33"/>
              </w:numPr>
              <w:ind w:left="356" w:right="213"/>
              <w:contextualSpacing/>
              <w:jc w:val="both"/>
              <w:rPr>
                <w:sz w:val="24"/>
                <w:szCs w:val="24"/>
              </w:rPr>
            </w:pPr>
            <w:r w:rsidRPr="002D3B08">
              <w:rPr>
                <w:rFonts w:eastAsiaTheme="minorHAnsi"/>
                <w:sz w:val="24"/>
                <w:szCs w:val="24"/>
                <w:lang w:eastAsia="en-US"/>
              </w:rPr>
              <w:t xml:space="preserve">Instrumentarium wraz z implantami musi znajdować się w kontenerze przeznaczonym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2D3B08">
              <w:rPr>
                <w:rFonts w:eastAsiaTheme="minorHAnsi"/>
                <w:sz w:val="24"/>
                <w:szCs w:val="24"/>
                <w:lang w:eastAsia="en-US"/>
              </w:rPr>
              <w:t xml:space="preserve">do ich przechowywania i sterylizacji. Implanty powinny posiadać trwałe oznaczenia. </w:t>
            </w:r>
          </w:p>
        </w:tc>
      </w:tr>
    </w:tbl>
    <w:p w14:paraId="3DEC774A" w14:textId="77777777" w:rsidR="00C90422" w:rsidRDefault="00C90422" w:rsidP="00C90422">
      <w:pPr>
        <w:jc w:val="both"/>
        <w:rPr>
          <w:b/>
          <w:sz w:val="24"/>
          <w:szCs w:val="24"/>
          <w:highlight w:val="yellow"/>
        </w:rPr>
      </w:pPr>
    </w:p>
    <w:p w14:paraId="33A92E58" w14:textId="77777777" w:rsidR="00C90422" w:rsidRPr="00826084" w:rsidRDefault="00C90422" w:rsidP="00C90422">
      <w:pPr>
        <w:jc w:val="both"/>
        <w:rPr>
          <w:rFonts w:eastAsia="Calibri"/>
          <w:b/>
          <w:bCs/>
          <w:sz w:val="24"/>
          <w:szCs w:val="24"/>
        </w:rPr>
      </w:pPr>
      <w:r w:rsidRPr="00043CE0">
        <w:rPr>
          <w:b/>
          <w:sz w:val="24"/>
          <w:szCs w:val="24"/>
          <w:highlight w:val="yellow"/>
        </w:rPr>
        <w:t xml:space="preserve">Pakiet nr </w:t>
      </w:r>
      <w:r>
        <w:rPr>
          <w:b/>
          <w:sz w:val="24"/>
          <w:szCs w:val="24"/>
          <w:highlight w:val="yellow"/>
        </w:rPr>
        <w:t>8</w:t>
      </w:r>
      <w:r w:rsidRPr="00043CE0">
        <w:rPr>
          <w:b/>
          <w:sz w:val="24"/>
          <w:szCs w:val="24"/>
          <w:highlight w:val="yellow"/>
        </w:rPr>
        <w:t xml:space="preserve">. </w:t>
      </w:r>
      <w:r w:rsidRPr="00043CE0">
        <w:rPr>
          <w:rFonts w:eastAsiaTheme="minorHAnsi"/>
          <w:b/>
          <w:bCs/>
          <w:sz w:val="24"/>
          <w:szCs w:val="24"/>
          <w:highlight w:val="yellow"/>
        </w:rPr>
        <w:t>Implanty</w:t>
      </w:r>
      <w:r w:rsidRPr="00043CE0">
        <w:rPr>
          <w:rFonts w:eastAsia="Calibri"/>
          <w:b/>
          <w:bCs/>
          <w:sz w:val="24"/>
          <w:szCs w:val="24"/>
          <w:highlight w:val="yellow"/>
        </w:rPr>
        <w:t xml:space="preserve"> do leczenia skolioz </w:t>
      </w:r>
      <w:r w:rsidRPr="00043CE0">
        <w:rPr>
          <w:rFonts w:eastAsiaTheme="minorHAnsi"/>
          <w:b/>
          <w:bCs/>
          <w:sz w:val="24"/>
          <w:szCs w:val="24"/>
          <w:highlight w:val="yellow"/>
        </w:rPr>
        <w:t>nerwowo - mięśniowych</w:t>
      </w:r>
    </w:p>
    <w:p w14:paraId="7C63C559" w14:textId="77777777" w:rsidR="00C90422" w:rsidRPr="005B55D3" w:rsidRDefault="00C90422" w:rsidP="00C90422">
      <w:pPr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5B55D3">
        <w:rPr>
          <w:rFonts w:eastAsiaTheme="minorHAnsi"/>
          <w:b/>
          <w:color w:val="FF0000"/>
          <w:sz w:val="24"/>
          <w:szCs w:val="24"/>
          <w:lang w:eastAsia="en-US"/>
        </w:rPr>
        <w:t>Komplet: zestaw 14 elementów (haki lub śruby) + 2 pręty + 2 trakcje</w:t>
      </w:r>
    </w:p>
    <w:p w14:paraId="1A96F04E" w14:textId="77777777" w:rsidR="00C90422" w:rsidRPr="005B55D3" w:rsidRDefault="00C90422" w:rsidP="00C90422">
      <w:pPr>
        <w:numPr>
          <w:ilvl w:val="0"/>
          <w:numId w:val="31"/>
        </w:numPr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>Materiał: stop tytanu,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90422" w:rsidRPr="005B55D3" w14:paraId="71A5E1A5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9550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W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ielokątowe, samogwintujące śruby tulipanowe,</w:t>
            </w:r>
          </w:p>
        </w:tc>
      </w:tr>
      <w:tr w:rsidR="00C90422" w:rsidRPr="005B55D3" w14:paraId="21D1E2CC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7101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Ś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ruby sztywne </w:t>
            </w:r>
            <w:proofErr w:type="spellStart"/>
            <w:r w:rsidRPr="005B55D3">
              <w:rPr>
                <w:rFonts w:eastAsia="Calibri"/>
                <w:sz w:val="24"/>
                <w:szCs w:val="24"/>
                <w:lang w:eastAsia="en-US"/>
              </w:rPr>
              <w:t>monoaksjalne</w:t>
            </w:r>
            <w:proofErr w:type="spellEnd"/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i haki laminarne,</w:t>
            </w:r>
          </w:p>
        </w:tc>
      </w:tr>
      <w:tr w:rsidR="00C90422" w:rsidRPr="005B55D3" w14:paraId="059E3097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5EC4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W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alcowy kształt gwintu,</w:t>
            </w:r>
          </w:p>
        </w:tc>
      </w:tr>
      <w:tr w:rsidR="00C90422" w:rsidRPr="005B55D3" w14:paraId="3904D74D" w14:textId="77777777" w:rsidTr="00B718A8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ACADA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U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jemny kąt pióra gwintu elementu blokującego oraz gniazda śruby (haka) ułatwiający wprowadzenie elementu blokującego i zwiększający pewność docisku,</w:t>
            </w:r>
          </w:p>
        </w:tc>
      </w:tr>
      <w:tr w:rsidR="00C90422" w:rsidRPr="005B55D3" w14:paraId="5033BAE6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711A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ystem mocowania śruby do pręta otwarty od góry (patrząc z punktu widzenia operatora) i oparty na jednym elemencie blokująco-zabezpieczającym,</w:t>
            </w:r>
          </w:p>
        </w:tc>
      </w:tr>
      <w:tr w:rsidR="00C90422" w:rsidRPr="005B55D3" w14:paraId="73F8E08E" w14:textId="77777777" w:rsidTr="00B718A8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FC31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echanizm blokowania umożliwiający jednoznaczne i trwałe blokowanie oraz możliwość rewizyjnego usunięcia implantów (zrywana nakrętka lub klucz dynamometryczny), </w:t>
            </w:r>
          </w:p>
        </w:tc>
      </w:tr>
      <w:tr w:rsidR="00C90422" w:rsidRPr="005B55D3" w14:paraId="75AF27A2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920F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Ś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rednica śrub od 4,5mm, 5mm, 5,5mm - 8,5mm ze skokiem co 1mm,</w:t>
            </w:r>
          </w:p>
        </w:tc>
      </w:tr>
      <w:tr w:rsidR="00C90422" w:rsidRPr="005B55D3" w14:paraId="4B8EE1A2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580D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 w:hanging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ożliwość zastosowania śrub </w:t>
            </w:r>
            <w:proofErr w:type="gramStart"/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w </w:t>
            </w:r>
            <w:proofErr w:type="spellStart"/>
            <w:r w:rsidRPr="005B55D3">
              <w:rPr>
                <w:rFonts w:eastAsia="Calibri"/>
                <w:sz w:val="24"/>
                <w:szCs w:val="24"/>
                <w:lang w:eastAsia="en-US"/>
              </w:rPr>
              <w:t>w</w:t>
            </w:r>
            <w:proofErr w:type="spellEnd"/>
            <w:proofErr w:type="gramEnd"/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różnych długościach.</w:t>
            </w:r>
          </w:p>
        </w:tc>
      </w:tr>
      <w:tr w:rsidR="00C90422" w:rsidRPr="005B55D3" w14:paraId="1BE12117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E7CE" w14:textId="77777777" w:rsidR="00C90422" w:rsidRPr="005B55D3" w:rsidRDefault="00C90422" w:rsidP="00B718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 xml:space="preserve">       d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la średnicy śruby 4,5 mm- od 20 do 50 mm, </w:t>
            </w:r>
          </w:p>
          <w:p w14:paraId="2A33AF84" w14:textId="77777777" w:rsidR="00C90422" w:rsidRPr="005B55D3" w:rsidRDefault="00C90422" w:rsidP="00B718A8">
            <w:p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>dla 5,0mm – od 25 do 40 mm,</w:t>
            </w:r>
          </w:p>
        </w:tc>
      </w:tr>
      <w:tr w:rsidR="00C90422" w:rsidRPr="005B55D3" w14:paraId="0DBF1605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236F" w14:textId="77777777" w:rsidR="00C90422" w:rsidRPr="005B55D3" w:rsidRDefault="00C90422" w:rsidP="00B718A8">
            <w:p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dla 5,5 mm- od 20 do 60 mm, </w:t>
            </w:r>
          </w:p>
        </w:tc>
      </w:tr>
      <w:tr w:rsidR="00C90422" w:rsidRPr="005B55D3" w14:paraId="3710D362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763C" w14:textId="77777777" w:rsidR="00C90422" w:rsidRPr="005B55D3" w:rsidRDefault="00C90422" w:rsidP="00B718A8">
            <w:p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dla 6,5- od 20 do 65 mm, </w:t>
            </w:r>
          </w:p>
        </w:tc>
      </w:tr>
      <w:tr w:rsidR="00C90422" w:rsidRPr="005B55D3" w14:paraId="1EDBB773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2C8C" w14:textId="77777777" w:rsidR="00C90422" w:rsidRPr="005B55D3" w:rsidRDefault="00C90422" w:rsidP="00B718A8">
            <w:p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dla 7,5 mm- od 25 do 70 mm, </w:t>
            </w:r>
          </w:p>
        </w:tc>
      </w:tr>
      <w:tr w:rsidR="00C90422" w:rsidRPr="005B55D3" w14:paraId="635B2B43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8048" w14:textId="77777777" w:rsidR="00C90422" w:rsidRPr="005B55D3" w:rsidRDefault="00C90422" w:rsidP="00B718A8">
            <w:p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dla 8,5 mm- od 25 do 65 mm. </w:t>
            </w:r>
          </w:p>
        </w:tc>
      </w:tr>
      <w:tr w:rsidR="00C90422" w:rsidRPr="005B55D3" w14:paraId="40E6327C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2C4" w14:textId="77777777" w:rsidR="00C90422" w:rsidRPr="005B55D3" w:rsidRDefault="00C90422" w:rsidP="00B718A8">
            <w:p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Ze skokiem co 5 mm,  </w:t>
            </w:r>
          </w:p>
        </w:tc>
      </w:tr>
      <w:tr w:rsidR="00C90422" w:rsidRPr="005B55D3" w14:paraId="5389E5AC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8B3F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Ś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rednica łba śruby wraz z kompletnym elementem blokująco-zabezpieczającym nie może przekraczać 13 mm,</w:t>
            </w:r>
          </w:p>
        </w:tc>
      </w:tr>
      <w:tr w:rsidR="00C90422" w:rsidRPr="005B55D3" w14:paraId="77508B21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E600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W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ysokość implantów wraz z kompletnym elementem blokująco-zabezpieczającym nie może przekraczać 5 mm ponad pręt,</w:t>
            </w:r>
          </w:p>
        </w:tc>
      </w:tr>
      <w:tr w:rsidR="00C90422" w:rsidRPr="005B55D3" w14:paraId="709B6200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5803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ożliwość stosowania wielokątowych śrub tulipanowych wyciągowych do korekcji kręgozmyku,</w:t>
            </w:r>
          </w:p>
        </w:tc>
      </w:tr>
      <w:tr w:rsidR="00C90422" w:rsidRPr="005B55D3" w14:paraId="17EBDF79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7DF5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Ś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rednica pręta 5, 5 mm (pręt gładki), </w:t>
            </w:r>
            <w:proofErr w:type="spellStart"/>
            <w:r w:rsidRPr="005B55D3">
              <w:rPr>
                <w:rFonts w:eastAsia="Calibri"/>
                <w:sz w:val="24"/>
                <w:szCs w:val="24"/>
                <w:lang w:eastAsia="en-US"/>
              </w:rPr>
              <w:t>możliwośc</w:t>
            </w:r>
            <w:proofErr w:type="spellEnd"/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zastosowania pręta o grubości 6,35</w:t>
            </w:r>
          </w:p>
        </w:tc>
      </w:tr>
      <w:tr w:rsidR="00C90422" w:rsidRPr="005B55D3" w14:paraId="54E695F4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D2AA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ręty wstępnie wygięte w rozmiarach od 30 mm do 110 mm ze skokiem co 10 mm,</w:t>
            </w:r>
          </w:p>
        </w:tc>
      </w:tr>
      <w:tr w:rsidR="00C90422" w:rsidRPr="005B55D3" w14:paraId="63590E27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9572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ręt długi o długości minimum 50 cm,</w:t>
            </w:r>
          </w:p>
        </w:tc>
      </w:tr>
      <w:tr w:rsidR="00C90422" w:rsidRPr="005B55D3" w14:paraId="6D8DB7F8" w14:textId="77777777" w:rsidTr="00B718A8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A80E2E7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W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zestawie dwa rodzaje łączników poprzecznych: sztywne - do zastosowania w części piersiowej i wieloosiowe - przeznaczone do kręgosłupa lędźwiowego,</w:t>
            </w:r>
          </w:p>
        </w:tc>
      </w:tr>
      <w:tr w:rsidR="00C90422" w:rsidRPr="005B55D3" w14:paraId="189D2C6F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8F31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Ł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ączniki poprzeczne sztywne w rozmiarach od 16mm do 31 mm ze skokiem co 3 mm,</w:t>
            </w:r>
          </w:p>
        </w:tc>
      </w:tr>
      <w:tr w:rsidR="00C90422" w:rsidRPr="005B55D3" w14:paraId="043D4A25" w14:textId="77777777" w:rsidTr="00B718A8">
        <w:trPr>
          <w:trHeight w:val="690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0BE6BE0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Ł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ączniki poprzeczne wieloosiowe mocowane pod różnym kątem bez konieczności doginania elementów łącznika dostarczone w komplecie zapewniającym regulację długości od 28 mm do 80 mm,</w:t>
            </w:r>
          </w:p>
        </w:tc>
      </w:tr>
      <w:tr w:rsidR="00C90422" w:rsidRPr="005B55D3" w14:paraId="6D81032A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11C8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ystem musi zawierać haki laminarne (minimum 6 rodzajów) i </w:t>
            </w:r>
            <w:proofErr w:type="spellStart"/>
            <w:r w:rsidRPr="005B55D3">
              <w:rPr>
                <w:rFonts w:eastAsia="Calibri"/>
                <w:sz w:val="24"/>
                <w:szCs w:val="24"/>
                <w:lang w:eastAsia="en-US"/>
              </w:rPr>
              <w:t>pedikularne</w:t>
            </w:r>
            <w:proofErr w:type="spellEnd"/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(minimum              4 rodzaje),</w:t>
            </w:r>
          </w:p>
        </w:tc>
      </w:tr>
      <w:tr w:rsidR="00C90422" w:rsidRPr="005B55D3" w14:paraId="42F92F4E" w14:textId="77777777" w:rsidTr="00B718A8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567A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Ś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ruby do talerzy biodrowych </w:t>
            </w:r>
            <w:r w:rsidRPr="005B55D3">
              <w:rPr>
                <w:rFonts w:eastAsia="Calibri"/>
                <w:bCs/>
                <w:sz w:val="24"/>
                <w:szCs w:val="24"/>
                <w:lang w:eastAsia="en-US"/>
              </w:rPr>
              <w:t>pojedynczo mocowane do pręta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z możliwością wielokątowego mocowania i regulacji odległości od pręta (łącznik) w średnicach od 6,5 do 8,5 mm ze skokiem co 1 mm, długościach: dla średnicy 6,5- od 50 do 70 mm, dla 7,5 mm- od 60 do 80 mm, dla 8,5 mm- od 70 do 90 mm. Wszystkie ze skokiem co 10 mm,</w:t>
            </w:r>
          </w:p>
        </w:tc>
      </w:tr>
      <w:tr w:rsidR="00C90422" w:rsidRPr="005B55D3" w14:paraId="37E0A15B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AAE2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Ś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ruby do talerzy biodrowych sztywne ustawione pod kątami 0, 10 i 20 stopni,</w:t>
            </w:r>
          </w:p>
        </w:tc>
      </w:tr>
      <w:tr w:rsidR="00C90422" w:rsidRPr="005B55D3" w14:paraId="4F8A19DA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E046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Ł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ączniki do śrub biodrowych w minimum dwóch długościach,</w:t>
            </w:r>
          </w:p>
          <w:p w14:paraId="339AAA75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System musi posiadać zestaw śrub redukcyjnych w czterech średnicach od 4,5mm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do 7,5mm ze skokiem co 1mm, </w:t>
            </w: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w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rozmiarach od 25mm do 50mm ze skokiem co 0,5mm</w:t>
            </w:r>
          </w:p>
        </w:tc>
      </w:tr>
      <w:tr w:rsidR="00C90422" w:rsidRPr="005B55D3" w14:paraId="4D462546" w14:textId="77777777" w:rsidTr="00B718A8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0EA7C0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System musi zapewniać możliwość adaptacji do systemu stabilizacji przedniej 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przez wykorzystanie zamówionych śrub </w:t>
            </w:r>
            <w:proofErr w:type="spellStart"/>
            <w:r w:rsidRPr="005B55D3">
              <w:rPr>
                <w:rFonts w:eastAsia="Calibri"/>
                <w:sz w:val="24"/>
                <w:szCs w:val="24"/>
                <w:lang w:eastAsia="en-US"/>
              </w:rPr>
              <w:t>transpedikularnych</w:t>
            </w:r>
            <w:proofErr w:type="spellEnd"/>
            <w:r w:rsidRPr="005B55D3">
              <w:rPr>
                <w:rFonts w:eastAsia="Calibri"/>
                <w:sz w:val="24"/>
                <w:szCs w:val="24"/>
                <w:lang w:eastAsia="en-US"/>
              </w:rPr>
              <w:t xml:space="preserve"> i belek 5,5 mm oraz dodanie nie więcej niż dwóch różnych dodatkowych elementów, </w:t>
            </w:r>
          </w:p>
        </w:tc>
      </w:tr>
      <w:tr w:rsidR="00C90422" w:rsidRPr="005B55D3" w14:paraId="7BC5A884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D4F0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B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loki kręgowe stosowane przy dostępie przednim zapewniające możliwość zamocowania dwóch prętów,</w:t>
            </w:r>
          </w:p>
        </w:tc>
      </w:tr>
      <w:tr w:rsidR="00C90422" w:rsidRPr="005B55D3" w14:paraId="46464751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ECC08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W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ymiary bloków od 19 do 25 mm, stopniowane maksymalnie co 2 mm,</w:t>
            </w:r>
          </w:p>
        </w:tc>
      </w:tr>
      <w:tr w:rsidR="00C90422" w:rsidRPr="005B55D3" w14:paraId="30B9513B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C44C" w14:textId="77777777" w:rsidR="00C90422" w:rsidRPr="005B55D3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5D3"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 w:rsidRPr="005B55D3">
              <w:rPr>
                <w:rFonts w:eastAsia="Calibri"/>
                <w:sz w:val="24"/>
                <w:szCs w:val="24"/>
                <w:lang w:eastAsia="en-US"/>
              </w:rPr>
              <w:t>ocowanie bloku do trzonu min. 2 śrubami kręgowymi,</w:t>
            </w:r>
          </w:p>
        </w:tc>
      </w:tr>
      <w:tr w:rsidR="00C90422" w:rsidRPr="005B55D3" w14:paraId="29B7AA2F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120F" w14:textId="77777777" w:rsidR="00C90422" w:rsidRPr="00A65DF8" w:rsidRDefault="00C90422" w:rsidP="00C904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F8">
              <w:rPr>
                <w:rFonts w:ascii="Times New Roman" w:eastAsiaTheme="minorHAnsi" w:hAnsi="Times New Roman" w:cs="Times New Roman"/>
                <w:sz w:val="24"/>
                <w:szCs w:val="24"/>
              </w:rPr>
              <w:t>M</w:t>
            </w:r>
            <w:r w:rsidRPr="00A65DF8">
              <w:rPr>
                <w:rFonts w:ascii="Times New Roman" w:eastAsia="Calibri" w:hAnsi="Times New Roman" w:cs="Times New Roman"/>
                <w:sz w:val="24"/>
                <w:szCs w:val="24"/>
              </w:rPr>
              <w:t>ożliwość modelowania i docinania prętów in situ jak i poza polem operacyjnym.</w:t>
            </w:r>
          </w:p>
        </w:tc>
      </w:tr>
    </w:tbl>
    <w:p w14:paraId="060893A9" w14:textId="77777777" w:rsidR="00C90422" w:rsidRPr="005B55D3" w:rsidRDefault="00C90422" w:rsidP="00C90422">
      <w:pPr>
        <w:numPr>
          <w:ilvl w:val="0"/>
          <w:numId w:val="32"/>
        </w:numPr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55D3">
        <w:rPr>
          <w:rFonts w:eastAsia="Calibri"/>
          <w:sz w:val="24"/>
          <w:szCs w:val="24"/>
          <w:lang w:eastAsia="en-US"/>
        </w:rPr>
        <w:t xml:space="preserve">System musi posiadać możliwość zainstalowania instrumentarium do </w:t>
      </w:r>
      <w:proofErr w:type="gramStart"/>
      <w:r w:rsidRPr="005B55D3">
        <w:rPr>
          <w:rFonts w:eastAsia="Calibri"/>
          <w:sz w:val="24"/>
          <w:szCs w:val="24"/>
          <w:lang w:eastAsia="en-US"/>
        </w:rPr>
        <w:t>trójpłaszczyznowej  korekcji</w:t>
      </w:r>
      <w:proofErr w:type="gramEnd"/>
      <w:r w:rsidRPr="005B55D3">
        <w:rPr>
          <w:rFonts w:eastAsia="Calibri"/>
          <w:sz w:val="24"/>
          <w:szCs w:val="24"/>
          <w:lang w:eastAsia="en-US"/>
        </w:rPr>
        <w:t xml:space="preserve"> deformacji kręgosłupa.</w:t>
      </w:r>
    </w:p>
    <w:p w14:paraId="121571EB" w14:textId="77777777" w:rsidR="00C90422" w:rsidRPr="005B55D3" w:rsidRDefault="00C90422" w:rsidP="00C90422">
      <w:pPr>
        <w:numPr>
          <w:ilvl w:val="0"/>
          <w:numId w:val="32"/>
        </w:numPr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55D3">
        <w:rPr>
          <w:rFonts w:eastAsiaTheme="minorHAnsi"/>
          <w:sz w:val="24"/>
          <w:szCs w:val="24"/>
          <w:lang w:eastAsia="en-US"/>
        </w:rPr>
        <w:t xml:space="preserve">Instrumentarium wraz z implantami musi znajdować się w kontenerze </w:t>
      </w:r>
      <w:proofErr w:type="gramStart"/>
      <w:r w:rsidRPr="005B55D3">
        <w:rPr>
          <w:rFonts w:eastAsiaTheme="minorHAnsi"/>
          <w:sz w:val="24"/>
          <w:szCs w:val="24"/>
          <w:lang w:eastAsia="en-US"/>
        </w:rPr>
        <w:t xml:space="preserve">przeznaczonym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5D3">
        <w:rPr>
          <w:rFonts w:eastAsiaTheme="minorHAnsi"/>
          <w:sz w:val="24"/>
          <w:szCs w:val="24"/>
          <w:lang w:eastAsia="en-US"/>
        </w:rPr>
        <w:t>do</w:t>
      </w:r>
      <w:proofErr w:type="gramEnd"/>
      <w:r w:rsidRPr="005B55D3">
        <w:rPr>
          <w:rFonts w:eastAsiaTheme="minorHAnsi"/>
          <w:sz w:val="24"/>
          <w:szCs w:val="24"/>
          <w:lang w:eastAsia="en-US"/>
        </w:rPr>
        <w:t xml:space="preserve"> ich przechowywania i sterylizacji.</w:t>
      </w:r>
    </w:p>
    <w:p w14:paraId="5BC00EB3" w14:textId="77777777" w:rsidR="00C90422" w:rsidRDefault="00C90422" w:rsidP="00C90422">
      <w:pPr>
        <w:jc w:val="both"/>
        <w:rPr>
          <w:b/>
          <w:color w:val="00B050"/>
          <w:sz w:val="24"/>
          <w:szCs w:val="24"/>
        </w:rPr>
      </w:pPr>
    </w:p>
    <w:p w14:paraId="7200CA0F" w14:textId="77777777" w:rsidR="00C90422" w:rsidRDefault="00C90422" w:rsidP="00C90422">
      <w:pPr>
        <w:jc w:val="both"/>
        <w:rPr>
          <w:b/>
          <w:sz w:val="24"/>
          <w:szCs w:val="24"/>
          <w:highlight w:val="yellow"/>
        </w:rPr>
      </w:pPr>
    </w:p>
    <w:p w14:paraId="1BCC15F1" w14:textId="77777777" w:rsidR="00C90422" w:rsidRPr="00AA2DBB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sectPr w:rsidR="00C90422" w:rsidRPr="00AA2DB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F938" w14:textId="77777777" w:rsidR="00151041" w:rsidRDefault="00151041">
      <w:r>
        <w:separator/>
      </w:r>
    </w:p>
  </w:endnote>
  <w:endnote w:type="continuationSeparator" w:id="0">
    <w:p w14:paraId="22022613" w14:textId="77777777" w:rsidR="00151041" w:rsidRDefault="00151041">
      <w:r>
        <w:continuationSeparator/>
      </w:r>
    </w:p>
  </w:endnote>
  <w:endnote w:type="continuationNotice" w:id="1">
    <w:p w14:paraId="6793CFDE" w14:textId="77777777" w:rsidR="00151041" w:rsidRDefault="0015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FA1D" w14:textId="77777777" w:rsidR="00151041" w:rsidRDefault="00151041">
      <w:r>
        <w:separator/>
      </w:r>
    </w:p>
  </w:footnote>
  <w:footnote w:type="continuationSeparator" w:id="0">
    <w:p w14:paraId="4431CBC8" w14:textId="77777777" w:rsidR="00151041" w:rsidRDefault="00151041">
      <w:r>
        <w:continuationSeparator/>
      </w:r>
    </w:p>
  </w:footnote>
  <w:footnote w:type="continuationNotice" w:id="1">
    <w:p w14:paraId="15F17C69" w14:textId="77777777" w:rsidR="00151041" w:rsidRDefault="00151041"/>
  </w:footnote>
  <w:footnote w:id="2">
    <w:p w14:paraId="0C3CC086" w14:textId="5BD8014C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bookmarkStart w:id="0" w:name="_Hlk44581745"/>
      <w:bookmarkStart w:id="1" w:name="_Hlk44581746"/>
      <w:r w:rsidR="000545C9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</w:t>
      </w:r>
      <w:r w:rsidR="007A64A6" w:rsidRPr="007A64A6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7A64A6" w:rsidRPr="007A64A6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7A64A6" w:rsidRPr="007A64A6">
        <w:rPr>
          <w:rFonts w:ascii="Palatino Linotype" w:hAnsi="Palatino Linotype" w:cs="Arial"/>
          <w:i/>
          <w:sz w:val="18"/>
          <w:szCs w:val="18"/>
        </w:rPr>
        <w:t>.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)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C546611" w14:textId="1669766C" w:rsidR="00632B2D" w:rsidRDefault="00902B60" w:rsidP="0001099C">
    <w:pPr>
      <w:pStyle w:val="Nagwek"/>
    </w:pPr>
    <w:r w:rsidRPr="00902B60">
      <w:rPr>
        <w:rFonts w:ascii="Calibri" w:hAnsi="Calibri"/>
        <w:sz w:val="20"/>
        <w:szCs w:val="20"/>
      </w:rPr>
      <w:t>Nr postępowania: ZP/</w:t>
    </w:r>
    <w:r w:rsidR="0091388D">
      <w:rPr>
        <w:rFonts w:ascii="Calibri" w:hAnsi="Calibri"/>
        <w:sz w:val="20"/>
        <w:szCs w:val="20"/>
      </w:rPr>
      <w:t>20</w:t>
    </w:r>
    <w:r w:rsidRPr="00902B60">
      <w:rPr>
        <w:rFonts w:ascii="Calibri" w:hAnsi="Calibri"/>
        <w:sz w:val="20"/>
        <w:szCs w:val="20"/>
      </w:rPr>
      <w:t>/20</w:t>
    </w:r>
    <w:r w:rsidR="0091388D">
      <w:rPr>
        <w:rFonts w:ascii="Calibri" w:hAnsi="Calibri"/>
        <w:sz w:val="20"/>
        <w:szCs w:val="20"/>
      </w:rPr>
      <w:t>20</w:t>
    </w:r>
    <w:r w:rsidRPr="00902B60">
      <w:rPr>
        <w:rFonts w:ascii="Calibri" w:hAnsi="Calibri"/>
        <w:sz w:val="20"/>
        <w:szCs w:val="20"/>
      </w:rPr>
      <w:t>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172D" w14:textId="77777777" w:rsidR="00632B2D" w:rsidRDefault="00632B2D" w:rsidP="00EA313F">
    <w:pPr>
      <w:pStyle w:val="Nagwek"/>
      <w:jc w:val="center"/>
    </w:pPr>
  </w:p>
  <w:p w14:paraId="5607EF97" w14:textId="7C953D63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3" w:name="_Hlk26435020"/>
    <w:bookmarkStart w:id="4" w:name="_Hlk26435021"/>
    <w:r w:rsidRPr="00030C67">
      <w:rPr>
        <w:rFonts w:ascii="Calibri" w:hAnsi="Calibri"/>
        <w:sz w:val="20"/>
        <w:szCs w:val="20"/>
      </w:rPr>
      <w:t>Nr postępowania: ZP/</w:t>
    </w:r>
    <w:r w:rsidR="00705066">
      <w:rPr>
        <w:rFonts w:ascii="Calibri" w:hAnsi="Calibri"/>
        <w:sz w:val="20"/>
        <w:szCs w:val="20"/>
      </w:rPr>
      <w:t>20</w:t>
    </w:r>
    <w:r w:rsidRPr="00030C67">
      <w:rPr>
        <w:rFonts w:ascii="Calibri" w:hAnsi="Calibri"/>
        <w:sz w:val="20"/>
        <w:szCs w:val="20"/>
      </w:rPr>
      <w:t>/20</w:t>
    </w:r>
    <w:r w:rsidR="00705066">
      <w:rPr>
        <w:rFonts w:ascii="Calibri" w:hAnsi="Calibri"/>
        <w:sz w:val="20"/>
        <w:szCs w:val="20"/>
      </w:rPr>
      <w:t>20</w:t>
    </w:r>
    <w:r w:rsidR="00902B60">
      <w:rPr>
        <w:rFonts w:ascii="Calibri" w:hAnsi="Calibri"/>
        <w:sz w:val="20"/>
        <w:szCs w:val="20"/>
      </w:rPr>
      <w:t>/PN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345E7"/>
    <w:multiLevelType w:val="hybridMultilevel"/>
    <w:tmpl w:val="C96A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66139F"/>
    <w:multiLevelType w:val="hybridMultilevel"/>
    <w:tmpl w:val="C234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7D617A"/>
    <w:multiLevelType w:val="hybridMultilevel"/>
    <w:tmpl w:val="1712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824A8"/>
    <w:multiLevelType w:val="hybridMultilevel"/>
    <w:tmpl w:val="7A7EA630"/>
    <w:lvl w:ilvl="0" w:tplc="0415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80F0491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8933D6"/>
    <w:multiLevelType w:val="hybridMultilevel"/>
    <w:tmpl w:val="C0C0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70B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C7F7C"/>
    <w:multiLevelType w:val="hybridMultilevel"/>
    <w:tmpl w:val="35EC28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0"/>
  </w:num>
  <w:num w:numId="4">
    <w:abstractNumId w:val="33"/>
  </w:num>
  <w:num w:numId="5">
    <w:abstractNumId w:val="32"/>
  </w:num>
  <w:num w:numId="6">
    <w:abstractNumId w:val="8"/>
  </w:num>
  <w:num w:numId="7">
    <w:abstractNumId w:val="22"/>
  </w:num>
  <w:num w:numId="8">
    <w:abstractNumId w:val="17"/>
  </w:num>
  <w:num w:numId="9">
    <w:abstractNumId w:val="42"/>
  </w:num>
  <w:num w:numId="10">
    <w:abstractNumId w:val="23"/>
  </w:num>
  <w:num w:numId="11">
    <w:abstractNumId w:val="44"/>
  </w:num>
  <w:num w:numId="12">
    <w:abstractNumId w:val="12"/>
  </w:num>
  <w:num w:numId="13">
    <w:abstractNumId w:val="4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0"/>
  </w:num>
  <w:num w:numId="18">
    <w:abstractNumId w:val="19"/>
  </w:num>
  <w:num w:numId="19">
    <w:abstractNumId w:val="16"/>
  </w:num>
  <w:num w:numId="20">
    <w:abstractNumId w:val="31"/>
  </w:num>
  <w:num w:numId="21">
    <w:abstractNumId w:val="38"/>
  </w:num>
  <w:num w:numId="22">
    <w:abstractNumId w:val="37"/>
  </w:num>
  <w:num w:numId="23">
    <w:abstractNumId w:val="26"/>
  </w:num>
  <w:num w:numId="24">
    <w:abstractNumId w:val="1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0"/>
  </w:num>
  <w:num w:numId="28">
    <w:abstractNumId w:val="21"/>
  </w:num>
  <w:num w:numId="29">
    <w:abstractNumId w:val="20"/>
  </w:num>
  <w:num w:numId="30">
    <w:abstractNumId w:val="36"/>
  </w:num>
  <w:num w:numId="31">
    <w:abstractNumId w:val="27"/>
  </w:num>
  <w:num w:numId="32">
    <w:abstractNumId w:val="28"/>
  </w:num>
  <w:num w:numId="33">
    <w:abstractNumId w:val="24"/>
  </w:num>
  <w:num w:numId="34">
    <w:abstractNumId w:val="34"/>
  </w:num>
  <w:num w:numId="35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0FA9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5C9"/>
    <w:rsid w:val="00054B47"/>
    <w:rsid w:val="000557CC"/>
    <w:rsid w:val="00056637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1BC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4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378B"/>
    <w:rsid w:val="00394BA7"/>
    <w:rsid w:val="00396F20"/>
    <w:rsid w:val="003A0768"/>
    <w:rsid w:val="003A184C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64D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0C77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1AC1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066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64A6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2B60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88D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6A4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DBB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91F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639A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4AD2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422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47B5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495C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  <w15:docId w15:val="{7C900907-78FE-4BBB-9D3C-FDC3EFB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Style12">
    <w:name w:val="Style12"/>
    <w:basedOn w:val="Normalny"/>
    <w:rsid w:val="00C904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Normalny"/>
    <w:rsid w:val="00C90422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Normalny"/>
    <w:rsid w:val="00C90422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sz w:val="24"/>
      <w:szCs w:val="24"/>
    </w:rPr>
  </w:style>
  <w:style w:type="character" w:customStyle="1" w:styleId="FontStyle46">
    <w:name w:val="Font Style46"/>
    <w:basedOn w:val="Domylnaczcionkaakapitu"/>
    <w:rsid w:val="00C904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DFA8-C930-49BB-A49F-E9431E6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4466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31200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25</cp:revision>
  <cp:lastPrinted>2020-07-02T09:29:00Z</cp:lastPrinted>
  <dcterms:created xsi:type="dcterms:W3CDTF">2018-03-19T11:56:00Z</dcterms:created>
  <dcterms:modified xsi:type="dcterms:W3CDTF">2020-07-13T09:25:00Z</dcterms:modified>
</cp:coreProperties>
</file>