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21" w:rsidRPr="004D1ABC" w:rsidRDefault="00E22421" w:rsidP="00B20EB0">
      <w:pPr>
        <w:spacing w:line="276" w:lineRule="auto"/>
        <w:ind w:left="4963" w:firstLine="709"/>
        <w:jc w:val="center"/>
        <w:rPr>
          <w:b/>
          <w:bCs/>
          <w:sz w:val="22"/>
          <w:szCs w:val="22"/>
        </w:rPr>
      </w:pPr>
      <w:r w:rsidRPr="004D1ABC">
        <w:rPr>
          <w:b/>
          <w:bCs/>
          <w:sz w:val="22"/>
          <w:szCs w:val="22"/>
        </w:rPr>
        <w:t>Załącznik nr 1 do SIWZ</w:t>
      </w:r>
    </w:p>
    <w:p w:rsidR="00E22421" w:rsidRPr="004D1ABC" w:rsidRDefault="00E22421" w:rsidP="000817FF">
      <w:pPr>
        <w:spacing w:line="276" w:lineRule="auto"/>
        <w:ind w:left="426"/>
        <w:jc w:val="right"/>
        <w:rPr>
          <w:sz w:val="22"/>
          <w:szCs w:val="22"/>
        </w:rPr>
      </w:pPr>
    </w:p>
    <w:p w:rsidR="00CE479B" w:rsidRPr="004D1ABC" w:rsidRDefault="00CE479B" w:rsidP="000817FF">
      <w:pPr>
        <w:spacing w:line="276" w:lineRule="auto"/>
        <w:ind w:left="426"/>
        <w:jc w:val="right"/>
        <w:rPr>
          <w:sz w:val="22"/>
          <w:szCs w:val="22"/>
        </w:rPr>
      </w:pPr>
    </w:p>
    <w:p w:rsidR="00E22421" w:rsidRPr="004D1ABC" w:rsidRDefault="00E22421" w:rsidP="000817FF">
      <w:pPr>
        <w:spacing w:line="360" w:lineRule="auto"/>
        <w:jc w:val="center"/>
        <w:rPr>
          <w:b/>
          <w:bCs/>
          <w:sz w:val="22"/>
          <w:szCs w:val="22"/>
          <w:u w:val="single"/>
        </w:rPr>
      </w:pPr>
      <w:r w:rsidRPr="004D1ABC">
        <w:rPr>
          <w:b/>
          <w:bCs/>
          <w:sz w:val="22"/>
          <w:szCs w:val="22"/>
          <w:u w:val="single"/>
        </w:rPr>
        <w:t>FORMULARZ OFERTOWY</w:t>
      </w:r>
    </w:p>
    <w:p w:rsidR="002B172E" w:rsidRPr="004D1ABC" w:rsidRDefault="002B172E" w:rsidP="000817FF">
      <w:pPr>
        <w:spacing w:line="360" w:lineRule="auto"/>
        <w:jc w:val="center"/>
        <w:rPr>
          <w:b/>
          <w:bCs/>
          <w:sz w:val="22"/>
          <w:szCs w:val="22"/>
          <w:u w:val="single"/>
        </w:rPr>
      </w:pPr>
    </w:p>
    <w:p w:rsidR="00FA742A" w:rsidRPr="004D1ABC" w:rsidRDefault="00FA742A" w:rsidP="000817FF">
      <w:pPr>
        <w:pStyle w:val="Nagwek"/>
        <w:spacing w:line="360" w:lineRule="auto"/>
        <w:jc w:val="both"/>
        <w:rPr>
          <w:rFonts w:ascii="Times New Roman" w:hAnsi="Times New Roman"/>
          <w:b/>
          <w:bCs/>
          <w:sz w:val="22"/>
          <w:szCs w:val="22"/>
        </w:rPr>
      </w:pPr>
      <w:r w:rsidRPr="004D1ABC">
        <w:rPr>
          <w:rFonts w:ascii="Times New Roman" w:hAnsi="Times New Roman"/>
          <w:b/>
          <w:sz w:val="22"/>
          <w:szCs w:val="22"/>
        </w:rPr>
        <w:t>Ś</w:t>
      </w:r>
      <w:r w:rsidRPr="004D1ABC">
        <w:rPr>
          <w:rFonts w:ascii="Times New Roman" w:hAnsi="Times New Roman"/>
          <w:b/>
          <w:bCs/>
          <w:sz w:val="22"/>
          <w:szCs w:val="22"/>
        </w:rPr>
        <w:t>wiadczenie 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p>
    <w:tbl>
      <w:tblPr>
        <w:tblW w:w="0" w:type="auto"/>
        <w:tblBorders>
          <w:top w:val="nil"/>
          <w:left w:val="nil"/>
          <w:bottom w:val="nil"/>
          <w:right w:val="nil"/>
        </w:tblBorders>
        <w:tblLayout w:type="fixed"/>
        <w:tblLook w:val="0000"/>
      </w:tblPr>
      <w:tblGrid>
        <w:gridCol w:w="9336"/>
      </w:tblGrid>
      <w:tr w:rsidR="000817FF" w:rsidRPr="004D1ABC" w:rsidTr="000817FF">
        <w:trPr>
          <w:trHeight w:val="383"/>
        </w:trPr>
        <w:tc>
          <w:tcPr>
            <w:tcW w:w="9336" w:type="dxa"/>
          </w:tcPr>
          <w:p w:rsidR="002B172E" w:rsidRPr="004D1ABC" w:rsidRDefault="002B172E" w:rsidP="00D72840">
            <w:pPr>
              <w:autoSpaceDE w:val="0"/>
              <w:autoSpaceDN w:val="0"/>
              <w:adjustRightInd w:val="0"/>
              <w:spacing w:line="276" w:lineRule="auto"/>
              <w:jc w:val="both"/>
              <w:rPr>
                <w:sz w:val="22"/>
                <w:szCs w:val="22"/>
              </w:rPr>
            </w:pPr>
          </w:p>
          <w:p w:rsidR="000817FF" w:rsidRPr="004D1ABC" w:rsidRDefault="000817FF" w:rsidP="00D72840">
            <w:pPr>
              <w:autoSpaceDE w:val="0"/>
              <w:autoSpaceDN w:val="0"/>
              <w:adjustRightInd w:val="0"/>
              <w:spacing w:line="276" w:lineRule="auto"/>
              <w:jc w:val="both"/>
              <w:rPr>
                <w:sz w:val="22"/>
                <w:szCs w:val="22"/>
              </w:rPr>
            </w:pPr>
            <w:r w:rsidRPr="004D1ABC">
              <w:rPr>
                <w:b/>
                <w:bCs/>
                <w:sz w:val="22"/>
                <w:szCs w:val="22"/>
              </w:rPr>
              <w:t xml:space="preserve">A. DANE WYKONAWCY: </w:t>
            </w:r>
          </w:p>
          <w:p w:rsidR="000817FF" w:rsidRPr="004D1ABC" w:rsidRDefault="000817FF" w:rsidP="00D72840">
            <w:pPr>
              <w:autoSpaceDE w:val="0"/>
              <w:autoSpaceDN w:val="0"/>
              <w:adjustRightInd w:val="0"/>
              <w:spacing w:line="276" w:lineRule="auto"/>
              <w:jc w:val="both"/>
              <w:rPr>
                <w:sz w:val="22"/>
                <w:szCs w:val="22"/>
              </w:rPr>
            </w:pPr>
            <w:r w:rsidRPr="004D1ABC">
              <w:rPr>
                <w:sz w:val="22"/>
                <w:szCs w:val="22"/>
              </w:rPr>
              <w:t>Osoba upoważniona do reprezentacji Wykonawcy/ów i podpisująca ofertę:</w:t>
            </w:r>
          </w:p>
          <w:p w:rsidR="000817FF" w:rsidRPr="004D1ABC" w:rsidRDefault="000817FF" w:rsidP="00D72840">
            <w:pPr>
              <w:autoSpaceDE w:val="0"/>
              <w:autoSpaceDN w:val="0"/>
              <w:adjustRightInd w:val="0"/>
              <w:spacing w:line="276" w:lineRule="auto"/>
              <w:jc w:val="both"/>
              <w:rPr>
                <w:sz w:val="22"/>
                <w:szCs w:val="22"/>
              </w:rPr>
            </w:pPr>
          </w:p>
          <w:p w:rsidR="000817FF" w:rsidRPr="004D1ABC" w:rsidRDefault="000817FF" w:rsidP="00D72840">
            <w:pPr>
              <w:autoSpaceDE w:val="0"/>
              <w:autoSpaceDN w:val="0"/>
              <w:adjustRightInd w:val="0"/>
              <w:spacing w:line="276" w:lineRule="auto"/>
              <w:jc w:val="both"/>
              <w:rPr>
                <w:bCs/>
                <w:sz w:val="22"/>
                <w:szCs w:val="22"/>
              </w:rPr>
            </w:pPr>
            <w:r w:rsidRPr="004D1ABC">
              <w:rPr>
                <w:bCs/>
                <w:sz w:val="22"/>
                <w:szCs w:val="22"/>
              </w:rPr>
              <w:t>……………………………………………………………………………………………………</w:t>
            </w:r>
          </w:p>
          <w:p w:rsidR="000817FF" w:rsidRPr="004D1ABC" w:rsidRDefault="000817FF" w:rsidP="00D72840">
            <w:pPr>
              <w:autoSpaceDE w:val="0"/>
              <w:autoSpaceDN w:val="0"/>
              <w:adjustRightInd w:val="0"/>
              <w:spacing w:line="276" w:lineRule="auto"/>
              <w:jc w:val="both"/>
              <w:rPr>
                <w:sz w:val="22"/>
                <w:szCs w:val="22"/>
              </w:rPr>
            </w:pPr>
            <w:r w:rsidRPr="004D1ABC">
              <w:rPr>
                <w:bCs/>
                <w:sz w:val="22"/>
                <w:szCs w:val="22"/>
              </w:rPr>
              <w:t xml:space="preserve"> </w:t>
            </w:r>
          </w:p>
          <w:p w:rsidR="000817FF" w:rsidRPr="004D1ABC" w:rsidRDefault="000817FF" w:rsidP="00D72840">
            <w:pPr>
              <w:autoSpaceDE w:val="0"/>
              <w:autoSpaceDN w:val="0"/>
              <w:adjustRightInd w:val="0"/>
              <w:spacing w:line="276" w:lineRule="auto"/>
              <w:jc w:val="both"/>
              <w:rPr>
                <w:bCs/>
                <w:sz w:val="22"/>
                <w:szCs w:val="22"/>
              </w:rPr>
            </w:pPr>
            <w:r w:rsidRPr="004D1ABC">
              <w:rPr>
                <w:sz w:val="22"/>
                <w:szCs w:val="22"/>
              </w:rPr>
              <w:t>Wykonawca/Wykonawcy:</w:t>
            </w:r>
            <w:r w:rsidRPr="004D1ABC">
              <w:rPr>
                <w:bCs/>
                <w:sz w:val="22"/>
                <w:szCs w:val="22"/>
              </w:rPr>
              <w:t>……………..……………..…………….……………...….………....</w:t>
            </w:r>
          </w:p>
          <w:p w:rsidR="000817FF" w:rsidRPr="004D1ABC" w:rsidRDefault="000817FF" w:rsidP="00D72840">
            <w:pPr>
              <w:autoSpaceDE w:val="0"/>
              <w:autoSpaceDN w:val="0"/>
              <w:adjustRightInd w:val="0"/>
              <w:spacing w:line="276" w:lineRule="auto"/>
              <w:jc w:val="both"/>
              <w:rPr>
                <w:bCs/>
                <w:sz w:val="22"/>
                <w:szCs w:val="22"/>
              </w:rPr>
            </w:pPr>
          </w:p>
          <w:p w:rsidR="000817FF" w:rsidRPr="004D1ABC" w:rsidRDefault="000817FF" w:rsidP="00D72840">
            <w:pPr>
              <w:autoSpaceDE w:val="0"/>
              <w:autoSpaceDN w:val="0"/>
              <w:adjustRightInd w:val="0"/>
              <w:spacing w:line="276" w:lineRule="auto"/>
              <w:jc w:val="both"/>
              <w:rPr>
                <w:bCs/>
                <w:sz w:val="22"/>
                <w:szCs w:val="22"/>
              </w:rPr>
            </w:pPr>
            <w:r w:rsidRPr="004D1ABC">
              <w:rPr>
                <w:bCs/>
                <w:sz w:val="22"/>
                <w:szCs w:val="22"/>
              </w:rPr>
              <w:t>……………………………………………………………………………………………………</w:t>
            </w:r>
          </w:p>
          <w:p w:rsidR="000817FF" w:rsidRPr="004D1ABC" w:rsidRDefault="000817FF" w:rsidP="00D72840">
            <w:pPr>
              <w:autoSpaceDE w:val="0"/>
              <w:autoSpaceDN w:val="0"/>
              <w:adjustRightInd w:val="0"/>
              <w:spacing w:line="276" w:lineRule="auto"/>
              <w:jc w:val="both"/>
              <w:rPr>
                <w:sz w:val="22"/>
                <w:szCs w:val="22"/>
              </w:rPr>
            </w:pPr>
          </w:p>
        </w:tc>
      </w:tr>
      <w:tr w:rsidR="000817FF" w:rsidRPr="004D1ABC" w:rsidTr="000817FF">
        <w:trPr>
          <w:trHeight w:val="99"/>
        </w:trPr>
        <w:tc>
          <w:tcPr>
            <w:tcW w:w="9336" w:type="dxa"/>
          </w:tcPr>
          <w:p w:rsidR="000817FF" w:rsidRPr="004D1ABC" w:rsidRDefault="000817FF" w:rsidP="00D72840">
            <w:pPr>
              <w:autoSpaceDE w:val="0"/>
              <w:autoSpaceDN w:val="0"/>
              <w:adjustRightInd w:val="0"/>
              <w:spacing w:line="276" w:lineRule="auto"/>
              <w:jc w:val="both"/>
              <w:rPr>
                <w:b/>
                <w:bCs/>
                <w:sz w:val="22"/>
                <w:szCs w:val="22"/>
              </w:rPr>
            </w:pPr>
            <w:r w:rsidRPr="004D1ABC">
              <w:rPr>
                <w:sz w:val="22"/>
                <w:szCs w:val="22"/>
              </w:rPr>
              <w:t>Adres:</w:t>
            </w:r>
            <w:r w:rsidRPr="004D1ABC">
              <w:rPr>
                <w:bCs/>
                <w:sz w:val="22"/>
                <w:szCs w:val="22"/>
              </w:rPr>
              <w:t>…………………………………………………………………………………………….</w:t>
            </w:r>
          </w:p>
          <w:p w:rsidR="000817FF" w:rsidRPr="004D1ABC" w:rsidRDefault="000817FF" w:rsidP="00D72840">
            <w:pPr>
              <w:autoSpaceDE w:val="0"/>
              <w:autoSpaceDN w:val="0"/>
              <w:adjustRightInd w:val="0"/>
              <w:spacing w:line="276" w:lineRule="auto"/>
              <w:jc w:val="both"/>
              <w:rPr>
                <w:sz w:val="22"/>
                <w:szCs w:val="22"/>
              </w:rPr>
            </w:pPr>
          </w:p>
        </w:tc>
      </w:tr>
      <w:tr w:rsidR="000817FF" w:rsidRPr="004D1ABC" w:rsidTr="000817FF">
        <w:trPr>
          <w:trHeight w:val="99"/>
        </w:trPr>
        <w:tc>
          <w:tcPr>
            <w:tcW w:w="9336" w:type="dxa"/>
          </w:tcPr>
          <w:p w:rsidR="000817FF" w:rsidRPr="004D1ABC" w:rsidRDefault="000817FF" w:rsidP="00D72840">
            <w:pPr>
              <w:autoSpaceDE w:val="0"/>
              <w:autoSpaceDN w:val="0"/>
              <w:adjustRightInd w:val="0"/>
              <w:spacing w:line="276" w:lineRule="auto"/>
              <w:jc w:val="both"/>
              <w:rPr>
                <w:b/>
                <w:bCs/>
                <w:sz w:val="22"/>
                <w:szCs w:val="22"/>
              </w:rPr>
            </w:pPr>
            <w:r w:rsidRPr="004D1ABC">
              <w:rPr>
                <w:sz w:val="22"/>
                <w:szCs w:val="22"/>
              </w:rPr>
              <w:t>Osoba odpowiedzialna za kontakty z Zamawiającym</w:t>
            </w:r>
            <w:r w:rsidRPr="004D1ABC">
              <w:rPr>
                <w:b/>
                <w:sz w:val="22"/>
                <w:szCs w:val="22"/>
              </w:rPr>
              <w:t>:</w:t>
            </w:r>
            <w:r w:rsidRPr="004D1ABC">
              <w:rPr>
                <w:bCs/>
                <w:sz w:val="22"/>
                <w:szCs w:val="22"/>
              </w:rPr>
              <w:t>.………………………………………….</w:t>
            </w:r>
          </w:p>
          <w:p w:rsidR="000817FF" w:rsidRPr="004D1ABC" w:rsidRDefault="000817FF" w:rsidP="00D72840">
            <w:pPr>
              <w:autoSpaceDE w:val="0"/>
              <w:autoSpaceDN w:val="0"/>
              <w:adjustRightInd w:val="0"/>
              <w:spacing w:line="276" w:lineRule="auto"/>
              <w:jc w:val="both"/>
              <w:rPr>
                <w:sz w:val="22"/>
                <w:szCs w:val="22"/>
              </w:rPr>
            </w:pPr>
            <w:r w:rsidRPr="004D1ABC">
              <w:rPr>
                <w:b/>
                <w:bCs/>
                <w:sz w:val="22"/>
                <w:szCs w:val="22"/>
              </w:rPr>
              <w:t xml:space="preserve"> </w:t>
            </w:r>
          </w:p>
        </w:tc>
      </w:tr>
      <w:tr w:rsidR="000817FF" w:rsidRPr="004D1ABC" w:rsidTr="000817FF">
        <w:trPr>
          <w:trHeight w:val="222"/>
        </w:trPr>
        <w:tc>
          <w:tcPr>
            <w:tcW w:w="9336" w:type="dxa"/>
          </w:tcPr>
          <w:p w:rsidR="000817FF" w:rsidRPr="004D1ABC" w:rsidRDefault="000817FF" w:rsidP="000817FF">
            <w:pPr>
              <w:autoSpaceDE w:val="0"/>
              <w:autoSpaceDN w:val="0"/>
              <w:adjustRightInd w:val="0"/>
              <w:spacing w:line="276" w:lineRule="auto"/>
              <w:jc w:val="both"/>
              <w:rPr>
                <w:sz w:val="22"/>
                <w:szCs w:val="22"/>
              </w:rPr>
            </w:pPr>
            <w:r w:rsidRPr="004D1ABC">
              <w:rPr>
                <w:sz w:val="22"/>
                <w:szCs w:val="22"/>
              </w:rPr>
              <w:t xml:space="preserve">Dane teleadresowe, na które należy przekazywać korespondencję związaną z niniejszym postępowaniem: </w:t>
            </w:r>
          </w:p>
          <w:p w:rsidR="000817FF" w:rsidRPr="004D1ABC" w:rsidRDefault="000817FF" w:rsidP="000817FF">
            <w:pPr>
              <w:autoSpaceDE w:val="0"/>
              <w:autoSpaceDN w:val="0"/>
              <w:adjustRightInd w:val="0"/>
              <w:spacing w:line="276" w:lineRule="auto"/>
              <w:jc w:val="both"/>
              <w:rPr>
                <w:sz w:val="22"/>
                <w:szCs w:val="22"/>
              </w:rPr>
            </w:pPr>
          </w:p>
          <w:p w:rsidR="000817FF" w:rsidRPr="004D1ABC" w:rsidRDefault="000817FF" w:rsidP="000817FF">
            <w:pPr>
              <w:autoSpaceDE w:val="0"/>
              <w:autoSpaceDN w:val="0"/>
              <w:adjustRightInd w:val="0"/>
              <w:spacing w:line="276" w:lineRule="auto"/>
              <w:jc w:val="both"/>
              <w:rPr>
                <w:bCs/>
                <w:sz w:val="22"/>
                <w:szCs w:val="22"/>
              </w:rPr>
            </w:pPr>
            <w:r w:rsidRPr="004D1ABC">
              <w:rPr>
                <w:sz w:val="22"/>
                <w:szCs w:val="22"/>
              </w:rPr>
              <w:t xml:space="preserve">Telefon  </w:t>
            </w:r>
            <w:r w:rsidRPr="004D1ABC">
              <w:rPr>
                <w:bCs/>
                <w:sz w:val="22"/>
                <w:szCs w:val="22"/>
              </w:rPr>
              <w:t>………………………………..</w:t>
            </w:r>
          </w:p>
        </w:tc>
      </w:tr>
      <w:tr w:rsidR="000817FF" w:rsidRPr="004D1ABC" w:rsidTr="000817FF">
        <w:trPr>
          <w:trHeight w:val="222"/>
        </w:trPr>
        <w:tc>
          <w:tcPr>
            <w:tcW w:w="9336" w:type="dxa"/>
          </w:tcPr>
          <w:p w:rsidR="000817FF" w:rsidRPr="004D1ABC" w:rsidRDefault="000817FF" w:rsidP="000817FF">
            <w:pPr>
              <w:autoSpaceDE w:val="0"/>
              <w:autoSpaceDN w:val="0"/>
              <w:adjustRightInd w:val="0"/>
              <w:spacing w:line="276" w:lineRule="auto"/>
              <w:jc w:val="both"/>
              <w:rPr>
                <w:sz w:val="22"/>
                <w:szCs w:val="22"/>
              </w:rPr>
            </w:pPr>
          </w:p>
        </w:tc>
      </w:tr>
    </w:tbl>
    <w:p w:rsidR="000817FF" w:rsidRPr="004D1ABC" w:rsidRDefault="000817FF" w:rsidP="000817FF">
      <w:pPr>
        <w:autoSpaceDE w:val="0"/>
        <w:autoSpaceDN w:val="0"/>
        <w:adjustRightInd w:val="0"/>
        <w:spacing w:line="276" w:lineRule="auto"/>
        <w:jc w:val="both"/>
        <w:rPr>
          <w:sz w:val="22"/>
          <w:szCs w:val="22"/>
        </w:rPr>
      </w:pPr>
      <w:r w:rsidRPr="004D1ABC">
        <w:rPr>
          <w:sz w:val="22"/>
          <w:szCs w:val="22"/>
        </w:rPr>
        <w:t xml:space="preserve"> e-mail …………………………………</w:t>
      </w:r>
    </w:p>
    <w:p w:rsidR="000817FF" w:rsidRPr="004D1ABC" w:rsidRDefault="000817FF" w:rsidP="000817FF">
      <w:pPr>
        <w:autoSpaceDE w:val="0"/>
        <w:autoSpaceDN w:val="0"/>
        <w:adjustRightInd w:val="0"/>
        <w:spacing w:line="276" w:lineRule="auto"/>
        <w:jc w:val="both"/>
        <w:rPr>
          <w:sz w:val="22"/>
          <w:szCs w:val="22"/>
        </w:rPr>
      </w:pPr>
    </w:p>
    <w:p w:rsidR="000817FF" w:rsidRPr="004D1ABC" w:rsidRDefault="000817FF" w:rsidP="000817FF">
      <w:pPr>
        <w:autoSpaceDE w:val="0"/>
        <w:autoSpaceDN w:val="0"/>
        <w:adjustRightInd w:val="0"/>
        <w:spacing w:line="276" w:lineRule="auto"/>
        <w:jc w:val="both"/>
        <w:rPr>
          <w:sz w:val="22"/>
          <w:szCs w:val="22"/>
        </w:rPr>
      </w:pPr>
      <w:r w:rsidRPr="004D1ABC">
        <w:rPr>
          <w:sz w:val="22"/>
          <w:szCs w:val="22"/>
        </w:rPr>
        <w:t>Adres do korespondencji (jeżeli inny niż adres siedziby):</w:t>
      </w:r>
    </w:p>
    <w:p w:rsidR="002B172E" w:rsidRPr="004D1ABC" w:rsidRDefault="000817FF" w:rsidP="0077420D">
      <w:pPr>
        <w:autoSpaceDE w:val="0"/>
        <w:autoSpaceDN w:val="0"/>
        <w:adjustRightInd w:val="0"/>
        <w:spacing w:line="276" w:lineRule="auto"/>
        <w:jc w:val="both"/>
        <w:rPr>
          <w:sz w:val="22"/>
          <w:szCs w:val="22"/>
        </w:rPr>
      </w:pPr>
      <w:r w:rsidRPr="004D1ABC">
        <w:rPr>
          <w:sz w:val="22"/>
          <w:szCs w:val="22"/>
        </w:rPr>
        <w:t>……………………...……………………………………………………………………………………</w:t>
      </w:r>
    </w:p>
    <w:p w:rsidR="00CE479B" w:rsidRPr="004D1ABC" w:rsidRDefault="00CE479B" w:rsidP="0077420D">
      <w:pPr>
        <w:autoSpaceDE w:val="0"/>
        <w:autoSpaceDN w:val="0"/>
        <w:adjustRightInd w:val="0"/>
        <w:spacing w:line="276" w:lineRule="auto"/>
        <w:jc w:val="both"/>
        <w:rPr>
          <w:sz w:val="22"/>
          <w:szCs w:val="22"/>
        </w:rPr>
      </w:pPr>
    </w:p>
    <w:p w:rsidR="0077420D" w:rsidRPr="004D1ABC" w:rsidRDefault="0077420D" w:rsidP="0077420D">
      <w:pPr>
        <w:pStyle w:val="Default"/>
        <w:spacing w:line="276" w:lineRule="auto"/>
        <w:jc w:val="both"/>
        <w:rPr>
          <w:rFonts w:ascii="Times New Roman" w:hAnsi="Times New Roman" w:cs="Times New Roman"/>
          <w:b/>
          <w:bCs/>
          <w:color w:val="auto"/>
          <w:sz w:val="22"/>
          <w:szCs w:val="22"/>
        </w:rPr>
      </w:pPr>
      <w:r w:rsidRPr="004D1ABC">
        <w:rPr>
          <w:rFonts w:ascii="Times New Roman" w:hAnsi="Times New Roman" w:cs="Times New Roman"/>
          <w:b/>
          <w:bCs/>
          <w:color w:val="auto"/>
          <w:sz w:val="22"/>
          <w:szCs w:val="22"/>
        </w:rPr>
        <w:t xml:space="preserve">B. </w:t>
      </w:r>
      <w:r w:rsidR="004B5A53" w:rsidRPr="004D1ABC">
        <w:rPr>
          <w:rFonts w:ascii="Times New Roman" w:hAnsi="Times New Roman" w:cs="Times New Roman"/>
          <w:b/>
          <w:bCs/>
          <w:color w:val="auto"/>
          <w:sz w:val="22"/>
          <w:szCs w:val="22"/>
        </w:rPr>
        <w:t>OFERTY</w:t>
      </w:r>
    </w:p>
    <w:p w:rsidR="00384A39" w:rsidRPr="004D1ABC" w:rsidRDefault="003E40E2" w:rsidP="00384A39">
      <w:pPr>
        <w:pStyle w:val="Default"/>
        <w:spacing w:line="276" w:lineRule="auto"/>
        <w:jc w:val="both"/>
        <w:rPr>
          <w:rFonts w:ascii="Times New Roman" w:hAnsi="Times New Roman" w:cs="Times New Roman"/>
          <w:color w:val="auto"/>
          <w:sz w:val="22"/>
          <w:szCs w:val="22"/>
        </w:rPr>
      </w:pPr>
      <w:r w:rsidRPr="004D1ABC">
        <w:rPr>
          <w:rFonts w:ascii="Times New Roman" w:hAnsi="Times New Roman" w:cs="Times New Roman"/>
          <w:b/>
          <w:bCs/>
          <w:color w:val="auto"/>
          <w:sz w:val="22"/>
          <w:szCs w:val="22"/>
        </w:rPr>
        <w:t>a</w:t>
      </w:r>
      <w:r w:rsidR="0077420D" w:rsidRPr="004D1ABC">
        <w:rPr>
          <w:rFonts w:ascii="Times New Roman" w:hAnsi="Times New Roman" w:cs="Times New Roman"/>
          <w:b/>
          <w:bCs/>
          <w:color w:val="auto"/>
          <w:sz w:val="22"/>
          <w:szCs w:val="22"/>
        </w:rPr>
        <w:t>) Oferta na część I</w:t>
      </w:r>
      <w:r w:rsidR="00384A39" w:rsidRPr="004D1ABC">
        <w:rPr>
          <w:rFonts w:ascii="Times New Roman" w:eastAsia="SimSun" w:hAnsi="Times New Roman" w:cs="Times New Roman"/>
          <w:color w:val="auto"/>
          <w:kern w:val="1"/>
          <w:sz w:val="22"/>
          <w:szCs w:val="22"/>
          <w:lang w:eastAsia="hi-IN" w:bidi="hi-IN"/>
        </w:rPr>
        <w:t xml:space="preserve">………………..… </w:t>
      </w:r>
      <w:r w:rsidR="00384A39" w:rsidRPr="004D1ABC">
        <w:rPr>
          <w:rFonts w:ascii="Times New Roman" w:hAnsi="Times New Roman" w:cs="Times New Roman"/>
          <w:sz w:val="22"/>
          <w:szCs w:val="22"/>
        </w:rPr>
        <w:t xml:space="preserve">zł netto + .…….. % VAT …………..…….. </w:t>
      </w:r>
      <w:r w:rsidR="001D0FA3" w:rsidRPr="004D1ABC">
        <w:rPr>
          <w:rFonts w:ascii="Times New Roman" w:hAnsi="Times New Roman" w:cs="Times New Roman"/>
          <w:sz w:val="22"/>
          <w:szCs w:val="22"/>
        </w:rPr>
        <w:t xml:space="preserve">zł; tj. …………..…… </w:t>
      </w:r>
      <w:r w:rsidR="00384A39" w:rsidRPr="004D1ABC">
        <w:rPr>
          <w:rFonts w:ascii="Times New Roman" w:hAnsi="Times New Roman" w:cs="Times New Roman"/>
          <w:sz w:val="22"/>
          <w:szCs w:val="22"/>
        </w:rPr>
        <w:t>zł brutto, zgodnie z cenami jednostkowymi określonymi w załączonym Formularzu cenowym.</w:t>
      </w:r>
    </w:p>
    <w:p w:rsidR="0077420D" w:rsidRPr="004D1ABC" w:rsidRDefault="0077420D" w:rsidP="00384A39">
      <w:pPr>
        <w:pStyle w:val="Default"/>
        <w:spacing w:line="276" w:lineRule="auto"/>
        <w:jc w:val="both"/>
        <w:rPr>
          <w:rFonts w:ascii="Times New Roman" w:hAnsi="Times New Roman" w:cs="Times New Roman"/>
          <w:sz w:val="22"/>
          <w:szCs w:val="22"/>
        </w:rPr>
      </w:pPr>
    </w:p>
    <w:p w:rsidR="0077420D" w:rsidRPr="004D1ABC" w:rsidRDefault="00384A39" w:rsidP="0077420D">
      <w:pPr>
        <w:autoSpaceDE w:val="0"/>
        <w:autoSpaceDN w:val="0"/>
        <w:adjustRightInd w:val="0"/>
        <w:spacing w:line="276" w:lineRule="auto"/>
        <w:jc w:val="both"/>
        <w:rPr>
          <w:sz w:val="22"/>
          <w:szCs w:val="22"/>
        </w:rPr>
      </w:pPr>
      <w:r w:rsidRPr="004D1ABC">
        <w:rPr>
          <w:sz w:val="22"/>
          <w:szCs w:val="22"/>
        </w:rPr>
        <w:t xml:space="preserve">Słownie: </w:t>
      </w:r>
      <w:r w:rsidR="0077420D" w:rsidRPr="004D1ABC">
        <w:rPr>
          <w:sz w:val="22"/>
          <w:szCs w:val="22"/>
        </w:rPr>
        <w:t>…………………………………………………………………………………brutto</w:t>
      </w:r>
    </w:p>
    <w:p w:rsidR="0077420D" w:rsidRPr="004D1ABC" w:rsidRDefault="0077420D" w:rsidP="0077420D">
      <w:pPr>
        <w:spacing w:line="360" w:lineRule="auto"/>
        <w:ind w:firstLine="284"/>
        <w:jc w:val="both"/>
        <w:rPr>
          <w:sz w:val="22"/>
          <w:szCs w:val="22"/>
        </w:rPr>
      </w:pPr>
    </w:p>
    <w:p w:rsidR="0077420D" w:rsidRPr="004D1ABC" w:rsidRDefault="0077420D" w:rsidP="004972DC">
      <w:pPr>
        <w:pStyle w:val="Akapitzlist"/>
        <w:numPr>
          <w:ilvl w:val="0"/>
          <w:numId w:val="21"/>
        </w:numPr>
        <w:spacing w:line="276" w:lineRule="auto"/>
        <w:jc w:val="both"/>
        <w:rPr>
          <w:sz w:val="22"/>
          <w:szCs w:val="22"/>
        </w:rPr>
      </w:pPr>
      <w:r w:rsidRPr="004D1ABC">
        <w:rPr>
          <w:sz w:val="22"/>
          <w:szCs w:val="22"/>
        </w:rPr>
        <w:t xml:space="preserve">Oferujemy termin </w:t>
      </w:r>
      <w:r w:rsidR="000B5244" w:rsidRPr="004D1ABC">
        <w:rPr>
          <w:sz w:val="22"/>
          <w:szCs w:val="22"/>
        </w:rPr>
        <w:t>przystąpienia do czynności w wyniku stwierdzenia nieprawidłowości ……………. godz.</w:t>
      </w:r>
      <w:r w:rsidR="00343562" w:rsidRPr="004D1ABC">
        <w:rPr>
          <w:sz w:val="22"/>
          <w:szCs w:val="22"/>
        </w:rPr>
        <w:t>*</w:t>
      </w:r>
    </w:p>
    <w:p w:rsidR="000B5244" w:rsidRPr="004D1ABC" w:rsidRDefault="000B5244" w:rsidP="004972DC">
      <w:pPr>
        <w:pStyle w:val="Akapitzlist"/>
        <w:numPr>
          <w:ilvl w:val="0"/>
          <w:numId w:val="21"/>
        </w:numPr>
        <w:spacing w:line="276" w:lineRule="auto"/>
        <w:jc w:val="both"/>
        <w:rPr>
          <w:sz w:val="22"/>
          <w:szCs w:val="22"/>
        </w:rPr>
      </w:pPr>
      <w:r w:rsidRPr="004D1ABC">
        <w:rPr>
          <w:sz w:val="22"/>
          <w:szCs w:val="22"/>
        </w:rPr>
        <w:t>Oferujemy termin powiadomienia Zamawiającego o stwierdzonych usterkach, awariach i innych nieprawidłowościach ………………. godz.</w:t>
      </w:r>
      <w:r w:rsidR="00343562" w:rsidRPr="004D1ABC">
        <w:rPr>
          <w:sz w:val="22"/>
          <w:szCs w:val="22"/>
        </w:rPr>
        <w:t>*</w:t>
      </w:r>
    </w:p>
    <w:p w:rsidR="00343562" w:rsidRPr="004D1ABC" w:rsidRDefault="00343562" w:rsidP="00D6791D">
      <w:pPr>
        <w:spacing w:line="360" w:lineRule="auto"/>
        <w:ind w:firstLine="284"/>
        <w:jc w:val="both"/>
        <w:rPr>
          <w:sz w:val="22"/>
          <w:szCs w:val="22"/>
        </w:rPr>
      </w:pPr>
      <w:r w:rsidRPr="004D1ABC">
        <w:rPr>
          <w:sz w:val="22"/>
          <w:szCs w:val="22"/>
        </w:rPr>
        <w:lastRenderedPageBreak/>
        <w:t xml:space="preserve">*      </w:t>
      </w:r>
      <w:r w:rsidR="006042B4" w:rsidRPr="004D1ABC">
        <w:rPr>
          <w:sz w:val="22"/>
          <w:szCs w:val="22"/>
        </w:rPr>
        <w:t>W przypadku nie</w:t>
      </w:r>
      <w:r w:rsidRPr="004D1ABC">
        <w:rPr>
          <w:sz w:val="22"/>
          <w:szCs w:val="22"/>
        </w:rPr>
        <w:t>uzupełnienia przez Wykonawcę Zamawiający uzna odpowiednio 13h-24h oraz 5h-8h</w:t>
      </w:r>
    </w:p>
    <w:p w:rsidR="000A7B0B" w:rsidRPr="004D1ABC" w:rsidRDefault="003E40E2" w:rsidP="000A7B0B">
      <w:pPr>
        <w:pStyle w:val="Default"/>
        <w:spacing w:line="276" w:lineRule="auto"/>
        <w:jc w:val="both"/>
        <w:rPr>
          <w:rFonts w:ascii="Times New Roman" w:hAnsi="Times New Roman" w:cs="Times New Roman"/>
          <w:color w:val="auto"/>
          <w:sz w:val="22"/>
          <w:szCs w:val="22"/>
        </w:rPr>
      </w:pPr>
      <w:r w:rsidRPr="004D1ABC">
        <w:rPr>
          <w:rFonts w:ascii="Times New Roman" w:hAnsi="Times New Roman" w:cs="Times New Roman"/>
          <w:b/>
          <w:bCs/>
          <w:color w:val="auto"/>
          <w:sz w:val="22"/>
          <w:szCs w:val="22"/>
        </w:rPr>
        <w:t>b</w:t>
      </w:r>
      <w:r w:rsidR="0077420D" w:rsidRPr="004D1ABC">
        <w:rPr>
          <w:rFonts w:ascii="Times New Roman" w:hAnsi="Times New Roman" w:cs="Times New Roman"/>
          <w:b/>
          <w:bCs/>
          <w:color w:val="auto"/>
          <w:sz w:val="22"/>
          <w:szCs w:val="22"/>
        </w:rPr>
        <w:t xml:space="preserve">) Oferta na część II- </w:t>
      </w:r>
      <w:r w:rsidR="000A7B0B" w:rsidRPr="004D1ABC">
        <w:rPr>
          <w:rFonts w:ascii="Times New Roman" w:eastAsia="SimSun" w:hAnsi="Times New Roman" w:cs="Times New Roman"/>
          <w:color w:val="auto"/>
          <w:kern w:val="1"/>
          <w:sz w:val="22"/>
          <w:szCs w:val="22"/>
          <w:lang w:eastAsia="hi-IN" w:bidi="hi-IN"/>
        </w:rPr>
        <w:t xml:space="preserve">………………..… </w:t>
      </w:r>
      <w:r w:rsidR="000A7B0B" w:rsidRPr="004D1ABC">
        <w:rPr>
          <w:rFonts w:ascii="Times New Roman" w:hAnsi="Times New Roman" w:cs="Times New Roman"/>
          <w:sz w:val="22"/>
          <w:szCs w:val="22"/>
        </w:rPr>
        <w:t>zł netto + .…….. % VAT …………..…….. zł; tj. …………..………zł brutto, zgodnie z cenami jednostkowymi określonymi w załączonym Formularzu cenowym.</w:t>
      </w:r>
    </w:p>
    <w:p w:rsidR="0077420D" w:rsidRPr="004D1ABC" w:rsidRDefault="0077420D" w:rsidP="000A7B0B">
      <w:pPr>
        <w:pStyle w:val="Default"/>
        <w:spacing w:line="276" w:lineRule="auto"/>
        <w:jc w:val="both"/>
        <w:rPr>
          <w:rFonts w:ascii="Times New Roman" w:hAnsi="Times New Roman" w:cs="Times New Roman"/>
          <w:sz w:val="22"/>
          <w:szCs w:val="22"/>
        </w:rPr>
      </w:pPr>
    </w:p>
    <w:p w:rsidR="0077420D" w:rsidRPr="004D1ABC" w:rsidRDefault="00384A39" w:rsidP="0077420D">
      <w:pPr>
        <w:autoSpaceDE w:val="0"/>
        <w:autoSpaceDN w:val="0"/>
        <w:adjustRightInd w:val="0"/>
        <w:spacing w:line="276" w:lineRule="auto"/>
        <w:jc w:val="both"/>
        <w:rPr>
          <w:sz w:val="22"/>
          <w:szCs w:val="22"/>
        </w:rPr>
      </w:pPr>
      <w:r w:rsidRPr="004D1ABC">
        <w:rPr>
          <w:sz w:val="22"/>
          <w:szCs w:val="22"/>
        </w:rPr>
        <w:t xml:space="preserve">Słownie: </w:t>
      </w:r>
      <w:r w:rsidR="0077420D" w:rsidRPr="004D1ABC">
        <w:rPr>
          <w:sz w:val="22"/>
          <w:szCs w:val="22"/>
        </w:rPr>
        <w:t>…………………………………………………………………………………brutto</w:t>
      </w:r>
    </w:p>
    <w:p w:rsidR="00343562" w:rsidRPr="004D1ABC" w:rsidRDefault="00343562" w:rsidP="0077420D">
      <w:pPr>
        <w:autoSpaceDE w:val="0"/>
        <w:autoSpaceDN w:val="0"/>
        <w:adjustRightInd w:val="0"/>
        <w:spacing w:line="276" w:lineRule="auto"/>
        <w:jc w:val="both"/>
        <w:rPr>
          <w:sz w:val="22"/>
          <w:szCs w:val="22"/>
        </w:rPr>
      </w:pPr>
    </w:p>
    <w:p w:rsidR="00343562" w:rsidRPr="004D1ABC" w:rsidRDefault="00343562" w:rsidP="004972DC">
      <w:pPr>
        <w:pStyle w:val="Akapitzlist"/>
        <w:numPr>
          <w:ilvl w:val="0"/>
          <w:numId w:val="22"/>
        </w:numPr>
        <w:spacing w:line="276" w:lineRule="auto"/>
        <w:jc w:val="both"/>
        <w:rPr>
          <w:sz w:val="22"/>
          <w:szCs w:val="22"/>
        </w:rPr>
      </w:pPr>
      <w:r w:rsidRPr="004D1ABC">
        <w:rPr>
          <w:sz w:val="22"/>
          <w:szCs w:val="22"/>
        </w:rPr>
        <w:t>Oferujemy termin przystąpienia do czynności w wyniku stwierdzenia nieprawidłowości ……………. godz.*</w:t>
      </w:r>
    </w:p>
    <w:p w:rsidR="00343562" w:rsidRPr="004D1ABC" w:rsidRDefault="00343562" w:rsidP="004972DC">
      <w:pPr>
        <w:pStyle w:val="Akapitzlist"/>
        <w:numPr>
          <w:ilvl w:val="0"/>
          <w:numId w:val="22"/>
        </w:numPr>
        <w:spacing w:line="276" w:lineRule="auto"/>
        <w:jc w:val="both"/>
        <w:rPr>
          <w:sz w:val="22"/>
          <w:szCs w:val="22"/>
        </w:rPr>
      </w:pPr>
      <w:r w:rsidRPr="004D1ABC">
        <w:rPr>
          <w:sz w:val="22"/>
          <w:szCs w:val="22"/>
        </w:rPr>
        <w:t>Oferujemy termin powiadomienia Zamawiającego o stwierdzonych usterkach, awariach i innych nieprawidłowościach ………………. godz.*</w:t>
      </w:r>
    </w:p>
    <w:p w:rsidR="0077420D" w:rsidRPr="004D1ABC" w:rsidRDefault="00343562" w:rsidP="00D6791D">
      <w:pPr>
        <w:spacing w:line="360" w:lineRule="auto"/>
        <w:ind w:firstLine="284"/>
        <w:jc w:val="both"/>
        <w:rPr>
          <w:sz w:val="22"/>
          <w:szCs w:val="22"/>
        </w:rPr>
      </w:pPr>
      <w:r w:rsidRPr="004D1ABC">
        <w:rPr>
          <w:sz w:val="22"/>
          <w:szCs w:val="22"/>
        </w:rPr>
        <w:t xml:space="preserve">*      </w:t>
      </w:r>
      <w:r w:rsidR="006042B4" w:rsidRPr="004D1ABC">
        <w:rPr>
          <w:sz w:val="22"/>
          <w:szCs w:val="22"/>
        </w:rPr>
        <w:t>W przypadku nie</w:t>
      </w:r>
      <w:r w:rsidRPr="004D1ABC">
        <w:rPr>
          <w:sz w:val="22"/>
          <w:szCs w:val="22"/>
        </w:rPr>
        <w:t>uzupełnienia przez Wykonawcę Zamawiający uzna odpowiednio 13h-24h oraz 5h-8h</w:t>
      </w:r>
    </w:p>
    <w:p w:rsidR="000A7B0B" w:rsidRPr="004D1ABC" w:rsidRDefault="003E40E2" w:rsidP="000A7B0B">
      <w:pPr>
        <w:pStyle w:val="Default"/>
        <w:spacing w:line="276" w:lineRule="auto"/>
        <w:jc w:val="both"/>
        <w:rPr>
          <w:rFonts w:ascii="Times New Roman" w:hAnsi="Times New Roman" w:cs="Times New Roman"/>
          <w:color w:val="auto"/>
          <w:sz w:val="22"/>
          <w:szCs w:val="22"/>
        </w:rPr>
      </w:pPr>
      <w:r w:rsidRPr="004D1ABC">
        <w:rPr>
          <w:rFonts w:ascii="Times New Roman" w:hAnsi="Times New Roman" w:cs="Times New Roman"/>
          <w:b/>
          <w:bCs/>
          <w:color w:val="auto"/>
          <w:sz w:val="22"/>
          <w:szCs w:val="22"/>
        </w:rPr>
        <w:t>c</w:t>
      </w:r>
      <w:r w:rsidR="005C139C" w:rsidRPr="004D1ABC">
        <w:rPr>
          <w:rFonts w:ascii="Times New Roman" w:hAnsi="Times New Roman" w:cs="Times New Roman"/>
          <w:b/>
          <w:bCs/>
          <w:color w:val="auto"/>
          <w:sz w:val="22"/>
          <w:szCs w:val="22"/>
        </w:rPr>
        <w:t xml:space="preserve">) </w:t>
      </w:r>
      <w:r w:rsidR="0077420D" w:rsidRPr="004D1ABC">
        <w:rPr>
          <w:rFonts w:ascii="Times New Roman" w:hAnsi="Times New Roman" w:cs="Times New Roman"/>
          <w:b/>
          <w:bCs/>
          <w:color w:val="auto"/>
          <w:sz w:val="22"/>
          <w:szCs w:val="22"/>
        </w:rPr>
        <w:t>Oferta na część I</w:t>
      </w:r>
      <w:r w:rsidR="005C139C" w:rsidRPr="004D1ABC">
        <w:rPr>
          <w:rFonts w:ascii="Times New Roman" w:hAnsi="Times New Roman" w:cs="Times New Roman"/>
          <w:b/>
          <w:bCs/>
          <w:color w:val="auto"/>
          <w:sz w:val="22"/>
          <w:szCs w:val="22"/>
        </w:rPr>
        <w:t>II</w:t>
      </w:r>
      <w:r w:rsidR="0077420D" w:rsidRPr="004D1ABC">
        <w:rPr>
          <w:rFonts w:ascii="Times New Roman" w:hAnsi="Times New Roman" w:cs="Times New Roman"/>
          <w:b/>
          <w:bCs/>
          <w:color w:val="auto"/>
          <w:sz w:val="22"/>
          <w:szCs w:val="22"/>
        </w:rPr>
        <w:t xml:space="preserve">- </w:t>
      </w:r>
      <w:r w:rsidR="000A7B0B" w:rsidRPr="004D1ABC">
        <w:rPr>
          <w:rFonts w:ascii="Times New Roman" w:eastAsia="SimSun" w:hAnsi="Times New Roman" w:cs="Times New Roman"/>
          <w:color w:val="auto"/>
          <w:kern w:val="1"/>
          <w:sz w:val="22"/>
          <w:szCs w:val="22"/>
          <w:lang w:eastAsia="hi-IN" w:bidi="hi-IN"/>
        </w:rPr>
        <w:t xml:space="preserve">………………..… </w:t>
      </w:r>
      <w:r w:rsidR="000A7B0B" w:rsidRPr="004D1ABC">
        <w:rPr>
          <w:rFonts w:ascii="Times New Roman" w:hAnsi="Times New Roman" w:cs="Times New Roman"/>
          <w:sz w:val="22"/>
          <w:szCs w:val="22"/>
        </w:rPr>
        <w:t>zł netto + .…….. % VAT …………..…….. zł; tj. …………..………zł brutto, zgodnie z cenami jednostkowymi określonymi w załączonym Formularzu cenowym.</w:t>
      </w:r>
    </w:p>
    <w:p w:rsidR="0077420D" w:rsidRPr="004D1ABC" w:rsidRDefault="0077420D" w:rsidP="000A7B0B">
      <w:pPr>
        <w:pStyle w:val="Default"/>
        <w:spacing w:line="276" w:lineRule="auto"/>
        <w:jc w:val="both"/>
        <w:rPr>
          <w:rFonts w:ascii="Times New Roman" w:hAnsi="Times New Roman" w:cs="Times New Roman"/>
          <w:sz w:val="22"/>
          <w:szCs w:val="22"/>
        </w:rPr>
      </w:pPr>
    </w:p>
    <w:p w:rsidR="0077420D" w:rsidRPr="004D1ABC" w:rsidRDefault="00384A39" w:rsidP="0077420D">
      <w:pPr>
        <w:autoSpaceDE w:val="0"/>
        <w:autoSpaceDN w:val="0"/>
        <w:adjustRightInd w:val="0"/>
        <w:spacing w:line="276" w:lineRule="auto"/>
        <w:jc w:val="both"/>
        <w:rPr>
          <w:sz w:val="22"/>
          <w:szCs w:val="22"/>
        </w:rPr>
      </w:pPr>
      <w:r w:rsidRPr="004D1ABC">
        <w:rPr>
          <w:sz w:val="22"/>
          <w:szCs w:val="22"/>
        </w:rPr>
        <w:t xml:space="preserve">Słownie: </w:t>
      </w:r>
      <w:r w:rsidR="0077420D" w:rsidRPr="004D1ABC">
        <w:rPr>
          <w:sz w:val="22"/>
          <w:szCs w:val="22"/>
        </w:rPr>
        <w:t>…………………………………………………………………………………brutto</w:t>
      </w:r>
    </w:p>
    <w:p w:rsidR="00D02329" w:rsidRPr="004D1ABC" w:rsidRDefault="00D02329" w:rsidP="0077420D">
      <w:pPr>
        <w:autoSpaceDE w:val="0"/>
        <w:autoSpaceDN w:val="0"/>
        <w:adjustRightInd w:val="0"/>
        <w:spacing w:line="276" w:lineRule="auto"/>
        <w:jc w:val="both"/>
        <w:rPr>
          <w:sz w:val="22"/>
          <w:szCs w:val="22"/>
        </w:rPr>
      </w:pPr>
    </w:p>
    <w:p w:rsidR="00343562" w:rsidRPr="004D1ABC" w:rsidRDefault="00343562" w:rsidP="004972DC">
      <w:pPr>
        <w:pStyle w:val="Akapitzlist"/>
        <w:numPr>
          <w:ilvl w:val="0"/>
          <w:numId w:val="23"/>
        </w:numPr>
        <w:spacing w:line="276" w:lineRule="auto"/>
        <w:jc w:val="both"/>
        <w:rPr>
          <w:sz w:val="22"/>
          <w:szCs w:val="22"/>
        </w:rPr>
      </w:pPr>
      <w:r w:rsidRPr="004D1ABC">
        <w:rPr>
          <w:sz w:val="22"/>
          <w:szCs w:val="22"/>
        </w:rPr>
        <w:t>Oferujemy termin przystąpienia do czynności w wyniku stwierdzenia nieprawidłowości ……………. godz.*</w:t>
      </w:r>
    </w:p>
    <w:p w:rsidR="00343562" w:rsidRPr="004D1ABC" w:rsidRDefault="00343562" w:rsidP="004972DC">
      <w:pPr>
        <w:pStyle w:val="Akapitzlist"/>
        <w:numPr>
          <w:ilvl w:val="0"/>
          <w:numId w:val="23"/>
        </w:numPr>
        <w:spacing w:line="276" w:lineRule="auto"/>
        <w:jc w:val="both"/>
        <w:rPr>
          <w:sz w:val="22"/>
          <w:szCs w:val="22"/>
        </w:rPr>
      </w:pPr>
      <w:r w:rsidRPr="004D1ABC">
        <w:rPr>
          <w:sz w:val="22"/>
          <w:szCs w:val="22"/>
        </w:rPr>
        <w:t>Oferujemy termin powiadomienia Zamawiającego o stwierdzonych usterkach, awariach i innych nieprawidłowościach ………………. godz.*</w:t>
      </w:r>
    </w:p>
    <w:p w:rsidR="00D72840" w:rsidRPr="004D1ABC" w:rsidRDefault="00343562" w:rsidP="00D6791D">
      <w:pPr>
        <w:spacing w:line="360" w:lineRule="auto"/>
        <w:ind w:firstLine="284"/>
        <w:jc w:val="both"/>
        <w:rPr>
          <w:sz w:val="22"/>
          <w:szCs w:val="22"/>
        </w:rPr>
      </w:pPr>
      <w:r w:rsidRPr="004D1ABC">
        <w:rPr>
          <w:sz w:val="22"/>
          <w:szCs w:val="22"/>
        </w:rPr>
        <w:t xml:space="preserve">*      </w:t>
      </w:r>
      <w:r w:rsidR="006042B4" w:rsidRPr="004D1ABC">
        <w:rPr>
          <w:sz w:val="22"/>
          <w:szCs w:val="22"/>
        </w:rPr>
        <w:t>W przypadku nie</w:t>
      </w:r>
      <w:r w:rsidRPr="004D1ABC">
        <w:rPr>
          <w:sz w:val="22"/>
          <w:szCs w:val="22"/>
        </w:rPr>
        <w:t>uzupełnienia przez Wykonawcę Zamawiający uzna odpowiednio 13h-24h oraz 5h-8h</w:t>
      </w:r>
    </w:p>
    <w:p w:rsidR="000A7B0B" w:rsidRPr="004D1ABC" w:rsidRDefault="003E40E2" w:rsidP="000A7B0B">
      <w:pPr>
        <w:pStyle w:val="Default"/>
        <w:spacing w:line="276" w:lineRule="auto"/>
        <w:jc w:val="both"/>
        <w:rPr>
          <w:rFonts w:ascii="Times New Roman" w:hAnsi="Times New Roman" w:cs="Times New Roman"/>
          <w:color w:val="auto"/>
          <w:sz w:val="22"/>
          <w:szCs w:val="22"/>
        </w:rPr>
      </w:pPr>
      <w:r w:rsidRPr="004D1ABC">
        <w:rPr>
          <w:rFonts w:ascii="Times New Roman" w:hAnsi="Times New Roman" w:cs="Times New Roman"/>
          <w:b/>
          <w:bCs/>
          <w:color w:val="auto"/>
          <w:sz w:val="22"/>
          <w:szCs w:val="22"/>
        </w:rPr>
        <w:t>d</w:t>
      </w:r>
      <w:r w:rsidR="005C139C" w:rsidRPr="004D1ABC">
        <w:rPr>
          <w:rFonts w:ascii="Times New Roman" w:hAnsi="Times New Roman" w:cs="Times New Roman"/>
          <w:b/>
          <w:bCs/>
          <w:color w:val="auto"/>
          <w:sz w:val="22"/>
          <w:szCs w:val="22"/>
        </w:rPr>
        <w:t xml:space="preserve">) </w:t>
      </w:r>
      <w:r w:rsidR="0077420D" w:rsidRPr="004D1ABC">
        <w:rPr>
          <w:rFonts w:ascii="Times New Roman" w:hAnsi="Times New Roman" w:cs="Times New Roman"/>
          <w:b/>
          <w:bCs/>
          <w:color w:val="auto"/>
          <w:sz w:val="22"/>
          <w:szCs w:val="22"/>
        </w:rPr>
        <w:t>Oferta na część I</w:t>
      </w:r>
      <w:r w:rsidR="005C139C" w:rsidRPr="004D1ABC">
        <w:rPr>
          <w:rFonts w:ascii="Times New Roman" w:hAnsi="Times New Roman" w:cs="Times New Roman"/>
          <w:b/>
          <w:bCs/>
          <w:color w:val="auto"/>
          <w:sz w:val="22"/>
          <w:szCs w:val="22"/>
        </w:rPr>
        <w:t>V</w:t>
      </w:r>
      <w:r w:rsidR="0077420D" w:rsidRPr="004D1ABC">
        <w:rPr>
          <w:rFonts w:ascii="Times New Roman" w:hAnsi="Times New Roman" w:cs="Times New Roman"/>
          <w:b/>
          <w:bCs/>
          <w:color w:val="auto"/>
          <w:sz w:val="22"/>
          <w:szCs w:val="22"/>
        </w:rPr>
        <w:t xml:space="preserve">- </w:t>
      </w:r>
      <w:r w:rsidR="000A7B0B" w:rsidRPr="004D1ABC">
        <w:rPr>
          <w:rFonts w:ascii="Times New Roman" w:eastAsia="SimSun" w:hAnsi="Times New Roman" w:cs="Times New Roman"/>
          <w:color w:val="auto"/>
          <w:kern w:val="1"/>
          <w:sz w:val="22"/>
          <w:szCs w:val="22"/>
          <w:lang w:eastAsia="hi-IN" w:bidi="hi-IN"/>
        </w:rPr>
        <w:t xml:space="preserve">………………..… </w:t>
      </w:r>
      <w:r w:rsidR="000A7B0B" w:rsidRPr="004D1ABC">
        <w:rPr>
          <w:rFonts w:ascii="Times New Roman" w:hAnsi="Times New Roman" w:cs="Times New Roman"/>
          <w:sz w:val="22"/>
          <w:szCs w:val="22"/>
        </w:rPr>
        <w:t>zł netto + .…….. % VAT …………..…….. zł; tj. …………..………zł brutto, zgodnie z cenami jednostkowymi określonymi w załączonym Formularzu cenowym.</w:t>
      </w:r>
    </w:p>
    <w:p w:rsidR="0077420D" w:rsidRPr="004D1ABC" w:rsidRDefault="0077420D" w:rsidP="000A7B0B">
      <w:pPr>
        <w:pStyle w:val="Default"/>
        <w:spacing w:line="276" w:lineRule="auto"/>
        <w:jc w:val="both"/>
        <w:rPr>
          <w:rFonts w:ascii="Times New Roman" w:hAnsi="Times New Roman" w:cs="Times New Roman"/>
          <w:sz w:val="22"/>
          <w:szCs w:val="22"/>
        </w:rPr>
      </w:pPr>
    </w:p>
    <w:p w:rsidR="0077420D" w:rsidRPr="004D1ABC" w:rsidRDefault="00384A39" w:rsidP="0077420D">
      <w:pPr>
        <w:autoSpaceDE w:val="0"/>
        <w:autoSpaceDN w:val="0"/>
        <w:adjustRightInd w:val="0"/>
        <w:spacing w:line="276" w:lineRule="auto"/>
        <w:jc w:val="both"/>
        <w:rPr>
          <w:sz w:val="22"/>
          <w:szCs w:val="22"/>
        </w:rPr>
      </w:pPr>
      <w:r w:rsidRPr="004D1ABC">
        <w:rPr>
          <w:sz w:val="22"/>
          <w:szCs w:val="22"/>
        </w:rPr>
        <w:t xml:space="preserve">Słownie: </w:t>
      </w:r>
      <w:r w:rsidR="0077420D" w:rsidRPr="004D1ABC">
        <w:rPr>
          <w:sz w:val="22"/>
          <w:szCs w:val="22"/>
        </w:rPr>
        <w:t>…………………………………………………………………………………brutto</w:t>
      </w:r>
    </w:p>
    <w:p w:rsidR="00D02329" w:rsidRPr="004D1ABC" w:rsidRDefault="00D02329" w:rsidP="0077420D">
      <w:pPr>
        <w:autoSpaceDE w:val="0"/>
        <w:autoSpaceDN w:val="0"/>
        <w:adjustRightInd w:val="0"/>
        <w:spacing w:line="276" w:lineRule="auto"/>
        <w:jc w:val="both"/>
        <w:rPr>
          <w:sz w:val="22"/>
          <w:szCs w:val="22"/>
        </w:rPr>
      </w:pPr>
    </w:p>
    <w:p w:rsidR="00343562" w:rsidRPr="004D1ABC" w:rsidRDefault="00343562" w:rsidP="004972DC">
      <w:pPr>
        <w:pStyle w:val="Akapitzlist"/>
        <w:numPr>
          <w:ilvl w:val="0"/>
          <w:numId w:val="24"/>
        </w:numPr>
        <w:spacing w:line="276" w:lineRule="auto"/>
        <w:jc w:val="both"/>
        <w:rPr>
          <w:sz w:val="22"/>
          <w:szCs w:val="22"/>
        </w:rPr>
      </w:pPr>
      <w:r w:rsidRPr="004D1ABC">
        <w:rPr>
          <w:sz w:val="22"/>
          <w:szCs w:val="22"/>
        </w:rPr>
        <w:t>Oferujemy termin przystąpienia do czynności w wyniku stwierdzenia nieprawidłowości ……………. godz.*</w:t>
      </w:r>
    </w:p>
    <w:p w:rsidR="00343562" w:rsidRPr="004D1ABC" w:rsidRDefault="00343562" w:rsidP="004972DC">
      <w:pPr>
        <w:pStyle w:val="Akapitzlist"/>
        <w:numPr>
          <w:ilvl w:val="0"/>
          <w:numId w:val="24"/>
        </w:numPr>
        <w:spacing w:line="276" w:lineRule="auto"/>
        <w:jc w:val="both"/>
        <w:rPr>
          <w:sz w:val="22"/>
          <w:szCs w:val="22"/>
        </w:rPr>
      </w:pPr>
      <w:r w:rsidRPr="004D1ABC">
        <w:rPr>
          <w:sz w:val="22"/>
          <w:szCs w:val="22"/>
        </w:rPr>
        <w:t>Oferujemy termin powiadomienia Zamawiającego o stwierdzonych usterkach, awariach i innych nieprawidłowościach ………………. godz.*</w:t>
      </w:r>
    </w:p>
    <w:p w:rsidR="0077420D" w:rsidRPr="004D1ABC" w:rsidRDefault="00343562" w:rsidP="00D6791D">
      <w:pPr>
        <w:spacing w:line="360" w:lineRule="auto"/>
        <w:ind w:firstLine="284"/>
        <w:jc w:val="both"/>
        <w:rPr>
          <w:sz w:val="22"/>
          <w:szCs w:val="22"/>
        </w:rPr>
      </w:pPr>
      <w:r w:rsidRPr="004D1ABC">
        <w:rPr>
          <w:sz w:val="22"/>
          <w:szCs w:val="22"/>
        </w:rPr>
        <w:t xml:space="preserve">*      </w:t>
      </w:r>
      <w:r w:rsidR="006042B4" w:rsidRPr="004D1ABC">
        <w:rPr>
          <w:sz w:val="22"/>
          <w:szCs w:val="22"/>
        </w:rPr>
        <w:t>W przypadku nie</w:t>
      </w:r>
      <w:r w:rsidRPr="004D1ABC">
        <w:rPr>
          <w:sz w:val="22"/>
          <w:szCs w:val="22"/>
        </w:rPr>
        <w:t>uzupełnienia przez Wykonawcę Zamawiający uzna odpowiednio 13h-24h oraz 5h-8h</w:t>
      </w:r>
    </w:p>
    <w:p w:rsidR="000A7B0B" w:rsidRPr="004D1ABC" w:rsidRDefault="003E40E2" w:rsidP="000A7B0B">
      <w:pPr>
        <w:pStyle w:val="Default"/>
        <w:spacing w:line="276" w:lineRule="auto"/>
        <w:jc w:val="both"/>
        <w:rPr>
          <w:rFonts w:ascii="Times New Roman" w:hAnsi="Times New Roman" w:cs="Times New Roman"/>
          <w:color w:val="auto"/>
          <w:sz w:val="22"/>
          <w:szCs w:val="22"/>
        </w:rPr>
      </w:pPr>
      <w:r w:rsidRPr="004D1ABC">
        <w:rPr>
          <w:rFonts w:ascii="Times New Roman" w:hAnsi="Times New Roman" w:cs="Times New Roman"/>
          <w:b/>
          <w:bCs/>
          <w:color w:val="auto"/>
          <w:sz w:val="22"/>
          <w:szCs w:val="22"/>
        </w:rPr>
        <w:t>e</w:t>
      </w:r>
      <w:r w:rsidR="005C139C" w:rsidRPr="004D1ABC">
        <w:rPr>
          <w:rFonts w:ascii="Times New Roman" w:hAnsi="Times New Roman" w:cs="Times New Roman"/>
          <w:b/>
          <w:bCs/>
          <w:color w:val="auto"/>
          <w:sz w:val="22"/>
          <w:szCs w:val="22"/>
        </w:rPr>
        <w:t>) Oferta na część V</w:t>
      </w:r>
      <w:r w:rsidR="0077420D" w:rsidRPr="004D1ABC">
        <w:rPr>
          <w:rFonts w:ascii="Times New Roman" w:hAnsi="Times New Roman" w:cs="Times New Roman"/>
          <w:b/>
          <w:bCs/>
          <w:color w:val="auto"/>
          <w:sz w:val="22"/>
          <w:szCs w:val="22"/>
        </w:rPr>
        <w:t xml:space="preserve">- </w:t>
      </w:r>
      <w:r w:rsidR="000A7B0B" w:rsidRPr="004D1ABC">
        <w:rPr>
          <w:rFonts w:ascii="Times New Roman" w:eastAsia="SimSun" w:hAnsi="Times New Roman" w:cs="Times New Roman"/>
          <w:color w:val="auto"/>
          <w:kern w:val="1"/>
          <w:sz w:val="22"/>
          <w:szCs w:val="22"/>
          <w:lang w:eastAsia="hi-IN" w:bidi="hi-IN"/>
        </w:rPr>
        <w:t xml:space="preserve">………………..… </w:t>
      </w:r>
      <w:r w:rsidR="000A7B0B" w:rsidRPr="004D1ABC">
        <w:rPr>
          <w:rFonts w:ascii="Times New Roman" w:hAnsi="Times New Roman" w:cs="Times New Roman"/>
          <w:sz w:val="22"/>
          <w:szCs w:val="22"/>
        </w:rPr>
        <w:t>zł netto + .…….. % VAT …………..…….. zł; tj. …………..………zł brutto, zgodnie z cenami jednostkowymi określonymi w załączonym Formularzu cenowym.</w:t>
      </w:r>
    </w:p>
    <w:p w:rsidR="0077420D" w:rsidRPr="004D1ABC" w:rsidRDefault="0077420D" w:rsidP="000A7B0B">
      <w:pPr>
        <w:pStyle w:val="Default"/>
        <w:spacing w:line="276" w:lineRule="auto"/>
        <w:jc w:val="both"/>
        <w:rPr>
          <w:rFonts w:ascii="Times New Roman" w:hAnsi="Times New Roman" w:cs="Times New Roman"/>
          <w:sz w:val="22"/>
          <w:szCs w:val="22"/>
        </w:rPr>
      </w:pPr>
    </w:p>
    <w:p w:rsidR="0077420D" w:rsidRPr="004D1ABC" w:rsidRDefault="00384A39" w:rsidP="0077420D">
      <w:pPr>
        <w:autoSpaceDE w:val="0"/>
        <w:autoSpaceDN w:val="0"/>
        <w:adjustRightInd w:val="0"/>
        <w:spacing w:line="276" w:lineRule="auto"/>
        <w:jc w:val="both"/>
        <w:rPr>
          <w:sz w:val="22"/>
          <w:szCs w:val="22"/>
        </w:rPr>
      </w:pPr>
      <w:r w:rsidRPr="004D1ABC">
        <w:rPr>
          <w:sz w:val="22"/>
          <w:szCs w:val="22"/>
        </w:rPr>
        <w:t xml:space="preserve">Słownie: </w:t>
      </w:r>
      <w:r w:rsidR="0077420D" w:rsidRPr="004D1ABC">
        <w:rPr>
          <w:sz w:val="22"/>
          <w:szCs w:val="22"/>
        </w:rPr>
        <w:t>…………………………………………………………………………………brutto</w:t>
      </w:r>
    </w:p>
    <w:p w:rsidR="0077420D" w:rsidRPr="004D1ABC" w:rsidRDefault="0077420D" w:rsidP="0077420D">
      <w:pPr>
        <w:spacing w:line="360" w:lineRule="auto"/>
        <w:ind w:firstLine="284"/>
        <w:jc w:val="both"/>
        <w:rPr>
          <w:sz w:val="22"/>
          <w:szCs w:val="22"/>
        </w:rPr>
      </w:pPr>
    </w:p>
    <w:p w:rsidR="00343562" w:rsidRPr="004D1ABC" w:rsidRDefault="00343562" w:rsidP="004972DC">
      <w:pPr>
        <w:pStyle w:val="Akapitzlist"/>
        <w:numPr>
          <w:ilvl w:val="0"/>
          <w:numId w:val="25"/>
        </w:numPr>
        <w:spacing w:line="276" w:lineRule="auto"/>
        <w:jc w:val="both"/>
        <w:rPr>
          <w:sz w:val="22"/>
          <w:szCs w:val="22"/>
        </w:rPr>
      </w:pPr>
      <w:r w:rsidRPr="004D1ABC">
        <w:rPr>
          <w:sz w:val="22"/>
          <w:szCs w:val="22"/>
        </w:rPr>
        <w:lastRenderedPageBreak/>
        <w:t>Oferujemy termin przystąpienia do czynności w wyniku stwierdzenia nieprawidłowości ……………. godz.*</w:t>
      </w:r>
    </w:p>
    <w:p w:rsidR="00343562" w:rsidRPr="004D1ABC" w:rsidRDefault="00343562" w:rsidP="004972DC">
      <w:pPr>
        <w:pStyle w:val="Akapitzlist"/>
        <w:numPr>
          <w:ilvl w:val="0"/>
          <w:numId w:val="25"/>
        </w:numPr>
        <w:spacing w:line="276" w:lineRule="auto"/>
        <w:jc w:val="both"/>
        <w:rPr>
          <w:sz w:val="22"/>
          <w:szCs w:val="22"/>
        </w:rPr>
      </w:pPr>
      <w:r w:rsidRPr="004D1ABC">
        <w:rPr>
          <w:sz w:val="22"/>
          <w:szCs w:val="22"/>
        </w:rPr>
        <w:t>Oferujemy termin powiadomienia Zamawiającego o stwierdzonych usterkach, awariach i innych nieprawidłowościach ………………. godz.*</w:t>
      </w:r>
    </w:p>
    <w:p w:rsidR="00343562" w:rsidRPr="004D1ABC" w:rsidRDefault="00343562" w:rsidP="00D6791D">
      <w:pPr>
        <w:spacing w:line="360" w:lineRule="auto"/>
        <w:ind w:firstLine="284"/>
        <w:jc w:val="both"/>
        <w:rPr>
          <w:sz w:val="22"/>
          <w:szCs w:val="22"/>
        </w:rPr>
      </w:pPr>
      <w:r w:rsidRPr="004D1ABC">
        <w:rPr>
          <w:sz w:val="22"/>
          <w:szCs w:val="22"/>
        </w:rPr>
        <w:t xml:space="preserve">*      </w:t>
      </w:r>
      <w:r w:rsidR="006042B4" w:rsidRPr="004D1ABC">
        <w:rPr>
          <w:sz w:val="22"/>
          <w:szCs w:val="22"/>
        </w:rPr>
        <w:t>W przypadku nie</w:t>
      </w:r>
      <w:r w:rsidRPr="004D1ABC">
        <w:rPr>
          <w:sz w:val="22"/>
          <w:szCs w:val="22"/>
        </w:rPr>
        <w:t>uzupełnienia przez Wykonawcę Zamawiający uzna odpowiednio 13h-24h oraz 5h-8h</w:t>
      </w:r>
    </w:p>
    <w:p w:rsidR="000A7B0B" w:rsidRPr="004D1ABC" w:rsidRDefault="003E40E2" w:rsidP="000A7B0B">
      <w:pPr>
        <w:pStyle w:val="Default"/>
        <w:spacing w:line="276" w:lineRule="auto"/>
        <w:jc w:val="both"/>
        <w:rPr>
          <w:rFonts w:ascii="Times New Roman" w:hAnsi="Times New Roman" w:cs="Times New Roman"/>
          <w:sz w:val="22"/>
          <w:szCs w:val="22"/>
        </w:rPr>
      </w:pPr>
      <w:r w:rsidRPr="004D1ABC">
        <w:rPr>
          <w:rFonts w:ascii="Times New Roman" w:hAnsi="Times New Roman" w:cs="Times New Roman"/>
          <w:b/>
          <w:bCs/>
          <w:color w:val="auto"/>
          <w:sz w:val="22"/>
          <w:szCs w:val="22"/>
        </w:rPr>
        <w:t>f</w:t>
      </w:r>
      <w:r w:rsidR="005C139C" w:rsidRPr="004D1ABC">
        <w:rPr>
          <w:rFonts w:ascii="Times New Roman" w:hAnsi="Times New Roman" w:cs="Times New Roman"/>
          <w:b/>
          <w:bCs/>
          <w:color w:val="auto"/>
          <w:sz w:val="22"/>
          <w:szCs w:val="22"/>
        </w:rPr>
        <w:t xml:space="preserve">) </w:t>
      </w:r>
      <w:r w:rsidR="0077420D" w:rsidRPr="004D1ABC">
        <w:rPr>
          <w:rFonts w:ascii="Times New Roman" w:hAnsi="Times New Roman" w:cs="Times New Roman"/>
          <w:b/>
          <w:bCs/>
          <w:color w:val="auto"/>
          <w:sz w:val="22"/>
          <w:szCs w:val="22"/>
        </w:rPr>
        <w:t xml:space="preserve">Oferta na część </w:t>
      </w:r>
      <w:r w:rsidR="005C139C" w:rsidRPr="004D1ABC">
        <w:rPr>
          <w:rFonts w:ascii="Times New Roman" w:hAnsi="Times New Roman" w:cs="Times New Roman"/>
          <w:b/>
          <w:bCs/>
          <w:color w:val="auto"/>
          <w:sz w:val="22"/>
          <w:szCs w:val="22"/>
        </w:rPr>
        <w:t>V</w:t>
      </w:r>
      <w:r w:rsidR="0077420D" w:rsidRPr="004D1ABC">
        <w:rPr>
          <w:rFonts w:ascii="Times New Roman" w:hAnsi="Times New Roman" w:cs="Times New Roman"/>
          <w:b/>
          <w:bCs/>
          <w:color w:val="auto"/>
          <w:sz w:val="22"/>
          <w:szCs w:val="22"/>
        </w:rPr>
        <w:t>I</w:t>
      </w:r>
      <w:r w:rsidR="000A7B0B" w:rsidRPr="004D1ABC">
        <w:rPr>
          <w:rFonts w:ascii="Times New Roman" w:hAnsi="Times New Roman" w:cs="Times New Roman"/>
          <w:b/>
          <w:bCs/>
          <w:color w:val="auto"/>
          <w:sz w:val="22"/>
          <w:szCs w:val="22"/>
        </w:rPr>
        <w:t xml:space="preserve"> </w:t>
      </w:r>
      <w:r w:rsidR="0077420D" w:rsidRPr="004D1ABC">
        <w:rPr>
          <w:rFonts w:ascii="Times New Roman" w:hAnsi="Times New Roman" w:cs="Times New Roman"/>
          <w:b/>
          <w:bCs/>
          <w:color w:val="auto"/>
          <w:sz w:val="22"/>
          <w:szCs w:val="22"/>
        </w:rPr>
        <w:t xml:space="preserve">- </w:t>
      </w:r>
      <w:r w:rsidR="000A7B0B" w:rsidRPr="004D1ABC">
        <w:rPr>
          <w:rFonts w:ascii="Times New Roman" w:eastAsia="SimSun" w:hAnsi="Times New Roman" w:cs="Times New Roman"/>
          <w:color w:val="auto"/>
          <w:kern w:val="1"/>
          <w:sz w:val="22"/>
          <w:szCs w:val="22"/>
          <w:lang w:eastAsia="hi-IN" w:bidi="hi-IN"/>
        </w:rPr>
        <w:t xml:space="preserve">………………..… </w:t>
      </w:r>
      <w:r w:rsidR="000A7B0B" w:rsidRPr="004D1ABC">
        <w:rPr>
          <w:rFonts w:ascii="Times New Roman" w:hAnsi="Times New Roman" w:cs="Times New Roman"/>
          <w:sz w:val="22"/>
          <w:szCs w:val="22"/>
        </w:rPr>
        <w:t>zł netto + .…….. % VAT …………..…….. zł; tj. …………..………zł brutto, zgodnie z cenami jednostkowymi określonymi w załączonym Formularzu cenowym.</w:t>
      </w:r>
    </w:p>
    <w:p w:rsidR="000A7B0B" w:rsidRPr="004D1ABC" w:rsidRDefault="000A7B0B" w:rsidP="000A7B0B">
      <w:pPr>
        <w:pStyle w:val="Default"/>
        <w:spacing w:line="276" w:lineRule="auto"/>
        <w:jc w:val="both"/>
        <w:rPr>
          <w:rFonts w:ascii="Times New Roman" w:hAnsi="Times New Roman" w:cs="Times New Roman"/>
          <w:color w:val="auto"/>
          <w:sz w:val="22"/>
          <w:szCs w:val="22"/>
        </w:rPr>
      </w:pPr>
    </w:p>
    <w:p w:rsidR="0077420D" w:rsidRPr="004D1ABC" w:rsidRDefault="00384A39" w:rsidP="000A7B0B">
      <w:pPr>
        <w:pStyle w:val="Default"/>
        <w:spacing w:line="276" w:lineRule="auto"/>
        <w:jc w:val="both"/>
        <w:rPr>
          <w:rFonts w:ascii="Times New Roman" w:hAnsi="Times New Roman" w:cs="Times New Roman"/>
          <w:sz w:val="22"/>
          <w:szCs w:val="22"/>
        </w:rPr>
      </w:pPr>
      <w:r w:rsidRPr="004D1ABC">
        <w:rPr>
          <w:rFonts w:ascii="Times New Roman" w:hAnsi="Times New Roman" w:cs="Times New Roman"/>
          <w:sz w:val="22"/>
          <w:szCs w:val="22"/>
        </w:rPr>
        <w:t xml:space="preserve">Słownie: </w:t>
      </w:r>
      <w:r w:rsidR="0077420D" w:rsidRPr="004D1ABC">
        <w:rPr>
          <w:rFonts w:ascii="Times New Roman" w:hAnsi="Times New Roman" w:cs="Times New Roman"/>
          <w:sz w:val="22"/>
          <w:szCs w:val="22"/>
        </w:rPr>
        <w:t>…………………………………………………………………………………brutto</w:t>
      </w:r>
    </w:p>
    <w:p w:rsidR="006042B4" w:rsidRPr="004D1ABC" w:rsidRDefault="006042B4" w:rsidP="0077420D">
      <w:pPr>
        <w:autoSpaceDE w:val="0"/>
        <w:autoSpaceDN w:val="0"/>
        <w:adjustRightInd w:val="0"/>
        <w:spacing w:line="276" w:lineRule="auto"/>
        <w:jc w:val="both"/>
        <w:rPr>
          <w:sz w:val="22"/>
          <w:szCs w:val="22"/>
        </w:rPr>
      </w:pPr>
    </w:p>
    <w:p w:rsidR="006042B4" w:rsidRPr="004D1ABC" w:rsidRDefault="006042B4" w:rsidP="004972DC">
      <w:pPr>
        <w:pStyle w:val="Akapitzlist"/>
        <w:numPr>
          <w:ilvl w:val="0"/>
          <w:numId w:val="26"/>
        </w:numPr>
        <w:spacing w:line="276" w:lineRule="auto"/>
        <w:jc w:val="both"/>
        <w:rPr>
          <w:sz w:val="22"/>
          <w:szCs w:val="22"/>
        </w:rPr>
      </w:pPr>
      <w:r w:rsidRPr="004D1ABC">
        <w:rPr>
          <w:sz w:val="22"/>
          <w:szCs w:val="22"/>
        </w:rPr>
        <w:t>Oferujemy termin przystąpienia do czynności w wyniku stwierdzenia nieprawidłowości ……………. godz.*</w:t>
      </w:r>
    </w:p>
    <w:p w:rsidR="006042B4" w:rsidRPr="004D1ABC" w:rsidRDefault="006042B4" w:rsidP="004972DC">
      <w:pPr>
        <w:pStyle w:val="Akapitzlist"/>
        <w:numPr>
          <w:ilvl w:val="0"/>
          <w:numId w:val="26"/>
        </w:numPr>
        <w:spacing w:line="276" w:lineRule="auto"/>
        <w:jc w:val="both"/>
        <w:rPr>
          <w:sz w:val="22"/>
          <w:szCs w:val="22"/>
        </w:rPr>
      </w:pPr>
      <w:r w:rsidRPr="004D1ABC">
        <w:rPr>
          <w:sz w:val="22"/>
          <w:szCs w:val="22"/>
        </w:rPr>
        <w:t>Oferujemy termin powiadomienia Zamawiającego o stwierdzonych usterkach, awariach i innych nieprawidłowościach ………………. godz.*</w:t>
      </w:r>
    </w:p>
    <w:p w:rsidR="006042B4" w:rsidRPr="004D1ABC" w:rsidRDefault="006042B4" w:rsidP="006042B4">
      <w:pPr>
        <w:spacing w:line="360" w:lineRule="auto"/>
        <w:ind w:firstLine="284"/>
        <w:jc w:val="both"/>
        <w:rPr>
          <w:sz w:val="22"/>
          <w:szCs w:val="22"/>
        </w:rPr>
      </w:pPr>
      <w:r w:rsidRPr="004D1ABC">
        <w:rPr>
          <w:sz w:val="22"/>
          <w:szCs w:val="22"/>
        </w:rPr>
        <w:t>*      W przypadku nieuzupełnienia przez Wykonawcę Zamawiający uzna odpowiednio 13h-24h oraz 5h-8h</w:t>
      </w:r>
    </w:p>
    <w:p w:rsidR="00D134A7" w:rsidRPr="004D1ABC" w:rsidRDefault="00D134A7" w:rsidP="00D02329">
      <w:pPr>
        <w:spacing w:line="276" w:lineRule="auto"/>
        <w:rPr>
          <w:sz w:val="22"/>
          <w:szCs w:val="22"/>
        </w:rPr>
      </w:pPr>
    </w:p>
    <w:p w:rsidR="00D134A7" w:rsidRPr="004D1ABC" w:rsidRDefault="00D134A7" w:rsidP="001D0FA3">
      <w:pPr>
        <w:autoSpaceDE w:val="0"/>
        <w:autoSpaceDN w:val="0"/>
        <w:adjustRightInd w:val="0"/>
        <w:spacing w:line="360" w:lineRule="auto"/>
        <w:ind w:hanging="142"/>
        <w:rPr>
          <w:b/>
          <w:bCs/>
          <w:sz w:val="22"/>
          <w:szCs w:val="22"/>
        </w:rPr>
      </w:pPr>
      <w:r w:rsidRPr="004D1ABC">
        <w:rPr>
          <w:b/>
          <w:bCs/>
          <w:sz w:val="22"/>
          <w:szCs w:val="22"/>
        </w:rPr>
        <w:t>C. OŚWIADCZENIA:</w:t>
      </w:r>
    </w:p>
    <w:p w:rsidR="00D6791D" w:rsidRPr="00BC67FC" w:rsidRDefault="00D6791D" w:rsidP="00D6791D">
      <w:pPr>
        <w:numPr>
          <w:ilvl w:val="2"/>
          <w:numId w:val="15"/>
        </w:numPr>
        <w:autoSpaceDE w:val="0"/>
        <w:autoSpaceDN w:val="0"/>
        <w:adjustRightInd w:val="0"/>
        <w:spacing w:line="360" w:lineRule="auto"/>
        <w:jc w:val="both"/>
        <w:rPr>
          <w:color w:val="000000"/>
          <w:sz w:val="22"/>
          <w:szCs w:val="22"/>
        </w:rPr>
      </w:pPr>
      <w:r w:rsidRPr="00BC67FC">
        <w:rPr>
          <w:color w:val="000000"/>
          <w:sz w:val="22"/>
          <w:szCs w:val="22"/>
        </w:rPr>
        <w:t xml:space="preserve">W cenie/ach naszej oferty zostały uwzględnione wszystkie koszty wykonania zamówienia będące przedmiotem zamówienia; </w:t>
      </w:r>
    </w:p>
    <w:p w:rsidR="00D6791D" w:rsidRPr="00BC67FC" w:rsidRDefault="00D6791D" w:rsidP="00D6791D">
      <w:pPr>
        <w:numPr>
          <w:ilvl w:val="2"/>
          <w:numId w:val="15"/>
        </w:numPr>
        <w:autoSpaceDE w:val="0"/>
        <w:autoSpaceDN w:val="0"/>
        <w:adjustRightInd w:val="0"/>
        <w:spacing w:line="360" w:lineRule="auto"/>
        <w:jc w:val="both"/>
        <w:rPr>
          <w:color w:val="000000"/>
          <w:sz w:val="22"/>
          <w:szCs w:val="22"/>
        </w:rPr>
      </w:pPr>
      <w:r w:rsidRPr="00BC67FC">
        <w:rPr>
          <w:color w:val="000000"/>
          <w:sz w:val="22"/>
          <w:szCs w:val="22"/>
        </w:rPr>
        <w:t xml:space="preserve">Oświadczamy, że zapoznaliśmy się z warunkami przystąpienia do zamówienia określonymi w Specyfikacji Istotnych Warunków Zamówienia oraz uzyskaliśmy niezbędne informacje do przygotowania oferty i nie wnosimy w stosunku do nich żadnych uwag, a w przypadku wyboru naszej oferty podpiszemy umowę zgodnie z tymi istotnymi postanowieniami umownymi; </w:t>
      </w:r>
    </w:p>
    <w:p w:rsidR="00D6791D" w:rsidRPr="00BC67FC" w:rsidRDefault="00D6791D" w:rsidP="00D6791D">
      <w:pPr>
        <w:numPr>
          <w:ilvl w:val="2"/>
          <w:numId w:val="15"/>
        </w:numPr>
        <w:autoSpaceDE w:val="0"/>
        <w:autoSpaceDN w:val="0"/>
        <w:adjustRightInd w:val="0"/>
        <w:spacing w:line="360" w:lineRule="auto"/>
        <w:jc w:val="both"/>
        <w:rPr>
          <w:color w:val="000000"/>
          <w:sz w:val="22"/>
          <w:szCs w:val="22"/>
        </w:rPr>
      </w:pPr>
      <w:r w:rsidRPr="00BC67FC">
        <w:rPr>
          <w:color w:val="000000"/>
          <w:sz w:val="22"/>
          <w:szCs w:val="22"/>
        </w:rPr>
        <w:t>Oświadczamy, że uważamy się za związanych niniejszą ofertą zgodnie z art. 85 Ustawy z dnia 29 stycznia 2004 r. Prawo zamówień publicznych (tj. Dz. U. z 201</w:t>
      </w:r>
      <w:r w:rsidR="00E75843">
        <w:rPr>
          <w:color w:val="000000"/>
          <w:sz w:val="22"/>
          <w:szCs w:val="22"/>
        </w:rPr>
        <w:t>9</w:t>
      </w:r>
      <w:r w:rsidRPr="00BC67FC">
        <w:rPr>
          <w:color w:val="000000"/>
          <w:sz w:val="22"/>
          <w:szCs w:val="22"/>
        </w:rPr>
        <w:t xml:space="preserve"> r., poz. </w:t>
      </w:r>
      <w:r w:rsidR="00E75843">
        <w:rPr>
          <w:color w:val="000000"/>
          <w:sz w:val="22"/>
          <w:szCs w:val="22"/>
        </w:rPr>
        <w:t>1843</w:t>
      </w:r>
      <w:r w:rsidRPr="00BC67FC">
        <w:rPr>
          <w:color w:val="000000"/>
          <w:sz w:val="22"/>
          <w:szCs w:val="22"/>
        </w:rPr>
        <w:t xml:space="preserve">) przez 60 dni od upływu terminu składania ofert (włącznie z tym dniem); </w:t>
      </w:r>
    </w:p>
    <w:p w:rsidR="00D6791D" w:rsidRDefault="00D6791D" w:rsidP="00D6791D">
      <w:pPr>
        <w:numPr>
          <w:ilvl w:val="2"/>
          <w:numId w:val="15"/>
        </w:numPr>
        <w:autoSpaceDE w:val="0"/>
        <w:autoSpaceDN w:val="0"/>
        <w:adjustRightInd w:val="0"/>
        <w:spacing w:line="360" w:lineRule="auto"/>
        <w:jc w:val="both"/>
        <w:rPr>
          <w:color w:val="000000"/>
          <w:sz w:val="22"/>
          <w:szCs w:val="22"/>
        </w:rPr>
      </w:pPr>
      <w:r w:rsidRPr="00BC67FC">
        <w:rPr>
          <w:color w:val="000000"/>
          <w:sz w:val="22"/>
          <w:szCs w:val="22"/>
        </w:rPr>
        <w:t>Akceptujemy, iż zapłata za wykonanie przedmiotu zamówienia nastąpi zgodnie z zapisami wzoru umowy;</w:t>
      </w:r>
    </w:p>
    <w:p w:rsidR="00EB3767" w:rsidRPr="00EB3767" w:rsidRDefault="00D6791D" w:rsidP="00EB3767">
      <w:pPr>
        <w:numPr>
          <w:ilvl w:val="2"/>
          <w:numId w:val="15"/>
        </w:numPr>
        <w:autoSpaceDE w:val="0"/>
        <w:autoSpaceDN w:val="0"/>
        <w:adjustRightInd w:val="0"/>
        <w:spacing w:line="360" w:lineRule="auto"/>
        <w:jc w:val="both"/>
        <w:rPr>
          <w:color w:val="000000"/>
          <w:sz w:val="22"/>
          <w:szCs w:val="22"/>
        </w:rPr>
      </w:pPr>
      <w:r w:rsidRPr="00D6791D">
        <w:rPr>
          <w:color w:val="000000"/>
          <w:sz w:val="22"/>
          <w:szCs w:val="22"/>
        </w:rPr>
        <w:t xml:space="preserve">Zamierzamy powierzyć następujące części przedmiotu zamówienia niżej wymienionym Podwykonawcom:   </w:t>
      </w:r>
    </w:p>
    <w:p w:rsidR="00EB3767" w:rsidRDefault="00EB3767" w:rsidP="00EB3767">
      <w:pPr>
        <w:suppressAutoHyphens/>
        <w:spacing w:line="360" w:lineRule="auto"/>
        <w:ind w:left="709"/>
        <w:jc w:val="both"/>
      </w:pPr>
      <w:r>
        <w:rPr>
          <w:color w:val="000000"/>
          <w:sz w:val="22"/>
          <w:szCs w:val="22"/>
        </w:rPr>
        <w:t>1</w:t>
      </w:r>
      <w:r w:rsidR="00D6791D" w:rsidRPr="00BC67FC">
        <w:rPr>
          <w:color w:val="000000"/>
          <w:sz w:val="22"/>
          <w:szCs w:val="22"/>
        </w:rPr>
        <w:t xml:space="preserve">) </w:t>
      </w:r>
      <w:r>
        <w:t>___________________________    ____________________________________________</w:t>
      </w:r>
    </w:p>
    <w:p w:rsidR="00EB3767" w:rsidRDefault="00EB3767" w:rsidP="00EB3767">
      <w:pPr>
        <w:spacing w:line="360" w:lineRule="auto"/>
        <w:ind w:left="709"/>
        <w:jc w:val="both"/>
        <w:rPr>
          <w:i/>
          <w:iCs/>
          <w:sz w:val="16"/>
          <w:szCs w:val="16"/>
        </w:rPr>
      </w:pPr>
      <w:r>
        <w:rPr>
          <w:i/>
          <w:iCs/>
          <w:sz w:val="16"/>
          <w:szCs w:val="16"/>
        </w:rPr>
        <w:t>Nazwa Podwykonawcy</w:t>
      </w:r>
      <w:r>
        <w:rPr>
          <w:i/>
          <w:iCs/>
          <w:sz w:val="16"/>
          <w:szCs w:val="16"/>
        </w:rPr>
        <w:tab/>
      </w:r>
      <w:r>
        <w:rPr>
          <w:i/>
          <w:iCs/>
          <w:sz w:val="16"/>
          <w:szCs w:val="16"/>
        </w:rPr>
        <w:tab/>
        <w:t xml:space="preserve">     Przedmiot zamówienia, który Wykonawca zamierza powierzyć Podwykonawcy</w:t>
      </w:r>
    </w:p>
    <w:p w:rsidR="00EB3767" w:rsidRDefault="00EB3767" w:rsidP="00EB3767">
      <w:pPr>
        <w:suppressAutoHyphens/>
        <w:spacing w:line="360" w:lineRule="auto"/>
        <w:ind w:left="709"/>
        <w:jc w:val="both"/>
      </w:pPr>
      <w:r>
        <w:rPr>
          <w:color w:val="000000"/>
          <w:sz w:val="22"/>
          <w:szCs w:val="22"/>
        </w:rPr>
        <w:t>2</w:t>
      </w:r>
      <w:r w:rsidR="00D6791D" w:rsidRPr="00BC67FC">
        <w:rPr>
          <w:color w:val="000000"/>
          <w:sz w:val="22"/>
          <w:szCs w:val="22"/>
        </w:rPr>
        <w:t xml:space="preserve">) </w:t>
      </w:r>
      <w:r>
        <w:t>___________________________    ____________________________________________</w:t>
      </w:r>
    </w:p>
    <w:p w:rsidR="00EB3767" w:rsidRDefault="00EB3767" w:rsidP="00EB3767">
      <w:pPr>
        <w:spacing w:line="360" w:lineRule="auto"/>
        <w:ind w:left="709"/>
        <w:jc w:val="both"/>
        <w:rPr>
          <w:i/>
          <w:iCs/>
          <w:sz w:val="16"/>
          <w:szCs w:val="16"/>
        </w:rPr>
      </w:pPr>
      <w:r>
        <w:rPr>
          <w:i/>
          <w:iCs/>
          <w:sz w:val="16"/>
          <w:szCs w:val="16"/>
        </w:rPr>
        <w:t>Nazwa Podwykonawcy</w:t>
      </w:r>
      <w:r>
        <w:rPr>
          <w:i/>
          <w:iCs/>
          <w:sz w:val="16"/>
          <w:szCs w:val="16"/>
        </w:rPr>
        <w:tab/>
      </w:r>
      <w:r>
        <w:rPr>
          <w:i/>
          <w:iCs/>
          <w:sz w:val="16"/>
          <w:szCs w:val="16"/>
        </w:rPr>
        <w:tab/>
        <w:t xml:space="preserve">     Przedmiot zamówienia, który Wykonawca zamierza powierzyć Podwykonawcy</w:t>
      </w:r>
    </w:p>
    <w:p w:rsidR="00EB3767" w:rsidRDefault="00EB3767" w:rsidP="00EB3767">
      <w:pPr>
        <w:suppressAutoHyphens/>
        <w:spacing w:line="360" w:lineRule="auto"/>
        <w:ind w:left="709"/>
        <w:jc w:val="both"/>
      </w:pPr>
      <w:r>
        <w:rPr>
          <w:color w:val="000000"/>
          <w:sz w:val="22"/>
          <w:szCs w:val="22"/>
        </w:rPr>
        <w:t>3</w:t>
      </w:r>
      <w:r w:rsidR="00D6791D" w:rsidRPr="00BC67FC">
        <w:rPr>
          <w:color w:val="000000"/>
          <w:sz w:val="22"/>
          <w:szCs w:val="22"/>
        </w:rPr>
        <w:t>)</w:t>
      </w:r>
      <w:r w:rsidRPr="00EB3767">
        <w:t xml:space="preserve"> </w:t>
      </w:r>
      <w:r>
        <w:t>___________________________    ____________________________________________</w:t>
      </w:r>
    </w:p>
    <w:p w:rsidR="00EB3767" w:rsidRDefault="00EB3767" w:rsidP="00EB3767">
      <w:pPr>
        <w:spacing w:line="360" w:lineRule="auto"/>
        <w:ind w:left="709"/>
        <w:jc w:val="both"/>
        <w:rPr>
          <w:i/>
          <w:iCs/>
          <w:sz w:val="16"/>
          <w:szCs w:val="16"/>
        </w:rPr>
      </w:pPr>
      <w:r>
        <w:rPr>
          <w:i/>
          <w:iCs/>
          <w:sz w:val="16"/>
          <w:szCs w:val="16"/>
        </w:rPr>
        <w:t>Nazwa Podwykonawcy</w:t>
      </w:r>
      <w:r>
        <w:rPr>
          <w:i/>
          <w:iCs/>
          <w:sz w:val="16"/>
          <w:szCs w:val="16"/>
        </w:rPr>
        <w:tab/>
      </w:r>
      <w:r>
        <w:rPr>
          <w:i/>
          <w:iCs/>
          <w:sz w:val="16"/>
          <w:szCs w:val="16"/>
        </w:rPr>
        <w:tab/>
        <w:t xml:space="preserve">     Przedmiot zamówienia, który Wykonawca zamierza powierzyć Podwykonawcy</w:t>
      </w:r>
    </w:p>
    <w:p w:rsidR="00D6791D" w:rsidRPr="00D6791D" w:rsidRDefault="00D6791D" w:rsidP="00D6791D">
      <w:pPr>
        <w:pStyle w:val="Akapitzlist"/>
        <w:numPr>
          <w:ilvl w:val="2"/>
          <w:numId w:val="15"/>
        </w:numPr>
        <w:autoSpaceDE w:val="0"/>
        <w:autoSpaceDN w:val="0"/>
        <w:adjustRightInd w:val="0"/>
        <w:spacing w:line="360" w:lineRule="auto"/>
        <w:jc w:val="both"/>
        <w:rPr>
          <w:color w:val="000000"/>
          <w:sz w:val="22"/>
          <w:szCs w:val="22"/>
        </w:rPr>
      </w:pPr>
      <w:r w:rsidRPr="00D6791D">
        <w:rPr>
          <w:color w:val="000000"/>
          <w:sz w:val="22"/>
          <w:szCs w:val="22"/>
        </w:rPr>
        <w:t xml:space="preserve">Informujemy, że informacje składające się na ofertę, zawarte na stronach od ............... do ................. stanowią tajemnicę przedsiębiorstwa w rozumieniu przepisów ustawy o zwalczaniu </w:t>
      </w:r>
      <w:r w:rsidRPr="00D6791D">
        <w:rPr>
          <w:color w:val="000000"/>
          <w:sz w:val="22"/>
          <w:szCs w:val="22"/>
        </w:rPr>
        <w:lastRenderedPageBreak/>
        <w:t>nieuczciwej konkurencji i jako takie nie mogą być udostępniane innym uczestnikom niniejszego postępowania. Strony te zostały umieszczone w osobnej kopercie z oznakowaniem „TAJNE”. (</w:t>
      </w:r>
      <w:r w:rsidRPr="00D6791D">
        <w:rPr>
          <w:color w:val="000000"/>
          <w:sz w:val="22"/>
          <w:szCs w:val="22"/>
          <w:u w:val="single"/>
        </w:rPr>
        <w:t>Jeżeli nie ma informacji utajnionych Wykonawca w miejsce kropek wpisuje znak „–‘’)</w:t>
      </w:r>
      <w:r w:rsidRPr="00D6791D">
        <w:rPr>
          <w:color w:val="000000"/>
          <w:sz w:val="22"/>
          <w:szCs w:val="22"/>
        </w:rPr>
        <w:t>.</w:t>
      </w:r>
    </w:p>
    <w:p w:rsidR="00D6791D" w:rsidRPr="00D6791D" w:rsidRDefault="00D6791D" w:rsidP="00D6791D">
      <w:pPr>
        <w:pStyle w:val="Akapitzlist"/>
        <w:numPr>
          <w:ilvl w:val="2"/>
          <w:numId w:val="15"/>
        </w:numPr>
        <w:autoSpaceDE w:val="0"/>
        <w:autoSpaceDN w:val="0"/>
        <w:adjustRightInd w:val="0"/>
        <w:spacing w:line="360" w:lineRule="auto"/>
        <w:jc w:val="both"/>
        <w:rPr>
          <w:color w:val="000000"/>
          <w:sz w:val="22"/>
          <w:szCs w:val="22"/>
        </w:rPr>
      </w:pPr>
      <w:r w:rsidRPr="00D6791D">
        <w:rPr>
          <w:color w:val="000000"/>
          <w:sz w:val="22"/>
          <w:szCs w:val="22"/>
        </w:rPr>
        <w:t>Zamierzamy korzystać na zasadach określonych w art. 22 a z zasobów następujących podmiotów            w zakresie:</w:t>
      </w:r>
    </w:p>
    <w:p w:rsidR="00EB3767" w:rsidRDefault="00D6791D" w:rsidP="00EB3767">
      <w:pPr>
        <w:suppressAutoHyphens/>
        <w:spacing w:line="360" w:lineRule="auto"/>
        <w:ind w:left="754"/>
        <w:jc w:val="both"/>
      </w:pPr>
      <w:r w:rsidRPr="00BC67FC">
        <w:rPr>
          <w:color w:val="000000"/>
          <w:sz w:val="22"/>
          <w:szCs w:val="22"/>
        </w:rPr>
        <w:t xml:space="preserve">1) </w:t>
      </w:r>
      <w:r w:rsidR="00EB3767">
        <w:t>_____________________________  ____________________________</w:t>
      </w:r>
    </w:p>
    <w:p w:rsidR="00EB3767" w:rsidRDefault="00EB3767" w:rsidP="00EB3767">
      <w:pPr>
        <w:spacing w:line="360" w:lineRule="auto"/>
        <w:ind w:left="709"/>
        <w:jc w:val="both"/>
        <w:rPr>
          <w:i/>
          <w:iCs/>
          <w:sz w:val="16"/>
          <w:szCs w:val="16"/>
        </w:rPr>
      </w:pPr>
      <w:r>
        <w:rPr>
          <w:i/>
          <w:iCs/>
          <w:sz w:val="16"/>
          <w:szCs w:val="16"/>
        </w:rPr>
        <w:t>Nazwa  podmiotu</w:t>
      </w:r>
      <w:r>
        <w:rPr>
          <w:i/>
          <w:iCs/>
          <w:sz w:val="16"/>
          <w:szCs w:val="16"/>
        </w:rPr>
        <w:tab/>
      </w:r>
      <w:r>
        <w:rPr>
          <w:i/>
          <w:iCs/>
          <w:sz w:val="16"/>
          <w:szCs w:val="16"/>
        </w:rPr>
        <w:tab/>
      </w:r>
      <w:r>
        <w:rPr>
          <w:i/>
          <w:iCs/>
          <w:sz w:val="16"/>
          <w:szCs w:val="16"/>
        </w:rPr>
        <w:tab/>
      </w:r>
      <w:r>
        <w:rPr>
          <w:i/>
          <w:iCs/>
          <w:sz w:val="16"/>
          <w:szCs w:val="16"/>
        </w:rPr>
        <w:tab/>
        <w:t>zakres</w:t>
      </w:r>
      <w:bookmarkStart w:id="0" w:name="_Hlk32906401"/>
      <w:bookmarkEnd w:id="0"/>
    </w:p>
    <w:p w:rsidR="00EB3767" w:rsidRDefault="00D6791D" w:rsidP="00EB3767">
      <w:pPr>
        <w:suppressAutoHyphens/>
        <w:spacing w:line="360" w:lineRule="auto"/>
        <w:ind w:left="754"/>
        <w:jc w:val="both"/>
      </w:pPr>
      <w:r w:rsidRPr="00BC67FC">
        <w:rPr>
          <w:color w:val="000000"/>
          <w:sz w:val="22"/>
          <w:szCs w:val="22"/>
        </w:rPr>
        <w:t xml:space="preserve">2) </w:t>
      </w:r>
      <w:r w:rsidR="00EB3767">
        <w:t>_____________________________  ____________________________</w:t>
      </w:r>
    </w:p>
    <w:p w:rsidR="00EB3767" w:rsidRDefault="00EB3767" w:rsidP="00EB3767">
      <w:pPr>
        <w:spacing w:line="360" w:lineRule="auto"/>
        <w:ind w:left="709"/>
        <w:jc w:val="both"/>
        <w:rPr>
          <w:color w:val="000000"/>
          <w:sz w:val="22"/>
          <w:szCs w:val="22"/>
        </w:rPr>
      </w:pPr>
      <w:r>
        <w:rPr>
          <w:i/>
          <w:iCs/>
          <w:sz w:val="16"/>
          <w:szCs w:val="16"/>
        </w:rPr>
        <w:t>Nazwa  podmiotu</w:t>
      </w:r>
      <w:r>
        <w:rPr>
          <w:i/>
          <w:iCs/>
          <w:sz w:val="16"/>
          <w:szCs w:val="16"/>
        </w:rPr>
        <w:tab/>
      </w:r>
      <w:r>
        <w:rPr>
          <w:i/>
          <w:iCs/>
          <w:sz w:val="16"/>
          <w:szCs w:val="16"/>
        </w:rPr>
        <w:tab/>
      </w:r>
      <w:r>
        <w:rPr>
          <w:i/>
          <w:iCs/>
          <w:sz w:val="16"/>
          <w:szCs w:val="16"/>
        </w:rPr>
        <w:tab/>
      </w:r>
      <w:r>
        <w:rPr>
          <w:i/>
          <w:iCs/>
          <w:sz w:val="16"/>
          <w:szCs w:val="16"/>
        </w:rPr>
        <w:tab/>
        <w:t>zakres</w:t>
      </w:r>
    </w:p>
    <w:p w:rsidR="00EB3767" w:rsidRDefault="00D6791D" w:rsidP="00EB3767">
      <w:pPr>
        <w:suppressAutoHyphens/>
        <w:spacing w:line="360" w:lineRule="auto"/>
        <w:ind w:left="754"/>
        <w:jc w:val="both"/>
      </w:pPr>
      <w:r w:rsidRPr="00BC67FC">
        <w:rPr>
          <w:color w:val="000000"/>
          <w:sz w:val="22"/>
          <w:szCs w:val="22"/>
        </w:rPr>
        <w:t>3)</w:t>
      </w:r>
      <w:r w:rsidR="00EB3767" w:rsidRPr="00EB3767">
        <w:t xml:space="preserve"> </w:t>
      </w:r>
      <w:r w:rsidR="00EB3767">
        <w:t>_____________________________  ____________________________</w:t>
      </w:r>
    </w:p>
    <w:p w:rsidR="00EB3767" w:rsidRDefault="00EB3767" w:rsidP="00EB3767">
      <w:pPr>
        <w:spacing w:line="360" w:lineRule="auto"/>
        <w:ind w:left="709"/>
        <w:jc w:val="both"/>
        <w:rPr>
          <w:i/>
          <w:iCs/>
          <w:sz w:val="16"/>
          <w:szCs w:val="16"/>
        </w:rPr>
      </w:pPr>
      <w:r>
        <w:rPr>
          <w:i/>
          <w:iCs/>
          <w:sz w:val="16"/>
          <w:szCs w:val="16"/>
        </w:rPr>
        <w:t>Nazwa  podmiotu</w:t>
      </w:r>
      <w:r>
        <w:rPr>
          <w:i/>
          <w:iCs/>
          <w:sz w:val="16"/>
          <w:szCs w:val="16"/>
        </w:rPr>
        <w:tab/>
      </w:r>
      <w:r>
        <w:rPr>
          <w:i/>
          <w:iCs/>
          <w:sz w:val="16"/>
          <w:szCs w:val="16"/>
        </w:rPr>
        <w:tab/>
      </w:r>
      <w:r>
        <w:rPr>
          <w:i/>
          <w:iCs/>
          <w:sz w:val="16"/>
          <w:szCs w:val="16"/>
        </w:rPr>
        <w:tab/>
      </w:r>
      <w:r>
        <w:rPr>
          <w:i/>
          <w:iCs/>
          <w:sz w:val="16"/>
          <w:szCs w:val="16"/>
        </w:rPr>
        <w:tab/>
        <w:t>zakres</w:t>
      </w:r>
    </w:p>
    <w:p w:rsidR="007633C8" w:rsidRDefault="007633C8" w:rsidP="00EB3767">
      <w:pPr>
        <w:spacing w:line="360" w:lineRule="auto"/>
        <w:ind w:left="709"/>
        <w:jc w:val="both"/>
        <w:rPr>
          <w:i/>
          <w:iCs/>
          <w:sz w:val="16"/>
          <w:szCs w:val="16"/>
        </w:rPr>
      </w:pPr>
    </w:p>
    <w:p w:rsidR="007633C8" w:rsidRPr="007633C8" w:rsidRDefault="007633C8" w:rsidP="007633C8">
      <w:pPr>
        <w:pStyle w:val="TreA"/>
        <w:widowControl/>
        <w:tabs>
          <w:tab w:val="left" w:pos="284"/>
          <w:tab w:val="left" w:pos="2160"/>
        </w:tabs>
        <w:spacing w:line="240" w:lineRule="auto"/>
        <w:ind w:left="284" w:firstLine="0"/>
        <w:jc w:val="both"/>
        <w:rPr>
          <w:sz w:val="22"/>
          <w:szCs w:val="22"/>
        </w:rPr>
      </w:pPr>
      <w:r w:rsidRPr="007633C8">
        <w:rPr>
          <w:rStyle w:val="Brak"/>
          <w:b/>
          <w:bCs/>
          <w:i/>
          <w:iCs/>
          <w:sz w:val="22"/>
          <w:szCs w:val="22"/>
        </w:rPr>
        <w:t xml:space="preserve">UWAGA! Zawarte informacje powinny być </w:t>
      </w:r>
      <w:proofErr w:type="spellStart"/>
      <w:r w:rsidRPr="007633C8">
        <w:rPr>
          <w:rStyle w:val="Brak"/>
          <w:b/>
          <w:bCs/>
          <w:i/>
          <w:iCs/>
          <w:sz w:val="22"/>
          <w:szCs w:val="22"/>
        </w:rPr>
        <w:t>sp</w:t>
      </w:r>
      <w:proofErr w:type="spellEnd"/>
      <w:r w:rsidRPr="007633C8">
        <w:rPr>
          <w:rStyle w:val="Brak"/>
          <w:b/>
          <w:bCs/>
          <w:i/>
          <w:iCs/>
          <w:sz w:val="22"/>
          <w:szCs w:val="22"/>
          <w:lang w:val="es-ES_tradnl"/>
        </w:rPr>
        <w:t>ó</w:t>
      </w:r>
      <w:proofErr w:type="spellStart"/>
      <w:r w:rsidRPr="007633C8">
        <w:rPr>
          <w:rStyle w:val="Brak"/>
          <w:b/>
          <w:bCs/>
          <w:i/>
          <w:iCs/>
          <w:sz w:val="22"/>
          <w:szCs w:val="22"/>
        </w:rPr>
        <w:t>jne</w:t>
      </w:r>
      <w:proofErr w:type="spellEnd"/>
      <w:r w:rsidRPr="007633C8">
        <w:rPr>
          <w:rStyle w:val="Brak"/>
          <w:b/>
          <w:bCs/>
          <w:i/>
          <w:iCs/>
          <w:sz w:val="22"/>
          <w:szCs w:val="22"/>
        </w:rPr>
        <w:t xml:space="preserve"> ze złożonym załącznikiem nr 8 do </w:t>
      </w:r>
      <w:r w:rsidRPr="007633C8">
        <w:rPr>
          <w:rStyle w:val="Brak"/>
          <w:b/>
          <w:bCs/>
          <w:i/>
          <w:iCs/>
          <w:sz w:val="22"/>
          <w:szCs w:val="22"/>
          <w:lang w:val="de-DE"/>
        </w:rPr>
        <w:t>SIWZ.</w:t>
      </w:r>
    </w:p>
    <w:p w:rsidR="007633C8" w:rsidRDefault="007633C8" w:rsidP="00EB3767">
      <w:pPr>
        <w:spacing w:line="360" w:lineRule="auto"/>
        <w:ind w:left="709"/>
        <w:jc w:val="both"/>
        <w:rPr>
          <w:i/>
          <w:iCs/>
          <w:sz w:val="16"/>
          <w:szCs w:val="16"/>
        </w:rPr>
      </w:pPr>
    </w:p>
    <w:p w:rsidR="00D6791D" w:rsidRPr="00D6791D" w:rsidRDefault="00D6791D" w:rsidP="00FE00E9">
      <w:pPr>
        <w:pStyle w:val="Akapitzlist"/>
        <w:numPr>
          <w:ilvl w:val="2"/>
          <w:numId w:val="15"/>
        </w:numPr>
        <w:autoSpaceDE w:val="0"/>
        <w:autoSpaceDN w:val="0"/>
        <w:adjustRightInd w:val="0"/>
        <w:spacing w:line="360" w:lineRule="auto"/>
        <w:rPr>
          <w:color w:val="000000"/>
          <w:sz w:val="22"/>
          <w:szCs w:val="22"/>
        </w:rPr>
      </w:pPr>
      <w:r w:rsidRPr="00D6791D">
        <w:rPr>
          <w:color w:val="000000"/>
          <w:sz w:val="22"/>
          <w:szCs w:val="22"/>
        </w:rPr>
        <w:t xml:space="preserve">Wymagane wadium/a zostało/y wniesione  w dniu ............................................................., </w:t>
      </w:r>
    </w:p>
    <w:p w:rsidR="00D6791D" w:rsidRPr="00BC67FC" w:rsidRDefault="00D6791D" w:rsidP="00FE00E9">
      <w:pPr>
        <w:autoSpaceDE w:val="0"/>
        <w:autoSpaceDN w:val="0"/>
        <w:adjustRightInd w:val="0"/>
        <w:spacing w:line="360" w:lineRule="auto"/>
        <w:ind w:firstLine="318"/>
        <w:rPr>
          <w:color w:val="000000"/>
          <w:sz w:val="22"/>
          <w:szCs w:val="22"/>
        </w:rPr>
      </w:pPr>
      <w:r w:rsidRPr="00BC67FC">
        <w:rPr>
          <w:color w:val="000000"/>
          <w:sz w:val="22"/>
          <w:szCs w:val="22"/>
        </w:rPr>
        <w:t>w formie: …..……........................................................;</w:t>
      </w:r>
    </w:p>
    <w:p w:rsidR="00D6791D" w:rsidRDefault="00D6791D" w:rsidP="00D6791D">
      <w:pPr>
        <w:pStyle w:val="Akapitzlist"/>
        <w:numPr>
          <w:ilvl w:val="2"/>
          <w:numId w:val="15"/>
        </w:numPr>
        <w:autoSpaceDE w:val="0"/>
        <w:autoSpaceDN w:val="0"/>
        <w:adjustRightInd w:val="0"/>
        <w:spacing w:line="360" w:lineRule="auto"/>
        <w:jc w:val="both"/>
        <w:rPr>
          <w:color w:val="000000"/>
          <w:sz w:val="22"/>
          <w:szCs w:val="22"/>
        </w:rPr>
      </w:pPr>
      <w:r w:rsidRPr="00D6791D">
        <w:rPr>
          <w:color w:val="000000"/>
          <w:sz w:val="22"/>
          <w:szCs w:val="22"/>
        </w:rPr>
        <w:t xml:space="preserve">Prosimy o zwrot wadium (wniesionego w pieniądzu), na zasadach określonych w art. 46 ustawy PZP, na następujący rachunek: </w:t>
      </w:r>
      <w:r w:rsidR="001B2B06">
        <w:rPr>
          <w:color w:val="000000"/>
          <w:sz w:val="22"/>
          <w:szCs w:val="22"/>
        </w:rPr>
        <w:t>…………………………………………………</w:t>
      </w:r>
      <w:r>
        <w:rPr>
          <w:color w:val="000000"/>
          <w:sz w:val="22"/>
          <w:szCs w:val="22"/>
        </w:rPr>
        <w:t>………………….</w:t>
      </w:r>
    </w:p>
    <w:p w:rsidR="001B2B06" w:rsidRDefault="001B2B06" w:rsidP="00D6791D">
      <w:pPr>
        <w:pStyle w:val="Akapitzlist"/>
        <w:numPr>
          <w:ilvl w:val="2"/>
          <w:numId w:val="15"/>
        </w:numPr>
        <w:autoSpaceDE w:val="0"/>
        <w:autoSpaceDN w:val="0"/>
        <w:adjustRightInd w:val="0"/>
        <w:spacing w:line="360" w:lineRule="auto"/>
        <w:jc w:val="both"/>
        <w:rPr>
          <w:color w:val="000000"/>
          <w:sz w:val="22"/>
          <w:szCs w:val="22"/>
        </w:rPr>
      </w:pPr>
      <w:r>
        <w:rPr>
          <w:color w:val="000000"/>
          <w:sz w:val="22"/>
          <w:szCs w:val="22"/>
        </w:rPr>
        <w:t>Zobowiązujemy się wykonać przedmiot zamówienia w terminie określonym w SIWZ.</w:t>
      </w:r>
    </w:p>
    <w:p w:rsidR="001B2B06" w:rsidRPr="00D6791D" w:rsidRDefault="001B2B06" w:rsidP="00D6791D">
      <w:pPr>
        <w:pStyle w:val="Akapitzlist"/>
        <w:numPr>
          <w:ilvl w:val="2"/>
          <w:numId w:val="15"/>
        </w:numPr>
        <w:autoSpaceDE w:val="0"/>
        <w:autoSpaceDN w:val="0"/>
        <w:adjustRightInd w:val="0"/>
        <w:spacing w:line="360" w:lineRule="auto"/>
        <w:jc w:val="both"/>
        <w:rPr>
          <w:color w:val="000000"/>
          <w:sz w:val="22"/>
          <w:szCs w:val="22"/>
        </w:rPr>
      </w:pPr>
      <w:r>
        <w:rPr>
          <w:color w:val="000000"/>
          <w:sz w:val="22"/>
          <w:szCs w:val="22"/>
        </w:rPr>
        <w:t>Oświadczamy, że zapoznaliśmy się z klauzulą informacyjną zawartą w pkt. 27 SIWZ.</w:t>
      </w:r>
    </w:p>
    <w:p w:rsidR="00154514" w:rsidRPr="004D1ABC" w:rsidRDefault="00154514" w:rsidP="00CE479B">
      <w:pPr>
        <w:autoSpaceDE w:val="0"/>
        <w:autoSpaceDN w:val="0"/>
        <w:adjustRightInd w:val="0"/>
        <w:spacing w:line="276" w:lineRule="auto"/>
        <w:rPr>
          <w:sz w:val="22"/>
          <w:szCs w:val="22"/>
        </w:rPr>
      </w:pPr>
    </w:p>
    <w:p w:rsidR="00D134A7" w:rsidRPr="004D1ABC" w:rsidRDefault="00D134A7" w:rsidP="00CE479B">
      <w:pPr>
        <w:autoSpaceDE w:val="0"/>
        <w:autoSpaceDN w:val="0"/>
        <w:adjustRightInd w:val="0"/>
        <w:spacing w:line="276" w:lineRule="auto"/>
        <w:rPr>
          <w:b/>
          <w:sz w:val="22"/>
          <w:szCs w:val="22"/>
        </w:rPr>
      </w:pPr>
      <w:r w:rsidRPr="004D1ABC">
        <w:rPr>
          <w:b/>
          <w:sz w:val="22"/>
          <w:szCs w:val="22"/>
        </w:rPr>
        <w:t>D. ZOBOWIĄZANIA W PRZYPADKU PRZYZNANIA ZAMÓWIENIA:</w:t>
      </w:r>
    </w:p>
    <w:p w:rsidR="00154514" w:rsidRPr="004D1ABC" w:rsidRDefault="00154514" w:rsidP="00CE479B">
      <w:pPr>
        <w:autoSpaceDE w:val="0"/>
        <w:autoSpaceDN w:val="0"/>
        <w:adjustRightInd w:val="0"/>
        <w:spacing w:line="276" w:lineRule="auto"/>
        <w:rPr>
          <w:b/>
          <w:sz w:val="22"/>
          <w:szCs w:val="22"/>
        </w:rPr>
      </w:pPr>
    </w:p>
    <w:p w:rsidR="00D134A7" w:rsidRPr="004D1ABC" w:rsidRDefault="00D134A7" w:rsidP="004972DC">
      <w:pPr>
        <w:pStyle w:val="Akapitzlist"/>
        <w:numPr>
          <w:ilvl w:val="0"/>
          <w:numId w:val="16"/>
        </w:numPr>
        <w:autoSpaceDE w:val="0"/>
        <w:autoSpaceDN w:val="0"/>
        <w:adjustRightInd w:val="0"/>
        <w:spacing w:line="276" w:lineRule="auto"/>
        <w:ind w:left="426" w:hanging="426"/>
        <w:rPr>
          <w:sz w:val="22"/>
          <w:szCs w:val="22"/>
        </w:rPr>
      </w:pPr>
      <w:r w:rsidRPr="004D1ABC">
        <w:rPr>
          <w:sz w:val="22"/>
          <w:szCs w:val="22"/>
        </w:rPr>
        <w:t>zobowiązujemy się do zawarcia umowy w miejscu i terminie wyznaczonym przez Zamawiającego;</w:t>
      </w:r>
    </w:p>
    <w:p w:rsidR="00D134A7" w:rsidRPr="004D1ABC" w:rsidRDefault="00D134A7" w:rsidP="004972DC">
      <w:pPr>
        <w:numPr>
          <w:ilvl w:val="0"/>
          <w:numId w:val="16"/>
        </w:numPr>
        <w:autoSpaceDE w:val="0"/>
        <w:autoSpaceDN w:val="0"/>
        <w:adjustRightInd w:val="0"/>
        <w:spacing w:line="276" w:lineRule="auto"/>
        <w:ind w:left="426" w:hanging="426"/>
        <w:rPr>
          <w:sz w:val="22"/>
          <w:szCs w:val="22"/>
        </w:rPr>
      </w:pPr>
      <w:r w:rsidRPr="004D1ABC">
        <w:rPr>
          <w:sz w:val="22"/>
          <w:szCs w:val="22"/>
        </w:rPr>
        <w:t>zobowiązujemy się do wniesienia najpóźniej w dniu zawarcia umowy zabezpieczenia należytego wykonania umowy w wysokości 5 % ceny ofertowej brutto;</w:t>
      </w:r>
    </w:p>
    <w:p w:rsidR="00D134A7" w:rsidRPr="004D1ABC" w:rsidRDefault="00D134A7" w:rsidP="004972DC">
      <w:pPr>
        <w:numPr>
          <w:ilvl w:val="0"/>
          <w:numId w:val="16"/>
        </w:numPr>
        <w:autoSpaceDE w:val="0"/>
        <w:autoSpaceDN w:val="0"/>
        <w:adjustRightInd w:val="0"/>
        <w:spacing w:line="276" w:lineRule="auto"/>
        <w:ind w:left="426" w:hanging="426"/>
        <w:rPr>
          <w:sz w:val="22"/>
          <w:szCs w:val="22"/>
        </w:rPr>
      </w:pPr>
      <w:r w:rsidRPr="004D1ABC">
        <w:rPr>
          <w:sz w:val="22"/>
          <w:szCs w:val="22"/>
        </w:rPr>
        <w:t>osobą upoważnioną do kontaktów z Zamawiającym w sprawach dotyczących realizacji umowy jest</w:t>
      </w:r>
    </w:p>
    <w:p w:rsidR="00D134A7" w:rsidRPr="004D1ABC" w:rsidRDefault="00D134A7" w:rsidP="00CE479B">
      <w:pPr>
        <w:autoSpaceDE w:val="0"/>
        <w:autoSpaceDN w:val="0"/>
        <w:adjustRightInd w:val="0"/>
        <w:spacing w:line="276" w:lineRule="auto"/>
        <w:rPr>
          <w:sz w:val="22"/>
          <w:szCs w:val="22"/>
          <w:lang w:val="en-US"/>
        </w:rPr>
      </w:pPr>
      <w:r w:rsidRPr="004D1ABC">
        <w:rPr>
          <w:sz w:val="22"/>
          <w:szCs w:val="22"/>
          <w:lang w:val="en-US"/>
        </w:rPr>
        <w:t>………………………………………………………………………………………………</w:t>
      </w:r>
    </w:p>
    <w:p w:rsidR="00D134A7" w:rsidRPr="004D1ABC" w:rsidRDefault="00D134A7" w:rsidP="00CE479B">
      <w:pPr>
        <w:autoSpaceDE w:val="0"/>
        <w:autoSpaceDN w:val="0"/>
        <w:adjustRightInd w:val="0"/>
        <w:spacing w:line="276" w:lineRule="auto"/>
        <w:rPr>
          <w:sz w:val="22"/>
          <w:szCs w:val="22"/>
          <w:lang w:val="en-US"/>
        </w:rPr>
      </w:pPr>
      <w:r w:rsidRPr="004D1ABC">
        <w:rPr>
          <w:sz w:val="22"/>
          <w:szCs w:val="22"/>
          <w:lang w:val="en-US"/>
        </w:rPr>
        <w:t>e</w:t>
      </w:r>
      <w:r w:rsidR="00154514" w:rsidRPr="004D1ABC">
        <w:rPr>
          <w:sz w:val="22"/>
          <w:szCs w:val="22"/>
          <w:lang w:val="en-US"/>
        </w:rPr>
        <w:t>-mail ………………………………………. tel.. …………………………………………</w:t>
      </w:r>
    </w:p>
    <w:p w:rsidR="00154514" w:rsidRPr="004D1ABC" w:rsidRDefault="00154514" w:rsidP="00CE479B">
      <w:pPr>
        <w:autoSpaceDE w:val="0"/>
        <w:autoSpaceDN w:val="0"/>
        <w:adjustRightInd w:val="0"/>
        <w:spacing w:line="276" w:lineRule="auto"/>
        <w:rPr>
          <w:sz w:val="22"/>
          <w:szCs w:val="22"/>
          <w:lang w:val="en-US"/>
        </w:rPr>
      </w:pPr>
    </w:p>
    <w:p w:rsidR="00D134A7" w:rsidRPr="004D1ABC" w:rsidRDefault="00D134A7" w:rsidP="00CE479B">
      <w:pPr>
        <w:autoSpaceDE w:val="0"/>
        <w:autoSpaceDN w:val="0"/>
        <w:adjustRightInd w:val="0"/>
        <w:spacing w:line="276" w:lineRule="auto"/>
        <w:jc w:val="both"/>
        <w:rPr>
          <w:b/>
          <w:sz w:val="22"/>
          <w:szCs w:val="22"/>
          <w:lang w:val="en-US"/>
        </w:rPr>
      </w:pPr>
      <w:r w:rsidRPr="004D1ABC">
        <w:rPr>
          <w:b/>
          <w:sz w:val="22"/>
          <w:szCs w:val="22"/>
          <w:lang w:val="en-US"/>
        </w:rPr>
        <w:t>E. SPIS TREŚCI:</w:t>
      </w:r>
    </w:p>
    <w:p w:rsidR="00D6791D" w:rsidRPr="00D6791D" w:rsidRDefault="00D6791D" w:rsidP="00D6791D">
      <w:pPr>
        <w:autoSpaceDE w:val="0"/>
        <w:autoSpaceDN w:val="0"/>
        <w:adjustRightInd w:val="0"/>
        <w:spacing w:line="360" w:lineRule="auto"/>
        <w:jc w:val="both"/>
        <w:rPr>
          <w:color w:val="000000"/>
          <w:sz w:val="22"/>
          <w:szCs w:val="22"/>
        </w:rPr>
      </w:pPr>
      <w:r w:rsidRPr="00D6791D">
        <w:rPr>
          <w:color w:val="000000"/>
          <w:sz w:val="22"/>
          <w:szCs w:val="22"/>
        </w:rPr>
        <w:t>Integralną część oferty stanowią następujące dokumenty:</w:t>
      </w:r>
    </w:p>
    <w:p w:rsidR="00D6791D" w:rsidRPr="00D6791D" w:rsidRDefault="00D6791D" w:rsidP="00D6791D">
      <w:pPr>
        <w:autoSpaceDE w:val="0"/>
        <w:autoSpaceDN w:val="0"/>
        <w:adjustRightInd w:val="0"/>
        <w:spacing w:line="360" w:lineRule="auto"/>
        <w:ind w:left="284" w:hanging="284"/>
        <w:jc w:val="both"/>
        <w:rPr>
          <w:bCs/>
          <w:color w:val="000000"/>
          <w:sz w:val="22"/>
          <w:szCs w:val="22"/>
        </w:rPr>
      </w:pPr>
      <w:r w:rsidRPr="00D6791D">
        <w:rPr>
          <w:bCs/>
          <w:color w:val="000000"/>
          <w:sz w:val="22"/>
          <w:szCs w:val="22"/>
        </w:rPr>
        <w:t xml:space="preserve">1) oświadczenia w zakresie wskazanym </w:t>
      </w:r>
      <w:r w:rsidRPr="00D6791D">
        <w:rPr>
          <w:b/>
          <w:bCs/>
          <w:color w:val="000000"/>
          <w:sz w:val="22"/>
          <w:szCs w:val="22"/>
        </w:rPr>
        <w:t xml:space="preserve">w załączniku nr 2 do SIWZ </w:t>
      </w:r>
      <w:r w:rsidRPr="00D6791D">
        <w:rPr>
          <w:bCs/>
          <w:color w:val="000000"/>
          <w:sz w:val="22"/>
          <w:szCs w:val="22"/>
        </w:rPr>
        <w:t xml:space="preserve"> (informacje zawarte w załączniku nr 2 będą stanowić wstępne potwierdzenie, że wykonawca nie podlega wykluczeniu).</w:t>
      </w:r>
    </w:p>
    <w:p w:rsidR="00D6791D" w:rsidRPr="00D6791D" w:rsidRDefault="00D6791D" w:rsidP="00D6791D">
      <w:pPr>
        <w:tabs>
          <w:tab w:val="left" w:pos="993"/>
        </w:tabs>
        <w:autoSpaceDE w:val="0"/>
        <w:autoSpaceDN w:val="0"/>
        <w:adjustRightInd w:val="0"/>
        <w:spacing w:line="360" w:lineRule="auto"/>
        <w:jc w:val="both"/>
        <w:rPr>
          <w:bCs/>
          <w:color w:val="000000"/>
          <w:sz w:val="22"/>
          <w:szCs w:val="22"/>
        </w:rPr>
      </w:pPr>
      <w:r w:rsidRPr="00D6791D">
        <w:rPr>
          <w:bCs/>
          <w:color w:val="000000"/>
          <w:sz w:val="22"/>
          <w:szCs w:val="22"/>
        </w:rPr>
        <w:t xml:space="preserve">2) </w:t>
      </w:r>
      <w:r w:rsidRPr="00D6791D">
        <w:rPr>
          <w:color w:val="000000"/>
          <w:sz w:val="22"/>
          <w:szCs w:val="22"/>
        </w:rPr>
        <w:t>Dowód/y wniesienia wadium.</w:t>
      </w:r>
    </w:p>
    <w:p w:rsidR="00D6791D" w:rsidRPr="00D6791D" w:rsidRDefault="00D6791D" w:rsidP="00D6791D">
      <w:pPr>
        <w:autoSpaceDE w:val="0"/>
        <w:autoSpaceDN w:val="0"/>
        <w:adjustRightInd w:val="0"/>
        <w:spacing w:line="360" w:lineRule="auto"/>
        <w:jc w:val="both"/>
        <w:rPr>
          <w:color w:val="000000"/>
          <w:sz w:val="22"/>
          <w:szCs w:val="22"/>
        </w:rPr>
      </w:pPr>
      <w:r w:rsidRPr="00D6791D">
        <w:rPr>
          <w:color w:val="000000"/>
          <w:sz w:val="22"/>
          <w:szCs w:val="22"/>
        </w:rPr>
        <w:t>3) ........................................................................................................................................................</w:t>
      </w:r>
    </w:p>
    <w:p w:rsidR="00D6791D" w:rsidRPr="00D6791D" w:rsidRDefault="00D6791D" w:rsidP="00D6791D">
      <w:pPr>
        <w:autoSpaceDE w:val="0"/>
        <w:autoSpaceDN w:val="0"/>
        <w:adjustRightInd w:val="0"/>
        <w:spacing w:line="360" w:lineRule="auto"/>
        <w:jc w:val="both"/>
        <w:rPr>
          <w:color w:val="000000"/>
          <w:sz w:val="22"/>
          <w:szCs w:val="22"/>
        </w:rPr>
      </w:pPr>
      <w:r w:rsidRPr="00D6791D">
        <w:rPr>
          <w:color w:val="000000"/>
          <w:sz w:val="22"/>
          <w:szCs w:val="22"/>
        </w:rPr>
        <w:t>4) ........................................................................................................................................................</w:t>
      </w:r>
    </w:p>
    <w:p w:rsidR="00D6791D" w:rsidRPr="00D6791D" w:rsidRDefault="00D6791D" w:rsidP="00D6791D">
      <w:pPr>
        <w:autoSpaceDE w:val="0"/>
        <w:autoSpaceDN w:val="0"/>
        <w:adjustRightInd w:val="0"/>
        <w:spacing w:line="360" w:lineRule="auto"/>
        <w:jc w:val="both"/>
        <w:rPr>
          <w:color w:val="000000"/>
          <w:sz w:val="22"/>
          <w:szCs w:val="22"/>
        </w:rPr>
      </w:pPr>
      <w:r w:rsidRPr="00D6791D">
        <w:rPr>
          <w:color w:val="000000"/>
          <w:sz w:val="22"/>
          <w:szCs w:val="22"/>
        </w:rPr>
        <w:t>5) ........................................................................................................................................................</w:t>
      </w:r>
    </w:p>
    <w:p w:rsidR="00D6791D" w:rsidRPr="00D6791D" w:rsidRDefault="00D6791D" w:rsidP="00D6791D">
      <w:pPr>
        <w:autoSpaceDE w:val="0"/>
        <w:autoSpaceDN w:val="0"/>
        <w:adjustRightInd w:val="0"/>
        <w:spacing w:line="360" w:lineRule="auto"/>
        <w:jc w:val="both"/>
        <w:rPr>
          <w:color w:val="000000"/>
          <w:sz w:val="22"/>
          <w:szCs w:val="22"/>
        </w:rPr>
      </w:pPr>
      <w:r w:rsidRPr="00D6791D">
        <w:rPr>
          <w:color w:val="000000"/>
          <w:sz w:val="22"/>
          <w:szCs w:val="22"/>
        </w:rPr>
        <w:t>6) ........................................................................................................................................................</w:t>
      </w:r>
    </w:p>
    <w:p w:rsidR="00E22421" w:rsidRDefault="00D6791D" w:rsidP="00D6791D">
      <w:pPr>
        <w:spacing w:line="276" w:lineRule="auto"/>
        <w:rPr>
          <w:color w:val="000000"/>
          <w:sz w:val="22"/>
          <w:szCs w:val="22"/>
        </w:rPr>
      </w:pPr>
      <w:r w:rsidRPr="00D6791D">
        <w:rPr>
          <w:color w:val="000000"/>
          <w:sz w:val="22"/>
          <w:szCs w:val="22"/>
        </w:rPr>
        <w:lastRenderedPageBreak/>
        <w:t>Oferta została złożona na .............. kolejno ponumerowanych stronach.</w:t>
      </w:r>
    </w:p>
    <w:p w:rsidR="00D6791D" w:rsidRDefault="00D6791D" w:rsidP="00D6791D">
      <w:pPr>
        <w:spacing w:line="276" w:lineRule="auto"/>
        <w:rPr>
          <w:b/>
          <w:bCs/>
          <w:i/>
          <w:iCs/>
          <w:sz w:val="22"/>
          <w:szCs w:val="22"/>
        </w:rPr>
      </w:pPr>
    </w:p>
    <w:p w:rsidR="00D6791D" w:rsidRPr="00D6791D" w:rsidRDefault="00D6791D" w:rsidP="00D6791D">
      <w:pPr>
        <w:spacing w:line="276" w:lineRule="auto"/>
        <w:rPr>
          <w:b/>
          <w:bCs/>
          <w:i/>
          <w:iCs/>
          <w:sz w:val="22"/>
          <w:szCs w:val="22"/>
        </w:rPr>
      </w:pPr>
    </w:p>
    <w:p w:rsidR="00E22421" w:rsidRPr="004D1ABC" w:rsidRDefault="00E22421" w:rsidP="00CE479B">
      <w:pPr>
        <w:spacing w:line="276" w:lineRule="auto"/>
        <w:ind w:left="567"/>
        <w:jc w:val="center"/>
        <w:rPr>
          <w:b/>
          <w:bCs/>
          <w:i/>
          <w:iCs/>
          <w:sz w:val="22"/>
          <w:szCs w:val="22"/>
        </w:rPr>
      </w:pPr>
      <w:r w:rsidRPr="004D1ABC">
        <w:rPr>
          <w:b/>
          <w:bCs/>
          <w:i/>
          <w:iCs/>
          <w:sz w:val="22"/>
          <w:szCs w:val="22"/>
        </w:rPr>
        <w:t xml:space="preserve">Podpis </w:t>
      </w:r>
      <w:r w:rsidR="00D134A7" w:rsidRPr="004D1ABC">
        <w:rPr>
          <w:b/>
          <w:bCs/>
          <w:i/>
          <w:iCs/>
          <w:sz w:val="22"/>
          <w:szCs w:val="22"/>
        </w:rPr>
        <w:t xml:space="preserve">i pieczęć </w:t>
      </w:r>
      <w:r w:rsidRPr="004D1ABC">
        <w:rPr>
          <w:b/>
          <w:bCs/>
          <w:i/>
          <w:iCs/>
          <w:sz w:val="22"/>
          <w:szCs w:val="22"/>
        </w:rPr>
        <w:t>………………………………….</w:t>
      </w:r>
    </w:p>
    <w:p w:rsidR="002A7D14" w:rsidRPr="004D1ABC" w:rsidRDefault="00D134A7" w:rsidP="001255EE">
      <w:pPr>
        <w:spacing w:line="276" w:lineRule="auto"/>
        <w:jc w:val="center"/>
        <w:rPr>
          <w:b/>
          <w:bCs/>
          <w:i/>
          <w:iCs/>
          <w:sz w:val="22"/>
          <w:szCs w:val="22"/>
        </w:rPr>
        <w:sectPr w:rsidR="002A7D14" w:rsidRPr="004D1ABC" w:rsidSect="002A7D14">
          <w:headerReference w:type="default" r:id="rId9"/>
          <w:footerReference w:type="default" r:id="rId10"/>
          <w:type w:val="oddPage"/>
          <w:pgSz w:w="11907" w:h="16840" w:code="9"/>
          <w:pgMar w:top="992" w:right="1418" w:bottom="993" w:left="1418" w:header="709" w:footer="709" w:gutter="0"/>
          <w:cols w:space="708"/>
          <w:rtlGutter/>
          <w:docGrid w:linePitch="272"/>
        </w:sectPr>
      </w:pPr>
      <w:r w:rsidRPr="004D1ABC">
        <w:rPr>
          <w:b/>
          <w:bCs/>
          <w:i/>
          <w:iCs/>
          <w:sz w:val="22"/>
          <w:szCs w:val="22"/>
        </w:rPr>
        <w:t xml:space="preserve">      </w:t>
      </w:r>
      <w:r w:rsidR="00E22421" w:rsidRPr="004D1ABC">
        <w:rPr>
          <w:b/>
          <w:bCs/>
          <w:i/>
          <w:iCs/>
          <w:sz w:val="22"/>
          <w:szCs w:val="22"/>
        </w:rPr>
        <w:t>(uprawniony przedstawiciel Wykonawcy</w:t>
      </w:r>
      <w:r w:rsidRPr="004D1ABC">
        <w:rPr>
          <w:b/>
          <w:bCs/>
          <w:i/>
          <w:iCs/>
          <w:sz w:val="22"/>
          <w:szCs w:val="22"/>
        </w:rPr>
        <w:t>)</w:t>
      </w:r>
    </w:p>
    <w:p w:rsidR="005C139C" w:rsidRPr="004D1ABC" w:rsidRDefault="001255EE" w:rsidP="001255EE">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lastRenderedPageBreak/>
        <w:tab/>
      </w:r>
      <w:r w:rsidRPr="004D1ABC">
        <w:rPr>
          <w:rFonts w:ascii="Times New Roman" w:hAnsi="Times New Roman"/>
          <w:b/>
          <w:sz w:val="22"/>
          <w:szCs w:val="22"/>
        </w:rPr>
        <w:tab/>
      </w:r>
      <w:r w:rsidRPr="004D1ABC">
        <w:rPr>
          <w:rFonts w:ascii="Times New Roman" w:hAnsi="Times New Roman"/>
          <w:b/>
          <w:sz w:val="22"/>
          <w:szCs w:val="22"/>
        </w:rPr>
        <w:tab/>
      </w:r>
      <w:r w:rsidR="00D26C3D">
        <w:rPr>
          <w:rFonts w:ascii="Times New Roman" w:hAnsi="Times New Roman"/>
          <w:b/>
          <w:sz w:val="22"/>
          <w:szCs w:val="22"/>
        </w:rPr>
        <w:t>Załącznik nr 1a</w:t>
      </w:r>
      <w:r w:rsidR="005C139C" w:rsidRPr="004D1ABC">
        <w:rPr>
          <w:rFonts w:ascii="Times New Roman" w:hAnsi="Times New Roman"/>
          <w:b/>
          <w:sz w:val="22"/>
          <w:szCs w:val="22"/>
        </w:rPr>
        <w:t xml:space="preserve"> do SIWZ</w:t>
      </w:r>
    </w:p>
    <w:p w:rsidR="00F01F4F" w:rsidRPr="004D1ABC" w:rsidRDefault="00F01F4F" w:rsidP="00F01F4F">
      <w:pPr>
        <w:pStyle w:val="Tekstprzypisudolnego"/>
        <w:tabs>
          <w:tab w:val="left" w:pos="5040"/>
        </w:tabs>
        <w:rPr>
          <w:rFonts w:ascii="Times New Roman" w:hAnsi="Times New Roman"/>
          <w:sz w:val="22"/>
          <w:szCs w:val="22"/>
        </w:rPr>
      </w:pPr>
    </w:p>
    <w:p w:rsidR="00F01F4F" w:rsidRPr="004D1ABC" w:rsidRDefault="007D214E" w:rsidP="00F01F4F">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 xml:space="preserve">FORMULARZ CENOWY CZĘŚĆ </w:t>
      </w:r>
      <w:r w:rsidR="00F01F4F" w:rsidRPr="004D1ABC">
        <w:rPr>
          <w:rFonts w:ascii="Times New Roman" w:hAnsi="Times New Roman"/>
          <w:bCs w:val="0"/>
          <w:i w:val="0"/>
          <w:sz w:val="22"/>
          <w:szCs w:val="22"/>
        </w:rPr>
        <w: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F01F4F" w:rsidRPr="004D1ABC" w:rsidTr="00F01F4F">
        <w:trPr>
          <w:cantSplit/>
          <w:trHeight w:val="1595"/>
        </w:trPr>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Tereny sprzątane</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Powierzchnia sprzątana</w:t>
            </w:r>
          </w:p>
          <w:p w:rsidR="00F01F4F" w:rsidRPr="004D1ABC" w:rsidRDefault="00F01F4F" w:rsidP="00F01F4F">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Termin wykonania zamówienia</w:t>
            </w:r>
          </w:p>
          <w:p w:rsidR="00F01F4F" w:rsidRPr="004D1ABC" w:rsidRDefault="00F01F4F" w:rsidP="00F01F4F">
            <w:pPr>
              <w:pStyle w:val="Tekstpodstawowy2"/>
              <w:jc w:val="center"/>
              <w:rPr>
                <w:bCs w:val="0"/>
                <w:sz w:val="22"/>
                <w:szCs w:val="22"/>
              </w:rPr>
            </w:pPr>
            <w:r w:rsidRPr="004D1ABC">
              <w:rPr>
                <w:bCs w:val="0"/>
                <w:sz w:val="22"/>
                <w:szCs w:val="22"/>
              </w:rPr>
              <w:t>(w miesiącach)</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Stawka  netto</w:t>
            </w:r>
          </w:p>
          <w:p w:rsidR="00F01F4F" w:rsidRPr="004D1ABC" w:rsidRDefault="00F01F4F" w:rsidP="00F01F4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w:t>
            </w:r>
            <w:r w:rsidR="0012014D" w:rsidRPr="004D1ABC">
              <w:rPr>
                <w:bCs w:val="0"/>
                <w:sz w:val="22"/>
                <w:szCs w:val="22"/>
              </w:rPr>
              <w:t>powierzchni</w:t>
            </w:r>
            <w:r w:rsidRPr="004D1ABC">
              <w:rPr>
                <w:bCs w:val="0"/>
                <w:sz w:val="22"/>
                <w:szCs w:val="22"/>
              </w:rPr>
              <w:t xml:space="preserve"> sprzątanej</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Stawka podatku VAT (%)</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Stawka brutto</w:t>
            </w:r>
          </w:p>
          <w:p w:rsidR="00F01F4F" w:rsidRPr="004D1ABC" w:rsidRDefault="00F01F4F" w:rsidP="00F01F4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w:t>
            </w:r>
            <w:r w:rsidR="0012014D" w:rsidRPr="004D1ABC">
              <w:rPr>
                <w:bCs w:val="0"/>
                <w:sz w:val="22"/>
                <w:szCs w:val="22"/>
              </w:rPr>
              <w:t>powierzchni</w:t>
            </w:r>
            <w:r w:rsidRPr="004D1ABC">
              <w:rPr>
                <w:bCs w:val="0"/>
                <w:sz w:val="22"/>
                <w:szCs w:val="22"/>
              </w:rPr>
              <w:t xml:space="preserve"> sprzątanej</w:t>
            </w:r>
          </w:p>
        </w:tc>
        <w:tc>
          <w:tcPr>
            <w:tcW w:w="0" w:type="auto"/>
            <w:vAlign w:val="center"/>
          </w:tcPr>
          <w:p w:rsidR="00F01F4F" w:rsidRPr="004D1ABC" w:rsidRDefault="00F01F4F" w:rsidP="00F01F4F">
            <w:pPr>
              <w:pStyle w:val="Tekstpodstawowy2"/>
              <w:jc w:val="center"/>
              <w:rPr>
                <w:sz w:val="22"/>
                <w:szCs w:val="22"/>
              </w:rPr>
            </w:pPr>
            <w:r w:rsidRPr="004D1ABC">
              <w:rPr>
                <w:sz w:val="22"/>
                <w:szCs w:val="22"/>
              </w:rPr>
              <w:t>Wynagrodzenie netto za cały okres obowiązywania umowy</w:t>
            </w:r>
          </w:p>
          <w:p w:rsidR="00F01F4F" w:rsidRPr="004D1ABC" w:rsidRDefault="0043688A" w:rsidP="00F01F4F">
            <w:pPr>
              <w:pStyle w:val="Tekstpodstawowy2"/>
              <w:jc w:val="center"/>
              <w:rPr>
                <w:bCs w:val="0"/>
                <w:sz w:val="22"/>
                <w:szCs w:val="22"/>
              </w:rPr>
            </w:pPr>
            <w:r w:rsidRPr="004D1ABC">
              <w:rPr>
                <w:sz w:val="22"/>
                <w:szCs w:val="22"/>
              </w:rPr>
              <w:t>(kol.2. x kol.3 x kol.4</w:t>
            </w:r>
            <w:r w:rsidR="00F01F4F" w:rsidRPr="004D1ABC">
              <w:rPr>
                <w:sz w:val="22"/>
                <w:szCs w:val="22"/>
              </w:rPr>
              <w:t>)</w:t>
            </w:r>
          </w:p>
        </w:tc>
        <w:tc>
          <w:tcPr>
            <w:tcW w:w="0" w:type="auto"/>
            <w:vAlign w:val="center"/>
          </w:tcPr>
          <w:p w:rsidR="00F01F4F" w:rsidRPr="004D1ABC" w:rsidRDefault="00F01F4F" w:rsidP="00F01F4F">
            <w:pPr>
              <w:pStyle w:val="Tekstpodstawowy2"/>
              <w:jc w:val="center"/>
              <w:rPr>
                <w:bCs w:val="0"/>
                <w:sz w:val="22"/>
                <w:szCs w:val="22"/>
              </w:rPr>
            </w:pPr>
            <w:r w:rsidRPr="004D1ABC">
              <w:rPr>
                <w:bCs w:val="0"/>
                <w:sz w:val="22"/>
                <w:szCs w:val="22"/>
              </w:rPr>
              <w:t>Wartość podatku VAT</w:t>
            </w:r>
          </w:p>
          <w:p w:rsidR="00F01F4F" w:rsidRPr="004D1ABC" w:rsidRDefault="00F01F4F" w:rsidP="00F01F4F">
            <w:pPr>
              <w:pStyle w:val="Tekstpodstawowy2"/>
              <w:jc w:val="center"/>
              <w:rPr>
                <w:bCs w:val="0"/>
                <w:sz w:val="22"/>
                <w:szCs w:val="22"/>
              </w:rPr>
            </w:pPr>
          </w:p>
        </w:tc>
        <w:tc>
          <w:tcPr>
            <w:tcW w:w="0" w:type="auto"/>
            <w:vAlign w:val="center"/>
          </w:tcPr>
          <w:p w:rsidR="00F01F4F" w:rsidRPr="004D1ABC" w:rsidRDefault="00F01F4F" w:rsidP="00F01F4F">
            <w:pPr>
              <w:pStyle w:val="Tekstpodstawowy2"/>
              <w:jc w:val="center"/>
              <w:rPr>
                <w:sz w:val="22"/>
                <w:szCs w:val="22"/>
              </w:rPr>
            </w:pPr>
            <w:r w:rsidRPr="004D1ABC">
              <w:rPr>
                <w:sz w:val="22"/>
                <w:szCs w:val="22"/>
              </w:rPr>
              <w:t>Wynagrodzenie brutto za cały okres obowiązywania umowy</w:t>
            </w:r>
          </w:p>
          <w:p w:rsidR="00F01F4F" w:rsidRPr="004D1ABC" w:rsidRDefault="00F01F4F" w:rsidP="00F01F4F">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F01F4F" w:rsidRPr="004D1ABC" w:rsidTr="00F01F4F">
        <w:trPr>
          <w:trHeight w:val="310"/>
        </w:trPr>
        <w:tc>
          <w:tcPr>
            <w:tcW w:w="0" w:type="auto"/>
          </w:tcPr>
          <w:p w:rsidR="00F01F4F" w:rsidRPr="004D1ABC" w:rsidRDefault="00F01F4F" w:rsidP="00F01F4F">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F01F4F" w:rsidRPr="004D1ABC" w:rsidRDefault="00F01F4F" w:rsidP="00F01F4F">
            <w:pPr>
              <w:pStyle w:val="Tekstpodstawowy2"/>
              <w:jc w:val="center"/>
              <w:rPr>
                <w:b w:val="0"/>
                <w:sz w:val="22"/>
                <w:szCs w:val="22"/>
              </w:rPr>
            </w:pPr>
            <w:r w:rsidRPr="004D1ABC">
              <w:rPr>
                <w:b w:val="0"/>
                <w:sz w:val="22"/>
                <w:szCs w:val="22"/>
              </w:rPr>
              <w:t>9</w:t>
            </w:r>
          </w:p>
        </w:tc>
      </w:tr>
      <w:tr w:rsidR="0040465F" w:rsidRPr="004D1ABC" w:rsidTr="00D41366">
        <w:trPr>
          <w:trHeight w:val="449"/>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zielone</w:t>
            </w:r>
          </w:p>
        </w:tc>
        <w:tc>
          <w:tcPr>
            <w:tcW w:w="0" w:type="auto"/>
            <w:vAlign w:val="center"/>
          </w:tcPr>
          <w:p w:rsidR="0040465F" w:rsidRPr="004D1ABC" w:rsidRDefault="00133E5F" w:rsidP="0040465F">
            <w:pPr>
              <w:pStyle w:val="Tekstpodstawowy2"/>
              <w:jc w:val="center"/>
              <w:rPr>
                <w:b w:val="0"/>
                <w:sz w:val="22"/>
                <w:szCs w:val="22"/>
              </w:rPr>
            </w:pPr>
            <w:r>
              <w:rPr>
                <w:b w:val="0"/>
                <w:sz w:val="22"/>
                <w:szCs w:val="22"/>
              </w:rPr>
              <w:t>34 453</w:t>
            </w:r>
          </w:p>
        </w:tc>
        <w:tc>
          <w:tcPr>
            <w:tcW w:w="0" w:type="auto"/>
            <w:vAlign w:val="center"/>
          </w:tcPr>
          <w:p w:rsidR="0040465F" w:rsidRPr="004D1ABC" w:rsidRDefault="0040465F" w:rsidP="0040465F">
            <w:pPr>
              <w:pStyle w:val="Tekstpodstawowy2"/>
              <w:jc w:val="center"/>
              <w:rPr>
                <w:sz w:val="22"/>
                <w:szCs w:val="22"/>
              </w:rPr>
            </w:pPr>
            <w:r>
              <w:rPr>
                <w:sz w:val="22"/>
                <w:szCs w:val="22"/>
              </w:rPr>
              <w:t>12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D41366">
        <w:trPr>
          <w:trHeight w:val="413"/>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zewnętrzn</w:t>
            </w:r>
            <w:r>
              <w:rPr>
                <w:sz w:val="22"/>
                <w:szCs w:val="22"/>
              </w:rPr>
              <w:t>y</w:t>
            </w:r>
          </w:p>
        </w:tc>
        <w:tc>
          <w:tcPr>
            <w:tcW w:w="0" w:type="auto"/>
            <w:vAlign w:val="center"/>
          </w:tcPr>
          <w:p w:rsidR="0040465F" w:rsidRPr="004D1ABC" w:rsidRDefault="00133E5F" w:rsidP="0040465F">
            <w:pPr>
              <w:pStyle w:val="Tekstpodstawowy2"/>
              <w:jc w:val="center"/>
              <w:rPr>
                <w:b w:val="0"/>
                <w:sz w:val="22"/>
                <w:szCs w:val="22"/>
              </w:rPr>
            </w:pPr>
            <w:r>
              <w:rPr>
                <w:b w:val="0"/>
                <w:sz w:val="22"/>
                <w:szCs w:val="22"/>
              </w:rPr>
              <w:t>37 039</w:t>
            </w:r>
          </w:p>
        </w:tc>
        <w:tc>
          <w:tcPr>
            <w:tcW w:w="0" w:type="auto"/>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882425">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powierzchnia wewnętrzna</w:t>
            </w:r>
          </w:p>
        </w:tc>
        <w:tc>
          <w:tcPr>
            <w:tcW w:w="0" w:type="auto"/>
            <w:tcBorders>
              <w:left w:val="single" w:sz="4" w:space="0" w:color="auto"/>
              <w:bottom w:val="single" w:sz="4" w:space="0" w:color="auto"/>
              <w:right w:val="single" w:sz="4" w:space="0" w:color="auto"/>
            </w:tcBorders>
            <w:vAlign w:val="center"/>
          </w:tcPr>
          <w:p w:rsidR="0040465F" w:rsidRPr="004D1ABC" w:rsidRDefault="00133E5F" w:rsidP="0040465F">
            <w:pPr>
              <w:pStyle w:val="Tekstpodstawowy2"/>
              <w:jc w:val="center"/>
              <w:rPr>
                <w:b w:val="0"/>
                <w:sz w:val="22"/>
                <w:szCs w:val="22"/>
              </w:rPr>
            </w:pPr>
            <w:r>
              <w:rPr>
                <w:b w:val="0"/>
                <w:sz w:val="22"/>
                <w:szCs w:val="22"/>
              </w:rPr>
              <w:t>4 381</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23%</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882425">
        <w:trPr>
          <w:trHeight w:val="413"/>
        </w:trPr>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RAZEM:</w:t>
            </w: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r>
    </w:tbl>
    <w:p w:rsidR="00776E63" w:rsidRPr="004D1ABC" w:rsidRDefault="00776E63" w:rsidP="005C139C">
      <w:pPr>
        <w:pStyle w:val="Tekstpodstawowy2"/>
        <w:rPr>
          <w:b w:val="0"/>
          <w:bCs w:val="0"/>
          <w:sz w:val="22"/>
          <w:szCs w:val="22"/>
        </w:rPr>
      </w:pPr>
    </w:p>
    <w:p w:rsidR="005C139C" w:rsidRPr="004D1ABC" w:rsidRDefault="005C139C" w:rsidP="00776E63">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5C139C" w:rsidRPr="004D1ABC" w:rsidRDefault="005C139C" w:rsidP="00776E63">
      <w:pPr>
        <w:pStyle w:val="Tekstpodstawowy2"/>
        <w:spacing w:line="276" w:lineRule="auto"/>
        <w:rPr>
          <w:b w:val="0"/>
          <w:bCs w:val="0"/>
          <w:sz w:val="22"/>
          <w:szCs w:val="22"/>
        </w:rPr>
      </w:pPr>
      <w:r w:rsidRPr="004D1ABC">
        <w:rPr>
          <w:b w:val="0"/>
          <w:bCs w:val="0"/>
          <w:sz w:val="22"/>
          <w:szCs w:val="22"/>
        </w:rPr>
        <w:t>(słownie ...................................................................................................................................................zł)</w:t>
      </w:r>
    </w:p>
    <w:p w:rsidR="00776E63" w:rsidRPr="004D1ABC" w:rsidRDefault="00776E63" w:rsidP="00776E63">
      <w:pPr>
        <w:pStyle w:val="Tekstpodstawowy2"/>
        <w:spacing w:line="276" w:lineRule="auto"/>
        <w:rPr>
          <w:b w:val="0"/>
          <w:bCs w:val="0"/>
          <w:sz w:val="22"/>
          <w:szCs w:val="22"/>
        </w:rPr>
      </w:pPr>
    </w:p>
    <w:p w:rsidR="005C139C" w:rsidRPr="004D1ABC" w:rsidRDefault="005C139C" w:rsidP="00776E63">
      <w:pPr>
        <w:pStyle w:val="Tekstpodstawowy2"/>
        <w:spacing w:line="276" w:lineRule="auto"/>
        <w:rPr>
          <w:b w:val="0"/>
          <w:bCs w:val="0"/>
          <w:sz w:val="22"/>
          <w:szCs w:val="22"/>
        </w:rPr>
      </w:pPr>
      <w:r w:rsidRPr="004D1ABC">
        <w:rPr>
          <w:b w:val="0"/>
          <w:bCs w:val="0"/>
          <w:sz w:val="22"/>
          <w:szCs w:val="22"/>
        </w:rPr>
        <w:t>Łączna wartość oferty brutto</w:t>
      </w:r>
      <w:r w:rsidR="001255EE" w:rsidRPr="004D1ABC">
        <w:rPr>
          <w:b w:val="0"/>
          <w:bCs w:val="0"/>
          <w:sz w:val="22"/>
          <w:szCs w:val="22"/>
        </w:rPr>
        <w:t xml:space="preserve"> </w:t>
      </w:r>
      <w:r w:rsidRPr="004D1ABC">
        <w:rPr>
          <w:b w:val="0"/>
          <w:bCs w:val="0"/>
          <w:sz w:val="22"/>
          <w:szCs w:val="22"/>
        </w:rPr>
        <w:t xml:space="preserve">.......................... zł brutto </w:t>
      </w:r>
    </w:p>
    <w:p w:rsidR="005C139C" w:rsidRPr="004D1ABC" w:rsidRDefault="005C139C" w:rsidP="001255EE">
      <w:pPr>
        <w:pStyle w:val="Tekstpodstawowy2"/>
        <w:spacing w:line="276" w:lineRule="auto"/>
        <w:rPr>
          <w:b w:val="0"/>
          <w:bCs w:val="0"/>
          <w:sz w:val="22"/>
          <w:szCs w:val="22"/>
        </w:rPr>
      </w:pPr>
      <w:r w:rsidRPr="004D1ABC">
        <w:rPr>
          <w:b w:val="0"/>
          <w:bCs w:val="0"/>
          <w:sz w:val="22"/>
          <w:szCs w:val="22"/>
        </w:rPr>
        <w:t>(słownie ...................................................................................................................................................zł)</w:t>
      </w:r>
    </w:p>
    <w:p w:rsidR="00776E63" w:rsidRPr="004D1ABC" w:rsidRDefault="00776E63" w:rsidP="00776E63">
      <w:pPr>
        <w:spacing w:line="276" w:lineRule="auto"/>
        <w:rPr>
          <w:sz w:val="22"/>
          <w:szCs w:val="22"/>
        </w:rPr>
      </w:pPr>
    </w:p>
    <w:p w:rsidR="005C139C" w:rsidRPr="004D1ABC" w:rsidRDefault="005C139C" w:rsidP="00776E63">
      <w:pPr>
        <w:tabs>
          <w:tab w:val="left" w:pos="5220"/>
        </w:tabs>
        <w:spacing w:line="276" w:lineRule="auto"/>
        <w:ind w:left="360" w:hanging="360"/>
        <w:rPr>
          <w:sz w:val="22"/>
          <w:szCs w:val="22"/>
        </w:rPr>
      </w:pPr>
      <w:r w:rsidRPr="004D1ABC">
        <w:rPr>
          <w:sz w:val="22"/>
          <w:szCs w:val="22"/>
        </w:rPr>
        <w:t>................…………………</w:t>
      </w:r>
      <w:r w:rsidR="001255EE" w:rsidRPr="004D1ABC">
        <w:rPr>
          <w:sz w:val="22"/>
          <w:szCs w:val="22"/>
        </w:rPr>
        <w:t xml:space="preserve"> </w:t>
      </w:r>
      <w:r w:rsidRPr="004D1ABC">
        <w:rPr>
          <w:sz w:val="22"/>
          <w:szCs w:val="22"/>
        </w:rPr>
        <w:t>dnia .......................... roku</w:t>
      </w:r>
    </w:p>
    <w:p w:rsidR="00776E63" w:rsidRPr="004D1ABC" w:rsidRDefault="005C139C" w:rsidP="00776E63">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5C139C" w:rsidRPr="004D1ABC" w:rsidRDefault="00776E63" w:rsidP="00776E63">
      <w:pPr>
        <w:tabs>
          <w:tab w:val="left" w:pos="5220"/>
        </w:tabs>
        <w:spacing w:line="276" w:lineRule="auto"/>
        <w:ind w:left="360" w:hanging="360"/>
        <w:rPr>
          <w:sz w:val="22"/>
          <w:szCs w:val="22"/>
        </w:rPr>
      </w:pPr>
      <w:r w:rsidRPr="004D1ABC">
        <w:rPr>
          <w:sz w:val="22"/>
          <w:szCs w:val="22"/>
        </w:rPr>
        <w:tab/>
      </w:r>
      <w:r w:rsidRPr="004D1ABC">
        <w:rPr>
          <w:sz w:val="22"/>
          <w:szCs w:val="22"/>
        </w:rPr>
        <w:tab/>
      </w:r>
      <w:r w:rsidR="005C139C" w:rsidRPr="004D1ABC">
        <w:rPr>
          <w:sz w:val="22"/>
          <w:szCs w:val="22"/>
        </w:rPr>
        <w:tab/>
      </w:r>
      <w:r w:rsidR="005C139C" w:rsidRPr="004D1ABC">
        <w:rPr>
          <w:sz w:val="22"/>
          <w:szCs w:val="22"/>
        </w:rPr>
        <w:tab/>
      </w:r>
      <w:r w:rsidR="005C139C" w:rsidRPr="004D1ABC">
        <w:rPr>
          <w:sz w:val="22"/>
          <w:szCs w:val="22"/>
        </w:rPr>
        <w:tab/>
      </w:r>
      <w:r w:rsidR="005C139C" w:rsidRPr="004D1ABC">
        <w:rPr>
          <w:sz w:val="22"/>
          <w:szCs w:val="22"/>
        </w:rPr>
        <w:tab/>
      </w:r>
      <w:r w:rsidR="005C139C" w:rsidRPr="004D1ABC">
        <w:rPr>
          <w:sz w:val="22"/>
          <w:szCs w:val="22"/>
        </w:rPr>
        <w:tab/>
        <w:t>.............................</w:t>
      </w:r>
      <w:r w:rsidR="001255EE" w:rsidRPr="004D1ABC">
        <w:rPr>
          <w:sz w:val="22"/>
          <w:szCs w:val="22"/>
        </w:rPr>
        <w:t>..............</w:t>
      </w:r>
      <w:r w:rsidR="005C139C" w:rsidRPr="004D1ABC">
        <w:rPr>
          <w:sz w:val="22"/>
          <w:szCs w:val="22"/>
        </w:rPr>
        <w:t xml:space="preserve">..................... </w:t>
      </w:r>
      <w:r w:rsidR="005C139C" w:rsidRPr="004D1ABC">
        <w:rPr>
          <w:sz w:val="22"/>
          <w:szCs w:val="22"/>
        </w:rPr>
        <w:tab/>
      </w:r>
      <w:r w:rsidR="005C139C" w:rsidRPr="004D1ABC">
        <w:rPr>
          <w:sz w:val="22"/>
          <w:szCs w:val="22"/>
        </w:rPr>
        <w:tab/>
      </w:r>
      <w:r w:rsidR="005C139C" w:rsidRPr="004D1ABC">
        <w:rPr>
          <w:sz w:val="22"/>
          <w:szCs w:val="22"/>
        </w:rPr>
        <w:tab/>
      </w:r>
      <w:r w:rsidR="005C139C" w:rsidRPr="004D1ABC">
        <w:rPr>
          <w:sz w:val="22"/>
          <w:szCs w:val="22"/>
        </w:rPr>
        <w:tab/>
      </w:r>
      <w:r w:rsidR="005C139C" w:rsidRPr="004D1ABC">
        <w:rPr>
          <w:sz w:val="22"/>
          <w:szCs w:val="22"/>
        </w:rPr>
        <w:tab/>
      </w:r>
      <w:r w:rsidR="00036604" w:rsidRPr="004D1ABC">
        <w:rPr>
          <w:sz w:val="22"/>
          <w:szCs w:val="22"/>
        </w:rPr>
        <w:tab/>
      </w:r>
      <w:r w:rsidR="00036604" w:rsidRPr="004D1ABC">
        <w:rPr>
          <w:sz w:val="22"/>
          <w:szCs w:val="22"/>
        </w:rPr>
        <w:tab/>
      </w:r>
      <w:r w:rsidR="00036604" w:rsidRPr="004D1ABC">
        <w:rPr>
          <w:sz w:val="22"/>
          <w:szCs w:val="22"/>
        </w:rPr>
        <w:tab/>
        <w:t xml:space="preserve">    </w:t>
      </w:r>
      <w:r w:rsidR="00036604" w:rsidRPr="004D1ABC">
        <w:rPr>
          <w:sz w:val="22"/>
          <w:szCs w:val="22"/>
        </w:rPr>
        <w:tab/>
        <w:t xml:space="preserve">       </w:t>
      </w:r>
      <w:r w:rsidR="001255EE" w:rsidRPr="004D1ABC">
        <w:rPr>
          <w:sz w:val="22"/>
          <w:szCs w:val="22"/>
        </w:rPr>
        <w:t xml:space="preserve">     </w:t>
      </w:r>
      <w:r w:rsidR="005C139C" w:rsidRPr="004D1ABC">
        <w:rPr>
          <w:sz w:val="22"/>
          <w:szCs w:val="22"/>
        </w:rPr>
        <w:t xml:space="preserve">podpisy </w:t>
      </w:r>
      <w:r w:rsidR="005C139C" w:rsidRPr="004D1ABC">
        <w:rPr>
          <w:sz w:val="22"/>
          <w:szCs w:val="22"/>
        </w:rPr>
        <w:tab/>
        <w:t xml:space="preserve">upełnomocnionych </w:t>
      </w:r>
    </w:p>
    <w:p w:rsidR="00776E63" w:rsidRPr="004D1ABC" w:rsidRDefault="005C139C" w:rsidP="00B043E7">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00036604" w:rsidRPr="004D1ABC">
        <w:rPr>
          <w:sz w:val="22"/>
          <w:szCs w:val="22"/>
        </w:rPr>
        <w:tab/>
      </w:r>
      <w:r w:rsidR="00036604" w:rsidRPr="004D1ABC">
        <w:rPr>
          <w:sz w:val="22"/>
          <w:szCs w:val="22"/>
        </w:rPr>
        <w:tab/>
      </w:r>
      <w:r w:rsidR="00036604" w:rsidRPr="004D1ABC">
        <w:rPr>
          <w:sz w:val="22"/>
          <w:szCs w:val="22"/>
        </w:rPr>
        <w:tab/>
      </w:r>
      <w:r w:rsidR="001255EE" w:rsidRPr="004D1ABC">
        <w:rPr>
          <w:sz w:val="22"/>
          <w:szCs w:val="22"/>
        </w:rPr>
        <w:t xml:space="preserve">   </w:t>
      </w:r>
      <w:r w:rsidRPr="004D1ABC">
        <w:rPr>
          <w:sz w:val="22"/>
          <w:szCs w:val="22"/>
        </w:rPr>
        <w:t xml:space="preserve"> przedstawicieli Wykonawcy</w:t>
      </w:r>
    </w:p>
    <w:p w:rsidR="000F75D5" w:rsidRDefault="000F75D5" w:rsidP="00B043E7">
      <w:pPr>
        <w:tabs>
          <w:tab w:val="left" w:pos="567"/>
        </w:tabs>
        <w:spacing w:line="276" w:lineRule="auto"/>
        <w:jc w:val="center"/>
        <w:rPr>
          <w:sz w:val="22"/>
          <w:szCs w:val="22"/>
        </w:rPr>
      </w:pPr>
    </w:p>
    <w:p w:rsidR="00EC6943" w:rsidRPr="004D1ABC" w:rsidRDefault="00EC6943" w:rsidP="00B043E7">
      <w:pPr>
        <w:tabs>
          <w:tab w:val="left" w:pos="567"/>
        </w:tabs>
        <w:spacing w:line="276" w:lineRule="auto"/>
        <w:jc w:val="center"/>
        <w:rPr>
          <w:sz w:val="22"/>
          <w:szCs w:val="22"/>
        </w:rPr>
      </w:pPr>
    </w:p>
    <w:p w:rsidR="00B043E7" w:rsidRPr="004D1ABC" w:rsidRDefault="00B043E7" w:rsidP="00B043E7">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lastRenderedPageBreak/>
        <w:tab/>
      </w:r>
      <w:r w:rsidRPr="004D1ABC">
        <w:rPr>
          <w:rFonts w:ascii="Times New Roman" w:hAnsi="Times New Roman"/>
          <w:b/>
          <w:sz w:val="22"/>
          <w:szCs w:val="22"/>
        </w:rPr>
        <w:tab/>
      </w:r>
      <w:r w:rsidRPr="004D1ABC">
        <w:rPr>
          <w:rFonts w:ascii="Times New Roman" w:hAnsi="Times New Roman"/>
          <w:b/>
          <w:sz w:val="22"/>
          <w:szCs w:val="22"/>
        </w:rPr>
        <w:tab/>
        <w:t xml:space="preserve">Załącznik nr </w:t>
      </w:r>
      <w:r w:rsidR="008C7057">
        <w:rPr>
          <w:rFonts w:ascii="Times New Roman" w:hAnsi="Times New Roman"/>
          <w:b/>
          <w:sz w:val="22"/>
          <w:szCs w:val="22"/>
        </w:rPr>
        <w:t>1a</w:t>
      </w:r>
      <w:r w:rsidRPr="004D1ABC">
        <w:rPr>
          <w:rFonts w:ascii="Times New Roman" w:hAnsi="Times New Roman"/>
          <w:b/>
          <w:sz w:val="22"/>
          <w:szCs w:val="22"/>
        </w:rPr>
        <w:t xml:space="preserve"> do SIWZ</w:t>
      </w:r>
    </w:p>
    <w:p w:rsidR="00B043E7" w:rsidRPr="004D1ABC" w:rsidRDefault="00B043E7" w:rsidP="00B043E7">
      <w:pPr>
        <w:pStyle w:val="Tekstprzypisudolnego"/>
        <w:tabs>
          <w:tab w:val="left" w:pos="5040"/>
        </w:tabs>
        <w:rPr>
          <w:rFonts w:ascii="Times New Roman" w:hAnsi="Times New Roman"/>
          <w:sz w:val="22"/>
          <w:szCs w:val="22"/>
        </w:rPr>
      </w:pPr>
    </w:p>
    <w:p w:rsidR="00B043E7" w:rsidRPr="004D1ABC" w:rsidRDefault="00B043E7" w:rsidP="00B043E7">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FORMULARZ CENOWY CZĘŚĆ I</w:t>
      </w:r>
      <w:r w:rsidR="00F74A0C" w:rsidRPr="004D1ABC">
        <w:rPr>
          <w:rFonts w:ascii="Times New Roman" w:hAnsi="Times New Roman"/>
          <w:bCs w:val="0"/>
          <w:i w:val="0"/>
          <w:sz w:val="22"/>
          <w:szCs w:val="22"/>
        </w:rPr>
        <w: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B043E7" w:rsidRPr="004D1ABC" w:rsidTr="00B043E7">
        <w:trPr>
          <w:cantSplit/>
          <w:trHeight w:val="1595"/>
        </w:trPr>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Tereny sprzątane</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Powierzchnia sprzątana</w:t>
            </w:r>
          </w:p>
          <w:p w:rsidR="00B043E7" w:rsidRPr="004D1ABC" w:rsidRDefault="00B043E7" w:rsidP="00B043E7">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Termin wykonania zamówienia</w:t>
            </w:r>
          </w:p>
          <w:p w:rsidR="00B043E7" w:rsidRPr="004D1ABC" w:rsidRDefault="00B043E7" w:rsidP="00B043E7">
            <w:pPr>
              <w:pStyle w:val="Tekstpodstawowy2"/>
              <w:jc w:val="center"/>
              <w:rPr>
                <w:bCs w:val="0"/>
                <w:sz w:val="22"/>
                <w:szCs w:val="22"/>
              </w:rPr>
            </w:pPr>
            <w:r w:rsidRPr="004D1ABC">
              <w:rPr>
                <w:bCs w:val="0"/>
                <w:sz w:val="22"/>
                <w:szCs w:val="22"/>
              </w:rPr>
              <w:t>(w miesiącach)</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Stawka  netto</w:t>
            </w:r>
          </w:p>
          <w:p w:rsidR="00B043E7" w:rsidRPr="004D1ABC" w:rsidRDefault="00B043E7" w:rsidP="00B043E7">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Stawka podatku VAT (%)</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Stawka brutto</w:t>
            </w:r>
          </w:p>
          <w:p w:rsidR="00B043E7" w:rsidRPr="004D1ABC" w:rsidRDefault="00B043E7" w:rsidP="00B043E7">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B043E7" w:rsidRPr="004D1ABC" w:rsidRDefault="00B043E7" w:rsidP="00B043E7">
            <w:pPr>
              <w:pStyle w:val="Tekstpodstawowy2"/>
              <w:jc w:val="center"/>
              <w:rPr>
                <w:sz w:val="22"/>
                <w:szCs w:val="22"/>
              </w:rPr>
            </w:pPr>
            <w:r w:rsidRPr="004D1ABC">
              <w:rPr>
                <w:sz w:val="22"/>
                <w:szCs w:val="22"/>
              </w:rPr>
              <w:t>Wynagrodzenie netto za cały okres obowiązywania umowy</w:t>
            </w:r>
          </w:p>
          <w:p w:rsidR="00B043E7" w:rsidRPr="004D1ABC" w:rsidRDefault="00B043E7" w:rsidP="00B043E7">
            <w:pPr>
              <w:pStyle w:val="Tekstpodstawowy2"/>
              <w:jc w:val="center"/>
              <w:rPr>
                <w:bCs w:val="0"/>
                <w:sz w:val="22"/>
                <w:szCs w:val="22"/>
              </w:rPr>
            </w:pPr>
            <w:r w:rsidRPr="004D1ABC">
              <w:rPr>
                <w:sz w:val="22"/>
                <w:szCs w:val="22"/>
              </w:rPr>
              <w:t>(kol.2. x kol.3 x kol.4)</w:t>
            </w:r>
          </w:p>
        </w:tc>
        <w:tc>
          <w:tcPr>
            <w:tcW w:w="0" w:type="auto"/>
            <w:vAlign w:val="center"/>
          </w:tcPr>
          <w:p w:rsidR="00B043E7" w:rsidRPr="004D1ABC" w:rsidRDefault="00B043E7" w:rsidP="00B043E7">
            <w:pPr>
              <w:pStyle w:val="Tekstpodstawowy2"/>
              <w:jc w:val="center"/>
              <w:rPr>
                <w:bCs w:val="0"/>
                <w:sz w:val="22"/>
                <w:szCs w:val="22"/>
              </w:rPr>
            </w:pPr>
            <w:r w:rsidRPr="004D1ABC">
              <w:rPr>
                <w:bCs w:val="0"/>
                <w:sz w:val="22"/>
                <w:szCs w:val="22"/>
              </w:rPr>
              <w:t>Wartość podatku VAT</w:t>
            </w:r>
          </w:p>
          <w:p w:rsidR="00B043E7" w:rsidRPr="004D1ABC" w:rsidRDefault="00B043E7" w:rsidP="00B043E7">
            <w:pPr>
              <w:pStyle w:val="Tekstpodstawowy2"/>
              <w:jc w:val="center"/>
              <w:rPr>
                <w:bCs w:val="0"/>
                <w:sz w:val="22"/>
                <w:szCs w:val="22"/>
              </w:rPr>
            </w:pPr>
          </w:p>
        </w:tc>
        <w:tc>
          <w:tcPr>
            <w:tcW w:w="0" w:type="auto"/>
            <w:vAlign w:val="center"/>
          </w:tcPr>
          <w:p w:rsidR="00B043E7" w:rsidRPr="004D1ABC" w:rsidRDefault="00B043E7" w:rsidP="00B043E7">
            <w:pPr>
              <w:pStyle w:val="Tekstpodstawowy2"/>
              <w:jc w:val="center"/>
              <w:rPr>
                <w:sz w:val="22"/>
                <w:szCs w:val="22"/>
              </w:rPr>
            </w:pPr>
            <w:r w:rsidRPr="004D1ABC">
              <w:rPr>
                <w:sz w:val="22"/>
                <w:szCs w:val="22"/>
              </w:rPr>
              <w:t>Wynagrodzenie brutto za cały okres obowiązywania umowy</w:t>
            </w:r>
          </w:p>
          <w:p w:rsidR="00B043E7" w:rsidRPr="004D1ABC" w:rsidRDefault="00B043E7" w:rsidP="00B043E7">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B043E7" w:rsidRPr="004D1ABC" w:rsidTr="00B043E7">
        <w:trPr>
          <w:trHeight w:val="310"/>
        </w:trPr>
        <w:tc>
          <w:tcPr>
            <w:tcW w:w="0" w:type="auto"/>
          </w:tcPr>
          <w:p w:rsidR="00B043E7" w:rsidRPr="004D1ABC" w:rsidRDefault="00B043E7" w:rsidP="00B043E7">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B043E7" w:rsidRPr="004D1ABC" w:rsidRDefault="00B043E7" w:rsidP="00B043E7">
            <w:pPr>
              <w:pStyle w:val="Tekstpodstawowy2"/>
              <w:jc w:val="center"/>
              <w:rPr>
                <w:b w:val="0"/>
                <w:sz w:val="22"/>
                <w:szCs w:val="22"/>
              </w:rPr>
            </w:pPr>
            <w:r w:rsidRPr="004D1ABC">
              <w:rPr>
                <w:b w:val="0"/>
                <w:sz w:val="22"/>
                <w:szCs w:val="22"/>
              </w:rPr>
              <w:t>9</w:t>
            </w:r>
          </w:p>
        </w:tc>
      </w:tr>
      <w:tr w:rsidR="008C7057" w:rsidRPr="004D1ABC" w:rsidTr="00B043E7">
        <w:trPr>
          <w:trHeight w:val="545"/>
        </w:trPr>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r w:rsidRPr="004D1ABC">
              <w:rPr>
                <w:sz w:val="22"/>
                <w:szCs w:val="22"/>
              </w:rPr>
              <w:t>tereny zielone</w:t>
            </w:r>
          </w:p>
        </w:tc>
        <w:tc>
          <w:tcPr>
            <w:tcW w:w="0" w:type="auto"/>
            <w:tcBorders>
              <w:bottom w:val="single" w:sz="4" w:space="0" w:color="auto"/>
            </w:tcBorders>
            <w:vAlign w:val="center"/>
          </w:tcPr>
          <w:p w:rsidR="008C7057" w:rsidRPr="004D1ABC" w:rsidRDefault="00133E5F" w:rsidP="008C7057">
            <w:pPr>
              <w:pStyle w:val="Tekstpodstawowy2"/>
              <w:jc w:val="center"/>
              <w:rPr>
                <w:b w:val="0"/>
                <w:sz w:val="22"/>
                <w:szCs w:val="22"/>
              </w:rPr>
            </w:pPr>
            <w:r>
              <w:rPr>
                <w:b w:val="0"/>
                <w:sz w:val="22"/>
                <w:szCs w:val="22"/>
              </w:rPr>
              <w:t>1 496</w:t>
            </w: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r>
              <w:rPr>
                <w:sz w:val="22"/>
                <w:szCs w:val="22"/>
              </w:rPr>
              <w:t>12</w:t>
            </w: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bottom w:val="single" w:sz="4" w:space="0" w:color="auto"/>
              <w:tl2br w:val="nil"/>
              <w:tr2bl w:val="nil"/>
            </w:tcBorders>
            <w:vAlign w:val="center"/>
          </w:tcPr>
          <w:p w:rsidR="008C7057" w:rsidRPr="004D1ABC" w:rsidRDefault="008C7057" w:rsidP="008C7057">
            <w:pPr>
              <w:pStyle w:val="Tekstpodstawowy2"/>
              <w:jc w:val="center"/>
              <w:rPr>
                <w:sz w:val="22"/>
                <w:szCs w:val="22"/>
              </w:rPr>
            </w:pPr>
            <w:r w:rsidRPr="004D1ABC">
              <w:rPr>
                <w:sz w:val="22"/>
                <w:szCs w:val="22"/>
              </w:rPr>
              <w:t>8%</w:t>
            </w: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bottom w:val="single" w:sz="4" w:space="0" w:color="auto"/>
            </w:tcBorders>
            <w:vAlign w:val="center"/>
          </w:tcPr>
          <w:p w:rsidR="008C7057" w:rsidRPr="004D1ABC" w:rsidRDefault="008C7057" w:rsidP="008C7057">
            <w:pPr>
              <w:pStyle w:val="Tekstpodstawowy2"/>
              <w:jc w:val="center"/>
              <w:rPr>
                <w:sz w:val="22"/>
                <w:szCs w:val="22"/>
              </w:rPr>
            </w:pPr>
          </w:p>
        </w:tc>
      </w:tr>
      <w:tr w:rsidR="008C7057" w:rsidRPr="004D1ABC" w:rsidTr="00770DD1">
        <w:trPr>
          <w:trHeight w:val="413"/>
        </w:trPr>
        <w:tc>
          <w:tcPr>
            <w:tcW w:w="0" w:type="auto"/>
            <w:tcBorders>
              <w:bottom w:val="single" w:sz="4" w:space="0" w:color="auto"/>
              <w:right w:val="single" w:sz="4" w:space="0" w:color="auto"/>
            </w:tcBorders>
            <w:vAlign w:val="center"/>
          </w:tcPr>
          <w:p w:rsidR="008C7057" w:rsidRPr="004D1ABC" w:rsidRDefault="008C7057" w:rsidP="0040465F">
            <w:pPr>
              <w:pStyle w:val="Tekstpodstawowy2"/>
              <w:jc w:val="center"/>
              <w:rPr>
                <w:sz w:val="22"/>
                <w:szCs w:val="22"/>
              </w:rPr>
            </w:pPr>
            <w:r w:rsidRPr="004D1ABC">
              <w:rPr>
                <w:sz w:val="22"/>
                <w:szCs w:val="22"/>
              </w:rPr>
              <w:t>tereny zewnętrzn</w:t>
            </w:r>
            <w:r w:rsidR="0040465F">
              <w:rPr>
                <w:sz w:val="22"/>
                <w:szCs w:val="22"/>
              </w:rPr>
              <w:t>y</w:t>
            </w:r>
          </w:p>
        </w:tc>
        <w:tc>
          <w:tcPr>
            <w:tcW w:w="0" w:type="auto"/>
            <w:tcBorders>
              <w:left w:val="single" w:sz="4" w:space="0" w:color="auto"/>
              <w:bottom w:val="single" w:sz="4" w:space="0" w:color="auto"/>
              <w:right w:val="single" w:sz="4" w:space="0" w:color="auto"/>
            </w:tcBorders>
            <w:vAlign w:val="center"/>
          </w:tcPr>
          <w:p w:rsidR="008C7057" w:rsidRPr="004D1ABC" w:rsidRDefault="00133E5F" w:rsidP="008C7057">
            <w:pPr>
              <w:pStyle w:val="Tekstpodstawowy2"/>
              <w:jc w:val="center"/>
              <w:rPr>
                <w:b w:val="0"/>
                <w:sz w:val="22"/>
                <w:szCs w:val="22"/>
              </w:rPr>
            </w:pPr>
            <w:r>
              <w:rPr>
                <w:b w:val="0"/>
                <w:sz w:val="22"/>
                <w:szCs w:val="22"/>
              </w:rPr>
              <w:t>27 671</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8C7057" w:rsidRPr="004D1ABC" w:rsidRDefault="008C7057" w:rsidP="008C7057">
            <w:pPr>
              <w:pStyle w:val="Tekstpodstawowy2"/>
              <w:jc w:val="center"/>
              <w:rPr>
                <w:sz w:val="22"/>
                <w:szCs w:val="22"/>
              </w:rPr>
            </w:pPr>
            <w:r w:rsidRPr="004D1ABC">
              <w:rPr>
                <w:sz w:val="22"/>
                <w:szCs w:val="22"/>
              </w:rPr>
              <w:t>8%</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tcBorders>
            <w:vAlign w:val="center"/>
          </w:tcPr>
          <w:p w:rsidR="008C7057" w:rsidRPr="004D1ABC" w:rsidRDefault="008C7057" w:rsidP="008C7057">
            <w:pPr>
              <w:pStyle w:val="Tekstpodstawowy2"/>
              <w:jc w:val="center"/>
              <w:rPr>
                <w:sz w:val="22"/>
                <w:szCs w:val="22"/>
              </w:rPr>
            </w:pPr>
          </w:p>
        </w:tc>
      </w:tr>
      <w:tr w:rsidR="008C7057" w:rsidRPr="004D1ABC" w:rsidTr="00770DD1">
        <w:trPr>
          <w:trHeight w:val="413"/>
        </w:trPr>
        <w:tc>
          <w:tcPr>
            <w:tcW w:w="0" w:type="auto"/>
            <w:tcBorders>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r w:rsidRPr="004D1ABC">
              <w:rPr>
                <w:sz w:val="22"/>
                <w:szCs w:val="22"/>
              </w:rPr>
              <w:t>powierzchnia wewnętrzna</w:t>
            </w:r>
          </w:p>
        </w:tc>
        <w:tc>
          <w:tcPr>
            <w:tcW w:w="0" w:type="auto"/>
            <w:tcBorders>
              <w:left w:val="single" w:sz="4" w:space="0" w:color="auto"/>
              <w:bottom w:val="single" w:sz="4" w:space="0" w:color="auto"/>
              <w:right w:val="single" w:sz="4" w:space="0" w:color="auto"/>
            </w:tcBorders>
            <w:vAlign w:val="center"/>
          </w:tcPr>
          <w:p w:rsidR="008C7057" w:rsidRPr="004D1ABC" w:rsidRDefault="00133E5F" w:rsidP="008C7057">
            <w:pPr>
              <w:pStyle w:val="Tekstpodstawowy2"/>
              <w:jc w:val="center"/>
              <w:rPr>
                <w:b w:val="0"/>
                <w:sz w:val="22"/>
                <w:szCs w:val="22"/>
              </w:rPr>
            </w:pPr>
            <w:r>
              <w:rPr>
                <w:b w:val="0"/>
                <w:sz w:val="22"/>
                <w:szCs w:val="22"/>
              </w:rPr>
              <w:t>12 958</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8C7057" w:rsidRPr="004D1ABC" w:rsidRDefault="008C7057" w:rsidP="008C7057">
            <w:pPr>
              <w:pStyle w:val="Tekstpodstawowy2"/>
              <w:jc w:val="center"/>
              <w:rPr>
                <w:sz w:val="22"/>
                <w:szCs w:val="22"/>
              </w:rPr>
            </w:pPr>
            <w:r w:rsidRPr="004D1ABC">
              <w:rPr>
                <w:sz w:val="22"/>
                <w:szCs w:val="22"/>
              </w:rPr>
              <w:t>23%</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tcBorders>
            <w:vAlign w:val="center"/>
          </w:tcPr>
          <w:p w:rsidR="008C7057" w:rsidRPr="004D1ABC" w:rsidRDefault="008C7057" w:rsidP="008C7057">
            <w:pPr>
              <w:pStyle w:val="Tekstpodstawowy2"/>
              <w:jc w:val="center"/>
              <w:rPr>
                <w:sz w:val="22"/>
                <w:szCs w:val="22"/>
              </w:rPr>
            </w:pPr>
          </w:p>
        </w:tc>
      </w:tr>
      <w:tr w:rsidR="008C7057" w:rsidRPr="004D1ABC" w:rsidTr="00770DD1">
        <w:trPr>
          <w:trHeight w:val="413"/>
        </w:trPr>
        <w:tc>
          <w:tcPr>
            <w:tcW w:w="0" w:type="auto"/>
            <w:tcBorders>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r w:rsidRPr="004D1ABC">
              <w:rPr>
                <w:sz w:val="22"/>
                <w:szCs w:val="22"/>
              </w:rPr>
              <w:t>RAZEM:</w:t>
            </w: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8C7057" w:rsidRPr="004D1ABC" w:rsidRDefault="008C7057" w:rsidP="008C7057">
            <w:pPr>
              <w:pStyle w:val="Tekstpodstawowy2"/>
              <w:jc w:val="center"/>
              <w:rPr>
                <w:sz w:val="22"/>
                <w:szCs w:val="22"/>
              </w:rPr>
            </w:pPr>
          </w:p>
        </w:tc>
        <w:tc>
          <w:tcPr>
            <w:tcW w:w="0" w:type="auto"/>
            <w:tcBorders>
              <w:left w:val="single" w:sz="4" w:space="0" w:color="auto"/>
              <w:bottom w:val="single" w:sz="4" w:space="0" w:color="auto"/>
            </w:tcBorders>
            <w:vAlign w:val="center"/>
          </w:tcPr>
          <w:p w:rsidR="008C7057" w:rsidRPr="004D1ABC" w:rsidRDefault="008C7057" w:rsidP="008C7057">
            <w:pPr>
              <w:pStyle w:val="Tekstpodstawowy2"/>
              <w:jc w:val="center"/>
              <w:rPr>
                <w:sz w:val="22"/>
                <w:szCs w:val="22"/>
              </w:rPr>
            </w:pPr>
          </w:p>
        </w:tc>
      </w:tr>
    </w:tbl>
    <w:p w:rsidR="00B043E7" w:rsidRPr="004D1ABC" w:rsidRDefault="00B043E7" w:rsidP="00B043E7">
      <w:pPr>
        <w:pStyle w:val="Tekstpodstawowy2"/>
        <w:rPr>
          <w:b w:val="0"/>
          <w:bCs w:val="0"/>
          <w:sz w:val="22"/>
          <w:szCs w:val="22"/>
        </w:rPr>
      </w:pPr>
    </w:p>
    <w:p w:rsidR="00B043E7" w:rsidRPr="004D1ABC" w:rsidRDefault="00B043E7" w:rsidP="00B043E7">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B043E7" w:rsidRPr="004D1ABC" w:rsidRDefault="00B043E7" w:rsidP="00B043E7">
      <w:pPr>
        <w:pStyle w:val="Tekstpodstawowy2"/>
        <w:spacing w:line="276" w:lineRule="auto"/>
        <w:rPr>
          <w:b w:val="0"/>
          <w:bCs w:val="0"/>
          <w:sz w:val="22"/>
          <w:szCs w:val="22"/>
        </w:rPr>
      </w:pPr>
      <w:r w:rsidRPr="004D1ABC">
        <w:rPr>
          <w:b w:val="0"/>
          <w:bCs w:val="0"/>
          <w:sz w:val="22"/>
          <w:szCs w:val="22"/>
        </w:rPr>
        <w:t>(słownie ...................................................................................................................................................zł)</w:t>
      </w:r>
    </w:p>
    <w:p w:rsidR="00B043E7" w:rsidRPr="004D1ABC" w:rsidRDefault="00B043E7" w:rsidP="00B043E7">
      <w:pPr>
        <w:pStyle w:val="Tekstpodstawowy2"/>
        <w:spacing w:line="276" w:lineRule="auto"/>
        <w:rPr>
          <w:b w:val="0"/>
          <w:bCs w:val="0"/>
          <w:sz w:val="22"/>
          <w:szCs w:val="22"/>
        </w:rPr>
      </w:pPr>
    </w:p>
    <w:p w:rsidR="00B043E7" w:rsidRPr="004D1ABC" w:rsidRDefault="00B043E7" w:rsidP="00B043E7">
      <w:pPr>
        <w:pStyle w:val="Tekstpodstawowy2"/>
        <w:spacing w:line="276" w:lineRule="auto"/>
        <w:rPr>
          <w:b w:val="0"/>
          <w:bCs w:val="0"/>
          <w:sz w:val="22"/>
          <w:szCs w:val="22"/>
        </w:rPr>
      </w:pPr>
      <w:r w:rsidRPr="004D1ABC">
        <w:rPr>
          <w:b w:val="0"/>
          <w:bCs w:val="0"/>
          <w:sz w:val="22"/>
          <w:szCs w:val="22"/>
        </w:rPr>
        <w:t xml:space="preserve">Łączna wartość oferty brutto .......................... zł brutto </w:t>
      </w:r>
    </w:p>
    <w:p w:rsidR="00B043E7" w:rsidRPr="004D1ABC" w:rsidRDefault="00B043E7" w:rsidP="00B043E7">
      <w:pPr>
        <w:pStyle w:val="Tekstpodstawowy2"/>
        <w:spacing w:line="276" w:lineRule="auto"/>
        <w:rPr>
          <w:b w:val="0"/>
          <w:bCs w:val="0"/>
          <w:sz w:val="22"/>
          <w:szCs w:val="22"/>
        </w:rPr>
      </w:pPr>
      <w:r w:rsidRPr="004D1ABC">
        <w:rPr>
          <w:b w:val="0"/>
          <w:bCs w:val="0"/>
          <w:sz w:val="22"/>
          <w:szCs w:val="22"/>
        </w:rPr>
        <w:t>(słownie ...................................................................................................................................................zł)</w:t>
      </w:r>
    </w:p>
    <w:p w:rsidR="00B043E7" w:rsidRPr="004D1ABC" w:rsidRDefault="00B043E7" w:rsidP="00B043E7">
      <w:pPr>
        <w:spacing w:line="276" w:lineRule="auto"/>
        <w:rPr>
          <w:sz w:val="22"/>
          <w:szCs w:val="22"/>
        </w:rPr>
      </w:pPr>
    </w:p>
    <w:p w:rsidR="00B043E7" w:rsidRPr="004D1ABC" w:rsidRDefault="00B043E7" w:rsidP="00B043E7">
      <w:pPr>
        <w:tabs>
          <w:tab w:val="left" w:pos="5220"/>
        </w:tabs>
        <w:spacing w:line="276" w:lineRule="auto"/>
        <w:ind w:left="360" w:hanging="360"/>
        <w:rPr>
          <w:sz w:val="22"/>
          <w:szCs w:val="22"/>
        </w:rPr>
      </w:pPr>
      <w:r w:rsidRPr="004D1ABC">
        <w:rPr>
          <w:sz w:val="22"/>
          <w:szCs w:val="22"/>
        </w:rPr>
        <w:t>................………………… dnia .......................... roku</w:t>
      </w:r>
    </w:p>
    <w:p w:rsidR="00B043E7" w:rsidRPr="004D1ABC" w:rsidRDefault="00B043E7" w:rsidP="00B043E7">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B043E7" w:rsidRPr="004D1ABC" w:rsidRDefault="00B043E7" w:rsidP="00B043E7">
      <w:pPr>
        <w:tabs>
          <w:tab w:val="left" w:pos="5220"/>
        </w:tabs>
        <w:spacing w:line="276" w:lineRule="auto"/>
        <w:ind w:left="360" w:hanging="360"/>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t xml:space="preserve">            podpisy </w:t>
      </w:r>
      <w:r w:rsidRPr="004D1ABC">
        <w:rPr>
          <w:sz w:val="22"/>
          <w:szCs w:val="22"/>
        </w:rPr>
        <w:tab/>
        <w:t xml:space="preserve">upełnomocnionych </w:t>
      </w:r>
    </w:p>
    <w:p w:rsidR="00B043E7" w:rsidRPr="004D1ABC" w:rsidRDefault="00B043E7" w:rsidP="00B043E7">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t xml:space="preserve">    przedstawicieli Wykonawcy</w:t>
      </w:r>
    </w:p>
    <w:p w:rsidR="00F74A0C" w:rsidRPr="004D1ABC" w:rsidRDefault="00F74A0C" w:rsidP="00B043E7">
      <w:pPr>
        <w:tabs>
          <w:tab w:val="left" w:pos="567"/>
        </w:tabs>
        <w:spacing w:line="276" w:lineRule="auto"/>
        <w:jc w:val="center"/>
        <w:rPr>
          <w:sz w:val="22"/>
          <w:szCs w:val="22"/>
        </w:rPr>
      </w:pPr>
    </w:p>
    <w:p w:rsidR="00306E90" w:rsidRPr="004D1ABC" w:rsidRDefault="00306E90" w:rsidP="00B043E7">
      <w:pPr>
        <w:pStyle w:val="Tekstprzypisudolnego"/>
        <w:tabs>
          <w:tab w:val="left" w:pos="5040"/>
          <w:tab w:val="left" w:pos="8700"/>
          <w:tab w:val="right" w:pos="14855"/>
        </w:tabs>
        <w:rPr>
          <w:rFonts w:ascii="Times New Roman" w:hAnsi="Times New Roman"/>
          <w:b/>
          <w:sz w:val="22"/>
          <w:szCs w:val="22"/>
        </w:rPr>
      </w:pPr>
    </w:p>
    <w:p w:rsidR="00306E90" w:rsidRPr="004D1ABC" w:rsidRDefault="00306E90" w:rsidP="00306E90">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lastRenderedPageBreak/>
        <w:tab/>
      </w:r>
      <w:r w:rsidRPr="004D1ABC">
        <w:rPr>
          <w:rFonts w:ascii="Times New Roman" w:hAnsi="Times New Roman"/>
          <w:b/>
          <w:sz w:val="22"/>
          <w:szCs w:val="22"/>
        </w:rPr>
        <w:tab/>
      </w:r>
      <w:r w:rsidRPr="004D1ABC">
        <w:rPr>
          <w:rFonts w:ascii="Times New Roman" w:hAnsi="Times New Roman"/>
          <w:b/>
          <w:sz w:val="22"/>
          <w:szCs w:val="22"/>
        </w:rPr>
        <w:tab/>
        <w:t xml:space="preserve">Załącznik nr </w:t>
      </w:r>
      <w:r w:rsidR="008C7057">
        <w:rPr>
          <w:rFonts w:ascii="Times New Roman" w:hAnsi="Times New Roman"/>
          <w:b/>
          <w:sz w:val="22"/>
          <w:szCs w:val="22"/>
        </w:rPr>
        <w:t>1a</w:t>
      </w:r>
      <w:r w:rsidRPr="004D1ABC">
        <w:rPr>
          <w:rFonts w:ascii="Times New Roman" w:hAnsi="Times New Roman"/>
          <w:b/>
          <w:sz w:val="22"/>
          <w:szCs w:val="22"/>
        </w:rPr>
        <w:t xml:space="preserve"> do SIWZ</w:t>
      </w:r>
    </w:p>
    <w:p w:rsidR="00306E90" w:rsidRPr="004D1ABC" w:rsidRDefault="00306E90" w:rsidP="00306E90">
      <w:pPr>
        <w:pStyle w:val="Tekstprzypisudolnego"/>
        <w:tabs>
          <w:tab w:val="left" w:pos="5040"/>
        </w:tabs>
        <w:rPr>
          <w:rFonts w:ascii="Times New Roman" w:hAnsi="Times New Roman"/>
          <w:sz w:val="22"/>
          <w:szCs w:val="22"/>
        </w:rPr>
      </w:pPr>
    </w:p>
    <w:p w:rsidR="00306E90" w:rsidRPr="004D1ABC" w:rsidRDefault="00306E90" w:rsidP="00306E90">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FORMULARZ CENOWY CZĘŚĆ III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306E90" w:rsidRPr="004D1ABC" w:rsidTr="00604D9F">
        <w:trPr>
          <w:cantSplit/>
          <w:trHeight w:val="1595"/>
        </w:trPr>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Tereny sprzątane</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Powierzchnia sprzątana</w:t>
            </w:r>
          </w:p>
          <w:p w:rsidR="00306E90" w:rsidRPr="004D1ABC" w:rsidRDefault="00306E90" w:rsidP="00604D9F">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Termin wykonania zamówienia</w:t>
            </w:r>
          </w:p>
          <w:p w:rsidR="00306E90" w:rsidRPr="004D1ABC" w:rsidRDefault="00306E90" w:rsidP="00604D9F">
            <w:pPr>
              <w:pStyle w:val="Tekstpodstawowy2"/>
              <w:jc w:val="center"/>
              <w:rPr>
                <w:bCs w:val="0"/>
                <w:sz w:val="22"/>
                <w:szCs w:val="22"/>
              </w:rPr>
            </w:pPr>
            <w:r w:rsidRPr="004D1ABC">
              <w:rPr>
                <w:bCs w:val="0"/>
                <w:sz w:val="22"/>
                <w:szCs w:val="22"/>
              </w:rPr>
              <w:t>(w miesiącach)</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netto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podatku VAT (%)</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brutto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netto za cały okres obowiązywania umowy</w:t>
            </w:r>
          </w:p>
          <w:p w:rsidR="00306E90" w:rsidRPr="004D1ABC" w:rsidRDefault="00306E90" w:rsidP="00604D9F">
            <w:pPr>
              <w:pStyle w:val="Tekstpodstawowy2"/>
              <w:jc w:val="center"/>
              <w:rPr>
                <w:bCs w:val="0"/>
                <w:sz w:val="22"/>
                <w:szCs w:val="22"/>
              </w:rPr>
            </w:pPr>
            <w:r w:rsidRPr="004D1ABC">
              <w:rPr>
                <w:sz w:val="22"/>
                <w:szCs w:val="22"/>
              </w:rPr>
              <w:t>(kol.2. x kol.3 x kol.4)</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Wartość podatku VAT</w:t>
            </w:r>
          </w:p>
          <w:p w:rsidR="00306E90" w:rsidRPr="004D1ABC" w:rsidRDefault="00306E90" w:rsidP="00604D9F">
            <w:pPr>
              <w:pStyle w:val="Tekstpodstawowy2"/>
              <w:jc w:val="center"/>
              <w:rPr>
                <w:bCs w:val="0"/>
                <w:sz w:val="22"/>
                <w:szCs w:val="22"/>
              </w:rPr>
            </w:pP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brutto za cały okres obowiązywania umowy</w:t>
            </w:r>
          </w:p>
          <w:p w:rsidR="00306E90" w:rsidRPr="004D1ABC" w:rsidRDefault="00306E90" w:rsidP="00604D9F">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306E90" w:rsidRPr="004D1ABC" w:rsidTr="00604D9F">
        <w:trPr>
          <w:trHeight w:val="310"/>
        </w:trPr>
        <w:tc>
          <w:tcPr>
            <w:tcW w:w="0" w:type="auto"/>
          </w:tcPr>
          <w:p w:rsidR="00306E90" w:rsidRPr="004D1ABC" w:rsidRDefault="00306E90" w:rsidP="00604D9F">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9</w:t>
            </w:r>
          </w:p>
        </w:tc>
      </w:tr>
      <w:tr w:rsidR="0040465F" w:rsidRPr="004D1ABC" w:rsidTr="00604D9F">
        <w:trPr>
          <w:trHeight w:val="449"/>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zielone</w:t>
            </w:r>
          </w:p>
        </w:tc>
        <w:tc>
          <w:tcPr>
            <w:tcW w:w="0" w:type="auto"/>
            <w:vAlign w:val="center"/>
          </w:tcPr>
          <w:p w:rsidR="0040465F" w:rsidRPr="004D1ABC" w:rsidRDefault="00133E5F" w:rsidP="0040465F">
            <w:pPr>
              <w:pStyle w:val="Tekstpodstawowy2"/>
              <w:jc w:val="center"/>
              <w:rPr>
                <w:b w:val="0"/>
                <w:sz w:val="22"/>
                <w:szCs w:val="22"/>
              </w:rPr>
            </w:pPr>
            <w:r>
              <w:rPr>
                <w:b w:val="0"/>
                <w:sz w:val="22"/>
                <w:szCs w:val="22"/>
              </w:rPr>
              <w:t>23 103</w:t>
            </w:r>
          </w:p>
        </w:tc>
        <w:tc>
          <w:tcPr>
            <w:tcW w:w="0" w:type="auto"/>
            <w:vAlign w:val="center"/>
          </w:tcPr>
          <w:p w:rsidR="0040465F" w:rsidRPr="004D1ABC" w:rsidRDefault="0040465F" w:rsidP="0040465F">
            <w:pPr>
              <w:pStyle w:val="Tekstpodstawowy2"/>
              <w:jc w:val="center"/>
              <w:rPr>
                <w:sz w:val="22"/>
                <w:szCs w:val="22"/>
              </w:rPr>
            </w:pPr>
            <w:r>
              <w:rPr>
                <w:sz w:val="22"/>
                <w:szCs w:val="22"/>
              </w:rPr>
              <w:t>12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604D9F">
        <w:trPr>
          <w:trHeight w:val="413"/>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zewnętrzn</w:t>
            </w:r>
            <w:r>
              <w:rPr>
                <w:sz w:val="22"/>
                <w:szCs w:val="22"/>
              </w:rPr>
              <w:t>y</w:t>
            </w:r>
          </w:p>
        </w:tc>
        <w:tc>
          <w:tcPr>
            <w:tcW w:w="0" w:type="auto"/>
            <w:vAlign w:val="center"/>
          </w:tcPr>
          <w:p w:rsidR="0040465F" w:rsidRPr="004D1ABC" w:rsidRDefault="0040465F" w:rsidP="0040465F">
            <w:pPr>
              <w:pStyle w:val="Tekstpodstawowy2"/>
              <w:jc w:val="center"/>
              <w:rPr>
                <w:b w:val="0"/>
                <w:sz w:val="22"/>
                <w:szCs w:val="22"/>
              </w:rPr>
            </w:pPr>
            <w:r>
              <w:rPr>
                <w:b w:val="0"/>
                <w:sz w:val="22"/>
                <w:szCs w:val="22"/>
              </w:rPr>
              <w:t>4</w:t>
            </w:r>
            <w:r w:rsidR="00133E5F">
              <w:rPr>
                <w:b w:val="0"/>
                <w:sz w:val="22"/>
                <w:szCs w:val="22"/>
              </w:rPr>
              <w:t>7 682</w:t>
            </w:r>
          </w:p>
        </w:tc>
        <w:tc>
          <w:tcPr>
            <w:tcW w:w="0" w:type="auto"/>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powierzchnia wewnętrzna</w:t>
            </w:r>
          </w:p>
        </w:tc>
        <w:tc>
          <w:tcPr>
            <w:tcW w:w="0" w:type="auto"/>
            <w:tcBorders>
              <w:left w:val="single" w:sz="4" w:space="0" w:color="auto"/>
              <w:bottom w:val="single" w:sz="4" w:space="0" w:color="auto"/>
              <w:right w:val="single" w:sz="4" w:space="0" w:color="auto"/>
            </w:tcBorders>
            <w:vAlign w:val="center"/>
          </w:tcPr>
          <w:p w:rsidR="0040465F" w:rsidRPr="004D1ABC" w:rsidRDefault="00133E5F" w:rsidP="0040465F">
            <w:pPr>
              <w:pStyle w:val="Tekstpodstawowy2"/>
              <w:jc w:val="center"/>
              <w:rPr>
                <w:b w:val="0"/>
                <w:sz w:val="22"/>
                <w:szCs w:val="22"/>
              </w:rPr>
            </w:pPr>
            <w:r>
              <w:rPr>
                <w:b w:val="0"/>
                <w:sz w:val="22"/>
                <w:szCs w:val="22"/>
              </w:rPr>
              <w:t>17 786</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23%</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RAZEM:</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bl>
    <w:p w:rsidR="00306E90" w:rsidRPr="004D1ABC" w:rsidRDefault="00306E90" w:rsidP="00306E90">
      <w:pPr>
        <w:pStyle w:val="Tekstpodstawowy2"/>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pStyle w:val="Tekstpodstawowy2"/>
        <w:spacing w:line="276" w:lineRule="auto"/>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brutto .......................... zł brutto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spacing w:line="276" w:lineRule="auto"/>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 dnia .......................... roku</w:t>
      </w:r>
    </w:p>
    <w:p w:rsidR="00306E90" w:rsidRPr="004D1ABC" w:rsidRDefault="00306E90" w:rsidP="00306E90">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306E90" w:rsidRPr="004D1ABC" w:rsidRDefault="00306E90" w:rsidP="00306E90">
      <w:pPr>
        <w:tabs>
          <w:tab w:val="left" w:pos="5220"/>
        </w:tabs>
        <w:spacing w:line="276" w:lineRule="auto"/>
        <w:ind w:left="360" w:hanging="360"/>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t xml:space="preserve">            podpisy </w:t>
      </w:r>
      <w:r w:rsidRPr="004D1ABC">
        <w:rPr>
          <w:sz w:val="22"/>
          <w:szCs w:val="22"/>
        </w:rPr>
        <w:tab/>
        <w:t xml:space="preserve">upełnomocnionych </w:t>
      </w:r>
    </w:p>
    <w:p w:rsidR="00306E90" w:rsidRDefault="00306E90" w:rsidP="00306E90">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t xml:space="preserve">    przedstawicieli Wykonawcy</w:t>
      </w:r>
    </w:p>
    <w:p w:rsidR="00EC6943" w:rsidRDefault="00EC6943" w:rsidP="00306E90">
      <w:pPr>
        <w:tabs>
          <w:tab w:val="left" w:pos="567"/>
        </w:tabs>
        <w:spacing w:line="276" w:lineRule="auto"/>
        <w:jc w:val="center"/>
        <w:rPr>
          <w:sz w:val="22"/>
          <w:szCs w:val="22"/>
        </w:rPr>
      </w:pPr>
    </w:p>
    <w:p w:rsidR="00EC6943" w:rsidRPr="004D1ABC" w:rsidRDefault="00EC6943" w:rsidP="00306E90">
      <w:pPr>
        <w:tabs>
          <w:tab w:val="left" w:pos="567"/>
        </w:tabs>
        <w:spacing w:line="276" w:lineRule="auto"/>
        <w:jc w:val="center"/>
        <w:rPr>
          <w:sz w:val="22"/>
          <w:szCs w:val="22"/>
        </w:rPr>
      </w:pPr>
    </w:p>
    <w:p w:rsidR="00306E90" w:rsidRPr="004D1ABC" w:rsidRDefault="00306E90" w:rsidP="00306E90">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lastRenderedPageBreak/>
        <w:tab/>
      </w:r>
      <w:r w:rsidRPr="004D1ABC">
        <w:rPr>
          <w:rFonts w:ascii="Times New Roman" w:hAnsi="Times New Roman"/>
          <w:b/>
          <w:sz w:val="22"/>
          <w:szCs w:val="22"/>
        </w:rPr>
        <w:tab/>
      </w:r>
      <w:r w:rsidRPr="004D1ABC">
        <w:rPr>
          <w:rFonts w:ascii="Times New Roman" w:hAnsi="Times New Roman"/>
          <w:b/>
          <w:sz w:val="22"/>
          <w:szCs w:val="22"/>
        </w:rPr>
        <w:tab/>
        <w:t xml:space="preserve">Załącznik nr </w:t>
      </w:r>
      <w:r w:rsidR="008C7057">
        <w:rPr>
          <w:rFonts w:ascii="Times New Roman" w:hAnsi="Times New Roman"/>
          <w:b/>
          <w:sz w:val="22"/>
          <w:szCs w:val="22"/>
        </w:rPr>
        <w:t>1a</w:t>
      </w:r>
      <w:r w:rsidRPr="004D1ABC">
        <w:rPr>
          <w:rFonts w:ascii="Times New Roman" w:hAnsi="Times New Roman"/>
          <w:b/>
          <w:sz w:val="22"/>
          <w:szCs w:val="22"/>
        </w:rPr>
        <w:t xml:space="preserve"> do SIWZ</w:t>
      </w:r>
    </w:p>
    <w:p w:rsidR="00306E90" w:rsidRPr="004D1ABC" w:rsidRDefault="00306E90" w:rsidP="00306E90">
      <w:pPr>
        <w:pStyle w:val="Tekstprzypisudolnego"/>
        <w:tabs>
          <w:tab w:val="left" w:pos="5040"/>
        </w:tabs>
        <w:rPr>
          <w:rFonts w:ascii="Times New Roman" w:hAnsi="Times New Roman"/>
          <w:sz w:val="22"/>
          <w:szCs w:val="22"/>
        </w:rPr>
      </w:pPr>
    </w:p>
    <w:p w:rsidR="00306E90" w:rsidRPr="004D1ABC" w:rsidRDefault="00306E90" w:rsidP="00306E90">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FORMULARZ CENOWY CZĘŚĆ IV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306E90" w:rsidRPr="004D1ABC" w:rsidTr="00604D9F">
        <w:trPr>
          <w:cantSplit/>
          <w:trHeight w:val="1595"/>
        </w:trPr>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Tereny sprzątane</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Powierzchnia sprzątana</w:t>
            </w:r>
          </w:p>
          <w:p w:rsidR="00306E90" w:rsidRPr="004D1ABC" w:rsidRDefault="00306E90" w:rsidP="00604D9F">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Termin wykonania zamówienia</w:t>
            </w:r>
          </w:p>
          <w:p w:rsidR="00306E90" w:rsidRPr="004D1ABC" w:rsidRDefault="00306E90" w:rsidP="00604D9F">
            <w:pPr>
              <w:pStyle w:val="Tekstpodstawowy2"/>
              <w:jc w:val="center"/>
              <w:rPr>
                <w:bCs w:val="0"/>
                <w:sz w:val="22"/>
                <w:szCs w:val="22"/>
              </w:rPr>
            </w:pPr>
            <w:r w:rsidRPr="004D1ABC">
              <w:rPr>
                <w:bCs w:val="0"/>
                <w:sz w:val="22"/>
                <w:szCs w:val="22"/>
              </w:rPr>
              <w:t>(w miesiącach)</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netto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podatku VAT (%)</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brutto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netto za cały okres obowiązywania umowy</w:t>
            </w:r>
          </w:p>
          <w:p w:rsidR="00306E90" w:rsidRPr="004D1ABC" w:rsidRDefault="00306E90" w:rsidP="00604D9F">
            <w:pPr>
              <w:pStyle w:val="Tekstpodstawowy2"/>
              <w:jc w:val="center"/>
              <w:rPr>
                <w:bCs w:val="0"/>
                <w:sz w:val="22"/>
                <w:szCs w:val="22"/>
              </w:rPr>
            </w:pPr>
            <w:r w:rsidRPr="004D1ABC">
              <w:rPr>
                <w:sz w:val="22"/>
                <w:szCs w:val="22"/>
              </w:rPr>
              <w:t>(kol.2. x kol.3 x kol.4)</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Wartość podatku VAT</w:t>
            </w:r>
          </w:p>
          <w:p w:rsidR="00306E90" w:rsidRPr="004D1ABC" w:rsidRDefault="00306E90" w:rsidP="00604D9F">
            <w:pPr>
              <w:pStyle w:val="Tekstpodstawowy2"/>
              <w:jc w:val="center"/>
              <w:rPr>
                <w:bCs w:val="0"/>
                <w:sz w:val="22"/>
                <w:szCs w:val="22"/>
              </w:rPr>
            </w:pP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brutto za cały okres obowiązywania umowy</w:t>
            </w:r>
          </w:p>
          <w:p w:rsidR="00306E90" w:rsidRPr="004D1ABC" w:rsidRDefault="00306E90" w:rsidP="00604D9F">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306E90" w:rsidRPr="004D1ABC" w:rsidTr="00604D9F">
        <w:trPr>
          <w:trHeight w:val="310"/>
        </w:trPr>
        <w:tc>
          <w:tcPr>
            <w:tcW w:w="0" w:type="auto"/>
          </w:tcPr>
          <w:p w:rsidR="00306E90" w:rsidRPr="004D1ABC" w:rsidRDefault="00306E90" w:rsidP="00604D9F">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9</w:t>
            </w:r>
          </w:p>
        </w:tc>
      </w:tr>
      <w:tr w:rsidR="0040465F" w:rsidRPr="004D1ABC" w:rsidTr="00604D9F">
        <w:trPr>
          <w:trHeight w:val="545"/>
        </w:trPr>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tereny zielone</w:t>
            </w:r>
          </w:p>
        </w:tc>
        <w:tc>
          <w:tcPr>
            <w:tcW w:w="0" w:type="auto"/>
            <w:tcBorders>
              <w:bottom w:val="single" w:sz="4" w:space="0" w:color="auto"/>
            </w:tcBorders>
            <w:vAlign w:val="center"/>
          </w:tcPr>
          <w:p w:rsidR="0040465F" w:rsidRPr="004D1ABC" w:rsidRDefault="00133E5F" w:rsidP="0040465F">
            <w:pPr>
              <w:pStyle w:val="Tekstpodstawowy2"/>
              <w:jc w:val="center"/>
              <w:rPr>
                <w:b w:val="0"/>
                <w:sz w:val="22"/>
                <w:szCs w:val="22"/>
              </w:rPr>
            </w:pPr>
            <w:r>
              <w:rPr>
                <w:b w:val="0"/>
                <w:sz w:val="22"/>
                <w:szCs w:val="22"/>
              </w:rPr>
              <w:t>19 588</w:t>
            </w: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r>
              <w:rPr>
                <w:sz w:val="22"/>
                <w:szCs w:val="22"/>
              </w:rPr>
              <w:t>12</w:t>
            </w: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bottom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tereny zewnętrzn</w:t>
            </w:r>
            <w:r>
              <w:rPr>
                <w:sz w:val="22"/>
                <w:szCs w:val="22"/>
              </w:rPr>
              <w:t>y</w:t>
            </w:r>
          </w:p>
        </w:tc>
        <w:tc>
          <w:tcPr>
            <w:tcW w:w="0" w:type="auto"/>
            <w:tcBorders>
              <w:left w:val="single" w:sz="4" w:space="0" w:color="auto"/>
              <w:bottom w:val="single" w:sz="4" w:space="0" w:color="auto"/>
              <w:right w:val="single" w:sz="4" w:space="0" w:color="auto"/>
            </w:tcBorders>
            <w:vAlign w:val="center"/>
          </w:tcPr>
          <w:p w:rsidR="0040465F" w:rsidRPr="004D1ABC" w:rsidRDefault="00D6028D" w:rsidP="0040465F">
            <w:pPr>
              <w:pStyle w:val="Tekstpodstawowy2"/>
              <w:jc w:val="center"/>
              <w:rPr>
                <w:b w:val="0"/>
                <w:sz w:val="22"/>
                <w:szCs w:val="22"/>
              </w:rPr>
            </w:pPr>
            <w:r>
              <w:rPr>
                <w:b w:val="0"/>
                <w:sz w:val="22"/>
                <w:szCs w:val="22"/>
              </w:rPr>
              <w:t>32 499</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powierzchnia wewnętrzna</w:t>
            </w:r>
          </w:p>
        </w:tc>
        <w:tc>
          <w:tcPr>
            <w:tcW w:w="0" w:type="auto"/>
            <w:tcBorders>
              <w:left w:val="single" w:sz="4" w:space="0" w:color="auto"/>
              <w:bottom w:val="single" w:sz="4" w:space="0" w:color="auto"/>
              <w:right w:val="single" w:sz="4" w:space="0" w:color="auto"/>
            </w:tcBorders>
            <w:vAlign w:val="center"/>
          </w:tcPr>
          <w:p w:rsidR="0040465F" w:rsidRPr="004D1ABC" w:rsidRDefault="00D6028D" w:rsidP="0040465F">
            <w:pPr>
              <w:pStyle w:val="Tekstpodstawowy2"/>
              <w:jc w:val="center"/>
              <w:rPr>
                <w:b w:val="0"/>
                <w:sz w:val="22"/>
                <w:szCs w:val="22"/>
              </w:rPr>
            </w:pPr>
            <w:r>
              <w:rPr>
                <w:b w:val="0"/>
                <w:sz w:val="22"/>
                <w:szCs w:val="22"/>
              </w:rPr>
              <w:t>239</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23%</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RAZEM:</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bl>
    <w:p w:rsidR="00306E90" w:rsidRPr="004D1ABC" w:rsidRDefault="00306E90" w:rsidP="00306E90">
      <w:pPr>
        <w:pStyle w:val="Tekstpodstawowy2"/>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pStyle w:val="Tekstpodstawowy2"/>
        <w:spacing w:line="276" w:lineRule="auto"/>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brutto .......................... zł brutto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spacing w:line="276" w:lineRule="auto"/>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 dnia .......................... roku</w:t>
      </w:r>
    </w:p>
    <w:p w:rsidR="00306E90" w:rsidRPr="004D1ABC" w:rsidRDefault="00306E90" w:rsidP="00306E90">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0F75D5" w:rsidRPr="004D1ABC" w:rsidRDefault="000F75D5" w:rsidP="00306E90">
      <w:pPr>
        <w:tabs>
          <w:tab w:val="left" w:pos="5220"/>
        </w:tabs>
        <w:spacing w:line="276" w:lineRule="auto"/>
        <w:ind w:left="360" w:hanging="360"/>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t xml:space="preserve">            podpisy </w:t>
      </w:r>
      <w:r w:rsidRPr="004D1ABC">
        <w:rPr>
          <w:sz w:val="22"/>
          <w:szCs w:val="22"/>
        </w:rPr>
        <w:tab/>
        <w:t xml:space="preserve">upełnomocnionych </w:t>
      </w:r>
    </w:p>
    <w:p w:rsidR="00306E90" w:rsidRPr="004D1ABC" w:rsidRDefault="00306E90" w:rsidP="00306E90">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t xml:space="preserve">    przedstawicieli Wykonawcy</w:t>
      </w:r>
    </w:p>
    <w:p w:rsidR="00306E90" w:rsidRPr="004D1ABC" w:rsidRDefault="00306E90" w:rsidP="00306E90">
      <w:pPr>
        <w:tabs>
          <w:tab w:val="left" w:pos="567"/>
        </w:tabs>
        <w:spacing w:line="276" w:lineRule="auto"/>
        <w:jc w:val="center"/>
        <w:rPr>
          <w:sz w:val="22"/>
          <w:szCs w:val="22"/>
        </w:rPr>
      </w:pPr>
    </w:p>
    <w:p w:rsidR="00306E90" w:rsidRPr="004D1ABC" w:rsidRDefault="00306E90" w:rsidP="006C04FF">
      <w:pPr>
        <w:tabs>
          <w:tab w:val="left" w:pos="567"/>
        </w:tabs>
        <w:spacing w:line="276" w:lineRule="auto"/>
        <w:rPr>
          <w:b/>
          <w:bCs/>
          <w:sz w:val="22"/>
          <w:szCs w:val="22"/>
        </w:rPr>
      </w:pPr>
    </w:p>
    <w:p w:rsidR="00306E90" w:rsidRPr="004D1ABC" w:rsidRDefault="00306E90" w:rsidP="00306E90">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tab/>
      </w:r>
      <w:r w:rsidRPr="004D1ABC">
        <w:rPr>
          <w:rFonts w:ascii="Times New Roman" w:hAnsi="Times New Roman"/>
          <w:b/>
          <w:sz w:val="22"/>
          <w:szCs w:val="22"/>
        </w:rPr>
        <w:tab/>
      </w:r>
      <w:r w:rsidRPr="004D1ABC">
        <w:rPr>
          <w:rFonts w:ascii="Times New Roman" w:hAnsi="Times New Roman"/>
          <w:b/>
          <w:sz w:val="22"/>
          <w:szCs w:val="22"/>
        </w:rPr>
        <w:tab/>
        <w:t xml:space="preserve">Załącznik nr </w:t>
      </w:r>
      <w:r w:rsidR="008C7057">
        <w:rPr>
          <w:rFonts w:ascii="Times New Roman" w:hAnsi="Times New Roman"/>
          <w:b/>
          <w:sz w:val="22"/>
          <w:szCs w:val="22"/>
        </w:rPr>
        <w:t>1a</w:t>
      </w:r>
      <w:r w:rsidRPr="004D1ABC">
        <w:rPr>
          <w:rFonts w:ascii="Times New Roman" w:hAnsi="Times New Roman"/>
          <w:b/>
          <w:sz w:val="22"/>
          <w:szCs w:val="22"/>
        </w:rPr>
        <w:t xml:space="preserve"> do SIWZ</w:t>
      </w:r>
    </w:p>
    <w:p w:rsidR="00306E90" w:rsidRPr="004D1ABC" w:rsidRDefault="00306E90" w:rsidP="00306E90">
      <w:pPr>
        <w:pStyle w:val="Tekstprzypisudolnego"/>
        <w:tabs>
          <w:tab w:val="left" w:pos="5040"/>
        </w:tabs>
        <w:rPr>
          <w:rFonts w:ascii="Times New Roman" w:hAnsi="Times New Roman"/>
          <w:sz w:val="22"/>
          <w:szCs w:val="22"/>
        </w:rPr>
      </w:pPr>
    </w:p>
    <w:p w:rsidR="00306E90" w:rsidRPr="004D1ABC" w:rsidRDefault="00306E90" w:rsidP="00306E90">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FORMULARZ CENOWY CZĘŚĆ 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306E90" w:rsidRPr="004D1ABC" w:rsidTr="00604D9F">
        <w:trPr>
          <w:cantSplit/>
          <w:trHeight w:val="1595"/>
        </w:trPr>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Tereny sprzątane</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Powierzchnia sprzątana</w:t>
            </w:r>
          </w:p>
          <w:p w:rsidR="00306E90" w:rsidRPr="004D1ABC" w:rsidRDefault="00306E90" w:rsidP="00604D9F">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Termin wykonania zamówienia</w:t>
            </w:r>
          </w:p>
          <w:p w:rsidR="00306E90" w:rsidRPr="004D1ABC" w:rsidRDefault="00306E90" w:rsidP="00604D9F">
            <w:pPr>
              <w:pStyle w:val="Tekstpodstawowy2"/>
              <w:jc w:val="center"/>
              <w:rPr>
                <w:bCs w:val="0"/>
                <w:sz w:val="22"/>
                <w:szCs w:val="22"/>
              </w:rPr>
            </w:pPr>
            <w:r w:rsidRPr="004D1ABC">
              <w:rPr>
                <w:bCs w:val="0"/>
                <w:sz w:val="22"/>
                <w:szCs w:val="22"/>
              </w:rPr>
              <w:t>(w miesiącach)</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netto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podatku VAT (%)</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brutto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netto za cały okres obowiązywania umowy</w:t>
            </w:r>
          </w:p>
          <w:p w:rsidR="00306E90" w:rsidRPr="004D1ABC" w:rsidRDefault="00306E90" w:rsidP="00604D9F">
            <w:pPr>
              <w:pStyle w:val="Tekstpodstawowy2"/>
              <w:jc w:val="center"/>
              <w:rPr>
                <w:bCs w:val="0"/>
                <w:sz w:val="22"/>
                <w:szCs w:val="22"/>
              </w:rPr>
            </w:pPr>
            <w:r w:rsidRPr="004D1ABC">
              <w:rPr>
                <w:sz w:val="22"/>
                <w:szCs w:val="22"/>
              </w:rPr>
              <w:t>(kol.2. x kol.3 x kol.4)</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Wartość podatku VAT</w:t>
            </w:r>
          </w:p>
          <w:p w:rsidR="00306E90" w:rsidRPr="004D1ABC" w:rsidRDefault="00306E90" w:rsidP="00604D9F">
            <w:pPr>
              <w:pStyle w:val="Tekstpodstawowy2"/>
              <w:jc w:val="center"/>
              <w:rPr>
                <w:bCs w:val="0"/>
                <w:sz w:val="22"/>
                <w:szCs w:val="22"/>
              </w:rPr>
            </w:pP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brutto za cały okres obowiązywania umowy</w:t>
            </w:r>
          </w:p>
          <w:p w:rsidR="00306E90" w:rsidRPr="004D1ABC" w:rsidRDefault="00306E90" w:rsidP="00604D9F">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306E90" w:rsidRPr="004D1ABC" w:rsidTr="00604D9F">
        <w:trPr>
          <w:trHeight w:val="310"/>
        </w:trPr>
        <w:tc>
          <w:tcPr>
            <w:tcW w:w="0" w:type="auto"/>
          </w:tcPr>
          <w:p w:rsidR="00306E90" w:rsidRPr="004D1ABC" w:rsidRDefault="00306E90" w:rsidP="00604D9F">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9</w:t>
            </w:r>
          </w:p>
        </w:tc>
      </w:tr>
      <w:tr w:rsidR="0040465F" w:rsidRPr="004D1ABC" w:rsidTr="00604D9F">
        <w:trPr>
          <w:trHeight w:val="449"/>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zielone</w:t>
            </w:r>
          </w:p>
        </w:tc>
        <w:tc>
          <w:tcPr>
            <w:tcW w:w="0" w:type="auto"/>
            <w:vAlign w:val="center"/>
          </w:tcPr>
          <w:p w:rsidR="0040465F" w:rsidRPr="004D1ABC" w:rsidRDefault="00D6028D" w:rsidP="0040465F">
            <w:pPr>
              <w:pStyle w:val="Tekstpodstawowy2"/>
              <w:jc w:val="center"/>
              <w:rPr>
                <w:b w:val="0"/>
                <w:sz w:val="22"/>
                <w:szCs w:val="22"/>
              </w:rPr>
            </w:pPr>
            <w:r>
              <w:rPr>
                <w:b w:val="0"/>
                <w:sz w:val="22"/>
                <w:szCs w:val="22"/>
              </w:rPr>
              <w:t>9 956</w:t>
            </w:r>
          </w:p>
        </w:tc>
        <w:tc>
          <w:tcPr>
            <w:tcW w:w="0" w:type="auto"/>
            <w:vAlign w:val="center"/>
          </w:tcPr>
          <w:p w:rsidR="0040465F" w:rsidRPr="004D1ABC" w:rsidRDefault="0040465F" w:rsidP="0040465F">
            <w:pPr>
              <w:pStyle w:val="Tekstpodstawowy2"/>
              <w:jc w:val="center"/>
              <w:rPr>
                <w:sz w:val="22"/>
                <w:szCs w:val="22"/>
              </w:rPr>
            </w:pPr>
            <w:r>
              <w:rPr>
                <w:sz w:val="22"/>
                <w:szCs w:val="22"/>
              </w:rPr>
              <w:t>12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604D9F">
        <w:trPr>
          <w:trHeight w:val="413"/>
        </w:trPr>
        <w:tc>
          <w:tcPr>
            <w:tcW w:w="0" w:type="auto"/>
            <w:vAlign w:val="center"/>
          </w:tcPr>
          <w:p w:rsidR="0040465F" w:rsidRPr="004D1ABC" w:rsidRDefault="0040465F" w:rsidP="0040465F">
            <w:pPr>
              <w:pStyle w:val="Tekstpodstawowy2"/>
              <w:jc w:val="center"/>
              <w:rPr>
                <w:sz w:val="22"/>
                <w:szCs w:val="22"/>
              </w:rPr>
            </w:pPr>
            <w:r w:rsidRPr="004D1ABC">
              <w:rPr>
                <w:sz w:val="22"/>
                <w:szCs w:val="22"/>
              </w:rPr>
              <w:t>tereny zewnętrzn</w:t>
            </w:r>
            <w:r>
              <w:rPr>
                <w:sz w:val="22"/>
                <w:szCs w:val="22"/>
              </w:rPr>
              <w:t>y</w:t>
            </w:r>
          </w:p>
        </w:tc>
        <w:tc>
          <w:tcPr>
            <w:tcW w:w="0" w:type="auto"/>
            <w:vAlign w:val="center"/>
          </w:tcPr>
          <w:p w:rsidR="0040465F" w:rsidRPr="004D1ABC" w:rsidRDefault="00D6028D" w:rsidP="0040465F">
            <w:pPr>
              <w:pStyle w:val="Tekstpodstawowy2"/>
              <w:jc w:val="center"/>
              <w:rPr>
                <w:b w:val="0"/>
                <w:sz w:val="22"/>
                <w:szCs w:val="22"/>
              </w:rPr>
            </w:pPr>
            <w:r>
              <w:rPr>
                <w:b w:val="0"/>
                <w:sz w:val="22"/>
                <w:szCs w:val="22"/>
              </w:rPr>
              <w:t>47 366</w:t>
            </w:r>
          </w:p>
        </w:tc>
        <w:tc>
          <w:tcPr>
            <w:tcW w:w="0" w:type="auto"/>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r w:rsidRPr="004D1ABC">
              <w:rPr>
                <w:sz w:val="22"/>
                <w:szCs w:val="22"/>
              </w:rPr>
              <w:t>8%</w:t>
            </w: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c>
          <w:tcPr>
            <w:tcW w:w="0" w:type="auto"/>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powierzchnia wewnętrzna</w:t>
            </w:r>
          </w:p>
        </w:tc>
        <w:tc>
          <w:tcPr>
            <w:tcW w:w="0" w:type="auto"/>
            <w:tcBorders>
              <w:left w:val="single" w:sz="4" w:space="0" w:color="auto"/>
              <w:bottom w:val="single" w:sz="4" w:space="0" w:color="auto"/>
              <w:right w:val="single" w:sz="4" w:space="0" w:color="auto"/>
            </w:tcBorders>
            <w:vAlign w:val="center"/>
          </w:tcPr>
          <w:p w:rsidR="0040465F" w:rsidRPr="004D1ABC" w:rsidRDefault="00D6028D" w:rsidP="0040465F">
            <w:pPr>
              <w:pStyle w:val="Tekstpodstawowy2"/>
              <w:jc w:val="center"/>
              <w:rPr>
                <w:b w:val="0"/>
                <w:sz w:val="22"/>
                <w:szCs w:val="22"/>
              </w:rPr>
            </w:pPr>
            <w:r>
              <w:rPr>
                <w:b w:val="0"/>
                <w:sz w:val="22"/>
                <w:szCs w:val="22"/>
              </w:rPr>
              <w:t>153</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1</w:t>
            </w:r>
            <w:r>
              <w:rPr>
                <w:sz w:val="22"/>
                <w:szCs w:val="22"/>
              </w:rPr>
              <w:t>2</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r w:rsidRPr="004D1ABC">
              <w:rPr>
                <w:sz w:val="22"/>
                <w:szCs w:val="22"/>
              </w:rPr>
              <w:t>23%</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r w:rsidR="0040465F" w:rsidRPr="004D1ABC" w:rsidTr="00770DD1">
        <w:trPr>
          <w:trHeight w:val="413"/>
        </w:trPr>
        <w:tc>
          <w:tcPr>
            <w:tcW w:w="0" w:type="auto"/>
            <w:tcBorders>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r w:rsidRPr="004D1ABC">
              <w:rPr>
                <w:sz w:val="22"/>
                <w:szCs w:val="22"/>
              </w:rPr>
              <w:t>RAZEM:</w:t>
            </w: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40465F" w:rsidRPr="004D1ABC" w:rsidRDefault="0040465F" w:rsidP="0040465F">
            <w:pPr>
              <w:pStyle w:val="Tekstpodstawowy2"/>
              <w:jc w:val="center"/>
              <w:rPr>
                <w:sz w:val="22"/>
                <w:szCs w:val="22"/>
              </w:rPr>
            </w:pPr>
          </w:p>
        </w:tc>
        <w:tc>
          <w:tcPr>
            <w:tcW w:w="0" w:type="auto"/>
            <w:tcBorders>
              <w:left w:val="single" w:sz="4" w:space="0" w:color="auto"/>
              <w:bottom w:val="single" w:sz="4" w:space="0" w:color="auto"/>
            </w:tcBorders>
            <w:vAlign w:val="center"/>
          </w:tcPr>
          <w:p w:rsidR="0040465F" w:rsidRPr="004D1ABC" w:rsidRDefault="0040465F" w:rsidP="0040465F">
            <w:pPr>
              <w:pStyle w:val="Tekstpodstawowy2"/>
              <w:jc w:val="center"/>
              <w:rPr>
                <w:sz w:val="22"/>
                <w:szCs w:val="22"/>
              </w:rPr>
            </w:pPr>
          </w:p>
        </w:tc>
      </w:tr>
    </w:tbl>
    <w:p w:rsidR="00306E90" w:rsidRPr="004D1ABC" w:rsidRDefault="00306E90" w:rsidP="00306E90">
      <w:pPr>
        <w:pStyle w:val="Tekstpodstawowy2"/>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pStyle w:val="Tekstpodstawowy2"/>
        <w:spacing w:line="276" w:lineRule="auto"/>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brutto .......................... zł brutto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spacing w:line="276" w:lineRule="auto"/>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 dnia .......................... roku</w:t>
      </w:r>
    </w:p>
    <w:p w:rsidR="00306E90" w:rsidRPr="004D1ABC" w:rsidRDefault="00306E90" w:rsidP="00306E90">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306E90" w:rsidRPr="004D1ABC" w:rsidRDefault="00306E90" w:rsidP="00306E90">
      <w:pPr>
        <w:tabs>
          <w:tab w:val="left" w:pos="5220"/>
        </w:tabs>
        <w:spacing w:line="276" w:lineRule="auto"/>
        <w:ind w:left="360" w:hanging="360"/>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t xml:space="preserve">            podpisy </w:t>
      </w:r>
      <w:r w:rsidRPr="004D1ABC">
        <w:rPr>
          <w:sz w:val="22"/>
          <w:szCs w:val="22"/>
        </w:rPr>
        <w:tab/>
        <w:t xml:space="preserve">upełnomocnionych </w:t>
      </w:r>
    </w:p>
    <w:p w:rsidR="00306E90" w:rsidRDefault="00306E90" w:rsidP="00306E90">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t xml:space="preserve">    przedstawicieli Wykonawcy</w:t>
      </w:r>
    </w:p>
    <w:p w:rsidR="00F167D2" w:rsidRDefault="00F167D2" w:rsidP="00306E90">
      <w:pPr>
        <w:tabs>
          <w:tab w:val="left" w:pos="567"/>
        </w:tabs>
        <w:spacing w:line="276" w:lineRule="auto"/>
        <w:jc w:val="center"/>
        <w:rPr>
          <w:sz w:val="22"/>
          <w:szCs w:val="22"/>
        </w:rPr>
      </w:pPr>
    </w:p>
    <w:p w:rsidR="00F167D2" w:rsidRPr="004D1ABC" w:rsidRDefault="00F167D2" w:rsidP="00306E90">
      <w:pPr>
        <w:tabs>
          <w:tab w:val="left" w:pos="567"/>
        </w:tabs>
        <w:spacing w:line="276" w:lineRule="auto"/>
        <w:jc w:val="center"/>
        <w:rPr>
          <w:sz w:val="22"/>
          <w:szCs w:val="22"/>
        </w:rPr>
      </w:pPr>
    </w:p>
    <w:p w:rsidR="00306E90" w:rsidRPr="004D1ABC" w:rsidRDefault="00306E90" w:rsidP="00306E90">
      <w:pPr>
        <w:pStyle w:val="Tekstprzypisudolnego"/>
        <w:tabs>
          <w:tab w:val="left" w:pos="5040"/>
          <w:tab w:val="left" w:pos="8700"/>
          <w:tab w:val="right" w:pos="14855"/>
        </w:tabs>
        <w:rPr>
          <w:rFonts w:ascii="Times New Roman" w:hAnsi="Times New Roman"/>
          <w:b/>
          <w:sz w:val="22"/>
          <w:szCs w:val="22"/>
        </w:rPr>
      </w:pPr>
      <w:r w:rsidRPr="004D1ABC">
        <w:rPr>
          <w:rFonts w:ascii="Times New Roman" w:hAnsi="Times New Roman"/>
          <w:b/>
          <w:sz w:val="22"/>
          <w:szCs w:val="22"/>
        </w:rPr>
        <w:tab/>
      </w:r>
      <w:r w:rsidRPr="004D1ABC">
        <w:rPr>
          <w:rFonts w:ascii="Times New Roman" w:hAnsi="Times New Roman"/>
          <w:b/>
          <w:sz w:val="22"/>
          <w:szCs w:val="22"/>
        </w:rPr>
        <w:tab/>
      </w:r>
      <w:r w:rsidRPr="004D1ABC">
        <w:rPr>
          <w:rFonts w:ascii="Times New Roman" w:hAnsi="Times New Roman"/>
          <w:b/>
          <w:sz w:val="22"/>
          <w:szCs w:val="22"/>
        </w:rPr>
        <w:tab/>
        <w:t xml:space="preserve">Załącznik nr </w:t>
      </w:r>
      <w:r w:rsidR="008C7057">
        <w:rPr>
          <w:rFonts w:ascii="Times New Roman" w:hAnsi="Times New Roman"/>
          <w:b/>
          <w:sz w:val="22"/>
          <w:szCs w:val="22"/>
        </w:rPr>
        <w:t>1a</w:t>
      </w:r>
      <w:r w:rsidRPr="004D1ABC">
        <w:rPr>
          <w:rFonts w:ascii="Times New Roman" w:hAnsi="Times New Roman"/>
          <w:b/>
          <w:sz w:val="22"/>
          <w:szCs w:val="22"/>
        </w:rPr>
        <w:t xml:space="preserve"> do SIWZ</w:t>
      </w:r>
    </w:p>
    <w:p w:rsidR="00306E90" w:rsidRPr="004D1ABC" w:rsidRDefault="00306E90" w:rsidP="00306E90">
      <w:pPr>
        <w:pStyle w:val="Tekstprzypisudolnego"/>
        <w:tabs>
          <w:tab w:val="left" w:pos="5040"/>
        </w:tabs>
        <w:rPr>
          <w:rFonts w:ascii="Times New Roman" w:hAnsi="Times New Roman"/>
          <w:sz w:val="22"/>
          <w:szCs w:val="22"/>
        </w:rPr>
      </w:pPr>
    </w:p>
    <w:p w:rsidR="00306E90" w:rsidRPr="004D1ABC" w:rsidRDefault="00306E90" w:rsidP="00306E90">
      <w:pPr>
        <w:pStyle w:val="Nagwek5"/>
        <w:spacing w:line="360" w:lineRule="auto"/>
        <w:jc w:val="center"/>
        <w:rPr>
          <w:rFonts w:ascii="Times New Roman" w:hAnsi="Times New Roman"/>
          <w:bCs w:val="0"/>
          <w:i w:val="0"/>
          <w:sz w:val="22"/>
          <w:szCs w:val="22"/>
        </w:rPr>
      </w:pPr>
      <w:r w:rsidRPr="004D1ABC">
        <w:rPr>
          <w:rFonts w:ascii="Times New Roman" w:hAnsi="Times New Roman"/>
          <w:bCs w:val="0"/>
          <w:i w:val="0"/>
          <w:sz w:val="22"/>
          <w:szCs w:val="22"/>
        </w:rPr>
        <w:t>FORMULARZ CENOWY CZĘŚĆ VI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1579"/>
        <w:gridCol w:w="1567"/>
        <w:gridCol w:w="1583"/>
        <w:gridCol w:w="1211"/>
        <w:gridCol w:w="1583"/>
        <w:gridCol w:w="2306"/>
        <w:gridCol w:w="1166"/>
        <w:gridCol w:w="2327"/>
      </w:tblGrid>
      <w:tr w:rsidR="00306E90" w:rsidRPr="004D1ABC" w:rsidTr="00604D9F">
        <w:trPr>
          <w:cantSplit/>
          <w:trHeight w:val="1595"/>
        </w:trPr>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Tereny sprzątane</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Powierzchnia sprzątana</w:t>
            </w:r>
          </w:p>
          <w:p w:rsidR="00306E90" w:rsidRPr="004D1ABC" w:rsidRDefault="00306E90" w:rsidP="00604D9F">
            <w:pPr>
              <w:pStyle w:val="Tekstpodstawowy2"/>
              <w:jc w:val="center"/>
              <w:rPr>
                <w:bCs w:val="0"/>
                <w:sz w:val="22"/>
                <w:szCs w:val="22"/>
              </w:rPr>
            </w:pPr>
            <w:r w:rsidRPr="004D1ABC">
              <w:rPr>
                <w:bCs w:val="0"/>
                <w:sz w:val="22"/>
                <w:szCs w:val="22"/>
              </w:rPr>
              <w:t>[m</w:t>
            </w:r>
            <w:r w:rsidRPr="004D1ABC">
              <w:rPr>
                <w:bCs w:val="0"/>
                <w:sz w:val="22"/>
                <w:szCs w:val="22"/>
                <w:vertAlign w:val="superscript"/>
              </w:rPr>
              <w:t>2</w:t>
            </w:r>
            <w:r w:rsidRPr="004D1ABC">
              <w:rPr>
                <w:bCs w:val="0"/>
                <w:sz w:val="22"/>
                <w:szCs w:val="22"/>
              </w:rPr>
              <w:t>]</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Termin wykonania zamówienia</w:t>
            </w:r>
          </w:p>
          <w:p w:rsidR="00306E90" w:rsidRPr="004D1ABC" w:rsidRDefault="00306E90" w:rsidP="00604D9F">
            <w:pPr>
              <w:pStyle w:val="Tekstpodstawowy2"/>
              <w:jc w:val="center"/>
              <w:rPr>
                <w:bCs w:val="0"/>
                <w:sz w:val="22"/>
                <w:szCs w:val="22"/>
              </w:rPr>
            </w:pPr>
            <w:r w:rsidRPr="004D1ABC">
              <w:rPr>
                <w:bCs w:val="0"/>
                <w:sz w:val="22"/>
                <w:szCs w:val="22"/>
              </w:rPr>
              <w:t>(w miesiącach)</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netto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podatku VAT (%)</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Stawka brutto</w:t>
            </w:r>
          </w:p>
          <w:p w:rsidR="00306E90" w:rsidRPr="004D1ABC" w:rsidRDefault="00306E90" w:rsidP="00604D9F">
            <w:pPr>
              <w:pStyle w:val="Tekstpodstawowy2"/>
              <w:jc w:val="center"/>
              <w:rPr>
                <w:bCs w:val="0"/>
                <w:sz w:val="22"/>
                <w:szCs w:val="22"/>
              </w:rPr>
            </w:pPr>
            <w:r w:rsidRPr="004D1ABC">
              <w:rPr>
                <w:bCs w:val="0"/>
                <w:sz w:val="22"/>
                <w:szCs w:val="22"/>
              </w:rPr>
              <w:t>za 1m</w:t>
            </w:r>
            <w:r w:rsidRPr="004D1ABC">
              <w:rPr>
                <w:bCs w:val="0"/>
                <w:sz w:val="22"/>
                <w:szCs w:val="22"/>
                <w:vertAlign w:val="superscript"/>
              </w:rPr>
              <w:t>2</w:t>
            </w:r>
            <w:r w:rsidRPr="004D1ABC">
              <w:rPr>
                <w:bCs w:val="0"/>
                <w:sz w:val="22"/>
                <w:szCs w:val="22"/>
              </w:rPr>
              <w:t xml:space="preserve"> powierzchni sprzątanej</w:t>
            </w: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netto za cały okres obowiązywania umowy</w:t>
            </w:r>
          </w:p>
          <w:p w:rsidR="00306E90" w:rsidRPr="004D1ABC" w:rsidRDefault="00306E90" w:rsidP="00604D9F">
            <w:pPr>
              <w:pStyle w:val="Tekstpodstawowy2"/>
              <w:jc w:val="center"/>
              <w:rPr>
                <w:bCs w:val="0"/>
                <w:sz w:val="22"/>
                <w:szCs w:val="22"/>
              </w:rPr>
            </w:pPr>
            <w:r w:rsidRPr="004D1ABC">
              <w:rPr>
                <w:sz w:val="22"/>
                <w:szCs w:val="22"/>
              </w:rPr>
              <w:t>(kol.2. x kol.3 x kol.4)</w:t>
            </w:r>
          </w:p>
        </w:tc>
        <w:tc>
          <w:tcPr>
            <w:tcW w:w="0" w:type="auto"/>
            <w:vAlign w:val="center"/>
          </w:tcPr>
          <w:p w:rsidR="00306E90" w:rsidRPr="004D1ABC" w:rsidRDefault="00306E90" w:rsidP="00604D9F">
            <w:pPr>
              <w:pStyle w:val="Tekstpodstawowy2"/>
              <w:jc w:val="center"/>
              <w:rPr>
                <w:bCs w:val="0"/>
                <w:sz w:val="22"/>
                <w:szCs w:val="22"/>
              </w:rPr>
            </w:pPr>
            <w:r w:rsidRPr="004D1ABC">
              <w:rPr>
                <w:bCs w:val="0"/>
                <w:sz w:val="22"/>
                <w:szCs w:val="22"/>
              </w:rPr>
              <w:t>Wartość podatku VAT</w:t>
            </w:r>
          </w:p>
          <w:p w:rsidR="00306E90" w:rsidRPr="004D1ABC" w:rsidRDefault="00306E90" w:rsidP="00604D9F">
            <w:pPr>
              <w:pStyle w:val="Tekstpodstawowy2"/>
              <w:jc w:val="center"/>
              <w:rPr>
                <w:bCs w:val="0"/>
                <w:sz w:val="22"/>
                <w:szCs w:val="22"/>
              </w:rPr>
            </w:pPr>
          </w:p>
        </w:tc>
        <w:tc>
          <w:tcPr>
            <w:tcW w:w="0" w:type="auto"/>
            <w:vAlign w:val="center"/>
          </w:tcPr>
          <w:p w:rsidR="00306E90" w:rsidRPr="004D1ABC" w:rsidRDefault="00306E90" w:rsidP="00604D9F">
            <w:pPr>
              <w:pStyle w:val="Tekstpodstawowy2"/>
              <w:jc w:val="center"/>
              <w:rPr>
                <w:sz w:val="22"/>
                <w:szCs w:val="22"/>
              </w:rPr>
            </w:pPr>
            <w:r w:rsidRPr="004D1ABC">
              <w:rPr>
                <w:sz w:val="22"/>
                <w:szCs w:val="22"/>
              </w:rPr>
              <w:t>Wynagrodzenie brutto za cały okres obowiązywania umowy</w:t>
            </w:r>
          </w:p>
          <w:p w:rsidR="00306E90" w:rsidRPr="004D1ABC" w:rsidRDefault="00306E90" w:rsidP="00604D9F">
            <w:pPr>
              <w:pStyle w:val="Tekstpodstawowy2"/>
              <w:jc w:val="center"/>
              <w:rPr>
                <w:bCs w:val="0"/>
                <w:sz w:val="22"/>
                <w:szCs w:val="22"/>
                <w:lang w:val="de-DE"/>
              </w:rPr>
            </w:pPr>
            <w:r w:rsidRPr="004D1ABC">
              <w:rPr>
                <w:bCs w:val="0"/>
                <w:sz w:val="22"/>
                <w:szCs w:val="22"/>
              </w:rPr>
              <w:t xml:space="preserve"> </w:t>
            </w:r>
            <w:r w:rsidRPr="004D1ABC">
              <w:rPr>
                <w:bCs w:val="0"/>
                <w:sz w:val="22"/>
                <w:szCs w:val="22"/>
                <w:lang w:val="de-DE"/>
              </w:rPr>
              <w:t>(kol.7+ kol.8)</w:t>
            </w:r>
          </w:p>
        </w:tc>
      </w:tr>
      <w:tr w:rsidR="00306E90" w:rsidRPr="004D1ABC" w:rsidTr="00604D9F">
        <w:trPr>
          <w:trHeight w:val="310"/>
        </w:trPr>
        <w:tc>
          <w:tcPr>
            <w:tcW w:w="0" w:type="auto"/>
          </w:tcPr>
          <w:p w:rsidR="00306E90" w:rsidRPr="004D1ABC" w:rsidRDefault="00306E90" w:rsidP="00604D9F">
            <w:pPr>
              <w:pStyle w:val="Tekstpodstawowy2"/>
              <w:jc w:val="center"/>
              <w:rPr>
                <w:b w:val="0"/>
                <w:sz w:val="22"/>
                <w:szCs w:val="22"/>
                <w:lang w:val="de-DE"/>
              </w:rPr>
            </w:pPr>
            <w:r w:rsidRPr="004D1ABC">
              <w:rPr>
                <w:b w:val="0"/>
                <w:sz w:val="22"/>
                <w:szCs w:val="22"/>
                <w:lang w:val="de-DE"/>
              </w:rPr>
              <w:t>1</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2</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3</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4</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5</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6</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7</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8</w:t>
            </w:r>
          </w:p>
        </w:tc>
        <w:tc>
          <w:tcPr>
            <w:tcW w:w="0" w:type="auto"/>
            <w:tcBorders>
              <w:bottom w:val="single" w:sz="4" w:space="0" w:color="auto"/>
            </w:tcBorders>
          </w:tcPr>
          <w:p w:rsidR="00306E90" w:rsidRPr="004D1ABC" w:rsidRDefault="00306E90" w:rsidP="00604D9F">
            <w:pPr>
              <w:pStyle w:val="Tekstpodstawowy2"/>
              <w:jc w:val="center"/>
              <w:rPr>
                <w:b w:val="0"/>
                <w:sz w:val="22"/>
                <w:szCs w:val="22"/>
              </w:rPr>
            </w:pPr>
            <w:r w:rsidRPr="004D1ABC">
              <w:rPr>
                <w:b w:val="0"/>
                <w:sz w:val="22"/>
                <w:szCs w:val="22"/>
              </w:rPr>
              <w:t>9</w:t>
            </w:r>
          </w:p>
        </w:tc>
      </w:tr>
      <w:tr w:rsidR="00306E90" w:rsidRPr="004D1ABC" w:rsidTr="00604D9F">
        <w:trPr>
          <w:trHeight w:val="545"/>
        </w:trPr>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r w:rsidRPr="004D1ABC">
              <w:rPr>
                <w:sz w:val="22"/>
                <w:szCs w:val="22"/>
              </w:rPr>
              <w:t>powierzchnia wewnętrzna</w:t>
            </w:r>
          </w:p>
        </w:tc>
        <w:tc>
          <w:tcPr>
            <w:tcW w:w="0" w:type="auto"/>
            <w:tcBorders>
              <w:bottom w:val="single" w:sz="4" w:space="0" w:color="auto"/>
            </w:tcBorders>
            <w:vAlign w:val="center"/>
          </w:tcPr>
          <w:p w:rsidR="00306E90" w:rsidRPr="004D1ABC" w:rsidRDefault="005E4C6F" w:rsidP="00604D9F">
            <w:pPr>
              <w:pStyle w:val="Tekstpodstawowy2"/>
              <w:jc w:val="center"/>
              <w:rPr>
                <w:b w:val="0"/>
                <w:sz w:val="22"/>
                <w:szCs w:val="22"/>
              </w:rPr>
            </w:pPr>
            <w:r>
              <w:rPr>
                <w:b w:val="0"/>
                <w:sz w:val="22"/>
                <w:szCs w:val="22"/>
              </w:rPr>
              <w:t>2</w:t>
            </w:r>
            <w:r w:rsidR="00863EFF">
              <w:rPr>
                <w:b w:val="0"/>
                <w:sz w:val="22"/>
                <w:szCs w:val="22"/>
              </w:rPr>
              <w:t xml:space="preserve"> 2</w:t>
            </w:r>
            <w:r w:rsidR="00D6028D">
              <w:rPr>
                <w:b w:val="0"/>
                <w:sz w:val="22"/>
                <w:szCs w:val="22"/>
              </w:rPr>
              <w:t>6</w:t>
            </w:r>
            <w:r>
              <w:rPr>
                <w:b w:val="0"/>
                <w:sz w:val="22"/>
                <w:szCs w:val="22"/>
              </w:rPr>
              <w:t>6</w:t>
            </w:r>
          </w:p>
        </w:tc>
        <w:tc>
          <w:tcPr>
            <w:tcW w:w="0" w:type="auto"/>
            <w:tcBorders>
              <w:bottom w:val="single" w:sz="4" w:space="0" w:color="auto"/>
            </w:tcBorders>
            <w:vAlign w:val="center"/>
          </w:tcPr>
          <w:p w:rsidR="00306E90" w:rsidRPr="004D1ABC" w:rsidRDefault="008C7057" w:rsidP="00604D9F">
            <w:pPr>
              <w:pStyle w:val="Tekstpodstawowy2"/>
              <w:jc w:val="center"/>
              <w:rPr>
                <w:sz w:val="22"/>
                <w:szCs w:val="22"/>
              </w:rPr>
            </w:pPr>
            <w:r>
              <w:rPr>
                <w:sz w:val="22"/>
                <w:szCs w:val="22"/>
              </w:rPr>
              <w:t>12</w:t>
            </w:r>
          </w:p>
        </w:tc>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bottom w:val="single" w:sz="4" w:space="0" w:color="auto"/>
              <w:tl2br w:val="nil"/>
              <w:tr2bl w:val="nil"/>
            </w:tcBorders>
            <w:vAlign w:val="center"/>
          </w:tcPr>
          <w:p w:rsidR="00306E90" w:rsidRPr="004D1ABC" w:rsidRDefault="00306E90" w:rsidP="00604D9F">
            <w:pPr>
              <w:pStyle w:val="Tekstpodstawowy2"/>
              <w:jc w:val="center"/>
              <w:rPr>
                <w:sz w:val="22"/>
                <w:szCs w:val="22"/>
              </w:rPr>
            </w:pPr>
            <w:r w:rsidRPr="004D1ABC">
              <w:rPr>
                <w:sz w:val="22"/>
                <w:szCs w:val="22"/>
              </w:rPr>
              <w:t>23%</w:t>
            </w:r>
          </w:p>
        </w:tc>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bottom w:val="single" w:sz="4" w:space="0" w:color="auto"/>
            </w:tcBorders>
            <w:vAlign w:val="center"/>
          </w:tcPr>
          <w:p w:rsidR="00306E90" w:rsidRPr="004D1ABC" w:rsidRDefault="00306E90" w:rsidP="00604D9F">
            <w:pPr>
              <w:pStyle w:val="Tekstpodstawowy2"/>
              <w:jc w:val="center"/>
              <w:rPr>
                <w:sz w:val="22"/>
                <w:szCs w:val="22"/>
              </w:rPr>
            </w:pPr>
          </w:p>
        </w:tc>
      </w:tr>
      <w:tr w:rsidR="00306E90" w:rsidRPr="004D1ABC" w:rsidTr="00604D9F">
        <w:trPr>
          <w:trHeight w:val="413"/>
        </w:trPr>
        <w:tc>
          <w:tcPr>
            <w:tcW w:w="0" w:type="auto"/>
            <w:tcBorders>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r w:rsidRPr="004D1ABC">
              <w:rPr>
                <w:sz w:val="22"/>
                <w:szCs w:val="22"/>
              </w:rPr>
              <w:t>RAZEM:</w:t>
            </w:r>
          </w:p>
        </w:tc>
        <w:tc>
          <w:tcPr>
            <w:tcW w:w="0" w:type="auto"/>
            <w:tcBorders>
              <w:left w:val="single" w:sz="4" w:space="0" w:color="auto"/>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cBorders>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l2br w:val="nil"/>
              <w:tr2bl w:val="nil"/>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right w:val="single" w:sz="4" w:space="0" w:color="auto"/>
            </w:tcBorders>
            <w:vAlign w:val="center"/>
          </w:tcPr>
          <w:p w:rsidR="00306E90" w:rsidRPr="004D1ABC" w:rsidRDefault="00306E90" w:rsidP="00604D9F">
            <w:pPr>
              <w:pStyle w:val="Tekstpodstawowy2"/>
              <w:jc w:val="center"/>
              <w:rPr>
                <w:sz w:val="22"/>
                <w:szCs w:val="22"/>
              </w:rPr>
            </w:pPr>
          </w:p>
        </w:tc>
        <w:tc>
          <w:tcPr>
            <w:tcW w:w="0" w:type="auto"/>
            <w:tcBorders>
              <w:left w:val="single" w:sz="4" w:space="0" w:color="auto"/>
              <w:bottom w:val="single" w:sz="4" w:space="0" w:color="auto"/>
            </w:tcBorders>
            <w:vAlign w:val="center"/>
          </w:tcPr>
          <w:p w:rsidR="00306E90" w:rsidRPr="004D1ABC" w:rsidRDefault="00306E90" w:rsidP="00604D9F">
            <w:pPr>
              <w:pStyle w:val="Tekstpodstawowy2"/>
              <w:jc w:val="center"/>
              <w:rPr>
                <w:sz w:val="22"/>
                <w:szCs w:val="22"/>
              </w:rPr>
            </w:pPr>
          </w:p>
        </w:tc>
      </w:tr>
    </w:tbl>
    <w:p w:rsidR="00306E90" w:rsidRPr="004D1ABC" w:rsidRDefault="00306E90" w:rsidP="00306E90">
      <w:pPr>
        <w:pStyle w:val="Tekstpodstawowy2"/>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netto ............................ zł netto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pStyle w:val="Tekstpodstawowy2"/>
        <w:spacing w:line="276" w:lineRule="auto"/>
        <w:rPr>
          <w:b w:val="0"/>
          <w:bCs w:val="0"/>
          <w:sz w:val="22"/>
          <w:szCs w:val="22"/>
        </w:rPr>
      </w:pPr>
    </w:p>
    <w:p w:rsidR="00306E90" w:rsidRPr="004D1ABC" w:rsidRDefault="00306E90" w:rsidP="00306E90">
      <w:pPr>
        <w:pStyle w:val="Tekstpodstawowy2"/>
        <w:spacing w:line="276" w:lineRule="auto"/>
        <w:rPr>
          <w:b w:val="0"/>
          <w:bCs w:val="0"/>
          <w:sz w:val="22"/>
          <w:szCs w:val="22"/>
        </w:rPr>
      </w:pPr>
      <w:r w:rsidRPr="004D1ABC">
        <w:rPr>
          <w:b w:val="0"/>
          <w:bCs w:val="0"/>
          <w:sz w:val="22"/>
          <w:szCs w:val="22"/>
        </w:rPr>
        <w:t xml:space="preserve">Łączna wartość oferty brutto .......................... zł brutto </w:t>
      </w:r>
    </w:p>
    <w:p w:rsidR="00306E90" w:rsidRPr="004D1ABC" w:rsidRDefault="00306E90" w:rsidP="00306E90">
      <w:pPr>
        <w:pStyle w:val="Tekstpodstawowy2"/>
        <w:spacing w:line="276" w:lineRule="auto"/>
        <w:rPr>
          <w:b w:val="0"/>
          <w:bCs w:val="0"/>
          <w:sz w:val="22"/>
          <w:szCs w:val="22"/>
        </w:rPr>
      </w:pPr>
      <w:r w:rsidRPr="004D1ABC">
        <w:rPr>
          <w:b w:val="0"/>
          <w:bCs w:val="0"/>
          <w:sz w:val="22"/>
          <w:szCs w:val="22"/>
        </w:rPr>
        <w:t>(słownie ...................................................................................................................................................zł)</w:t>
      </w:r>
    </w:p>
    <w:p w:rsidR="00306E90" w:rsidRPr="004D1ABC" w:rsidRDefault="00306E90" w:rsidP="00306E90">
      <w:pPr>
        <w:spacing w:line="276" w:lineRule="auto"/>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 dnia .......................... roku</w:t>
      </w:r>
    </w:p>
    <w:p w:rsidR="00306E90" w:rsidRPr="004D1ABC" w:rsidRDefault="00306E90" w:rsidP="00306E90">
      <w:pPr>
        <w:tabs>
          <w:tab w:val="left" w:pos="5220"/>
        </w:tabs>
        <w:spacing w:line="276" w:lineRule="auto"/>
        <w:ind w:left="360" w:hanging="360"/>
        <w:rPr>
          <w:sz w:val="22"/>
          <w:szCs w:val="22"/>
        </w:rPr>
      </w:pPr>
      <w:r w:rsidRPr="004D1ABC">
        <w:rPr>
          <w:sz w:val="22"/>
          <w:szCs w:val="22"/>
        </w:rPr>
        <w:tab/>
        <w:t>miejscowość</w:t>
      </w:r>
      <w:r w:rsidRPr="004D1ABC">
        <w:rPr>
          <w:sz w:val="22"/>
          <w:szCs w:val="22"/>
        </w:rPr>
        <w:tab/>
      </w:r>
    </w:p>
    <w:p w:rsidR="000F75D5" w:rsidRPr="004D1ABC" w:rsidRDefault="000F75D5" w:rsidP="00306E90">
      <w:pPr>
        <w:tabs>
          <w:tab w:val="left" w:pos="5220"/>
        </w:tabs>
        <w:spacing w:line="276" w:lineRule="auto"/>
        <w:ind w:left="360" w:hanging="360"/>
        <w:rPr>
          <w:sz w:val="22"/>
          <w:szCs w:val="22"/>
        </w:rPr>
      </w:pPr>
    </w:p>
    <w:p w:rsidR="00306E90" w:rsidRPr="004D1ABC" w:rsidRDefault="00306E90" w:rsidP="00306E90">
      <w:pPr>
        <w:tabs>
          <w:tab w:val="left" w:pos="5220"/>
        </w:tabs>
        <w:spacing w:line="276" w:lineRule="auto"/>
        <w:ind w:left="360" w:hanging="360"/>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t xml:space="preserve">            podpisy </w:t>
      </w:r>
      <w:r w:rsidRPr="004D1ABC">
        <w:rPr>
          <w:sz w:val="22"/>
          <w:szCs w:val="22"/>
        </w:rPr>
        <w:tab/>
        <w:t xml:space="preserve">upełnomocnionych </w:t>
      </w:r>
    </w:p>
    <w:p w:rsidR="00306E90" w:rsidRPr="004D1ABC" w:rsidRDefault="00306E90" w:rsidP="00306E90">
      <w:pPr>
        <w:tabs>
          <w:tab w:val="left" w:pos="567"/>
        </w:tabs>
        <w:spacing w:line="276" w:lineRule="auto"/>
        <w:jc w:val="center"/>
        <w:rPr>
          <w:sz w:val="22"/>
          <w:szCs w:val="22"/>
        </w:rPr>
      </w:pPr>
      <w:r w:rsidRPr="004D1ABC">
        <w:rPr>
          <w:sz w:val="22"/>
          <w:szCs w:val="22"/>
        </w:rPr>
        <w:tab/>
      </w:r>
      <w:r w:rsidRPr="004D1ABC">
        <w:rPr>
          <w:sz w:val="22"/>
          <w:szCs w:val="22"/>
        </w:rPr>
        <w:tab/>
      </w:r>
      <w:r w:rsidRPr="004D1ABC">
        <w:rPr>
          <w:sz w:val="22"/>
          <w:szCs w:val="22"/>
        </w:rPr>
        <w:tab/>
      </w:r>
      <w:r w:rsidRPr="004D1ABC">
        <w:rPr>
          <w:sz w:val="22"/>
          <w:szCs w:val="22"/>
        </w:rPr>
        <w:tab/>
      </w:r>
      <w:r w:rsidRPr="004D1ABC">
        <w:rPr>
          <w:sz w:val="22"/>
          <w:szCs w:val="22"/>
        </w:rPr>
        <w:tab/>
        <w:t xml:space="preserve">             </w:t>
      </w:r>
      <w:r w:rsidRPr="004D1ABC">
        <w:rPr>
          <w:sz w:val="22"/>
          <w:szCs w:val="22"/>
        </w:rPr>
        <w:tab/>
      </w:r>
      <w:r w:rsidRPr="004D1ABC">
        <w:rPr>
          <w:sz w:val="22"/>
          <w:szCs w:val="22"/>
        </w:rPr>
        <w:tab/>
      </w:r>
      <w:r w:rsidRPr="004D1ABC">
        <w:rPr>
          <w:sz w:val="22"/>
          <w:szCs w:val="22"/>
        </w:rPr>
        <w:tab/>
        <w:t xml:space="preserve">    przedstawicieli Wykonawcy</w:t>
      </w:r>
    </w:p>
    <w:p w:rsidR="00306E90" w:rsidRPr="004D1ABC" w:rsidRDefault="00306E90" w:rsidP="00306E90">
      <w:pPr>
        <w:tabs>
          <w:tab w:val="left" w:pos="567"/>
        </w:tabs>
        <w:spacing w:line="276" w:lineRule="auto"/>
        <w:jc w:val="center"/>
        <w:rPr>
          <w:sz w:val="22"/>
          <w:szCs w:val="22"/>
        </w:rPr>
      </w:pPr>
    </w:p>
    <w:p w:rsidR="00306E90" w:rsidRPr="004D1ABC" w:rsidRDefault="00306E90" w:rsidP="006C04FF">
      <w:pPr>
        <w:tabs>
          <w:tab w:val="left" w:pos="567"/>
        </w:tabs>
        <w:spacing w:line="276" w:lineRule="auto"/>
        <w:rPr>
          <w:b/>
          <w:bCs/>
          <w:sz w:val="22"/>
          <w:szCs w:val="22"/>
        </w:rPr>
        <w:sectPr w:rsidR="00306E90" w:rsidRPr="004D1ABC" w:rsidSect="001255EE">
          <w:pgSz w:w="16840" w:h="11907" w:orient="landscape" w:code="9"/>
          <w:pgMar w:top="1135" w:right="992" w:bottom="1418" w:left="993" w:header="709" w:footer="709" w:gutter="0"/>
          <w:cols w:space="708"/>
          <w:rtlGutter/>
          <w:docGrid w:linePitch="272"/>
        </w:sectPr>
      </w:pPr>
    </w:p>
    <w:p w:rsidR="005E4C6F" w:rsidRPr="005E4C6F" w:rsidRDefault="005E4C6F" w:rsidP="005E4C6F">
      <w:pPr>
        <w:tabs>
          <w:tab w:val="left" w:pos="567"/>
        </w:tabs>
        <w:spacing w:line="120" w:lineRule="atLeast"/>
        <w:rPr>
          <w:b/>
          <w:bCs/>
          <w:sz w:val="22"/>
          <w:szCs w:val="22"/>
        </w:rPr>
      </w:pPr>
    </w:p>
    <w:p w:rsidR="005E4C6F" w:rsidRPr="005E4C6F" w:rsidRDefault="005E4C6F" w:rsidP="005E4C6F">
      <w:pPr>
        <w:jc w:val="center"/>
        <w:rPr>
          <w:b/>
          <w:bCs/>
          <w:sz w:val="22"/>
          <w:szCs w:val="22"/>
        </w:rPr>
      </w:pPr>
      <w:r w:rsidRPr="005E4C6F">
        <w:rPr>
          <w:b/>
          <w:bCs/>
          <w:sz w:val="22"/>
          <w:szCs w:val="22"/>
        </w:rPr>
        <w:t>ETAP I</w:t>
      </w:r>
    </w:p>
    <w:p w:rsidR="005E4C6F" w:rsidRPr="005E4C6F" w:rsidRDefault="005E4C6F" w:rsidP="005E4C6F">
      <w:pPr>
        <w:jc w:val="right"/>
        <w:rPr>
          <w:b/>
          <w:bCs/>
          <w:sz w:val="22"/>
          <w:szCs w:val="22"/>
        </w:rPr>
      </w:pPr>
      <w:r w:rsidRPr="005E4C6F">
        <w:rPr>
          <w:b/>
          <w:bCs/>
          <w:sz w:val="22"/>
          <w:szCs w:val="22"/>
        </w:rPr>
        <w:t>Załącznik nr 3 do SIWZ</w:t>
      </w:r>
    </w:p>
    <w:p w:rsidR="005E4C6F" w:rsidRPr="005E4C6F" w:rsidRDefault="005E4C6F" w:rsidP="005E4C6F">
      <w:pPr>
        <w:jc w:val="center"/>
        <w:rPr>
          <w:b/>
          <w:bCs/>
          <w:sz w:val="22"/>
          <w:szCs w:val="22"/>
        </w:rPr>
      </w:pPr>
    </w:p>
    <w:p w:rsidR="005E4C6F" w:rsidRPr="005E4C6F" w:rsidRDefault="005E4C6F" w:rsidP="005E4C6F">
      <w:pPr>
        <w:jc w:val="center"/>
        <w:rPr>
          <w:b/>
          <w:bCs/>
          <w:sz w:val="22"/>
          <w:szCs w:val="22"/>
        </w:rPr>
      </w:pPr>
      <w:r w:rsidRPr="005E4C6F">
        <w:rPr>
          <w:b/>
          <w:bCs/>
          <w:sz w:val="22"/>
          <w:szCs w:val="22"/>
        </w:rPr>
        <w:t>OŚWIADCZENIE DOTYCZĄCE GRUPY KAPITAŁOWEJ</w:t>
      </w:r>
    </w:p>
    <w:p w:rsidR="005E4C6F" w:rsidRPr="005E4C6F" w:rsidRDefault="005E4C6F" w:rsidP="005E4C6F">
      <w:pPr>
        <w:jc w:val="center"/>
        <w:rPr>
          <w:b/>
          <w:bCs/>
          <w:sz w:val="22"/>
          <w:szCs w:val="22"/>
        </w:rPr>
      </w:pPr>
      <w:r w:rsidRPr="005E4C6F">
        <w:rPr>
          <w:b/>
          <w:bCs/>
          <w:sz w:val="22"/>
          <w:szCs w:val="22"/>
        </w:rPr>
        <w:t>składane na podstawie art. 24 ust. 11 ustawy PZP.</w:t>
      </w:r>
    </w:p>
    <w:p w:rsidR="005E4C6F" w:rsidRPr="005E4C6F" w:rsidRDefault="005E4C6F" w:rsidP="005E4C6F">
      <w:pPr>
        <w:jc w:val="center"/>
        <w:rPr>
          <w:b/>
          <w:bCs/>
          <w:sz w:val="22"/>
          <w:szCs w:val="22"/>
        </w:rPr>
      </w:pPr>
    </w:p>
    <w:p w:rsidR="005E4C6F" w:rsidRPr="005E4C6F" w:rsidRDefault="005E4C6F" w:rsidP="005E4C6F">
      <w:pPr>
        <w:jc w:val="center"/>
        <w:rPr>
          <w:b/>
          <w:bCs/>
          <w:sz w:val="22"/>
          <w:szCs w:val="22"/>
        </w:rPr>
      </w:pPr>
      <w:r w:rsidRPr="005E4C6F">
        <w:rPr>
          <w:b/>
          <w:bCs/>
          <w:sz w:val="22"/>
          <w:szCs w:val="22"/>
        </w:rPr>
        <w:t>DLA ZAMÓWIENIA:</w:t>
      </w:r>
    </w:p>
    <w:p w:rsidR="005E4C6F" w:rsidRPr="005E4C6F" w:rsidRDefault="005E4C6F" w:rsidP="005E4C6F">
      <w:pPr>
        <w:jc w:val="center"/>
        <w:rPr>
          <w:b/>
          <w:bCs/>
          <w:sz w:val="22"/>
          <w:szCs w:val="22"/>
        </w:rPr>
      </w:pPr>
    </w:p>
    <w:p w:rsidR="005E4C6F" w:rsidRPr="005E4C6F" w:rsidRDefault="005E4C6F" w:rsidP="005E4C6F">
      <w:pPr>
        <w:pStyle w:val="Nagwek"/>
        <w:spacing w:line="360" w:lineRule="auto"/>
        <w:jc w:val="both"/>
        <w:rPr>
          <w:rFonts w:ascii="Times New Roman" w:hAnsi="Times New Roman"/>
          <w:b/>
          <w:color w:val="000000" w:themeColor="text1"/>
          <w:sz w:val="22"/>
          <w:szCs w:val="22"/>
        </w:rPr>
      </w:pPr>
      <w:r w:rsidRPr="005E4C6F">
        <w:rPr>
          <w:rFonts w:ascii="Times New Roman" w:hAnsi="Times New Roman"/>
          <w:b/>
          <w:color w:val="000000" w:themeColor="text1"/>
          <w:sz w:val="22"/>
          <w:szCs w:val="22"/>
        </w:rPr>
        <w:t xml:space="preserve"> „Świadczenie usług polegających na sprzątaniu i utrzymaniu w porządku i czystości terenów zielonych i zewnętrznych przynależnych do budynków oraz  pomieszczeń i części wspólnych nieruchomości na terenie Miasta Poznania, do których Zarząd Komunalnych Zasobów Lokalowych sp. z o.o. dysponuje tytułem prawnym w podziale na VI części” </w:t>
      </w:r>
    </w:p>
    <w:p w:rsidR="005E4C6F" w:rsidRPr="005E4C6F" w:rsidRDefault="005E4C6F" w:rsidP="005E4C6F">
      <w:pPr>
        <w:pStyle w:val="Nagwek"/>
        <w:spacing w:line="276" w:lineRule="auto"/>
        <w:jc w:val="both"/>
        <w:rPr>
          <w:rFonts w:ascii="Times New Roman" w:hAnsi="Times New Roman"/>
          <w:b/>
          <w:bCs/>
          <w:sz w:val="22"/>
          <w:szCs w:val="22"/>
        </w:rPr>
      </w:pPr>
    </w:p>
    <w:p w:rsidR="005E4C6F" w:rsidRPr="005E4C6F" w:rsidRDefault="005E4C6F" w:rsidP="005E4C6F">
      <w:pPr>
        <w:jc w:val="both"/>
        <w:rPr>
          <w:b/>
          <w:bCs/>
          <w:sz w:val="22"/>
          <w:szCs w:val="22"/>
        </w:rPr>
      </w:pPr>
      <w:r w:rsidRPr="005E4C6F">
        <w:rPr>
          <w:sz w:val="22"/>
          <w:szCs w:val="22"/>
        </w:rPr>
        <w:t>Nazwa(y) Wykonawcy(</w:t>
      </w:r>
      <w:proofErr w:type="spellStart"/>
      <w:r w:rsidRPr="005E4C6F">
        <w:rPr>
          <w:sz w:val="22"/>
          <w:szCs w:val="22"/>
        </w:rPr>
        <w:t>ców</w:t>
      </w:r>
      <w:proofErr w:type="spellEnd"/>
      <w:r w:rsidRPr="005E4C6F">
        <w:rPr>
          <w:sz w:val="22"/>
          <w:szCs w:val="22"/>
        </w:rPr>
        <w:t>) …………………………………………………………...…..</w:t>
      </w:r>
    </w:p>
    <w:p w:rsidR="005E4C6F" w:rsidRPr="005E4C6F" w:rsidRDefault="005E4C6F" w:rsidP="005E4C6F">
      <w:pPr>
        <w:jc w:val="both"/>
        <w:rPr>
          <w:bCs/>
          <w:sz w:val="22"/>
          <w:szCs w:val="22"/>
        </w:rPr>
      </w:pPr>
      <w:r w:rsidRPr="005E4C6F">
        <w:rPr>
          <w:b/>
          <w:bCs/>
          <w:sz w:val="22"/>
          <w:szCs w:val="22"/>
        </w:rPr>
        <w:tab/>
      </w:r>
      <w:r w:rsidRPr="005E4C6F">
        <w:rPr>
          <w:b/>
          <w:bCs/>
          <w:sz w:val="22"/>
          <w:szCs w:val="22"/>
        </w:rPr>
        <w:tab/>
      </w:r>
      <w:r w:rsidRPr="005E4C6F">
        <w:rPr>
          <w:b/>
          <w:bCs/>
          <w:sz w:val="22"/>
          <w:szCs w:val="22"/>
        </w:rPr>
        <w:tab/>
      </w:r>
      <w:r w:rsidRPr="005E4C6F">
        <w:rPr>
          <w:b/>
          <w:bCs/>
          <w:sz w:val="22"/>
          <w:szCs w:val="22"/>
        </w:rPr>
        <w:tab/>
      </w:r>
      <w:r w:rsidRPr="005E4C6F">
        <w:rPr>
          <w:bCs/>
          <w:sz w:val="22"/>
          <w:szCs w:val="22"/>
        </w:rPr>
        <w:t>……………………………………………………………….</w:t>
      </w:r>
    </w:p>
    <w:p w:rsidR="005E4C6F" w:rsidRPr="005E4C6F" w:rsidRDefault="005E4C6F" w:rsidP="005E4C6F">
      <w:pPr>
        <w:jc w:val="both"/>
        <w:rPr>
          <w:bCs/>
          <w:sz w:val="22"/>
          <w:szCs w:val="22"/>
        </w:rPr>
      </w:pPr>
      <w:r w:rsidRPr="005E4C6F">
        <w:rPr>
          <w:bCs/>
          <w:sz w:val="22"/>
          <w:szCs w:val="22"/>
        </w:rPr>
        <w:tab/>
      </w:r>
      <w:r w:rsidRPr="005E4C6F">
        <w:rPr>
          <w:bCs/>
          <w:sz w:val="22"/>
          <w:szCs w:val="22"/>
        </w:rPr>
        <w:tab/>
      </w:r>
      <w:r w:rsidRPr="005E4C6F">
        <w:rPr>
          <w:bCs/>
          <w:sz w:val="22"/>
          <w:szCs w:val="22"/>
        </w:rPr>
        <w:tab/>
      </w:r>
      <w:r w:rsidRPr="005E4C6F">
        <w:rPr>
          <w:bCs/>
          <w:sz w:val="22"/>
          <w:szCs w:val="22"/>
        </w:rPr>
        <w:tab/>
        <w:t>……………………………………………………………….</w:t>
      </w:r>
    </w:p>
    <w:p w:rsidR="005E4C6F" w:rsidRPr="005E4C6F" w:rsidRDefault="005E4C6F" w:rsidP="005E4C6F">
      <w:pPr>
        <w:jc w:val="both"/>
        <w:rPr>
          <w:b/>
          <w:bCs/>
          <w:sz w:val="22"/>
          <w:szCs w:val="22"/>
        </w:rPr>
      </w:pPr>
      <w:r w:rsidRPr="005E4C6F">
        <w:rPr>
          <w:bCs/>
          <w:sz w:val="22"/>
          <w:szCs w:val="22"/>
        </w:rPr>
        <w:t xml:space="preserve">Adres(y) </w:t>
      </w:r>
      <w:r w:rsidRPr="005E4C6F">
        <w:rPr>
          <w:sz w:val="22"/>
          <w:szCs w:val="22"/>
        </w:rPr>
        <w:t>Wykonawcy(</w:t>
      </w:r>
      <w:proofErr w:type="spellStart"/>
      <w:r w:rsidRPr="005E4C6F">
        <w:rPr>
          <w:sz w:val="22"/>
          <w:szCs w:val="22"/>
        </w:rPr>
        <w:t>ców</w:t>
      </w:r>
      <w:proofErr w:type="spellEnd"/>
      <w:r w:rsidRPr="005E4C6F">
        <w:rPr>
          <w:sz w:val="22"/>
          <w:szCs w:val="22"/>
        </w:rPr>
        <w:t>)  …………………………………………………………...…..</w:t>
      </w:r>
    </w:p>
    <w:p w:rsidR="005E4C6F" w:rsidRPr="005E4C6F" w:rsidRDefault="005E4C6F" w:rsidP="005E4C6F">
      <w:pPr>
        <w:jc w:val="both"/>
        <w:rPr>
          <w:bCs/>
          <w:sz w:val="22"/>
          <w:szCs w:val="22"/>
        </w:rPr>
      </w:pPr>
      <w:r w:rsidRPr="005E4C6F">
        <w:rPr>
          <w:b/>
          <w:bCs/>
          <w:sz w:val="22"/>
          <w:szCs w:val="22"/>
        </w:rPr>
        <w:tab/>
      </w:r>
      <w:r w:rsidRPr="005E4C6F">
        <w:rPr>
          <w:b/>
          <w:bCs/>
          <w:sz w:val="22"/>
          <w:szCs w:val="22"/>
        </w:rPr>
        <w:tab/>
      </w:r>
      <w:r w:rsidRPr="005E4C6F">
        <w:rPr>
          <w:b/>
          <w:bCs/>
          <w:sz w:val="22"/>
          <w:szCs w:val="22"/>
        </w:rPr>
        <w:tab/>
      </w:r>
      <w:r w:rsidRPr="005E4C6F">
        <w:rPr>
          <w:b/>
          <w:bCs/>
          <w:sz w:val="22"/>
          <w:szCs w:val="22"/>
        </w:rPr>
        <w:tab/>
      </w:r>
      <w:r w:rsidRPr="005E4C6F">
        <w:rPr>
          <w:bCs/>
          <w:sz w:val="22"/>
          <w:szCs w:val="22"/>
        </w:rPr>
        <w:t>……………………………………………………………….</w:t>
      </w:r>
    </w:p>
    <w:p w:rsidR="005E4C6F" w:rsidRPr="005E4C6F" w:rsidRDefault="005E4C6F" w:rsidP="005E4C6F">
      <w:pPr>
        <w:jc w:val="both"/>
        <w:rPr>
          <w:bCs/>
          <w:sz w:val="22"/>
          <w:szCs w:val="22"/>
        </w:rPr>
      </w:pPr>
      <w:r w:rsidRPr="005E4C6F">
        <w:rPr>
          <w:bCs/>
          <w:sz w:val="22"/>
          <w:szCs w:val="22"/>
        </w:rPr>
        <w:tab/>
      </w:r>
      <w:r w:rsidRPr="005E4C6F">
        <w:rPr>
          <w:bCs/>
          <w:sz w:val="22"/>
          <w:szCs w:val="22"/>
        </w:rPr>
        <w:tab/>
      </w:r>
      <w:r w:rsidRPr="005E4C6F">
        <w:rPr>
          <w:bCs/>
          <w:sz w:val="22"/>
          <w:szCs w:val="22"/>
        </w:rPr>
        <w:tab/>
      </w:r>
      <w:r w:rsidRPr="005E4C6F">
        <w:rPr>
          <w:bCs/>
          <w:sz w:val="22"/>
          <w:szCs w:val="22"/>
        </w:rPr>
        <w:tab/>
        <w:t>……………………………………………………………….</w:t>
      </w:r>
    </w:p>
    <w:p w:rsidR="005E4C6F" w:rsidRPr="005E4C6F" w:rsidRDefault="005E4C6F" w:rsidP="005E4C6F">
      <w:pPr>
        <w:jc w:val="both"/>
        <w:rPr>
          <w:bCs/>
          <w:sz w:val="22"/>
          <w:szCs w:val="22"/>
        </w:rPr>
      </w:pPr>
    </w:p>
    <w:p w:rsidR="005E4C6F" w:rsidRPr="005E4C6F" w:rsidRDefault="005E4C6F" w:rsidP="005E4C6F">
      <w:pPr>
        <w:numPr>
          <w:ilvl w:val="3"/>
          <w:numId w:val="7"/>
        </w:numPr>
        <w:tabs>
          <w:tab w:val="num" w:pos="426"/>
        </w:tabs>
        <w:ind w:left="426" w:hanging="426"/>
        <w:jc w:val="both"/>
        <w:rPr>
          <w:bCs/>
          <w:color w:val="000000"/>
          <w:sz w:val="22"/>
          <w:szCs w:val="22"/>
        </w:rPr>
      </w:pPr>
      <w:r w:rsidRPr="005E4C6F">
        <w:rPr>
          <w:b/>
          <w:bCs/>
          <w:color w:val="000000"/>
          <w:sz w:val="22"/>
          <w:szCs w:val="22"/>
        </w:rPr>
        <w:t xml:space="preserve">* </w:t>
      </w:r>
      <w:r w:rsidRPr="005E4C6F">
        <w:rPr>
          <w:bCs/>
          <w:color w:val="000000"/>
          <w:sz w:val="22"/>
          <w:szCs w:val="22"/>
        </w:rPr>
        <w:t xml:space="preserve">Oświadczamy, że należymy do tej samej grupy kapitałowej, o której mowa w art. 24 ust.1 pkt.23 PZP, tj. w rozumieniu ustawy z dnia 16 lutego 2007 r. o ochronie konkurencji i konsumentów </w:t>
      </w:r>
      <w:r w:rsidR="00555871">
        <w:rPr>
          <w:bCs/>
          <w:color w:val="000000"/>
          <w:sz w:val="22"/>
          <w:szCs w:val="22"/>
        </w:rPr>
        <w:t xml:space="preserve">                            </w:t>
      </w:r>
      <w:r w:rsidRPr="005E4C6F">
        <w:rPr>
          <w:bCs/>
          <w:color w:val="000000"/>
          <w:sz w:val="22"/>
          <w:szCs w:val="22"/>
        </w:rPr>
        <w:t>(</w:t>
      </w:r>
      <w:proofErr w:type="spellStart"/>
      <w:r w:rsidRPr="005E4C6F">
        <w:rPr>
          <w:bCs/>
          <w:color w:val="000000"/>
          <w:sz w:val="22"/>
          <w:szCs w:val="22"/>
        </w:rPr>
        <w:t>t</w:t>
      </w:r>
      <w:r w:rsidR="00555871">
        <w:rPr>
          <w:bCs/>
          <w:color w:val="000000"/>
          <w:sz w:val="22"/>
          <w:szCs w:val="22"/>
        </w:rPr>
        <w:t>.j</w:t>
      </w:r>
      <w:proofErr w:type="spellEnd"/>
      <w:r w:rsidR="00555871">
        <w:rPr>
          <w:bCs/>
          <w:color w:val="000000"/>
          <w:sz w:val="22"/>
          <w:szCs w:val="22"/>
        </w:rPr>
        <w:t>. Dz. U z 2020 poz. 1076</w:t>
      </w:r>
      <w:r w:rsidRPr="005E4C6F">
        <w:rPr>
          <w:bCs/>
          <w:color w:val="000000"/>
          <w:sz w:val="22"/>
          <w:szCs w:val="22"/>
        </w:rPr>
        <w:t>), co podmioty wymienione poniżej, które to złożyły ofertę w tym postępowaniu:</w:t>
      </w:r>
    </w:p>
    <w:p w:rsidR="005E4C6F" w:rsidRPr="005E4C6F" w:rsidRDefault="005E4C6F" w:rsidP="005E4C6F">
      <w:pPr>
        <w:jc w:val="both"/>
        <w:rPr>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4284"/>
      </w:tblGrid>
      <w:tr w:rsidR="005E4C6F" w:rsidRPr="005E4C6F" w:rsidTr="00770DD1">
        <w:tc>
          <w:tcPr>
            <w:tcW w:w="817" w:type="dxa"/>
            <w:tcBorders>
              <w:top w:val="single" w:sz="4" w:space="0" w:color="000000"/>
              <w:left w:val="single" w:sz="4" w:space="0" w:color="000000"/>
              <w:bottom w:val="single" w:sz="4" w:space="0" w:color="000000"/>
              <w:right w:val="single" w:sz="4" w:space="0" w:color="000000"/>
            </w:tcBorders>
            <w:hideMark/>
          </w:tcPr>
          <w:p w:rsidR="005E4C6F" w:rsidRPr="005E4C6F" w:rsidRDefault="005E4C6F" w:rsidP="00770DD1">
            <w:pPr>
              <w:jc w:val="both"/>
              <w:rPr>
                <w:bCs/>
                <w:color w:val="000000"/>
                <w:sz w:val="22"/>
                <w:szCs w:val="22"/>
              </w:rPr>
            </w:pPr>
            <w:r w:rsidRPr="005E4C6F">
              <w:rPr>
                <w:bCs/>
                <w:color w:val="000000"/>
                <w:sz w:val="22"/>
                <w:szCs w:val="22"/>
              </w:rPr>
              <w:t>Lp.</w:t>
            </w:r>
          </w:p>
        </w:tc>
        <w:tc>
          <w:tcPr>
            <w:tcW w:w="3827" w:type="dxa"/>
            <w:tcBorders>
              <w:top w:val="single" w:sz="4" w:space="0" w:color="000000"/>
              <w:left w:val="single" w:sz="4" w:space="0" w:color="000000"/>
              <w:bottom w:val="single" w:sz="4" w:space="0" w:color="000000"/>
              <w:right w:val="single" w:sz="4" w:space="0" w:color="000000"/>
            </w:tcBorders>
            <w:hideMark/>
          </w:tcPr>
          <w:p w:rsidR="005E4C6F" w:rsidRPr="005E4C6F" w:rsidRDefault="005E4C6F" w:rsidP="00770DD1">
            <w:pPr>
              <w:jc w:val="both"/>
              <w:rPr>
                <w:bCs/>
                <w:color w:val="000000"/>
                <w:sz w:val="22"/>
                <w:szCs w:val="22"/>
              </w:rPr>
            </w:pPr>
            <w:r w:rsidRPr="005E4C6F">
              <w:rPr>
                <w:bCs/>
                <w:color w:val="000000"/>
                <w:sz w:val="22"/>
                <w:szCs w:val="22"/>
              </w:rPr>
              <w:t>Nazwa Podmiotu</w:t>
            </w:r>
          </w:p>
        </w:tc>
        <w:tc>
          <w:tcPr>
            <w:tcW w:w="4284" w:type="dxa"/>
            <w:tcBorders>
              <w:top w:val="single" w:sz="4" w:space="0" w:color="000000"/>
              <w:left w:val="single" w:sz="4" w:space="0" w:color="000000"/>
              <w:bottom w:val="single" w:sz="4" w:space="0" w:color="000000"/>
              <w:right w:val="single" w:sz="4" w:space="0" w:color="000000"/>
            </w:tcBorders>
            <w:hideMark/>
          </w:tcPr>
          <w:p w:rsidR="005E4C6F" w:rsidRPr="005E4C6F" w:rsidRDefault="005E4C6F" w:rsidP="00770DD1">
            <w:pPr>
              <w:jc w:val="both"/>
              <w:rPr>
                <w:bCs/>
                <w:color w:val="000000"/>
                <w:sz w:val="22"/>
                <w:szCs w:val="22"/>
              </w:rPr>
            </w:pPr>
            <w:r w:rsidRPr="005E4C6F">
              <w:rPr>
                <w:bCs/>
                <w:color w:val="000000"/>
                <w:sz w:val="22"/>
                <w:szCs w:val="22"/>
              </w:rPr>
              <w:t>Adres Podmiotu</w:t>
            </w:r>
          </w:p>
        </w:tc>
      </w:tr>
      <w:tr w:rsidR="005E4C6F" w:rsidRPr="005E4C6F" w:rsidTr="00770DD1">
        <w:tc>
          <w:tcPr>
            <w:tcW w:w="817" w:type="dxa"/>
            <w:tcBorders>
              <w:top w:val="single" w:sz="4" w:space="0" w:color="000000"/>
              <w:left w:val="single" w:sz="4" w:space="0" w:color="000000"/>
              <w:bottom w:val="single" w:sz="4" w:space="0" w:color="000000"/>
              <w:right w:val="single" w:sz="4" w:space="0" w:color="000000"/>
            </w:tcBorders>
          </w:tcPr>
          <w:p w:rsidR="005E4C6F" w:rsidRPr="005E4C6F" w:rsidRDefault="005E4C6F" w:rsidP="00770DD1">
            <w:pPr>
              <w:jc w:val="both"/>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5E4C6F" w:rsidRPr="005E4C6F" w:rsidRDefault="005E4C6F" w:rsidP="00770DD1">
            <w:pPr>
              <w:jc w:val="both"/>
              <w:rPr>
                <w:bCs/>
                <w:color w:val="000000"/>
                <w:sz w:val="22"/>
                <w:szCs w:val="22"/>
              </w:rPr>
            </w:pPr>
          </w:p>
          <w:p w:rsidR="005E4C6F" w:rsidRPr="005E4C6F" w:rsidRDefault="005E4C6F" w:rsidP="00770DD1">
            <w:pPr>
              <w:jc w:val="both"/>
              <w:rPr>
                <w:bCs/>
                <w:color w:val="000000"/>
                <w:sz w:val="22"/>
                <w:szCs w:val="22"/>
              </w:rPr>
            </w:pPr>
          </w:p>
          <w:p w:rsidR="005E4C6F" w:rsidRPr="005E4C6F" w:rsidRDefault="005E4C6F" w:rsidP="00770DD1">
            <w:pPr>
              <w:jc w:val="both"/>
              <w:rPr>
                <w:bCs/>
                <w:color w:val="000000"/>
                <w:sz w:val="22"/>
                <w:szCs w:val="22"/>
              </w:rPr>
            </w:pPr>
          </w:p>
          <w:p w:rsidR="005E4C6F" w:rsidRPr="005E4C6F" w:rsidRDefault="005E4C6F" w:rsidP="00770DD1">
            <w:pPr>
              <w:jc w:val="both"/>
              <w:rPr>
                <w:bCs/>
                <w:color w:val="000000"/>
                <w:sz w:val="22"/>
                <w:szCs w:val="22"/>
              </w:rPr>
            </w:pPr>
          </w:p>
          <w:p w:rsidR="005E4C6F" w:rsidRPr="005E4C6F" w:rsidRDefault="005E4C6F" w:rsidP="00770DD1">
            <w:pPr>
              <w:jc w:val="both"/>
              <w:rPr>
                <w:bCs/>
                <w:color w:val="000000"/>
                <w:sz w:val="22"/>
                <w:szCs w:val="22"/>
              </w:rPr>
            </w:pPr>
          </w:p>
        </w:tc>
        <w:tc>
          <w:tcPr>
            <w:tcW w:w="4284" w:type="dxa"/>
            <w:tcBorders>
              <w:top w:val="single" w:sz="4" w:space="0" w:color="000000"/>
              <w:left w:val="single" w:sz="4" w:space="0" w:color="000000"/>
              <w:bottom w:val="single" w:sz="4" w:space="0" w:color="000000"/>
              <w:right w:val="single" w:sz="4" w:space="0" w:color="000000"/>
            </w:tcBorders>
          </w:tcPr>
          <w:p w:rsidR="005E4C6F" w:rsidRPr="005E4C6F" w:rsidRDefault="005E4C6F" w:rsidP="00770DD1">
            <w:pPr>
              <w:jc w:val="both"/>
              <w:rPr>
                <w:bCs/>
                <w:color w:val="000000"/>
                <w:sz w:val="22"/>
                <w:szCs w:val="22"/>
              </w:rPr>
            </w:pPr>
          </w:p>
        </w:tc>
      </w:tr>
    </w:tbl>
    <w:p w:rsidR="005E4C6F" w:rsidRPr="005E4C6F" w:rsidRDefault="005E4C6F" w:rsidP="005E4C6F">
      <w:pPr>
        <w:jc w:val="both"/>
        <w:rPr>
          <w:bCs/>
          <w:i/>
          <w:color w:val="000000"/>
          <w:sz w:val="22"/>
          <w:szCs w:val="22"/>
        </w:rPr>
      </w:pPr>
      <w:r w:rsidRPr="005E4C6F">
        <w:rPr>
          <w:bCs/>
          <w:i/>
          <w:color w:val="000000"/>
          <w:sz w:val="22"/>
          <w:szCs w:val="22"/>
        </w:rPr>
        <w:t>UWAGA:</w:t>
      </w:r>
    </w:p>
    <w:p w:rsidR="005E4C6F" w:rsidRPr="005E4C6F" w:rsidRDefault="005E4C6F" w:rsidP="005E4C6F">
      <w:pPr>
        <w:jc w:val="both"/>
        <w:rPr>
          <w:bCs/>
          <w:i/>
          <w:color w:val="000000"/>
          <w:sz w:val="22"/>
          <w:szCs w:val="22"/>
        </w:rPr>
      </w:pPr>
      <w:r w:rsidRPr="005E4C6F">
        <w:rPr>
          <w:bCs/>
          <w:i/>
          <w:color w:val="000000"/>
          <w:sz w:val="22"/>
          <w:szCs w:val="22"/>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rsidR="005E4C6F" w:rsidRPr="005E4C6F" w:rsidRDefault="005E4C6F" w:rsidP="005E4C6F">
      <w:pPr>
        <w:pStyle w:val="Nagwek"/>
        <w:tabs>
          <w:tab w:val="left" w:pos="708"/>
        </w:tabs>
        <w:rPr>
          <w:rFonts w:ascii="Times New Roman" w:hAnsi="Times New Roman"/>
          <w:color w:val="000000"/>
          <w:sz w:val="22"/>
          <w:szCs w:val="22"/>
        </w:rPr>
      </w:pPr>
    </w:p>
    <w:p w:rsidR="005E4C6F" w:rsidRPr="005E4C6F" w:rsidRDefault="005E4C6F" w:rsidP="005E4C6F">
      <w:pPr>
        <w:numPr>
          <w:ilvl w:val="3"/>
          <w:numId w:val="7"/>
        </w:numPr>
        <w:tabs>
          <w:tab w:val="num" w:pos="426"/>
        </w:tabs>
        <w:ind w:left="426" w:hanging="426"/>
        <w:jc w:val="both"/>
        <w:rPr>
          <w:bCs/>
          <w:color w:val="000000"/>
          <w:sz w:val="22"/>
          <w:szCs w:val="22"/>
        </w:rPr>
      </w:pPr>
      <w:r w:rsidRPr="005E4C6F">
        <w:rPr>
          <w:b/>
          <w:bCs/>
          <w:color w:val="000000"/>
          <w:sz w:val="22"/>
          <w:szCs w:val="22"/>
        </w:rPr>
        <w:t xml:space="preserve">* Informuję (my), </w:t>
      </w:r>
      <w:r w:rsidRPr="005E4C6F">
        <w:rPr>
          <w:bCs/>
          <w:color w:val="000000"/>
          <w:sz w:val="22"/>
          <w:szCs w:val="22"/>
        </w:rPr>
        <w:t>że nie należę (nie należymy) do grupy kapitałowej o której mowa</w:t>
      </w:r>
      <w:r w:rsidRPr="005E4C6F">
        <w:rPr>
          <w:bCs/>
          <w:color w:val="000000"/>
          <w:sz w:val="22"/>
          <w:szCs w:val="22"/>
        </w:rPr>
        <w:br/>
        <w:t>w art. 24 ust. 1 pkt. 23 ustawy z dnia 29 stycznia 2004 r. Prawo zamówień publicznych (</w:t>
      </w:r>
      <w:proofErr w:type="spellStart"/>
      <w:r w:rsidRPr="005E4C6F">
        <w:rPr>
          <w:bCs/>
          <w:color w:val="000000"/>
          <w:sz w:val="22"/>
          <w:szCs w:val="22"/>
        </w:rPr>
        <w:t>t</w:t>
      </w:r>
      <w:r w:rsidR="00555871">
        <w:rPr>
          <w:bCs/>
          <w:color w:val="000000"/>
          <w:sz w:val="22"/>
          <w:szCs w:val="22"/>
        </w:rPr>
        <w:t>.</w:t>
      </w:r>
      <w:r w:rsidRPr="005E4C6F">
        <w:rPr>
          <w:bCs/>
          <w:color w:val="000000"/>
          <w:sz w:val="22"/>
          <w:szCs w:val="22"/>
        </w:rPr>
        <w:t>j</w:t>
      </w:r>
      <w:proofErr w:type="spellEnd"/>
      <w:r w:rsidRPr="005E4C6F">
        <w:rPr>
          <w:bCs/>
          <w:color w:val="000000"/>
          <w:sz w:val="22"/>
          <w:szCs w:val="22"/>
        </w:rPr>
        <w:t xml:space="preserve">. Dz. U.                     </w:t>
      </w:r>
      <w:r w:rsidR="00555871">
        <w:rPr>
          <w:bCs/>
          <w:color w:val="000000"/>
          <w:sz w:val="22"/>
          <w:szCs w:val="22"/>
        </w:rPr>
        <w:t>z 2019, poz. 1843 ze</w:t>
      </w:r>
      <w:r w:rsidRPr="005E4C6F">
        <w:rPr>
          <w:bCs/>
          <w:color w:val="000000"/>
          <w:sz w:val="22"/>
          <w:szCs w:val="22"/>
        </w:rPr>
        <w:t xml:space="preserve"> zm.).</w:t>
      </w:r>
    </w:p>
    <w:p w:rsidR="005E4C6F" w:rsidRPr="005E4C6F" w:rsidRDefault="005E4C6F" w:rsidP="005E4C6F">
      <w:pPr>
        <w:jc w:val="both"/>
        <w:rPr>
          <w:color w:val="000000"/>
          <w:sz w:val="22"/>
          <w:szCs w:val="22"/>
        </w:rPr>
      </w:pPr>
    </w:p>
    <w:p w:rsidR="005E4C6F" w:rsidRPr="00BC67FC" w:rsidRDefault="005E4C6F" w:rsidP="005E4C6F">
      <w:pPr>
        <w:pStyle w:val="Nagwek"/>
        <w:tabs>
          <w:tab w:val="left" w:pos="708"/>
        </w:tabs>
        <w:rPr>
          <w:rFonts w:ascii="Times New Roman" w:hAnsi="Times New Roman"/>
          <w:color w:val="000000"/>
          <w:sz w:val="22"/>
          <w:szCs w:val="22"/>
        </w:rPr>
      </w:pPr>
      <w:r w:rsidRPr="005E4C6F">
        <w:rPr>
          <w:rFonts w:ascii="Times New Roman" w:hAnsi="Times New Roman"/>
          <w:color w:val="000000"/>
          <w:sz w:val="22"/>
          <w:szCs w:val="22"/>
        </w:rPr>
        <w:t>Miejsce i data........................</w:t>
      </w:r>
      <w:r w:rsidRPr="00BC67FC">
        <w:rPr>
          <w:rFonts w:ascii="Times New Roman" w:hAnsi="Times New Roman"/>
          <w:color w:val="000000"/>
          <w:sz w:val="22"/>
          <w:szCs w:val="22"/>
        </w:rPr>
        <w:tab/>
      </w:r>
    </w:p>
    <w:p w:rsidR="005E4C6F" w:rsidRPr="00BC67FC" w:rsidRDefault="005E4C6F" w:rsidP="005E4C6F">
      <w:pPr>
        <w:pStyle w:val="Nagwek"/>
        <w:tabs>
          <w:tab w:val="left" w:pos="708"/>
        </w:tabs>
        <w:rPr>
          <w:rFonts w:ascii="Times New Roman" w:hAnsi="Times New Roman"/>
          <w:color w:val="000000"/>
          <w:sz w:val="22"/>
          <w:szCs w:val="22"/>
        </w:rPr>
      </w:pPr>
      <w:r w:rsidRPr="00BC67FC">
        <w:rPr>
          <w:rFonts w:ascii="Times New Roman" w:hAnsi="Times New Roman"/>
          <w:color w:val="000000"/>
          <w:sz w:val="22"/>
          <w:szCs w:val="22"/>
        </w:rPr>
        <w:t xml:space="preserve">                                                                  .........................................................</w:t>
      </w:r>
    </w:p>
    <w:p w:rsidR="005E4C6F" w:rsidRPr="00BC67FC" w:rsidRDefault="005E4C6F" w:rsidP="005E4C6F">
      <w:pPr>
        <w:ind w:left="4679" w:firstLine="708"/>
        <w:rPr>
          <w:i/>
          <w:iCs/>
          <w:color w:val="000000"/>
          <w:sz w:val="22"/>
          <w:szCs w:val="22"/>
        </w:rPr>
      </w:pPr>
      <w:r w:rsidRPr="00BC67FC">
        <w:rPr>
          <w:i/>
          <w:iCs/>
          <w:color w:val="000000"/>
          <w:sz w:val="22"/>
          <w:szCs w:val="22"/>
        </w:rPr>
        <w:t>Podpis</w:t>
      </w:r>
    </w:p>
    <w:p w:rsidR="005E4C6F" w:rsidRPr="00BC67FC" w:rsidRDefault="005E4C6F" w:rsidP="005E4C6F">
      <w:pPr>
        <w:tabs>
          <w:tab w:val="left" w:pos="567"/>
        </w:tabs>
        <w:spacing w:line="120" w:lineRule="atLeast"/>
        <w:jc w:val="center"/>
        <w:rPr>
          <w:b/>
          <w:bCs/>
          <w:color w:val="000000"/>
          <w:sz w:val="22"/>
          <w:szCs w:val="22"/>
        </w:rPr>
      </w:pPr>
      <w:r w:rsidRPr="00BC67FC">
        <w:rPr>
          <w:i/>
          <w:iCs/>
          <w:color w:val="000000"/>
          <w:sz w:val="22"/>
          <w:szCs w:val="22"/>
        </w:rPr>
        <w:t xml:space="preserve">                                                       (uprawniony przedstawiciel Wykonawcy)</w:t>
      </w:r>
    </w:p>
    <w:p w:rsidR="005E4C6F" w:rsidRPr="00BC67FC" w:rsidRDefault="005E4C6F" w:rsidP="005E4C6F">
      <w:pPr>
        <w:rPr>
          <w:b/>
          <w:bCs/>
          <w:i/>
          <w:iCs/>
          <w:color w:val="000000"/>
          <w:sz w:val="22"/>
          <w:szCs w:val="22"/>
        </w:rPr>
      </w:pPr>
    </w:p>
    <w:p w:rsidR="005E4C6F" w:rsidRPr="00BC67FC" w:rsidRDefault="005E4C6F" w:rsidP="005E4C6F">
      <w:pPr>
        <w:rPr>
          <w:b/>
          <w:bCs/>
          <w:iCs/>
          <w:color w:val="000000"/>
          <w:sz w:val="22"/>
          <w:szCs w:val="22"/>
          <w:u w:val="single"/>
        </w:rPr>
      </w:pPr>
      <w:r w:rsidRPr="00BC67FC">
        <w:rPr>
          <w:b/>
          <w:bCs/>
          <w:iCs/>
          <w:color w:val="000000"/>
          <w:sz w:val="22"/>
          <w:szCs w:val="22"/>
          <w:u w:val="single"/>
        </w:rPr>
        <w:t xml:space="preserve">*  niepotrzebne skreślić   </w:t>
      </w:r>
    </w:p>
    <w:p w:rsidR="005E4C6F" w:rsidRPr="00BC67FC" w:rsidRDefault="005E4C6F" w:rsidP="005E4C6F">
      <w:pPr>
        <w:rPr>
          <w:bCs/>
          <w:iCs/>
          <w:color w:val="000000"/>
          <w:sz w:val="24"/>
          <w:szCs w:val="24"/>
        </w:rPr>
      </w:pPr>
    </w:p>
    <w:p w:rsidR="005E4C6F" w:rsidRPr="00BC67FC" w:rsidRDefault="005E4C6F" w:rsidP="005E4C6F">
      <w:pPr>
        <w:jc w:val="right"/>
        <w:rPr>
          <w:b/>
          <w:bCs/>
          <w:color w:val="000000"/>
          <w:sz w:val="24"/>
          <w:szCs w:val="24"/>
        </w:rPr>
      </w:pPr>
    </w:p>
    <w:p w:rsidR="005E4C6F" w:rsidRPr="00BC67FC" w:rsidRDefault="005E4C6F" w:rsidP="005E4C6F">
      <w:pPr>
        <w:jc w:val="center"/>
        <w:rPr>
          <w:b/>
          <w:bCs/>
          <w:color w:val="000000"/>
          <w:sz w:val="24"/>
          <w:szCs w:val="24"/>
        </w:rPr>
      </w:pPr>
      <w:r w:rsidRPr="00BC67FC">
        <w:rPr>
          <w:b/>
          <w:bCs/>
          <w:color w:val="000000"/>
          <w:sz w:val="24"/>
          <w:szCs w:val="24"/>
        </w:rPr>
        <w:t>Należy dostarczyć w terminie 3 dni od dnia zamieszczenia na stronie internetowej informacji, o której mowa w art. 86 ust. 5.</w:t>
      </w:r>
    </w:p>
    <w:p w:rsidR="005E4C6F" w:rsidRDefault="005E4C6F" w:rsidP="005E4C6F">
      <w:pPr>
        <w:tabs>
          <w:tab w:val="left" w:pos="567"/>
        </w:tabs>
        <w:spacing w:line="276" w:lineRule="auto"/>
        <w:rPr>
          <w:b/>
          <w:bCs/>
          <w:sz w:val="24"/>
          <w:szCs w:val="24"/>
        </w:rPr>
        <w:sectPr w:rsidR="005E4C6F" w:rsidSect="00770DD1">
          <w:pgSz w:w="11907" w:h="16840" w:code="9"/>
          <w:pgMar w:top="992" w:right="1418" w:bottom="993" w:left="1135" w:header="709" w:footer="709" w:gutter="0"/>
          <w:cols w:space="708"/>
          <w:rtlGutter/>
          <w:docGrid w:linePitch="272"/>
        </w:sectPr>
      </w:pPr>
    </w:p>
    <w:p w:rsidR="005E4C6F" w:rsidRDefault="005E4C6F" w:rsidP="005E4C6F">
      <w:pPr>
        <w:tabs>
          <w:tab w:val="left" w:pos="567"/>
        </w:tabs>
        <w:jc w:val="center"/>
        <w:rPr>
          <w:b/>
          <w:bCs/>
          <w:sz w:val="32"/>
          <w:szCs w:val="32"/>
        </w:rPr>
      </w:pPr>
      <w:r>
        <w:rPr>
          <w:b/>
          <w:bCs/>
          <w:sz w:val="24"/>
          <w:szCs w:val="24"/>
        </w:rPr>
        <w:lastRenderedPageBreak/>
        <w:t>ETAP II</w:t>
      </w:r>
    </w:p>
    <w:p w:rsidR="005E4C6F" w:rsidRPr="005E4C6F" w:rsidRDefault="005E4C6F" w:rsidP="005E4C6F">
      <w:pPr>
        <w:tabs>
          <w:tab w:val="left" w:pos="567"/>
        </w:tabs>
        <w:jc w:val="right"/>
        <w:rPr>
          <w:b/>
          <w:bCs/>
          <w:sz w:val="22"/>
          <w:szCs w:val="22"/>
        </w:rPr>
      </w:pPr>
      <w:r w:rsidRPr="005E4C6F">
        <w:rPr>
          <w:b/>
          <w:bCs/>
          <w:sz w:val="22"/>
          <w:szCs w:val="22"/>
        </w:rPr>
        <w:t>Załącznik nr 4 do SIWZ</w:t>
      </w:r>
    </w:p>
    <w:p w:rsidR="005E4C6F" w:rsidRPr="005E4C6F" w:rsidRDefault="005E4C6F" w:rsidP="005E4C6F">
      <w:pPr>
        <w:jc w:val="center"/>
        <w:rPr>
          <w:b/>
          <w:bCs/>
          <w:sz w:val="22"/>
          <w:szCs w:val="22"/>
        </w:rPr>
      </w:pPr>
    </w:p>
    <w:tbl>
      <w:tblPr>
        <w:tblpPr w:leftFromText="141" w:rightFromText="141"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2239"/>
        <w:gridCol w:w="1821"/>
        <w:gridCol w:w="1901"/>
        <w:gridCol w:w="2778"/>
      </w:tblGrid>
      <w:tr w:rsidR="005E4C6F" w:rsidRPr="005E4C6F" w:rsidTr="00770DD1">
        <w:trPr>
          <w:trHeight w:val="722"/>
        </w:trPr>
        <w:tc>
          <w:tcPr>
            <w:tcW w:w="564" w:type="dxa"/>
            <w:vAlign w:val="center"/>
          </w:tcPr>
          <w:p w:rsidR="005E4C6F" w:rsidRPr="005E4C6F" w:rsidRDefault="005E4C6F" w:rsidP="00770DD1">
            <w:pPr>
              <w:overflowPunct w:val="0"/>
              <w:autoSpaceDE w:val="0"/>
              <w:autoSpaceDN w:val="0"/>
              <w:adjustRightInd w:val="0"/>
              <w:jc w:val="center"/>
              <w:rPr>
                <w:b/>
                <w:bCs/>
                <w:sz w:val="22"/>
                <w:szCs w:val="22"/>
              </w:rPr>
            </w:pPr>
            <w:r w:rsidRPr="005E4C6F">
              <w:rPr>
                <w:b/>
                <w:bCs/>
                <w:sz w:val="22"/>
                <w:szCs w:val="22"/>
              </w:rPr>
              <w:t>Lp.</w:t>
            </w:r>
          </w:p>
        </w:tc>
        <w:tc>
          <w:tcPr>
            <w:tcW w:w="2239" w:type="dxa"/>
            <w:vAlign w:val="center"/>
          </w:tcPr>
          <w:p w:rsidR="005E4C6F" w:rsidRPr="005E4C6F" w:rsidRDefault="005E4C6F" w:rsidP="00770DD1">
            <w:pPr>
              <w:overflowPunct w:val="0"/>
              <w:autoSpaceDE w:val="0"/>
              <w:autoSpaceDN w:val="0"/>
              <w:adjustRightInd w:val="0"/>
              <w:jc w:val="center"/>
              <w:rPr>
                <w:b/>
                <w:bCs/>
                <w:sz w:val="22"/>
                <w:szCs w:val="22"/>
              </w:rPr>
            </w:pPr>
            <w:r w:rsidRPr="005E4C6F">
              <w:rPr>
                <w:b/>
                <w:bCs/>
                <w:sz w:val="22"/>
                <w:szCs w:val="22"/>
              </w:rPr>
              <w:t xml:space="preserve">Przedmiot umowy </w:t>
            </w:r>
            <w:r w:rsidRPr="005E4C6F">
              <w:rPr>
                <w:b/>
                <w:bCs/>
                <w:sz w:val="22"/>
                <w:szCs w:val="22"/>
              </w:rPr>
              <w:br/>
              <w:t>(rodzaj, zakres)</w:t>
            </w:r>
          </w:p>
        </w:tc>
        <w:tc>
          <w:tcPr>
            <w:tcW w:w="1821" w:type="dxa"/>
            <w:vAlign w:val="center"/>
          </w:tcPr>
          <w:p w:rsidR="005E4C6F" w:rsidRPr="005E4C6F" w:rsidRDefault="005E4C6F" w:rsidP="00770DD1">
            <w:pPr>
              <w:overflowPunct w:val="0"/>
              <w:autoSpaceDE w:val="0"/>
              <w:autoSpaceDN w:val="0"/>
              <w:adjustRightInd w:val="0"/>
              <w:jc w:val="center"/>
              <w:rPr>
                <w:b/>
                <w:bCs/>
                <w:sz w:val="22"/>
                <w:szCs w:val="22"/>
              </w:rPr>
            </w:pPr>
            <w:r w:rsidRPr="005E4C6F">
              <w:rPr>
                <w:b/>
                <w:bCs/>
                <w:sz w:val="22"/>
                <w:szCs w:val="22"/>
              </w:rPr>
              <w:t xml:space="preserve">Wartość </w:t>
            </w:r>
          </w:p>
        </w:tc>
        <w:tc>
          <w:tcPr>
            <w:tcW w:w="1901" w:type="dxa"/>
            <w:vAlign w:val="center"/>
          </w:tcPr>
          <w:p w:rsidR="005E4C6F" w:rsidRPr="005E4C6F" w:rsidRDefault="005E4C6F" w:rsidP="00770DD1">
            <w:pPr>
              <w:overflowPunct w:val="0"/>
              <w:autoSpaceDE w:val="0"/>
              <w:autoSpaceDN w:val="0"/>
              <w:adjustRightInd w:val="0"/>
              <w:jc w:val="center"/>
              <w:rPr>
                <w:b/>
                <w:bCs/>
                <w:sz w:val="22"/>
                <w:szCs w:val="22"/>
              </w:rPr>
            </w:pPr>
            <w:r w:rsidRPr="005E4C6F">
              <w:rPr>
                <w:b/>
                <w:bCs/>
                <w:sz w:val="22"/>
                <w:szCs w:val="22"/>
              </w:rPr>
              <w:t>Data wykonania</w:t>
            </w:r>
          </w:p>
        </w:tc>
        <w:tc>
          <w:tcPr>
            <w:tcW w:w="2778" w:type="dxa"/>
            <w:vAlign w:val="center"/>
          </w:tcPr>
          <w:p w:rsidR="005E4C6F" w:rsidRPr="005E4C6F" w:rsidRDefault="005E4C6F" w:rsidP="00770DD1">
            <w:pPr>
              <w:overflowPunct w:val="0"/>
              <w:autoSpaceDE w:val="0"/>
              <w:autoSpaceDN w:val="0"/>
              <w:adjustRightInd w:val="0"/>
              <w:jc w:val="center"/>
              <w:rPr>
                <w:b/>
                <w:bCs/>
                <w:sz w:val="22"/>
                <w:szCs w:val="22"/>
              </w:rPr>
            </w:pPr>
            <w:r w:rsidRPr="005E4C6F">
              <w:rPr>
                <w:b/>
                <w:bCs/>
                <w:sz w:val="22"/>
                <w:szCs w:val="22"/>
              </w:rPr>
              <w:t>Podmiot, na rzecz którego usługa została wykonana</w:t>
            </w:r>
          </w:p>
        </w:tc>
      </w:tr>
      <w:tr w:rsidR="005E4C6F" w:rsidRPr="005E4C6F" w:rsidTr="00770DD1">
        <w:trPr>
          <w:trHeight w:val="848"/>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1</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87"/>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2</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79"/>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3</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79"/>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4</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92"/>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5</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92"/>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6</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92"/>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7</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992"/>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8</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r w:rsidR="005E4C6F" w:rsidRPr="005E4C6F" w:rsidTr="00770DD1">
        <w:trPr>
          <w:trHeight w:val="817"/>
        </w:trPr>
        <w:tc>
          <w:tcPr>
            <w:tcW w:w="564" w:type="dxa"/>
            <w:vAlign w:val="center"/>
          </w:tcPr>
          <w:p w:rsidR="005E4C6F" w:rsidRPr="005E4C6F" w:rsidRDefault="005E4C6F" w:rsidP="00770DD1">
            <w:pPr>
              <w:overflowPunct w:val="0"/>
              <w:autoSpaceDE w:val="0"/>
              <w:autoSpaceDN w:val="0"/>
              <w:adjustRightInd w:val="0"/>
              <w:jc w:val="center"/>
              <w:rPr>
                <w:sz w:val="22"/>
                <w:szCs w:val="22"/>
              </w:rPr>
            </w:pPr>
            <w:r w:rsidRPr="005E4C6F">
              <w:rPr>
                <w:sz w:val="22"/>
                <w:szCs w:val="22"/>
              </w:rPr>
              <w:t>9</w:t>
            </w:r>
          </w:p>
        </w:tc>
        <w:tc>
          <w:tcPr>
            <w:tcW w:w="2239" w:type="dxa"/>
            <w:vAlign w:val="center"/>
          </w:tcPr>
          <w:p w:rsidR="005E4C6F" w:rsidRPr="005E4C6F" w:rsidRDefault="005E4C6F" w:rsidP="00770DD1">
            <w:pPr>
              <w:overflowPunct w:val="0"/>
              <w:autoSpaceDE w:val="0"/>
              <w:autoSpaceDN w:val="0"/>
              <w:adjustRightInd w:val="0"/>
              <w:jc w:val="center"/>
              <w:rPr>
                <w:sz w:val="22"/>
                <w:szCs w:val="22"/>
              </w:rPr>
            </w:pPr>
          </w:p>
        </w:tc>
        <w:tc>
          <w:tcPr>
            <w:tcW w:w="1821" w:type="dxa"/>
            <w:vAlign w:val="center"/>
          </w:tcPr>
          <w:p w:rsidR="005E4C6F" w:rsidRPr="005E4C6F" w:rsidRDefault="005E4C6F" w:rsidP="00770DD1">
            <w:pPr>
              <w:overflowPunct w:val="0"/>
              <w:autoSpaceDE w:val="0"/>
              <w:autoSpaceDN w:val="0"/>
              <w:adjustRightInd w:val="0"/>
              <w:jc w:val="center"/>
              <w:rPr>
                <w:sz w:val="22"/>
                <w:szCs w:val="22"/>
              </w:rPr>
            </w:pPr>
          </w:p>
        </w:tc>
        <w:tc>
          <w:tcPr>
            <w:tcW w:w="1901" w:type="dxa"/>
            <w:vAlign w:val="center"/>
          </w:tcPr>
          <w:p w:rsidR="005E4C6F" w:rsidRPr="005E4C6F" w:rsidRDefault="005E4C6F" w:rsidP="00770DD1">
            <w:pPr>
              <w:overflowPunct w:val="0"/>
              <w:autoSpaceDE w:val="0"/>
              <w:autoSpaceDN w:val="0"/>
              <w:adjustRightInd w:val="0"/>
              <w:jc w:val="center"/>
              <w:rPr>
                <w:sz w:val="22"/>
                <w:szCs w:val="22"/>
              </w:rPr>
            </w:pPr>
          </w:p>
        </w:tc>
        <w:tc>
          <w:tcPr>
            <w:tcW w:w="2778" w:type="dxa"/>
            <w:vAlign w:val="center"/>
          </w:tcPr>
          <w:p w:rsidR="005E4C6F" w:rsidRPr="005E4C6F" w:rsidRDefault="005E4C6F" w:rsidP="00770DD1">
            <w:pPr>
              <w:overflowPunct w:val="0"/>
              <w:autoSpaceDE w:val="0"/>
              <w:autoSpaceDN w:val="0"/>
              <w:adjustRightInd w:val="0"/>
              <w:jc w:val="center"/>
              <w:rPr>
                <w:sz w:val="22"/>
                <w:szCs w:val="22"/>
              </w:rPr>
            </w:pPr>
          </w:p>
        </w:tc>
      </w:tr>
    </w:tbl>
    <w:p w:rsidR="005E4C6F" w:rsidRPr="005E4C6F" w:rsidRDefault="005E4C6F" w:rsidP="005E4C6F">
      <w:pPr>
        <w:jc w:val="center"/>
        <w:rPr>
          <w:sz w:val="22"/>
          <w:szCs w:val="22"/>
        </w:rPr>
      </w:pPr>
      <w:r w:rsidRPr="005E4C6F">
        <w:rPr>
          <w:b/>
          <w:bCs/>
          <w:sz w:val="22"/>
          <w:szCs w:val="22"/>
        </w:rPr>
        <w:t xml:space="preserve"> Wykaz wykonanych w ciągu ostatnich trzech lat usług:</w:t>
      </w:r>
    </w:p>
    <w:p w:rsidR="005E4C6F" w:rsidRPr="005E4C6F" w:rsidRDefault="005E4C6F" w:rsidP="005E4C6F">
      <w:pPr>
        <w:overflowPunct w:val="0"/>
        <w:autoSpaceDE w:val="0"/>
        <w:autoSpaceDN w:val="0"/>
        <w:adjustRightInd w:val="0"/>
        <w:ind w:right="-851"/>
        <w:jc w:val="both"/>
        <w:rPr>
          <w:sz w:val="22"/>
          <w:szCs w:val="22"/>
        </w:rPr>
      </w:pPr>
    </w:p>
    <w:p w:rsidR="005E4C6F" w:rsidRPr="005E4C6F" w:rsidRDefault="005E4C6F" w:rsidP="005E4C6F">
      <w:pPr>
        <w:overflowPunct w:val="0"/>
        <w:autoSpaceDE w:val="0"/>
        <w:autoSpaceDN w:val="0"/>
        <w:adjustRightInd w:val="0"/>
        <w:ind w:right="-1"/>
        <w:jc w:val="both"/>
        <w:rPr>
          <w:b/>
          <w:bCs/>
          <w:sz w:val="22"/>
          <w:szCs w:val="22"/>
        </w:rPr>
      </w:pPr>
      <w:r w:rsidRPr="005E4C6F">
        <w:rPr>
          <w:b/>
          <w:bCs/>
          <w:sz w:val="22"/>
          <w:szCs w:val="22"/>
        </w:rPr>
        <w:t>Uwaga</w:t>
      </w:r>
      <w:r w:rsidRPr="005E4C6F">
        <w:rPr>
          <w:sz w:val="22"/>
          <w:szCs w:val="22"/>
        </w:rPr>
        <w:t xml:space="preserve">: </w:t>
      </w:r>
      <w:r w:rsidRPr="005E4C6F">
        <w:rPr>
          <w:b/>
          <w:bCs/>
          <w:sz w:val="22"/>
          <w:szCs w:val="22"/>
        </w:rPr>
        <w:t>Zamawiający będzie brał pod uwagę wykonane usługi poparte załączonymi dokumentami potwierdzającymi należyte ich wykonanie.</w:t>
      </w:r>
    </w:p>
    <w:p w:rsidR="005E4C6F" w:rsidRPr="005E4C6F" w:rsidRDefault="005E4C6F" w:rsidP="005E4C6F">
      <w:pPr>
        <w:overflowPunct w:val="0"/>
        <w:autoSpaceDE w:val="0"/>
        <w:autoSpaceDN w:val="0"/>
        <w:adjustRightInd w:val="0"/>
        <w:jc w:val="center"/>
        <w:rPr>
          <w:sz w:val="22"/>
          <w:szCs w:val="22"/>
        </w:rPr>
      </w:pPr>
    </w:p>
    <w:p w:rsidR="005E4C6F" w:rsidRPr="005E4C6F" w:rsidRDefault="005E4C6F" w:rsidP="005E4C6F">
      <w:pPr>
        <w:pStyle w:val="Nagwek"/>
        <w:tabs>
          <w:tab w:val="clear" w:pos="4536"/>
          <w:tab w:val="clear" w:pos="9072"/>
        </w:tabs>
        <w:rPr>
          <w:rFonts w:ascii="Times New Roman" w:hAnsi="Times New Roman"/>
          <w:sz w:val="22"/>
          <w:szCs w:val="22"/>
        </w:rPr>
      </w:pPr>
      <w:r w:rsidRPr="005E4C6F">
        <w:rPr>
          <w:rFonts w:ascii="Times New Roman" w:hAnsi="Times New Roman"/>
          <w:sz w:val="22"/>
          <w:szCs w:val="22"/>
        </w:rPr>
        <w:t>Miejsce i data........................</w:t>
      </w:r>
      <w:r w:rsidRPr="005E4C6F">
        <w:rPr>
          <w:rFonts w:ascii="Times New Roman" w:hAnsi="Times New Roman"/>
          <w:sz w:val="22"/>
          <w:szCs w:val="22"/>
        </w:rPr>
        <w:tab/>
      </w:r>
    </w:p>
    <w:p w:rsidR="005E4C6F" w:rsidRPr="005E4C6F" w:rsidRDefault="005E4C6F" w:rsidP="005E4C6F">
      <w:pPr>
        <w:ind w:left="2832"/>
        <w:rPr>
          <w:b/>
          <w:bCs/>
          <w:i/>
          <w:iCs/>
          <w:sz w:val="22"/>
          <w:szCs w:val="22"/>
        </w:rPr>
      </w:pPr>
    </w:p>
    <w:p w:rsidR="005E4C6F" w:rsidRPr="005E4C6F" w:rsidRDefault="005E4C6F" w:rsidP="005E4C6F">
      <w:pPr>
        <w:ind w:left="2832"/>
        <w:rPr>
          <w:b/>
          <w:bCs/>
          <w:i/>
          <w:iCs/>
          <w:sz w:val="22"/>
          <w:szCs w:val="22"/>
        </w:rPr>
      </w:pPr>
      <w:r w:rsidRPr="005E4C6F">
        <w:rPr>
          <w:b/>
          <w:bCs/>
          <w:i/>
          <w:iCs/>
          <w:sz w:val="22"/>
          <w:szCs w:val="22"/>
        </w:rPr>
        <w:t>Podpis ………………………………….</w:t>
      </w:r>
    </w:p>
    <w:p w:rsidR="005E4C6F" w:rsidRDefault="005E4C6F" w:rsidP="005E4C6F">
      <w:pPr>
        <w:tabs>
          <w:tab w:val="left" w:pos="567"/>
        </w:tabs>
        <w:jc w:val="center"/>
        <w:rPr>
          <w:b/>
          <w:bCs/>
          <w:i/>
          <w:iCs/>
          <w:sz w:val="24"/>
          <w:szCs w:val="24"/>
        </w:rPr>
      </w:pPr>
      <w:r w:rsidRPr="005E4C6F">
        <w:rPr>
          <w:b/>
          <w:bCs/>
          <w:i/>
          <w:iCs/>
          <w:sz w:val="22"/>
          <w:szCs w:val="22"/>
        </w:rPr>
        <w:tab/>
        <w:t>(uprawniony przedstawiciel Wykonawcy</w:t>
      </w:r>
      <w:r>
        <w:rPr>
          <w:b/>
          <w:bCs/>
          <w:i/>
          <w:iCs/>
          <w:sz w:val="24"/>
          <w:szCs w:val="24"/>
        </w:rPr>
        <w:t>)</w:t>
      </w:r>
    </w:p>
    <w:p w:rsidR="005E4C6F" w:rsidRDefault="005E4C6F" w:rsidP="005E4C6F">
      <w:pPr>
        <w:tabs>
          <w:tab w:val="left" w:pos="567"/>
        </w:tabs>
        <w:jc w:val="center"/>
        <w:rPr>
          <w:b/>
          <w:bCs/>
          <w:i/>
          <w:iCs/>
          <w:sz w:val="24"/>
          <w:szCs w:val="24"/>
        </w:rPr>
      </w:pPr>
    </w:p>
    <w:p w:rsidR="005E4C6F" w:rsidRDefault="005E4C6F" w:rsidP="005E4C6F">
      <w:pPr>
        <w:tabs>
          <w:tab w:val="left" w:pos="567"/>
        </w:tabs>
        <w:jc w:val="center"/>
        <w:rPr>
          <w:i/>
          <w:iCs/>
        </w:rPr>
      </w:pPr>
    </w:p>
    <w:p w:rsidR="005E4C6F" w:rsidRDefault="005E4C6F" w:rsidP="005E4C6F">
      <w:pPr>
        <w:tabs>
          <w:tab w:val="left" w:pos="567"/>
        </w:tabs>
        <w:jc w:val="center"/>
        <w:rPr>
          <w:i/>
          <w:iCs/>
        </w:rPr>
      </w:pPr>
    </w:p>
    <w:p w:rsidR="005E4C6F" w:rsidRDefault="005E4C6F" w:rsidP="005E4C6F">
      <w:pPr>
        <w:tabs>
          <w:tab w:val="left" w:pos="567"/>
        </w:tabs>
        <w:jc w:val="center"/>
        <w:rPr>
          <w:i/>
          <w:iCs/>
        </w:rPr>
      </w:pPr>
    </w:p>
    <w:p w:rsidR="005E4C6F" w:rsidRDefault="005E4C6F" w:rsidP="005E4C6F">
      <w:pPr>
        <w:tabs>
          <w:tab w:val="left" w:pos="567"/>
        </w:tabs>
        <w:jc w:val="center"/>
        <w:rPr>
          <w:i/>
          <w:iCs/>
        </w:rPr>
      </w:pPr>
    </w:p>
    <w:p w:rsidR="005E4C6F" w:rsidRPr="005E4C6F" w:rsidRDefault="005E4C6F" w:rsidP="005E4C6F">
      <w:pPr>
        <w:tabs>
          <w:tab w:val="left" w:pos="567"/>
        </w:tabs>
        <w:spacing w:line="120" w:lineRule="atLeast"/>
        <w:jc w:val="center"/>
        <w:rPr>
          <w:b/>
          <w:bCs/>
          <w:sz w:val="22"/>
          <w:szCs w:val="22"/>
        </w:rPr>
      </w:pPr>
      <w:r w:rsidRPr="005E4C6F">
        <w:rPr>
          <w:b/>
          <w:bCs/>
          <w:sz w:val="22"/>
          <w:szCs w:val="22"/>
        </w:rPr>
        <w:lastRenderedPageBreak/>
        <w:t>ETAP II</w:t>
      </w:r>
    </w:p>
    <w:p w:rsidR="005E4C6F" w:rsidRPr="005E4C6F" w:rsidRDefault="005E4C6F" w:rsidP="005E4C6F">
      <w:pPr>
        <w:tabs>
          <w:tab w:val="left" w:pos="567"/>
        </w:tabs>
        <w:spacing w:line="120" w:lineRule="atLeast"/>
        <w:jc w:val="right"/>
        <w:rPr>
          <w:b/>
          <w:bCs/>
          <w:sz w:val="22"/>
          <w:szCs w:val="22"/>
        </w:rPr>
      </w:pPr>
      <w:r w:rsidRPr="005E4C6F">
        <w:rPr>
          <w:b/>
          <w:bCs/>
          <w:sz w:val="22"/>
          <w:szCs w:val="22"/>
        </w:rPr>
        <w:t>Załącznik nr 5 do SIWZ</w:t>
      </w:r>
    </w:p>
    <w:p w:rsidR="005E4C6F" w:rsidRPr="005E4C6F" w:rsidRDefault="005E4C6F" w:rsidP="005E4C6F">
      <w:pPr>
        <w:rPr>
          <w:sz w:val="22"/>
          <w:szCs w:val="22"/>
        </w:rPr>
      </w:pPr>
    </w:p>
    <w:p w:rsidR="005E4C6F" w:rsidRPr="005E4C6F" w:rsidRDefault="005E4C6F" w:rsidP="005E4C6F">
      <w:pPr>
        <w:rPr>
          <w:sz w:val="22"/>
          <w:szCs w:val="22"/>
        </w:rPr>
      </w:pPr>
    </w:p>
    <w:p w:rsidR="005E4C6F" w:rsidRPr="005E4C6F" w:rsidRDefault="005E4C6F" w:rsidP="005E4C6F">
      <w:pPr>
        <w:rPr>
          <w:sz w:val="22"/>
          <w:szCs w:val="22"/>
        </w:rPr>
      </w:pPr>
    </w:p>
    <w:p w:rsidR="005E4C6F" w:rsidRPr="005E4C6F" w:rsidRDefault="005E4C6F" w:rsidP="005E4C6F">
      <w:pPr>
        <w:tabs>
          <w:tab w:val="left" w:pos="567"/>
        </w:tabs>
        <w:spacing w:line="120" w:lineRule="atLeast"/>
        <w:jc w:val="center"/>
        <w:rPr>
          <w:b/>
          <w:bCs/>
          <w:sz w:val="22"/>
          <w:szCs w:val="22"/>
        </w:rPr>
      </w:pPr>
    </w:p>
    <w:p w:rsidR="005E4C6F" w:rsidRPr="005E4C6F" w:rsidRDefault="005E4C6F" w:rsidP="005E4C6F">
      <w:pPr>
        <w:tabs>
          <w:tab w:val="left" w:pos="567"/>
        </w:tabs>
        <w:spacing w:line="120" w:lineRule="atLeast"/>
        <w:jc w:val="center"/>
        <w:rPr>
          <w:b/>
          <w:bCs/>
          <w:sz w:val="22"/>
          <w:szCs w:val="22"/>
        </w:rPr>
      </w:pPr>
    </w:p>
    <w:p w:rsidR="005E4C6F" w:rsidRPr="005E4C6F" w:rsidRDefault="005E4C6F" w:rsidP="005E4C6F">
      <w:pPr>
        <w:tabs>
          <w:tab w:val="left" w:pos="567"/>
        </w:tabs>
        <w:spacing w:line="120" w:lineRule="atLeast"/>
        <w:jc w:val="center"/>
        <w:rPr>
          <w:b/>
          <w:bCs/>
          <w:sz w:val="22"/>
          <w:szCs w:val="22"/>
        </w:rPr>
      </w:pPr>
      <w:r w:rsidRPr="005E4C6F">
        <w:rPr>
          <w:b/>
          <w:bCs/>
          <w:sz w:val="22"/>
          <w:szCs w:val="22"/>
        </w:rPr>
        <w:t>OŚWIADCZENIE</w:t>
      </w:r>
    </w:p>
    <w:p w:rsidR="005E4C6F" w:rsidRPr="005E4C6F" w:rsidRDefault="005E4C6F" w:rsidP="005E4C6F">
      <w:pPr>
        <w:spacing w:line="360" w:lineRule="auto"/>
        <w:jc w:val="both"/>
        <w:rPr>
          <w:sz w:val="22"/>
          <w:szCs w:val="22"/>
        </w:rPr>
      </w:pPr>
    </w:p>
    <w:p w:rsidR="005E4C6F" w:rsidRPr="005E4C6F" w:rsidRDefault="005E4C6F" w:rsidP="005E4C6F">
      <w:pPr>
        <w:spacing w:line="360" w:lineRule="auto"/>
        <w:jc w:val="both"/>
        <w:rPr>
          <w:sz w:val="22"/>
          <w:szCs w:val="22"/>
        </w:rPr>
      </w:pPr>
      <w:r w:rsidRPr="005E4C6F">
        <w:rPr>
          <w:sz w:val="22"/>
          <w:szCs w:val="22"/>
        </w:rPr>
        <w:t>Nazwa Wykonawcy..................................................................................................</w:t>
      </w:r>
    </w:p>
    <w:p w:rsidR="005E4C6F" w:rsidRPr="005E4C6F" w:rsidRDefault="005E4C6F" w:rsidP="005E4C6F">
      <w:pPr>
        <w:pStyle w:val="Tekstpodstawowy3"/>
        <w:spacing w:line="360" w:lineRule="auto"/>
        <w:rPr>
          <w:sz w:val="22"/>
          <w:szCs w:val="22"/>
        </w:rPr>
      </w:pPr>
      <w:r w:rsidRPr="005E4C6F">
        <w:rPr>
          <w:sz w:val="22"/>
          <w:szCs w:val="22"/>
        </w:rPr>
        <w:t>..................................................................................................................................</w:t>
      </w:r>
    </w:p>
    <w:p w:rsidR="005E4C6F" w:rsidRPr="005E4C6F" w:rsidRDefault="005E4C6F" w:rsidP="005E4C6F">
      <w:pPr>
        <w:spacing w:line="360" w:lineRule="auto"/>
        <w:jc w:val="both"/>
        <w:rPr>
          <w:sz w:val="22"/>
          <w:szCs w:val="22"/>
        </w:rPr>
      </w:pPr>
      <w:r w:rsidRPr="005E4C6F">
        <w:rPr>
          <w:sz w:val="22"/>
          <w:szCs w:val="22"/>
        </w:rPr>
        <w:t>Siedziba Wykonawcy ...............................................................................................</w:t>
      </w:r>
    </w:p>
    <w:p w:rsidR="005E4C6F" w:rsidRPr="005E4C6F" w:rsidRDefault="005E4C6F" w:rsidP="005E4C6F">
      <w:pPr>
        <w:spacing w:line="360" w:lineRule="auto"/>
        <w:jc w:val="both"/>
        <w:rPr>
          <w:sz w:val="22"/>
          <w:szCs w:val="22"/>
        </w:rPr>
      </w:pPr>
      <w:r w:rsidRPr="005E4C6F">
        <w:rPr>
          <w:sz w:val="22"/>
          <w:szCs w:val="22"/>
        </w:rPr>
        <w:t>Nr tel./fax ..................................................................................................................</w:t>
      </w:r>
    </w:p>
    <w:p w:rsidR="005E4C6F" w:rsidRPr="005E4C6F" w:rsidRDefault="005E4C6F" w:rsidP="005E4C6F">
      <w:pPr>
        <w:spacing w:line="360" w:lineRule="auto"/>
        <w:jc w:val="both"/>
        <w:rPr>
          <w:sz w:val="22"/>
          <w:szCs w:val="22"/>
        </w:rPr>
      </w:pPr>
      <w:r w:rsidRPr="005E4C6F">
        <w:rPr>
          <w:sz w:val="22"/>
          <w:szCs w:val="22"/>
        </w:rPr>
        <w:t>Adres do korespondencji .........................................................................................</w:t>
      </w:r>
    </w:p>
    <w:p w:rsidR="005E4C6F" w:rsidRPr="005776DF" w:rsidRDefault="005E4C6F" w:rsidP="005E4C6F">
      <w:pPr>
        <w:tabs>
          <w:tab w:val="left" w:pos="567"/>
        </w:tabs>
        <w:spacing w:line="120" w:lineRule="atLeast"/>
        <w:jc w:val="both"/>
        <w:rPr>
          <w:b/>
          <w:bCs/>
          <w:sz w:val="24"/>
          <w:szCs w:val="24"/>
        </w:rPr>
      </w:pPr>
    </w:p>
    <w:p w:rsidR="005E4C6F" w:rsidRPr="005776DF" w:rsidRDefault="005E4C6F" w:rsidP="005E4C6F">
      <w:pPr>
        <w:pStyle w:val="Tekstpodstawowy"/>
        <w:ind w:left="709"/>
        <w:jc w:val="both"/>
      </w:pPr>
    </w:p>
    <w:p w:rsidR="005E4C6F" w:rsidRPr="005776DF" w:rsidRDefault="005E4C6F" w:rsidP="005E4C6F">
      <w:pPr>
        <w:ind w:left="360"/>
        <w:jc w:val="both"/>
        <w:rPr>
          <w:color w:val="FF0000"/>
          <w:sz w:val="24"/>
          <w:szCs w:val="24"/>
        </w:rPr>
      </w:pPr>
    </w:p>
    <w:p w:rsidR="005E4C6F" w:rsidRPr="005E4C6F" w:rsidRDefault="005E4C6F" w:rsidP="005E4C6F">
      <w:pPr>
        <w:ind w:left="360"/>
        <w:jc w:val="both"/>
        <w:rPr>
          <w:color w:val="FF0000"/>
          <w:sz w:val="22"/>
          <w:szCs w:val="22"/>
        </w:rPr>
      </w:pPr>
    </w:p>
    <w:p w:rsidR="005E4C6F" w:rsidRPr="005E4C6F" w:rsidRDefault="005E4C6F" w:rsidP="005E4C6F">
      <w:pPr>
        <w:spacing w:line="360" w:lineRule="auto"/>
        <w:jc w:val="both"/>
        <w:rPr>
          <w:sz w:val="22"/>
          <w:szCs w:val="22"/>
        </w:rPr>
      </w:pPr>
      <w:r w:rsidRPr="005E4C6F">
        <w:rPr>
          <w:sz w:val="22"/>
          <w:szCs w:val="22"/>
        </w:rPr>
        <w:t>Oświadczamy, że nie podlegamy wykluczeniu ze względu na brak orzeczenia tytułem środka zapobiegawczego zakazu ubiegania się o zamówienie publiczne.</w:t>
      </w:r>
    </w:p>
    <w:p w:rsidR="005E4C6F" w:rsidRPr="005E4C6F" w:rsidRDefault="005E4C6F" w:rsidP="005E4C6F">
      <w:pPr>
        <w:ind w:left="284"/>
        <w:jc w:val="both"/>
        <w:rPr>
          <w:sz w:val="22"/>
          <w:szCs w:val="22"/>
        </w:rPr>
      </w:pPr>
    </w:p>
    <w:p w:rsidR="005E4C6F" w:rsidRPr="005E4C6F" w:rsidRDefault="005E4C6F" w:rsidP="005E4C6F">
      <w:pPr>
        <w:ind w:left="284"/>
        <w:jc w:val="both"/>
        <w:rPr>
          <w:sz w:val="22"/>
          <w:szCs w:val="22"/>
        </w:rPr>
      </w:pPr>
    </w:p>
    <w:p w:rsidR="005E4C6F" w:rsidRPr="005E4C6F" w:rsidRDefault="005E4C6F" w:rsidP="005E4C6F">
      <w:pPr>
        <w:ind w:left="284"/>
        <w:jc w:val="both"/>
        <w:rPr>
          <w:sz w:val="22"/>
          <w:szCs w:val="22"/>
        </w:rPr>
      </w:pPr>
    </w:p>
    <w:p w:rsidR="005E4C6F" w:rsidRPr="005E4C6F" w:rsidRDefault="005E4C6F" w:rsidP="005E4C6F">
      <w:pPr>
        <w:rPr>
          <w:sz w:val="22"/>
          <w:szCs w:val="22"/>
        </w:rPr>
      </w:pPr>
      <w:r w:rsidRPr="005E4C6F">
        <w:rPr>
          <w:sz w:val="22"/>
          <w:szCs w:val="22"/>
        </w:rPr>
        <w:t>DATA :</w:t>
      </w:r>
    </w:p>
    <w:p w:rsidR="005E4C6F" w:rsidRPr="005E4C6F" w:rsidRDefault="005E4C6F" w:rsidP="005E4C6F">
      <w:pPr>
        <w:rPr>
          <w:sz w:val="22"/>
          <w:szCs w:val="22"/>
        </w:rPr>
      </w:pPr>
    </w:p>
    <w:p w:rsidR="005E4C6F" w:rsidRPr="005E4C6F" w:rsidRDefault="005E4C6F" w:rsidP="005E4C6F">
      <w:pPr>
        <w:rPr>
          <w:sz w:val="22"/>
          <w:szCs w:val="22"/>
        </w:rPr>
      </w:pPr>
    </w:p>
    <w:p w:rsidR="005E4C6F" w:rsidRPr="005E4C6F" w:rsidRDefault="005E4C6F" w:rsidP="005E4C6F">
      <w:pPr>
        <w:rPr>
          <w:sz w:val="22"/>
          <w:szCs w:val="22"/>
        </w:rPr>
      </w:pPr>
    </w:p>
    <w:p w:rsidR="005E4C6F" w:rsidRPr="005E4C6F" w:rsidRDefault="005E4C6F" w:rsidP="005E4C6F">
      <w:pPr>
        <w:spacing w:line="276" w:lineRule="auto"/>
        <w:ind w:left="2832"/>
        <w:rPr>
          <w:b/>
          <w:bCs/>
          <w:i/>
          <w:iCs/>
          <w:sz w:val="22"/>
          <w:szCs w:val="22"/>
        </w:rPr>
      </w:pPr>
      <w:r w:rsidRPr="005E4C6F">
        <w:rPr>
          <w:b/>
          <w:bCs/>
          <w:i/>
          <w:iCs/>
          <w:sz w:val="22"/>
          <w:szCs w:val="22"/>
        </w:rPr>
        <w:t>Podpis ………………………………….</w:t>
      </w:r>
    </w:p>
    <w:p w:rsidR="005E4C6F" w:rsidRPr="005E4C6F" w:rsidRDefault="005E4C6F" w:rsidP="005E4C6F">
      <w:pPr>
        <w:ind w:firstLine="708"/>
        <w:jc w:val="center"/>
        <w:rPr>
          <w:b/>
          <w:bCs/>
          <w:i/>
          <w:iCs/>
          <w:sz w:val="22"/>
          <w:szCs w:val="22"/>
        </w:rPr>
      </w:pPr>
      <w:r w:rsidRPr="005E4C6F">
        <w:rPr>
          <w:b/>
          <w:bCs/>
          <w:i/>
          <w:iCs/>
          <w:sz w:val="22"/>
          <w:szCs w:val="22"/>
        </w:rPr>
        <w:t xml:space="preserve">   (uprawniony przedstawiciel Wykonawcy)</w:t>
      </w:r>
    </w:p>
    <w:p w:rsidR="00E22421" w:rsidRDefault="00E22421"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5E4C6F">
      <w:pPr>
        <w:jc w:val="center"/>
        <w:rPr>
          <w:i/>
          <w:iCs/>
        </w:rPr>
      </w:pPr>
    </w:p>
    <w:p w:rsidR="007633C8" w:rsidRDefault="007633C8" w:rsidP="007633C8">
      <w:pPr>
        <w:tabs>
          <w:tab w:val="left" w:pos="567"/>
        </w:tabs>
        <w:spacing w:line="120" w:lineRule="atLeast"/>
        <w:jc w:val="right"/>
        <w:rPr>
          <w:b/>
          <w:bCs/>
        </w:rPr>
      </w:pPr>
      <w:r>
        <w:rPr>
          <w:b/>
          <w:bCs/>
        </w:rPr>
        <w:lastRenderedPageBreak/>
        <w:t>Załącznik nr 8 do SIWZ</w:t>
      </w:r>
    </w:p>
    <w:p w:rsidR="007633C8" w:rsidRDefault="007633C8" w:rsidP="007633C8">
      <w:pPr>
        <w:tabs>
          <w:tab w:val="left" w:pos="567"/>
        </w:tabs>
        <w:spacing w:line="276" w:lineRule="auto"/>
        <w:jc w:val="center"/>
        <w:rPr>
          <w:b/>
          <w:sz w:val="24"/>
        </w:rPr>
      </w:pPr>
    </w:p>
    <w:p w:rsidR="007633C8" w:rsidRDefault="007633C8" w:rsidP="007633C8">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rsidR="007633C8" w:rsidRDefault="007633C8" w:rsidP="007633C8">
      <w:pPr>
        <w:tabs>
          <w:tab w:val="left" w:pos="567"/>
        </w:tabs>
        <w:rPr>
          <w:b/>
          <w:bCs/>
          <w:sz w:val="24"/>
          <w:szCs w:val="24"/>
          <w:u w:val="single"/>
        </w:rPr>
      </w:pPr>
    </w:p>
    <w:p w:rsidR="007633C8" w:rsidRDefault="007633C8" w:rsidP="007633C8">
      <w:pPr>
        <w:jc w:val="center"/>
        <w:rPr>
          <w:rFonts w:eastAsia="Calibri"/>
          <w:b/>
          <w:bCs/>
          <w:sz w:val="22"/>
          <w:szCs w:val="22"/>
        </w:rPr>
      </w:pPr>
      <w:r>
        <w:rPr>
          <w:rFonts w:eastAsia="Calibri"/>
          <w:b/>
          <w:bCs/>
          <w:sz w:val="22"/>
          <w:szCs w:val="22"/>
        </w:rPr>
        <w:t>ZOBOWIĄZANIE</w:t>
      </w:r>
    </w:p>
    <w:p w:rsidR="007633C8" w:rsidRDefault="007633C8" w:rsidP="007633C8">
      <w:pPr>
        <w:jc w:val="center"/>
        <w:rPr>
          <w:rFonts w:eastAsia="Calibri"/>
          <w:b/>
          <w:bCs/>
          <w:sz w:val="22"/>
          <w:szCs w:val="22"/>
        </w:rPr>
      </w:pPr>
      <w:r>
        <w:rPr>
          <w:rFonts w:eastAsia="Calibri"/>
          <w:b/>
          <w:bCs/>
          <w:sz w:val="22"/>
          <w:szCs w:val="22"/>
        </w:rPr>
        <w:t>do oddania do dyspozycji niezbędnych zasobów na potrzeby realizacji zamówienia</w:t>
      </w:r>
    </w:p>
    <w:p w:rsidR="007633C8" w:rsidRDefault="007633C8" w:rsidP="007633C8">
      <w:pPr>
        <w:spacing w:line="360" w:lineRule="auto"/>
        <w:jc w:val="center"/>
        <w:rPr>
          <w:rFonts w:eastAsia="Calibri"/>
          <w:b/>
          <w:bCs/>
          <w:sz w:val="22"/>
          <w:szCs w:val="22"/>
        </w:rPr>
      </w:pPr>
    </w:p>
    <w:p w:rsidR="007633C8" w:rsidRDefault="007633C8" w:rsidP="007633C8">
      <w:pPr>
        <w:spacing w:line="360" w:lineRule="auto"/>
        <w:jc w:val="center"/>
        <w:rPr>
          <w:rFonts w:eastAsia="Calibri"/>
          <w:b/>
          <w:bCs/>
          <w:sz w:val="22"/>
          <w:szCs w:val="22"/>
        </w:rPr>
      </w:pPr>
    </w:p>
    <w:p w:rsidR="007633C8" w:rsidRDefault="007633C8" w:rsidP="007633C8">
      <w:pPr>
        <w:spacing w:line="360" w:lineRule="auto"/>
        <w:jc w:val="both"/>
        <w:rPr>
          <w:rFonts w:eastAsia="Calibri"/>
          <w:sz w:val="22"/>
          <w:szCs w:val="22"/>
        </w:rPr>
      </w:pPr>
      <w:r>
        <w:rPr>
          <w:rFonts w:eastAsia="Calibri"/>
          <w:sz w:val="22"/>
          <w:szCs w:val="22"/>
        </w:rPr>
        <w:t>Ja/My niżej podpisany/podpisani ………………………………………………………………………,</w:t>
      </w:r>
    </w:p>
    <w:p w:rsidR="007633C8" w:rsidRDefault="007633C8" w:rsidP="007633C8">
      <w:pPr>
        <w:spacing w:line="360" w:lineRule="auto"/>
        <w:ind w:left="2832" w:firstLine="708"/>
        <w:jc w:val="both"/>
        <w:rPr>
          <w:rFonts w:eastAsia="Calibri"/>
          <w:sz w:val="22"/>
          <w:szCs w:val="22"/>
        </w:rPr>
      </w:pPr>
      <w:r>
        <w:rPr>
          <w:rFonts w:eastAsia="Calibri"/>
          <w:sz w:val="22"/>
          <w:szCs w:val="22"/>
        </w:rPr>
        <w:t>(imię i nazwisko składającego oświadczenie)</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rPr>
          <w:rFonts w:eastAsia="Calibri"/>
          <w:sz w:val="22"/>
          <w:szCs w:val="22"/>
        </w:rPr>
      </w:pPr>
      <w:r>
        <w:rPr>
          <w:rFonts w:eastAsia="Calibri"/>
          <w:sz w:val="22"/>
          <w:szCs w:val="22"/>
        </w:rPr>
        <w:t>będąc upoważnionym/upoważnionymi do reprezentowania:</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rPr>
          <w:rFonts w:eastAsia="Calibri"/>
          <w:sz w:val="22"/>
          <w:szCs w:val="22"/>
        </w:rPr>
      </w:pPr>
      <w:r>
        <w:rPr>
          <w:rFonts w:eastAsia="Calibri"/>
          <w:sz w:val="22"/>
          <w:szCs w:val="22"/>
        </w:rPr>
        <w:t>……………………………………………………………………………………………………………</w:t>
      </w:r>
    </w:p>
    <w:p w:rsidR="007633C8" w:rsidRDefault="007633C8" w:rsidP="007633C8">
      <w:pPr>
        <w:spacing w:line="360" w:lineRule="auto"/>
        <w:jc w:val="center"/>
        <w:rPr>
          <w:rFonts w:eastAsia="Calibri"/>
          <w:sz w:val="22"/>
          <w:szCs w:val="22"/>
        </w:rPr>
      </w:pPr>
      <w:r>
        <w:rPr>
          <w:rFonts w:eastAsia="Calibri"/>
          <w:sz w:val="22"/>
          <w:szCs w:val="22"/>
        </w:rPr>
        <w:t>(nazwa i adres podmiotu oddającego do dyspozycji zasoby)</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rPr>
          <w:rFonts w:eastAsia="Calibri"/>
          <w:sz w:val="22"/>
          <w:szCs w:val="22"/>
        </w:rPr>
      </w:pPr>
      <w:r>
        <w:rPr>
          <w:rFonts w:eastAsia="Calibri"/>
          <w:sz w:val="22"/>
          <w:szCs w:val="22"/>
        </w:rPr>
        <w:t>o ś w i a d c z a m(/y),</w:t>
      </w:r>
    </w:p>
    <w:p w:rsidR="007633C8" w:rsidRDefault="007633C8" w:rsidP="007633C8">
      <w:pPr>
        <w:spacing w:line="360" w:lineRule="auto"/>
        <w:jc w:val="both"/>
        <w:rPr>
          <w:rFonts w:eastAsia="Calibri"/>
          <w:sz w:val="22"/>
          <w:szCs w:val="22"/>
        </w:rPr>
      </w:pPr>
    </w:p>
    <w:p w:rsidR="007633C8" w:rsidRDefault="007633C8" w:rsidP="007633C8">
      <w:pPr>
        <w:widowControl w:val="0"/>
        <w:spacing w:line="360" w:lineRule="auto"/>
        <w:jc w:val="both"/>
        <w:rPr>
          <w:rFonts w:eastAsia="Calibri"/>
          <w:sz w:val="22"/>
          <w:szCs w:val="22"/>
        </w:rPr>
      </w:pPr>
      <w:r>
        <w:rPr>
          <w:rFonts w:eastAsia="Calibri"/>
          <w:sz w:val="22"/>
          <w:szCs w:val="22"/>
        </w:rPr>
        <w:t>że wyżej wymieniony podmiot, stosownie do art. 22a ustawy z dnia 29 stycznia 2004 r. – Prawo zamówień publicznych (</w:t>
      </w:r>
      <w:proofErr w:type="spellStart"/>
      <w:r>
        <w:rPr>
          <w:rFonts w:eastAsia="Calibri"/>
          <w:sz w:val="22"/>
          <w:szCs w:val="22"/>
        </w:rPr>
        <w:t>t.j</w:t>
      </w:r>
      <w:proofErr w:type="spellEnd"/>
      <w:r>
        <w:rPr>
          <w:rFonts w:eastAsia="Calibri"/>
          <w:sz w:val="22"/>
          <w:szCs w:val="22"/>
        </w:rPr>
        <w:t>. Dz. U. z 2019 r. poz. 1843), odda Wykonawcy:</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rPr>
          <w:rFonts w:eastAsia="Calibri"/>
          <w:sz w:val="22"/>
          <w:szCs w:val="22"/>
        </w:rPr>
      </w:pPr>
      <w:r>
        <w:rPr>
          <w:rFonts w:eastAsia="Calibri"/>
          <w:sz w:val="22"/>
          <w:szCs w:val="22"/>
        </w:rPr>
        <w:t>……………………………………………………………………………………………………………</w:t>
      </w:r>
    </w:p>
    <w:p w:rsidR="007633C8" w:rsidRDefault="007633C8" w:rsidP="007633C8">
      <w:pPr>
        <w:spacing w:line="360" w:lineRule="auto"/>
        <w:jc w:val="center"/>
        <w:rPr>
          <w:rFonts w:eastAsia="Calibri"/>
          <w:sz w:val="22"/>
          <w:szCs w:val="22"/>
        </w:rPr>
      </w:pPr>
      <w:r>
        <w:rPr>
          <w:rFonts w:eastAsia="Calibri"/>
          <w:sz w:val="22"/>
          <w:szCs w:val="22"/>
        </w:rPr>
        <w:t>(nazwa i adres Wykonawcy składającego ofertę)</w:t>
      </w:r>
    </w:p>
    <w:p w:rsidR="007633C8" w:rsidRDefault="007633C8" w:rsidP="007633C8">
      <w:pPr>
        <w:spacing w:line="360" w:lineRule="auto"/>
      </w:pPr>
      <w:r>
        <w:rPr>
          <w:rFonts w:eastAsia="Calibri"/>
          <w:sz w:val="22"/>
          <w:szCs w:val="22"/>
        </w:rPr>
        <w:t>do dyspozycji niezbędne zasoby</w:t>
      </w:r>
      <w:r>
        <w:rPr>
          <w:rStyle w:val="Zakotwiczenieprzypisudolnego"/>
          <w:rFonts w:eastAsia="Calibri"/>
          <w:sz w:val="22"/>
          <w:szCs w:val="22"/>
        </w:rPr>
        <w:footnoteReference w:id="2"/>
      </w:r>
      <w:r>
        <w:rPr>
          <w:rFonts w:eastAsia="Calibri"/>
          <w:sz w:val="22"/>
          <w:szCs w:val="22"/>
        </w:rPr>
        <w:t xml:space="preserve">: </w:t>
      </w:r>
    </w:p>
    <w:p w:rsidR="007633C8" w:rsidRDefault="007633C8" w:rsidP="007633C8">
      <w:pPr>
        <w:spacing w:line="360" w:lineRule="auto"/>
        <w:rPr>
          <w:rFonts w:eastAsia="Calibri"/>
          <w:sz w:val="22"/>
          <w:szCs w:val="22"/>
        </w:rPr>
      </w:pPr>
    </w:p>
    <w:p w:rsidR="007633C8" w:rsidRDefault="007633C8" w:rsidP="007633C8">
      <w:pPr>
        <w:spacing w:line="360" w:lineRule="auto"/>
      </w:pPr>
      <w:r>
        <w:rPr>
          <w:rFonts w:eastAsia="Calibri"/>
          <w:sz w:val="22"/>
          <w:szCs w:val="22"/>
        </w:rPr>
        <w:t>…………………………………………….……………………………………………………………...</w:t>
      </w:r>
    </w:p>
    <w:p w:rsidR="007633C8" w:rsidRDefault="007633C8" w:rsidP="007633C8">
      <w:pPr>
        <w:spacing w:line="360" w:lineRule="auto"/>
        <w:jc w:val="both"/>
      </w:pPr>
      <w:r>
        <w:rPr>
          <w:rFonts w:eastAsia="Calibri"/>
          <w:sz w:val="22"/>
          <w:szCs w:val="22"/>
        </w:rPr>
        <w:t>……………………………………………….…………………………………………………………</w:t>
      </w:r>
    </w:p>
    <w:p w:rsidR="007633C8" w:rsidRDefault="007633C8" w:rsidP="007633C8">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pPr>
      <w:r>
        <w:rPr>
          <w:rFonts w:eastAsia="Calibri"/>
          <w:sz w:val="22"/>
          <w:szCs w:val="22"/>
        </w:rPr>
        <w:t>na okres korzystania z nich przy wykonywaniu zamówienia pod nazwą „</w:t>
      </w:r>
      <w:r>
        <w:rPr>
          <w:rFonts w:eastAsia="Calibri"/>
          <w:b/>
          <w:bCs/>
          <w:sz w:val="22"/>
          <w:szCs w:val="22"/>
        </w:rPr>
        <w:t>………………………”</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3"/>
      </w:r>
      <w:r>
        <w:rPr>
          <w:rFonts w:eastAsia="Calibri"/>
          <w:sz w:val="22"/>
          <w:szCs w:val="22"/>
        </w:rPr>
        <w:t>:</w:t>
      </w:r>
    </w:p>
    <w:p w:rsidR="007633C8" w:rsidRDefault="007633C8" w:rsidP="007633C8">
      <w:pPr>
        <w:spacing w:line="360" w:lineRule="auto"/>
        <w:jc w:val="both"/>
      </w:pPr>
      <w:r>
        <w:rPr>
          <w:sz w:val="22"/>
          <w:szCs w:val="22"/>
        </w:rPr>
        <w:t xml:space="preserve"> </w:t>
      </w:r>
      <w:r>
        <w:rPr>
          <w:rFonts w:eastAsia="Calibri"/>
          <w:sz w:val="22"/>
          <w:szCs w:val="22"/>
        </w:rPr>
        <w:t>……………..…………………..……………………………………………….………………………</w:t>
      </w:r>
    </w:p>
    <w:p w:rsidR="007633C8" w:rsidRDefault="007633C8" w:rsidP="007633C8">
      <w:pPr>
        <w:spacing w:line="360" w:lineRule="auto"/>
        <w:jc w:val="both"/>
      </w:pPr>
      <w:r>
        <w:rPr>
          <w:rFonts w:eastAsia="Calibri"/>
          <w:sz w:val="22"/>
          <w:szCs w:val="22"/>
        </w:rPr>
        <w:t>……………………………………………….…………………………………………………………</w:t>
      </w:r>
    </w:p>
    <w:p w:rsidR="007633C8" w:rsidRDefault="007633C8" w:rsidP="007633C8">
      <w:pPr>
        <w:spacing w:line="360" w:lineRule="auto"/>
        <w:jc w:val="both"/>
        <w:rPr>
          <w:rFonts w:eastAsia="Calibri"/>
          <w:sz w:val="22"/>
          <w:szCs w:val="22"/>
        </w:rPr>
      </w:pPr>
    </w:p>
    <w:p w:rsidR="007633C8" w:rsidRDefault="007633C8" w:rsidP="007633C8">
      <w:pPr>
        <w:spacing w:line="360" w:lineRule="auto"/>
        <w:jc w:val="both"/>
        <w:rPr>
          <w:rFonts w:eastAsia="Calibri"/>
          <w:sz w:val="22"/>
          <w:szCs w:val="22"/>
        </w:rPr>
      </w:pPr>
    </w:p>
    <w:p w:rsidR="007633C8" w:rsidRDefault="007633C8" w:rsidP="007633C8">
      <w:pPr>
        <w:spacing w:line="360" w:lineRule="auto"/>
      </w:pPr>
      <w:r>
        <w:rPr>
          <w:rFonts w:eastAsia="Calibri"/>
          <w:b/>
          <w:sz w:val="22"/>
          <w:szCs w:val="22"/>
        </w:rPr>
        <w:t>Zakres zamówienia</w:t>
      </w:r>
      <w:r>
        <w:rPr>
          <w:rFonts w:eastAsia="Calibri"/>
          <w:sz w:val="22"/>
          <w:szCs w:val="22"/>
        </w:rPr>
        <w:t>, który zamierzam realizować</w:t>
      </w:r>
      <w:r>
        <w:rPr>
          <w:rStyle w:val="Zakotwiczenieprzypisudolnego"/>
          <w:rFonts w:eastAsia="Calibri"/>
          <w:sz w:val="22"/>
          <w:szCs w:val="22"/>
        </w:rPr>
        <w:footnoteReference w:id="4"/>
      </w:r>
      <w:r>
        <w:rPr>
          <w:rFonts w:eastAsia="Calibri"/>
          <w:sz w:val="22"/>
          <w:szCs w:val="22"/>
        </w:rPr>
        <w:t>:</w:t>
      </w:r>
    </w:p>
    <w:p w:rsidR="007633C8" w:rsidRDefault="007633C8" w:rsidP="007633C8">
      <w:pPr>
        <w:spacing w:line="360" w:lineRule="auto"/>
        <w:jc w:val="both"/>
      </w:pPr>
      <w:r>
        <w:rPr>
          <w:rFonts w:eastAsia="Calibri"/>
          <w:sz w:val="22"/>
          <w:szCs w:val="22"/>
        </w:rPr>
        <w:t>……………..…………………..……………………………………………….………………………</w:t>
      </w:r>
    </w:p>
    <w:p w:rsidR="007633C8" w:rsidRDefault="007633C8" w:rsidP="007633C8">
      <w:pPr>
        <w:spacing w:line="360" w:lineRule="auto"/>
        <w:jc w:val="both"/>
      </w:pPr>
      <w:r>
        <w:rPr>
          <w:rFonts w:eastAsia="Calibri"/>
          <w:sz w:val="22"/>
          <w:szCs w:val="22"/>
        </w:rPr>
        <w:t>……………………………………………….…………………………………………………………</w:t>
      </w:r>
    </w:p>
    <w:p w:rsidR="007633C8" w:rsidRDefault="007633C8" w:rsidP="007633C8">
      <w:pPr>
        <w:spacing w:line="360" w:lineRule="auto"/>
        <w:rPr>
          <w:rFonts w:eastAsia="Calibri"/>
          <w:sz w:val="22"/>
          <w:szCs w:val="22"/>
        </w:rPr>
      </w:pPr>
    </w:p>
    <w:p w:rsidR="007633C8" w:rsidRDefault="007633C8" w:rsidP="007633C8">
      <w:pPr>
        <w:spacing w:line="360" w:lineRule="auto"/>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5"/>
      </w:r>
      <w:r>
        <w:rPr>
          <w:rFonts w:eastAsia="Calibri"/>
          <w:sz w:val="22"/>
          <w:szCs w:val="22"/>
        </w:rPr>
        <w:t>:</w:t>
      </w:r>
    </w:p>
    <w:p w:rsidR="007633C8" w:rsidRDefault="007633C8" w:rsidP="007633C8">
      <w:pPr>
        <w:spacing w:line="360" w:lineRule="auto"/>
        <w:rPr>
          <w:rFonts w:eastAsia="Calibri"/>
          <w:sz w:val="22"/>
          <w:szCs w:val="22"/>
        </w:rPr>
      </w:pPr>
      <w:r>
        <w:rPr>
          <w:rFonts w:eastAsia="Calibri"/>
          <w:sz w:val="22"/>
          <w:szCs w:val="22"/>
        </w:rPr>
        <w:t>……………………………………………………………………………………………………………</w:t>
      </w:r>
    </w:p>
    <w:p w:rsidR="007633C8" w:rsidRDefault="007633C8" w:rsidP="007633C8">
      <w:pPr>
        <w:rPr>
          <w:rFonts w:eastAsia="Calibri"/>
          <w:sz w:val="22"/>
          <w:szCs w:val="22"/>
        </w:rPr>
      </w:pPr>
    </w:p>
    <w:p w:rsidR="007633C8" w:rsidRDefault="007633C8" w:rsidP="007633C8">
      <w:pPr>
        <w:rPr>
          <w:rFonts w:eastAsia="Calibri"/>
          <w:sz w:val="22"/>
          <w:szCs w:val="22"/>
        </w:rPr>
      </w:pPr>
    </w:p>
    <w:p w:rsidR="007633C8" w:rsidRDefault="007633C8" w:rsidP="007633C8">
      <w:pPr>
        <w:rPr>
          <w:rFonts w:eastAsia="Calibri"/>
          <w:sz w:val="22"/>
          <w:szCs w:val="22"/>
        </w:rPr>
      </w:pPr>
    </w:p>
    <w:p w:rsidR="007633C8" w:rsidRDefault="007633C8" w:rsidP="007633C8">
      <w:pPr>
        <w:rPr>
          <w:rFonts w:eastAsia="Calibri"/>
          <w:sz w:val="22"/>
          <w:szCs w:val="22"/>
        </w:rPr>
      </w:pPr>
    </w:p>
    <w:p w:rsidR="007633C8" w:rsidRDefault="007633C8" w:rsidP="007633C8">
      <w:pPr>
        <w:rPr>
          <w:rFonts w:eastAsia="Calibri"/>
          <w:sz w:val="22"/>
          <w:szCs w:val="22"/>
        </w:rPr>
      </w:pPr>
    </w:p>
    <w:p w:rsidR="007633C8" w:rsidRDefault="007633C8" w:rsidP="007633C8">
      <w:pPr>
        <w:rPr>
          <w:rFonts w:eastAsia="Calibri"/>
          <w:sz w:val="22"/>
          <w:szCs w:val="22"/>
        </w:rPr>
      </w:pPr>
    </w:p>
    <w:p w:rsidR="007633C8" w:rsidRDefault="007633C8" w:rsidP="007633C8">
      <w:pPr>
        <w:rPr>
          <w:rFonts w:eastAsia="Calibri"/>
          <w:sz w:val="22"/>
          <w:szCs w:val="22"/>
        </w:rPr>
      </w:pPr>
      <w:r>
        <w:rPr>
          <w:rFonts w:eastAsia="Calibri"/>
          <w:sz w:val="22"/>
          <w:szCs w:val="22"/>
        </w:rPr>
        <w:t>............................, dnia ………….………… r.</w:t>
      </w:r>
      <w:r>
        <w:rPr>
          <w:rFonts w:eastAsia="Calibri"/>
          <w:sz w:val="22"/>
          <w:szCs w:val="22"/>
        </w:rPr>
        <w:tab/>
      </w:r>
      <w:r>
        <w:rPr>
          <w:rFonts w:eastAsia="Calibri"/>
          <w:sz w:val="22"/>
          <w:szCs w:val="22"/>
        </w:rPr>
        <w:tab/>
        <w:t>…................................................................</w:t>
      </w:r>
    </w:p>
    <w:p w:rsidR="007633C8" w:rsidRDefault="007633C8" w:rsidP="007633C8">
      <w:pPr>
        <w:tabs>
          <w:tab w:val="left" w:pos="567"/>
        </w:tabs>
        <w:ind w:left="4956"/>
        <w:jc w:val="center"/>
        <w:rPr>
          <w:b/>
          <w:bCs/>
          <w:sz w:val="24"/>
          <w:szCs w:val="24"/>
        </w:rPr>
      </w:pPr>
      <w:r>
        <w:rPr>
          <w:rStyle w:val="BrakA"/>
          <w:rFonts w:eastAsia="Calibri"/>
          <w:bCs/>
          <w:i/>
          <w:sz w:val="22"/>
          <w:szCs w:val="22"/>
        </w:rPr>
        <w:t xml:space="preserve">pieczęć i podpis lub czytelny podpis osoby uprawnionej do składania oświadczeń woli </w:t>
      </w:r>
      <w:r>
        <w:rPr>
          <w:rStyle w:val="BrakA"/>
          <w:rFonts w:eastAsia="Calibri"/>
          <w:bCs/>
          <w:i/>
          <w:sz w:val="22"/>
          <w:szCs w:val="22"/>
        </w:rPr>
        <w:br/>
        <w:t>w imieniu Wykonawcy</w:t>
      </w:r>
    </w:p>
    <w:p w:rsidR="007633C8" w:rsidRDefault="007633C8" w:rsidP="007633C8">
      <w:pPr>
        <w:tabs>
          <w:tab w:val="left" w:pos="567"/>
        </w:tabs>
        <w:spacing w:line="276" w:lineRule="auto"/>
        <w:jc w:val="center"/>
        <w:rPr>
          <w:b/>
          <w:sz w:val="24"/>
        </w:rPr>
      </w:pPr>
    </w:p>
    <w:p w:rsidR="007633C8" w:rsidRDefault="007633C8" w:rsidP="007633C8">
      <w:pPr>
        <w:jc w:val="center"/>
        <w:rPr>
          <w:b/>
          <w:sz w:val="24"/>
          <w:szCs w:val="24"/>
        </w:rPr>
      </w:pPr>
    </w:p>
    <w:p w:rsidR="007633C8" w:rsidRDefault="007633C8" w:rsidP="007633C8">
      <w:pPr>
        <w:tabs>
          <w:tab w:val="left" w:pos="567"/>
        </w:tabs>
        <w:spacing w:line="276" w:lineRule="auto"/>
        <w:jc w:val="center"/>
        <w:rPr>
          <w:b/>
          <w:sz w:val="24"/>
        </w:rPr>
      </w:pPr>
    </w:p>
    <w:p w:rsidR="007633C8" w:rsidRDefault="007633C8" w:rsidP="007633C8">
      <w:pPr>
        <w:ind w:left="708"/>
        <w:jc w:val="both"/>
        <w:rPr>
          <w:sz w:val="24"/>
          <w:szCs w:val="24"/>
        </w:rPr>
      </w:pPr>
    </w:p>
    <w:p w:rsidR="007633C8" w:rsidRDefault="007633C8" w:rsidP="007633C8">
      <w:pPr>
        <w:tabs>
          <w:tab w:val="left" w:pos="567"/>
        </w:tabs>
        <w:spacing w:line="276" w:lineRule="auto"/>
        <w:jc w:val="center"/>
        <w:rPr>
          <w:b/>
          <w:sz w:val="24"/>
        </w:rPr>
      </w:pPr>
    </w:p>
    <w:p w:rsidR="007633C8" w:rsidRDefault="007633C8" w:rsidP="007633C8">
      <w:pPr>
        <w:jc w:val="right"/>
        <w:rPr>
          <w:b/>
          <w:bCs/>
          <w:sz w:val="24"/>
          <w:szCs w:val="24"/>
        </w:rPr>
      </w:pPr>
    </w:p>
    <w:p w:rsidR="007633C8" w:rsidRPr="00714932" w:rsidRDefault="007633C8" w:rsidP="005E4C6F">
      <w:pPr>
        <w:jc w:val="center"/>
        <w:rPr>
          <w:i/>
          <w:iCs/>
        </w:rPr>
      </w:pPr>
    </w:p>
    <w:sectPr w:rsidR="007633C8" w:rsidRPr="00714932" w:rsidSect="002A7D14">
      <w:pgSz w:w="11907" w:h="16840" w:code="9"/>
      <w:pgMar w:top="992" w:right="1418" w:bottom="993" w:left="1418" w:header="709" w:footer="709"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4B" w:rsidRDefault="00982D4B">
      <w:r>
        <w:separator/>
      </w:r>
    </w:p>
  </w:endnote>
  <w:endnote w:type="continuationSeparator" w:id="1">
    <w:p w:rsidR="00982D4B" w:rsidRDefault="00982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CD" w:rsidRPr="00C84F45" w:rsidRDefault="00E829CD" w:rsidP="00C84F45">
    <w:pPr>
      <w:pStyle w:val="Stopka"/>
      <w:tabs>
        <w:tab w:val="left" w:pos="8788"/>
      </w:tabs>
      <w:ind w:right="-1"/>
      <w:jc w:val="right"/>
    </w:pPr>
    <w:r w:rsidRPr="00C84F45">
      <w:t>-</w:t>
    </w:r>
    <w:r w:rsidR="00875C1D" w:rsidRPr="00C84F45">
      <w:rPr>
        <w:rStyle w:val="Numerstrony"/>
      </w:rPr>
      <w:fldChar w:fldCharType="begin"/>
    </w:r>
    <w:r w:rsidRPr="00C84F45">
      <w:rPr>
        <w:rStyle w:val="Numerstrony"/>
      </w:rPr>
      <w:instrText xml:space="preserve"> PAGE </w:instrText>
    </w:r>
    <w:r w:rsidR="00875C1D" w:rsidRPr="00C84F45">
      <w:rPr>
        <w:rStyle w:val="Numerstrony"/>
      </w:rPr>
      <w:fldChar w:fldCharType="separate"/>
    </w:r>
    <w:r w:rsidR="00923F49">
      <w:rPr>
        <w:rStyle w:val="Numerstrony"/>
        <w:noProof/>
      </w:rPr>
      <w:t>5</w:t>
    </w:r>
    <w:r w:rsidR="00875C1D" w:rsidRPr="00C84F45">
      <w:rPr>
        <w:rStyle w:val="Numerstrony"/>
      </w:rPr>
      <w:fldChar w:fldCharType="end"/>
    </w:r>
    <w:r w:rsidRPr="00C84F45">
      <w:rPr>
        <w:rStyle w:val="Numerstrony"/>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4B" w:rsidRDefault="00982D4B">
      <w:r>
        <w:separator/>
      </w:r>
    </w:p>
  </w:footnote>
  <w:footnote w:type="continuationSeparator" w:id="1">
    <w:p w:rsidR="00982D4B" w:rsidRDefault="00982D4B">
      <w:r>
        <w:continuationSeparator/>
      </w:r>
    </w:p>
  </w:footnote>
  <w:footnote w:id="2">
    <w:p w:rsidR="007633C8" w:rsidRDefault="007633C8" w:rsidP="007633C8">
      <w:r>
        <w:rPr>
          <w:rStyle w:val="Znakiprzypiswdolnych"/>
        </w:rPr>
        <w:footnoteRef/>
      </w:r>
      <w:r>
        <w:t xml:space="preserve"> </w:t>
      </w:r>
      <w:r>
        <w:rPr>
          <w:rFonts w:eastAsia="Calibri"/>
        </w:rPr>
        <w:t>zakres udostępnianych zasobów niezbędnych do potwierdzenia spełniania warunku:</w:t>
      </w:r>
    </w:p>
    <w:p w:rsidR="007633C8" w:rsidRDefault="007633C8" w:rsidP="007633C8">
      <w:pPr>
        <w:widowControl w:val="0"/>
        <w:rPr>
          <w:rFonts w:eastAsia="Calibri"/>
        </w:rPr>
      </w:pPr>
      <w:r>
        <w:rPr>
          <w:rFonts w:eastAsia="Calibri"/>
        </w:rPr>
        <w:t>- zdolności techniczne lub zawodowe (doświadczenie, potencjał techniczny (rodzaj, nazwa, model), osoby zdolne do wykonania zamówienia (imię i nazwisko, funkcja lub zakres wykonywanych czynności);</w:t>
      </w:r>
    </w:p>
    <w:p w:rsidR="007633C8" w:rsidRDefault="007633C8" w:rsidP="007633C8">
      <w:pPr>
        <w:rPr>
          <w:rFonts w:eastAsia="Calibri"/>
        </w:rPr>
      </w:pPr>
      <w:r>
        <w:rPr>
          <w:rFonts w:eastAsia="Calibri"/>
        </w:rPr>
        <w:t>- zdolności finansowe lub ekonomiczne</w:t>
      </w:r>
    </w:p>
  </w:footnote>
  <w:footnote w:id="3">
    <w:p w:rsidR="007633C8" w:rsidRDefault="007633C8" w:rsidP="007633C8">
      <w:pPr>
        <w:pStyle w:val="Tekstprzypisudolnego"/>
        <w:jc w:val="both"/>
        <w:rPr>
          <w:rFonts w:ascii="Times New Roman" w:hAnsi="Times New Roman"/>
        </w:rPr>
      </w:pPr>
      <w:r>
        <w:rPr>
          <w:rStyle w:val="Znakiprzypiswdolnych"/>
        </w:rPr>
        <w:footnoteRef/>
      </w:r>
      <w:r>
        <w:rPr>
          <w:rFonts w:ascii="Times New Roman" w:hAnsi="Times New Roman"/>
        </w:rPr>
        <w:t xml:space="preserve">Sposób: </w:t>
      </w:r>
      <w:r>
        <w:rPr>
          <w:rFonts w:ascii="Times New Roman" w:eastAsia="Calibri" w:hAnsi="Times New Roman"/>
          <w:lang w:eastAsia="en-US"/>
        </w:rPr>
        <w:t>udostępnienie osób, udostępnienie sprzętu, środków finansowych, podwykonawstwo</w:t>
      </w:r>
    </w:p>
  </w:footnote>
  <w:footnote w:id="4">
    <w:p w:rsidR="007633C8" w:rsidRDefault="007633C8" w:rsidP="007633C8">
      <w:pPr>
        <w:pStyle w:val="Tekstprzypisudolnego"/>
        <w:jc w:val="both"/>
      </w:pPr>
      <w:r>
        <w:rPr>
          <w:rStyle w:val="Znakiprzypiswdolnych"/>
        </w:rPr>
        <w:footnoteRef/>
      </w:r>
      <w:r>
        <w:t xml:space="preserve"> </w:t>
      </w:r>
      <w:r>
        <w:rPr>
          <w:rFonts w:ascii="Times New Roman" w:eastAsia="Calibri" w:hAnsi="Times New Roman"/>
          <w:lang w:eastAsia="en-US"/>
        </w:rPr>
        <w:t>Należy wskazać czynności/rodzaj robót jaki będzie realizowany. 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5">
    <w:p w:rsidR="007633C8" w:rsidRDefault="007633C8" w:rsidP="007633C8">
      <w:pPr>
        <w:pStyle w:val="Tekstprzypisudolnego"/>
      </w:pPr>
      <w:r>
        <w:rPr>
          <w:rStyle w:val="Znakiprzypiswdolnych"/>
        </w:rPr>
        <w:footnoteRef/>
      </w:r>
      <w:r>
        <w:t xml:space="preserve"> </w:t>
      </w:r>
      <w:r>
        <w:rPr>
          <w:rFonts w:ascii="Times New Roman" w:hAnsi="Times New Roman"/>
        </w:rPr>
        <w:t>np. umowa o podwykonawstwo, umowa cywilno-prawna, umowa o współpracy.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CD" w:rsidRPr="005B051F" w:rsidRDefault="00E829CD" w:rsidP="005B051F">
    <w:pPr>
      <w:pStyle w:val="Nagwek"/>
      <w:jc w:val="center"/>
      <w:rPr>
        <w:rFonts w:ascii="Times New Roman" w:hAnsi="Times New Roman"/>
        <w:color w:val="999999"/>
        <w:sz w:val="18"/>
        <w:szCs w:val="18"/>
      </w:rPr>
    </w:pPr>
    <w:r w:rsidRPr="005B051F">
      <w:rPr>
        <w:rFonts w:ascii="Times New Roman" w:hAnsi="Times New Roman"/>
        <w:color w:val="999999"/>
        <w:sz w:val="18"/>
        <w:szCs w:val="18"/>
      </w:rPr>
      <w:t xml:space="preserve">Świadczenie usług polegających na sprzątaniu i utrzymaniu w porządku i czystości terenów zielonych i zewnętrznych przynależnych do budynków oraz  pomieszczeń i części wspólnych nieruchomości na terenie Miasta Poznania, do których Zarząd Komunalnych Zasobów Lokalowych sp. z o.o. dysponuje tytułem prawnym w podziale na VI części </w:t>
    </w:r>
  </w:p>
  <w:p w:rsidR="00E829CD" w:rsidRPr="004F3FE2" w:rsidRDefault="00E829CD" w:rsidP="005B051F">
    <w:pPr>
      <w:pStyle w:val="Nagwek"/>
      <w:jc w:val="center"/>
      <w:rPr>
        <w:color w:val="999999"/>
        <w:sz w:val="20"/>
        <w:szCs w:val="20"/>
      </w:rPr>
    </w:pPr>
  </w:p>
  <w:p w:rsidR="00E829CD" w:rsidRPr="005B051F" w:rsidRDefault="00E829CD" w:rsidP="00E14346">
    <w:pPr>
      <w:pStyle w:val="Nagwek"/>
      <w:tabs>
        <w:tab w:val="clear" w:pos="4536"/>
        <w:tab w:val="clear" w:pos="9072"/>
        <w:tab w:val="left" w:pos="2120"/>
      </w:tabs>
      <w:jc w:val="center"/>
      <w:rPr>
        <w:rFonts w:ascii="Times New Roman" w:hAnsi="Times New Roman"/>
        <w:color w:val="6666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283"/>
        </w:tabs>
        <w:ind w:left="283" w:hanging="283"/>
      </w:pPr>
      <w:rPr>
        <w:rFonts w:cs="Times New Roman"/>
      </w:rPr>
    </w:lvl>
  </w:abstractNum>
  <w:abstractNum w:abstractNumId="1">
    <w:nsid w:val="0000000E"/>
    <w:multiLevelType w:val="multilevel"/>
    <w:tmpl w:val="47063C5A"/>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00"/>
        </w:tabs>
        <w:ind w:left="700" w:hanging="360"/>
      </w:pPr>
      <w:rPr>
        <w:rFonts w:ascii="Arial Narrow" w:eastAsia="Times New Roman" w:hAnsi="Arial Narrow"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nsid w:val="00000010"/>
    <w:multiLevelType w:val="singleLevel"/>
    <w:tmpl w:val="00000010"/>
    <w:name w:val="WW8Num16"/>
    <w:lvl w:ilvl="0">
      <w:start w:val="1"/>
      <w:numFmt w:val="decimal"/>
      <w:lvlText w:val="%1."/>
      <w:lvlJc w:val="left"/>
      <w:pPr>
        <w:tabs>
          <w:tab w:val="num" w:pos="360"/>
        </w:tabs>
        <w:ind w:left="360" w:hanging="360"/>
      </w:pPr>
      <w:rPr>
        <w:rFonts w:cs="Times New Roman"/>
      </w:rPr>
    </w:lvl>
  </w:abstractNum>
  <w:abstractNum w:abstractNumId="4">
    <w:nsid w:val="00000013"/>
    <w:multiLevelType w:val="singleLevel"/>
    <w:tmpl w:val="00000013"/>
    <w:name w:val="WW8Num19"/>
    <w:lvl w:ilvl="0">
      <w:start w:val="2"/>
      <w:numFmt w:val="decimal"/>
      <w:lvlText w:val="%1."/>
      <w:lvlJc w:val="left"/>
      <w:pPr>
        <w:tabs>
          <w:tab w:val="num" w:pos="360"/>
        </w:tabs>
        <w:ind w:left="360" w:hanging="360"/>
      </w:pPr>
      <w:rPr>
        <w:rFonts w:cs="Times New Roman"/>
      </w:rPr>
    </w:lvl>
  </w:abstractNum>
  <w:abstractNum w:abstractNumId="5">
    <w:nsid w:val="00000014"/>
    <w:multiLevelType w:val="singleLevel"/>
    <w:tmpl w:val="00000014"/>
    <w:name w:val="WW8Num20"/>
    <w:lvl w:ilvl="0">
      <w:start w:val="1"/>
      <w:numFmt w:val="decimal"/>
      <w:lvlText w:val="%1."/>
      <w:lvlJc w:val="left"/>
      <w:pPr>
        <w:tabs>
          <w:tab w:val="num" w:pos="479"/>
        </w:tabs>
        <w:ind w:left="479" w:hanging="360"/>
      </w:pPr>
      <w:rPr>
        <w:rFonts w:cs="Times New Roman"/>
      </w:rPr>
    </w:lvl>
  </w:abstractNum>
  <w:abstractNum w:abstractNumId="6">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7">
    <w:nsid w:val="012D5A1F"/>
    <w:multiLevelType w:val="hybridMultilevel"/>
    <w:tmpl w:val="7C320EEC"/>
    <w:lvl w:ilvl="0" w:tplc="363AC624">
      <w:start w:val="1"/>
      <w:numFmt w:val="upperLetter"/>
      <w:lvlText w:val="%1."/>
      <w:lvlJc w:val="left"/>
      <w:pPr>
        <w:ind w:left="2143" w:hanging="360"/>
      </w:pPr>
      <w:rPr>
        <w:rFonts w:cs="Times New Roman"/>
        <w:b/>
      </w:rPr>
    </w:lvl>
    <w:lvl w:ilvl="1" w:tplc="04150019">
      <w:start w:val="1"/>
      <w:numFmt w:val="lowerLetter"/>
      <w:lvlText w:val="%2."/>
      <w:lvlJc w:val="left"/>
      <w:pPr>
        <w:ind w:left="2863" w:hanging="360"/>
      </w:pPr>
      <w:rPr>
        <w:rFonts w:cs="Times New Roman"/>
      </w:rPr>
    </w:lvl>
    <w:lvl w:ilvl="2" w:tplc="0415001B">
      <w:start w:val="1"/>
      <w:numFmt w:val="lowerRoman"/>
      <w:lvlText w:val="%3."/>
      <w:lvlJc w:val="right"/>
      <w:pPr>
        <w:ind w:left="3583" w:hanging="180"/>
      </w:pPr>
      <w:rPr>
        <w:rFonts w:cs="Times New Roman"/>
      </w:rPr>
    </w:lvl>
    <w:lvl w:ilvl="3" w:tplc="0415000F">
      <w:start w:val="1"/>
      <w:numFmt w:val="decimal"/>
      <w:lvlText w:val="%4."/>
      <w:lvlJc w:val="left"/>
      <w:pPr>
        <w:ind w:left="4303" w:hanging="360"/>
      </w:pPr>
      <w:rPr>
        <w:rFonts w:cs="Times New Roman"/>
      </w:rPr>
    </w:lvl>
    <w:lvl w:ilvl="4" w:tplc="04150019" w:tentative="1">
      <w:start w:val="1"/>
      <w:numFmt w:val="lowerLetter"/>
      <w:lvlText w:val="%5."/>
      <w:lvlJc w:val="left"/>
      <w:pPr>
        <w:ind w:left="5023" w:hanging="360"/>
      </w:pPr>
      <w:rPr>
        <w:rFonts w:cs="Times New Roman"/>
      </w:rPr>
    </w:lvl>
    <w:lvl w:ilvl="5" w:tplc="0415001B" w:tentative="1">
      <w:start w:val="1"/>
      <w:numFmt w:val="lowerRoman"/>
      <w:lvlText w:val="%6."/>
      <w:lvlJc w:val="right"/>
      <w:pPr>
        <w:ind w:left="5743" w:hanging="180"/>
      </w:pPr>
      <w:rPr>
        <w:rFonts w:cs="Times New Roman"/>
      </w:rPr>
    </w:lvl>
    <w:lvl w:ilvl="6" w:tplc="0415000F" w:tentative="1">
      <w:start w:val="1"/>
      <w:numFmt w:val="decimal"/>
      <w:lvlText w:val="%7."/>
      <w:lvlJc w:val="left"/>
      <w:pPr>
        <w:ind w:left="6463" w:hanging="360"/>
      </w:pPr>
      <w:rPr>
        <w:rFonts w:cs="Times New Roman"/>
      </w:rPr>
    </w:lvl>
    <w:lvl w:ilvl="7" w:tplc="04150019" w:tentative="1">
      <w:start w:val="1"/>
      <w:numFmt w:val="lowerLetter"/>
      <w:lvlText w:val="%8."/>
      <w:lvlJc w:val="left"/>
      <w:pPr>
        <w:ind w:left="7183" w:hanging="360"/>
      </w:pPr>
      <w:rPr>
        <w:rFonts w:cs="Times New Roman"/>
      </w:rPr>
    </w:lvl>
    <w:lvl w:ilvl="8" w:tplc="0415001B" w:tentative="1">
      <w:start w:val="1"/>
      <w:numFmt w:val="lowerRoman"/>
      <w:lvlText w:val="%9."/>
      <w:lvlJc w:val="right"/>
      <w:pPr>
        <w:ind w:left="7903" w:hanging="180"/>
      </w:pPr>
      <w:rPr>
        <w:rFonts w:cs="Times New Roman"/>
      </w:rPr>
    </w:lvl>
  </w:abstractNum>
  <w:abstractNum w:abstractNumId="8">
    <w:nsid w:val="01FB1813"/>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4E1CA3"/>
    <w:multiLevelType w:val="hybridMultilevel"/>
    <w:tmpl w:val="497217AE"/>
    <w:lvl w:ilvl="0" w:tplc="D9AAD70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B3378E"/>
    <w:multiLevelType w:val="hybridMultilevel"/>
    <w:tmpl w:val="7772D600"/>
    <w:lvl w:ilvl="0" w:tplc="815883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2F477B"/>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966863"/>
    <w:multiLevelType w:val="multilevel"/>
    <w:tmpl w:val="CDA4C9D4"/>
    <w:lvl w:ilvl="0">
      <w:start w:val="1"/>
      <w:numFmt w:val="lowerLetter"/>
      <w:lvlText w:val="%1)"/>
      <w:lvlJc w:val="left"/>
      <w:pPr>
        <w:ind w:left="1920"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06AD4892"/>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2C2599"/>
    <w:multiLevelType w:val="multilevel"/>
    <w:tmpl w:val="2D2EC6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089D2074"/>
    <w:multiLevelType w:val="hybridMultilevel"/>
    <w:tmpl w:val="73889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A97728"/>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DA73CD"/>
    <w:multiLevelType w:val="hybridMultilevel"/>
    <w:tmpl w:val="C33C47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1E81CE4"/>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74311D9"/>
    <w:multiLevelType w:val="multilevel"/>
    <w:tmpl w:val="2D72BE32"/>
    <w:lvl w:ilvl="0">
      <w:start w:val="20"/>
      <w:numFmt w:val="decimal"/>
      <w:lvlText w:val="%1."/>
      <w:lvlJc w:val="left"/>
      <w:pPr>
        <w:ind w:left="600" w:hanging="600"/>
      </w:pPr>
      <w:rPr>
        <w:rFonts w:hint="default"/>
      </w:rPr>
    </w:lvl>
    <w:lvl w:ilvl="1">
      <w:start w:val="15"/>
      <w:numFmt w:val="decimal"/>
      <w:lvlText w:val="%1.%2."/>
      <w:lvlJc w:val="left"/>
      <w:pPr>
        <w:ind w:left="1734" w:hanging="60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17793B10"/>
    <w:multiLevelType w:val="hybridMultilevel"/>
    <w:tmpl w:val="455E79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17BA7E12"/>
    <w:multiLevelType w:val="multilevel"/>
    <w:tmpl w:val="CBF62752"/>
    <w:lvl w:ilvl="0">
      <w:start w:val="1"/>
      <w:numFmt w:val="decimal"/>
      <w:lvlText w:val="%1."/>
      <w:lvlJc w:val="left"/>
      <w:pPr>
        <w:tabs>
          <w:tab w:val="num" w:pos="360"/>
        </w:tabs>
        <w:ind w:left="360" w:hanging="360"/>
      </w:pPr>
      <w:rPr>
        <w:rFonts w:cs="Times New Roman"/>
        <w:b/>
        <w:bCs/>
        <w:i w:val="0"/>
        <w:iCs w:val="0"/>
        <w:color w:val="000000" w:themeColor="text1"/>
        <w:sz w:val="22"/>
        <w:szCs w:val="22"/>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18327E8C"/>
    <w:multiLevelType w:val="multilevel"/>
    <w:tmpl w:val="7584A5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3D7CF2"/>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CC67F43"/>
    <w:multiLevelType w:val="hybridMultilevel"/>
    <w:tmpl w:val="0058A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D8658B"/>
    <w:multiLevelType w:val="multilevel"/>
    <w:tmpl w:val="598A9FB6"/>
    <w:lvl w:ilvl="0">
      <w:start w:val="3"/>
      <w:numFmt w:val="decimal"/>
      <w:lvlText w:val="%1."/>
      <w:lvlJc w:val="left"/>
      <w:pPr>
        <w:ind w:left="360" w:hanging="360"/>
      </w:pPr>
      <w:rPr>
        <w:rFonts w:hint="default"/>
      </w:rPr>
    </w:lvl>
    <w:lvl w:ilvl="1">
      <w:start w:val="4"/>
      <w:numFmt w:val="decimal"/>
      <w:lvlText w:val="%1.%2."/>
      <w:lvlJc w:val="left"/>
      <w:pPr>
        <w:ind w:left="1779" w:hanging="36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8">
    <w:nsid w:val="25100588"/>
    <w:multiLevelType w:val="hybridMultilevel"/>
    <w:tmpl w:val="A2620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0C587A"/>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C7E7E"/>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A7A4706"/>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9A2243"/>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D03674"/>
    <w:multiLevelType w:val="hybridMultilevel"/>
    <w:tmpl w:val="6E8ECFB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AEE066B4">
      <w:start w:val="1"/>
      <w:numFmt w:val="decimal"/>
      <w:lvlText w:val="%3)"/>
      <w:lvlJc w:val="left"/>
      <w:pPr>
        <w:ind w:left="360"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2B826477"/>
    <w:multiLevelType w:val="hybridMultilevel"/>
    <w:tmpl w:val="EBACD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2B11E3"/>
    <w:multiLevelType w:val="multilevel"/>
    <w:tmpl w:val="4FEED4AE"/>
    <w:lvl w:ilvl="0">
      <w:start w:val="1"/>
      <w:numFmt w:val="decimal"/>
      <w:lvlText w:val="%1."/>
      <w:lvlJc w:val="left"/>
      <w:pPr>
        <w:tabs>
          <w:tab w:val="num" w:pos="360"/>
        </w:tabs>
        <w:ind w:left="360" w:hanging="360"/>
      </w:pPr>
      <w:rPr>
        <w:i w:val="0"/>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6FC31A5"/>
    <w:multiLevelType w:val="multilevel"/>
    <w:tmpl w:val="ACA0F85C"/>
    <w:lvl w:ilvl="0">
      <w:start w:val="12"/>
      <w:numFmt w:val="decimal"/>
      <w:lvlText w:val="%1"/>
      <w:lvlJc w:val="left"/>
      <w:pPr>
        <w:ind w:left="420" w:hanging="420"/>
      </w:pPr>
      <w:rPr>
        <w:rFonts w:hint="default"/>
      </w:rPr>
    </w:lvl>
    <w:lvl w:ilvl="1">
      <w:start w:val="1"/>
      <w:numFmt w:val="decimal"/>
      <w:lvlText w:val="%1.%2"/>
      <w:lvlJc w:val="left"/>
      <w:pPr>
        <w:ind w:left="1265" w:hanging="42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38">
    <w:nsid w:val="399B28BF"/>
    <w:multiLevelType w:val="hybridMultilevel"/>
    <w:tmpl w:val="92F65880"/>
    <w:lvl w:ilvl="0" w:tplc="37FAC1A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8B19D9"/>
    <w:multiLevelType w:val="hybridMultilevel"/>
    <w:tmpl w:val="AED0FC3C"/>
    <w:name w:val="WW8Num272"/>
    <w:lvl w:ilvl="0" w:tplc="FFFFFFFF">
      <w:start w:val="1"/>
      <w:numFmt w:val="ordin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3B0D21BB"/>
    <w:multiLevelType w:val="hybridMultilevel"/>
    <w:tmpl w:val="5726A260"/>
    <w:lvl w:ilvl="0" w:tplc="A8CE8D88">
      <w:start w:val="1"/>
      <w:numFmt w:val="lowerLetter"/>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nsid w:val="3C1709B8"/>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2E5417"/>
    <w:multiLevelType w:val="multilevel"/>
    <w:tmpl w:val="BAA4CFF4"/>
    <w:lvl w:ilvl="0">
      <w:start w:val="14"/>
      <w:numFmt w:val="decimal"/>
      <w:lvlText w:val="%1."/>
      <w:lvlJc w:val="left"/>
      <w:pPr>
        <w:ind w:left="1287" w:hanging="360"/>
      </w:pPr>
      <w:rPr>
        <w:rFonts w:hint="default"/>
      </w:rPr>
    </w:lvl>
    <w:lvl w:ilvl="1">
      <w:start w:val="4"/>
      <w:numFmt w:val="decimal"/>
      <w:isLgl/>
      <w:lvlText w:val="%1.%2."/>
      <w:lvlJc w:val="left"/>
      <w:pPr>
        <w:ind w:left="1332" w:hanging="405"/>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3">
    <w:nsid w:val="3E4A64C0"/>
    <w:multiLevelType w:val="hybridMultilevel"/>
    <w:tmpl w:val="BC14BB22"/>
    <w:lvl w:ilvl="0" w:tplc="04150011">
      <w:start w:val="1"/>
      <w:numFmt w:val="decimal"/>
      <w:lvlText w:val="%1)"/>
      <w:lvlJc w:val="left"/>
      <w:pPr>
        <w:ind w:left="2143" w:hanging="360"/>
      </w:pPr>
      <w:rPr>
        <w:b/>
        <w:bCs/>
      </w:rPr>
    </w:lvl>
    <w:lvl w:ilvl="1" w:tplc="04150019">
      <w:start w:val="1"/>
      <w:numFmt w:val="lowerLetter"/>
      <w:lvlText w:val="%2."/>
      <w:lvlJc w:val="left"/>
      <w:pPr>
        <w:ind w:left="2863" w:hanging="360"/>
      </w:pPr>
    </w:lvl>
    <w:lvl w:ilvl="2" w:tplc="0415001B">
      <w:start w:val="1"/>
      <w:numFmt w:val="lowerRoman"/>
      <w:lvlText w:val="%3."/>
      <w:lvlJc w:val="right"/>
      <w:pPr>
        <w:ind w:left="3583" w:hanging="180"/>
      </w:pPr>
    </w:lvl>
    <w:lvl w:ilvl="3" w:tplc="0415000F">
      <w:start w:val="1"/>
      <w:numFmt w:val="decimal"/>
      <w:lvlText w:val="%4."/>
      <w:lvlJc w:val="left"/>
      <w:pPr>
        <w:ind w:left="4303" w:hanging="360"/>
      </w:pPr>
    </w:lvl>
    <w:lvl w:ilvl="4" w:tplc="04150019">
      <w:start w:val="1"/>
      <w:numFmt w:val="lowerLetter"/>
      <w:lvlText w:val="%5."/>
      <w:lvlJc w:val="left"/>
      <w:pPr>
        <w:ind w:left="5023" w:hanging="360"/>
      </w:pPr>
    </w:lvl>
    <w:lvl w:ilvl="5" w:tplc="0415001B">
      <w:start w:val="1"/>
      <w:numFmt w:val="lowerRoman"/>
      <w:lvlText w:val="%6."/>
      <w:lvlJc w:val="right"/>
      <w:pPr>
        <w:ind w:left="5743" w:hanging="180"/>
      </w:pPr>
    </w:lvl>
    <w:lvl w:ilvl="6" w:tplc="0415000F">
      <w:start w:val="1"/>
      <w:numFmt w:val="decimal"/>
      <w:lvlText w:val="%7."/>
      <w:lvlJc w:val="left"/>
      <w:pPr>
        <w:ind w:left="6463" w:hanging="360"/>
      </w:pPr>
    </w:lvl>
    <w:lvl w:ilvl="7" w:tplc="04150019">
      <w:start w:val="1"/>
      <w:numFmt w:val="lowerLetter"/>
      <w:lvlText w:val="%8."/>
      <w:lvlJc w:val="left"/>
      <w:pPr>
        <w:ind w:left="7183" w:hanging="360"/>
      </w:pPr>
    </w:lvl>
    <w:lvl w:ilvl="8" w:tplc="0415001B">
      <w:start w:val="1"/>
      <w:numFmt w:val="lowerRoman"/>
      <w:lvlText w:val="%9."/>
      <w:lvlJc w:val="right"/>
      <w:pPr>
        <w:ind w:left="7903" w:hanging="180"/>
      </w:pPr>
    </w:lvl>
  </w:abstractNum>
  <w:abstractNum w:abstractNumId="44">
    <w:nsid w:val="3F932C23"/>
    <w:multiLevelType w:val="multilevel"/>
    <w:tmpl w:val="72548FDC"/>
    <w:lvl w:ilvl="0">
      <w:start w:val="20"/>
      <w:numFmt w:val="decimal"/>
      <w:lvlText w:val="%1"/>
      <w:lvlJc w:val="left"/>
      <w:pPr>
        <w:ind w:left="615" w:hanging="615"/>
      </w:pPr>
      <w:rPr>
        <w:rFonts w:hint="default"/>
      </w:rPr>
    </w:lvl>
    <w:lvl w:ilvl="1">
      <w:start w:val="14"/>
      <w:numFmt w:val="decimal"/>
      <w:lvlText w:val="%1.%2"/>
      <w:lvlJc w:val="left"/>
      <w:pPr>
        <w:ind w:left="1471" w:hanging="61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rPr>
    </w:lvl>
    <w:lvl w:ilvl="4">
      <w:start w:val="1"/>
      <w:numFmt w:val="decimal"/>
      <w:lvlText w:val="%1.%2.%3.%4.%5"/>
      <w:lvlJc w:val="left"/>
      <w:pPr>
        <w:ind w:left="4144" w:hanging="72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216" w:hanging="108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45">
    <w:nsid w:val="3F962749"/>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D729D4"/>
    <w:multiLevelType w:val="hybridMultilevel"/>
    <w:tmpl w:val="A09AD778"/>
    <w:lvl w:ilvl="0" w:tplc="C818BD82">
      <w:start w:val="1"/>
      <w:numFmt w:val="decimal"/>
      <w:lvlText w:val="%1)"/>
      <w:lvlJc w:val="left"/>
      <w:pPr>
        <w:ind w:left="678" w:hanging="360"/>
      </w:pPr>
      <w:rPr>
        <w:rFonts w:ascii="Times New Roman" w:eastAsia="Times New Roman" w:hAnsi="Times New Roman" w:cs="Times New Roman"/>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7">
    <w:nsid w:val="41AB7849"/>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152807"/>
    <w:multiLevelType w:val="multilevel"/>
    <w:tmpl w:val="C38449D8"/>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472A46BB"/>
    <w:multiLevelType w:val="hybridMultilevel"/>
    <w:tmpl w:val="D42E7008"/>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1EFE46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126D52"/>
    <w:multiLevelType w:val="hybridMultilevel"/>
    <w:tmpl w:val="0E4CD6D2"/>
    <w:lvl w:ilvl="0" w:tplc="378A0E8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513A2A"/>
    <w:multiLevelType w:val="multilevel"/>
    <w:tmpl w:val="2190E9D2"/>
    <w:lvl w:ilvl="0">
      <w:start w:val="1"/>
      <w:numFmt w:val="decimal"/>
      <w:lvlText w:val="20.1.%1"/>
      <w:lvlJc w:val="left"/>
      <w:pPr>
        <w:ind w:left="1920" w:hanging="360"/>
      </w:pPr>
      <w:rPr>
        <w:b/>
        <w:i w:val="0"/>
        <w:sz w:val="24"/>
        <w:szCs w:val="24"/>
      </w:rPr>
    </w:lvl>
    <w:lvl w:ilvl="1">
      <w:start w:val="1"/>
      <w:numFmt w:val="decimal"/>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2">
    <w:nsid w:val="4BDB62E2"/>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726C29"/>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CD0B58"/>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D37AB5"/>
    <w:multiLevelType w:val="hybridMultilevel"/>
    <w:tmpl w:val="8E585C98"/>
    <w:lvl w:ilvl="0" w:tplc="4FEA18C4">
      <w:start w:val="1"/>
      <w:numFmt w:val="decimal"/>
      <w:lvlText w:val="%1)"/>
      <w:lvlJc w:val="left"/>
      <w:pPr>
        <w:tabs>
          <w:tab w:val="num" w:pos="1866"/>
        </w:tabs>
        <w:ind w:left="186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505A4639"/>
    <w:multiLevelType w:val="hybridMultilevel"/>
    <w:tmpl w:val="C8700D28"/>
    <w:lvl w:ilvl="0" w:tplc="2E1090F4">
      <w:start w:val="1"/>
      <w:numFmt w:val="lowerLetter"/>
      <w:lvlText w:val="%1)"/>
      <w:lvlJc w:val="left"/>
      <w:pPr>
        <w:ind w:left="1440" w:hanging="360"/>
      </w:pPr>
      <w:rPr>
        <w:rFonts w:cs="Times New Roman"/>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50785433"/>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C4628F"/>
    <w:multiLevelType w:val="hybridMultilevel"/>
    <w:tmpl w:val="3DA2ED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40218E0"/>
    <w:multiLevelType w:val="multilevel"/>
    <w:tmpl w:val="13D8B9B2"/>
    <w:lvl w:ilvl="0">
      <w:start w:val="1"/>
      <w:numFmt w:val="decimal"/>
      <w:lvlText w:val="%1."/>
      <w:lvlJc w:val="left"/>
      <w:pPr>
        <w:ind w:left="720" w:hanging="360"/>
      </w:pPr>
      <w:rPr>
        <w:b/>
      </w:rPr>
    </w:lvl>
    <w:lvl w:ilvl="1">
      <w:start w:val="1"/>
      <w:numFmt w:val="decimal"/>
      <w:lvlText w:val="%2)"/>
      <w:lvlJc w:val="left"/>
      <w:pPr>
        <w:ind w:left="1440" w:hanging="360"/>
      </w:pPr>
      <w:rPr>
        <w:i/>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5A42F23"/>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0C300A"/>
    <w:multiLevelType w:val="hybridMultilevel"/>
    <w:tmpl w:val="4F86477A"/>
    <w:lvl w:ilvl="0" w:tplc="B43AA9CA">
      <w:start w:val="1"/>
      <w:numFmt w:val="decimal"/>
      <w:lvlText w:val="%1."/>
      <w:lvlJc w:val="left"/>
      <w:pPr>
        <w:ind w:left="1211" w:hanging="360"/>
      </w:pPr>
      <w:rPr>
        <w:rFonts w:cs="Times New Roman" w:hint="default"/>
        <w:sz w:val="24"/>
      </w:rPr>
    </w:lvl>
    <w:lvl w:ilvl="1" w:tplc="04150019" w:tentative="1">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2">
    <w:nsid w:val="587956DD"/>
    <w:multiLevelType w:val="multilevel"/>
    <w:tmpl w:val="22FA5278"/>
    <w:lvl w:ilvl="0">
      <w:start w:val="19"/>
      <w:numFmt w:val="decimal"/>
      <w:lvlText w:val="%1"/>
      <w:lvlJc w:val="left"/>
      <w:pPr>
        <w:ind w:left="420" w:hanging="420"/>
      </w:pPr>
      <w:rPr>
        <w:rFonts w:hint="default"/>
        <w:b/>
      </w:rPr>
    </w:lvl>
    <w:lvl w:ilvl="1">
      <w:start w:val="3"/>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63">
    <w:nsid w:val="599577F7"/>
    <w:multiLevelType w:val="hybridMultilevel"/>
    <w:tmpl w:val="A676AADE"/>
    <w:lvl w:ilvl="0" w:tplc="824284BC">
      <w:start w:val="1"/>
      <w:numFmt w:val="lowerLetter"/>
      <w:lvlText w:val="%1)"/>
      <w:lvlJc w:val="left"/>
      <w:pPr>
        <w:ind w:left="745" w:hanging="40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4">
    <w:nsid w:val="5CAA3815"/>
    <w:multiLevelType w:val="hybridMultilevel"/>
    <w:tmpl w:val="7F40358A"/>
    <w:lvl w:ilvl="0" w:tplc="106438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602A7366"/>
    <w:multiLevelType w:val="hybridMultilevel"/>
    <w:tmpl w:val="56F68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17274F"/>
    <w:multiLevelType w:val="multilevel"/>
    <w:tmpl w:val="6A6AFA10"/>
    <w:lvl w:ilvl="0">
      <w:start w:val="18"/>
      <w:numFmt w:val="decimal"/>
      <w:lvlText w:val="%1"/>
      <w:lvlJc w:val="left"/>
      <w:pPr>
        <w:ind w:left="420" w:hanging="420"/>
      </w:pPr>
      <w:rPr>
        <w:b/>
      </w:rPr>
    </w:lvl>
    <w:lvl w:ilvl="1">
      <w:start w:val="3"/>
      <w:numFmt w:val="decimal"/>
      <w:lvlText w:val="%1.%2"/>
      <w:lvlJc w:val="left"/>
      <w:pPr>
        <w:ind w:left="845" w:hanging="420"/>
      </w:pPr>
      <w:rPr>
        <w:b/>
      </w:rPr>
    </w:lvl>
    <w:lvl w:ilvl="2">
      <w:start w:val="1"/>
      <w:numFmt w:val="decimal"/>
      <w:lvlText w:val="%1.%2.%3"/>
      <w:lvlJc w:val="left"/>
      <w:pPr>
        <w:ind w:left="1570" w:hanging="720"/>
      </w:pPr>
      <w:rPr>
        <w:b/>
      </w:rPr>
    </w:lvl>
    <w:lvl w:ilvl="3">
      <w:start w:val="1"/>
      <w:numFmt w:val="decimal"/>
      <w:lvlText w:val="%1.%2.%3.%4"/>
      <w:lvlJc w:val="left"/>
      <w:pPr>
        <w:ind w:left="1995" w:hanging="720"/>
      </w:pPr>
      <w:rPr>
        <w:b/>
      </w:rPr>
    </w:lvl>
    <w:lvl w:ilvl="4">
      <w:start w:val="1"/>
      <w:numFmt w:val="decimal"/>
      <w:lvlText w:val="%1.%2.%3.%4.%5"/>
      <w:lvlJc w:val="left"/>
      <w:pPr>
        <w:ind w:left="2780" w:hanging="1080"/>
      </w:pPr>
      <w:rPr>
        <w:b/>
      </w:rPr>
    </w:lvl>
    <w:lvl w:ilvl="5">
      <w:start w:val="1"/>
      <w:numFmt w:val="decimal"/>
      <w:lvlText w:val="%1.%2.%3.%4.%5.%6"/>
      <w:lvlJc w:val="left"/>
      <w:pPr>
        <w:ind w:left="3205" w:hanging="1080"/>
      </w:pPr>
      <w:rPr>
        <w:b/>
      </w:rPr>
    </w:lvl>
    <w:lvl w:ilvl="6">
      <w:start w:val="1"/>
      <w:numFmt w:val="decimal"/>
      <w:lvlText w:val="%1.%2.%3.%4.%5.%6.%7"/>
      <w:lvlJc w:val="left"/>
      <w:pPr>
        <w:ind w:left="3990" w:hanging="1440"/>
      </w:pPr>
      <w:rPr>
        <w:b/>
      </w:rPr>
    </w:lvl>
    <w:lvl w:ilvl="7">
      <w:start w:val="1"/>
      <w:numFmt w:val="decimal"/>
      <w:lvlText w:val="%1.%2.%3.%4.%5.%6.%7.%8"/>
      <w:lvlJc w:val="left"/>
      <w:pPr>
        <w:ind w:left="4415" w:hanging="1440"/>
      </w:pPr>
      <w:rPr>
        <w:b/>
      </w:rPr>
    </w:lvl>
    <w:lvl w:ilvl="8">
      <w:start w:val="1"/>
      <w:numFmt w:val="decimal"/>
      <w:lvlText w:val="%1.%2.%3.%4.%5.%6.%7.%8.%9"/>
      <w:lvlJc w:val="left"/>
      <w:pPr>
        <w:ind w:left="4840" w:hanging="1440"/>
      </w:pPr>
      <w:rPr>
        <w:b/>
      </w:rPr>
    </w:lvl>
  </w:abstractNum>
  <w:abstractNum w:abstractNumId="67">
    <w:nsid w:val="63C54BAC"/>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0417F9"/>
    <w:multiLevelType w:val="hybridMultilevel"/>
    <w:tmpl w:val="5726A260"/>
    <w:lvl w:ilvl="0" w:tplc="A8CE8D88">
      <w:start w:val="1"/>
      <w:numFmt w:val="lowerLetter"/>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9">
    <w:nsid w:val="691B716A"/>
    <w:multiLevelType w:val="multilevel"/>
    <w:tmpl w:val="98A6A516"/>
    <w:lvl w:ilvl="0">
      <w:start w:val="22"/>
      <w:numFmt w:val="decimal"/>
      <w:lvlText w:val="%1"/>
      <w:lvlJc w:val="left"/>
      <w:pPr>
        <w:ind w:left="420" w:hanging="420"/>
      </w:pPr>
      <w:rPr>
        <w:strike w:val="0"/>
        <w:dstrike w:val="0"/>
        <w:u w:val="none" w:color="000000"/>
        <w:effect w:val="none"/>
      </w:rPr>
    </w:lvl>
    <w:lvl w:ilvl="1">
      <w:start w:val="1"/>
      <w:numFmt w:val="decimal"/>
      <w:lvlText w:val="%1.%2"/>
      <w:lvlJc w:val="left"/>
      <w:pPr>
        <w:ind w:left="1130" w:hanging="420"/>
      </w:pPr>
      <w:rPr>
        <w:strike w:val="0"/>
        <w:dstrike w:val="0"/>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70">
    <w:nsid w:val="69384FF9"/>
    <w:multiLevelType w:val="multilevel"/>
    <w:tmpl w:val="F08837C2"/>
    <w:name w:val="WW8Num142"/>
    <w:lvl w:ilvl="0">
      <w:start w:val="6"/>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00"/>
        </w:tabs>
        <w:ind w:left="700" w:hanging="360"/>
      </w:pPr>
      <w:rPr>
        <w:rFonts w:ascii="Times New Roman" w:eastAsia="Times New Roman" w:hAnsi="Times New Roman" w:cs="Times New Roman" w:hint="default"/>
        <w:sz w:val="24"/>
        <w:szCs w:val="24"/>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3140"/>
        </w:tabs>
        <w:ind w:left="3140" w:hanging="144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4180"/>
        </w:tabs>
        <w:ind w:left="4180" w:hanging="180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1">
    <w:nsid w:val="69C334E8"/>
    <w:multiLevelType w:val="hybridMultilevel"/>
    <w:tmpl w:val="E8CC87C0"/>
    <w:lvl w:ilvl="0" w:tplc="1884EE02">
      <w:start w:val="1"/>
      <w:numFmt w:val="decimal"/>
      <w:lvlText w:val="%1)"/>
      <w:lvlJc w:val="left"/>
      <w:pPr>
        <w:tabs>
          <w:tab w:val="num" w:pos="717"/>
        </w:tabs>
        <w:ind w:left="717" w:hanging="360"/>
      </w:pPr>
      <w:rPr>
        <w:rFonts w:cs="Times New Roman" w:hint="default"/>
      </w:rPr>
    </w:lvl>
    <w:lvl w:ilvl="1" w:tplc="04150017">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72">
    <w:nsid w:val="69CF7FE1"/>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7301EC"/>
    <w:multiLevelType w:val="hybridMultilevel"/>
    <w:tmpl w:val="5E6CCEE8"/>
    <w:lvl w:ilvl="0" w:tplc="4B1CE7FA">
      <w:start w:val="1"/>
      <w:numFmt w:val="lowerLetter"/>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nsid w:val="6B5D21FE"/>
    <w:multiLevelType w:val="multilevel"/>
    <w:tmpl w:val="8FD667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nsid w:val="6BCA709D"/>
    <w:multiLevelType w:val="multilevel"/>
    <w:tmpl w:val="D54C5640"/>
    <w:lvl w:ilvl="0">
      <w:start w:val="16"/>
      <w:numFmt w:val="decimal"/>
      <w:lvlText w:val="%1"/>
      <w:lvlJc w:val="left"/>
      <w:pPr>
        <w:ind w:left="420" w:hanging="420"/>
      </w:pPr>
    </w:lvl>
    <w:lvl w:ilvl="1">
      <w:start w:val="1"/>
      <w:numFmt w:val="decimal"/>
      <w:lvlText w:val="%1.%2"/>
      <w:lvlJc w:val="left"/>
      <w:pPr>
        <w:ind w:left="780" w:hanging="42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6">
    <w:nsid w:val="6FA4369F"/>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955BF9"/>
    <w:multiLevelType w:val="multilevel"/>
    <w:tmpl w:val="469C657C"/>
    <w:lvl w:ilvl="0">
      <w:start w:val="25"/>
      <w:numFmt w:val="decimal"/>
      <w:lvlText w:val="%1."/>
      <w:lvlJc w:val="left"/>
      <w:pPr>
        <w:tabs>
          <w:tab w:val="num" w:pos="0"/>
        </w:tabs>
        <w:ind w:left="405" w:hanging="405"/>
      </w:pPr>
      <w:rPr>
        <w:rFonts w:cs="Times New Roman"/>
        <w:b/>
      </w:rPr>
    </w:lvl>
    <w:lvl w:ilvl="1">
      <w:start w:val="1"/>
      <w:numFmt w:val="decimal"/>
      <w:lvlText w:val="%1.%2."/>
      <w:lvlJc w:val="left"/>
      <w:pPr>
        <w:tabs>
          <w:tab w:val="num" w:pos="0"/>
        </w:tabs>
        <w:ind w:left="765" w:hanging="40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8">
    <w:nsid w:val="74105930"/>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B0403F"/>
    <w:multiLevelType w:val="hybridMultilevel"/>
    <w:tmpl w:val="C0F4FD92"/>
    <w:lvl w:ilvl="0" w:tplc="6A0E26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nsid w:val="7D365960"/>
    <w:multiLevelType w:val="hybridMultilevel"/>
    <w:tmpl w:val="FEBC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460F8D"/>
    <w:multiLevelType w:val="hybridMultilevel"/>
    <w:tmpl w:val="8AF45E90"/>
    <w:lvl w:ilvl="0" w:tplc="0415000F">
      <w:start w:val="6"/>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9B5F6D"/>
    <w:multiLevelType w:val="multilevel"/>
    <w:tmpl w:val="5F687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5"/>
  </w:num>
  <w:num w:numId="3">
    <w:abstractNumId w:val="9"/>
  </w:num>
  <w:num w:numId="4">
    <w:abstractNumId w:val="7"/>
  </w:num>
  <w:num w:numId="5">
    <w:abstractNumId w:val="7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6"/>
  </w:num>
  <w:num w:numId="10">
    <w:abstractNumId w:val="27"/>
  </w:num>
  <w:num w:numId="11">
    <w:abstractNumId w:val="81"/>
  </w:num>
  <w:num w:numId="12">
    <w:abstractNumId w:val="30"/>
  </w:num>
  <w:num w:numId="13">
    <w:abstractNumId w:val="49"/>
  </w:num>
  <w:num w:numId="14">
    <w:abstractNumId w:val="64"/>
  </w:num>
  <w:num w:numId="15">
    <w:abstractNumId w:val="33"/>
  </w:num>
  <w:num w:numId="16">
    <w:abstractNumId w:val="46"/>
  </w:num>
  <w:num w:numId="17">
    <w:abstractNumId w:val="42"/>
  </w:num>
  <w:num w:numId="18">
    <w:abstractNumId w:val="28"/>
  </w:num>
  <w:num w:numId="19">
    <w:abstractNumId w:val="26"/>
  </w:num>
  <w:num w:numId="20">
    <w:abstractNumId w:val="68"/>
  </w:num>
  <w:num w:numId="21">
    <w:abstractNumId w:val="31"/>
  </w:num>
  <w:num w:numId="22">
    <w:abstractNumId w:val="32"/>
  </w:num>
  <w:num w:numId="23">
    <w:abstractNumId w:val="16"/>
  </w:num>
  <w:num w:numId="24">
    <w:abstractNumId w:val="72"/>
  </w:num>
  <w:num w:numId="25">
    <w:abstractNumId w:val="29"/>
  </w:num>
  <w:num w:numId="26">
    <w:abstractNumId w:val="60"/>
  </w:num>
  <w:num w:numId="27">
    <w:abstractNumId w:val="78"/>
  </w:num>
  <w:num w:numId="28">
    <w:abstractNumId w:val="44"/>
  </w:num>
  <w:num w:numId="29">
    <w:abstractNumId w:val="20"/>
  </w:num>
  <w:num w:numId="30">
    <w:abstractNumId w:val="24"/>
  </w:num>
  <w:num w:numId="31">
    <w:abstractNumId w:val="18"/>
  </w:num>
  <w:num w:numId="32">
    <w:abstractNumId w:val="80"/>
  </w:num>
  <w:num w:numId="33">
    <w:abstractNumId w:val="13"/>
  </w:num>
  <w:num w:numId="34">
    <w:abstractNumId w:val="52"/>
  </w:num>
  <w:num w:numId="35">
    <w:abstractNumId w:val="53"/>
  </w:num>
  <w:num w:numId="36">
    <w:abstractNumId w:val="45"/>
  </w:num>
  <w:num w:numId="37">
    <w:abstractNumId w:val="57"/>
  </w:num>
  <w:num w:numId="38">
    <w:abstractNumId w:val="67"/>
  </w:num>
  <w:num w:numId="39">
    <w:abstractNumId w:val="41"/>
  </w:num>
  <w:num w:numId="40">
    <w:abstractNumId w:val="8"/>
  </w:num>
  <w:num w:numId="41">
    <w:abstractNumId w:val="47"/>
  </w:num>
  <w:num w:numId="42">
    <w:abstractNumId w:val="54"/>
  </w:num>
  <w:num w:numId="43">
    <w:abstractNumId w:val="76"/>
  </w:num>
  <w:num w:numId="44">
    <w:abstractNumId w:val="11"/>
  </w:num>
  <w:num w:numId="45">
    <w:abstractNumId w:val="10"/>
  </w:num>
  <w:num w:numId="46">
    <w:abstractNumId w:val="58"/>
  </w:num>
  <w:num w:numId="47">
    <w:abstractNumId w:val="73"/>
  </w:num>
  <w:num w:numId="48">
    <w:abstractNumId w:val="63"/>
  </w:num>
  <w:num w:numId="49">
    <w:abstractNumId w:val="65"/>
  </w:num>
  <w:num w:numId="50">
    <w:abstractNumId w:val="23"/>
  </w:num>
  <w:num w:numId="51">
    <w:abstractNumId w:val="74"/>
  </w:num>
  <w:num w:numId="52">
    <w:abstractNumId w:val="43"/>
  </w:num>
  <w:num w:numId="53">
    <w:abstractNumId w:val="61"/>
  </w:num>
  <w:num w:numId="54">
    <w:abstractNumId w:val="14"/>
  </w:num>
  <w:num w:numId="55">
    <w:abstractNumId w:val="3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30"/>
  </w:num>
  <w:num w:numId="60">
    <w:abstractNumId w:val="50"/>
  </w:num>
  <w:num w:numId="61">
    <w:abstractNumId w:val="7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6"/>
  </w:num>
  <w:num w:numId="70">
    <w:abstractNumId w:val="82"/>
  </w:num>
  <w:num w:numId="71">
    <w:abstractNumId w:val="38"/>
  </w:num>
  <w:num w:numId="72">
    <w:abstractNumId w:val="48"/>
  </w:num>
  <w:num w:numId="73">
    <w:abstractNumId w:val="62"/>
  </w:num>
  <w:num w:numId="74">
    <w:abstractNumId w:val="34"/>
  </w:num>
  <w:num w:numId="75">
    <w:abstractNumId w:val="12"/>
  </w:num>
  <w:num w:numId="76">
    <w:abstractNumId w:val="79"/>
  </w:num>
  <w:num w:numId="77">
    <w:abstractNumId w:val="40"/>
  </w:num>
  <w:num w:numId="78">
    <w:abstractNumId w:val="59"/>
  </w:num>
  <w:num w:numId="79">
    <w:abstractNumId w:val="5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ED5FAB"/>
    <w:rsid w:val="0000139F"/>
    <w:rsid w:val="00001A15"/>
    <w:rsid w:val="00001CD4"/>
    <w:rsid w:val="00001ECC"/>
    <w:rsid w:val="00002913"/>
    <w:rsid w:val="00002AEF"/>
    <w:rsid w:val="00004419"/>
    <w:rsid w:val="0000460A"/>
    <w:rsid w:val="00005AF7"/>
    <w:rsid w:val="0001182A"/>
    <w:rsid w:val="00011D83"/>
    <w:rsid w:val="00012329"/>
    <w:rsid w:val="00012BB5"/>
    <w:rsid w:val="00013DAC"/>
    <w:rsid w:val="000140B7"/>
    <w:rsid w:val="00014976"/>
    <w:rsid w:val="00015753"/>
    <w:rsid w:val="0001641E"/>
    <w:rsid w:val="000176AF"/>
    <w:rsid w:val="00017E15"/>
    <w:rsid w:val="00020B8A"/>
    <w:rsid w:val="00021BFE"/>
    <w:rsid w:val="00021E6C"/>
    <w:rsid w:val="000225E3"/>
    <w:rsid w:val="00022696"/>
    <w:rsid w:val="00023B90"/>
    <w:rsid w:val="00023D06"/>
    <w:rsid w:val="000261F0"/>
    <w:rsid w:val="00026323"/>
    <w:rsid w:val="00026E41"/>
    <w:rsid w:val="00027058"/>
    <w:rsid w:val="000303AE"/>
    <w:rsid w:val="00030BC1"/>
    <w:rsid w:val="00030EFF"/>
    <w:rsid w:val="000310EC"/>
    <w:rsid w:val="00031180"/>
    <w:rsid w:val="00032B58"/>
    <w:rsid w:val="000335C1"/>
    <w:rsid w:val="00033864"/>
    <w:rsid w:val="00033A79"/>
    <w:rsid w:val="00033B16"/>
    <w:rsid w:val="00033D85"/>
    <w:rsid w:val="00036604"/>
    <w:rsid w:val="0003748A"/>
    <w:rsid w:val="00041975"/>
    <w:rsid w:val="00042B88"/>
    <w:rsid w:val="000430D4"/>
    <w:rsid w:val="00045115"/>
    <w:rsid w:val="00045ED0"/>
    <w:rsid w:val="000511BA"/>
    <w:rsid w:val="00051AAC"/>
    <w:rsid w:val="00052DBA"/>
    <w:rsid w:val="00053254"/>
    <w:rsid w:val="0005624F"/>
    <w:rsid w:val="00060E86"/>
    <w:rsid w:val="00061F8C"/>
    <w:rsid w:val="000638BB"/>
    <w:rsid w:val="00064884"/>
    <w:rsid w:val="00064DBE"/>
    <w:rsid w:val="00065740"/>
    <w:rsid w:val="00065F09"/>
    <w:rsid w:val="00065F21"/>
    <w:rsid w:val="000665F9"/>
    <w:rsid w:val="00067052"/>
    <w:rsid w:val="00067C4C"/>
    <w:rsid w:val="00071CDE"/>
    <w:rsid w:val="00071F73"/>
    <w:rsid w:val="0007341A"/>
    <w:rsid w:val="000737B5"/>
    <w:rsid w:val="00073BC8"/>
    <w:rsid w:val="0007452D"/>
    <w:rsid w:val="00074E5D"/>
    <w:rsid w:val="000769E2"/>
    <w:rsid w:val="000817FF"/>
    <w:rsid w:val="00082AA3"/>
    <w:rsid w:val="00083BC0"/>
    <w:rsid w:val="000845CC"/>
    <w:rsid w:val="00085390"/>
    <w:rsid w:val="00092279"/>
    <w:rsid w:val="00093F31"/>
    <w:rsid w:val="00094058"/>
    <w:rsid w:val="00095212"/>
    <w:rsid w:val="00097BE1"/>
    <w:rsid w:val="000A08BA"/>
    <w:rsid w:val="000A27EF"/>
    <w:rsid w:val="000A347E"/>
    <w:rsid w:val="000A403E"/>
    <w:rsid w:val="000A4199"/>
    <w:rsid w:val="000A59C0"/>
    <w:rsid w:val="000A600A"/>
    <w:rsid w:val="000A6F13"/>
    <w:rsid w:val="000A7B0B"/>
    <w:rsid w:val="000B2F95"/>
    <w:rsid w:val="000B33F8"/>
    <w:rsid w:val="000B3CFA"/>
    <w:rsid w:val="000B4DAA"/>
    <w:rsid w:val="000B5244"/>
    <w:rsid w:val="000B575C"/>
    <w:rsid w:val="000B5CDD"/>
    <w:rsid w:val="000B5D1F"/>
    <w:rsid w:val="000B7928"/>
    <w:rsid w:val="000C2264"/>
    <w:rsid w:val="000C2562"/>
    <w:rsid w:val="000C2BA1"/>
    <w:rsid w:val="000C3C69"/>
    <w:rsid w:val="000C3DE4"/>
    <w:rsid w:val="000C4221"/>
    <w:rsid w:val="000C4D05"/>
    <w:rsid w:val="000C4D86"/>
    <w:rsid w:val="000C6BE1"/>
    <w:rsid w:val="000C7A98"/>
    <w:rsid w:val="000D04DF"/>
    <w:rsid w:val="000D0555"/>
    <w:rsid w:val="000D124E"/>
    <w:rsid w:val="000D144E"/>
    <w:rsid w:val="000D2041"/>
    <w:rsid w:val="000D531F"/>
    <w:rsid w:val="000D5928"/>
    <w:rsid w:val="000D65A7"/>
    <w:rsid w:val="000D687E"/>
    <w:rsid w:val="000D6DE0"/>
    <w:rsid w:val="000E1E70"/>
    <w:rsid w:val="000E3568"/>
    <w:rsid w:val="000E55D7"/>
    <w:rsid w:val="000E57D9"/>
    <w:rsid w:val="000E6A9C"/>
    <w:rsid w:val="000E78AC"/>
    <w:rsid w:val="000E7C94"/>
    <w:rsid w:val="000F0376"/>
    <w:rsid w:val="000F4694"/>
    <w:rsid w:val="000F5261"/>
    <w:rsid w:val="000F56FD"/>
    <w:rsid w:val="000F66D9"/>
    <w:rsid w:val="000F75D5"/>
    <w:rsid w:val="001001FE"/>
    <w:rsid w:val="00103B88"/>
    <w:rsid w:val="00104555"/>
    <w:rsid w:val="00104BBF"/>
    <w:rsid w:val="00105727"/>
    <w:rsid w:val="001067A0"/>
    <w:rsid w:val="00106D08"/>
    <w:rsid w:val="00107402"/>
    <w:rsid w:val="0011063E"/>
    <w:rsid w:val="00110C97"/>
    <w:rsid w:val="001116C9"/>
    <w:rsid w:val="00111E1F"/>
    <w:rsid w:val="00111F63"/>
    <w:rsid w:val="001124D7"/>
    <w:rsid w:val="0011280F"/>
    <w:rsid w:val="00113142"/>
    <w:rsid w:val="00114A7E"/>
    <w:rsid w:val="00115924"/>
    <w:rsid w:val="00115F4D"/>
    <w:rsid w:val="00115F8D"/>
    <w:rsid w:val="00120095"/>
    <w:rsid w:val="0012014D"/>
    <w:rsid w:val="001203CC"/>
    <w:rsid w:val="001205FC"/>
    <w:rsid w:val="001213E1"/>
    <w:rsid w:val="00122486"/>
    <w:rsid w:val="001225E6"/>
    <w:rsid w:val="001255EE"/>
    <w:rsid w:val="00125800"/>
    <w:rsid w:val="0012690A"/>
    <w:rsid w:val="00131684"/>
    <w:rsid w:val="001336E9"/>
    <w:rsid w:val="00133E5F"/>
    <w:rsid w:val="0013412B"/>
    <w:rsid w:val="00137113"/>
    <w:rsid w:val="00143488"/>
    <w:rsid w:val="00143732"/>
    <w:rsid w:val="0014655E"/>
    <w:rsid w:val="00146874"/>
    <w:rsid w:val="0015000B"/>
    <w:rsid w:val="0015061C"/>
    <w:rsid w:val="00150D54"/>
    <w:rsid w:val="00152433"/>
    <w:rsid w:val="001538B0"/>
    <w:rsid w:val="00153F77"/>
    <w:rsid w:val="00154514"/>
    <w:rsid w:val="00154EF7"/>
    <w:rsid w:val="00155002"/>
    <w:rsid w:val="0015593E"/>
    <w:rsid w:val="001559F6"/>
    <w:rsid w:val="0016188D"/>
    <w:rsid w:val="00161F62"/>
    <w:rsid w:val="00163F64"/>
    <w:rsid w:val="0016526C"/>
    <w:rsid w:val="001670F1"/>
    <w:rsid w:val="0017264A"/>
    <w:rsid w:val="00172F5F"/>
    <w:rsid w:val="00173198"/>
    <w:rsid w:val="001732D6"/>
    <w:rsid w:val="0017690F"/>
    <w:rsid w:val="0017700D"/>
    <w:rsid w:val="001776B0"/>
    <w:rsid w:val="00177886"/>
    <w:rsid w:val="001823D8"/>
    <w:rsid w:val="00183D73"/>
    <w:rsid w:val="00183DB6"/>
    <w:rsid w:val="00187F8F"/>
    <w:rsid w:val="00191506"/>
    <w:rsid w:val="00192173"/>
    <w:rsid w:val="001922DD"/>
    <w:rsid w:val="001924F8"/>
    <w:rsid w:val="0019266C"/>
    <w:rsid w:val="001928CD"/>
    <w:rsid w:val="00194B02"/>
    <w:rsid w:val="00195571"/>
    <w:rsid w:val="001956E7"/>
    <w:rsid w:val="00196B27"/>
    <w:rsid w:val="001A0121"/>
    <w:rsid w:val="001A1885"/>
    <w:rsid w:val="001A1CBA"/>
    <w:rsid w:val="001A1CFC"/>
    <w:rsid w:val="001A2540"/>
    <w:rsid w:val="001A307F"/>
    <w:rsid w:val="001A487C"/>
    <w:rsid w:val="001A4B6A"/>
    <w:rsid w:val="001A75BE"/>
    <w:rsid w:val="001A7D94"/>
    <w:rsid w:val="001B00FB"/>
    <w:rsid w:val="001B0D55"/>
    <w:rsid w:val="001B1D06"/>
    <w:rsid w:val="001B2A28"/>
    <w:rsid w:val="001B2B06"/>
    <w:rsid w:val="001B2D2A"/>
    <w:rsid w:val="001B4203"/>
    <w:rsid w:val="001B477B"/>
    <w:rsid w:val="001B4BAA"/>
    <w:rsid w:val="001B4F63"/>
    <w:rsid w:val="001B5F35"/>
    <w:rsid w:val="001B7296"/>
    <w:rsid w:val="001B77E9"/>
    <w:rsid w:val="001C0A4D"/>
    <w:rsid w:val="001C1CCD"/>
    <w:rsid w:val="001C26E1"/>
    <w:rsid w:val="001C2A0B"/>
    <w:rsid w:val="001C3B41"/>
    <w:rsid w:val="001C4257"/>
    <w:rsid w:val="001C4F03"/>
    <w:rsid w:val="001C5AC9"/>
    <w:rsid w:val="001C63A9"/>
    <w:rsid w:val="001C7082"/>
    <w:rsid w:val="001C7A03"/>
    <w:rsid w:val="001C7F13"/>
    <w:rsid w:val="001D00EE"/>
    <w:rsid w:val="001D04EE"/>
    <w:rsid w:val="001D0FA3"/>
    <w:rsid w:val="001D1DFF"/>
    <w:rsid w:val="001D24EB"/>
    <w:rsid w:val="001D2C39"/>
    <w:rsid w:val="001D34A2"/>
    <w:rsid w:val="001D393F"/>
    <w:rsid w:val="001D4021"/>
    <w:rsid w:val="001D4F0D"/>
    <w:rsid w:val="001D5AB3"/>
    <w:rsid w:val="001D5B53"/>
    <w:rsid w:val="001D660A"/>
    <w:rsid w:val="001D6773"/>
    <w:rsid w:val="001E04DB"/>
    <w:rsid w:val="001E0AAE"/>
    <w:rsid w:val="001E0D26"/>
    <w:rsid w:val="001E10B6"/>
    <w:rsid w:val="001E2F94"/>
    <w:rsid w:val="001E3D18"/>
    <w:rsid w:val="001E3F93"/>
    <w:rsid w:val="001E446D"/>
    <w:rsid w:val="001E47CB"/>
    <w:rsid w:val="001E4EE4"/>
    <w:rsid w:val="001E58BF"/>
    <w:rsid w:val="001E6847"/>
    <w:rsid w:val="001E70B4"/>
    <w:rsid w:val="001F402E"/>
    <w:rsid w:val="001F47CA"/>
    <w:rsid w:val="00200F93"/>
    <w:rsid w:val="00201DDE"/>
    <w:rsid w:val="00202484"/>
    <w:rsid w:val="002039E6"/>
    <w:rsid w:val="00204E70"/>
    <w:rsid w:val="0020516A"/>
    <w:rsid w:val="0020698D"/>
    <w:rsid w:val="002107A4"/>
    <w:rsid w:val="002107CC"/>
    <w:rsid w:val="00210FF7"/>
    <w:rsid w:val="002112D5"/>
    <w:rsid w:val="0021149D"/>
    <w:rsid w:val="002114A6"/>
    <w:rsid w:val="00212E01"/>
    <w:rsid w:val="002206CF"/>
    <w:rsid w:val="002208B9"/>
    <w:rsid w:val="00221054"/>
    <w:rsid w:val="002219EF"/>
    <w:rsid w:val="00222930"/>
    <w:rsid w:val="00222A1D"/>
    <w:rsid w:val="00223B3C"/>
    <w:rsid w:val="00225397"/>
    <w:rsid w:val="00225B55"/>
    <w:rsid w:val="0022767A"/>
    <w:rsid w:val="00230C32"/>
    <w:rsid w:val="00231207"/>
    <w:rsid w:val="00231AF6"/>
    <w:rsid w:val="0023238B"/>
    <w:rsid w:val="00232C25"/>
    <w:rsid w:val="00232DC1"/>
    <w:rsid w:val="002338B6"/>
    <w:rsid w:val="00233C46"/>
    <w:rsid w:val="0023595E"/>
    <w:rsid w:val="0023637A"/>
    <w:rsid w:val="00236D0A"/>
    <w:rsid w:val="0024227E"/>
    <w:rsid w:val="002427F3"/>
    <w:rsid w:val="00242E16"/>
    <w:rsid w:val="002436D2"/>
    <w:rsid w:val="002459D4"/>
    <w:rsid w:val="00245D9F"/>
    <w:rsid w:val="00246B03"/>
    <w:rsid w:val="00250E45"/>
    <w:rsid w:val="00253D8F"/>
    <w:rsid w:val="00254A19"/>
    <w:rsid w:val="00257294"/>
    <w:rsid w:val="002600AB"/>
    <w:rsid w:val="00260E59"/>
    <w:rsid w:val="00261DCC"/>
    <w:rsid w:val="0026271D"/>
    <w:rsid w:val="00262E54"/>
    <w:rsid w:val="00263C69"/>
    <w:rsid w:val="0026499D"/>
    <w:rsid w:val="00264B1F"/>
    <w:rsid w:val="00265030"/>
    <w:rsid w:val="0026594E"/>
    <w:rsid w:val="00265C59"/>
    <w:rsid w:val="00265FE3"/>
    <w:rsid w:val="002667FB"/>
    <w:rsid w:val="00266B19"/>
    <w:rsid w:val="0026727E"/>
    <w:rsid w:val="00267B70"/>
    <w:rsid w:val="00270FBD"/>
    <w:rsid w:val="00274B33"/>
    <w:rsid w:val="00275E69"/>
    <w:rsid w:val="002777A9"/>
    <w:rsid w:val="00277EEA"/>
    <w:rsid w:val="00281EE4"/>
    <w:rsid w:val="002847B8"/>
    <w:rsid w:val="00284D37"/>
    <w:rsid w:val="00285A42"/>
    <w:rsid w:val="00285C1E"/>
    <w:rsid w:val="00286449"/>
    <w:rsid w:val="00286E9B"/>
    <w:rsid w:val="0028777F"/>
    <w:rsid w:val="00287A98"/>
    <w:rsid w:val="00290F7A"/>
    <w:rsid w:val="00292508"/>
    <w:rsid w:val="0029309E"/>
    <w:rsid w:val="002932DD"/>
    <w:rsid w:val="00293A4E"/>
    <w:rsid w:val="0029445B"/>
    <w:rsid w:val="00294C89"/>
    <w:rsid w:val="00295826"/>
    <w:rsid w:val="00295C1B"/>
    <w:rsid w:val="002A270B"/>
    <w:rsid w:val="002A2FA8"/>
    <w:rsid w:val="002A3E32"/>
    <w:rsid w:val="002A60E8"/>
    <w:rsid w:val="002A627F"/>
    <w:rsid w:val="002A7D14"/>
    <w:rsid w:val="002B172E"/>
    <w:rsid w:val="002B19B5"/>
    <w:rsid w:val="002B1C0A"/>
    <w:rsid w:val="002B5A96"/>
    <w:rsid w:val="002B5B3A"/>
    <w:rsid w:val="002B600D"/>
    <w:rsid w:val="002B6575"/>
    <w:rsid w:val="002B6C31"/>
    <w:rsid w:val="002C00D5"/>
    <w:rsid w:val="002C097B"/>
    <w:rsid w:val="002C1159"/>
    <w:rsid w:val="002C116C"/>
    <w:rsid w:val="002C13D8"/>
    <w:rsid w:val="002C2458"/>
    <w:rsid w:val="002C2FA2"/>
    <w:rsid w:val="002C512E"/>
    <w:rsid w:val="002C5159"/>
    <w:rsid w:val="002C5649"/>
    <w:rsid w:val="002C58CD"/>
    <w:rsid w:val="002C593F"/>
    <w:rsid w:val="002C5C5C"/>
    <w:rsid w:val="002C6208"/>
    <w:rsid w:val="002C665F"/>
    <w:rsid w:val="002C6B29"/>
    <w:rsid w:val="002C6D17"/>
    <w:rsid w:val="002D0EC9"/>
    <w:rsid w:val="002D102D"/>
    <w:rsid w:val="002D3FEC"/>
    <w:rsid w:val="002D51A4"/>
    <w:rsid w:val="002D5CED"/>
    <w:rsid w:val="002E044E"/>
    <w:rsid w:val="002E0AA6"/>
    <w:rsid w:val="002E16B3"/>
    <w:rsid w:val="002F013D"/>
    <w:rsid w:val="002F0ED5"/>
    <w:rsid w:val="002F134F"/>
    <w:rsid w:val="002F143A"/>
    <w:rsid w:val="002F3EF1"/>
    <w:rsid w:val="002F4176"/>
    <w:rsid w:val="002F5D45"/>
    <w:rsid w:val="002F64FB"/>
    <w:rsid w:val="002F74CF"/>
    <w:rsid w:val="002F76A5"/>
    <w:rsid w:val="003013DE"/>
    <w:rsid w:val="00302388"/>
    <w:rsid w:val="00303267"/>
    <w:rsid w:val="0030586E"/>
    <w:rsid w:val="003060D7"/>
    <w:rsid w:val="003061AF"/>
    <w:rsid w:val="0030621B"/>
    <w:rsid w:val="00306E90"/>
    <w:rsid w:val="0031003C"/>
    <w:rsid w:val="003120B2"/>
    <w:rsid w:val="003124B9"/>
    <w:rsid w:val="003129B6"/>
    <w:rsid w:val="003177F3"/>
    <w:rsid w:val="00320127"/>
    <w:rsid w:val="003204B7"/>
    <w:rsid w:val="003225DA"/>
    <w:rsid w:val="003226A5"/>
    <w:rsid w:val="00322C1D"/>
    <w:rsid w:val="0032387F"/>
    <w:rsid w:val="00325B81"/>
    <w:rsid w:val="00325DDC"/>
    <w:rsid w:val="003271DB"/>
    <w:rsid w:val="00327ABA"/>
    <w:rsid w:val="00332A44"/>
    <w:rsid w:val="00332C0E"/>
    <w:rsid w:val="0033398A"/>
    <w:rsid w:val="00334A4E"/>
    <w:rsid w:val="00334B8D"/>
    <w:rsid w:val="003360C9"/>
    <w:rsid w:val="00336460"/>
    <w:rsid w:val="00336BB6"/>
    <w:rsid w:val="0033716E"/>
    <w:rsid w:val="003411C8"/>
    <w:rsid w:val="003414E3"/>
    <w:rsid w:val="00343562"/>
    <w:rsid w:val="00344FE1"/>
    <w:rsid w:val="00345A92"/>
    <w:rsid w:val="0034635D"/>
    <w:rsid w:val="00346646"/>
    <w:rsid w:val="003468F8"/>
    <w:rsid w:val="00350475"/>
    <w:rsid w:val="0035093F"/>
    <w:rsid w:val="0035122E"/>
    <w:rsid w:val="0035176C"/>
    <w:rsid w:val="003525E7"/>
    <w:rsid w:val="00352A1B"/>
    <w:rsid w:val="00353173"/>
    <w:rsid w:val="003535E3"/>
    <w:rsid w:val="00354CDB"/>
    <w:rsid w:val="003554F8"/>
    <w:rsid w:val="003554FC"/>
    <w:rsid w:val="00355F60"/>
    <w:rsid w:val="003563A1"/>
    <w:rsid w:val="00360BBD"/>
    <w:rsid w:val="00361C42"/>
    <w:rsid w:val="00363301"/>
    <w:rsid w:val="00363CAF"/>
    <w:rsid w:val="003646F9"/>
    <w:rsid w:val="00365064"/>
    <w:rsid w:val="00366595"/>
    <w:rsid w:val="00366CA5"/>
    <w:rsid w:val="00366D8C"/>
    <w:rsid w:val="00366E21"/>
    <w:rsid w:val="0036792A"/>
    <w:rsid w:val="00370E7B"/>
    <w:rsid w:val="00371A2A"/>
    <w:rsid w:val="00371ADD"/>
    <w:rsid w:val="003723DD"/>
    <w:rsid w:val="00373B8B"/>
    <w:rsid w:val="00374B41"/>
    <w:rsid w:val="00375D52"/>
    <w:rsid w:val="00377258"/>
    <w:rsid w:val="00381A41"/>
    <w:rsid w:val="003832D4"/>
    <w:rsid w:val="00384078"/>
    <w:rsid w:val="0038423B"/>
    <w:rsid w:val="0038482B"/>
    <w:rsid w:val="00384A39"/>
    <w:rsid w:val="00385F3B"/>
    <w:rsid w:val="00387612"/>
    <w:rsid w:val="00387856"/>
    <w:rsid w:val="00390ECD"/>
    <w:rsid w:val="00392845"/>
    <w:rsid w:val="00392EEE"/>
    <w:rsid w:val="00394163"/>
    <w:rsid w:val="003949EF"/>
    <w:rsid w:val="00394C9C"/>
    <w:rsid w:val="00394F33"/>
    <w:rsid w:val="003951C5"/>
    <w:rsid w:val="00395A0B"/>
    <w:rsid w:val="00395CC5"/>
    <w:rsid w:val="003A029D"/>
    <w:rsid w:val="003A16CB"/>
    <w:rsid w:val="003A4231"/>
    <w:rsid w:val="003A529E"/>
    <w:rsid w:val="003A6B3B"/>
    <w:rsid w:val="003A72D2"/>
    <w:rsid w:val="003B197F"/>
    <w:rsid w:val="003B1E5D"/>
    <w:rsid w:val="003B2C95"/>
    <w:rsid w:val="003B45F0"/>
    <w:rsid w:val="003B527D"/>
    <w:rsid w:val="003B689A"/>
    <w:rsid w:val="003B7F5C"/>
    <w:rsid w:val="003C0FFD"/>
    <w:rsid w:val="003C1221"/>
    <w:rsid w:val="003C2C55"/>
    <w:rsid w:val="003C4B8D"/>
    <w:rsid w:val="003C55A1"/>
    <w:rsid w:val="003C56C0"/>
    <w:rsid w:val="003C5F70"/>
    <w:rsid w:val="003C654D"/>
    <w:rsid w:val="003C698E"/>
    <w:rsid w:val="003C7E69"/>
    <w:rsid w:val="003D2EBF"/>
    <w:rsid w:val="003D2F11"/>
    <w:rsid w:val="003D3000"/>
    <w:rsid w:val="003D3E14"/>
    <w:rsid w:val="003D4558"/>
    <w:rsid w:val="003D5C9C"/>
    <w:rsid w:val="003E04E7"/>
    <w:rsid w:val="003E0904"/>
    <w:rsid w:val="003E1F6C"/>
    <w:rsid w:val="003E2ADA"/>
    <w:rsid w:val="003E322D"/>
    <w:rsid w:val="003E3609"/>
    <w:rsid w:val="003E3961"/>
    <w:rsid w:val="003E40E2"/>
    <w:rsid w:val="003E6592"/>
    <w:rsid w:val="003E6971"/>
    <w:rsid w:val="003F0126"/>
    <w:rsid w:val="003F0FDA"/>
    <w:rsid w:val="003F4520"/>
    <w:rsid w:val="003F4804"/>
    <w:rsid w:val="003F55D1"/>
    <w:rsid w:val="003F5977"/>
    <w:rsid w:val="003F5AAB"/>
    <w:rsid w:val="00400938"/>
    <w:rsid w:val="00401693"/>
    <w:rsid w:val="00402EEC"/>
    <w:rsid w:val="00403716"/>
    <w:rsid w:val="0040465F"/>
    <w:rsid w:val="00407C23"/>
    <w:rsid w:val="00413545"/>
    <w:rsid w:val="00415498"/>
    <w:rsid w:val="00416593"/>
    <w:rsid w:val="004173FF"/>
    <w:rsid w:val="00420191"/>
    <w:rsid w:val="004206EF"/>
    <w:rsid w:val="00420E6D"/>
    <w:rsid w:val="00421054"/>
    <w:rsid w:val="0042216A"/>
    <w:rsid w:val="00424432"/>
    <w:rsid w:val="004260C9"/>
    <w:rsid w:val="00426FC2"/>
    <w:rsid w:val="004307CC"/>
    <w:rsid w:val="00431881"/>
    <w:rsid w:val="004335E2"/>
    <w:rsid w:val="00433D05"/>
    <w:rsid w:val="00435052"/>
    <w:rsid w:val="004366BE"/>
    <w:rsid w:val="0043688A"/>
    <w:rsid w:val="00437160"/>
    <w:rsid w:val="0043796C"/>
    <w:rsid w:val="00437A2D"/>
    <w:rsid w:val="004402DA"/>
    <w:rsid w:val="00440382"/>
    <w:rsid w:val="004409DC"/>
    <w:rsid w:val="004414C3"/>
    <w:rsid w:val="00443C16"/>
    <w:rsid w:val="004440AA"/>
    <w:rsid w:val="00446393"/>
    <w:rsid w:val="00447BE7"/>
    <w:rsid w:val="0045078B"/>
    <w:rsid w:val="004509A2"/>
    <w:rsid w:val="00452194"/>
    <w:rsid w:val="0045428C"/>
    <w:rsid w:val="00460B2E"/>
    <w:rsid w:val="004618F4"/>
    <w:rsid w:val="0046391D"/>
    <w:rsid w:val="00463B44"/>
    <w:rsid w:val="00464E1D"/>
    <w:rsid w:val="004673C6"/>
    <w:rsid w:val="00471AEB"/>
    <w:rsid w:val="00472443"/>
    <w:rsid w:val="0047578A"/>
    <w:rsid w:val="004760E3"/>
    <w:rsid w:val="00477673"/>
    <w:rsid w:val="00477D0E"/>
    <w:rsid w:val="004806D2"/>
    <w:rsid w:val="00481377"/>
    <w:rsid w:val="00482308"/>
    <w:rsid w:val="004844A8"/>
    <w:rsid w:val="00484B97"/>
    <w:rsid w:val="004859F8"/>
    <w:rsid w:val="00485F43"/>
    <w:rsid w:val="00485F50"/>
    <w:rsid w:val="00486534"/>
    <w:rsid w:val="00486EF7"/>
    <w:rsid w:val="0049508F"/>
    <w:rsid w:val="00495201"/>
    <w:rsid w:val="00495403"/>
    <w:rsid w:val="00495D4F"/>
    <w:rsid w:val="004962A9"/>
    <w:rsid w:val="0049702B"/>
    <w:rsid w:val="004972DC"/>
    <w:rsid w:val="00497477"/>
    <w:rsid w:val="004A032E"/>
    <w:rsid w:val="004A218D"/>
    <w:rsid w:val="004A274B"/>
    <w:rsid w:val="004A44F3"/>
    <w:rsid w:val="004A7631"/>
    <w:rsid w:val="004B0206"/>
    <w:rsid w:val="004B1194"/>
    <w:rsid w:val="004B2B22"/>
    <w:rsid w:val="004B38E7"/>
    <w:rsid w:val="004B4473"/>
    <w:rsid w:val="004B4961"/>
    <w:rsid w:val="004B4A54"/>
    <w:rsid w:val="004B5A53"/>
    <w:rsid w:val="004B65B2"/>
    <w:rsid w:val="004C04D5"/>
    <w:rsid w:val="004C088B"/>
    <w:rsid w:val="004C1E53"/>
    <w:rsid w:val="004C4802"/>
    <w:rsid w:val="004C6DEF"/>
    <w:rsid w:val="004D088D"/>
    <w:rsid w:val="004D0F3C"/>
    <w:rsid w:val="004D1ABC"/>
    <w:rsid w:val="004D1D9B"/>
    <w:rsid w:val="004E22E5"/>
    <w:rsid w:val="004E3691"/>
    <w:rsid w:val="004E38AB"/>
    <w:rsid w:val="004E3E17"/>
    <w:rsid w:val="004E3F4F"/>
    <w:rsid w:val="004E41ED"/>
    <w:rsid w:val="004E53F7"/>
    <w:rsid w:val="004E5574"/>
    <w:rsid w:val="004E671D"/>
    <w:rsid w:val="004E713E"/>
    <w:rsid w:val="004F0119"/>
    <w:rsid w:val="004F1F5A"/>
    <w:rsid w:val="004F3437"/>
    <w:rsid w:val="004F4D94"/>
    <w:rsid w:val="004F7C76"/>
    <w:rsid w:val="004F7F28"/>
    <w:rsid w:val="0050077C"/>
    <w:rsid w:val="00501DD2"/>
    <w:rsid w:val="005029B1"/>
    <w:rsid w:val="00502E7E"/>
    <w:rsid w:val="005077BE"/>
    <w:rsid w:val="005100A1"/>
    <w:rsid w:val="00510C99"/>
    <w:rsid w:val="0051137B"/>
    <w:rsid w:val="005113DF"/>
    <w:rsid w:val="005117FE"/>
    <w:rsid w:val="0051203B"/>
    <w:rsid w:val="00513C62"/>
    <w:rsid w:val="00513FE2"/>
    <w:rsid w:val="00514F8F"/>
    <w:rsid w:val="00515B6F"/>
    <w:rsid w:val="00517547"/>
    <w:rsid w:val="005177FB"/>
    <w:rsid w:val="00517DCC"/>
    <w:rsid w:val="00520831"/>
    <w:rsid w:val="00520F6B"/>
    <w:rsid w:val="005238AC"/>
    <w:rsid w:val="0052414E"/>
    <w:rsid w:val="00525067"/>
    <w:rsid w:val="005258D4"/>
    <w:rsid w:val="00525983"/>
    <w:rsid w:val="00526757"/>
    <w:rsid w:val="00527CA9"/>
    <w:rsid w:val="00531083"/>
    <w:rsid w:val="00532520"/>
    <w:rsid w:val="00532D0C"/>
    <w:rsid w:val="005344B2"/>
    <w:rsid w:val="005346F8"/>
    <w:rsid w:val="00534B97"/>
    <w:rsid w:val="005354EF"/>
    <w:rsid w:val="00535B60"/>
    <w:rsid w:val="00535F71"/>
    <w:rsid w:val="005407A4"/>
    <w:rsid w:val="00540BDE"/>
    <w:rsid w:val="005415DC"/>
    <w:rsid w:val="00541B33"/>
    <w:rsid w:val="0054383F"/>
    <w:rsid w:val="0054581F"/>
    <w:rsid w:val="00547740"/>
    <w:rsid w:val="0055043C"/>
    <w:rsid w:val="0055046B"/>
    <w:rsid w:val="00550F32"/>
    <w:rsid w:val="005523A5"/>
    <w:rsid w:val="005524D8"/>
    <w:rsid w:val="00555871"/>
    <w:rsid w:val="005574B8"/>
    <w:rsid w:val="0056059C"/>
    <w:rsid w:val="005615FC"/>
    <w:rsid w:val="005619EC"/>
    <w:rsid w:val="00561EB9"/>
    <w:rsid w:val="00562467"/>
    <w:rsid w:val="0056294C"/>
    <w:rsid w:val="00563C04"/>
    <w:rsid w:val="005646FA"/>
    <w:rsid w:val="005653AC"/>
    <w:rsid w:val="00565C5A"/>
    <w:rsid w:val="005660B0"/>
    <w:rsid w:val="005665C8"/>
    <w:rsid w:val="00570AF4"/>
    <w:rsid w:val="00570B86"/>
    <w:rsid w:val="00574187"/>
    <w:rsid w:val="00575198"/>
    <w:rsid w:val="005769BB"/>
    <w:rsid w:val="005776DF"/>
    <w:rsid w:val="005810A3"/>
    <w:rsid w:val="00581498"/>
    <w:rsid w:val="005815B8"/>
    <w:rsid w:val="005826FC"/>
    <w:rsid w:val="00582BAE"/>
    <w:rsid w:val="0058404B"/>
    <w:rsid w:val="005877DC"/>
    <w:rsid w:val="00587B0F"/>
    <w:rsid w:val="0059197E"/>
    <w:rsid w:val="005919D9"/>
    <w:rsid w:val="00591EFD"/>
    <w:rsid w:val="00592273"/>
    <w:rsid w:val="0059348A"/>
    <w:rsid w:val="0059362A"/>
    <w:rsid w:val="00594967"/>
    <w:rsid w:val="0059617C"/>
    <w:rsid w:val="00596261"/>
    <w:rsid w:val="0059792D"/>
    <w:rsid w:val="005A29A4"/>
    <w:rsid w:val="005A341F"/>
    <w:rsid w:val="005A39B8"/>
    <w:rsid w:val="005A6524"/>
    <w:rsid w:val="005A665C"/>
    <w:rsid w:val="005A799B"/>
    <w:rsid w:val="005B051F"/>
    <w:rsid w:val="005B158B"/>
    <w:rsid w:val="005B1636"/>
    <w:rsid w:val="005B25EE"/>
    <w:rsid w:val="005B3B44"/>
    <w:rsid w:val="005B59F2"/>
    <w:rsid w:val="005B5D8E"/>
    <w:rsid w:val="005B72BA"/>
    <w:rsid w:val="005C0974"/>
    <w:rsid w:val="005C0DF5"/>
    <w:rsid w:val="005C139C"/>
    <w:rsid w:val="005C3896"/>
    <w:rsid w:val="005C484E"/>
    <w:rsid w:val="005C49D8"/>
    <w:rsid w:val="005C76DE"/>
    <w:rsid w:val="005D160A"/>
    <w:rsid w:val="005D1E2C"/>
    <w:rsid w:val="005D2E6E"/>
    <w:rsid w:val="005D3215"/>
    <w:rsid w:val="005D4004"/>
    <w:rsid w:val="005D5526"/>
    <w:rsid w:val="005D5DAB"/>
    <w:rsid w:val="005D7501"/>
    <w:rsid w:val="005D77FB"/>
    <w:rsid w:val="005D78D7"/>
    <w:rsid w:val="005E2FC5"/>
    <w:rsid w:val="005E350D"/>
    <w:rsid w:val="005E3DC1"/>
    <w:rsid w:val="005E4C6F"/>
    <w:rsid w:val="005E5514"/>
    <w:rsid w:val="005E7B40"/>
    <w:rsid w:val="005F1183"/>
    <w:rsid w:val="005F15CB"/>
    <w:rsid w:val="005F304F"/>
    <w:rsid w:val="005F3A56"/>
    <w:rsid w:val="005F43BF"/>
    <w:rsid w:val="005F6019"/>
    <w:rsid w:val="005F7799"/>
    <w:rsid w:val="00600816"/>
    <w:rsid w:val="00600D6E"/>
    <w:rsid w:val="00601D41"/>
    <w:rsid w:val="00602602"/>
    <w:rsid w:val="006042B4"/>
    <w:rsid w:val="00604762"/>
    <w:rsid w:val="00604810"/>
    <w:rsid w:val="00604AE6"/>
    <w:rsid w:val="00604D9F"/>
    <w:rsid w:val="00604DF2"/>
    <w:rsid w:val="00605409"/>
    <w:rsid w:val="006058A3"/>
    <w:rsid w:val="00611A69"/>
    <w:rsid w:val="006125D5"/>
    <w:rsid w:val="0061264B"/>
    <w:rsid w:val="00612865"/>
    <w:rsid w:val="006128AD"/>
    <w:rsid w:val="006134B2"/>
    <w:rsid w:val="00613820"/>
    <w:rsid w:val="00613C2D"/>
    <w:rsid w:val="00614F1C"/>
    <w:rsid w:val="006152BD"/>
    <w:rsid w:val="00615C17"/>
    <w:rsid w:val="006162BD"/>
    <w:rsid w:val="006233FB"/>
    <w:rsid w:val="006249D5"/>
    <w:rsid w:val="0062564D"/>
    <w:rsid w:val="00625DFB"/>
    <w:rsid w:val="00627099"/>
    <w:rsid w:val="00627546"/>
    <w:rsid w:val="0062795A"/>
    <w:rsid w:val="00632185"/>
    <w:rsid w:val="0063235F"/>
    <w:rsid w:val="00633990"/>
    <w:rsid w:val="00634817"/>
    <w:rsid w:val="006349DA"/>
    <w:rsid w:val="0063515A"/>
    <w:rsid w:val="00640C36"/>
    <w:rsid w:val="00640D8B"/>
    <w:rsid w:val="00642763"/>
    <w:rsid w:val="0064466D"/>
    <w:rsid w:val="00644B7B"/>
    <w:rsid w:val="006450A1"/>
    <w:rsid w:val="00645543"/>
    <w:rsid w:val="00645650"/>
    <w:rsid w:val="00646699"/>
    <w:rsid w:val="00651044"/>
    <w:rsid w:val="00651A94"/>
    <w:rsid w:val="00651FF8"/>
    <w:rsid w:val="00653919"/>
    <w:rsid w:val="00653CA0"/>
    <w:rsid w:val="006544D4"/>
    <w:rsid w:val="006550BF"/>
    <w:rsid w:val="006566D6"/>
    <w:rsid w:val="00660650"/>
    <w:rsid w:val="00660E2B"/>
    <w:rsid w:val="00663EDC"/>
    <w:rsid w:val="0066426F"/>
    <w:rsid w:val="00665B32"/>
    <w:rsid w:val="006660CA"/>
    <w:rsid w:val="00666CB1"/>
    <w:rsid w:val="00670BB7"/>
    <w:rsid w:val="006714EA"/>
    <w:rsid w:val="006756D3"/>
    <w:rsid w:val="00675F0C"/>
    <w:rsid w:val="00681089"/>
    <w:rsid w:val="00681185"/>
    <w:rsid w:val="00681271"/>
    <w:rsid w:val="00681FAD"/>
    <w:rsid w:val="00682348"/>
    <w:rsid w:val="00683589"/>
    <w:rsid w:val="00683DB3"/>
    <w:rsid w:val="006865A8"/>
    <w:rsid w:val="006877AB"/>
    <w:rsid w:val="0069182A"/>
    <w:rsid w:val="00693433"/>
    <w:rsid w:val="0069354D"/>
    <w:rsid w:val="00693556"/>
    <w:rsid w:val="00694D04"/>
    <w:rsid w:val="00695504"/>
    <w:rsid w:val="00697D4A"/>
    <w:rsid w:val="006A306C"/>
    <w:rsid w:val="006A4C4D"/>
    <w:rsid w:val="006A6B97"/>
    <w:rsid w:val="006A732F"/>
    <w:rsid w:val="006A7424"/>
    <w:rsid w:val="006A7C13"/>
    <w:rsid w:val="006A7E5A"/>
    <w:rsid w:val="006B0463"/>
    <w:rsid w:val="006B25BE"/>
    <w:rsid w:val="006B2A73"/>
    <w:rsid w:val="006B3D91"/>
    <w:rsid w:val="006B67FF"/>
    <w:rsid w:val="006C0282"/>
    <w:rsid w:val="006C04FF"/>
    <w:rsid w:val="006C2EB3"/>
    <w:rsid w:val="006C40B5"/>
    <w:rsid w:val="006C67CD"/>
    <w:rsid w:val="006C69B4"/>
    <w:rsid w:val="006C7A09"/>
    <w:rsid w:val="006D02F8"/>
    <w:rsid w:val="006D0308"/>
    <w:rsid w:val="006D1B2D"/>
    <w:rsid w:val="006D1F58"/>
    <w:rsid w:val="006D3FCE"/>
    <w:rsid w:val="006D4F9F"/>
    <w:rsid w:val="006D678F"/>
    <w:rsid w:val="006D6ECF"/>
    <w:rsid w:val="006D74D1"/>
    <w:rsid w:val="006D75F8"/>
    <w:rsid w:val="006E0771"/>
    <w:rsid w:val="006E0D38"/>
    <w:rsid w:val="006E1725"/>
    <w:rsid w:val="006E37A7"/>
    <w:rsid w:val="006E43E3"/>
    <w:rsid w:val="006E4E5F"/>
    <w:rsid w:val="006E6D8E"/>
    <w:rsid w:val="006F0518"/>
    <w:rsid w:val="006F144F"/>
    <w:rsid w:val="006F14A8"/>
    <w:rsid w:val="006F18B6"/>
    <w:rsid w:val="006F1A77"/>
    <w:rsid w:val="006F38BC"/>
    <w:rsid w:val="006F3CCA"/>
    <w:rsid w:val="006F4FA3"/>
    <w:rsid w:val="006F507E"/>
    <w:rsid w:val="006F6018"/>
    <w:rsid w:val="006F6BBD"/>
    <w:rsid w:val="006F6EE6"/>
    <w:rsid w:val="0070026B"/>
    <w:rsid w:val="0070299C"/>
    <w:rsid w:val="00702CAA"/>
    <w:rsid w:val="0070331F"/>
    <w:rsid w:val="007052F3"/>
    <w:rsid w:val="0070539D"/>
    <w:rsid w:val="0070568F"/>
    <w:rsid w:val="007073F1"/>
    <w:rsid w:val="00707BE9"/>
    <w:rsid w:val="00707D4F"/>
    <w:rsid w:val="00710F92"/>
    <w:rsid w:val="00713141"/>
    <w:rsid w:val="00713793"/>
    <w:rsid w:val="00714932"/>
    <w:rsid w:val="00714D1D"/>
    <w:rsid w:val="007155BD"/>
    <w:rsid w:val="00715814"/>
    <w:rsid w:val="00716523"/>
    <w:rsid w:val="00717C48"/>
    <w:rsid w:val="0072053D"/>
    <w:rsid w:val="00720CD5"/>
    <w:rsid w:val="00721C20"/>
    <w:rsid w:val="00721FB3"/>
    <w:rsid w:val="00722597"/>
    <w:rsid w:val="0072305A"/>
    <w:rsid w:val="007234B9"/>
    <w:rsid w:val="007245E2"/>
    <w:rsid w:val="0072474C"/>
    <w:rsid w:val="007268F0"/>
    <w:rsid w:val="00726CAD"/>
    <w:rsid w:val="007279EE"/>
    <w:rsid w:val="0073233F"/>
    <w:rsid w:val="00732A0D"/>
    <w:rsid w:val="007335C7"/>
    <w:rsid w:val="007337C7"/>
    <w:rsid w:val="00733A26"/>
    <w:rsid w:val="0073625A"/>
    <w:rsid w:val="007379FF"/>
    <w:rsid w:val="00740CF5"/>
    <w:rsid w:val="007410E0"/>
    <w:rsid w:val="007411D0"/>
    <w:rsid w:val="00743ABD"/>
    <w:rsid w:val="00744A1D"/>
    <w:rsid w:val="007461CE"/>
    <w:rsid w:val="00747973"/>
    <w:rsid w:val="00747AAB"/>
    <w:rsid w:val="00747F54"/>
    <w:rsid w:val="00750A3B"/>
    <w:rsid w:val="00751EF2"/>
    <w:rsid w:val="00754B83"/>
    <w:rsid w:val="00756BF7"/>
    <w:rsid w:val="007604BB"/>
    <w:rsid w:val="00760645"/>
    <w:rsid w:val="00760A09"/>
    <w:rsid w:val="0076135B"/>
    <w:rsid w:val="00761B00"/>
    <w:rsid w:val="00761BF4"/>
    <w:rsid w:val="00761D67"/>
    <w:rsid w:val="007633C8"/>
    <w:rsid w:val="00764559"/>
    <w:rsid w:val="00764FC2"/>
    <w:rsid w:val="007657F1"/>
    <w:rsid w:val="00766227"/>
    <w:rsid w:val="0076757C"/>
    <w:rsid w:val="007678EC"/>
    <w:rsid w:val="00767CF0"/>
    <w:rsid w:val="00767E67"/>
    <w:rsid w:val="00770359"/>
    <w:rsid w:val="00770440"/>
    <w:rsid w:val="00770A8F"/>
    <w:rsid w:val="00770B8C"/>
    <w:rsid w:val="00770DD1"/>
    <w:rsid w:val="00771365"/>
    <w:rsid w:val="00771797"/>
    <w:rsid w:val="00771FE2"/>
    <w:rsid w:val="0077216C"/>
    <w:rsid w:val="00772364"/>
    <w:rsid w:val="0077420D"/>
    <w:rsid w:val="00776E63"/>
    <w:rsid w:val="0077784B"/>
    <w:rsid w:val="00777C66"/>
    <w:rsid w:val="0078035F"/>
    <w:rsid w:val="007804F6"/>
    <w:rsid w:val="007805B5"/>
    <w:rsid w:val="007808AB"/>
    <w:rsid w:val="00780BD9"/>
    <w:rsid w:val="00782197"/>
    <w:rsid w:val="007827EA"/>
    <w:rsid w:val="00782DA2"/>
    <w:rsid w:val="007832DD"/>
    <w:rsid w:val="007839EB"/>
    <w:rsid w:val="0078423F"/>
    <w:rsid w:val="00786069"/>
    <w:rsid w:val="007866D8"/>
    <w:rsid w:val="00786EC2"/>
    <w:rsid w:val="00786F0C"/>
    <w:rsid w:val="00787699"/>
    <w:rsid w:val="00791248"/>
    <w:rsid w:val="0079171C"/>
    <w:rsid w:val="0079176B"/>
    <w:rsid w:val="00792666"/>
    <w:rsid w:val="007929D8"/>
    <w:rsid w:val="00792C8E"/>
    <w:rsid w:val="00792F40"/>
    <w:rsid w:val="007A13C4"/>
    <w:rsid w:val="007A19D5"/>
    <w:rsid w:val="007A3E79"/>
    <w:rsid w:val="007A5159"/>
    <w:rsid w:val="007A59DF"/>
    <w:rsid w:val="007A5F89"/>
    <w:rsid w:val="007A61D2"/>
    <w:rsid w:val="007A738C"/>
    <w:rsid w:val="007A7E9C"/>
    <w:rsid w:val="007B0697"/>
    <w:rsid w:val="007B1E3E"/>
    <w:rsid w:val="007B24C5"/>
    <w:rsid w:val="007B2A2E"/>
    <w:rsid w:val="007B30F7"/>
    <w:rsid w:val="007B4886"/>
    <w:rsid w:val="007B5323"/>
    <w:rsid w:val="007B5C5B"/>
    <w:rsid w:val="007B6361"/>
    <w:rsid w:val="007B7196"/>
    <w:rsid w:val="007B7F90"/>
    <w:rsid w:val="007C0035"/>
    <w:rsid w:val="007C0833"/>
    <w:rsid w:val="007C0FC1"/>
    <w:rsid w:val="007C13BC"/>
    <w:rsid w:val="007C1FB3"/>
    <w:rsid w:val="007C318E"/>
    <w:rsid w:val="007C364F"/>
    <w:rsid w:val="007C46D7"/>
    <w:rsid w:val="007C4FCC"/>
    <w:rsid w:val="007C59FF"/>
    <w:rsid w:val="007C6585"/>
    <w:rsid w:val="007C669D"/>
    <w:rsid w:val="007C7C09"/>
    <w:rsid w:val="007D051D"/>
    <w:rsid w:val="007D214E"/>
    <w:rsid w:val="007D5B9C"/>
    <w:rsid w:val="007E10C8"/>
    <w:rsid w:val="007E12C1"/>
    <w:rsid w:val="007E1398"/>
    <w:rsid w:val="007E15AA"/>
    <w:rsid w:val="007E24BC"/>
    <w:rsid w:val="007E4035"/>
    <w:rsid w:val="007E42CA"/>
    <w:rsid w:val="007E4CFA"/>
    <w:rsid w:val="007E5365"/>
    <w:rsid w:val="007E5B45"/>
    <w:rsid w:val="007E75F4"/>
    <w:rsid w:val="007F02F9"/>
    <w:rsid w:val="007F1601"/>
    <w:rsid w:val="007F1DD4"/>
    <w:rsid w:val="007F4363"/>
    <w:rsid w:val="007F4448"/>
    <w:rsid w:val="007F5FC3"/>
    <w:rsid w:val="007F6DA6"/>
    <w:rsid w:val="007F7628"/>
    <w:rsid w:val="007F778B"/>
    <w:rsid w:val="007F7C73"/>
    <w:rsid w:val="00800D37"/>
    <w:rsid w:val="00802CD8"/>
    <w:rsid w:val="008034DD"/>
    <w:rsid w:val="00803A10"/>
    <w:rsid w:val="00803B21"/>
    <w:rsid w:val="00803BED"/>
    <w:rsid w:val="0080409B"/>
    <w:rsid w:val="00805030"/>
    <w:rsid w:val="00810417"/>
    <w:rsid w:val="00811CA9"/>
    <w:rsid w:val="008122D6"/>
    <w:rsid w:val="0081246B"/>
    <w:rsid w:val="00812CDB"/>
    <w:rsid w:val="00813921"/>
    <w:rsid w:val="00814E2E"/>
    <w:rsid w:val="00815128"/>
    <w:rsid w:val="00815DF7"/>
    <w:rsid w:val="00816424"/>
    <w:rsid w:val="0082386F"/>
    <w:rsid w:val="00823F95"/>
    <w:rsid w:val="00831044"/>
    <w:rsid w:val="00831558"/>
    <w:rsid w:val="00831DF5"/>
    <w:rsid w:val="008325B6"/>
    <w:rsid w:val="00832FAE"/>
    <w:rsid w:val="00833766"/>
    <w:rsid w:val="00834469"/>
    <w:rsid w:val="008347F4"/>
    <w:rsid w:val="0084140E"/>
    <w:rsid w:val="00842458"/>
    <w:rsid w:val="00844964"/>
    <w:rsid w:val="00845AB1"/>
    <w:rsid w:val="0084626C"/>
    <w:rsid w:val="00851D49"/>
    <w:rsid w:val="00851DAF"/>
    <w:rsid w:val="00852C1F"/>
    <w:rsid w:val="00853D49"/>
    <w:rsid w:val="008551FA"/>
    <w:rsid w:val="00860DAE"/>
    <w:rsid w:val="00861DB0"/>
    <w:rsid w:val="0086310E"/>
    <w:rsid w:val="00863EFF"/>
    <w:rsid w:val="00865E0E"/>
    <w:rsid w:val="00865EBC"/>
    <w:rsid w:val="00866220"/>
    <w:rsid w:val="00867A15"/>
    <w:rsid w:val="00867A4B"/>
    <w:rsid w:val="00873B86"/>
    <w:rsid w:val="008748EA"/>
    <w:rsid w:val="00874CB7"/>
    <w:rsid w:val="00875621"/>
    <w:rsid w:val="008759D4"/>
    <w:rsid w:val="00875ABB"/>
    <w:rsid w:val="00875C1D"/>
    <w:rsid w:val="00877B5C"/>
    <w:rsid w:val="008815F2"/>
    <w:rsid w:val="00882425"/>
    <w:rsid w:val="00882876"/>
    <w:rsid w:val="00883694"/>
    <w:rsid w:val="00883C5D"/>
    <w:rsid w:val="00886E99"/>
    <w:rsid w:val="00887B69"/>
    <w:rsid w:val="0089085C"/>
    <w:rsid w:val="00890BC8"/>
    <w:rsid w:val="00891F88"/>
    <w:rsid w:val="00892E3C"/>
    <w:rsid w:val="00893AAA"/>
    <w:rsid w:val="008942F8"/>
    <w:rsid w:val="00894620"/>
    <w:rsid w:val="00895B21"/>
    <w:rsid w:val="00896609"/>
    <w:rsid w:val="008976F1"/>
    <w:rsid w:val="008A0D57"/>
    <w:rsid w:val="008A25A0"/>
    <w:rsid w:val="008A30DD"/>
    <w:rsid w:val="008A338E"/>
    <w:rsid w:val="008A4D70"/>
    <w:rsid w:val="008A4DBE"/>
    <w:rsid w:val="008A5919"/>
    <w:rsid w:val="008A6ECE"/>
    <w:rsid w:val="008A7A0B"/>
    <w:rsid w:val="008B35CA"/>
    <w:rsid w:val="008B3E5D"/>
    <w:rsid w:val="008B6AC1"/>
    <w:rsid w:val="008B72DB"/>
    <w:rsid w:val="008B7666"/>
    <w:rsid w:val="008C0217"/>
    <w:rsid w:val="008C1F18"/>
    <w:rsid w:val="008C24EE"/>
    <w:rsid w:val="008C26AF"/>
    <w:rsid w:val="008C33B3"/>
    <w:rsid w:val="008C452F"/>
    <w:rsid w:val="008C456D"/>
    <w:rsid w:val="008C7057"/>
    <w:rsid w:val="008C745D"/>
    <w:rsid w:val="008D0122"/>
    <w:rsid w:val="008D01A4"/>
    <w:rsid w:val="008D0858"/>
    <w:rsid w:val="008D1D5C"/>
    <w:rsid w:val="008D24FD"/>
    <w:rsid w:val="008D2FDB"/>
    <w:rsid w:val="008D3370"/>
    <w:rsid w:val="008E2E27"/>
    <w:rsid w:val="008E42CC"/>
    <w:rsid w:val="008E53AD"/>
    <w:rsid w:val="008E585B"/>
    <w:rsid w:val="008E5EAA"/>
    <w:rsid w:val="008E6A5D"/>
    <w:rsid w:val="008E6F6D"/>
    <w:rsid w:val="008E7503"/>
    <w:rsid w:val="008E78D2"/>
    <w:rsid w:val="008E79B1"/>
    <w:rsid w:val="008F00A9"/>
    <w:rsid w:val="008F16E7"/>
    <w:rsid w:val="008F3E5C"/>
    <w:rsid w:val="008F4D6A"/>
    <w:rsid w:val="008F5203"/>
    <w:rsid w:val="008F63B4"/>
    <w:rsid w:val="008F65A3"/>
    <w:rsid w:val="008F7C72"/>
    <w:rsid w:val="00903A6E"/>
    <w:rsid w:val="009041D4"/>
    <w:rsid w:val="009055A9"/>
    <w:rsid w:val="009055EF"/>
    <w:rsid w:val="009065F3"/>
    <w:rsid w:val="0090668D"/>
    <w:rsid w:val="00906B11"/>
    <w:rsid w:val="00911A12"/>
    <w:rsid w:val="00912886"/>
    <w:rsid w:val="00913B7E"/>
    <w:rsid w:val="00916512"/>
    <w:rsid w:val="00916ECF"/>
    <w:rsid w:val="0091735D"/>
    <w:rsid w:val="00917F74"/>
    <w:rsid w:val="00921769"/>
    <w:rsid w:val="00921F01"/>
    <w:rsid w:val="00923097"/>
    <w:rsid w:val="00923F49"/>
    <w:rsid w:val="009241E0"/>
    <w:rsid w:val="00925270"/>
    <w:rsid w:val="00925969"/>
    <w:rsid w:val="0092597B"/>
    <w:rsid w:val="00926737"/>
    <w:rsid w:val="0092744B"/>
    <w:rsid w:val="00930FC6"/>
    <w:rsid w:val="0093237C"/>
    <w:rsid w:val="00932740"/>
    <w:rsid w:val="00934876"/>
    <w:rsid w:val="00934991"/>
    <w:rsid w:val="00935181"/>
    <w:rsid w:val="00935F62"/>
    <w:rsid w:val="00936AD4"/>
    <w:rsid w:val="0094164D"/>
    <w:rsid w:val="00944027"/>
    <w:rsid w:val="00944709"/>
    <w:rsid w:val="009447F6"/>
    <w:rsid w:val="00945DF1"/>
    <w:rsid w:val="009461B1"/>
    <w:rsid w:val="00946CE0"/>
    <w:rsid w:val="00947771"/>
    <w:rsid w:val="00950666"/>
    <w:rsid w:val="00952479"/>
    <w:rsid w:val="00954B0F"/>
    <w:rsid w:val="00955283"/>
    <w:rsid w:val="009552FC"/>
    <w:rsid w:val="00955AC9"/>
    <w:rsid w:val="0095633A"/>
    <w:rsid w:val="00957206"/>
    <w:rsid w:val="00960612"/>
    <w:rsid w:val="00961A37"/>
    <w:rsid w:val="00963D58"/>
    <w:rsid w:val="009645A3"/>
    <w:rsid w:val="00964C2C"/>
    <w:rsid w:val="00964EB5"/>
    <w:rsid w:val="00970150"/>
    <w:rsid w:val="0097066B"/>
    <w:rsid w:val="00971428"/>
    <w:rsid w:val="00971EB2"/>
    <w:rsid w:val="00971FA8"/>
    <w:rsid w:val="009720B3"/>
    <w:rsid w:val="00972EDE"/>
    <w:rsid w:val="00973717"/>
    <w:rsid w:val="00975D0E"/>
    <w:rsid w:val="00977E5B"/>
    <w:rsid w:val="00980B00"/>
    <w:rsid w:val="00980B30"/>
    <w:rsid w:val="00981BA4"/>
    <w:rsid w:val="0098276F"/>
    <w:rsid w:val="00982D4B"/>
    <w:rsid w:val="00984A16"/>
    <w:rsid w:val="00985612"/>
    <w:rsid w:val="00991576"/>
    <w:rsid w:val="00991905"/>
    <w:rsid w:val="00992265"/>
    <w:rsid w:val="00992730"/>
    <w:rsid w:val="00992B2A"/>
    <w:rsid w:val="00994809"/>
    <w:rsid w:val="00994917"/>
    <w:rsid w:val="009949A2"/>
    <w:rsid w:val="009963D5"/>
    <w:rsid w:val="009A14D3"/>
    <w:rsid w:val="009A1A45"/>
    <w:rsid w:val="009A2A30"/>
    <w:rsid w:val="009A2ED4"/>
    <w:rsid w:val="009A3B22"/>
    <w:rsid w:val="009A3DAD"/>
    <w:rsid w:val="009A505A"/>
    <w:rsid w:val="009A5328"/>
    <w:rsid w:val="009A5DC4"/>
    <w:rsid w:val="009A653E"/>
    <w:rsid w:val="009A682D"/>
    <w:rsid w:val="009A7889"/>
    <w:rsid w:val="009B152D"/>
    <w:rsid w:val="009B21F5"/>
    <w:rsid w:val="009B242B"/>
    <w:rsid w:val="009B3817"/>
    <w:rsid w:val="009B3B4D"/>
    <w:rsid w:val="009B404D"/>
    <w:rsid w:val="009B565B"/>
    <w:rsid w:val="009B7143"/>
    <w:rsid w:val="009B777C"/>
    <w:rsid w:val="009C0C37"/>
    <w:rsid w:val="009C0C40"/>
    <w:rsid w:val="009C1364"/>
    <w:rsid w:val="009C2539"/>
    <w:rsid w:val="009C2B7F"/>
    <w:rsid w:val="009C3986"/>
    <w:rsid w:val="009C40E7"/>
    <w:rsid w:val="009C508D"/>
    <w:rsid w:val="009C521F"/>
    <w:rsid w:val="009C6B92"/>
    <w:rsid w:val="009C6C85"/>
    <w:rsid w:val="009C73F7"/>
    <w:rsid w:val="009C7411"/>
    <w:rsid w:val="009D1620"/>
    <w:rsid w:val="009D1C0E"/>
    <w:rsid w:val="009D2F65"/>
    <w:rsid w:val="009D3C1B"/>
    <w:rsid w:val="009D4596"/>
    <w:rsid w:val="009D47E2"/>
    <w:rsid w:val="009E2B33"/>
    <w:rsid w:val="009E2BAE"/>
    <w:rsid w:val="009E3E73"/>
    <w:rsid w:val="009E5938"/>
    <w:rsid w:val="009E6608"/>
    <w:rsid w:val="009E6845"/>
    <w:rsid w:val="009E686B"/>
    <w:rsid w:val="009E6ADF"/>
    <w:rsid w:val="009E6D3C"/>
    <w:rsid w:val="009E7D69"/>
    <w:rsid w:val="009F13EF"/>
    <w:rsid w:val="009F1594"/>
    <w:rsid w:val="009F19EF"/>
    <w:rsid w:val="009F204C"/>
    <w:rsid w:val="009F213A"/>
    <w:rsid w:val="009F4AE4"/>
    <w:rsid w:val="009F4C53"/>
    <w:rsid w:val="009F6BD1"/>
    <w:rsid w:val="009F7699"/>
    <w:rsid w:val="009F7879"/>
    <w:rsid w:val="009F7CAA"/>
    <w:rsid w:val="00A00A4C"/>
    <w:rsid w:val="00A018AA"/>
    <w:rsid w:val="00A023AF"/>
    <w:rsid w:val="00A03A07"/>
    <w:rsid w:val="00A042B5"/>
    <w:rsid w:val="00A0484C"/>
    <w:rsid w:val="00A0663A"/>
    <w:rsid w:val="00A066D0"/>
    <w:rsid w:val="00A069D9"/>
    <w:rsid w:val="00A06D98"/>
    <w:rsid w:val="00A07167"/>
    <w:rsid w:val="00A10B19"/>
    <w:rsid w:val="00A10CD7"/>
    <w:rsid w:val="00A1181F"/>
    <w:rsid w:val="00A11B88"/>
    <w:rsid w:val="00A11EC4"/>
    <w:rsid w:val="00A153F0"/>
    <w:rsid w:val="00A156E7"/>
    <w:rsid w:val="00A16431"/>
    <w:rsid w:val="00A165B1"/>
    <w:rsid w:val="00A248E0"/>
    <w:rsid w:val="00A264B7"/>
    <w:rsid w:val="00A278F3"/>
    <w:rsid w:val="00A3172B"/>
    <w:rsid w:val="00A31F82"/>
    <w:rsid w:val="00A32B66"/>
    <w:rsid w:val="00A33020"/>
    <w:rsid w:val="00A334BA"/>
    <w:rsid w:val="00A34194"/>
    <w:rsid w:val="00A353E5"/>
    <w:rsid w:val="00A35ABD"/>
    <w:rsid w:val="00A3653C"/>
    <w:rsid w:val="00A37C4E"/>
    <w:rsid w:val="00A37F7C"/>
    <w:rsid w:val="00A401DC"/>
    <w:rsid w:val="00A40545"/>
    <w:rsid w:val="00A431F5"/>
    <w:rsid w:val="00A43C11"/>
    <w:rsid w:val="00A4433F"/>
    <w:rsid w:val="00A44A42"/>
    <w:rsid w:val="00A46FDC"/>
    <w:rsid w:val="00A47A8A"/>
    <w:rsid w:val="00A50236"/>
    <w:rsid w:val="00A511A8"/>
    <w:rsid w:val="00A51320"/>
    <w:rsid w:val="00A52909"/>
    <w:rsid w:val="00A53038"/>
    <w:rsid w:val="00A55F24"/>
    <w:rsid w:val="00A56369"/>
    <w:rsid w:val="00A5713C"/>
    <w:rsid w:val="00A57D80"/>
    <w:rsid w:val="00A57DCB"/>
    <w:rsid w:val="00A600CE"/>
    <w:rsid w:val="00A60933"/>
    <w:rsid w:val="00A61CF7"/>
    <w:rsid w:val="00A6255A"/>
    <w:rsid w:val="00A651FA"/>
    <w:rsid w:val="00A663AB"/>
    <w:rsid w:val="00A66E4D"/>
    <w:rsid w:val="00A7045E"/>
    <w:rsid w:val="00A7085C"/>
    <w:rsid w:val="00A70ACE"/>
    <w:rsid w:val="00A70D2D"/>
    <w:rsid w:val="00A72222"/>
    <w:rsid w:val="00A737F8"/>
    <w:rsid w:val="00A7443B"/>
    <w:rsid w:val="00A7596C"/>
    <w:rsid w:val="00A775E5"/>
    <w:rsid w:val="00A777C7"/>
    <w:rsid w:val="00A77A3E"/>
    <w:rsid w:val="00A817B8"/>
    <w:rsid w:val="00A82E95"/>
    <w:rsid w:val="00A87F9B"/>
    <w:rsid w:val="00A9083B"/>
    <w:rsid w:val="00A90E29"/>
    <w:rsid w:val="00A9112A"/>
    <w:rsid w:val="00A924D8"/>
    <w:rsid w:val="00A949DF"/>
    <w:rsid w:val="00A94E34"/>
    <w:rsid w:val="00A961C7"/>
    <w:rsid w:val="00A964B6"/>
    <w:rsid w:val="00A96734"/>
    <w:rsid w:val="00AA0A5D"/>
    <w:rsid w:val="00AA0AB2"/>
    <w:rsid w:val="00AA119D"/>
    <w:rsid w:val="00AA1602"/>
    <w:rsid w:val="00AA1716"/>
    <w:rsid w:val="00AA22A0"/>
    <w:rsid w:val="00AA2DCB"/>
    <w:rsid w:val="00AA3104"/>
    <w:rsid w:val="00AA55AE"/>
    <w:rsid w:val="00AA6183"/>
    <w:rsid w:val="00AA66AF"/>
    <w:rsid w:val="00AA6A44"/>
    <w:rsid w:val="00AA6F79"/>
    <w:rsid w:val="00AA7E00"/>
    <w:rsid w:val="00AB1979"/>
    <w:rsid w:val="00AB2FA5"/>
    <w:rsid w:val="00AB75E7"/>
    <w:rsid w:val="00AB76BA"/>
    <w:rsid w:val="00AB77C5"/>
    <w:rsid w:val="00AC16BD"/>
    <w:rsid w:val="00AC199E"/>
    <w:rsid w:val="00AC33CA"/>
    <w:rsid w:val="00AC3988"/>
    <w:rsid w:val="00AC40DB"/>
    <w:rsid w:val="00AC5770"/>
    <w:rsid w:val="00AC5DCA"/>
    <w:rsid w:val="00AD0494"/>
    <w:rsid w:val="00AD1A2B"/>
    <w:rsid w:val="00AD1C33"/>
    <w:rsid w:val="00AD21ED"/>
    <w:rsid w:val="00AD3D4C"/>
    <w:rsid w:val="00AD6501"/>
    <w:rsid w:val="00AD6567"/>
    <w:rsid w:val="00AD6D4D"/>
    <w:rsid w:val="00AD6E0D"/>
    <w:rsid w:val="00AD7A66"/>
    <w:rsid w:val="00AE1CB3"/>
    <w:rsid w:val="00AE423E"/>
    <w:rsid w:val="00AE5126"/>
    <w:rsid w:val="00AE5478"/>
    <w:rsid w:val="00AE6014"/>
    <w:rsid w:val="00AE74BA"/>
    <w:rsid w:val="00AE7B0C"/>
    <w:rsid w:val="00AF0B33"/>
    <w:rsid w:val="00AF4B4F"/>
    <w:rsid w:val="00AF54C2"/>
    <w:rsid w:val="00B00FEF"/>
    <w:rsid w:val="00B0255C"/>
    <w:rsid w:val="00B042B9"/>
    <w:rsid w:val="00B043E7"/>
    <w:rsid w:val="00B060FE"/>
    <w:rsid w:val="00B0617F"/>
    <w:rsid w:val="00B06383"/>
    <w:rsid w:val="00B07F71"/>
    <w:rsid w:val="00B10870"/>
    <w:rsid w:val="00B1132D"/>
    <w:rsid w:val="00B11DBE"/>
    <w:rsid w:val="00B12018"/>
    <w:rsid w:val="00B13B89"/>
    <w:rsid w:val="00B14109"/>
    <w:rsid w:val="00B155F5"/>
    <w:rsid w:val="00B15D75"/>
    <w:rsid w:val="00B16016"/>
    <w:rsid w:val="00B20B04"/>
    <w:rsid w:val="00B20EB0"/>
    <w:rsid w:val="00B2275C"/>
    <w:rsid w:val="00B2337A"/>
    <w:rsid w:val="00B24367"/>
    <w:rsid w:val="00B256B9"/>
    <w:rsid w:val="00B317B4"/>
    <w:rsid w:val="00B31A82"/>
    <w:rsid w:val="00B327B8"/>
    <w:rsid w:val="00B343F8"/>
    <w:rsid w:val="00B34B14"/>
    <w:rsid w:val="00B36139"/>
    <w:rsid w:val="00B36548"/>
    <w:rsid w:val="00B36D19"/>
    <w:rsid w:val="00B375CB"/>
    <w:rsid w:val="00B41B39"/>
    <w:rsid w:val="00B4385C"/>
    <w:rsid w:val="00B440E1"/>
    <w:rsid w:val="00B44587"/>
    <w:rsid w:val="00B44A83"/>
    <w:rsid w:val="00B463CE"/>
    <w:rsid w:val="00B47076"/>
    <w:rsid w:val="00B52EA4"/>
    <w:rsid w:val="00B536A5"/>
    <w:rsid w:val="00B543C3"/>
    <w:rsid w:val="00B5528A"/>
    <w:rsid w:val="00B553BC"/>
    <w:rsid w:val="00B55D96"/>
    <w:rsid w:val="00B55E7F"/>
    <w:rsid w:val="00B56742"/>
    <w:rsid w:val="00B56B3B"/>
    <w:rsid w:val="00B56CB5"/>
    <w:rsid w:val="00B6017E"/>
    <w:rsid w:val="00B6149D"/>
    <w:rsid w:val="00B614BC"/>
    <w:rsid w:val="00B619B1"/>
    <w:rsid w:val="00B62722"/>
    <w:rsid w:val="00B62BC9"/>
    <w:rsid w:val="00B62F91"/>
    <w:rsid w:val="00B6338D"/>
    <w:rsid w:val="00B6404E"/>
    <w:rsid w:val="00B640D4"/>
    <w:rsid w:val="00B7027F"/>
    <w:rsid w:val="00B70D1C"/>
    <w:rsid w:val="00B719C0"/>
    <w:rsid w:val="00B71A72"/>
    <w:rsid w:val="00B71C3E"/>
    <w:rsid w:val="00B73AE6"/>
    <w:rsid w:val="00B74B37"/>
    <w:rsid w:val="00B74EE9"/>
    <w:rsid w:val="00B75081"/>
    <w:rsid w:val="00B80ED8"/>
    <w:rsid w:val="00B813AB"/>
    <w:rsid w:val="00B81B32"/>
    <w:rsid w:val="00B820FC"/>
    <w:rsid w:val="00B833EF"/>
    <w:rsid w:val="00B83B07"/>
    <w:rsid w:val="00B85232"/>
    <w:rsid w:val="00B85D5F"/>
    <w:rsid w:val="00B85ED5"/>
    <w:rsid w:val="00B85FE5"/>
    <w:rsid w:val="00B86E93"/>
    <w:rsid w:val="00B8762B"/>
    <w:rsid w:val="00B9019D"/>
    <w:rsid w:val="00B91FD7"/>
    <w:rsid w:val="00B93F54"/>
    <w:rsid w:val="00B945D2"/>
    <w:rsid w:val="00B96F18"/>
    <w:rsid w:val="00B971C7"/>
    <w:rsid w:val="00B97995"/>
    <w:rsid w:val="00B97DCE"/>
    <w:rsid w:val="00BA056F"/>
    <w:rsid w:val="00BA061D"/>
    <w:rsid w:val="00BA0E55"/>
    <w:rsid w:val="00BA275C"/>
    <w:rsid w:val="00BB0438"/>
    <w:rsid w:val="00BB15C5"/>
    <w:rsid w:val="00BB392F"/>
    <w:rsid w:val="00BB4A06"/>
    <w:rsid w:val="00BB5098"/>
    <w:rsid w:val="00BB5A1A"/>
    <w:rsid w:val="00BB6264"/>
    <w:rsid w:val="00BB6DC6"/>
    <w:rsid w:val="00BB6EBA"/>
    <w:rsid w:val="00BB78EC"/>
    <w:rsid w:val="00BC01AB"/>
    <w:rsid w:val="00BC094F"/>
    <w:rsid w:val="00BC1C4B"/>
    <w:rsid w:val="00BC24E4"/>
    <w:rsid w:val="00BC2AB9"/>
    <w:rsid w:val="00BC38AE"/>
    <w:rsid w:val="00BC45FB"/>
    <w:rsid w:val="00BC488C"/>
    <w:rsid w:val="00BC6661"/>
    <w:rsid w:val="00BC720F"/>
    <w:rsid w:val="00BC7B6A"/>
    <w:rsid w:val="00BD06B6"/>
    <w:rsid w:val="00BD2261"/>
    <w:rsid w:val="00BD2A70"/>
    <w:rsid w:val="00BD30FD"/>
    <w:rsid w:val="00BD44BD"/>
    <w:rsid w:val="00BD493B"/>
    <w:rsid w:val="00BD5C88"/>
    <w:rsid w:val="00BD623B"/>
    <w:rsid w:val="00BE0B6E"/>
    <w:rsid w:val="00BE15FB"/>
    <w:rsid w:val="00BE2681"/>
    <w:rsid w:val="00BE3E3D"/>
    <w:rsid w:val="00BE4D0B"/>
    <w:rsid w:val="00BE777F"/>
    <w:rsid w:val="00BE7B4A"/>
    <w:rsid w:val="00BE7D84"/>
    <w:rsid w:val="00BE7FA9"/>
    <w:rsid w:val="00BF0253"/>
    <w:rsid w:val="00BF1E81"/>
    <w:rsid w:val="00BF222D"/>
    <w:rsid w:val="00BF2AA2"/>
    <w:rsid w:val="00BF2DF2"/>
    <w:rsid w:val="00BF32E3"/>
    <w:rsid w:val="00BF40C1"/>
    <w:rsid w:val="00BF577B"/>
    <w:rsid w:val="00BF5FC4"/>
    <w:rsid w:val="00BF66DB"/>
    <w:rsid w:val="00BF7E6C"/>
    <w:rsid w:val="00C01C22"/>
    <w:rsid w:val="00C02C7D"/>
    <w:rsid w:val="00C0367C"/>
    <w:rsid w:val="00C04340"/>
    <w:rsid w:val="00C0487D"/>
    <w:rsid w:val="00C05481"/>
    <w:rsid w:val="00C05DED"/>
    <w:rsid w:val="00C100A2"/>
    <w:rsid w:val="00C114FD"/>
    <w:rsid w:val="00C13DA7"/>
    <w:rsid w:val="00C14B56"/>
    <w:rsid w:val="00C16100"/>
    <w:rsid w:val="00C2134C"/>
    <w:rsid w:val="00C218C7"/>
    <w:rsid w:val="00C25173"/>
    <w:rsid w:val="00C25FDE"/>
    <w:rsid w:val="00C27862"/>
    <w:rsid w:val="00C3147A"/>
    <w:rsid w:val="00C339AD"/>
    <w:rsid w:val="00C345F6"/>
    <w:rsid w:val="00C34EF5"/>
    <w:rsid w:val="00C35210"/>
    <w:rsid w:val="00C36214"/>
    <w:rsid w:val="00C40A8E"/>
    <w:rsid w:val="00C40B6A"/>
    <w:rsid w:val="00C40DC7"/>
    <w:rsid w:val="00C4182C"/>
    <w:rsid w:val="00C4391B"/>
    <w:rsid w:val="00C44FAF"/>
    <w:rsid w:val="00C4591B"/>
    <w:rsid w:val="00C45BCB"/>
    <w:rsid w:val="00C4722A"/>
    <w:rsid w:val="00C5180C"/>
    <w:rsid w:val="00C527E7"/>
    <w:rsid w:val="00C534B1"/>
    <w:rsid w:val="00C5360C"/>
    <w:rsid w:val="00C53679"/>
    <w:rsid w:val="00C547E1"/>
    <w:rsid w:val="00C5604F"/>
    <w:rsid w:val="00C60C9E"/>
    <w:rsid w:val="00C60E9E"/>
    <w:rsid w:val="00C62604"/>
    <w:rsid w:val="00C63225"/>
    <w:rsid w:val="00C6398A"/>
    <w:rsid w:val="00C64182"/>
    <w:rsid w:val="00C6524B"/>
    <w:rsid w:val="00C654B3"/>
    <w:rsid w:val="00C67197"/>
    <w:rsid w:val="00C701BB"/>
    <w:rsid w:val="00C718ED"/>
    <w:rsid w:val="00C7525F"/>
    <w:rsid w:val="00C75949"/>
    <w:rsid w:val="00C7717B"/>
    <w:rsid w:val="00C77443"/>
    <w:rsid w:val="00C77EEF"/>
    <w:rsid w:val="00C808E7"/>
    <w:rsid w:val="00C82562"/>
    <w:rsid w:val="00C82B4C"/>
    <w:rsid w:val="00C84F45"/>
    <w:rsid w:val="00C8595B"/>
    <w:rsid w:val="00C867F8"/>
    <w:rsid w:val="00C8699B"/>
    <w:rsid w:val="00C901C2"/>
    <w:rsid w:val="00C913B7"/>
    <w:rsid w:val="00C9256A"/>
    <w:rsid w:val="00C9283A"/>
    <w:rsid w:val="00C930D8"/>
    <w:rsid w:val="00C93C15"/>
    <w:rsid w:val="00C94D40"/>
    <w:rsid w:val="00C95457"/>
    <w:rsid w:val="00C97574"/>
    <w:rsid w:val="00CA0E1D"/>
    <w:rsid w:val="00CA3209"/>
    <w:rsid w:val="00CA4B25"/>
    <w:rsid w:val="00CA603B"/>
    <w:rsid w:val="00CA6F69"/>
    <w:rsid w:val="00CA7850"/>
    <w:rsid w:val="00CB1B54"/>
    <w:rsid w:val="00CB60DE"/>
    <w:rsid w:val="00CB65E3"/>
    <w:rsid w:val="00CB72BF"/>
    <w:rsid w:val="00CB7412"/>
    <w:rsid w:val="00CB7C19"/>
    <w:rsid w:val="00CC1281"/>
    <w:rsid w:val="00CC1BDF"/>
    <w:rsid w:val="00CC1CCF"/>
    <w:rsid w:val="00CC1E34"/>
    <w:rsid w:val="00CC3439"/>
    <w:rsid w:val="00CC406A"/>
    <w:rsid w:val="00CC4A00"/>
    <w:rsid w:val="00CC4FE6"/>
    <w:rsid w:val="00CC5343"/>
    <w:rsid w:val="00CC5717"/>
    <w:rsid w:val="00CC6D13"/>
    <w:rsid w:val="00CC6D27"/>
    <w:rsid w:val="00CC7464"/>
    <w:rsid w:val="00CD14C3"/>
    <w:rsid w:val="00CD369C"/>
    <w:rsid w:val="00CD429D"/>
    <w:rsid w:val="00CD48B0"/>
    <w:rsid w:val="00CD59E0"/>
    <w:rsid w:val="00CD59E3"/>
    <w:rsid w:val="00CD5BB9"/>
    <w:rsid w:val="00CE0A33"/>
    <w:rsid w:val="00CE34CD"/>
    <w:rsid w:val="00CE4772"/>
    <w:rsid w:val="00CE479B"/>
    <w:rsid w:val="00CE4E05"/>
    <w:rsid w:val="00CE5953"/>
    <w:rsid w:val="00CE61E9"/>
    <w:rsid w:val="00CE67E2"/>
    <w:rsid w:val="00CF035B"/>
    <w:rsid w:val="00CF0F57"/>
    <w:rsid w:val="00CF1C88"/>
    <w:rsid w:val="00CF2EDA"/>
    <w:rsid w:val="00CF3726"/>
    <w:rsid w:val="00CF4265"/>
    <w:rsid w:val="00CF4CD7"/>
    <w:rsid w:val="00CF544C"/>
    <w:rsid w:val="00CF6373"/>
    <w:rsid w:val="00CF78B3"/>
    <w:rsid w:val="00D01091"/>
    <w:rsid w:val="00D02329"/>
    <w:rsid w:val="00D03E72"/>
    <w:rsid w:val="00D0584F"/>
    <w:rsid w:val="00D063B2"/>
    <w:rsid w:val="00D06E9D"/>
    <w:rsid w:val="00D0785F"/>
    <w:rsid w:val="00D1083B"/>
    <w:rsid w:val="00D1092D"/>
    <w:rsid w:val="00D12F5A"/>
    <w:rsid w:val="00D134A7"/>
    <w:rsid w:val="00D13BFA"/>
    <w:rsid w:val="00D162E7"/>
    <w:rsid w:val="00D223EE"/>
    <w:rsid w:val="00D22685"/>
    <w:rsid w:val="00D23AB6"/>
    <w:rsid w:val="00D24E6B"/>
    <w:rsid w:val="00D2603D"/>
    <w:rsid w:val="00D26C3D"/>
    <w:rsid w:val="00D27746"/>
    <w:rsid w:val="00D27793"/>
    <w:rsid w:val="00D27AA5"/>
    <w:rsid w:val="00D30A6A"/>
    <w:rsid w:val="00D31274"/>
    <w:rsid w:val="00D32CA0"/>
    <w:rsid w:val="00D34D14"/>
    <w:rsid w:val="00D35702"/>
    <w:rsid w:val="00D35D64"/>
    <w:rsid w:val="00D3639D"/>
    <w:rsid w:val="00D3765C"/>
    <w:rsid w:val="00D379AF"/>
    <w:rsid w:val="00D40050"/>
    <w:rsid w:val="00D41366"/>
    <w:rsid w:val="00D42544"/>
    <w:rsid w:val="00D43C46"/>
    <w:rsid w:val="00D450E9"/>
    <w:rsid w:val="00D45FBB"/>
    <w:rsid w:val="00D52780"/>
    <w:rsid w:val="00D5291C"/>
    <w:rsid w:val="00D52F5A"/>
    <w:rsid w:val="00D53C7E"/>
    <w:rsid w:val="00D56ABD"/>
    <w:rsid w:val="00D57070"/>
    <w:rsid w:val="00D572B1"/>
    <w:rsid w:val="00D6028D"/>
    <w:rsid w:val="00D61957"/>
    <w:rsid w:val="00D63D22"/>
    <w:rsid w:val="00D6414D"/>
    <w:rsid w:val="00D6506C"/>
    <w:rsid w:val="00D6791D"/>
    <w:rsid w:val="00D72840"/>
    <w:rsid w:val="00D73DAE"/>
    <w:rsid w:val="00D7438E"/>
    <w:rsid w:val="00D74D62"/>
    <w:rsid w:val="00D76709"/>
    <w:rsid w:val="00D76913"/>
    <w:rsid w:val="00D8132F"/>
    <w:rsid w:val="00D81BF7"/>
    <w:rsid w:val="00D83BE2"/>
    <w:rsid w:val="00D84459"/>
    <w:rsid w:val="00D8493D"/>
    <w:rsid w:val="00D84DDA"/>
    <w:rsid w:val="00D8502C"/>
    <w:rsid w:val="00D85199"/>
    <w:rsid w:val="00D868F6"/>
    <w:rsid w:val="00D921BF"/>
    <w:rsid w:val="00D92E60"/>
    <w:rsid w:val="00D95351"/>
    <w:rsid w:val="00D97E9C"/>
    <w:rsid w:val="00DA18A3"/>
    <w:rsid w:val="00DA444F"/>
    <w:rsid w:val="00DA4EB4"/>
    <w:rsid w:val="00DA6DA0"/>
    <w:rsid w:val="00DB06A0"/>
    <w:rsid w:val="00DB0A75"/>
    <w:rsid w:val="00DB18B4"/>
    <w:rsid w:val="00DB339A"/>
    <w:rsid w:val="00DB44B4"/>
    <w:rsid w:val="00DB5C33"/>
    <w:rsid w:val="00DB5F3B"/>
    <w:rsid w:val="00DB6A72"/>
    <w:rsid w:val="00DC01E5"/>
    <w:rsid w:val="00DC169A"/>
    <w:rsid w:val="00DC220F"/>
    <w:rsid w:val="00DC2BF3"/>
    <w:rsid w:val="00DC7509"/>
    <w:rsid w:val="00DC7CAF"/>
    <w:rsid w:val="00DD0697"/>
    <w:rsid w:val="00DD257A"/>
    <w:rsid w:val="00DD560B"/>
    <w:rsid w:val="00DD5AB1"/>
    <w:rsid w:val="00DD6B36"/>
    <w:rsid w:val="00DD6DFC"/>
    <w:rsid w:val="00DD7BBA"/>
    <w:rsid w:val="00DD7E34"/>
    <w:rsid w:val="00DD7E56"/>
    <w:rsid w:val="00DD7E58"/>
    <w:rsid w:val="00DE1BB6"/>
    <w:rsid w:val="00DE1F9B"/>
    <w:rsid w:val="00DE42A3"/>
    <w:rsid w:val="00DE52DD"/>
    <w:rsid w:val="00DE57AC"/>
    <w:rsid w:val="00DE5A3E"/>
    <w:rsid w:val="00DE661D"/>
    <w:rsid w:val="00DE73FF"/>
    <w:rsid w:val="00DF0C8B"/>
    <w:rsid w:val="00DF10A5"/>
    <w:rsid w:val="00DF1162"/>
    <w:rsid w:val="00DF14A8"/>
    <w:rsid w:val="00DF1814"/>
    <w:rsid w:val="00DF19D6"/>
    <w:rsid w:val="00DF2477"/>
    <w:rsid w:val="00DF5B1D"/>
    <w:rsid w:val="00DF6146"/>
    <w:rsid w:val="00DF7074"/>
    <w:rsid w:val="00DF7CC3"/>
    <w:rsid w:val="00DF7D84"/>
    <w:rsid w:val="00E01250"/>
    <w:rsid w:val="00E01619"/>
    <w:rsid w:val="00E03284"/>
    <w:rsid w:val="00E035D0"/>
    <w:rsid w:val="00E03A2D"/>
    <w:rsid w:val="00E03C50"/>
    <w:rsid w:val="00E055F2"/>
    <w:rsid w:val="00E0751C"/>
    <w:rsid w:val="00E1004D"/>
    <w:rsid w:val="00E10712"/>
    <w:rsid w:val="00E110A1"/>
    <w:rsid w:val="00E11A98"/>
    <w:rsid w:val="00E12AB9"/>
    <w:rsid w:val="00E13EDC"/>
    <w:rsid w:val="00E14346"/>
    <w:rsid w:val="00E14942"/>
    <w:rsid w:val="00E14AD4"/>
    <w:rsid w:val="00E14C87"/>
    <w:rsid w:val="00E1503E"/>
    <w:rsid w:val="00E15080"/>
    <w:rsid w:val="00E15B9B"/>
    <w:rsid w:val="00E15DC4"/>
    <w:rsid w:val="00E15FBC"/>
    <w:rsid w:val="00E17435"/>
    <w:rsid w:val="00E17B93"/>
    <w:rsid w:val="00E20510"/>
    <w:rsid w:val="00E2182D"/>
    <w:rsid w:val="00E21B9B"/>
    <w:rsid w:val="00E22421"/>
    <w:rsid w:val="00E240D9"/>
    <w:rsid w:val="00E2510E"/>
    <w:rsid w:val="00E2676D"/>
    <w:rsid w:val="00E26782"/>
    <w:rsid w:val="00E27080"/>
    <w:rsid w:val="00E334A4"/>
    <w:rsid w:val="00E36B11"/>
    <w:rsid w:val="00E37EE7"/>
    <w:rsid w:val="00E408B0"/>
    <w:rsid w:val="00E40E77"/>
    <w:rsid w:val="00E4198C"/>
    <w:rsid w:val="00E45217"/>
    <w:rsid w:val="00E456A0"/>
    <w:rsid w:val="00E45E33"/>
    <w:rsid w:val="00E508A3"/>
    <w:rsid w:val="00E50AC9"/>
    <w:rsid w:val="00E51FBC"/>
    <w:rsid w:val="00E5261C"/>
    <w:rsid w:val="00E529DF"/>
    <w:rsid w:val="00E53908"/>
    <w:rsid w:val="00E54F1F"/>
    <w:rsid w:val="00E55A17"/>
    <w:rsid w:val="00E61DB7"/>
    <w:rsid w:val="00E6237D"/>
    <w:rsid w:val="00E63B30"/>
    <w:rsid w:val="00E649E9"/>
    <w:rsid w:val="00E6608D"/>
    <w:rsid w:val="00E66A0D"/>
    <w:rsid w:val="00E6707B"/>
    <w:rsid w:val="00E673D0"/>
    <w:rsid w:val="00E67B0C"/>
    <w:rsid w:val="00E67B17"/>
    <w:rsid w:val="00E67CB5"/>
    <w:rsid w:val="00E67DDE"/>
    <w:rsid w:val="00E71A66"/>
    <w:rsid w:val="00E726AA"/>
    <w:rsid w:val="00E72E3B"/>
    <w:rsid w:val="00E75843"/>
    <w:rsid w:val="00E7622B"/>
    <w:rsid w:val="00E76CD5"/>
    <w:rsid w:val="00E7781E"/>
    <w:rsid w:val="00E811A5"/>
    <w:rsid w:val="00E829CD"/>
    <w:rsid w:val="00E82F4E"/>
    <w:rsid w:val="00E83639"/>
    <w:rsid w:val="00E84ACE"/>
    <w:rsid w:val="00E84DDC"/>
    <w:rsid w:val="00E86876"/>
    <w:rsid w:val="00E86E56"/>
    <w:rsid w:val="00E87D5E"/>
    <w:rsid w:val="00E905B4"/>
    <w:rsid w:val="00E90798"/>
    <w:rsid w:val="00E9135D"/>
    <w:rsid w:val="00E914CF"/>
    <w:rsid w:val="00E91BCA"/>
    <w:rsid w:val="00E93058"/>
    <w:rsid w:val="00E95274"/>
    <w:rsid w:val="00E96020"/>
    <w:rsid w:val="00E960A1"/>
    <w:rsid w:val="00E969EC"/>
    <w:rsid w:val="00E9737E"/>
    <w:rsid w:val="00EA048E"/>
    <w:rsid w:val="00EA0E08"/>
    <w:rsid w:val="00EA125D"/>
    <w:rsid w:val="00EA14B5"/>
    <w:rsid w:val="00EA170B"/>
    <w:rsid w:val="00EA2323"/>
    <w:rsid w:val="00EA23ED"/>
    <w:rsid w:val="00EA2AB7"/>
    <w:rsid w:val="00EA2C03"/>
    <w:rsid w:val="00EA3036"/>
    <w:rsid w:val="00EA3A57"/>
    <w:rsid w:val="00EA5752"/>
    <w:rsid w:val="00EA5856"/>
    <w:rsid w:val="00EA608B"/>
    <w:rsid w:val="00EA7003"/>
    <w:rsid w:val="00EA7170"/>
    <w:rsid w:val="00EA71E9"/>
    <w:rsid w:val="00EB02B1"/>
    <w:rsid w:val="00EB072D"/>
    <w:rsid w:val="00EB2575"/>
    <w:rsid w:val="00EB30ED"/>
    <w:rsid w:val="00EB3767"/>
    <w:rsid w:val="00EB3E20"/>
    <w:rsid w:val="00EB45EA"/>
    <w:rsid w:val="00EB4C8D"/>
    <w:rsid w:val="00EB6D27"/>
    <w:rsid w:val="00EB7DB7"/>
    <w:rsid w:val="00EC0CA4"/>
    <w:rsid w:val="00EC0CAA"/>
    <w:rsid w:val="00EC1240"/>
    <w:rsid w:val="00EC296F"/>
    <w:rsid w:val="00EC3D1B"/>
    <w:rsid w:val="00EC3D6D"/>
    <w:rsid w:val="00EC443F"/>
    <w:rsid w:val="00EC4668"/>
    <w:rsid w:val="00EC4FC6"/>
    <w:rsid w:val="00EC6560"/>
    <w:rsid w:val="00EC65AB"/>
    <w:rsid w:val="00EC6943"/>
    <w:rsid w:val="00ED17AD"/>
    <w:rsid w:val="00ED190D"/>
    <w:rsid w:val="00ED2D86"/>
    <w:rsid w:val="00ED307E"/>
    <w:rsid w:val="00ED37A8"/>
    <w:rsid w:val="00ED45B1"/>
    <w:rsid w:val="00ED4B1D"/>
    <w:rsid w:val="00ED5FAB"/>
    <w:rsid w:val="00ED6B87"/>
    <w:rsid w:val="00ED76A7"/>
    <w:rsid w:val="00EE049E"/>
    <w:rsid w:val="00EE0A65"/>
    <w:rsid w:val="00EE25F5"/>
    <w:rsid w:val="00EE3185"/>
    <w:rsid w:val="00EE344F"/>
    <w:rsid w:val="00EE34F5"/>
    <w:rsid w:val="00EE4E01"/>
    <w:rsid w:val="00EE5684"/>
    <w:rsid w:val="00EF0267"/>
    <w:rsid w:val="00EF0463"/>
    <w:rsid w:val="00EF3771"/>
    <w:rsid w:val="00EF43B3"/>
    <w:rsid w:val="00EF451E"/>
    <w:rsid w:val="00EF566C"/>
    <w:rsid w:val="00EF5E19"/>
    <w:rsid w:val="00EF634E"/>
    <w:rsid w:val="00EF64EF"/>
    <w:rsid w:val="00EF67A3"/>
    <w:rsid w:val="00EF71B8"/>
    <w:rsid w:val="00EF7835"/>
    <w:rsid w:val="00F000C7"/>
    <w:rsid w:val="00F01192"/>
    <w:rsid w:val="00F015E4"/>
    <w:rsid w:val="00F01610"/>
    <w:rsid w:val="00F01F28"/>
    <w:rsid w:val="00F01F4F"/>
    <w:rsid w:val="00F02A3F"/>
    <w:rsid w:val="00F04252"/>
    <w:rsid w:val="00F049C2"/>
    <w:rsid w:val="00F04DBB"/>
    <w:rsid w:val="00F053B3"/>
    <w:rsid w:val="00F05EF3"/>
    <w:rsid w:val="00F06D4F"/>
    <w:rsid w:val="00F07F76"/>
    <w:rsid w:val="00F104CB"/>
    <w:rsid w:val="00F10A56"/>
    <w:rsid w:val="00F129DF"/>
    <w:rsid w:val="00F129E0"/>
    <w:rsid w:val="00F13738"/>
    <w:rsid w:val="00F13F49"/>
    <w:rsid w:val="00F1560E"/>
    <w:rsid w:val="00F15D13"/>
    <w:rsid w:val="00F167D2"/>
    <w:rsid w:val="00F16A6F"/>
    <w:rsid w:val="00F216BF"/>
    <w:rsid w:val="00F21C43"/>
    <w:rsid w:val="00F22AAE"/>
    <w:rsid w:val="00F22E6B"/>
    <w:rsid w:val="00F23DEF"/>
    <w:rsid w:val="00F245EA"/>
    <w:rsid w:val="00F253F4"/>
    <w:rsid w:val="00F2693C"/>
    <w:rsid w:val="00F26A76"/>
    <w:rsid w:val="00F276CE"/>
    <w:rsid w:val="00F27851"/>
    <w:rsid w:val="00F3012F"/>
    <w:rsid w:val="00F30D30"/>
    <w:rsid w:val="00F31217"/>
    <w:rsid w:val="00F31657"/>
    <w:rsid w:val="00F34FB8"/>
    <w:rsid w:val="00F35186"/>
    <w:rsid w:val="00F356CF"/>
    <w:rsid w:val="00F35CB7"/>
    <w:rsid w:val="00F408CF"/>
    <w:rsid w:val="00F412D3"/>
    <w:rsid w:val="00F41E42"/>
    <w:rsid w:val="00F43B11"/>
    <w:rsid w:val="00F458F7"/>
    <w:rsid w:val="00F47479"/>
    <w:rsid w:val="00F47682"/>
    <w:rsid w:val="00F502F9"/>
    <w:rsid w:val="00F50F32"/>
    <w:rsid w:val="00F51784"/>
    <w:rsid w:val="00F54E0D"/>
    <w:rsid w:val="00F550F6"/>
    <w:rsid w:val="00F560EF"/>
    <w:rsid w:val="00F56FC8"/>
    <w:rsid w:val="00F603A2"/>
    <w:rsid w:val="00F607F1"/>
    <w:rsid w:val="00F60FFC"/>
    <w:rsid w:val="00F6113D"/>
    <w:rsid w:val="00F61982"/>
    <w:rsid w:val="00F622AC"/>
    <w:rsid w:val="00F63291"/>
    <w:rsid w:val="00F636CE"/>
    <w:rsid w:val="00F63FFE"/>
    <w:rsid w:val="00F64C1A"/>
    <w:rsid w:val="00F65AFC"/>
    <w:rsid w:val="00F66B18"/>
    <w:rsid w:val="00F674DA"/>
    <w:rsid w:val="00F700FD"/>
    <w:rsid w:val="00F70314"/>
    <w:rsid w:val="00F71786"/>
    <w:rsid w:val="00F7214D"/>
    <w:rsid w:val="00F73228"/>
    <w:rsid w:val="00F73969"/>
    <w:rsid w:val="00F74425"/>
    <w:rsid w:val="00F746BE"/>
    <w:rsid w:val="00F74A0C"/>
    <w:rsid w:val="00F75BBD"/>
    <w:rsid w:val="00F80FFA"/>
    <w:rsid w:val="00F83C51"/>
    <w:rsid w:val="00F84536"/>
    <w:rsid w:val="00F84901"/>
    <w:rsid w:val="00F864A7"/>
    <w:rsid w:val="00F8721F"/>
    <w:rsid w:val="00F878DD"/>
    <w:rsid w:val="00F901FD"/>
    <w:rsid w:val="00F90BB3"/>
    <w:rsid w:val="00F913FF"/>
    <w:rsid w:val="00F92691"/>
    <w:rsid w:val="00F936F5"/>
    <w:rsid w:val="00F93B0B"/>
    <w:rsid w:val="00F95B5D"/>
    <w:rsid w:val="00F95E86"/>
    <w:rsid w:val="00F96246"/>
    <w:rsid w:val="00F97BCD"/>
    <w:rsid w:val="00FA6194"/>
    <w:rsid w:val="00FA742A"/>
    <w:rsid w:val="00FA744A"/>
    <w:rsid w:val="00FA7748"/>
    <w:rsid w:val="00FB0871"/>
    <w:rsid w:val="00FB0C44"/>
    <w:rsid w:val="00FB10E9"/>
    <w:rsid w:val="00FB25C5"/>
    <w:rsid w:val="00FB261F"/>
    <w:rsid w:val="00FB27F7"/>
    <w:rsid w:val="00FB2EE6"/>
    <w:rsid w:val="00FB2F08"/>
    <w:rsid w:val="00FB3114"/>
    <w:rsid w:val="00FB472D"/>
    <w:rsid w:val="00FB518E"/>
    <w:rsid w:val="00FC2932"/>
    <w:rsid w:val="00FC4CBA"/>
    <w:rsid w:val="00FC557B"/>
    <w:rsid w:val="00FC5E38"/>
    <w:rsid w:val="00FC5F78"/>
    <w:rsid w:val="00FC6316"/>
    <w:rsid w:val="00FC6732"/>
    <w:rsid w:val="00FD02BD"/>
    <w:rsid w:val="00FD05C1"/>
    <w:rsid w:val="00FD35D9"/>
    <w:rsid w:val="00FD3FCB"/>
    <w:rsid w:val="00FD43D0"/>
    <w:rsid w:val="00FD6BA9"/>
    <w:rsid w:val="00FD7B44"/>
    <w:rsid w:val="00FD7DE6"/>
    <w:rsid w:val="00FE00E9"/>
    <w:rsid w:val="00FE1847"/>
    <w:rsid w:val="00FE2C70"/>
    <w:rsid w:val="00FE2ECF"/>
    <w:rsid w:val="00FE39FF"/>
    <w:rsid w:val="00FE3DC2"/>
    <w:rsid w:val="00FE5015"/>
    <w:rsid w:val="00FE5B47"/>
    <w:rsid w:val="00FE5FFB"/>
    <w:rsid w:val="00FE7AF3"/>
    <w:rsid w:val="00FE7CE9"/>
    <w:rsid w:val="00FE7E81"/>
    <w:rsid w:val="00FF000F"/>
    <w:rsid w:val="00FF012E"/>
    <w:rsid w:val="00FF0BFB"/>
    <w:rsid w:val="00FF344F"/>
    <w:rsid w:val="00FF462B"/>
    <w:rsid w:val="00FF534B"/>
    <w:rsid w:val="00FF5448"/>
    <w:rsid w:val="00FF6B19"/>
    <w:rsid w:val="00FF6D03"/>
    <w:rsid w:val="00FF76EF"/>
    <w:rsid w:val="00FF7E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CBA"/>
    <w:rPr>
      <w:sz w:val="20"/>
      <w:szCs w:val="20"/>
    </w:rPr>
  </w:style>
  <w:style w:type="paragraph" w:styleId="Nagwek1">
    <w:name w:val="heading 1"/>
    <w:basedOn w:val="Normalny"/>
    <w:next w:val="Normalny"/>
    <w:link w:val="Nagwek1Znak"/>
    <w:uiPriority w:val="99"/>
    <w:qFormat/>
    <w:rsid w:val="006F1A77"/>
    <w:pPr>
      <w:keepNext/>
      <w:numPr>
        <w:ilvl w:val="12"/>
      </w:numPr>
      <w:tabs>
        <w:tab w:val="left" w:pos="709"/>
      </w:tabs>
      <w:jc w:val="both"/>
      <w:outlineLvl w:val="0"/>
    </w:pPr>
    <w:rPr>
      <w:sz w:val="24"/>
      <w:szCs w:val="24"/>
    </w:rPr>
  </w:style>
  <w:style w:type="paragraph" w:styleId="Nagwek2">
    <w:name w:val="heading 2"/>
    <w:basedOn w:val="Normalny"/>
    <w:next w:val="Normalny"/>
    <w:link w:val="Nagwek2Znak"/>
    <w:uiPriority w:val="99"/>
    <w:qFormat/>
    <w:rsid w:val="006F1A77"/>
    <w:pPr>
      <w:keepNext/>
      <w:ind w:right="-255"/>
      <w:jc w:val="both"/>
      <w:outlineLvl w:val="1"/>
    </w:pPr>
    <w:rPr>
      <w:sz w:val="24"/>
      <w:szCs w:val="24"/>
    </w:rPr>
  </w:style>
  <w:style w:type="paragraph" w:styleId="Nagwek3">
    <w:name w:val="heading 3"/>
    <w:basedOn w:val="Normalny"/>
    <w:next w:val="Normalny"/>
    <w:link w:val="Nagwek3Znak"/>
    <w:uiPriority w:val="99"/>
    <w:qFormat/>
    <w:rsid w:val="006F1A77"/>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6F1A77"/>
    <w:pPr>
      <w:keepNext/>
      <w:jc w:val="both"/>
      <w:outlineLvl w:val="3"/>
    </w:pPr>
    <w:rPr>
      <w:rFonts w:ascii="Calibri" w:hAnsi="Calibri"/>
      <w:b/>
      <w:bCs/>
      <w:sz w:val="28"/>
      <w:szCs w:val="28"/>
    </w:rPr>
  </w:style>
  <w:style w:type="paragraph" w:styleId="Nagwek5">
    <w:name w:val="heading 5"/>
    <w:basedOn w:val="Normalny"/>
    <w:next w:val="Normalny"/>
    <w:link w:val="Nagwek5Znak"/>
    <w:uiPriority w:val="99"/>
    <w:qFormat/>
    <w:rsid w:val="006F1A77"/>
    <w:pPr>
      <w:keepNext/>
      <w:jc w:val="right"/>
      <w:outlineLvl w:val="4"/>
    </w:pPr>
    <w:rPr>
      <w:rFonts w:ascii="Calibri" w:hAnsi="Calibri"/>
      <w:b/>
      <w:bCs/>
      <w:i/>
      <w:iCs/>
      <w:sz w:val="26"/>
      <w:szCs w:val="26"/>
    </w:rPr>
  </w:style>
  <w:style w:type="paragraph" w:styleId="Nagwek6">
    <w:name w:val="heading 6"/>
    <w:basedOn w:val="Normalny"/>
    <w:next w:val="Normalny"/>
    <w:link w:val="Nagwek6Znak"/>
    <w:uiPriority w:val="99"/>
    <w:qFormat/>
    <w:rsid w:val="006F1A77"/>
    <w:pPr>
      <w:keepNext/>
      <w:jc w:val="right"/>
      <w:outlineLvl w:val="5"/>
    </w:pPr>
    <w:rPr>
      <w:rFonts w:ascii="Calibri" w:hAnsi="Calibri"/>
      <w:b/>
      <w:bCs/>
    </w:rPr>
  </w:style>
  <w:style w:type="paragraph" w:styleId="Nagwek7">
    <w:name w:val="heading 7"/>
    <w:basedOn w:val="Normalny"/>
    <w:next w:val="Normalny"/>
    <w:link w:val="Nagwek7Znak"/>
    <w:uiPriority w:val="99"/>
    <w:qFormat/>
    <w:rsid w:val="006F1A77"/>
    <w:pPr>
      <w:keepNext/>
      <w:jc w:val="center"/>
      <w:outlineLvl w:val="6"/>
    </w:pPr>
    <w:rPr>
      <w:b/>
      <w:bCs/>
      <w:i/>
      <w:iCs/>
      <w:sz w:val="28"/>
      <w:szCs w:val="28"/>
    </w:rPr>
  </w:style>
  <w:style w:type="paragraph" w:styleId="Nagwek8">
    <w:name w:val="heading 8"/>
    <w:basedOn w:val="Normalny"/>
    <w:next w:val="Normalny"/>
    <w:link w:val="Nagwek8Znak"/>
    <w:uiPriority w:val="99"/>
    <w:qFormat/>
    <w:rsid w:val="006F1A77"/>
    <w:pPr>
      <w:keepNext/>
      <w:jc w:val="center"/>
      <w:outlineLvl w:val="7"/>
    </w:pPr>
    <w:rPr>
      <w:rFonts w:ascii="Calibri" w:hAnsi="Calibri"/>
      <w:i/>
      <w:iCs/>
      <w:sz w:val="24"/>
      <w:szCs w:val="24"/>
    </w:rPr>
  </w:style>
  <w:style w:type="paragraph" w:styleId="Nagwek9">
    <w:name w:val="heading 9"/>
    <w:basedOn w:val="Normalny"/>
    <w:next w:val="Normalny"/>
    <w:link w:val="Nagwek9Znak"/>
    <w:uiPriority w:val="99"/>
    <w:qFormat/>
    <w:rsid w:val="006F1A77"/>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4668"/>
    <w:rPr>
      <w:rFonts w:cs="Times New Roman"/>
      <w:sz w:val="24"/>
    </w:rPr>
  </w:style>
  <w:style w:type="character" w:customStyle="1" w:styleId="Nagwek2Znak">
    <w:name w:val="Nagłówek 2 Znak"/>
    <w:basedOn w:val="Domylnaczcionkaakapitu"/>
    <w:link w:val="Nagwek2"/>
    <w:uiPriority w:val="99"/>
    <w:locked/>
    <w:rsid w:val="000D124E"/>
    <w:rPr>
      <w:rFonts w:cs="Times New Roman"/>
      <w:sz w:val="24"/>
      <w:lang w:val="pl-PL" w:eastAsia="pl-PL"/>
    </w:rPr>
  </w:style>
  <w:style w:type="character" w:customStyle="1" w:styleId="Nagwek3Znak">
    <w:name w:val="Nagłówek 3 Znak"/>
    <w:basedOn w:val="Domylnaczcionkaakapitu"/>
    <w:link w:val="Nagwek3"/>
    <w:uiPriority w:val="99"/>
    <w:semiHidden/>
    <w:locked/>
    <w:rsid w:val="000261F0"/>
    <w:rPr>
      <w:rFonts w:ascii="Cambria" w:hAnsi="Cambria" w:cs="Times New Roman"/>
      <w:b/>
      <w:sz w:val="26"/>
    </w:rPr>
  </w:style>
  <w:style w:type="character" w:customStyle="1" w:styleId="Nagwek4Znak">
    <w:name w:val="Nagłówek 4 Znak"/>
    <w:basedOn w:val="Domylnaczcionkaakapitu"/>
    <w:link w:val="Nagwek4"/>
    <w:uiPriority w:val="99"/>
    <w:semiHidden/>
    <w:locked/>
    <w:rsid w:val="000261F0"/>
    <w:rPr>
      <w:rFonts w:ascii="Calibri" w:hAnsi="Calibri" w:cs="Times New Roman"/>
      <w:b/>
      <w:sz w:val="28"/>
    </w:rPr>
  </w:style>
  <w:style w:type="character" w:customStyle="1" w:styleId="Nagwek5Znak">
    <w:name w:val="Nagłówek 5 Znak"/>
    <w:basedOn w:val="Domylnaczcionkaakapitu"/>
    <w:link w:val="Nagwek5"/>
    <w:uiPriority w:val="99"/>
    <w:semiHidden/>
    <w:locked/>
    <w:rsid w:val="000261F0"/>
    <w:rPr>
      <w:rFonts w:ascii="Calibri" w:hAnsi="Calibri" w:cs="Times New Roman"/>
      <w:b/>
      <w:i/>
      <w:sz w:val="26"/>
    </w:rPr>
  </w:style>
  <w:style w:type="character" w:customStyle="1" w:styleId="Nagwek6Znak">
    <w:name w:val="Nagłówek 6 Znak"/>
    <w:basedOn w:val="Domylnaczcionkaakapitu"/>
    <w:link w:val="Nagwek6"/>
    <w:uiPriority w:val="99"/>
    <w:semiHidden/>
    <w:locked/>
    <w:rsid w:val="000261F0"/>
    <w:rPr>
      <w:rFonts w:ascii="Calibri" w:hAnsi="Calibri" w:cs="Times New Roman"/>
      <w:b/>
    </w:rPr>
  </w:style>
  <w:style w:type="character" w:customStyle="1" w:styleId="Nagwek7Znak">
    <w:name w:val="Nagłówek 7 Znak"/>
    <w:basedOn w:val="Domylnaczcionkaakapitu"/>
    <w:link w:val="Nagwek7"/>
    <w:uiPriority w:val="99"/>
    <w:locked/>
    <w:rsid w:val="00866220"/>
    <w:rPr>
      <w:rFonts w:cs="Times New Roman"/>
      <w:b/>
      <w:i/>
      <w:sz w:val="28"/>
    </w:rPr>
  </w:style>
  <w:style w:type="character" w:customStyle="1" w:styleId="Nagwek8Znak">
    <w:name w:val="Nagłówek 8 Znak"/>
    <w:basedOn w:val="Domylnaczcionkaakapitu"/>
    <w:link w:val="Nagwek8"/>
    <w:uiPriority w:val="99"/>
    <w:semiHidden/>
    <w:locked/>
    <w:rsid w:val="000261F0"/>
    <w:rPr>
      <w:rFonts w:ascii="Calibri" w:hAnsi="Calibri" w:cs="Times New Roman"/>
      <w:i/>
      <w:sz w:val="24"/>
    </w:rPr>
  </w:style>
  <w:style w:type="character" w:customStyle="1" w:styleId="Nagwek9Znak">
    <w:name w:val="Nagłówek 9 Znak"/>
    <w:basedOn w:val="Domylnaczcionkaakapitu"/>
    <w:link w:val="Nagwek9"/>
    <w:uiPriority w:val="99"/>
    <w:semiHidden/>
    <w:locked/>
    <w:rsid w:val="000261F0"/>
    <w:rPr>
      <w:rFonts w:ascii="Cambria" w:hAnsi="Cambria" w:cs="Times New Roman"/>
    </w:rPr>
  </w:style>
  <w:style w:type="character" w:styleId="Numerstrony">
    <w:name w:val="page number"/>
    <w:basedOn w:val="Domylnaczcionkaakapitu"/>
    <w:uiPriority w:val="99"/>
    <w:semiHidden/>
    <w:rsid w:val="006F1A77"/>
    <w:rPr>
      <w:rFonts w:cs="Times New Roman"/>
    </w:rPr>
  </w:style>
  <w:style w:type="paragraph" w:styleId="Nagwek">
    <w:name w:val="header"/>
    <w:basedOn w:val="Normalny"/>
    <w:link w:val="NagwekZnak"/>
    <w:rsid w:val="006F1A77"/>
    <w:pPr>
      <w:tabs>
        <w:tab w:val="center" w:pos="4536"/>
        <w:tab w:val="right" w:pos="9072"/>
      </w:tabs>
    </w:pPr>
    <w:rPr>
      <w:rFonts w:ascii="Courier New" w:hAnsi="Courier New"/>
      <w:sz w:val="24"/>
      <w:szCs w:val="24"/>
    </w:rPr>
  </w:style>
  <w:style w:type="character" w:customStyle="1" w:styleId="NagwekZnak">
    <w:name w:val="Nagłówek Znak"/>
    <w:basedOn w:val="Domylnaczcionkaakapitu"/>
    <w:link w:val="Nagwek"/>
    <w:uiPriority w:val="99"/>
    <w:locked/>
    <w:rsid w:val="00AB76BA"/>
    <w:rPr>
      <w:rFonts w:ascii="Courier New" w:hAnsi="Courier New" w:cs="Times New Roman"/>
      <w:sz w:val="24"/>
    </w:rPr>
  </w:style>
  <w:style w:type="paragraph" w:styleId="Stopka">
    <w:name w:val="footer"/>
    <w:basedOn w:val="Normalny"/>
    <w:link w:val="StopkaZnak"/>
    <w:uiPriority w:val="99"/>
    <w:semiHidden/>
    <w:rsid w:val="006F1A77"/>
    <w:pPr>
      <w:tabs>
        <w:tab w:val="center" w:pos="4536"/>
        <w:tab w:val="right" w:pos="9072"/>
      </w:tabs>
    </w:pPr>
  </w:style>
  <w:style w:type="character" w:customStyle="1" w:styleId="StopkaZnak">
    <w:name w:val="Stopka Znak"/>
    <w:basedOn w:val="Domylnaczcionkaakapitu"/>
    <w:link w:val="Stopka"/>
    <w:uiPriority w:val="99"/>
    <w:semiHidden/>
    <w:locked/>
    <w:rsid w:val="000261F0"/>
    <w:rPr>
      <w:rFonts w:cs="Times New Roman"/>
      <w:sz w:val="20"/>
    </w:rPr>
  </w:style>
  <w:style w:type="paragraph" w:styleId="Tekstpodstawowy">
    <w:name w:val="Body Text"/>
    <w:basedOn w:val="Normalny"/>
    <w:link w:val="TekstpodstawowyZnak"/>
    <w:uiPriority w:val="99"/>
    <w:semiHidden/>
    <w:rsid w:val="006F1A77"/>
  </w:style>
  <w:style w:type="character" w:customStyle="1" w:styleId="TekstpodstawowyZnak">
    <w:name w:val="Tekst podstawowy Znak"/>
    <w:basedOn w:val="Domylnaczcionkaakapitu"/>
    <w:link w:val="Tekstpodstawowy"/>
    <w:uiPriority w:val="99"/>
    <w:semiHidden/>
    <w:locked/>
    <w:rsid w:val="000261F0"/>
    <w:rPr>
      <w:rFonts w:cs="Times New Roman"/>
      <w:sz w:val="20"/>
    </w:rPr>
  </w:style>
  <w:style w:type="paragraph" w:styleId="Tytu">
    <w:name w:val="Title"/>
    <w:basedOn w:val="Normalny"/>
    <w:link w:val="TytuZnak"/>
    <w:uiPriority w:val="99"/>
    <w:qFormat/>
    <w:rsid w:val="006F1A77"/>
    <w:pPr>
      <w:spacing w:line="240" w:lineRule="atLeast"/>
      <w:ind w:left="426" w:hanging="1"/>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0261F0"/>
    <w:rPr>
      <w:rFonts w:ascii="Cambria" w:hAnsi="Cambria" w:cs="Times New Roman"/>
      <w:b/>
      <w:kern w:val="28"/>
      <w:sz w:val="32"/>
    </w:rPr>
  </w:style>
  <w:style w:type="paragraph" w:styleId="Tekstpodstawowy2">
    <w:name w:val="Body Text 2"/>
    <w:basedOn w:val="Normalny"/>
    <w:link w:val="Tekstpodstawowy2Znak"/>
    <w:uiPriority w:val="99"/>
    <w:rsid w:val="006F1A77"/>
    <w:pPr>
      <w:jc w:val="both"/>
    </w:pPr>
    <w:rPr>
      <w:b/>
      <w:bCs/>
      <w:sz w:val="28"/>
      <w:szCs w:val="28"/>
    </w:rPr>
  </w:style>
  <w:style w:type="character" w:customStyle="1" w:styleId="Tekstpodstawowy2Znak">
    <w:name w:val="Tekst podstawowy 2 Znak"/>
    <w:basedOn w:val="Domylnaczcionkaakapitu"/>
    <w:link w:val="Tekstpodstawowy2"/>
    <w:uiPriority w:val="99"/>
    <w:locked/>
    <w:rsid w:val="00223B3C"/>
    <w:rPr>
      <w:rFonts w:cs="Times New Roman"/>
      <w:b/>
      <w:sz w:val="28"/>
    </w:rPr>
  </w:style>
  <w:style w:type="paragraph" w:styleId="Tekstpodstawowywcity">
    <w:name w:val="Body Text Indent"/>
    <w:basedOn w:val="Normalny"/>
    <w:link w:val="TekstpodstawowywcityZnak"/>
    <w:uiPriority w:val="99"/>
    <w:semiHidden/>
    <w:rsid w:val="006F1A77"/>
    <w:pPr>
      <w:tabs>
        <w:tab w:val="left" w:pos="142"/>
      </w:tabs>
      <w:ind w:left="284" w:hanging="426"/>
      <w:jc w:val="both"/>
    </w:pPr>
  </w:style>
  <w:style w:type="character" w:customStyle="1" w:styleId="TekstpodstawowywcityZnak">
    <w:name w:val="Tekst podstawowy wcięty Znak"/>
    <w:basedOn w:val="Domylnaczcionkaakapitu"/>
    <w:link w:val="Tekstpodstawowywcity"/>
    <w:uiPriority w:val="99"/>
    <w:semiHidden/>
    <w:locked/>
    <w:rsid w:val="000261F0"/>
    <w:rPr>
      <w:rFonts w:cs="Times New Roman"/>
      <w:sz w:val="20"/>
    </w:rPr>
  </w:style>
  <w:style w:type="paragraph" w:styleId="Tekstpodstawowy3">
    <w:name w:val="Body Text 3"/>
    <w:basedOn w:val="Normalny"/>
    <w:link w:val="Tekstpodstawowy3Znak"/>
    <w:uiPriority w:val="99"/>
    <w:semiHidden/>
    <w:rsid w:val="006F1A77"/>
    <w:pPr>
      <w:jc w:val="both"/>
    </w:pPr>
    <w:rPr>
      <w:sz w:val="24"/>
      <w:szCs w:val="24"/>
    </w:rPr>
  </w:style>
  <w:style w:type="character" w:customStyle="1" w:styleId="Tekstpodstawowy3Znak">
    <w:name w:val="Tekst podstawowy 3 Znak"/>
    <w:basedOn w:val="Domylnaczcionkaakapitu"/>
    <w:link w:val="Tekstpodstawowy3"/>
    <w:uiPriority w:val="99"/>
    <w:semiHidden/>
    <w:locked/>
    <w:rsid w:val="00A70ACE"/>
    <w:rPr>
      <w:rFonts w:cs="Times New Roman"/>
      <w:sz w:val="24"/>
    </w:rPr>
  </w:style>
  <w:style w:type="paragraph" w:styleId="Tekstpodstawowywcity2">
    <w:name w:val="Body Text Indent 2"/>
    <w:basedOn w:val="Normalny"/>
    <w:link w:val="Tekstpodstawowywcity2Znak"/>
    <w:uiPriority w:val="99"/>
    <w:semiHidden/>
    <w:rsid w:val="006F1A77"/>
    <w:pPr>
      <w:ind w:left="66"/>
      <w:jc w:val="both"/>
    </w:pPr>
  </w:style>
  <w:style w:type="character" w:customStyle="1" w:styleId="Tekstpodstawowywcity2Znak">
    <w:name w:val="Tekst podstawowy wcięty 2 Znak"/>
    <w:basedOn w:val="Domylnaczcionkaakapitu"/>
    <w:link w:val="Tekstpodstawowywcity2"/>
    <w:uiPriority w:val="99"/>
    <w:semiHidden/>
    <w:locked/>
    <w:rsid w:val="000261F0"/>
    <w:rPr>
      <w:rFonts w:cs="Times New Roman"/>
      <w:sz w:val="20"/>
    </w:rPr>
  </w:style>
  <w:style w:type="paragraph" w:styleId="Tekstpodstawowywcity3">
    <w:name w:val="Body Text Indent 3"/>
    <w:basedOn w:val="Normalny"/>
    <w:link w:val="Tekstpodstawowywcity3Znak"/>
    <w:uiPriority w:val="99"/>
    <w:semiHidden/>
    <w:rsid w:val="006F1A77"/>
    <w:pPr>
      <w:tabs>
        <w:tab w:val="left" w:pos="567"/>
      </w:tabs>
      <w:ind w:left="567" w:hanging="142"/>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0261F0"/>
    <w:rPr>
      <w:rFonts w:cs="Times New Roman"/>
      <w:sz w:val="16"/>
    </w:rPr>
  </w:style>
  <w:style w:type="paragraph" w:customStyle="1" w:styleId="Listownik">
    <w:name w:val="Listownik"/>
    <w:basedOn w:val="Normalny"/>
    <w:uiPriority w:val="99"/>
    <w:rsid w:val="006F1A77"/>
    <w:rPr>
      <w:rFonts w:ascii="Arial" w:hAnsi="Arial" w:cs="Arial"/>
      <w:sz w:val="22"/>
      <w:szCs w:val="22"/>
    </w:rPr>
  </w:style>
  <w:style w:type="paragraph" w:styleId="Podtytu">
    <w:name w:val="Subtitle"/>
    <w:basedOn w:val="Normalny"/>
    <w:link w:val="PodtytuZnak"/>
    <w:uiPriority w:val="99"/>
    <w:qFormat/>
    <w:rsid w:val="006F1A77"/>
    <w:pPr>
      <w:framePr w:hSpace="142" w:wrap="auto" w:vAnchor="text" w:hAnchor="margin" w:y="1"/>
      <w:jc w:val="center"/>
    </w:pPr>
    <w:rPr>
      <w:rFonts w:ascii="Cambria" w:hAnsi="Cambria"/>
      <w:sz w:val="24"/>
      <w:szCs w:val="24"/>
    </w:rPr>
  </w:style>
  <w:style w:type="character" w:customStyle="1" w:styleId="PodtytuZnak">
    <w:name w:val="Podtytuł Znak"/>
    <w:basedOn w:val="Domylnaczcionkaakapitu"/>
    <w:link w:val="Podtytu"/>
    <w:uiPriority w:val="99"/>
    <w:locked/>
    <w:rsid w:val="000261F0"/>
    <w:rPr>
      <w:rFonts w:ascii="Cambria" w:hAnsi="Cambria" w:cs="Times New Roman"/>
      <w:sz w:val="24"/>
    </w:rPr>
  </w:style>
  <w:style w:type="paragraph" w:styleId="Tekstblokowy">
    <w:name w:val="Block Text"/>
    <w:basedOn w:val="Normalny"/>
    <w:rsid w:val="006F1A77"/>
    <w:pPr>
      <w:ind w:left="851" w:right="-255" w:hanging="425"/>
      <w:jc w:val="both"/>
    </w:pPr>
    <w:rPr>
      <w:rFonts w:ascii="Arial" w:hAnsi="Arial" w:cs="Arial"/>
      <w:sz w:val="24"/>
      <w:szCs w:val="24"/>
    </w:rPr>
  </w:style>
  <w:style w:type="paragraph" w:styleId="Spistreci1">
    <w:name w:val="toc 1"/>
    <w:basedOn w:val="Normalny"/>
    <w:next w:val="Normalny"/>
    <w:autoRedefine/>
    <w:uiPriority w:val="99"/>
    <w:semiHidden/>
    <w:rsid w:val="006F1A77"/>
  </w:style>
  <w:style w:type="paragraph" w:styleId="Spistreci2">
    <w:name w:val="toc 2"/>
    <w:basedOn w:val="Normalny"/>
    <w:next w:val="Normalny"/>
    <w:autoRedefine/>
    <w:uiPriority w:val="99"/>
    <w:semiHidden/>
    <w:rsid w:val="006F1A77"/>
    <w:pPr>
      <w:ind w:left="200"/>
    </w:pPr>
  </w:style>
  <w:style w:type="paragraph" w:styleId="Spistreci3">
    <w:name w:val="toc 3"/>
    <w:basedOn w:val="Normalny"/>
    <w:next w:val="Normalny"/>
    <w:autoRedefine/>
    <w:uiPriority w:val="99"/>
    <w:semiHidden/>
    <w:rsid w:val="006F1A77"/>
    <w:pPr>
      <w:ind w:left="400"/>
    </w:pPr>
  </w:style>
  <w:style w:type="paragraph" w:styleId="Spistreci4">
    <w:name w:val="toc 4"/>
    <w:basedOn w:val="Normalny"/>
    <w:next w:val="Normalny"/>
    <w:autoRedefine/>
    <w:uiPriority w:val="99"/>
    <w:semiHidden/>
    <w:rsid w:val="006F1A77"/>
    <w:pPr>
      <w:ind w:left="600"/>
    </w:pPr>
  </w:style>
  <w:style w:type="paragraph" w:styleId="Spistreci5">
    <w:name w:val="toc 5"/>
    <w:basedOn w:val="Normalny"/>
    <w:next w:val="Normalny"/>
    <w:autoRedefine/>
    <w:uiPriority w:val="99"/>
    <w:semiHidden/>
    <w:rsid w:val="006F1A77"/>
    <w:pPr>
      <w:ind w:left="800"/>
    </w:pPr>
  </w:style>
  <w:style w:type="paragraph" w:styleId="Spistreci6">
    <w:name w:val="toc 6"/>
    <w:basedOn w:val="Normalny"/>
    <w:next w:val="Normalny"/>
    <w:autoRedefine/>
    <w:uiPriority w:val="99"/>
    <w:semiHidden/>
    <w:rsid w:val="006F1A77"/>
    <w:pPr>
      <w:ind w:left="1000"/>
    </w:pPr>
  </w:style>
  <w:style w:type="paragraph" w:styleId="Spistreci7">
    <w:name w:val="toc 7"/>
    <w:basedOn w:val="Normalny"/>
    <w:next w:val="Normalny"/>
    <w:autoRedefine/>
    <w:uiPriority w:val="99"/>
    <w:semiHidden/>
    <w:rsid w:val="006F1A77"/>
    <w:pPr>
      <w:ind w:left="1200"/>
    </w:pPr>
  </w:style>
  <w:style w:type="paragraph" w:styleId="Spistreci8">
    <w:name w:val="toc 8"/>
    <w:basedOn w:val="Normalny"/>
    <w:next w:val="Normalny"/>
    <w:autoRedefine/>
    <w:uiPriority w:val="99"/>
    <w:semiHidden/>
    <w:rsid w:val="006F1A77"/>
    <w:pPr>
      <w:ind w:left="1400"/>
    </w:pPr>
  </w:style>
  <w:style w:type="paragraph" w:styleId="Spistreci9">
    <w:name w:val="toc 9"/>
    <w:basedOn w:val="Normalny"/>
    <w:next w:val="Normalny"/>
    <w:autoRedefine/>
    <w:uiPriority w:val="99"/>
    <w:semiHidden/>
    <w:rsid w:val="006F1A77"/>
    <w:pPr>
      <w:ind w:left="1600"/>
    </w:pPr>
  </w:style>
  <w:style w:type="character" w:styleId="Hipercze">
    <w:name w:val="Hyperlink"/>
    <w:basedOn w:val="Domylnaczcionkaakapitu"/>
    <w:uiPriority w:val="99"/>
    <w:semiHidden/>
    <w:rsid w:val="006F1A77"/>
    <w:rPr>
      <w:rFonts w:cs="Times New Roman"/>
      <w:color w:val="0000FF"/>
      <w:u w:val="single"/>
    </w:rPr>
  </w:style>
  <w:style w:type="character" w:styleId="UyteHipercze">
    <w:name w:val="FollowedHyperlink"/>
    <w:basedOn w:val="Domylnaczcionkaakapitu"/>
    <w:uiPriority w:val="99"/>
    <w:semiHidden/>
    <w:rsid w:val="006F1A77"/>
    <w:rPr>
      <w:rFonts w:cs="Times New Roman"/>
      <w:color w:val="800080"/>
      <w:u w:val="single"/>
    </w:rPr>
  </w:style>
  <w:style w:type="paragraph" w:styleId="Legenda">
    <w:name w:val="caption"/>
    <w:basedOn w:val="Normalny"/>
    <w:next w:val="Normalny"/>
    <w:uiPriority w:val="99"/>
    <w:qFormat/>
    <w:rsid w:val="006F1A77"/>
    <w:pPr>
      <w:jc w:val="center"/>
    </w:pPr>
    <w:rPr>
      <w:rFonts w:ascii="Arial" w:hAnsi="Arial" w:cs="Arial"/>
      <w:b/>
      <w:bCs/>
      <w:sz w:val="32"/>
      <w:szCs w:val="32"/>
      <w:u w:val="single"/>
    </w:rPr>
  </w:style>
  <w:style w:type="paragraph" w:styleId="NormalnyWeb">
    <w:name w:val="Normal (Web)"/>
    <w:basedOn w:val="Normalny"/>
    <w:rsid w:val="006F1A77"/>
    <w:pPr>
      <w:spacing w:before="100" w:beforeAutospacing="1" w:after="100" w:afterAutospacing="1"/>
      <w:jc w:val="both"/>
    </w:pPr>
  </w:style>
  <w:style w:type="paragraph" w:styleId="Tekstdymka">
    <w:name w:val="Balloon Text"/>
    <w:basedOn w:val="Normalny"/>
    <w:link w:val="TekstdymkaZnak"/>
    <w:autoRedefine/>
    <w:uiPriority w:val="99"/>
    <w:semiHidden/>
    <w:rsid w:val="00FC4CBA"/>
    <w:rPr>
      <w:sz w:val="16"/>
      <w:szCs w:val="2"/>
    </w:rPr>
  </w:style>
  <w:style w:type="character" w:customStyle="1" w:styleId="TekstdymkaZnak">
    <w:name w:val="Tekst dymka Znak"/>
    <w:basedOn w:val="Domylnaczcionkaakapitu"/>
    <w:link w:val="Tekstdymka"/>
    <w:uiPriority w:val="99"/>
    <w:semiHidden/>
    <w:locked/>
    <w:rsid w:val="00FC4CBA"/>
    <w:rPr>
      <w:sz w:val="16"/>
      <w:szCs w:val="2"/>
    </w:rPr>
  </w:style>
  <w:style w:type="paragraph" w:styleId="Akapitzlist">
    <w:name w:val="List Paragraph"/>
    <w:basedOn w:val="Normalny"/>
    <w:qFormat/>
    <w:rsid w:val="00AC199E"/>
    <w:pPr>
      <w:ind w:left="708"/>
    </w:pPr>
    <w:rPr>
      <w:sz w:val="24"/>
      <w:szCs w:val="24"/>
    </w:rPr>
  </w:style>
  <w:style w:type="paragraph" w:customStyle="1" w:styleId="font5">
    <w:name w:val="font5"/>
    <w:basedOn w:val="Normalny"/>
    <w:uiPriority w:val="99"/>
    <w:rsid w:val="00AC199E"/>
    <w:pPr>
      <w:spacing w:before="100" w:beforeAutospacing="1" w:after="100" w:afterAutospacing="1"/>
    </w:pPr>
    <w:rPr>
      <w:rFonts w:ascii="Arial" w:hAnsi="Arial" w:cs="Arial"/>
    </w:rPr>
  </w:style>
  <w:style w:type="paragraph" w:customStyle="1" w:styleId="xl65">
    <w:name w:val="xl65"/>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uiPriority w:val="99"/>
    <w:rsid w:val="00AC199E"/>
    <w:pPr>
      <w:spacing w:before="100" w:beforeAutospacing="1" w:after="100" w:afterAutospacing="1"/>
      <w:jc w:val="center"/>
    </w:pPr>
    <w:rPr>
      <w:sz w:val="24"/>
      <w:szCs w:val="24"/>
    </w:rPr>
  </w:style>
  <w:style w:type="paragraph" w:customStyle="1" w:styleId="xl70">
    <w:name w:val="xl7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1">
    <w:name w:val="xl7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2">
    <w:name w:val="xl72"/>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73">
    <w:name w:val="xl73"/>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5">
    <w:name w:val="xl75"/>
    <w:basedOn w:val="Normalny"/>
    <w:uiPriority w:val="99"/>
    <w:rsid w:val="00AC199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ny"/>
    <w:uiPriority w:val="99"/>
    <w:rsid w:val="00AC199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ny"/>
    <w:uiPriority w:val="99"/>
    <w:rsid w:val="00AC199E"/>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Normalny"/>
    <w:uiPriority w:val="99"/>
    <w:rsid w:val="00AC199E"/>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79">
    <w:name w:val="xl7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0">
    <w:name w:val="xl80"/>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81">
    <w:name w:val="xl81"/>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3">
    <w:name w:val="xl83"/>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84">
    <w:name w:val="xl84"/>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86">
    <w:name w:val="xl86"/>
    <w:basedOn w:val="Normalny"/>
    <w:uiPriority w:val="99"/>
    <w:rsid w:val="00AC199E"/>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7">
    <w:name w:val="xl87"/>
    <w:basedOn w:val="Normalny"/>
    <w:uiPriority w:val="99"/>
    <w:rsid w:val="00AC199E"/>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9">
    <w:name w:val="xl8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0">
    <w:name w:val="xl9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1">
    <w:name w:val="xl9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2">
    <w:name w:val="xl92"/>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93">
    <w:name w:val="xl93"/>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94">
    <w:name w:val="xl94"/>
    <w:basedOn w:val="Normalny"/>
    <w:uiPriority w:val="99"/>
    <w:rsid w:val="00AC199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5">
    <w:name w:val="xl95"/>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6">
    <w:name w:val="xl96"/>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7">
    <w:name w:val="xl97"/>
    <w:basedOn w:val="Normalny"/>
    <w:uiPriority w:val="99"/>
    <w:rsid w:val="00AC199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8">
    <w:name w:val="xl98"/>
    <w:basedOn w:val="Normalny"/>
    <w:uiPriority w:val="99"/>
    <w:rsid w:val="00AC199E"/>
    <w:pPr>
      <w:spacing w:before="100" w:beforeAutospacing="1" w:after="100" w:afterAutospacing="1"/>
      <w:jc w:val="center"/>
    </w:pPr>
    <w:rPr>
      <w:b/>
      <w:bCs/>
      <w:sz w:val="24"/>
      <w:szCs w:val="24"/>
    </w:rPr>
  </w:style>
  <w:style w:type="paragraph" w:customStyle="1" w:styleId="xl99">
    <w:name w:val="xl99"/>
    <w:basedOn w:val="Normalny"/>
    <w:uiPriority w:val="99"/>
    <w:rsid w:val="00AC199E"/>
    <w:pPr>
      <w:pBdr>
        <w:top w:val="single" w:sz="4" w:space="0" w:color="auto"/>
        <w:lef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rsid w:val="00AC199E"/>
    <w:pPr>
      <w:pBdr>
        <w:top w:val="single" w:sz="4" w:space="0" w:color="auto"/>
      </w:pBdr>
      <w:spacing w:before="100" w:beforeAutospacing="1" w:after="100" w:afterAutospacing="1"/>
      <w:jc w:val="center"/>
    </w:pPr>
    <w:rPr>
      <w:sz w:val="24"/>
      <w:szCs w:val="24"/>
    </w:rPr>
  </w:style>
  <w:style w:type="paragraph" w:customStyle="1" w:styleId="xl101">
    <w:name w:val="xl101"/>
    <w:basedOn w:val="Normalny"/>
    <w:uiPriority w:val="99"/>
    <w:rsid w:val="00AC199E"/>
    <w:pPr>
      <w:pBdr>
        <w:top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uiPriority w:val="99"/>
    <w:rsid w:val="00AC199E"/>
    <w:pPr>
      <w:spacing w:before="100" w:beforeAutospacing="1" w:after="100" w:afterAutospacing="1"/>
      <w:jc w:val="center"/>
    </w:pPr>
    <w:rPr>
      <w:rFonts w:ascii="Arial" w:hAnsi="Arial" w:cs="Arial"/>
      <w:b/>
      <w:bCs/>
      <w:sz w:val="24"/>
      <w:szCs w:val="24"/>
    </w:rPr>
  </w:style>
  <w:style w:type="paragraph" w:customStyle="1" w:styleId="xl103">
    <w:name w:val="xl103"/>
    <w:basedOn w:val="Normalny"/>
    <w:uiPriority w:val="99"/>
    <w:rsid w:val="00C16100"/>
    <w:pPr>
      <w:spacing w:before="100" w:beforeAutospacing="1" w:after="100" w:afterAutospacing="1"/>
      <w:jc w:val="center"/>
    </w:pPr>
    <w:rPr>
      <w:sz w:val="24"/>
      <w:szCs w:val="24"/>
    </w:rPr>
  </w:style>
  <w:style w:type="paragraph" w:styleId="Zwykytekst">
    <w:name w:val="Plain Text"/>
    <w:basedOn w:val="Normalny"/>
    <w:link w:val="ZwykytekstZnak"/>
    <w:uiPriority w:val="99"/>
    <w:rsid w:val="00C16100"/>
    <w:rPr>
      <w:rFonts w:ascii="Courier New" w:hAnsi="Courier New"/>
    </w:rPr>
  </w:style>
  <w:style w:type="character" w:customStyle="1" w:styleId="ZwykytekstZnak">
    <w:name w:val="Zwykły tekst Znak"/>
    <w:basedOn w:val="Domylnaczcionkaakapitu"/>
    <w:link w:val="Zwykytekst"/>
    <w:uiPriority w:val="99"/>
    <w:locked/>
    <w:rsid w:val="00C16100"/>
    <w:rPr>
      <w:rFonts w:ascii="Courier New" w:hAnsi="Courier New" w:cs="Times New Roman"/>
    </w:rPr>
  </w:style>
  <w:style w:type="paragraph" w:customStyle="1" w:styleId="Styl">
    <w:name w:val="Styl"/>
    <w:uiPriority w:val="99"/>
    <w:rsid w:val="009963D5"/>
    <w:pPr>
      <w:widowControl w:val="0"/>
      <w:autoSpaceDE w:val="0"/>
      <w:autoSpaceDN w:val="0"/>
      <w:adjustRightInd w:val="0"/>
    </w:pPr>
    <w:rPr>
      <w:rFonts w:ascii="Arial" w:hAnsi="Arial" w:cs="Arial"/>
      <w:sz w:val="24"/>
      <w:szCs w:val="24"/>
    </w:rPr>
  </w:style>
  <w:style w:type="paragraph" w:customStyle="1" w:styleId="Tekstpodstawowy31">
    <w:name w:val="Tekst podstawowy 31"/>
    <w:basedOn w:val="Normalny"/>
    <w:rsid w:val="00103B88"/>
    <w:pPr>
      <w:overflowPunct w:val="0"/>
      <w:autoSpaceDE w:val="0"/>
      <w:autoSpaceDN w:val="0"/>
      <w:adjustRightInd w:val="0"/>
      <w:jc w:val="both"/>
    </w:pPr>
    <w:rPr>
      <w:rFonts w:ascii="Arial" w:hAnsi="Arial" w:cs="Arial"/>
      <w:sz w:val="24"/>
      <w:szCs w:val="24"/>
    </w:rPr>
  </w:style>
  <w:style w:type="character" w:customStyle="1" w:styleId="ZnakZnak3">
    <w:name w:val="Znak Znak3"/>
    <w:uiPriority w:val="99"/>
    <w:rsid w:val="009F204C"/>
    <w:rPr>
      <w:b/>
      <w:i/>
      <w:sz w:val="28"/>
    </w:rPr>
  </w:style>
  <w:style w:type="paragraph" w:customStyle="1" w:styleId="pkt">
    <w:name w:val="pkt"/>
    <w:basedOn w:val="Normalny"/>
    <w:uiPriority w:val="99"/>
    <w:rsid w:val="00DE5A3E"/>
    <w:pPr>
      <w:spacing w:before="60" w:after="60"/>
      <w:ind w:left="851" w:hanging="295"/>
      <w:jc w:val="both"/>
    </w:pPr>
    <w:rPr>
      <w:sz w:val="24"/>
      <w:szCs w:val="24"/>
    </w:rPr>
  </w:style>
  <w:style w:type="paragraph" w:customStyle="1" w:styleId="F3dotyczyzacznik">
    <w:name w:val="F3_dotyczy.załącznik"/>
    <w:basedOn w:val="Normalny"/>
    <w:uiPriority w:val="99"/>
    <w:rsid w:val="00DE5A3E"/>
    <w:rPr>
      <w:sz w:val="24"/>
      <w:szCs w:val="24"/>
    </w:rPr>
  </w:style>
  <w:style w:type="paragraph" w:customStyle="1" w:styleId="F4AKAPIT">
    <w:name w:val="F4_AKAPIT"/>
    <w:basedOn w:val="Normalny"/>
    <w:uiPriority w:val="99"/>
    <w:rsid w:val="008E2E27"/>
    <w:pPr>
      <w:ind w:firstLine="709"/>
      <w:jc w:val="both"/>
    </w:pPr>
    <w:rPr>
      <w:sz w:val="24"/>
      <w:szCs w:val="24"/>
    </w:rPr>
  </w:style>
  <w:style w:type="table" w:styleId="Tabela-Siatka">
    <w:name w:val="Table Grid"/>
    <w:basedOn w:val="Standardowy"/>
    <w:uiPriority w:val="99"/>
    <w:rsid w:val="007E12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TekstdymkaZnak"/>
    <w:uiPriority w:val="99"/>
    <w:semiHidden/>
    <w:locked/>
    <w:rsid w:val="00FC4CBA"/>
    <w:rPr>
      <w:rFonts w:ascii="Times New Roman" w:hAnsi="Times New Roman"/>
      <w:sz w:val="16"/>
      <w:szCs w:val="2"/>
    </w:rPr>
  </w:style>
  <w:style w:type="paragraph" w:styleId="Tekstkomentarza">
    <w:name w:val="annotation text"/>
    <w:basedOn w:val="Normalny"/>
    <w:link w:val="TekstkomentarzaZnak"/>
    <w:uiPriority w:val="99"/>
    <w:semiHidden/>
    <w:locked/>
    <w:rsid w:val="00031180"/>
  </w:style>
  <w:style w:type="character" w:customStyle="1" w:styleId="TekstkomentarzaZnak">
    <w:name w:val="Tekst komentarza Znak"/>
    <w:basedOn w:val="Domylnaczcionkaakapitu"/>
    <w:link w:val="Tekstkomentarza"/>
    <w:uiPriority w:val="99"/>
    <w:semiHidden/>
    <w:locked/>
    <w:rsid w:val="00C04340"/>
    <w:rPr>
      <w:rFonts w:cs="Times New Roman"/>
      <w:sz w:val="20"/>
    </w:rPr>
  </w:style>
  <w:style w:type="paragraph" w:styleId="Tematkomentarza">
    <w:name w:val="annotation subject"/>
    <w:basedOn w:val="Tekstkomentarza"/>
    <w:next w:val="Tekstkomentarza"/>
    <w:link w:val="TematkomentarzaZnak"/>
    <w:uiPriority w:val="99"/>
    <w:semiHidden/>
    <w:locked/>
    <w:rsid w:val="00031180"/>
    <w:rPr>
      <w:b/>
      <w:bCs/>
    </w:rPr>
  </w:style>
  <w:style w:type="character" w:customStyle="1" w:styleId="TematkomentarzaZnak">
    <w:name w:val="Temat komentarza Znak"/>
    <w:basedOn w:val="TekstkomentarzaZnak"/>
    <w:link w:val="Tematkomentarza"/>
    <w:uiPriority w:val="99"/>
    <w:semiHidden/>
    <w:locked/>
    <w:rsid w:val="00C04340"/>
    <w:rPr>
      <w:rFonts w:cs="Times New Roman"/>
      <w:b/>
      <w:sz w:val="20"/>
    </w:rPr>
  </w:style>
  <w:style w:type="paragraph" w:customStyle="1" w:styleId="Akapitzlist1">
    <w:name w:val="Akapit z listą1"/>
    <w:basedOn w:val="Normalny"/>
    <w:rsid w:val="00E71A66"/>
    <w:pPr>
      <w:spacing w:after="160" w:line="259" w:lineRule="auto"/>
      <w:ind w:left="720"/>
      <w:contextualSpacing/>
    </w:pPr>
    <w:rPr>
      <w:rFonts w:ascii="Calibri" w:hAnsi="Calibri"/>
      <w:sz w:val="22"/>
      <w:szCs w:val="22"/>
      <w:lang w:eastAsia="en-US"/>
    </w:rPr>
  </w:style>
  <w:style w:type="paragraph" w:customStyle="1" w:styleId="Default">
    <w:name w:val="Default"/>
    <w:uiPriority w:val="99"/>
    <w:rsid w:val="00233C46"/>
    <w:pPr>
      <w:autoSpaceDE w:val="0"/>
      <w:autoSpaceDN w:val="0"/>
      <w:adjustRightInd w:val="0"/>
    </w:pPr>
    <w:rPr>
      <w:rFonts w:ascii="Arial" w:hAnsi="Arial" w:cs="Arial"/>
      <w:color w:val="000000"/>
      <w:sz w:val="24"/>
      <w:szCs w:val="24"/>
    </w:rPr>
  </w:style>
  <w:style w:type="paragraph" w:customStyle="1" w:styleId="Akapitzlist2">
    <w:name w:val="Akapit z listą2"/>
    <w:basedOn w:val="Normalny"/>
    <w:uiPriority w:val="99"/>
    <w:rsid w:val="00E7781E"/>
    <w:pPr>
      <w:ind w:left="708"/>
    </w:pPr>
    <w:rPr>
      <w:sz w:val="24"/>
      <w:szCs w:val="24"/>
    </w:rPr>
  </w:style>
  <w:style w:type="paragraph" w:customStyle="1" w:styleId="FR2">
    <w:name w:val="FR2"/>
    <w:rsid w:val="00B813AB"/>
    <w:pPr>
      <w:widowControl w:val="0"/>
      <w:tabs>
        <w:tab w:val="num" w:pos="567"/>
      </w:tabs>
      <w:autoSpaceDE w:val="0"/>
      <w:autoSpaceDN w:val="0"/>
      <w:adjustRightInd w:val="0"/>
      <w:spacing w:line="340" w:lineRule="auto"/>
      <w:ind w:left="567" w:hanging="567"/>
    </w:pPr>
    <w:rPr>
      <w:rFonts w:ascii="Arial" w:hAnsi="Arial" w:cs="Arial"/>
      <w:i/>
      <w:iCs/>
      <w:sz w:val="20"/>
      <w:szCs w:val="20"/>
    </w:rPr>
  </w:style>
  <w:style w:type="paragraph" w:styleId="Tekstprzypisudolnego">
    <w:name w:val="footnote text"/>
    <w:basedOn w:val="Normalny"/>
    <w:link w:val="TekstprzypisudolnegoZnak"/>
    <w:semiHidden/>
    <w:locked/>
    <w:rsid w:val="005C139C"/>
    <w:rPr>
      <w:rFonts w:ascii="Arial" w:hAnsi="Arial"/>
    </w:rPr>
  </w:style>
  <w:style w:type="character" w:customStyle="1" w:styleId="TekstprzypisudolnegoZnak">
    <w:name w:val="Tekst przypisu dolnego Znak"/>
    <w:basedOn w:val="Domylnaczcionkaakapitu"/>
    <w:link w:val="Tekstprzypisudolnego"/>
    <w:semiHidden/>
    <w:qFormat/>
    <w:rsid w:val="005C139C"/>
    <w:rPr>
      <w:rFonts w:ascii="Arial" w:hAnsi="Arial"/>
      <w:sz w:val="20"/>
      <w:szCs w:val="20"/>
    </w:rPr>
  </w:style>
  <w:style w:type="paragraph" w:customStyle="1" w:styleId="Tekstpodstawowy32">
    <w:name w:val="Tekst podstawowy 32"/>
    <w:basedOn w:val="Normalny"/>
    <w:rsid w:val="009C2B7F"/>
    <w:pPr>
      <w:overflowPunct w:val="0"/>
      <w:autoSpaceDE w:val="0"/>
      <w:autoSpaceDN w:val="0"/>
      <w:adjustRightInd w:val="0"/>
      <w:jc w:val="both"/>
      <w:textAlignment w:val="baseline"/>
    </w:pPr>
    <w:rPr>
      <w:rFonts w:ascii="Arial" w:hAnsi="Arial"/>
      <w:sz w:val="24"/>
    </w:rPr>
  </w:style>
  <w:style w:type="character" w:customStyle="1" w:styleId="apple-converted-space">
    <w:name w:val="apple-converted-space"/>
    <w:basedOn w:val="Domylnaczcionkaakapitu"/>
    <w:rsid w:val="00D84459"/>
  </w:style>
  <w:style w:type="paragraph" w:styleId="Tekstprzypisukocowego">
    <w:name w:val="endnote text"/>
    <w:basedOn w:val="Normalny"/>
    <w:link w:val="TekstprzypisukocowegoZnak"/>
    <w:locked/>
    <w:rsid w:val="00E035D0"/>
  </w:style>
  <w:style w:type="character" w:customStyle="1" w:styleId="TekstprzypisukocowegoZnak">
    <w:name w:val="Tekst przypisu końcowego Znak"/>
    <w:basedOn w:val="Domylnaczcionkaakapitu"/>
    <w:link w:val="Tekstprzypisukocowego"/>
    <w:rsid w:val="00E035D0"/>
    <w:rPr>
      <w:sz w:val="20"/>
      <w:szCs w:val="20"/>
    </w:rPr>
  </w:style>
  <w:style w:type="character" w:customStyle="1" w:styleId="NagwekZnak1">
    <w:name w:val="Nagłówek Znak1"/>
    <w:locked/>
    <w:rsid w:val="007C0833"/>
    <w:rPr>
      <w:rFonts w:ascii="Courier New" w:hAnsi="Courier New"/>
      <w:sz w:val="24"/>
      <w:szCs w:val="20"/>
    </w:rPr>
  </w:style>
  <w:style w:type="character" w:customStyle="1" w:styleId="Brak">
    <w:name w:val="Brak"/>
    <w:qFormat/>
    <w:rsid w:val="007633C8"/>
  </w:style>
  <w:style w:type="paragraph" w:customStyle="1" w:styleId="TreA">
    <w:name w:val="Treść A"/>
    <w:qFormat/>
    <w:rsid w:val="007633C8"/>
    <w:pPr>
      <w:widowControl w:val="0"/>
      <w:suppressAutoHyphens/>
      <w:spacing w:line="432" w:lineRule="auto"/>
      <w:ind w:left="560" w:hanging="560"/>
    </w:pPr>
    <w:rPr>
      <w:rFonts w:eastAsia="Arial Unicode MS" w:cs="Arial Unicode MS"/>
      <w:color w:val="000000"/>
      <w:sz w:val="20"/>
      <w:szCs w:val="20"/>
      <w:lang w:eastAsia="zh-CN" w:bidi="hi-IN"/>
    </w:rPr>
  </w:style>
  <w:style w:type="character" w:customStyle="1" w:styleId="BrakA">
    <w:name w:val="Brak A"/>
    <w:qFormat/>
    <w:rsid w:val="007633C8"/>
  </w:style>
  <w:style w:type="character" w:customStyle="1" w:styleId="Znakiprzypiswdolnych">
    <w:name w:val="Znaki przypisów dolnych"/>
    <w:qFormat/>
    <w:rsid w:val="007633C8"/>
  </w:style>
  <w:style w:type="character" w:customStyle="1" w:styleId="Zakotwiczenieprzypisudolnego">
    <w:name w:val="Zakotwiczenie przypisu dolnego"/>
    <w:rsid w:val="007633C8"/>
    <w:rPr>
      <w:vertAlign w:val="superscript"/>
    </w:rPr>
  </w:style>
</w:styles>
</file>

<file path=word/webSettings.xml><?xml version="1.0" encoding="utf-8"?>
<w:webSettings xmlns:r="http://schemas.openxmlformats.org/officeDocument/2006/relationships" xmlns:w="http://schemas.openxmlformats.org/wordprocessingml/2006/main">
  <w:divs>
    <w:div w:id="191308741">
      <w:bodyDiv w:val="1"/>
      <w:marLeft w:val="0"/>
      <w:marRight w:val="0"/>
      <w:marTop w:val="0"/>
      <w:marBottom w:val="0"/>
      <w:divBdr>
        <w:top w:val="none" w:sz="0" w:space="0" w:color="auto"/>
        <w:left w:val="none" w:sz="0" w:space="0" w:color="auto"/>
        <w:bottom w:val="none" w:sz="0" w:space="0" w:color="auto"/>
        <w:right w:val="none" w:sz="0" w:space="0" w:color="auto"/>
      </w:divBdr>
    </w:div>
    <w:div w:id="398983925">
      <w:bodyDiv w:val="1"/>
      <w:marLeft w:val="0"/>
      <w:marRight w:val="0"/>
      <w:marTop w:val="0"/>
      <w:marBottom w:val="0"/>
      <w:divBdr>
        <w:top w:val="none" w:sz="0" w:space="0" w:color="auto"/>
        <w:left w:val="none" w:sz="0" w:space="0" w:color="auto"/>
        <w:bottom w:val="none" w:sz="0" w:space="0" w:color="auto"/>
        <w:right w:val="none" w:sz="0" w:space="0" w:color="auto"/>
      </w:divBdr>
    </w:div>
    <w:div w:id="500126483">
      <w:bodyDiv w:val="1"/>
      <w:marLeft w:val="0"/>
      <w:marRight w:val="0"/>
      <w:marTop w:val="0"/>
      <w:marBottom w:val="0"/>
      <w:divBdr>
        <w:top w:val="none" w:sz="0" w:space="0" w:color="auto"/>
        <w:left w:val="none" w:sz="0" w:space="0" w:color="auto"/>
        <w:bottom w:val="none" w:sz="0" w:space="0" w:color="auto"/>
        <w:right w:val="none" w:sz="0" w:space="0" w:color="auto"/>
      </w:divBdr>
    </w:div>
    <w:div w:id="1247687405">
      <w:bodyDiv w:val="1"/>
      <w:marLeft w:val="0"/>
      <w:marRight w:val="0"/>
      <w:marTop w:val="0"/>
      <w:marBottom w:val="0"/>
      <w:divBdr>
        <w:top w:val="none" w:sz="0" w:space="0" w:color="auto"/>
        <w:left w:val="none" w:sz="0" w:space="0" w:color="auto"/>
        <w:bottom w:val="none" w:sz="0" w:space="0" w:color="auto"/>
        <w:right w:val="none" w:sz="0" w:space="0" w:color="auto"/>
      </w:divBdr>
    </w:div>
    <w:div w:id="1570070530">
      <w:bodyDiv w:val="1"/>
      <w:marLeft w:val="0"/>
      <w:marRight w:val="0"/>
      <w:marTop w:val="0"/>
      <w:marBottom w:val="0"/>
      <w:divBdr>
        <w:top w:val="none" w:sz="0" w:space="0" w:color="auto"/>
        <w:left w:val="none" w:sz="0" w:space="0" w:color="auto"/>
        <w:bottom w:val="none" w:sz="0" w:space="0" w:color="auto"/>
        <w:right w:val="none" w:sz="0" w:space="0" w:color="auto"/>
      </w:divBdr>
    </w:div>
    <w:div w:id="1750928415">
      <w:bodyDiv w:val="1"/>
      <w:marLeft w:val="0"/>
      <w:marRight w:val="0"/>
      <w:marTop w:val="0"/>
      <w:marBottom w:val="0"/>
      <w:divBdr>
        <w:top w:val="none" w:sz="0" w:space="0" w:color="auto"/>
        <w:left w:val="none" w:sz="0" w:space="0" w:color="auto"/>
        <w:bottom w:val="none" w:sz="0" w:space="0" w:color="auto"/>
        <w:right w:val="none" w:sz="0" w:space="0" w:color="auto"/>
      </w:divBdr>
    </w:div>
    <w:div w:id="1820733196">
      <w:marLeft w:val="0"/>
      <w:marRight w:val="0"/>
      <w:marTop w:val="0"/>
      <w:marBottom w:val="0"/>
      <w:divBdr>
        <w:top w:val="none" w:sz="0" w:space="0" w:color="auto"/>
        <w:left w:val="none" w:sz="0" w:space="0" w:color="auto"/>
        <w:bottom w:val="none" w:sz="0" w:space="0" w:color="auto"/>
        <w:right w:val="none" w:sz="0" w:space="0" w:color="auto"/>
      </w:divBdr>
    </w:div>
    <w:div w:id="1820733197">
      <w:marLeft w:val="0"/>
      <w:marRight w:val="0"/>
      <w:marTop w:val="0"/>
      <w:marBottom w:val="0"/>
      <w:divBdr>
        <w:top w:val="none" w:sz="0" w:space="0" w:color="auto"/>
        <w:left w:val="none" w:sz="0" w:space="0" w:color="auto"/>
        <w:bottom w:val="none" w:sz="0" w:space="0" w:color="auto"/>
        <w:right w:val="none" w:sz="0" w:space="0" w:color="auto"/>
      </w:divBdr>
    </w:div>
    <w:div w:id="1820733198">
      <w:marLeft w:val="0"/>
      <w:marRight w:val="0"/>
      <w:marTop w:val="0"/>
      <w:marBottom w:val="0"/>
      <w:divBdr>
        <w:top w:val="none" w:sz="0" w:space="0" w:color="auto"/>
        <w:left w:val="none" w:sz="0" w:space="0" w:color="auto"/>
        <w:bottom w:val="none" w:sz="0" w:space="0" w:color="auto"/>
        <w:right w:val="none" w:sz="0" w:space="0" w:color="auto"/>
      </w:divBdr>
    </w:div>
    <w:div w:id="1820733199">
      <w:marLeft w:val="0"/>
      <w:marRight w:val="0"/>
      <w:marTop w:val="0"/>
      <w:marBottom w:val="0"/>
      <w:divBdr>
        <w:top w:val="none" w:sz="0" w:space="0" w:color="auto"/>
        <w:left w:val="none" w:sz="0" w:space="0" w:color="auto"/>
        <w:bottom w:val="none" w:sz="0" w:space="0" w:color="auto"/>
        <w:right w:val="none" w:sz="0" w:space="0" w:color="auto"/>
      </w:divBdr>
    </w:div>
    <w:div w:id="1820733200">
      <w:marLeft w:val="0"/>
      <w:marRight w:val="0"/>
      <w:marTop w:val="0"/>
      <w:marBottom w:val="0"/>
      <w:divBdr>
        <w:top w:val="none" w:sz="0" w:space="0" w:color="auto"/>
        <w:left w:val="none" w:sz="0" w:space="0" w:color="auto"/>
        <w:bottom w:val="none" w:sz="0" w:space="0" w:color="auto"/>
        <w:right w:val="none" w:sz="0" w:space="0" w:color="auto"/>
      </w:divBdr>
    </w:div>
    <w:div w:id="1820733201">
      <w:marLeft w:val="0"/>
      <w:marRight w:val="0"/>
      <w:marTop w:val="0"/>
      <w:marBottom w:val="0"/>
      <w:divBdr>
        <w:top w:val="none" w:sz="0" w:space="0" w:color="auto"/>
        <w:left w:val="none" w:sz="0" w:space="0" w:color="auto"/>
        <w:bottom w:val="none" w:sz="0" w:space="0" w:color="auto"/>
        <w:right w:val="none" w:sz="0" w:space="0" w:color="auto"/>
      </w:divBdr>
    </w:div>
    <w:div w:id="1820733202">
      <w:marLeft w:val="0"/>
      <w:marRight w:val="0"/>
      <w:marTop w:val="0"/>
      <w:marBottom w:val="0"/>
      <w:divBdr>
        <w:top w:val="none" w:sz="0" w:space="0" w:color="auto"/>
        <w:left w:val="none" w:sz="0" w:space="0" w:color="auto"/>
        <w:bottom w:val="none" w:sz="0" w:space="0" w:color="auto"/>
        <w:right w:val="none" w:sz="0" w:space="0" w:color="auto"/>
      </w:divBdr>
    </w:div>
    <w:div w:id="1820733203">
      <w:marLeft w:val="0"/>
      <w:marRight w:val="0"/>
      <w:marTop w:val="0"/>
      <w:marBottom w:val="0"/>
      <w:divBdr>
        <w:top w:val="none" w:sz="0" w:space="0" w:color="auto"/>
        <w:left w:val="none" w:sz="0" w:space="0" w:color="auto"/>
        <w:bottom w:val="none" w:sz="0" w:space="0" w:color="auto"/>
        <w:right w:val="none" w:sz="0" w:space="0" w:color="auto"/>
      </w:divBdr>
    </w:div>
    <w:div w:id="1820733204">
      <w:marLeft w:val="0"/>
      <w:marRight w:val="0"/>
      <w:marTop w:val="0"/>
      <w:marBottom w:val="0"/>
      <w:divBdr>
        <w:top w:val="none" w:sz="0" w:space="0" w:color="auto"/>
        <w:left w:val="none" w:sz="0" w:space="0" w:color="auto"/>
        <w:bottom w:val="none" w:sz="0" w:space="0" w:color="auto"/>
        <w:right w:val="none" w:sz="0" w:space="0" w:color="auto"/>
      </w:divBdr>
    </w:div>
    <w:div w:id="1820733205">
      <w:marLeft w:val="0"/>
      <w:marRight w:val="0"/>
      <w:marTop w:val="0"/>
      <w:marBottom w:val="0"/>
      <w:divBdr>
        <w:top w:val="none" w:sz="0" w:space="0" w:color="auto"/>
        <w:left w:val="none" w:sz="0" w:space="0" w:color="auto"/>
        <w:bottom w:val="none" w:sz="0" w:space="0" w:color="auto"/>
        <w:right w:val="none" w:sz="0" w:space="0" w:color="auto"/>
      </w:divBdr>
    </w:div>
    <w:div w:id="1820733206">
      <w:marLeft w:val="0"/>
      <w:marRight w:val="0"/>
      <w:marTop w:val="0"/>
      <w:marBottom w:val="0"/>
      <w:divBdr>
        <w:top w:val="none" w:sz="0" w:space="0" w:color="auto"/>
        <w:left w:val="none" w:sz="0" w:space="0" w:color="auto"/>
        <w:bottom w:val="none" w:sz="0" w:space="0" w:color="auto"/>
        <w:right w:val="none" w:sz="0" w:space="0" w:color="auto"/>
      </w:divBdr>
    </w:div>
    <w:div w:id="1820733207">
      <w:marLeft w:val="0"/>
      <w:marRight w:val="0"/>
      <w:marTop w:val="0"/>
      <w:marBottom w:val="0"/>
      <w:divBdr>
        <w:top w:val="none" w:sz="0" w:space="0" w:color="auto"/>
        <w:left w:val="none" w:sz="0" w:space="0" w:color="auto"/>
        <w:bottom w:val="none" w:sz="0" w:space="0" w:color="auto"/>
        <w:right w:val="none" w:sz="0" w:space="0" w:color="auto"/>
      </w:divBdr>
    </w:div>
    <w:div w:id="1820733208">
      <w:marLeft w:val="0"/>
      <w:marRight w:val="0"/>
      <w:marTop w:val="0"/>
      <w:marBottom w:val="0"/>
      <w:divBdr>
        <w:top w:val="none" w:sz="0" w:space="0" w:color="auto"/>
        <w:left w:val="none" w:sz="0" w:space="0" w:color="auto"/>
        <w:bottom w:val="none" w:sz="0" w:space="0" w:color="auto"/>
        <w:right w:val="none" w:sz="0" w:space="0" w:color="auto"/>
      </w:divBdr>
    </w:div>
    <w:div w:id="1820733209">
      <w:marLeft w:val="0"/>
      <w:marRight w:val="0"/>
      <w:marTop w:val="0"/>
      <w:marBottom w:val="0"/>
      <w:divBdr>
        <w:top w:val="none" w:sz="0" w:space="0" w:color="auto"/>
        <w:left w:val="none" w:sz="0" w:space="0" w:color="auto"/>
        <w:bottom w:val="none" w:sz="0" w:space="0" w:color="auto"/>
        <w:right w:val="none" w:sz="0" w:space="0" w:color="auto"/>
      </w:divBdr>
    </w:div>
    <w:div w:id="1820733210">
      <w:marLeft w:val="0"/>
      <w:marRight w:val="0"/>
      <w:marTop w:val="0"/>
      <w:marBottom w:val="0"/>
      <w:divBdr>
        <w:top w:val="none" w:sz="0" w:space="0" w:color="auto"/>
        <w:left w:val="none" w:sz="0" w:space="0" w:color="auto"/>
        <w:bottom w:val="none" w:sz="0" w:space="0" w:color="auto"/>
        <w:right w:val="none" w:sz="0" w:space="0" w:color="auto"/>
      </w:divBdr>
    </w:div>
    <w:div w:id="1820733211">
      <w:marLeft w:val="0"/>
      <w:marRight w:val="0"/>
      <w:marTop w:val="0"/>
      <w:marBottom w:val="0"/>
      <w:divBdr>
        <w:top w:val="none" w:sz="0" w:space="0" w:color="auto"/>
        <w:left w:val="none" w:sz="0" w:space="0" w:color="auto"/>
        <w:bottom w:val="none" w:sz="0" w:space="0" w:color="auto"/>
        <w:right w:val="none" w:sz="0" w:space="0" w:color="auto"/>
      </w:divBdr>
    </w:div>
    <w:div w:id="1820733212">
      <w:marLeft w:val="0"/>
      <w:marRight w:val="0"/>
      <w:marTop w:val="0"/>
      <w:marBottom w:val="0"/>
      <w:divBdr>
        <w:top w:val="none" w:sz="0" w:space="0" w:color="auto"/>
        <w:left w:val="none" w:sz="0" w:space="0" w:color="auto"/>
        <w:bottom w:val="none" w:sz="0" w:space="0" w:color="auto"/>
        <w:right w:val="none" w:sz="0" w:space="0" w:color="auto"/>
      </w:divBdr>
    </w:div>
    <w:div w:id="1820733213">
      <w:marLeft w:val="0"/>
      <w:marRight w:val="0"/>
      <w:marTop w:val="0"/>
      <w:marBottom w:val="0"/>
      <w:divBdr>
        <w:top w:val="none" w:sz="0" w:space="0" w:color="auto"/>
        <w:left w:val="none" w:sz="0" w:space="0" w:color="auto"/>
        <w:bottom w:val="none" w:sz="0" w:space="0" w:color="auto"/>
        <w:right w:val="none" w:sz="0" w:space="0" w:color="auto"/>
      </w:divBdr>
    </w:div>
    <w:div w:id="1820733214">
      <w:marLeft w:val="0"/>
      <w:marRight w:val="0"/>
      <w:marTop w:val="0"/>
      <w:marBottom w:val="0"/>
      <w:divBdr>
        <w:top w:val="none" w:sz="0" w:space="0" w:color="auto"/>
        <w:left w:val="none" w:sz="0" w:space="0" w:color="auto"/>
        <w:bottom w:val="none" w:sz="0" w:space="0" w:color="auto"/>
        <w:right w:val="none" w:sz="0" w:space="0" w:color="auto"/>
      </w:divBdr>
    </w:div>
    <w:div w:id="1820733215">
      <w:marLeft w:val="0"/>
      <w:marRight w:val="0"/>
      <w:marTop w:val="0"/>
      <w:marBottom w:val="0"/>
      <w:divBdr>
        <w:top w:val="none" w:sz="0" w:space="0" w:color="auto"/>
        <w:left w:val="none" w:sz="0" w:space="0" w:color="auto"/>
        <w:bottom w:val="none" w:sz="0" w:space="0" w:color="auto"/>
        <w:right w:val="none" w:sz="0" w:space="0" w:color="auto"/>
      </w:divBdr>
    </w:div>
    <w:div w:id="1820733216">
      <w:marLeft w:val="0"/>
      <w:marRight w:val="0"/>
      <w:marTop w:val="0"/>
      <w:marBottom w:val="0"/>
      <w:divBdr>
        <w:top w:val="none" w:sz="0" w:space="0" w:color="auto"/>
        <w:left w:val="none" w:sz="0" w:space="0" w:color="auto"/>
        <w:bottom w:val="none" w:sz="0" w:space="0" w:color="auto"/>
        <w:right w:val="none" w:sz="0" w:space="0" w:color="auto"/>
      </w:divBdr>
    </w:div>
    <w:div w:id="1820733217">
      <w:marLeft w:val="0"/>
      <w:marRight w:val="0"/>
      <w:marTop w:val="0"/>
      <w:marBottom w:val="0"/>
      <w:divBdr>
        <w:top w:val="none" w:sz="0" w:space="0" w:color="auto"/>
        <w:left w:val="none" w:sz="0" w:space="0" w:color="auto"/>
        <w:bottom w:val="none" w:sz="0" w:space="0" w:color="auto"/>
        <w:right w:val="none" w:sz="0" w:space="0" w:color="auto"/>
      </w:divBdr>
    </w:div>
    <w:div w:id="1820733218">
      <w:marLeft w:val="0"/>
      <w:marRight w:val="0"/>
      <w:marTop w:val="0"/>
      <w:marBottom w:val="0"/>
      <w:divBdr>
        <w:top w:val="none" w:sz="0" w:space="0" w:color="auto"/>
        <w:left w:val="none" w:sz="0" w:space="0" w:color="auto"/>
        <w:bottom w:val="none" w:sz="0" w:space="0" w:color="auto"/>
        <w:right w:val="none" w:sz="0" w:space="0" w:color="auto"/>
      </w:divBdr>
    </w:div>
    <w:div w:id="1820733219">
      <w:marLeft w:val="0"/>
      <w:marRight w:val="0"/>
      <w:marTop w:val="0"/>
      <w:marBottom w:val="0"/>
      <w:divBdr>
        <w:top w:val="none" w:sz="0" w:space="0" w:color="auto"/>
        <w:left w:val="none" w:sz="0" w:space="0" w:color="auto"/>
        <w:bottom w:val="none" w:sz="0" w:space="0" w:color="auto"/>
        <w:right w:val="none" w:sz="0" w:space="0" w:color="auto"/>
      </w:divBdr>
    </w:div>
    <w:div w:id="1820733220">
      <w:marLeft w:val="0"/>
      <w:marRight w:val="0"/>
      <w:marTop w:val="0"/>
      <w:marBottom w:val="0"/>
      <w:divBdr>
        <w:top w:val="none" w:sz="0" w:space="0" w:color="auto"/>
        <w:left w:val="none" w:sz="0" w:space="0" w:color="auto"/>
        <w:bottom w:val="none" w:sz="0" w:space="0" w:color="auto"/>
        <w:right w:val="none" w:sz="0" w:space="0" w:color="auto"/>
      </w:divBdr>
    </w:div>
    <w:div w:id="1820733222">
      <w:marLeft w:val="0"/>
      <w:marRight w:val="0"/>
      <w:marTop w:val="0"/>
      <w:marBottom w:val="0"/>
      <w:divBdr>
        <w:top w:val="none" w:sz="0" w:space="0" w:color="auto"/>
        <w:left w:val="none" w:sz="0" w:space="0" w:color="auto"/>
        <w:bottom w:val="none" w:sz="0" w:space="0" w:color="auto"/>
        <w:right w:val="none" w:sz="0" w:space="0" w:color="auto"/>
      </w:divBdr>
      <w:divsChild>
        <w:div w:id="1820733221">
          <w:marLeft w:val="0"/>
          <w:marRight w:val="0"/>
          <w:marTop w:val="0"/>
          <w:marBottom w:val="0"/>
          <w:divBdr>
            <w:top w:val="none" w:sz="0" w:space="0" w:color="auto"/>
            <w:left w:val="none" w:sz="0" w:space="0" w:color="auto"/>
            <w:bottom w:val="none" w:sz="0" w:space="0" w:color="auto"/>
            <w:right w:val="none" w:sz="0" w:space="0" w:color="auto"/>
          </w:divBdr>
        </w:div>
      </w:divsChild>
    </w:div>
    <w:div w:id="1820733223">
      <w:marLeft w:val="0"/>
      <w:marRight w:val="0"/>
      <w:marTop w:val="0"/>
      <w:marBottom w:val="0"/>
      <w:divBdr>
        <w:top w:val="none" w:sz="0" w:space="0" w:color="auto"/>
        <w:left w:val="none" w:sz="0" w:space="0" w:color="auto"/>
        <w:bottom w:val="none" w:sz="0" w:space="0" w:color="auto"/>
        <w:right w:val="none" w:sz="0" w:space="0" w:color="auto"/>
      </w:divBdr>
    </w:div>
    <w:div w:id="1835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7EE49-3063-4AE3-920B-A543C882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2136</Words>
  <Characters>19095</Characters>
  <Application>Microsoft Office Word</Application>
  <DocSecurity>0</DocSecurity>
  <Lines>159</Lines>
  <Paragraphs>42</Paragraphs>
  <ScaleCrop>false</ScaleCrop>
  <HeadingPairs>
    <vt:vector size="2" baseType="variant">
      <vt:variant>
        <vt:lpstr>Tytuł</vt:lpstr>
      </vt:variant>
      <vt:variant>
        <vt:i4>1</vt:i4>
      </vt:variant>
    </vt:vector>
  </HeadingPairs>
  <TitlesOfParts>
    <vt:vector size="1" baseType="lpstr">
      <vt:lpstr>Świadczenie usług polegających na sprzątaniu i utrzymaniu w porządku i czystości terenów zielonych i zewnętrznych przynależnych do budynków, pomieszczeń i części wspólnych nieruchomości oraz koszenie trawników i pielęgnacja żywopłotów na terenie Miasta Po</vt:lpstr>
    </vt:vector>
  </TitlesOfParts>
  <Company>Hewlett-Packard Company</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polegających na sprzątaniu i utrzymaniu w porządku i czystości terenów zielonych i zewnętrznych przynależnych do budynków, pomieszczeń i części wspólnych nieruchomości oraz koszenie trawników i pielęgnacja żywopłotów na terenie Miasta Po</dc:title>
  <dc:creator>Małgorzata Piwińska</dc:creator>
  <cp:lastModifiedBy>malblo</cp:lastModifiedBy>
  <cp:revision>3</cp:revision>
  <cp:lastPrinted>2019-08-26T08:23:00Z</cp:lastPrinted>
  <dcterms:created xsi:type="dcterms:W3CDTF">2020-07-07T09:56:00Z</dcterms:created>
  <dcterms:modified xsi:type="dcterms:W3CDTF">2020-07-07T10:09:00Z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
  </property>
  <property fmtid="{D5CDD505-2E9C-101B-9397-08002B2CF9AE}" pid="3" name="UNPPisma">
    <vt:lpwstr>2020-81203</vt:lpwstr>
  </property>
  <property fmtid="{D5CDD505-2E9C-101B-9397-08002B2CF9AE}" pid="4" name="ZnakSprawy">
    <vt:lpwstr/>
  </property>
  <property fmtid="{D5CDD505-2E9C-101B-9397-08002B2CF9AE}" pid="5" name="ZnakSprawyPrzedPrzeniesieniem">
    <vt:lpwstr/>
  </property>
  <property fmtid="{D5CDD505-2E9C-101B-9397-08002B2CF9AE}" pid="6" name="Autor">
    <vt:lpwstr>Bloch Małgorzata</vt:lpwstr>
  </property>
  <property fmtid="{D5CDD505-2E9C-101B-9397-08002B2CF9AE}" pid="7" name="AutorNumer">
    <vt:lpwstr/>
  </property>
  <property fmtid="{D5CDD505-2E9C-101B-9397-08002B2CF9AE}" pid="8" name="AutorKomorkaNadrzedna">
    <vt:lpwstr>Dyrektor ds. Eksploatacji(E)</vt:lpwstr>
  </property>
  <property fmtid="{D5CDD505-2E9C-101B-9397-08002B2CF9AE}" pid="9" name="AutorInicjaly">
    <vt:lpwstr>MB</vt:lpwstr>
  </property>
  <property fmtid="{D5CDD505-2E9C-101B-9397-08002B2CF9AE}" pid="10" name="AutorNrTelefonu">
    <vt:lpwstr>658</vt:lpwstr>
  </property>
  <property fmtid="{D5CDD505-2E9C-101B-9397-08002B2CF9AE}" pid="11" name="Stanowisko">
    <vt:lpwstr>Pracownicy</vt:lpwstr>
  </property>
  <property fmtid="{D5CDD505-2E9C-101B-9397-08002B2CF9AE}" pid="12" name="OpisPisma">
    <vt:lpwstr>IPU oraz SIWZ</vt:lpwstr>
  </property>
  <property fmtid="{D5CDD505-2E9C-101B-9397-08002B2CF9AE}" pid="13" name="Komorka">
    <vt:lpwstr>Dział Eksploatacji</vt:lpwstr>
  </property>
  <property fmtid="{D5CDD505-2E9C-101B-9397-08002B2CF9AE}" pid="14" name="KodKomorki">
    <vt:lpwstr>DE</vt:lpwstr>
  </property>
  <property fmtid="{D5CDD505-2E9C-101B-9397-08002B2CF9AE}" pid="15" name="AktualnaData">
    <vt:lpwstr>2020-07-01</vt:lpwstr>
  </property>
  <property fmtid="{D5CDD505-2E9C-101B-9397-08002B2CF9AE}" pid="16" name="Wydzial">
    <vt:lpwstr>Dział Eksploatacji</vt:lpwstr>
  </property>
  <property fmtid="{D5CDD505-2E9C-101B-9397-08002B2CF9AE}" pid="17" name="KodWydzialu">
    <vt:lpwstr>DE</vt:lpwstr>
  </property>
  <property fmtid="{D5CDD505-2E9C-101B-9397-08002B2CF9AE}" pid="18" name="ZaakceptowanePrzez">
    <vt:lpwstr>n/d</vt:lpwstr>
  </property>
  <property fmtid="{D5CDD505-2E9C-101B-9397-08002B2CF9AE}" pid="19" name="PrzekazanieDo">
    <vt:lpwstr>Małgorzata Bloch</vt:lpwstr>
  </property>
  <property fmtid="{D5CDD505-2E9C-101B-9397-08002B2CF9AE}" pid="20" name="PrzekazanieDoStanowisko">
    <vt:lpwstr>Pracownicy</vt:lpwstr>
  </property>
  <property fmtid="{D5CDD505-2E9C-101B-9397-08002B2CF9AE}" pid="21" name="PrzekazanieDoKomorkaPracownika">
    <vt:lpwstr>Dział Eksploatacji(DE) </vt:lpwstr>
  </property>
  <property fmtid="{D5CDD505-2E9C-101B-9397-08002B2CF9AE}" pid="22" name="PrzekazanieWgRozdzielnika">
    <vt:lpwstr/>
  </property>
  <property fmtid="{D5CDD505-2E9C-101B-9397-08002B2CF9AE}" pid="23" name="adresImie">
    <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2020-06-30 09:35:52</vt:lpwstr>
  </property>
  <property fmtid="{D5CDD505-2E9C-101B-9397-08002B2CF9AE}" pid="37" name="TematSprawy">
    <vt:lpwstr/>
  </property>
  <property fmtid="{D5CDD505-2E9C-101B-9397-08002B2CF9AE}" pid="38" name="ProwadzacySprawe">
    <vt:lpwstr/>
  </property>
  <property fmtid="{D5CDD505-2E9C-101B-9397-08002B2CF9AE}" pid="39" name="DaneJednostki1">
    <vt:lpwstr>177 334 500,00  zł </vt:lpwstr>
  </property>
  <property fmtid="{D5CDD505-2E9C-101B-9397-08002B2CF9AE}" pid="40" name="PolaDodatkowe1">
    <vt:lpwstr>177 334 500,00  zł </vt:lpwstr>
  </property>
  <property fmtid="{D5CDD505-2E9C-101B-9397-08002B2CF9AE}" pid="41" name="KodKreskowy">
    <vt:lpwstr/>
  </property>
  <property fmtid="{D5CDD505-2E9C-101B-9397-08002B2CF9AE}" pid="42" name="TrescPisma">
    <vt:lpwstr/>
  </property>
</Properties>
</file>