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30ED" w14:textId="77777777" w:rsidR="00940E73" w:rsidRDefault="00940E73" w:rsidP="00F231A4">
      <w:pPr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14:paraId="55AD90FF" w14:textId="77777777" w:rsidR="00F231A4" w:rsidRPr="000215B0" w:rsidRDefault="00F231A4" w:rsidP="00F231A4">
      <w:pPr>
        <w:jc w:val="right"/>
        <w:rPr>
          <w:rFonts w:asciiTheme="majorHAnsi" w:hAnsiTheme="majorHAnsi" w:cstheme="majorHAnsi"/>
          <w:b/>
        </w:rPr>
      </w:pPr>
      <w:r w:rsidRPr="000215B0">
        <w:rPr>
          <w:rFonts w:asciiTheme="majorHAnsi" w:hAnsiTheme="majorHAnsi" w:cstheme="majorHAnsi"/>
          <w:b/>
        </w:rPr>
        <w:t>Załącznik nr 2 do SWZ</w:t>
      </w:r>
    </w:p>
    <w:p w14:paraId="7EA06126" w14:textId="77777777" w:rsidR="00F231A4" w:rsidRPr="000215B0" w:rsidRDefault="00F231A4" w:rsidP="00F231A4">
      <w:pPr>
        <w:jc w:val="right"/>
        <w:rPr>
          <w:rFonts w:asciiTheme="majorHAnsi" w:hAnsiTheme="majorHAnsi" w:cstheme="majorHAnsi"/>
          <w:b/>
        </w:rPr>
      </w:pPr>
    </w:p>
    <w:p w14:paraId="69BBE44A" w14:textId="591AD0CD" w:rsidR="00F231A4" w:rsidRPr="000215B0" w:rsidRDefault="00940E73" w:rsidP="00F231A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Znak sprawy  ZDP.26.5</w:t>
      </w:r>
      <w:r w:rsidR="00F231A4" w:rsidRPr="000215B0">
        <w:rPr>
          <w:rFonts w:asciiTheme="majorHAnsi" w:hAnsiTheme="majorHAnsi" w:cstheme="majorHAnsi"/>
          <w:b/>
        </w:rPr>
        <w:t>.2023</w:t>
      </w:r>
    </w:p>
    <w:p w14:paraId="6831E3E4" w14:textId="77777777" w:rsidR="00F231A4" w:rsidRPr="00610D01" w:rsidRDefault="00F231A4" w:rsidP="00F231A4">
      <w:pPr>
        <w:rPr>
          <w:rFonts w:asciiTheme="majorHAnsi" w:hAnsiTheme="majorHAnsi" w:cstheme="majorHAnsi"/>
          <w:i/>
          <w:color w:val="FF0000"/>
        </w:rPr>
      </w:pPr>
    </w:p>
    <w:p w14:paraId="5D008914" w14:textId="77777777" w:rsidR="00F231A4" w:rsidRPr="00610D01" w:rsidRDefault="00F231A4" w:rsidP="00F23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>UWAGA!</w:t>
      </w:r>
    </w:p>
    <w:p w14:paraId="7897A9A4" w14:textId="77777777" w:rsidR="00F231A4" w:rsidRPr="00610D01" w:rsidRDefault="00F231A4" w:rsidP="00F23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>Oświadczenie składa wraz z ofertą:</w:t>
      </w:r>
    </w:p>
    <w:p w14:paraId="6D53EF90" w14:textId="77777777" w:rsidR="00F231A4" w:rsidRPr="00610D01" w:rsidRDefault="00F231A4" w:rsidP="00F23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 xml:space="preserve">1) wykonawca </w:t>
      </w:r>
    </w:p>
    <w:p w14:paraId="481A523C" w14:textId="77777777" w:rsidR="00F231A4" w:rsidRPr="00610D01" w:rsidRDefault="00F231A4" w:rsidP="00F23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>2) każdy z wykonawców – w przypadku wspólnego ubiegania się o zamówienie</w:t>
      </w:r>
    </w:p>
    <w:p w14:paraId="34D1A96E" w14:textId="77777777" w:rsidR="00F231A4" w:rsidRPr="00610D01" w:rsidRDefault="00F231A4" w:rsidP="00F23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Cs/>
          <w:color w:val="FF0000"/>
          <w:lang w:eastAsia="en-US"/>
        </w:rPr>
      </w:pPr>
      <w:r w:rsidRPr="00610D01">
        <w:rPr>
          <w:rFonts w:asciiTheme="majorHAnsi" w:hAnsiTheme="majorHAnsi" w:cstheme="majorHAnsi"/>
          <w:b/>
          <w:iCs/>
          <w:color w:val="FF0000"/>
          <w:lang w:eastAsia="en-US"/>
        </w:rPr>
        <w:t>3) podmiot udostępniający zasoby – jeżeli wykonawca korzysta z zasobów podmiotu trzeciego</w:t>
      </w:r>
    </w:p>
    <w:p w14:paraId="6A5DAE6F" w14:textId="77777777" w:rsidR="00F231A4" w:rsidRPr="00610D01" w:rsidRDefault="00F231A4" w:rsidP="00F231A4">
      <w:pPr>
        <w:rPr>
          <w:rFonts w:asciiTheme="majorHAnsi" w:hAnsiTheme="majorHAnsi" w:cstheme="majorHAnsi"/>
          <w:b/>
          <w:bCs/>
        </w:rPr>
      </w:pPr>
    </w:p>
    <w:p w14:paraId="26F9D17C" w14:textId="77777777" w:rsidR="00F231A4" w:rsidRPr="00610D01" w:rsidRDefault="00F231A4" w:rsidP="00F231A4">
      <w:pPr>
        <w:spacing w:line="360" w:lineRule="auto"/>
        <w:rPr>
          <w:rFonts w:asciiTheme="majorHAnsi" w:hAnsiTheme="majorHAnsi" w:cstheme="majorHAnsi"/>
        </w:rPr>
      </w:pPr>
    </w:p>
    <w:p w14:paraId="58E650DF" w14:textId="77777777" w:rsidR="00F231A4" w:rsidRPr="00610D01" w:rsidRDefault="00F231A4" w:rsidP="00F231A4">
      <w:pPr>
        <w:pStyle w:val="Tekstpodstawowywcity"/>
        <w:spacing w:after="0" w:line="360" w:lineRule="auto"/>
        <w:ind w:left="0"/>
        <w:jc w:val="both"/>
        <w:rPr>
          <w:rFonts w:asciiTheme="majorHAnsi" w:hAnsiTheme="majorHAnsi" w:cstheme="majorHAnsi"/>
          <w:b/>
          <w:bCs/>
        </w:rPr>
      </w:pPr>
      <w:r w:rsidRPr="00610D01">
        <w:rPr>
          <w:rFonts w:asciiTheme="majorHAnsi" w:hAnsiTheme="majorHAnsi" w:cstheme="majorHAnsi"/>
          <w:b/>
          <w:bCs/>
        </w:rPr>
        <w:t xml:space="preserve">Pełna nazwa/firma składającego oświadczenie: </w:t>
      </w:r>
    </w:p>
    <w:p w14:paraId="16B95827" w14:textId="77777777" w:rsidR="00F231A4" w:rsidRPr="00610D01" w:rsidRDefault="00F231A4" w:rsidP="00F231A4">
      <w:pPr>
        <w:tabs>
          <w:tab w:val="left" w:pos="5887"/>
        </w:tabs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</w:p>
    <w:p w14:paraId="5F777B2D" w14:textId="77777777" w:rsidR="00F231A4" w:rsidRPr="00610D01" w:rsidRDefault="00F231A4" w:rsidP="00F231A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</w:p>
    <w:p w14:paraId="05BD513B" w14:textId="77777777" w:rsidR="00F231A4" w:rsidRPr="00610D01" w:rsidRDefault="00F231A4" w:rsidP="00F231A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</w:p>
    <w:p w14:paraId="4AE1FCC8" w14:textId="77777777" w:rsidR="00F231A4" w:rsidRPr="00610D01" w:rsidRDefault="00F231A4" w:rsidP="00F231A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</w:p>
    <w:p w14:paraId="5AAB4EE9" w14:textId="77777777" w:rsidR="00F231A4" w:rsidRPr="00610D01" w:rsidRDefault="00F231A4" w:rsidP="00F231A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  <w:r w:rsidRPr="00610D01">
        <w:rPr>
          <w:rFonts w:asciiTheme="majorHAnsi" w:hAnsiTheme="majorHAnsi" w:cstheme="majorHAnsi"/>
          <w:bCs/>
        </w:rPr>
        <w:tab/>
      </w:r>
      <w:r w:rsidRPr="00610D01">
        <w:rPr>
          <w:rFonts w:asciiTheme="majorHAnsi" w:hAnsiTheme="majorHAnsi" w:cstheme="majorHAnsi"/>
          <w:bCs/>
        </w:rPr>
        <w:tab/>
      </w:r>
    </w:p>
    <w:p w14:paraId="78FF1AB5" w14:textId="77777777" w:rsidR="00F231A4" w:rsidRPr="00610D01" w:rsidRDefault="00F231A4" w:rsidP="00F231A4">
      <w:pPr>
        <w:ind w:right="5953"/>
        <w:rPr>
          <w:rFonts w:asciiTheme="majorHAnsi" w:hAnsiTheme="majorHAnsi" w:cstheme="majorHAnsi"/>
          <w:i/>
        </w:rPr>
      </w:pPr>
      <w:r w:rsidRPr="00610D01">
        <w:rPr>
          <w:rFonts w:asciiTheme="majorHAnsi" w:hAnsiTheme="majorHAnsi" w:cstheme="majorHAnsi"/>
          <w:i/>
        </w:rPr>
        <w:t>(pełna nazwa/firma, adres, w zależności od podmiotu: NIP/PESEL, KRS/</w:t>
      </w:r>
      <w:proofErr w:type="spellStart"/>
      <w:r w:rsidRPr="00610D01">
        <w:rPr>
          <w:rFonts w:asciiTheme="majorHAnsi" w:hAnsiTheme="majorHAnsi" w:cstheme="majorHAnsi"/>
          <w:i/>
        </w:rPr>
        <w:t>CEiDG</w:t>
      </w:r>
      <w:proofErr w:type="spellEnd"/>
      <w:r w:rsidRPr="00610D01">
        <w:rPr>
          <w:rFonts w:asciiTheme="majorHAnsi" w:hAnsiTheme="majorHAnsi" w:cstheme="majorHAnsi"/>
          <w:i/>
        </w:rPr>
        <w:t>)</w:t>
      </w:r>
    </w:p>
    <w:p w14:paraId="6DB07854" w14:textId="77777777" w:rsidR="00F231A4" w:rsidRPr="00610D01" w:rsidRDefault="00F231A4" w:rsidP="00F231A4">
      <w:pPr>
        <w:ind w:right="5953"/>
        <w:rPr>
          <w:rFonts w:asciiTheme="majorHAnsi" w:hAnsiTheme="majorHAnsi" w:cstheme="majorHAnsi"/>
          <w:iCs/>
        </w:rPr>
      </w:pPr>
    </w:p>
    <w:p w14:paraId="260521FB" w14:textId="77777777" w:rsidR="00F231A4" w:rsidRPr="00610D01" w:rsidRDefault="00F231A4" w:rsidP="00F231A4">
      <w:pPr>
        <w:jc w:val="both"/>
        <w:rPr>
          <w:rFonts w:asciiTheme="majorHAnsi" w:hAnsiTheme="majorHAnsi" w:cstheme="majorHAnsi"/>
          <w:b/>
          <w:bCs/>
        </w:rPr>
      </w:pPr>
      <w:r w:rsidRPr="00610D01">
        <w:rPr>
          <w:rFonts w:asciiTheme="majorHAnsi" w:hAnsiTheme="majorHAnsi" w:cstheme="majorHAnsi"/>
          <w:b/>
          <w:bCs/>
        </w:rPr>
        <w:t>reprezentowany przez:</w:t>
      </w:r>
    </w:p>
    <w:p w14:paraId="2DF57094" w14:textId="77777777" w:rsidR="00F231A4" w:rsidRPr="00610D01" w:rsidRDefault="00F231A4" w:rsidP="00F231A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</w:p>
    <w:p w14:paraId="3BECA1CD" w14:textId="77777777" w:rsidR="00F231A4" w:rsidRPr="00610D01" w:rsidRDefault="00F231A4" w:rsidP="00F231A4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10D01">
        <w:rPr>
          <w:rFonts w:asciiTheme="majorHAnsi" w:hAnsiTheme="majorHAnsi" w:cstheme="majorHAnsi"/>
          <w:bCs/>
        </w:rPr>
        <w:t>.................................................................</w:t>
      </w:r>
    </w:p>
    <w:p w14:paraId="00080C9E" w14:textId="77777777" w:rsidR="00F231A4" w:rsidRPr="00610D01" w:rsidRDefault="00F231A4" w:rsidP="00F231A4">
      <w:pPr>
        <w:ind w:right="5953"/>
        <w:jc w:val="center"/>
        <w:rPr>
          <w:rFonts w:asciiTheme="majorHAnsi" w:hAnsiTheme="majorHAnsi" w:cstheme="majorHAnsi"/>
          <w:i/>
        </w:rPr>
      </w:pPr>
      <w:r w:rsidRPr="00610D01">
        <w:rPr>
          <w:rFonts w:asciiTheme="majorHAnsi" w:hAnsiTheme="majorHAnsi" w:cstheme="majorHAnsi"/>
          <w:i/>
        </w:rPr>
        <w:t>(imię, nazwisko stanowisko /podstawa do reprezentacji)</w:t>
      </w:r>
    </w:p>
    <w:p w14:paraId="4FD8C664" w14:textId="77777777" w:rsidR="00F231A4" w:rsidRPr="00610D01" w:rsidRDefault="00F231A4" w:rsidP="00F231A4">
      <w:pPr>
        <w:ind w:right="5953"/>
        <w:jc w:val="center"/>
        <w:rPr>
          <w:rFonts w:asciiTheme="majorHAnsi" w:hAnsiTheme="majorHAnsi" w:cstheme="majorHAnsi"/>
          <w:i/>
        </w:rPr>
      </w:pPr>
    </w:p>
    <w:p w14:paraId="4A3FBEA0" w14:textId="77777777" w:rsidR="00F231A4" w:rsidRPr="00610D01" w:rsidRDefault="00F231A4" w:rsidP="00F231A4">
      <w:pPr>
        <w:ind w:right="5953"/>
        <w:jc w:val="center"/>
        <w:rPr>
          <w:rFonts w:asciiTheme="majorHAnsi" w:hAnsiTheme="majorHAnsi" w:cstheme="majorHAnsi"/>
          <w:i/>
        </w:rPr>
      </w:pPr>
    </w:p>
    <w:p w14:paraId="0A80CE81" w14:textId="77777777" w:rsidR="00F231A4" w:rsidRPr="00610D01" w:rsidRDefault="00F231A4" w:rsidP="00F231A4">
      <w:pPr>
        <w:rPr>
          <w:rFonts w:asciiTheme="majorHAnsi" w:hAnsiTheme="majorHAnsi" w:cstheme="majorHAnsi"/>
          <w:b/>
          <w:u w:val="single"/>
        </w:rPr>
      </w:pPr>
    </w:p>
    <w:p w14:paraId="0A7EDE31" w14:textId="77777777" w:rsidR="00F231A4" w:rsidRPr="00610D01" w:rsidRDefault="00F231A4" w:rsidP="00F231A4">
      <w:pPr>
        <w:jc w:val="center"/>
        <w:rPr>
          <w:rFonts w:asciiTheme="majorHAnsi" w:eastAsia="Calibri" w:hAnsiTheme="majorHAnsi" w:cstheme="majorHAnsi"/>
          <w:b/>
          <w:bCs/>
          <w:u w:val="single"/>
          <w:lang w:val="x-none"/>
        </w:rPr>
      </w:pPr>
      <w:r w:rsidRPr="00610D01">
        <w:rPr>
          <w:rFonts w:asciiTheme="majorHAnsi" w:eastAsia="Calibri" w:hAnsiTheme="majorHAnsi" w:cstheme="majorHAnsi"/>
          <w:b/>
          <w:bCs/>
          <w:u w:val="single"/>
          <w:lang w:val="x-none"/>
        </w:rPr>
        <w:t>OŚWIADCZENIE O NIEPODLEGANIU WYKLUCZENIU</w:t>
      </w:r>
    </w:p>
    <w:p w14:paraId="401EC189" w14:textId="77777777" w:rsidR="00F231A4" w:rsidRPr="00610D01" w:rsidRDefault="00F231A4" w:rsidP="00F231A4">
      <w:pPr>
        <w:jc w:val="center"/>
        <w:rPr>
          <w:rFonts w:asciiTheme="majorHAnsi" w:eastAsia="Calibri" w:hAnsiTheme="majorHAnsi" w:cstheme="majorHAnsi"/>
          <w:b/>
          <w:bCs/>
          <w:u w:val="single"/>
          <w:lang w:val="pl-PL"/>
        </w:rPr>
      </w:pPr>
      <w:r w:rsidRPr="00610D01">
        <w:rPr>
          <w:rFonts w:asciiTheme="majorHAnsi" w:eastAsia="Calibri" w:hAnsiTheme="majorHAnsi" w:cstheme="majorHAnsi"/>
          <w:b/>
          <w:bCs/>
          <w:u w:val="single"/>
          <w:lang w:val="x-none"/>
        </w:rPr>
        <w:t>ORAZ SPEŁNIENIU WARUNKÓW UDZIAŁU W POSTĘPOWANIU</w:t>
      </w:r>
      <w:r w:rsidRPr="00610D01">
        <w:rPr>
          <w:rFonts w:asciiTheme="majorHAnsi" w:hAnsiTheme="majorHAnsi" w:cstheme="majorHAnsi"/>
          <w:b/>
          <w:u w:val="single"/>
          <w:lang w:val="x-none"/>
        </w:rPr>
        <w:t xml:space="preserve"> </w:t>
      </w:r>
      <w:r w:rsidRPr="00610D01">
        <w:rPr>
          <w:rFonts w:asciiTheme="majorHAnsi" w:hAnsiTheme="majorHAnsi" w:cstheme="majorHAnsi"/>
          <w:b/>
          <w:u w:val="single"/>
        </w:rPr>
        <w:t>SKŁADANE WRAZ Z OFERTĄ</w:t>
      </w:r>
    </w:p>
    <w:p w14:paraId="76F38666" w14:textId="77777777" w:rsidR="00F231A4" w:rsidRPr="00610D01" w:rsidRDefault="00F231A4" w:rsidP="00F231A4">
      <w:pPr>
        <w:tabs>
          <w:tab w:val="left" w:pos="0"/>
        </w:tabs>
        <w:jc w:val="center"/>
        <w:rPr>
          <w:rFonts w:asciiTheme="majorHAnsi" w:hAnsiTheme="majorHAnsi" w:cstheme="majorHAnsi"/>
          <w:b/>
        </w:rPr>
      </w:pPr>
      <w:r w:rsidRPr="00610D01">
        <w:rPr>
          <w:rFonts w:asciiTheme="majorHAnsi" w:eastAsia="Calibri" w:hAnsiTheme="majorHAnsi" w:cstheme="majorHAnsi"/>
          <w:b/>
          <w:bCs/>
          <w:lang w:val="x-none" w:eastAsia="x-none"/>
        </w:rPr>
        <w:t xml:space="preserve">na podstawie art. 125 ust. 1 ustawy z dnia 11 września 2019 r. Prawo zamówień publicznych </w:t>
      </w:r>
      <w:r w:rsidRPr="00610D01">
        <w:rPr>
          <w:rFonts w:asciiTheme="majorHAnsi" w:hAnsiTheme="majorHAnsi" w:cstheme="majorHAnsi"/>
          <w:b/>
        </w:rPr>
        <w:t xml:space="preserve">(dalej: ustawa </w:t>
      </w:r>
      <w:proofErr w:type="spellStart"/>
      <w:r w:rsidRPr="00610D01">
        <w:rPr>
          <w:rFonts w:asciiTheme="majorHAnsi" w:hAnsiTheme="majorHAnsi" w:cstheme="majorHAnsi"/>
          <w:b/>
        </w:rPr>
        <w:t>Pzp</w:t>
      </w:r>
      <w:proofErr w:type="spellEnd"/>
      <w:r w:rsidRPr="00610D01">
        <w:rPr>
          <w:rFonts w:asciiTheme="majorHAnsi" w:hAnsiTheme="majorHAnsi" w:cstheme="majorHAnsi"/>
          <w:b/>
        </w:rPr>
        <w:t>)</w:t>
      </w:r>
    </w:p>
    <w:p w14:paraId="7777EAE4" w14:textId="77777777" w:rsidR="00F231A4" w:rsidRPr="00610D01" w:rsidRDefault="00F231A4" w:rsidP="00F231A4">
      <w:pPr>
        <w:tabs>
          <w:tab w:val="left" w:pos="0"/>
        </w:tabs>
        <w:rPr>
          <w:rFonts w:asciiTheme="majorHAnsi" w:eastAsia="Calibri" w:hAnsiTheme="majorHAnsi" w:cstheme="majorHAnsi"/>
          <w:b/>
          <w:bCs/>
          <w:lang w:val="pl-PL" w:eastAsia="x-none"/>
        </w:rPr>
      </w:pPr>
    </w:p>
    <w:p w14:paraId="4E7B25FD" w14:textId="77777777" w:rsidR="00F231A4" w:rsidRPr="00610D01" w:rsidRDefault="00F231A4" w:rsidP="00F231A4">
      <w:pPr>
        <w:rPr>
          <w:rFonts w:asciiTheme="majorHAnsi" w:hAnsiTheme="majorHAnsi" w:cstheme="majorHAnsi"/>
          <w:b/>
          <w:bCs/>
          <w:u w:val="single"/>
        </w:rPr>
      </w:pPr>
      <w:r w:rsidRPr="00610D01">
        <w:rPr>
          <w:rFonts w:asciiTheme="majorHAnsi" w:hAnsiTheme="majorHAnsi" w:cstheme="majorHAnsi"/>
        </w:rPr>
        <w:t>Na potrzeby postępowania o udzielenie zamówienia publicznego na realizację usługi pn.:</w:t>
      </w:r>
      <w:r w:rsidRPr="00610D01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656D29CF" w14:textId="77777777" w:rsidR="00F231A4" w:rsidRPr="00610D01" w:rsidRDefault="00F231A4" w:rsidP="00F231A4">
      <w:pPr>
        <w:rPr>
          <w:rFonts w:asciiTheme="majorHAnsi" w:eastAsia="Times New Roman" w:hAnsiTheme="majorHAnsi" w:cstheme="majorHAnsi"/>
        </w:rPr>
      </w:pPr>
    </w:p>
    <w:p w14:paraId="27E9CE4E" w14:textId="77777777" w:rsidR="00F231A4" w:rsidRPr="005A6C15" w:rsidRDefault="00F231A4" w:rsidP="00F231A4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</w:t>
      </w:r>
      <w:r w:rsidRPr="000566C6">
        <w:rPr>
          <w:rFonts w:asciiTheme="majorHAnsi" w:hAnsiTheme="majorHAnsi" w:cstheme="majorHAnsi"/>
          <w:b/>
          <w:bCs/>
        </w:rPr>
        <w:t xml:space="preserve"> traktora - ciągnika rolniczego dla Zarządu Dróg Powiatowych  w Radziejowie</w:t>
      </w:r>
    </w:p>
    <w:p w14:paraId="4F9C5396" w14:textId="77777777" w:rsidR="00F231A4" w:rsidRDefault="00F231A4" w:rsidP="00F231A4">
      <w:pPr>
        <w:spacing w:before="2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Oświadczenie o spełnianiu warunków</w:t>
      </w:r>
    </w:p>
    <w:p w14:paraId="3B3F85BF" w14:textId="77777777" w:rsidR="00F231A4" w:rsidRPr="002C1B65" w:rsidRDefault="00F231A4" w:rsidP="00F231A4">
      <w:pPr>
        <w:spacing w:line="240" w:lineRule="auto"/>
        <w:jc w:val="both"/>
        <w:rPr>
          <w:rFonts w:asciiTheme="majorHAnsi" w:hAnsiTheme="majorHAnsi" w:cstheme="majorHAnsi"/>
        </w:rPr>
      </w:pPr>
      <w:r w:rsidRPr="005A6C15">
        <w:rPr>
          <w:rFonts w:asciiTheme="majorHAnsi" w:hAnsiTheme="majorHAnsi" w:cstheme="majorHAnsi"/>
        </w:rPr>
        <w:t xml:space="preserve">Oświadczam, że spełniam warunki udziału w postępowaniu określone przez zamawiającego w  </w:t>
      </w:r>
      <w:r>
        <w:rPr>
          <w:rFonts w:asciiTheme="majorHAnsi" w:hAnsiTheme="majorHAnsi" w:cstheme="majorHAnsi"/>
        </w:rPr>
        <w:t xml:space="preserve"> punkcie VIII </w:t>
      </w:r>
      <w:r w:rsidRPr="005A6C15">
        <w:rPr>
          <w:rFonts w:asciiTheme="majorHAnsi" w:hAnsiTheme="majorHAnsi" w:cstheme="majorHAnsi"/>
        </w:rPr>
        <w:t xml:space="preserve">Specyfikacji Warunków Zamówienia (SWZ). </w:t>
      </w:r>
    </w:p>
    <w:p w14:paraId="0EFACB94" w14:textId="77777777" w:rsidR="00F231A4" w:rsidRPr="002C1B65" w:rsidRDefault="00F231A4" w:rsidP="00F231A4">
      <w:pPr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Oświadczenie o niepodleganiu wykluczeniu</w:t>
      </w:r>
    </w:p>
    <w:p w14:paraId="4660A26A" w14:textId="77777777" w:rsidR="00F231A4" w:rsidRPr="002C1B65" w:rsidRDefault="00F231A4" w:rsidP="00F231A4">
      <w:pPr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04439873" w14:textId="77777777" w:rsidR="00F231A4" w:rsidRPr="002C1B65" w:rsidRDefault="00F231A4" w:rsidP="00F231A4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303C2262" w14:textId="77777777" w:rsidR="00F231A4" w:rsidRPr="002C1B65" w:rsidRDefault="00F231A4" w:rsidP="00F231A4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 xml:space="preserve">art. 109 ust. 1 pkt </w:t>
      </w:r>
      <w:r>
        <w:rPr>
          <w:rFonts w:asciiTheme="majorHAnsi" w:hAnsiTheme="majorHAnsi" w:cs="Times New Roman"/>
          <w:sz w:val="24"/>
          <w:szCs w:val="24"/>
        </w:rPr>
        <w:t>4,</w:t>
      </w:r>
      <w:r w:rsidRPr="002C1B65">
        <w:rPr>
          <w:rFonts w:asciiTheme="majorHAnsi" w:hAnsiTheme="majorHAnsi" w:cs="Times New Roman"/>
          <w:sz w:val="24"/>
          <w:szCs w:val="24"/>
        </w:rPr>
        <w:t xml:space="preserve">5,7 Ustawy PZP </w:t>
      </w:r>
      <w:r w:rsidRPr="002C1B65">
        <w:rPr>
          <w:rFonts w:asciiTheme="majorHAnsi" w:hAnsiTheme="majorHAnsi" w:cs="Times New Roman"/>
          <w:b/>
          <w:sz w:val="24"/>
          <w:szCs w:val="24"/>
        </w:rPr>
        <w:t>(JEŻELI DOTYCZY</w:t>
      </w:r>
      <w:r w:rsidRPr="002C1B65">
        <w:rPr>
          <w:rFonts w:asciiTheme="majorHAnsi" w:hAnsiTheme="majorHAnsi" w:cs="Times New Roman"/>
          <w:sz w:val="24"/>
          <w:szCs w:val="24"/>
        </w:rPr>
        <w:t xml:space="preserve"> </w:t>
      </w:r>
      <w:r w:rsidRPr="002C1B65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0DFFE2B2" w14:textId="77777777" w:rsidR="00F231A4" w:rsidRPr="002C1B65" w:rsidRDefault="00F231A4" w:rsidP="00F231A4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lastRenderedPageBreak/>
        <w:t>Informacja na temat podwykonawców niebędących podmiotami udostępniającymi zasoby (JEŻELI DOTYCZY)</w:t>
      </w:r>
    </w:p>
    <w:p w14:paraId="2CA87904" w14:textId="77777777" w:rsidR="00F231A4" w:rsidRPr="002C1B65" w:rsidRDefault="00F231A4" w:rsidP="00F231A4">
      <w:pPr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56376AB0" w14:textId="77777777" w:rsidR="00F231A4" w:rsidRPr="002C1B65" w:rsidRDefault="00F231A4" w:rsidP="00F231A4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2704D2C8" w14:textId="77777777" w:rsidR="00F231A4" w:rsidRPr="002C1B65" w:rsidRDefault="00F231A4" w:rsidP="00F231A4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 xml:space="preserve">art. 109 ust. 1 pkt </w:t>
      </w:r>
      <w:r>
        <w:rPr>
          <w:rFonts w:asciiTheme="majorHAnsi" w:hAnsiTheme="majorHAnsi" w:cs="Times New Roman"/>
          <w:sz w:val="24"/>
          <w:szCs w:val="24"/>
        </w:rPr>
        <w:t>4,</w:t>
      </w:r>
      <w:r w:rsidRPr="002C1B65">
        <w:rPr>
          <w:rFonts w:asciiTheme="majorHAnsi" w:hAnsiTheme="majorHAnsi" w:cs="Times New Roman"/>
          <w:sz w:val="24"/>
          <w:szCs w:val="24"/>
        </w:rPr>
        <w:t xml:space="preserve">5,7 Ustawy PZP. </w:t>
      </w:r>
    </w:p>
    <w:p w14:paraId="7F170B42" w14:textId="77777777" w:rsidR="00F231A4" w:rsidRPr="002C1B65" w:rsidRDefault="00F231A4" w:rsidP="00F231A4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3217E38E" w14:textId="77777777" w:rsidR="00F231A4" w:rsidRDefault="00F231A4" w:rsidP="00F231A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818CBC" w14:textId="77777777" w:rsidR="00F231A4" w:rsidRPr="002C1B65" w:rsidRDefault="00F231A4" w:rsidP="00F231A4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Informacja na temat podmiotów, na których zasoby Wykonawca się powołuje</w:t>
      </w:r>
    </w:p>
    <w:p w14:paraId="5A00F371" w14:textId="77777777" w:rsidR="00F231A4" w:rsidRPr="002C1B65" w:rsidRDefault="00F231A4" w:rsidP="00F231A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(JEŻELI DOTYCZY)</w:t>
      </w:r>
    </w:p>
    <w:p w14:paraId="71882C82" w14:textId="77777777" w:rsidR="00F231A4" w:rsidRPr="002C1B65" w:rsidRDefault="00F231A4" w:rsidP="00F231A4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10207E1A" w14:textId="77777777" w:rsidR="00F231A4" w:rsidRPr="002C1B65" w:rsidRDefault="00F231A4" w:rsidP="00F231A4">
      <w:pPr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Oświadczenie o spełnianiu warunków</w:t>
      </w:r>
    </w:p>
    <w:p w14:paraId="49925D1F" w14:textId="77777777" w:rsidR="00F231A4" w:rsidRPr="002C1B65" w:rsidRDefault="00F231A4" w:rsidP="00F231A4">
      <w:pPr>
        <w:spacing w:line="240" w:lineRule="auto"/>
        <w:ind w:left="57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 xml:space="preserve">Oświadczam, że w zakresie w jakim udostępniam zasoby, spełniam warunki udziału </w:t>
      </w:r>
      <w:r>
        <w:rPr>
          <w:rFonts w:asciiTheme="majorHAnsi" w:hAnsiTheme="majorHAnsi" w:cs="Times New Roman"/>
          <w:sz w:val="24"/>
          <w:szCs w:val="24"/>
        </w:rPr>
        <w:t xml:space="preserve">w postępowaniu określone w  punkcie VIII </w:t>
      </w:r>
      <w:r w:rsidRPr="00F92E21">
        <w:rPr>
          <w:rFonts w:asciiTheme="majorHAnsi" w:hAnsiTheme="majorHAnsi" w:cs="Times New Roman"/>
          <w:b/>
          <w:sz w:val="24"/>
          <w:szCs w:val="24"/>
        </w:rPr>
        <w:t>SWZ.</w:t>
      </w:r>
    </w:p>
    <w:p w14:paraId="0F0B5883" w14:textId="77777777" w:rsidR="00F231A4" w:rsidRPr="002C1B65" w:rsidRDefault="00F231A4" w:rsidP="00F231A4">
      <w:pPr>
        <w:spacing w:line="240" w:lineRule="auto"/>
        <w:ind w:left="57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b/>
          <w:sz w:val="24"/>
          <w:szCs w:val="24"/>
        </w:rPr>
        <w:t>Oświadczenie o niepodleganiu wykluczeniu</w:t>
      </w:r>
    </w:p>
    <w:p w14:paraId="414F62CC" w14:textId="77777777" w:rsidR="00F231A4" w:rsidRPr="002C1B65" w:rsidRDefault="00F231A4" w:rsidP="00F231A4">
      <w:pPr>
        <w:spacing w:line="240" w:lineRule="auto"/>
        <w:ind w:left="57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1D8DF158" w14:textId="77777777" w:rsidR="00F231A4" w:rsidRPr="002C1B65" w:rsidRDefault="00F231A4" w:rsidP="00F231A4">
      <w:pPr>
        <w:spacing w:line="240" w:lineRule="auto"/>
        <w:ind w:left="57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69709083" w14:textId="77777777" w:rsidR="00F231A4" w:rsidRPr="002C1B65" w:rsidRDefault="00F231A4" w:rsidP="00F231A4">
      <w:pPr>
        <w:spacing w:line="240" w:lineRule="auto"/>
        <w:ind w:left="57" w:hanging="426"/>
        <w:jc w:val="both"/>
        <w:rPr>
          <w:rFonts w:asciiTheme="majorHAnsi" w:hAnsiTheme="majorHAnsi" w:cs="Times New Roman"/>
          <w:sz w:val="24"/>
          <w:szCs w:val="24"/>
        </w:rPr>
      </w:pPr>
      <w:r w:rsidRPr="002C1B65">
        <w:rPr>
          <w:rFonts w:asciiTheme="majorHAnsi" w:hAnsiTheme="majorHAnsi" w:cs="Times New Roman"/>
          <w:sz w:val="24"/>
          <w:szCs w:val="24"/>
        </w:rPr>
        <w:t>-</w:t>
      </w:r>
      <w:r w:rsidRPr="002C1B65">
        <w:rPr>
          <w:rFonts w:asciiTheme="majorHAnsi" w:hAnsiTheme="majorHAnsi" w:cs="Times New Roman"/>
          <w:sz w:val="24"/>
          <w:szCs w:val="24"/>
        </w:rPr>
        <w:tab/>
        <w:t xml:space="preserve">art. 109 ust. 1 pkt </w:t>
      </w:r>
      <w:r>
        <w:rPr>
          <w:rFonts w:asciiTheme="majorHAnsi" w:hAnsiTheme="majorHAnsi" w:cs="Times New Roman"/>
          <w:sz w:val="24"/>
          <w:szCs w:val="24"/>
        </w:rPr>
        <w:t>4,</w:t>
      </w:r>
      <w:r w:rsidRPr="002C1B65">
        <w:rPr>
          <w:rFonts w:asciiTheme="majorHAnsi" w:hAnsiTheme="majorHAnsi" w:cs="Times New Roman"/>
          <w:sz w:val="24"/>
          <w:szCs w:val="24"/>
        </w:rPr>
        <w:t xml:space="preserve">5,7 Ustawy PZP. </w:t>
      </w:r>
      <w:r w:rsidRPr="002C1B65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1E64DFBD" w14:textId="77777777" w:rsidR="00F231A4" w:rsidRDefault="00F231A4" w:rsidP="00F231A4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2C1B65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2C1B65">
        <w:rPr>
          <w:rFonts w:asciiTheme="majorHAnsi" w:hAnsiTheme="majorHAnsi" w:cs="Calibri"/>
          <w:sz w:val="24"/>
          <w:szCs w:val="24"/>
          <w:vertAlign w:val="superscript"/>
        </w:rPr>
        <w:footnoteReference w:id="1"/>
      </w:r>
      <w:r>
        <w:rPr>
          <w:rFonts w:asciiTheme="majorHAnsi" w:hAnsiTheme="majorHAnsi" w:cs="Calibri"/>
          <w:sz w:val="24"/>
          <w:szCs w:val="24"/>
        </w:rPr>
        <w:t>.</w:t>
      </w:r>
    </w:p>
    <w:p w14:paraId="1EE80996" w14:textId="77777777" w:rsidR="00F231A4" w:rsidRPr="005A6C15" w:rsidRDefault="00F231A4" w:rsidP="00F231A4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46C4949C" w14:textId="77777777" w:rsidR="00F231A4" w:rsidRPr="000566C6" w:rsidRDefault="00F231A4" w:rsidP="00F231A4">
      <w:pPr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  <w:r w:rsidRPr="00610D01">
        <w:rPr>
          <w:rFonts w:asciiTheme="majorHAnsi" w:hAnsiTheme="majorHAnsi" w:cstheme="majorHAnsi"/>
          <w:b/>
          <w:bCs/>
          <w:color w:val="FF0000"/>
          <w:u w:val="single"/>
        </w:rPr>
        <w:t>Oświadczenie musi zostać podpisane kwalifikowanym podpisem elektronicznym, podpisem zaufanym lub podpisem osobistym</w:t>
      </w:r>
      <w:r w:rsidRPr="00610D01">
        <w:rPr>
          <w:rFonts w:asciiTheme="majorHAnsi" w:hAnsiTheme="majorHAnsi" w:cstheme="majorHAnsi"/>
          <w:b/>
          <w:color w:val="FF0000"/>
          <w:kern w:val="2"/>
          <w:u w:val="single"/>
          <w:lang w:eastAsia="zh-CN" w:bidi="hi-IN"/>
        </w:rPr>
        <w:t>.</w:t>
      </w:r>
      <w:r w:rsidRPr="00610D01">
        <w:rPr>
          <w:rFonts w:asciiTheme="majorHAnsi" w:hAnsiTheme="majorHAnsi" w:cstheme="majorHAnsi"/>
          <w:color w:val="333333"/>
          <w:u w:val="single"/>
        </w:rPr>
        <w:t xml:space="preserve"> </w:t>
      </w:r>
      <w:r w:rsidRPr="00610D01">
        <w:rPr>
          <w:rFonts w:asciiTheme="majorHAnsi" w:hAnsiTheme="majorHAnsi" w:cstheme="majorHAnsi"/>
          <w:b/>
          <w:color w:val="FF0000"/>
          <w:kern w:val="2"/>
          <w:u w:val="single"/>
          <w:lang w:eastAsia="zh-CN" w:bidi="hi-IN"/>
        </w:rPr>
        <w:t>Zamawiający zaleca zap</w:t>
      </w:r>
      <w:r>
        <w:rPr>
          <w:rFonts w:asciiTheme="majorHAnsi" w:hAnsiTheme="majorHAnsi" w:cstheme="majorHAnsi"/>
          <w:b/>
          <w:color w:val="FF0000"/>
          <w:kern w:val="2"/>
          <w:u w:val="single"/>
          <w:lang w:eastAsia="zh-CN" w:bidi="hi-IN"/>
        </w:rPr>
        <w:t>isanie dokumentu w formacie .pdf</w:t>
      </w:r>
    </w:p>
    <w:p w14:paraId="7E223576" w14:textId="77777777" w:rsidR="00F231A4" w:rsidRDefault="00F231A4" w:rsidP="004B1A0A">
      <w:pPr>
        <w:rPr>
          <w:rFonts w:asciiTheme="majorHAnsi" w:hAnsiTheme="majorHAnsi" w:cstheme="majorHAnsi"/>
          <w:b/>
        </w:rPr>
      </w:pPr>
    </w:p>
    <w:p w14:paraId="3D96BD76" w14:textId="77777777" w:rsidR="00F231A4" w:rsidRDefault="00F231A4" w:rsidP="004B1A0A">
      <w:pPr>
        <w:rPr>
          <w:rFonts w:asciiTheme="majorHAnsi" w:hAnsiTheme="majorHAnsi" w:cstheme="majorHAnsi"/>
          <w:b/>
        </w:rPr>
      </w:pPr>
    </w:p>
    <w:p w14:paraId="5AEF31B4" w14:textId="77777777" w:rsidR="00F231A4" w:rsidRDefault="00F231A4" w:rsidP="004B1A0A">
      <w:pPr>
        <w:rPr>
          <w:rFonts w:asciiTheme="majorHAnsi" w:hAnsiTheme="majorHAnsi" w:cstheme="majorHAnsi"/>
          <w:b/>
        </w:rPr>
      </w:pPr>
    </w:p>
    <w:p w14:paraId="2552BE6D" w14:textId="77777777" w:rsidR="00F231A4" w:rsidRDefault="00F231A4" w:rsidP="004B1A0A">
      <w:pPr>
        <w:rPr>
          <w:rFonts w:asciiTheme="majorHAnsi" w:hAnsiTheme="majorHAnsi" w:cstheme="majorHAnsi"/>
          <w:b/>
        </w:rPr>
      </w:pPr>
    </w:p>
    <w:p w14:paraId="23BBB678" w14:textId="77777777" w:rsidR="00F231A4" w:rsidRDefault="00F231A4" w:rsidP="004B1A0A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F231A4" w:rsidSect="00610D01">
      <w:footerReference w:type="default" r:id="rId9"/>
      <w:pgSz w:w="11906" w:h="16838"/>
      <w:pgMar w:top="679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2899" w14:textId="77777777" w:rsidR="00C766D8" w:rsidRDefault="00C766D8">
      <w:pPr>
        <w:spacing w:line="240" w:lineRule="auto"/>
      </w:pPr>
      <w:r>
        <w:separator/>
      </w:r>
    </w:p>
  </w:endnote>
  <w:endnote w:type="continuationSeparator" w:id="0">
    <w:p w14:paraId="541D3355" w14:textId="77777777" w:rsidR="00C766D8" w:rsidRDefault="00C76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F00BD" w:rsidRDefault="00EF00B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6F9F1" w14:textId="77777777" w:rsidR="00C766D8" w:rsidRDefault="00C766D8">
      <w:pPr>
        <w:spacing w:line="240" w:lineRule="auto"/>
      </w:pPr>
      <w:r>
        <w:separator/>
      </w:r>
    </w:p>
  </w:footnote>
  <w:footnote w:type="continuationSeparator" w:id="0">
    <w:p w14:paraId="7AFC94DC" w14:textId="77777777" w:rsidR="00C766D8" w:rsidRDefault="00C766D8">
      <w:pPr>
        <w:spacing w:line="240" w:lineRule="auto"/>
      </w:pPr>
      <w:r>
        <w:continuationSeparator/>
      </w:r>
    </w:p>
  </w:footnote>
  <w:footnote w:id="1">
    <w:p w14:paraId="7E860BB2" w14:textId="77777777" w:rsidR="00EF00BD" w:rsidRDefault="00EF00BD" w:rsidP="00F231A4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777BA27F" w14:textId="77777777" w:rsidR="00EF00BD" w:rsidRDefault="00EF00BD" w:rsidP="00F231A4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15E57C" w14:textId="77777777" w:rsidR="00EF00BD" w:rsidRDefault="00EF00BD" w:rsidP="00F231A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11AFEC" w14:textId="77777777" w:rsidR="00EF00BD" w:rsidRDefault="00EF00BD" w:rsidP="00F231A4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CB2367B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2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9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5"/>
  </w:num>
  <w:num w:numId="5">
    <w:abstractNumId w:val="13"/>
  </w:num>
  <w:num w:numId="6">
    <w:abstractNumId w:val="11"/>
  </w:num>
  <w:num w:numId="7">
    <w:abstractNumId w:val="19"/>
  </w:num>
  <w:num w:numId="8">
    <w:abstractNumId w:val="32"/>
  </w:num>
  <w:num w:numId="9">
    <w:abstractNumId w:val="2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34"/>
  </w:num>
  <w:num w:numId="14">
    <w:abstractNumId w:val="24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</w:num>
  <w:num w:numId="21">
    <w:abstractNumId w:val="29"/>
  </w:num>
  <w:num w:numId="22">
    <w:abstractNumId w:val="33"/>
  </w:num>
  <w:num w:numId="23">
    <w:abstractNumId w:val="9"/>
  </w:num>
  <w:num w:numId="24">
    <w:abstractNumId w:val="26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 w:numId="3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26DB5"/>
    <w:rsid w:val="000323E0"/>
    <w:rsid w:val="00044BDA"/>
    <w:rsid w:val="0004558A"/>
    <w:rsid w:val="0005234C"/>
    <w:rsid w:val="000540FF"/>
    <w:rsid w:val="00055BF1"/>
    <w:rsid w:val="000566C6"/>
    <w:rsid w:val="00056B97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2781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16B4"/>
    <w:rsid w:val="000F4572"/>
    <w:rsid w:val="000F630D"/>
    <w:rsid w:val="00107EAE"/>
    <w:rsid w:val="001114C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291A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A753D"/>
    <w:rsid w:val="001B0DAC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0332"/>
    <w:rsid w:val="00271D4E"/>
    <w:rsid w:val="0027382F"/>
    <w:rsid w:val="00276FC5"/>
    <w:rsid w:val="0027706C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6B8"/>
    <w:rsid w:val="002E3D86"/>
    <w:rsid w:val="002E5EAA"/>
    <w:rsid w:val="002F223F"/>
    <w:rsid w:val="002F252F"/>
    <w:rsid w:val="00300660"/>
    <w:rsid w:val="00301B67"/>
    <w:rsid w:val="0030359B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62EE3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0319"/>
    <w:rsid w:val="00405FE5"/>
    <w:rsid w:val="00415919"/>
    <w:rsid w:val="004262D3"/>
    <w:rsid w:val="00430BCB"/>
    <w:rsid w:val="0043150B"/>
    <w:rsid w:val="00431A21"/>
    <w:rsid w:val="004367E4"/>
    <w:rsid w:val="004475CC"/>
    <w:rsid w:val="00455452"/>
    <w:rsid w:val="004628F8"/>
    <w:rsid w:val="00464BDA"/>
    <w:rsid w:val="00470EB1"/>
    <w:rsid w:val="004749F8"/>
    <w:rsid w:val="004752FB"/>
    <w:rsid w:val="004842AB"/>
    <w:rsid w:val="00484A19"/>
    <w:rsid w:val="00484ABF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9347A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1729"/>
    <w:rsid w:val="005F341A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3728C"/>
    <w:rsid w:val="00642A57"/>
    <w:rsid w:val="00643120"/>
    <w:rsid w:val="00652A1F"/>
    <w:rsid w:val="006552AE"/>
    <w:rsid w:val="00657AE2"/>
    <w:rsid w:val="00661691"/>
    <w:rsid w:val="00663E06"/>
    <w:rsid w:val="0067139F"/>
    <w:rsid w:val="0067359F"/>
    <w:rsid w:val="00673CCA"/>
    <w:rsid w:val="00681831"/>
    <w:rsid w:val="00684B9C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64DAB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75047"/>
    <w:rsid w:val="008773F5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03D6"/>
    <w:rsid w:val="00904403"/>
    <w:rsid w:val="00905455"/>
    <w:rsid w:val="009077EC"/>
    <w:rsid w:val="00912C97"/>
    <w:rsid w:val="00914594"/>
    <w:rsid w:val="00916509"/>
    <w:rsid w:val="009175FD"/>
    <w:rsid w:val="0091796B"/>
    <w:rsid w:val="00917F5B"/>
    <w:rsid w:val="0092098F"/>
    <w:rsid w:val="00924FEE"/>
    <w:rsid w:val="0092504E"/>
    <w:rsid w:val="0092564D"/>
    <w:rsid w:val="009310FC"/>
    <w:rsid w:val="0093757F"/>
    <w:rsid w:val="00937F1D"/>
    <w:rsid w:val="00940E73"/>
    <w:rsid w:val="009502DA"/>
    <w:rsid w:val="00950ED6"/>
    <w:rsid w:val="00951C70"/>
    <w:rsid w:val="00952B60"/>
    <w:rsid w:val="00953C12"/>
    <w:rsid w:val="00955305"/>
    <w:rsid w:val="00955D20"/>
    <w:rsid w:val="00962185"/>
    <w:rsid w:val="00962C7D"/>
    <w:rsid w:val="0096686F"/>
    <w:rsid w:val="0097244F"/>
    <w:rsid w:val="00972DAF"/>
    <w:rsid w:val="009800C8"/>
    <w:rsid w:val="0098422D"/>
    <w:rsid w:val="00984780"/>
    <w:rsid w:val="00984E4D"/>
    <w:rsid w:val="0098517E"/>
    <w:rsid w:val="00985C9E"/>
    <w:rsid w:val="009963F2"/>
    <w:rsid w:val="009A1921"/>
    <w:rsid w:val="009A6371"/>
    <w:rsid w:val="009B1960"/>
    <w:rsid w:val="009B250B"/>
    <w:rsid w:val="009B2FC7"/>
    <w:rsid w:val="009C415B"/>
    <w:rsid w:val="009C6A0D"/>
    <w:rsid w:val="009D037B"/>
    <w:rsid w:val="009D54A2"/>
    <w:rsid w:val="009D629E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A7C90"/>
    <w:rsid w:val="00AB1C25"/>
    <w:rsid w:val="00AB6785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E78B5"/>
    <w:rsid w:val="00AF06F1"/>
    <w:rsid w:val="00AF2982"/>
    <w:rsid w:val="00AF40D1"/>
    <w:rsid w:val="00AF5C23"/>
    <w:rsid w:val="00B031D0"/>
    <w:rsid w:val="00B104D5"/>
    <w:rsid w:val="00B10712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14A1"/>
    <w:rsid w:val="00B72DEC"/>
    <w:rsid w:val="00B74BFC"/>
    <w:rsid w:val="00B86A10"/>
    <w:rsid w:val="00B954E6"/>
    <w:rsid w:val="00B97692"/>
    <w:rsid w:val="00BB3BA1"/>
    <w:rsid w:val="00BB7CA0"/>
    <w:rsid w:val="00BC3FDD"/>
    <w:rsid w:val="00BC6DCF"/>
    <w:rsid w:val="00BD15ED"/>
    <w:rsid w:val="00BD1A1E"/>
    <w:rsid w:val="00BE64D3"/>
    <w:rsid w:val="00BF12C8"/>
    <w:rsid w:val="00BF18BE"/>
    <w:rsid w:val="00BF4A8F"/>
    <w:rsid w:val="00C0060D"/>
    <w:rsid w:val="00C14A2F"/>
    <w:rsid w:val="00C15C8B"/>
    <w:rsid w:val="00C233D2"/>
    <w:rsid w:val="00C274FD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744FC"/>
    <w:rsid w:val="00C766D8"/>
    <w:rsid w:val="00C84694"/>
    <w:rsid w:val="00C848F7"/>
    <w:rsid w:val="00C85070"/>
    <w:rsid w:val="00C8551F"/>
    <w:rsid w:val="00C873AF"/>
    <w:rsid w:val="00C90C10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0BAE"/>
    <w:rsid w:val="00D44DE1"/>
    <w:rsid w:val="00D450F7"/>
    <w:rsid w:val="00D56E24"/>
    <w:rsid w:val="00D57FBC"/>
    <w:rsid w:val="00D619CA"/>
    <w:rsid w:val="00D67EA0"/>
    <w:rsid w:val="00D72ACB"/>
    <w:rsid w:val="00D911D2"/>
    <w:rsid w:val="00D936E6"/>
    <w:rsid w:val="00DB25D3"/>
    <w:rsid w:val="00DB70BD"/>
    <w:rsid w:val="00DC1D02"/>
    <w:rsid w:val="00DC52C0"/>
    <w:rsid w:val="00DC6053"/>
    <w:rsid w:val="00DD7E32"/>
    <w:rsid w:val="00DE4503"/>
    <w:rsid w:val="00DE4569"/>
    <w:rsid w:val="00DE61E2"/>
    <w:rsid w:val="00DE7B35"/>
    <w:rsid w:val="00DF2E8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18BD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0D1A"/>
    <w:rsid w:val="00EB0FF1"/>
    <w:rsid w:val="00EB5E8C"/>
    <w:rsid w:val="00EC2A3F"/>
    <w:rsid w:val="00ED2450"/>
    <w:rsid w:val="00ED2E49"/>
    <w:rsid w:val="00ED2F44"/>
    <w:rsid w:val="00ED363A"/>
    <w:rsid w:val="00EE1D9A"/>
    <w:rsid w:val="00EE716E"/>
    <w:rsid w:val="00EF00BD"/>
    <w:rsid w:val="00F020BD"/>
    <w:rsid w:val="00F021DF"/>
    <w:rsid w:val="00F05A80"/>
    <w:rsid w:val="00F13462"/>
    <w:rsid w:val="00F1522B"/>
    <w:rsid w:val="00F1526C"/>
    <w:rsid w:val="00F21B03"/>
    <w:rsid w:val="00F231A4"/>
    <w:rsid w:val="00F2329F"/>
    <w:rsid w:val="00F26148"/>
    <w:rsid w:val="00F26488"/>
    <w:rsid w:val="00F27061"/>
    <w:rsid w:val="00F30EEF"/>
    <w:rsid w:val="00F3607B"/>
    <w:rsid w:val="00F37484"/>
    <w:rsid w:val="00F44012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144"/>
    <w:rsid w:val="00F76FB3"/>
    <w:rsid w:val="00F808A5"/>
    <w:rsid w:val="00F83137"/>
    <w:rsid w:val="00F859F2"/>
    <w:rsid w:val="00F87114"/>
    <w:rsid w:val="00F875E7"/>
    <w:rsid w:val="00F904A9"/>
    <w:rsid w:val="00F92E21"/>
    <w:rsid w:val="00F95A8B"/>
    <w:rsid w:val="00FA3A97"/>
    <w:rsid w:val="00FA5A74"/>
    <w:rsid w:val="00FA6FB9"/>
    <w:rsid w:val="00FB1117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414F-BA34-4136-AD85-66F37968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178</cp:revision>
  <cp:lastPrinted>2023-04-11T06:45:00Z</cp:lastPrinted>
  <dcterms:created xsi:type="dcterms:W3CDTF">2022-07-26T05:38:00Z</dcterms:created>
  <dcterms:modified xsi:type="dcterms:W3CDTF">2023-04-18T09:41:00Z</dcterms:modified>
</cp:coreProperties>
</file>