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6F3A5" w14:textId="77777777" w:rsidR="00FE5356" w:rsidRPr="00E9322F" w:rsidRDefault="006415A7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E9322F">
        <w:rPr>
          <w:rFonts w:asciiTheme="minorHAnsi" w:eastAsia="Lucida Sans Unicode" w:hAnsiTheme="minorHAnsi" w:cstheme="minorHAnsi"/>
          <w:b/>
          <w:kern w:val="3"/>
          <w:sz w:val="20"/>
        </w:rPr>
        <w:t>Wzór Umowy</w:t>
      </w:r>
      <w:r w:rsidR="00FE5356" w:rsidRPr="00E9322F">
        <w:rPr>
          <w:rFonts w:asciiTheme="minorHAnsi" w:eastAsia="Lucida Sans Unicode" w:hAnsiTheme="minorHAnsi" w:cstheme="minorHAnsi"/>
          <w:b/>
          <w:kern w:val="3"/>
          <w:sz w:val="20"/>
        </w:rPr>
        <w:t xml:space="preserve"> nr </w:t>
      </w:r>
      <w:r w:rsidR="003D7FF5" w:rsidRPr="00E9322F">
        <w:rPr>
          <w:rFonts w:asciiTheme="minorHAnsi" w:eastAsia="Lucida Sans Unicode" w:hAnsiTheme="minorHAnsi" w:cstheme="minorHAnsi"/>
          <w:b/>
          <w:kern w:val="3"/>
          <w:sz w:val="20"/>
        </w:rPr>
        <w:t>………</w:t>
      </w:r>
      <w:r w:rsidR="00996338" w:rsidRPr="00E9322F">
        <w:rPr>
          <w:rFonts w:asciiTheme="minorHAnsi" w:eastAsia="Lucida Sans Unicode" w:hAnsiTheme="minorHAnsi" w:cstheme="minorHAnsi"/>
          <w:b/>
          <w:kern w:val="3"/>
          <w:sz w:val="20"/>
        </w:rPr>
        <w:t>ZP/TP</w:t>
      </w:r>
      <w:r w:rsidR="00FE5356" w:rsidRPr="00E9322F">
        <w:rPr>
          <w:rFonts w:asciiTheme="minorHAnsi" w:eastAsia="Lucida Sans Unicode" w:hAnsiTheme="minorHAnsi" w:cstheme="minorHAnsi"/>
          <w:b/>
          <w:kern w:val="3"/>
          <w:sz w:val="20"/>
        </w:rPr>
        <w:t>/</w:t>
      </w:r>
      <w:r w:rsidR="009648B4">
        <w:rPr>
          <w:rFonts w:asciiTheme="minorHAnsi" w:eastAsia="Lucida Sans Unicode" w:hAnsiTheme="minorHAnsi" w:cstheme="minorHAnsi"/>
          <w:b/>
          <w:kern w:val="3"/>
          <w:sz w:val="20"/>
        </w:rPr>
        <w:t>RB</w:t>
      </w:r>
      <w:r w:rsidR="00FE5356" w:rsidRPr="00E9322F">
        <w:rPr>
          <w:rFonts w:asciiTheme="minorHAnsi" w:eastAsia="Lucida Sans Unicode" w:hAnsiTheme="minorHAnsi" w:cstheme="minorHAnsi"/>
          <w:b/>
          <w:kern w:val="3"/>
          <w:sz w:val="20"/>
        </w:rPr>
        <w:t>/20</w:t>
      </w:r>
      <w:r w:rsidR="00323C5E">
        <w:rPr>
          <w:rFonts w:asciiTheme="minorHAnsi" w:eastAsia="Lucida Sans Unicode" w:hAnsiTheme="minorHAnsi" w:cstheme="minorHAnsi"/>
          <w:b/>
          <w:kern w:val="3"/>
          <w:sz w:val="20"/>
        </w:rPr>
        <w:t>22</w:t>
      </w:r>
    </w:p>
    <w:p w14:paraId="62ADB34B" w14:textId="77777777" w:rsidR="00E62DD1" w:rsidRPr="00FF6A9C" w:rsidRDefault="0085703B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r w:rsidRPr="00FF6A9C">
        <w:rPr>
          <w:rFonts w:ascii="Calibri" w:eastAsia="Lucida Sans Unicode" w:hAnsi="Calibri" w:cs="Arial"/>
          <w:bCs/>
          <w:kern w:val="3"/>
          <w:sz w:val="20"/>
        </w:rPr>
        <w:t xml:space="preserve">zawarta w wyniku przeprowadzonego postępowania w trybie podstawowym bez negocjacji, w oparciu o przepisy ustawy Prawo zamówień  publicznych  </w:t>
      </w:r>
      <w:r w:rsidR="00FE5356" w:rsidRPr="00FF6A9C">
        <w:rPr>
          <w:rFonts w:asciiTheme="minorHAnsi" w:eastAsia="Lucida Sans Unicode" w:hAnsiTheme="minorHAnsi" w:cstheme="minorHAnsi"/>
          <w:bCs/>
          <w:kern w:val="3"/>
          <w:sz w:val="20"/>
        </w:rPr>
        <w:t xml:space="preserve">na </w:t>
      </w:r>
      <w:r w:rsidRPr="009648B4">
        <w:rPr>
          <w:rFonts w:asciiTheme="minorHAnsi" w:hAnsiTheme="minorHAnsi" w:cstheme="minorHAnsi"/>
          <w:color w:val="000000" w:themeColor="text1"/>
          <w:sz w:val="20"/>
        </w:rPr>
        <w:t xml:space="preserve">wykonanie zbiornika przecipożarowego na terenie </w:t>
      </w:r>
      <w:r w:rsidR="005049EE" w:rsidRPr="009648B4">
        <w:rPr>
          <w:rFonts w:asciiTheme="minorHAnsi" w:hAnsiTheme="minorHAnsi" w:cstheme="minorHAnsi"/>
          <w:color w:val="000000" w:themeColor="text1"/>
          <w:sz w:val="20"/>
        </w:rPr>
        <w:t xml:space="preserve"> Wojewódzkiego Zespołu Zakładów Opieki Zdrowotnej Centrum Leczenia Chorób Płuc i Rehabilitacji w Łodzi</w:t>
      </w:r>
      <w:r w:rsidR="00323C5E" w:rsidRPr="009648B4">
        <w:rPr>
          <w:rFonts w:asciiTheme="minorHAnsi" w:hAnsiTheme="minorHAnsi" w:cstheme="minorHAnsi"/>
          <w:color w:val="000000" w:themeColor="text1"/>
          <w:sz w:val="20"/>
        </w:rPr>
        <w:t xml:space="preserve">    </w:t>
      </w:r>
      <w:r w:rsidR="00E62DD1" w:rsidRPr="00FF6A9C">
        <w:rPr>
          <w:rFonts w:asciiTheme="minorHAnsi" w:eastAsia="Lucida Sans Unicode" w:hAnsiTheme="minorHAnsi" w:cstheme="minorHAnsi"/>
          <w:b/>
          <w:bCs/>
          <w:kern w:val="3"/>
          <w:sz w:val="20"/>
        </w:rPr>
        <w:t xml:space="preserve">(znak sprawy </w:t>
      </w:r>
      <w:r w:rsidR="009648B4">
        <w:rPr>
          <w:rFonts w:asciiTheme="minorHAnsi" w:eastAsia="Lucida Sans Unicode" w:hAnsiTheme="minorHAnsi" w:cstheme="minorHAnsi"/>
          <w:b/>
          <w:bCs/>
          <w:kern w:val="3"/>
          <w:sz w:val="20"/>
        </w:rPr>
        <w:t>8</w:t>
      </w:r>
      <w:r w:rsidR="00E62DD1" w:rsidRPr="00FF6A9C">
        <w:rPr>
          <w:rFonts w:asciiTheme="minorHAnsi" w:eastAsia="Lucida Sans Unicode" w:hAnsiTheme="minorHAnsi" w:cstheme="minorHAnsi"/>
          <w:b/>
          <w:bCs/>
          <w:kern w:val="3"/>
          <w:sz w:val="20"/>
        </w:rPr>
        <w:t>/ZP/TP/2</w:t>
      </w:r>
      <w:r w:rsidR="00323C5E" w:rsidRPr="00FF6A9C">
        <w:rPr>
          <w:rFonts w:asciiTheme="minorHAnsi" w:eastAsia="Lucida Sans Unicode" w:hAnsiTheme="minorHAnsi" w:cstheme="minorHAnsi"/>
          <w:b/>
          <w:bCs/>
          <w:kern w:val="3"/>
          <w:sz w:val="20"/>
        </w:rPr>
        <w:t>2</w:t>
      </w:r>
      <w:r w:rsidR="00E62DD1" w:rsidRPr="00FF6A9C">
        <w:rPr>
          <w:rFonts w:asciiTheme="minorHAnsi" w:eastAsia="Lucida Sans Unicode" w:hAnsiTheme="minorHAnsi" w:cstheme="minorHAnsi"/>
          <w:b/>
          <w:bCs/>
          <w:kern w:val="3"/>
          <w:sz w:val="20"/>
        </w:rPr>
        <w:t>)</w:t>
      </w:r>
    </w:p>
    <w:p w14:paraId="3CC4207C" w14:textId="77777777" w:rsidR="00FE5356" w:rsidRPr="00E9322F" w:rsidRDefault="00FE5356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</w:p>
    <w:p w14:paraId="4B1F1687" w14:textId="77777777" w:rsidR="00FE5356" w:rsidRPr="00E9322F" w:rsidRDefault="00FE5356" w:rsidP="00FE5356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E9322F">
        <w:rPr>
          <w:rFonts w:asciiTheme="minorHAnsi" w:eastAsia="Lucida Sans Unicode" w:hAnsiTheme="minorHAnsi" w:cstheme="minorHAnsi"/>
          <w:kern w:val="3"/>
          <w:sz w:val="20"/>
        </w:rPr>
        <w:t xml:space="preserve">zawarta w dniu </w:t>
      </w:r>
      <w:r w:rsidR="00323C5E">
        <w:rPr>
          <w:rFonts w:asciiTheme="minorHAnsi" w:eastAsia="Lucida Sans Unicode" w:hAnsiTheme="minorHAnsi" w:cstheme="minorHAnsi"/>
          <w:kern w:val="3"/>
          <w:sz w:val="20"/>
        </w:rPr>
        <w:t>………………………………….  2022</w:t>
      </w:r>
      <w:r w:rsidRPr="00E9322F">
        <w:rPr>
          <w:rFonts w:asciiTheme="minorHAnsi" w:eastAsia="Lucida Sans Unicode" w:hAnsiTheme="minorHAnsi" w:cstheme="minorHAnsi"/>
          <w:kern w:val="3"/>
          <w:sz w:val="20"/>
        </w:rPr>
        <w:t xml:space="preserve"> r. w Łodzi</w:t>
      </w:r>
    </w:p>
    <w:p w14:paraId="02B01EF3" w14:textId="77777777" w:rsidR="00FE5356" w:rsidRPr="00E9322F" w:rsidRDefault="00FE5356" w:rsidP="00FE5356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E9322F">
        <w:rPr>
          <w:rFonts w:asciiTheme="minorHAnsi" w:eastAsia="Lucida Sans Unicode" w:hAnsiTheme="minorHAnsi" w:cstheme="minorHAnsi"/>
          <w:kern w:val="3"/>
          <w:sz w:val="20"/>
        </w:rPr>
        <w:t>pomiędzy:</w:t>
      </w:r>
    </w:p>
    <w:p w14:paraId="39A004F4" w14:textId="77777777" w:rsidR="00FE5356" w:rsidRPr="00E9322F" w:rsidRDefault="00FE5356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r w:rsidRPr="00E9322F">
        <w:rPr>
          <w:rFonts w:asciiTheme="minorHAnsi" w:eastAsia="Lucida Sans Unicode" w:hAnsiTheme="minorHAnsi" w:cstheme="minorHAnsi"/>
          <w:b/>
          <w:bCs/>
          <w:kern w:val="3"/>
          <w:sz w:val="20"/>
        </w:rPr>
        <w:t>Wojewódzkim Zespołem Zakładów Opieki Zdrowotnej</w:t>
      </w:r>
    </w:p>
    <w:p w14:paraId="4AEAD2B8" w14:textId="77777777" w:rsidR="00FE5356" w:rsidRPr="00E9322F" w:rsidRDefault="00FE5356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r w:rsidRPr="00E9322F">
        <w:rPr>
          <w:rFonts w:asciiTheme="minorHAnsi" w:eastAsia="Lucida Sans Unicode" w:hAnsiTheme="minorHAnsi" w:cstheme="minorHAnsi"/>
          <w:b/>
          <w:bCs/>
          <w:kern w:val="3"/>
          <w:sz w:val="20"/>
        </w:rPr>
        <w:t>Centrum Leczenia Chorób Płuc i Rehabilitacji w Łodzi</w:t>
      </w:r>
    </w:p>
    <w:p w14:paraId="2DA2B1AA" w14:textId="77777777" w:rsidR="00FE5356" w:rsidRPr="00E9322F" w:rsidRDefault="00FE5356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r w:rsidRPr="00E9322F">
        <w:rPr>
          <w:rFonts w:asciiTheme="minorHAnsi" w:eastAsia="Lucida Sans Unicode" w:hAnsiTheme="minorHAnsi" w:cstheme="minorHAnsi"/>
          <w:b/>
          <w:bCs/>
          <w:kern w:val="3"/>
          <w:sz w:val="20"/>
        </w:rPr>
        <w:t>91-520 Łódź, ul. Okólna 181</w:t>
      </w:r>
    </w:p>
    <w:p w14:paraId="558691E9" w14:textId="77777777" w:rsidR="00FE5356" w:rsidRPr="00E9322F" w:rsidRDefault="00FE5356" w:rsidP="00FE5356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E9322F">
        <w:rPr>
          <w:rFonts w:asciiTheme="minorHAnsi" w:eastAsia="Lucida Sans Unicode" w:hAnsiTheme="minorHAnsi" w:cstheme="minorHAnsi"/>
          <w:bCs/>
          <w:kern w:val="3"/>
          <w:sz w:val="20"/>
        </w:rPr>
        <w:t>NIP:726-24-64-170</w:t>
      </w:r>
    </w:p>
    <w:p w14:paraId="2698789B" w14:textId="77777777" w:rsidR="00FE5356" w:rsidRPr="00E9322F" w:rsidRDefault="00FE5356" w:rsidP="00FE5356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E9322F">
        <w:rPr>
          <w:rFonts w:asciiTheme="minorHAnsi" w:eastAsia="Lucida Sans Unicode" w:hAnsiTheme="minorHAnsi" w:cstheme="minorHAnsi"/>
          <w:bCs/>
          <w:kern w:val="3"/>
          <w:sz w:val="20"/>
        </w:rPr>
        <w:t>REGON:473211271</w:t>
      </w:r>
    </w:p>
    <w:p w14:paraId="4257876F" w14:textId="77777777" w:rsidR="00FE5356" w:rsidRPr="00E9322F" w:rsidRDefault="00FE5356" w:rsidP="00FE5356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E9322F">
        <w:rPr>
          <w:rFonts w:asciiTheme="minorHAnsi" w:eastAsia="Lucida Sans Unicode" w:hAnsiTheme="minorHAnsi" w:cstheme="minorHAnsi"/>
          <w:kern w:val="3"/>
          <w:sz w:val="20"/>
        </w:rPr>
        <w:t xml:space="preserve">wpisanym do Krajowego Rejestru Sądowego w Sądzie Rejonowym dla Łodzi-Śródmieścia </w:t>
      </w:r>
      <w:r w:rsidRPr="00E9322F">
        <w:rPr>
          <w:rFonts w:asciiTheme="minorHAnsi" w:eastAsia="Lucida Sans Unicode" w:hAnsiTheme="minorHAnsi" w:cstheme="minorHAnsi"/>
          <w:kern w:val="3"/>
          <w:sz w:val="20"/>
        </w:rPr>
        <w:br/>
        <w:t>w Łodzi, XX Wydział Krajowego Rejestru Sądowego pod nr 0000192656</w:t>
      </w:r>
      <w:r w:rsidR="00E62DD1" w:rsidRPr="00E9322F">
        <w:rPr>
          <w:rFonts w:asciiTheme="minorHAnsi" w:eastAsia="Lucida Sans Unicode" w:hAnsiTheme="minorHAnsi" w:cstheme="minorHAnsi"/>
          <w:kern w:val="3"/>
          <w:sz w:val="20"/>
        </w:rPr>
        <w:t>, BDO 000035986</w:t>
      </w:r>
    </w:p>
    <w:p w14:paraId="32F37ED9" w14:textId="77777777" w:rsidR="00FE5356" w:rsidRPr="00E9322F" w:rsidRDefault="00FE5356" w:rsidP="00FE5356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</w:p>
    <w:p w14:paraId="42561649" w14:textId="77777777" w:rsidR="00FE5356" w:rsidRPr="00E9322F" w:rsidRDefault="00FE5356" w:rsidP="00FE5356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E9322F">
        <w:rPr>
          <w:rFonts w:asciiTheme="minorHAnsi" w:eastAsia="Lucida Sans Unicode" w:hAnsiTheme="minorHAnsi" w:cstheme="minorHAnsi"/>
          <w:kern w:val="3"/>
          <w:sz w:val="20"/>
        </w:rPr>
        <w:t>reprezentowanym przez:</w:t>
      </w:r>
    </w:p>
    <w:p w14:paraId="7BA1C4FC" w14:textId="77777777" w:rsidR="00FE5356" w:rsidRPr="00E9322F" w:rsidRDefault="009232A9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r w:rsidRPr="00E9322F">
        <w:rPr>
          <w:rFonts w:asciiTheme="minorHAnsi" w:eastAsia="Lucida Sans Unicode" w:hAnsiTheme="minorHAnsi" w:cstheme="minorHAnsi"/>
          <w:b/>
          <w:bCs/>
          <w:kern w:val="3"/>
          <w:sz w:val="20"/>
        </w:rPr>
        <w:t>………………………………………………………………………..</w:t>
      </w:r>
    </w:p>
    <w:p w14:paraId="080EE8EB" w14:textId="77777777" w:rsidR="00FE5356" w:rsidRPr="00E9322F" w:rsidRDefault="00FE5356" w:rsidP="00FE5356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</w:p>
    <w:p w14:paraId="3F0A2C1B" w14:textId="77777777" w:rsidR="00FE5356" w:rsidRPr="00E9322F" w:rsidRDefault="00FE5356" w:rsidP="00FE5356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r w:rsidRPr="00E9322F">
        <w:rPr>
          <w:rFonts w:asciiTheme="minorHAnsi" w:eastAsia="Lucida Sans Unicode" w:hAnsiTheme="minorHAnsi" w:cstheme="minorHAnsi"/>
          <w:kern w:val="3"/>
          <w:sz w:val="20"/>
        </w:rPr>
        <w:t>zwanym w dalszej części umowy</w:t>
      </w:r>
      <w:r w:rsidR="003008CB">
        <w:rPr>
          <w:rFonts w:asciiTheme="minorHAnsi" w:eastAsia="Lucida Sans Unicode" w:hAnsiTheme="minorHAnsi" w:cstheme="minorHAnsi"/>
          <w:kern w:val="3"/>
          <w:sz w:val="20"/>
        </w:rPr>
        <w:t xml:space="preserve"> </w:t>
      </w:r>
      <w:r w:rsidRPr="00E9322F">
        <w:rPr>
          <w:rFonts w:asciiTheme="minorHAnsi" w:eastAsia="Lucida Sans Unicode" w:hAnsiTheme="minorHAnsi" w:cstheme="minorHAnsi"/>
          <w:b/>
          <w:bCs/>
          <w:kern w:val="3"/>
          <w:sz w:val="20"/>
        </w:rPr>
        <w:t>Zamawiającym</w:t>
      </w:r>
    </w:p>
    <w:p w14:paraId="044ACC26" w14:textId="77777777" w:rsidR="00FE5356" w:rsidRPr="00E9322F" w:rsidRDefault="00FE5356" w:rsidP="00FE5356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14:paraId="44867418" w14:textId="77777777" w:rsidR="00FE5356" w:rsidRPr="00E9322F" w:rsidRDefault="00FE5356" w:rsidP="00FE5356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E9322F">
        <w:rPr>
          <w:rFonts w:asciiTheme="minorHAnsi" w:eastAsia="Lucida Sans Unicode" w:hAnsiTheme="minorHAnsi" w:cstheme="minorHAnsi"/>
          <w:b/>
          <w:kern w:val="3"/>
          <w:sz w:val="20"/>
        </w:rPr>
        <w:t>a:</w:t>
      </w:r>
    </w:p>
    <w:p w14:paraId="75208F96" w14:textId="77777777" w:rsidR="009232A9" w:rsidRPr="00E9322F" w:rsidRDefault="009232A9" w:rsidP="009232A9">
      <w:pPr>
        <w:tabs>
          <w:tab w:val="left" w:pos="851"/>
        </w:tabs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0"/>
        </w:rPr>
      </w:pPr>
      <w:r w:rsidRPr="00E9322F">
        <w:rPr>
          <w:rFonts w:asciiTheme="minorHAnsi" w:hAnsiTheme="minorHAnsi" w:cstheme="minorHAnsi"/>
          <w:b/>
          <w:sz w:val="20"/>
        </w:rPr>
        <w:t>(w przypadku osób fizycznych)</w:t>
      </w:r>
    </w:p>
    <w:p w14:paraId="7D3169A5" w14:textId="77777777" w:rsidR="009232A9" w:rsidRPr="00E9322F" w:rsidRDefault="009232A9" w:rsidP="009232A9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</w:rPr>
      </w:pPr>
      <w:r w:rsidRPr="00E9322F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</w:t>
      </w:r>
    </w:p>
    <w:p w14:paraId="6BAEDE64" w14:textId="77777777" w:rsidR="009232A9" w:rsidRPr="00E9322F" w:rsidRDefault="009232A9" w:rsidP="009232A9">
      <w:pPr>
        <w:tabs>
          <w:tab w:val="left" w:pos="851"/>
        </w:tabs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sz w:val="20"/>
          <w:vertAlign w:val="superscript"/>
        </w:rPr>
      </w:pPr>
      <w:r w:rsidRPr="00E9322F">
        <w:rPr>
          <w:rFonts w:asciiTheme="minorHAnsi" w:hAnsiTheme="minorHAnsi" w:cstheme="minorHAnsi"/>
          <w:sz w:val="20"/>
          <w:vertAlign w:val="superscript"/>
        </w:rPr>
        <w:t xml:space="preserve"> imię i  nazwisko  właściciela   nazwa   firmy  i  jej  adres  oraz  adres  do  doręczeń</w:t>
      </w:r>
    </w:p>
    <w:p w14:paraId="2E96A17C" w14:textId="77777777" w:rsidR="009232A9" w:rsidRPr="00E9322F" w:rsidRDefault="009232A9" w:rsidP="009232A9">
      <w:pPr>
        <w:tabs>
          <w:tab w:val="left" w:pos="851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0"/>
        </w:rPr>
      </w:pPr>
      <w:r w:rsidRPr="00E9322F">
        <w:rPr>
          <w:rFonts w:asciiTheme="minorHAnsi" w:hAnsiTheme="minorHAnsi" w:cstheme="minorHAnsi"/>
          <w:sz w:val="20"/>
          <w:vertAlign w:val="superscript"/>
        </w:rPr>
        <w:t>wpisanym do ewidencji działalności gospodarczej ......................................pod nr.....................</w:t>
      </w:r>
    </w:p>
    <w:p w14:paraId="63BDCEF6" w14:textId="77777777" w:rsidR="009232A9" w:rsidRPr="00E9322F" w:rsidRDefault="009232A9" w:rsidP="009232A9">
      <w:pPr>
        <w:tabs>
          <w:tab w:val="left" w:pos="0"/>
        </w:tabs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0"/>
        </w:rPr>
      </w:pPr>
      <w:r w:rsidRPr="00E9322F">
        <w:rPr>
          <w:rFonts w:asciiTheme="minorHAnsi" w:hAnsiTheme="minorHAnsi" w:cstheme="minorHAnsi"/>
          <w:b/>
          <w:bCs/>
          <w:sz w:val="20"/>
        </w:rPr>
        <w:t>NIP:..........................</w:t>
      </w:r>
    </w:p>
    <w:p w14:paraId="03B9A70F" w14:textId="77777777" w:rsidR="009232A9" w:rsidRPr="00E9322F" w:rsidRDefault="009232A9" w:rsidP="009232A9">
      <w:pPr>
        <w:tabs>
          <w:tab w:val="left" w:pos="0"/>
        </w:tabs>
        <w:suppressAutoHyphens/>
        <w:autoSpaceDN w:val="0"/>
        <w:textAlignment w:val="baseline"/>
        <w:rPr>
          <w:rFonts w:asciiTheme="minorHAnsi" w:hAnsiTheme="minorHAnsi" w:cstheme="minorHAnsi"/>
          <w:sz w:val="20"/>
        </w:rPr>
      </w:pPr>
      <w:r w:rsidRPr="00E9322F">
        <w:rPr>
          <w:rFonts w:asciiTheme="minorHAnsi" w:hAnsiTheme="minorHAnsi" w:cstheme="minorHAnsi"/>
          <w:b/>
          <w:bCs/>
          <w:sz w:val="20"/>
        </w:rPr>
        <w:t>REGON:...................</w:t>
      </w:r>
    </w:p>
    <w:p w14:paraId="044AAF50" w14:textId="77777777" w:rsidR="009232A9" w:rsidRPr="00E9322F" w:rsidRDefault="009232A9" w:rsidP="009232A9">
      <w:pPr>
        <w:tabs>
          <w:tab w:val="left" w:pos="851"/>
        </w:tabs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sz w:val="20"/>
        </w:rPr>
      </w:pPr>
      <w:r w:rsidRPr="00E9322F">
        <w:rPr>
          <w:rFonts w:asciiTheme="minorHAnsi" w:hAnsiTheme="minorHAnsi" w:cstheme="minorHAnsi"/>
          <w:b/>
          <w:sz w:val="20"/>
        </w:rPr>
        <w:t>(w przypadku spółki prawa handlowego)</w:t>
      </w:r>
    </w:p>
    <w:p w14:paraId="403440C4" w14:textId="77777777" w:rsidR="009232A9" w:rsidRPr="00E9322F" w:rsidRDefault="009232A9" w:rsidP="009232A9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</w:rPr>
      </w:pPr>
      <w:r w:rsidRPr="00E9322F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</w:t>
      </w:r>
    </w:p>
    <w:p w14:paraId="2FA57B97" w14:textId="77777777" w:rsidR="009232A9" w:rsidRPr="00E9322F" w:rsidRDefault="009232A9" w:rsidP="009232A9">
      <w:pPr>
        <w:tabs>
          <w:tab w:val="left" w:pos="851"/>
        </w:tabs>
        <w:suppressAutoHyphens/>
        <w:autoSpaceDN w:val="0"/>
        <w:ind w:right="-285"/>
        <w:jc w:val="center"/>
        <w:textAlignment w:val="baseline"/>
        <w:rPr>
          <w:rFonts w:asciiTheme="minorHAnsi" w:hAnsiTheme="minorHAnsi" w:cstheme="minorHAnsi"/>
          <w:sz w:val="20"/>
          <w:vertAlign w:val="superscript"/>
        </w:rPr>
      </w:pPr>
      <w:r w:rsidRPr="00E9322F">
        <w:rPr>
          <w:rFonts w:asciiTheme="minorHAnsi" w:hAnsiTheme="minorHAnsi" w:cstheme="minorHAnsi"/>
          <w:sz w:val="20"/>
          <w:vertAlign w:val="superscript"/>
        </w:rPr>
        <w:t>nazwa  firmy, jej siedziba, KRS,  nr  rejestru, imiona  i  nazwiska członków Zarządu,</w:t>
      </w:r>
    </w:p>
    <w:p w14:paraId="7A832845" w14:textId="77777777" w:rsidR="009232A9" w:rsidRPr="00E9322F" w:rsidRDefault="009232A9" w:rsidP="009232A9">
      <w:pPr>
        <w:tabs>
          <w:tab w:val="left" w:pos="851"/>
        </w:tabs>
        <w:suppressAutoHyphens/>
        <w:autoSpaceDN w:val="0"/>
        <w:textAlignment w:val="baseline"/>
        <w:rPr>
          <w:rFonts w:asciiTheme="minorHAnsi" w:hAnsiTheme="minorHAnsi" w:cstheme="minorHAnsi"/>
          <w:sz w:val="20"/>
        </w:rPr>
      </w:pPr>
      <w:r w:rsidRPr="00E9322F">
        <w:rPr>
          <w:rFonts w:asciiTheme="minorHAnsi" w:hAnsiTheme="minorHAnsi" w:cstheme="minorHAnsi"/>
          <w:sz w:val="20"/>
        </w:rPr>
        <w:t xml:space="preserve">reprezentowanym  przez :  </w:t>
      </w:r>
    </w:p>
    <w:p w14:paraId="14ACC5CC" w14:textId="77777777" w:rsidR="009232A9" w:rsidRPr="00E9322F" w:rsidRDefault="009232A9" w:rsidP="009232A9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</w:rPr>
      </w:pPr>
      <w:r w:rsidRPr="00E9322F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</w:t>
      </w:r>
    </w:p>
    <w:p w14:paraId="432CD7C9" w14:textId="77777777" w:rsidR="009232A9" w:rsidRPr="00E9322F" w:rsidRDefault="009232A9" w:rsidP="009232A9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vertAlign w:val="superscript"/>
        </w:rPr>
      </w:pPr>
      <w:r w:rsidRPr="00E9322F">
        <w:rPr>
          <w:rFonts w:asciiTheme="minorHAnsi" w:hAnsiTheme="minorHAnsi" w:cstheme="minorHAnsi"/>
          <w:sz w:val="20"/>
          <w:vertAlign w:val="superscript"/>
        </w:rPr>
        <w:t>imię  i  nazwisko  osoby  reprezentującej  firmę</w:t>
      </w:r>
    </w:p>
    <w:p w14:paraId="2A5F0819" w14:textId="77777777" w:rsidR="009232A9" w:rsidRPr="00E9322F" w:rsidRDefault="009232A9" w:rsidP="009232A9">
      <w:pPr>
        <w:tabs>
          <w:tab w:val="left" w:pos="-360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0"/>
        </w:rPr>
      </w:pPr>
      <w:r w:rsidRPr="00E9322F">
        <w:rPr>
          <w:rFonts w:asciiTheme="minorHAnsi" w:hAnsiTheme="minorHAnsi" w:cstheme="minorHAnsi"/>
          <w:b/>
          <w:bCs/>
          <w:sz w:val="20"/>
        </w:rPr>
        <w:t>NIP:........................</w:t>
      </w:r>
    </w:p>
    <w:p w14:paraId="1AC664E7" w14:textId="77777777" w:rsidR="009232A9" w:rsidRPr="00E9322F" w:rsidRDefault="009232A9" w:rsidP="009232A9">
      <w:pPr>
        <w:tabs>
          <w:tab w:val="left" w:pos="-360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0"/>
        </w:rPr>
      </w:pPr>
      <w:r w:rsidRPr="00E9322F">
        <w:rPr>
          <w:rFonts w:asciiTheme="minorHAnsi" w:hAnsiTheme="minorHAnsi" w:cstheme="minorHAnsi"/>
          <w:b/>
          <w:bCs/>
          <w:sz w:val="20"/>
        </w:rPr>
        <w:t>REGON:.................</w:t>
      </w:r>
    </w:p>
    <w:p w14:paraId="48199FC6" w14:textId="77777777" w:rsidR="009232A9" w:rsidRPr="00E9322F" w:rsidRDefault="009232A9" w:rsidP="009232A9">
      <w:pPr>
        <w:tabs>
          <w:tab w:val="left" w:pos="142"/>
        </w:tabs>
        <w:suppressAutoHyphens/>
        <w:autoSpaceDN w:val="0"/>
        <w:textAlignment w:val="baseline"/>
        <w:rPr>
          <w:rFonts w:asciiTheme="minorHAnsi" w:hAnsiTheme="minorHAnsi" w:cstheme="minorHAnsi"/>
          <w:sz w:val="20"/>
          <w:lang w:val="sq-AL"/>
        </w:rPr>
      </w:pPr>
      <w:r w:rsidRPr="00E9322F">
        <w:rPr>
          <w:rFonts w:asciiTheme="minorHAnsi" w:hAnsiTheme="minorHAnsi" w:cstheme="minorHAnsi"/>
          <w:sz w:val="20"/>
          <w:lang w:val="sq-AL"/>
        </w:rPr>
        <w:t xml:space="preserve">zwanym w dalszej części umowy </w:t>
      </w:r>
      <w:r w:rsidRPr="00E9322F">
        <w:rPr>
          <w:rFonts w:asciiTheme="minorHAnsi" w:hAnsiTheme="minorHAnsi" w:cstheme="minorHAnsi"/>
          <w:b/>
          <w:bCs/>
          <w:sz w:val="20"/>
          <w:lang w:val="sq-AL"/>
        </w:rPr>
        <w:t>Wykonawcą</w:t>
      </w:r>
    </w:p>
    <w:p w14:paraId="1A134F11" w14:textId="77777777" w:rsidR="00FE5356" w:rsidRPr="00E9322F" w:rsidRDefault="00FE5356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bookmarkStart w:id="0" w:name="_GoBack"/>
      <w:bookmarkEnd w:id="0"/>
      <w:r w:rsidRPr="00E9322F">
        <w:rPr>
          <w:rFonts w:asciiTheme="minorHAnsi" w:eastAsia="Lucida Sans Unicode" w:hAnsiTheme="minorHAnsi" w:cstheme="minorHAnsi"/>
          <w:b/>
          <w:bCs/>
          <w:kern w:val="3"/>
          <w:sz w:val="20"/>
        </w:rPr>
        <w:t>§ 1</w:t>
      </w:r>
    </w:p>
    <w:p w14:paraId="71CCF45F" w14:textId="66A7C89B" w:rsidR="001040BC" w:rsidRPr="00173734" w:rsidRDefault="0085703B" w:rsidP="00B84705">
      <w:pPr>
        <w:pStyle w:val="Bezodstpw"/>
        <w:numPr>
          <w:ilvl w:val="0"/>
          <w:numId w:val="37"/>
        </w:numPr>
        <w:ind w:right="72"/>
        <w:contextualSpacing/>
        <w:jc w:val="both"/>
        <w:rPr>
          <w:rFonts w:asciiTheme="minorHAnsi" w:hAnsiTheme="minorHAnsi" w:cstheme="minorHAnsi"/>
          <w:color w:val="76923C" w:themeColor="accent3" w:themeShade="BF"/>
          <w:sz w:val="20"/>
        </w:rPr>
      </w:pPr>
      <w:r w:rsidRPr="001040BC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1040BC">
        <w:rPr>
          <w:rFonts w:asciiTheme="minorHAnsi" w:hAnsiTheme="minorHAnsi" w:cstheme="minorHAnsi"/>
          <w:sz w:val="20"/>
          <w:szCs w:val="20"/>
        </w:rPr>
        <w:t xml:space="preserve"> zleca, a </w:t>
      </w:r>
      <w:r w:rsidRPr="001040BC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1040BC">
        <w:rPr>
          <w:rFonts w:asciiTheme="minorHAnsi" w:hAnsiTheme="minorHAnsi" w:cstheme="minorHAnsi"/>
          <w:sz w:val="20"/>
          <w:szCs w:val="20"/>
        </w:rPr>
        <w:t xml:space="preserve"> przyjmuje do realizacji wykonanie roboty budowlanej polegającej na </w:t>
      </w:r>
      <w:r w:rsidR="00E36A63" w:rsidRPr="00C26E02">
        <w:rPr>
          <w:rFonts w:ascii="Calibri" w:hAnsi="Calibri" w:cs="Calibri"/>
          <w:sz w:val="20"/>
        </w:rPr>
        <w:t xml:space="preserve">posadowieniu zbiornika ppoż, wykonaniu instalacji wodociągowej wraz z odprowadzeniem wód do kanalizacji deszczowej oraz utworzeniu miejsc postojowych dla Straży Pożarnej </w:t>
      </w:r>
      <w:r w:rsidR="001040BC" w:rsidRPr="00C26E02">
        <w:rPr>
          <w:rFonts w:ascii="Calibri" w:hAnsi="Calibri" w:cs="Calibri"/>
          <w:sz w:val="20"/>
          <w:szCs w:val="20"/>
        </w:rPr>
        <w:t xml:space="preserve">na terenie Wojewódzkiego </w:t>
      </w:r>
      <w:r w:rsidR="001040BC" w:rsidRPr="00C25E25">
        <w:rPr>
          <w:rFonts w:ascii="Calibri" w:hAnsi="Calibri" w:cs="Calibri"/>
          <w:sz w:val="20"/>
          <w:szCs w:val="20"/>
        </w:rPr>
        <w:t>Zespołu</w:t>
      </w:r>
      <w:r w:rsidR="001040BC" w:rsidRPr="00C26E02">
        <w:rPr>
          <w:rFonts w:ascii="Calibri" w:hAnsi="Calibri" w:cs="Calibri"/>
          <w:sz w:val="20"/>
          <w:szCs w:val="20"/>
        </w:rPr>
        <w:t xml:space="preserve"> Zakładów Opieki Zdrowotnej Centrum Leczenia Chorób Płuc i Rehabilitacji w Łodzi, ul. Okólna 181</w:t>
      </w:r>
      <w:r w:rsidR="00880A97" w:rsidRPr="00C26E02">
        <w:rPr>
          <w:rFonts w:ascii="Calibri" w:hAnsi="Calibri" w:cs="Calibri"/>
          <w:sz w:val="20"/>
          <w:szCs w:val="20"/>
        </w:rPr>
        <w:t>.</w:t>
      </w:r>
      <w:r w:rsidR="00173734">
        <w:rPr>
          <w:rFonts w:ascii="Calibri" w:hAnsi="Calibri" w:cs="Calibri"/>
          <w:sz w:val="20"/>
          <w:szCs w:val="20"/>
        </w:rPr>
        <w:t xml:space="preserve"> </w:t>
      </w:r>
    </w:p>
    <w:p w14:paraId="5EC7DF5D" w14:textId="2925952B" w:rsidR="006A28B4" w:rsidRPr="00E55CF4" w:rsidRDefault="006A28B4" w:rsidP="00E55CF4">
      <w:pPr>
        <w:pStyle w:val="Bezodstpw"/>
        <w:numPr>
          <w:ilvl w:val="0"/>
          <w:numId w:val="37"/>
        </w:numPr>
        <w:ind w:right="72"/>
        <w:contextualSpacing/>
        <w:jc w:val="both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E55CF4">
        <w:rPr>
          <w:rFonts w:asciiTheme="minorHAnsi" w:hAnsiTheme="minorHAnsi" w:cstheme="minorHAnsi"/>
          <w:sz w:val="20"/>
          <w:lang w:eastAsia="x-none"/>
        </w:rPr>
        <w:t>Przedmiot umowy nie obejmuje swoim zakresem zakupu zbiornika przeciwpożarowego.</w:t>
      </w:r>
      <w:r w:rsidR="00F35E9D" w:rsidRPr="00E55CF4">
        <w:rPr>
          <w:rFonts w:asciiTheme="minorHAnsi" w:hAnsiTheme="minorHAnsi" w:cstheme="minorHAnsi"/>
          <w:sz w:val="20"/>
          <w:lang w:eastAsia="x-none"/>
        </w:rPr>
        <w:t xml:space="preserve"> </w:t>
      </w:r>
      <w:r w:rsidR="00E36A63" w:rsidRPr="00E55CF4">
        <w:rPr>
          <w:rFonts w:asciiTheme="minorHAnsi" w:hAnsiTheme="minorHAnsi" w:cstheme="minorHAnsi"/>
          <w:color w:val="000000" w:themeColor="text1"/>
          <w:sz w:val="20"/>
          <w:lang w:eastAsia="x-none"/>
        </w:rPr>
        <w:t>Zbiornik przeciwpożarowy zakupiony w ramach odrębnej umowy znajduje się na terenie Zamawiającego</w:t>
      </w:r>
      <w:r w:rsidR="00E36A63" w:rsidRPr="00E55CF4">
        <w:rPr>
          <w:rFonts w:asciiTheme="minorHAnsi" w:hAnsiTheme="minorHAnsi" w:cstheme="minorHAnsi"/>
          <w:color w:val="76923C" w:themeColor="accent3" w:themeShade="BF"/>
          <w:sz w:val="20"/>
          <w:lang w:eastAsia="x-none"/>
        </w:rPr>
        <w:t>.</w:t>
      </w:r>
      <w:r w:rsidR="00173734" w:rsidRPr="00E55CF4">
        <w:rPr>
          <w:rFonts w:asciiTheme="minorHAnsi" w:hAnsiTheme="minorHAnsi" w:cstheme="minorHAnsi"/>
          <w:color w:val="76923C" w:themeColor="accent3" w:themeShade="BF"/>
          <w:sz w:val="20"/>
          <w:lang w:eastAsia="x-none"/>
        </w:rPr>
        <w:t xml:space="preserve"> </w:t>
      </w:r>
    </w:p>
    <w:p w14:paraId="034DBED4" w14:textId="2DC2750C" w:rsidR="00C26E02" w:rsidRPr="00C26E02" w:rsidRDefault="0085703B" w:rsidP="00C26E02">
      <w:pPr>
        <w:pStyle w:val="Bezodstpw"/>
        <w:numPr>
          <w:ilvl w:val="0"/>
          <w:numId w:val="37"/>
        </w:numPr>
        <w:tabs>
          <w:tab w:val="left" w:pos="709"/>
        </w:tabs>
        <w:spacing w:line="0" w:lineRule="atLeast"/>
        <w:jc w:val="both"/>
        <w:rPr>
          <w:rFonts w:ascii="Calibri" w:hAnsi="Calibri" w:cs="Calibri"/>
          <w:sz w:val="20"/>
        </w:rPr>
      </w:pPr>
      <w:r w:rsidRPr="00C26E02">
        <w:rPr>
          <w:rFonts w:asciiTheme="minorHAnsi" w:hAnsiTheme="minorHAnsi" w:cstheme="minorHAnsi"/>
          <w:sz w:val="20"/>
          <w:szCs w:val="20"/>
        </w:rPr>
        <w:t>Zakres robót obejmuje w szczególności:</w:t>
      </w:r>
      <w:r w:rsidR="00406ECF" w:rsidRPr="00C26E0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438565" w14:textId="3752ECA8" w:rsidR="007E1D74" w:rsidRPr="00C26E02" w:rsidRDefault="007E1D74" w:rsidP="00C26E02">
      <w:pPr>
        <w:pStyle w:val="Bezodstpw"/>
        <w:numPr>
          <w:ilvl w:val="0"/>
          <w:numId w:val="45"/>
        </w:numPr>
        <w:tabs>
          <w:tab w:val="left" w:pos="709"/>
        </w:tabs>
        <w:spacing w:line="0" w:lineRule="atLeast"/>
        <w:jc w:val="both"/>
        <w:rPr>
          <w:rFonts w:ascii="Calibri" w:hAnsi="Calibri" w:cs="Calibri"/>
          <w:sz w:val="20"/>
        </w:rPr>
      </w:pPr>
      <w:r w:rsidRPr="00C26E02">
        <w:rPr>
          <w:rFonts w:ascii="Calibri" w:hAnsi="Calibri" w:cs="Calibri"/>
          <w:sz w:val="20"/>
        </w:rPr>
        <w:t>Transport zbiornika</w:t>
      </w:r>
      <w:r w:rsidRPr="00C26E02">
        <w:rPr>
          <w:rFonts w:ascii="Calibri" w:hAnsi="Calibri" w:cs="Calibri"/>
          <w:b/>
          <w:sz w:val="20"/>
        </w:rPr>
        <w:t xml:space="preserve"> </w:t>
      </w:r>
      <w:r w:rsidRPr="00C26E02">
        <w:rPr>
          <w:rFonts w:ascii="Calibri" w:hAnsi="Calibri" w:cs="Calibri"/>
          <w:sz w:val="20"/>
        </w:rPr>
        <w:t>przeciwpożarowego z miejsca jego składowania do miejsca docelowego,</w:t>
      </w:r>
      <w:r w:rsidR="00E36A63" w:rsidRPr="00C26E02">
        <w:rPr>
          <w:rFonts w:ascii="Calibri" w:hAnsi="Calibri" w:cs="Calibri"/>
          <w:sz w:val="20"/>
        </w:rPr>
        <w:t xml:space="preserve"> po terenie Szpitala,</w:t>
      </w:r>
    </w:p>
    <w:p w14:paraId="55615D6A" w14:textId="77777777" w:rsidR="007E1D74" w:rsidRPr="002544B6" w:rsidRDefault="007E1D74" w:rsidP="00C26E02">
      <w:pPr>
        <w:numPr>
          <w:ilvl w:val="0"/>
          <w:numId w:val="45"/>
        </w:numPr>
        <w:tabs>
          <w:tab w:val="left" w:pos="709"/>
        </w:tabs>
        <w:spacing w:line="0" w:lineRule="atLeast"/>
        <w:jc w:val="both"/>
        <w:rPr>
          <w:color w:val="FF0000"/>
          <w:szCs w:val="22"/>
        </w:rPr>
      </w:pPr>
      <w:r>
        <w:rPr>
          <w:rFonts w:ascii="Calibri" w:hAnsi="Calibri" w:cs="Calibri"/>
          <w:sz w:val="20"/>
        </w:rPr>
        <w:t>Wykonanie posadowienia zbiornika ppoż o pojemności 100m3 przeznaczonego do magazynowania wody do gaszenia pożaru wraz ze stanowiskiem czerpania wody,</w:t>
      </w:r>
    </w:p>
    <w:p w14:paraId="134990AA" w14:textId="77777777" w:rsidR="007E1D74" w:rsidRPr="002544B6" w:rsidRDefault="007E1D74" w:rsidP="00C26E02">
      <w:pPr>
        <w:numPr>
          <w:ilvl w:val="0"/>
          <w:numId w:val="45"/>
        </w:numPr>
        <w:tabs>
          <w:tab w:val="left" w:pos="709"/>
        </w:tabs>
        <w:spacing w:line="0" w:lineRule="atLeast"/>
        <w:jc w:val="both"/>
        <w:rPr>
          <w:color w:val="FF0000"/>
          <w:szCs w:val="22"/>
        </w:rPr>
      </w:pPr>
      <w:r>
        <w:rPr>
          <w:rFonts w:ascii="Calibri" w:hAnsi="Calibri" w:cs="Calibri"/>
          <w:sz w:val="20"/>
        </w:rPr>
        <w:t>Wykonanie instalacji wodociągowej służącej do napełniania zbiornika wodą z istniejącej studni głębinowej,</w:t>
      </w:r>
    </w:p>
    <w:p w14:paraId="083F857B" w14:textId="77777777" w:rsidR="007E1D74" w:rsidRPr="002544B6" w:rsidRDefault="007E1D74" w:rsidP="00C26E02">
      <w:pPr>
        <w:numPr>
          <w:ilvl w:val="0"/>
          <w:numId w:val="45"/>
        </w:numPr>
        <w:tabs>
          <w:tab w:val="left" w:pos="709"/>
        </w:tabs>
        <w:spacing w:line="0" w:lineRule="atLeast"/>
        <w:jc w:val="both"/>
        <w:rPr>
          <w:color w:val="FF0000"/>
          <w:szCs w:val="22"/>
        </w:rPr>
      </w:pPr>
      <w:r>
        <w:rPr>
          <w:rFonts w:ascii="Calibri" w:hAnsi="Calibri" w:cs="Calibri"/>
          <w:sz w:val="20"/>
        </w:rPr>
        <w:t>Odprowadzenie wód przelewowych i spustowych do istniejącej kanalizacji deszczowej,</w:t>
      </w:r>
    </w:p>
    <w:p w14:paraId="07F06A3F" w14:textId="77777777" w:rsidR="007E1D74" w:rsidRPr="00A51718" w:rsidRDefault="007E1D74" w:rsidP="00C26E02">
      <w:pPr>
        <w:numPr>
          <w:ilvl w:val="0"/>
          <w:numId w:val="45"/>
        </w:numPr>
        <w:tabs>
          <w:tab w:val="left" w:pos="709"/>
        </w:tabs>
        <w:spacing w:line="0" w:lineRule="atLeast"/>
        <w:jc w:val="both"/>
        <w:rPr>
          <w:color w:val="FF0000"/>
          <w:szCs w:val="22"/>
        </w:rPr>
      </w:pPr>
      <w:r>
        <w:rPr>
          <w:rFonts w:ascii="Calibri" w:hAnsi="Calibri" w:cs="Calibri"/>
          <w:sz w:val="20"/>
        </w:rPr>
        <w:t xml:space="preserve">Wykonanie miejsca postojowego dla wozów bojowych straży pożarnej do poboru wody wraz z </w:t>
      </w:r>
      <w:r w:rsidRPr="00A51718">
        <w:rPr>
          <w:rFonts w:ascii="Calibri" w:hAnsi="Calibri" w:cs="Calibri"/>
          <w:sz w:val="20"/>
        </w:rPr>
        <w:t>oznaczeniem terenu.</w:t>
      </w:r>
    </w:p>
    <w:p w14:paraId="2D28ACF5" w14:textId="0AB22AE2" w:rsidR="00BE44BB" w:rsidRPr="00E55CF4" w:rsidRDefault="00BE44BB" w:rsidP="00173734">
      <w:pPr>
        <w:numPr>
          <w:ilvl w:val="0"/>
          <w:numId w:val="37"/>
        </w:numPr>
        <w:jc w:val="both"/>
        <w:rPr>
          <w:rFonts w:asciiTheme="minorHAnsi" w:hAnsiTheme="minorHAnsi" w:cstheme="minorHAnsi"/>
          <w:bCs/>
          <w:color w:val="76923C" w:themeColor="accent3" w:themeShade="BF"/>
          <w:sz w:val="20"/>
        </w:rPr>
      </w:pPr>
      <w:r w:rsidRPr="00E55CF4">
        <w:rPr>
          <w:rFonts w:asciiTheme="minorHAnsi" w:hAnsiTheme="minorHAnsi" w:cstheme="minorHAnsi"/>
          <w:bCs/>
          <w:sz w:val="20"/>
        </w:rPr>
        <w:t>Wykonawca zobowiązuje się wykonać przedmiot umowy zgodnie z dokumentacją projektową, specyfikacją technicznego wykonania i odbioru robót, przedmiarem robót i wskazówkami zgłoszonymi przez przedstawicieli Zamawiającego oraz zasadami wiedzy</w:t>
      </w:r>
      <w:r w:rsidRPr="00E55CF4">
        <w:rPr>
          <w:bCs/>
          <w:szCs w:val="22"/>
        </w:rPr>
        <w:t xml:space="preserve"> </w:t>
      </w:r>
      <w:r w:rsidRPr="00E55CF4">
        <w:rPr>
          <w:rFonts w:asciiTheme="minorHAnsi" w:hAnsiTheme="minorHAnsi" w:cstheme="minorHAnsi"/>
          <w:bCs/>
          <w:sz w:val="20"/>
        </w:rPr>
        <w:t>technicznej i sztuki  budowlanej (Dokumentacja projektowa</w:t>
      </w:r>
      <w:r w:rsidR="007E1D74" w:rsidRPr="00E55CF4">
        <w:rPr>
          <w:rFonts w:asciiTheme="minorHAnsi" w:hAnsiTheme="minorHAnsi" w:cstheme="minorHAnsi"/>
          <w:bCs/>
          <w:sz w:val="20"/>
        </w:rPr>
        <w:t xml:space="preserve"> stanowi integralną część niniejszej umowy</w:t>
      </w:r>
      <w:r w:rsidR="0048233E" w:rsidRPr="00E55CF4">
        <w:rPr>
          <w:rFonts w:asciiTheme="minorHAnsi" w:hAnsiTheme="minorHAnsi" w:cstheme="minorHAnsi"/>
          <w:bCs/>
          <w:sz w:val="20"/>
        </w:rPr>
        <w:t xml:space="preserve"> i zostanie przekazana Wykonawcy w dniu zawarcia umowy</w:t>
      </w:r>
      <w:r w:rsidR="00EE077E" w:rsidRPr="00E55CF4">
        <w:rPr>
          <w:rFonts w:asciiTheme="minorHAnsi" w:hAnsiTheme="minorHAnsi" w:cstheme="minorHAnsi"/>
          <w:bCs/>
          <w:sz w:val="20"/>
        </w:rPr>
        <w:t>)</w:t>
      </w:r>
    </w:p>
    <w:p w14:paraId="0C800414" w14:textId="77777777" w:rsidR="008D69A9" w:rsidRPr="00734969" w:rsidRDefault="008D69A9" w:rsidP="00734969">
      <w:pPr>
        <w:pStyle w:val="Akapitzlist"/>
        <w:numPr>
          <w:ilvl w:val="0"/>
          <w:numId w:val="37"/>
        </w:numPr>
        <w:spacing w:line="283" w:lineRule="auto"/>
        <w:ind w:right="120"/>
        <w:jc w:val="both"/>
        <w:rPr>
          <w:rFonts w:asciiTheme="minorHAnsi" w:hAnsiTheme="minorHAnsi" w:cstheme="minorHAnsi"/>
          <w:bCs/>
          <w:sz w:val="20"/>
        </w:rPr>
      </w:pPr>
      <w:r w:rsidRPr="00734969">
        <w:rPr>
          <w:rFonts w:asciiTheme="minorHAnsi" w:hAnsiTheme="minorHAnsi" w:cstheme="minorHAnsi"/>
          <w:bCs/>
          <w:sz w:val="20"/>
        </w:rPr>
        <w:lastRenderedPageBreak/>
        <w:t xml:space="preserve">Wykonawca zobowiązuje się do wykonywania prac objętych przedmiotem umowy zgodnie z właściwymi przepisami, w tym Prawa Budowlanego, BHP, P.POŻ </w:t>
      </w:r>
      <w:r w:rsidR="007B2231" w:rsidRPr="00734969">
        <w:rPr>
          <w:rFonts w:asciiTheme="minorHAnsi" w:hAnsiTheme="minorHAnsi" w:cstheme="minorHAnsi"/>
          <w:sz w:val="20"/>
        </w:rPr>
        <w:t>oraz innymi przepisami dotyczącymi</w:t>
      </w:r>
      <w:r w:rsidR="007B2231" w:rsidRPr="00734969">
        <w:rPr>
          <w:rFonts w:ascii="Times New Roman" w:hAnsi="Times New Roman"/>
          <w:szCs w:val="22"/>
        </w:rPr>
        <w:t xml:space="preserve"> </w:t>
      </w:r>
      <w:r w:rsidR="007B2231" w:rsidRPr="00734969">
        <w:rPr>
          <w:rFonts w:asciiTheme="minorHAnsi" w:hAnsiTheme="minorHAnsi" w:cstheme="minorHAnsi"/>
          <w:sz w:val="20"/>
        </w:rPr>
        <w:t xml:space="preserve">przedmiotowego obiektu budowlanego, w szczególności wytycznych producentów materiałów dla zastosowanych rozwiązań budowy zbiornika przeciwpożarowego wraz z towarzyszącym zakresem robót </w:t>
      </w:r>
      <w:r w:rsidRPr="00734969">
        <w:rPr>
          <w:rFonts w:asciiTheme="minorHAnsi" w:hAnsiTheme="minorHAnsi" w:cstheme="minorHAnsi"/>
          <w:bCs/>
          <w:sz w:val="20"/>
        </w:rPr>
        <w:t xml:space="preserve">pod rygorem odstąpienia od umowy.     </w:t>
      </w:r>
    </w:p>
    <w:p w14:paraId="26293B46" w14:textId="77777777" w:rsidR="00E02196" w:rsidRPr="007853FE" w:rsidRDefault="00E02196" w:rsidP="00F05C23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0"/>
        </w:rPr>
      </w:pPr>
    </w:p>
    <w:p w14:paraId="16D3B543" w14:textId="77777777" w:rsidR="00FE5356" w:rsidRPr="00E9322F" w:rsidRDefault="00FE5356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A51718">
        <w:rPr>
          <w:rFonts w:asciiTheme="minorHAnsi" w:eastAsia="Lucida Sans Unicode" w:hAnsiTheme="minorHAnsi" w:cstheme="minorHAnsi"/>
          <w:b/>
          <w:kern w:val="3"/>
          <w:sz w:val="20"/>
        </w:rPr>
        <w:t>§ 2</w:t>
      </w:r>
    </w:p>
    <w:p w14:paraId="52DD9418" w14:textId="77777777" w:rsidR="007E1D74" w:rsidRPr="007E1D74" w:rsidRDefault="007E1D74" w:rsidP="001016F5">
      <w:pPr>
        <w:numPr>
          <w:ilvl w:val="0"/>
          <w:numId w:val="7"/>
        </w:numPr>
        <w:tabs>
          <w:tab w:val="clear" w:pos="1140"/>
          <w:tab w:val="num" w:pos="360"/>
        </w:tabs>
        <w:ind w:left="360"/>
        <w:jc w:val="both"/>
        <w:rPr>
          <w:rFonts w:asciiTheme="minorHAnsi" w:hAnsiTheme="minorHAnsi" w:cstheme="minorHAnsi"/>
          <w:bCs/>
          <w:color w:val="000000" w:themeColor="text1"/>
          <w:sz w:val="20"/>
        </w:rPr>
      </w:pPr>
      <w:r w:rsidRPr="007E1D74">
        <w:rPr>
          <w:rFonts w:asciiTheme="minorHAnsi" w:hAnsiTheme="minorHAnsi" w:cstheme="minorHAnsi"/>
          <w:bCs/>
          <w:color w:val="000000" w:themeColor="text1"/>
          <w:sz w:val="20"/>
        </w:rPr>
        <w:t>Wykonawca przed przystąpieniem do prac zakłada i rejestruje Dziennik budowy.</w:t>
      </w:r>
    </w:p>
    <w:p w14:paraId="198744DF" w14:textId="77777777" w:rsidR="00CF6D94" w:rsidRPr="00F35E9D" w:rsidRDefault="00CF6D94" w:rsidP="001016F5">
      <w:pPr>
        <w:numPr>
          <w:ilvl w:val="0"/>
          <w:numId w:val="7"/>
        </w:numPr>
        <w:tabs>
          <w:tab w:val="clear" w:pos="1140"/>
          <w:tab w:val="num" w:pos="360"/>
        </w:tabs>
        <w:ind w:left="360"/>
        <w:rPr>
          <w:rFonts w:asciiTheme="minorHAnsi" w:hAnsiTheme="minorHAnsi" w:cstheme="minorHAnsi"/>
          <w:sz w:val="20"/>
          <w:lang w:eastAsia="ar-SA"/>
        </w:rPr>
      </w:pPr>
      <w:r w:rsidRPr="00F35E9D">
        <w:rPr>
          <w:rFonts w:asciiTheme="minorHAnsi" w:hAnsiTheme="minorHAnsi" w:cstheme="minorHAnsi"/>
          <w:sz w:val="20"/>
        </w:rPr>
        <w:t xml:space="preserve">Po zakończeniu </w:t>
      </w:r>
      <w:r w:rsidRPr="00F35E9D">
        <w:rPr>
          <w:rFonts w:asciiTheme="minorHAnsi" w:hAnsiTheme="minorHAnsi" w:cstheme="minorHAnsi"/>
          <w:sz w:val="20"/>
          <w:lang w:eastAsia="ar-SA"/>
        </w:rPr>
        <w:t xml:space="preserve">prac budowlanych Wykonawca sporządzi dokumentację powykonawczą </w:t>
      </w:r>
      <w:r w:rsidR="007E1D74" w:rsidRPr="00F35E9D">
        <w:rPr>
          <w:rFonts w:asciiTheme="minorHAnsi" w:hAnsiTheme="minorHAnsi" w:cstheme="minorHAnsi"/>
          <w:sz w:val="20"/>
          <w:lang w:eastAsia="ar-SA"/>
        </w:rPr>
        <w:t xml:space="preserve">oraz inwentaryzację geodezyjną powykonawczą wraz ze zgłoszeniem do zasobów geodezyjnych.   </w:t>
      </w:r>
    </w:p>
    <w:p w14:paraId="7569E4EB" w14:textId="77777777" w:rsidR="002F5343" w:rsidRPr="00A51718" w:rsidRDefault="002F5343" w:rsidP="001016F5">
      <w:pPr>
        <w:numPr>
          <w:ilvl w:val="0"/>
          <w:numId w:val="7"/>
        </w:numPr>
        <w:tabs>
          <w:tab w:val="clear" w:pos="114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0"/>
        </w:rPr>
      </w:pPr>
      <w:r w:rsidRPr="00A51718">
        <w:rPr>
          <w:rFonts w:asciiTheme="minorHAnsi" w:hAnsiTheme="minorHAnsi" w:cstheme="minorHAnsi"/>
          <w:bCs/>
          <w:sz w:val="20"/>
        </w:rPr>
        <w:t xml:space="preserve">Wykonawca zobowiązany jest do zorganizowania terenu robót, pomieszczeń socjalnych dla       pracowników, pomieszczeń magazynowych na własny koszt. </w:t>
      </w:r>
    </w:p>
    <w:p w14:paraId="7A7FF744" w14:textId="77777777" w:rsidR="002F5343" w:rsidRPr="001016F5" w:rsidRDefault="002F5343" w:rsidP="001016F5">
      <w:pPr>
        <w:numPr>
          <w:ilvl w:val="0"/>
          <w:numId w:val="7"/>
        </w:numPr>
        <w:tabs>
          <w:tab w:val="clear" w:pos="114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0"/>
        </w:rPr>
      </w:pPr>
      <w:r w:rsidRPr="001016F5">
        <w:rPr>
          <w:rFonts w:asciiTheme="minorHAnsi" w:hAnsiTheme="minorHAnsi" w:cstheme="minorHAnsi"/>
          <w:bCs/>
          <w:sz w:val="20"/>
        </w:rPr>
        <w:t xml:space="preserve">Wykonawca jest zobowiązany do usunięcia wszelkich odpadów i należytego uporządkowania          placu budowy po zakończeniu robót zgodnie z ustawą z dnia 14 grudnia 2012 r. o odpadach </w:t>
      </w:r>
      <w:r w:rsidR="0000121B" w:rsidRPr="001016F5">
        <w:rPr>
          <w:rFonts w:asciiTheme="minorHAnsi" w:hAnsiTheme="minorHAnsi" w:cstheme="minorHAnsi"/>
          <w:sz w:val="20"/>
        </w:rPr>
        <w:t xml:space="preserve">(t. j. Dz. U. z 2021 r. poz. 779 z późn. zm.), </w:t>
      </w:r>
      <w:r w:rsidRPr="001016F5">
        <w:rPr>
          <w:rFonts w:asciiTheme="minorHAnsi" w:hAnsiTheme="minorHAnsi" w:cstheme="minorHAnsi"/>
          <w:bCs/>
          <w:sz w:val="20"/>
        </w:rPr>
        <w:t xml:space="preserve">na swój koszt. </w:t>
      </w:r>
    </w:p>
    <w:p w14:paraId="1A3DDB20" w14:textId="77777777" w:rsidR="0000121B" w:rsidRPr="001016F5" w:rsidRDefault="0000121B" w:rsidP="001016F5">
      <w:pPr>
        <w:numPr>
          <w:ilvl w:val="0"/>
          <w:numId w:val="7"/>
        </w:numPr>
        <w:tabs>
          <w:tab w:val="clear" w:pos="114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0"/>
        </w:rPr>
      </w:pPr>
      <w:r w:rsidRPr="001016F5">
        <w:rPr>
          <w:rFonts w:asciiTheme="minorHAnsi" w:hAnsiTheme="minorHAnsi" w:cstheme="minorHAnsi"/>
          <w:bCs/>
          <w:sz w:val="20"/>
        </w:rPr>
        <w:t>Wykonawca zobowiązany jest do zabezpieczenia terenu budowy przed wstępem osób             nieupoważnionych na własny koszt.</w:t>
      </w:r>
    </w:p>
    <w:p w14:paraId="520C11FF" w14:textId="77777777" w:rsidR="0000121B" w:rsidRPr="00A51718" w:rsidRDefault="0000121B" w:rsidP="001016F5">
      <w:pPr>
        <w:numPr>
          <w:ilvl w:val="0"/>
          <w:numId w:val="7"/>
        </w:numPr>
        <w:tabs>
          <w:tab w:val="clear" w:pos="114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0"/>
        </w:rPr>
      </w:pPr>
      <w:r w:rsidRPr="001016F5">
        <w:rPr>
          <w:rFonts w:asciiTheme="minorHAnsi" w:hAnsiTheme="minorHAnsi" w:cstheme="minorHAnsi"/>
          <w:bCs/>
          <w:sz w:val="20"/>
        </w:rPr>
        <w:t xml:space="preserve">Wykonawca oraz podległy mu personel muszą posiadać wymagane prawem niezbędne uprawnienia </w:t>
      </w:r>
      <w:r w:rsidRPr="00A51718">
        <w:rPr>
          <w:rFonts w:asciiTheme="minorHAnsi" w:hAnsiTheme="minorHAnsi" w:cstheme="minorHAnsi"/>
          <w:bCs/>
          <w:sz w:val="20"/>
        </w:rPr>
        <w:t xml:space="preserve">budowlane związane z wykonaniem i nadzorowaniem prac objętych przedmiotem   zamówienia. </w:t>
      </w:r>
    </w:p>
    <w:p w14:paraId="341B4665" w14:textId="77777777" w:rsidR="00534373" w:rsidRPr="001016F5" w:rsidRDefault="00570792" w:rsidP="00534373">
      <w:pPr>
        <w:ind w:left="360"/>
        <w:jc w:val="both"/>
        <w:rPr>
          <w:rFonts w:asciiTheme="minorHAnsi" w:hAnsiTheme="minorHAnsi" w:cstheme="minorHAnsi"/>
          <w:bCs/>
          <w:sz w:val="20"/>
        </w:rPr>
      </w:pPr>
      <w:r w:rsidRPr="00A51718">
        <w:rPr>
          <w:rFonts w:asciiTheme="minorHAnsi" w:hAnsiTheme="minorHAnsi" w:cstheme="minorHAnsi"/>
          <w:bCs/>
          <w:sz w:val="20"/>
        </w:rPr>
        <w:t>Wyznaczony</w:t>
      </w:r>
      <w:r w:rsidR="00534373" w:rsidRPr="00A51718">
        <w:rPr>
          <w:rFonts w:asciiTheme="minorHAnsi" w:hAnsiTheme="minorHAnsi" w:cstheme="minorHAnsi"/>
          <w:bCs/>
          <w:sz w:val="20"/>
        </w:rPr>
        <w:t xml:space="preserve"> przez Wykonawcę kierownik budowy musi posiadać stosowne uprawnienia budowlane do kierowania robotami budowlanymi w specjalności konstrukcyjno-budowlanej bez ograniczeń.</w:t>
      </w:r>
    </w:p>
    <w:p w14:paraId="1568539B" w14:textId="77777777" w:rsidR="0000121B" w:rsidRPr="001016F5" w:rsidRDefault="0000121B" w:rsidP="00084545">
      <w:pPr>
        <w:numPr>
          <w:ilvl w:val="0"/>
          <w:numId w:val="7"/>
        </w:numPr>
        <w:tabs>
          <w:tab w:val="clear" w:pos="114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0"/>
        </w:rPr>
      </w:pPr>
      <w:r w:rsidRPr="001016F5">
        <w:rPr>
          <w:rFonts w:asciiTheme="minorHAnsi" w:hAnsiTheme="minorHAnsi" w:cstheme="minorHAnsi"/>
          <w:bCs/>
          <w:sz w:val="20"/>
        </w:rPr>
        <w:t>Wykonawca zobowiązuje się we własnym zakresie i na własny koszt zgromadzić wszelkie materiały i środki niezbędne do wykonania umowy, posiadające wszelkie wymagane prawem  dokumenty dopuszczające do stosowania: ITB, PZH, Ośrodka Badawczo Rozwojowego Ochrony P. pożarowej, o nie palności i  inne. Dokumenty te muszą zostać przekazane Zamawiającemu najpóźniej w dniu podpisania protokołu odbioru robót w oryginale lub kserokopii poświadczonej za zgodność z oryginałem.</w:t>
      </w:r>
    </w:p>
    <w:p w14:paraId="5E5C1CA6" w14:textId="77777777" w:rsidR="001B7358" w:rsidRPr="001B7358" w:rsidRDefault="001B7358" w:rsidP="001B73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8.   </w:t>
      </w:r>
      <w:r w:rsidRPr="00202DD1">
        <w:rPr>
          <w:rFonts w:asciiTheme="minorHAnsi" w:hAnsiTheme="minorHAnsi" w:cstheme="minorHAnsi"/>
          <w:b/>
          <w:sz w:val="20"/>
        </w:rPr>
        <w:t xml:space="preserve">Termin realizacji zamówienia: do dnia </w:t>
      </w:r>
      <w:r w:rsidRPr="00506A4E">
        <w:rPr>
          <w:rFonts w:asciiTheme="minorHAnsi" w:hAnsiTheme="minorHAnsi" w:cstheme="minorHAnsi"/>
          <w:b/>
          <w:color w:val="000000" w:themeColor="text1"/>
          <w:sz w:val="20"/>
        </w:rPr>
        <w:t xml:space="preserve">30.09.2022 </w:t>
      </w:r>
      <w:r w:rsidRPr="00202DD1">
        <w:rPr>
          <w:rFonts w:asciiTheme="minorHAnsi" w:hAnsiTheme="minorHAnsi" w:cstheme="minorHAnsi"/>
          <w:b/>
          <w:sz w:val="20"/>
        </w:rPr>
        <w:t>roku.</w:t>
      </w:r>
    </w:p>
    <w:p w14:paraId="0EC4071E" w14:textId="77777777" w:rsidR="001B7358" w:rsidRPr="00A51718" w:rsidRDefault="001B7358" w:rsidP="001B7358">
      <w:pPr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0"/>
        </w:rPr>
      </w:pPr>
      <w:r w:rsidRPr="00A51718">
        <w:rPr>
          <w:rFonts w:asciiTheme="minorHAnsi" w:hAnsiTheme="minorHAnsi" w:cstheme="minorHAnsi"/>
          <w:bCs/>
          <w:sz w:val="20"/>
        </w:rPr>
        <w:t xml:space="preserve">9. Wykonawca zobowiązany jest bezzwłocznie poinformować Zamawiającego o wszelkich napotkanych przeszkodach podczas realizacji prac oraz niedotrzymaniu terminu, o którym mowa powyżej przynajmniej na </w:t>
      </w:r>
      <w:r w:rsidR="009648B4" w:rsidRPr="00A51718">
        <w:rPr>
          <w:rFonts w:asciiTheme="minorHAnsi" w:hAnsiTheme="minorHAnsi" w:cstheme="minorHAnsi"/>
          <w:bCs/>
          <w:color w:val="000000" w:themeColor="text1"/>
          <w:sz w:val="20"/>
        </w:rPr>
        <w:t>14</w:t>
      </w:r>
      <w:r w:rsidRPr="00A51718">
        <w:rPr>
          <w:rFonts w:asciiTheme="minorHAnsi" w:hAnsiTheme="minorHAnsi" w:cstheme="minorHAnsi"/>
          <w:bCs/>
          <w:sz w:val="20"/>
        </w:rPr>
        <w:t xml:space="preserve"> dni przed jego upływem.</w:t>
      </w:r>
    </w:p>
    <w:p w14:paraId="1151B237" w14:textId="77777777" w:rsidR="0000121B" w:rsidRPr="00604827" w:rsidRDefault="0000121B" w:rsidP="00001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ahoma"/>
          <w:sz w:val="20"/>
        </w:rPr>
      </w:pPr>
    </w:p>
    <w:p w14:paraId="062E90D2" w14:textId="77777777" w:rsidR="00257CA8" w:rsidRPr="008D6C84" w:rsidRDefault="00257CA8" w:rsidP="008D6C84">
      <w:pPr>
        <w:tabs>
          <w:tab w:val="left" w:pos="7404"/>
        </w:tabs>
        <w:rPr>
          <w:rFonts w:cs="Tahoma"/>
          <w:b/>
          <w:sz w:val="20"/>
        </w:rPr>
      </w:pPr>
    </w:p>
    <w:p w14:paraId="43767B8A" w14:textId="77777777" w:rsidR="000A3FD0" w:rsidRPr="007C17A6" w:rsidRDefault="000A3FD0" w:rsidP="000A3FD0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7C17A6">
        <w:rPr>
          <w:rFonts w:asciiTheme="minorHAnsi" w:hAnsiTheme="minorHAnsi" w:cstheme="minorHAnsi"/>
          <w:b/>
          <w:bCs/>
          <w:sz w:val="20"/>
        </w:rPr>
        <w:sym w:font="Arial" w:char="00A7"/>
      </w:r>
      <w:r w:rsidRPr="007C17A6">
        <w:rPr>
          <w:rFonts w:asciiTheme="minorHAnsi" w:hAnsiTheme="minorHAnsi" w:cstheme="minorHAnsi"/>
          <w:b/>
          <w:bCs/>
          <w:sz w:val="20"/>
        </w:rPr>
        <w:t>3</w:t>
      </w:r>
    </w:p>
    <w:p w14:paraId="336E4044" w14:textId="77777777" w:rsidR="009648B4" w:rsidRDefault="008D6C84" w:rsidP="008D6C8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1016F5">
        <w:rPr>
          <w:rFonts w:asciiTheme="minorHAnsi" w:hAnsiTheme="minorHAnsi" w:cstheme="minorHAnsi"/>
          <w:b/>
          <w:bCs/>
          <w:sz w:val="20"/>
          <w:lang w:eastAsia="ar-SA"/>
        </w:rPr>
        <w:t>1.</w:t>
      </w:r>
      <w:r w:rsidRPr="001016F5">
        <w:rPr>
          <w:rFonts w:asciiTheme="minorHAnsi" w:hAnsiTheme="minorHAnsi" w:cstheme="minorHAnsi"/>
          <w:bCs/>
          <w:sz w:val="20"/>
          <w:lang w:eastAsia="ar-SA"/>
        </w:rPr>
        <w:t xml:space="preserve"> Osobami odpowiedzialnymi za nadzór nad realizacją </w:t>
      </w:r>
      <w:r w:rsidRPr="001D3C10">
        <w:rPr>
          <w:rFonts w:asciiTheme="minorHAnsi" w:hAnsiTheme="minorHAnsi" w:cstheme="minorHAnsi"/>
          <w:bCs/>
          <w:sz w:val="20"/>
          <w:lang w:eastAsia="ar-SA"/>
        </w:rPr>
        <w:t xml:space="preserve">umowy </w:t>
      </w:r>
      <w:r w:rsidR="009648B4" w:rsidRPr="001D3C10">
        <w:rPr>
          <w:rFonts w:asciiTheme="minorHAnsi" w:hAnsiTheme="minorHAnsi" w:cstheme="minorHAnsi"/>
          <w:bCs/>
          <w:sz w:val="20"/>
          <w:lang w:eastAsia="ar-SA"/>
        </w:rPr>
        <w:t>są:</w:t>
      </w:r>
      <w:r w:rsidR="009648B4" w:rsidRPr="001016F5">
        <w:rPr>
          <w:rFonts w:asciiTheme="minorHAnsi" w:hAnsiTheme="minorHAnsi" w:cstheme="minorHAnsi"/>
          <w:bCs/>
          <w:sz w:val="20"/>
          <w:lang w:eastAsia="ar-SA"/>
        </w:rPr>
        <w:t xml:space="preserve"> </w:t>
      </w:r>
    </w:p>
    <w:p w14:paraId="5E14F311" w14:textId="121C9329" w:rsidR="000A5188" w:rsidRDefault="009648B4" w:rsidP="008D6C8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  <w:r>
        <w:rPr>
          <w:rFonts w:asciiTheme="minorHAnsi" w:hAnsiTheme="minorHAnsi" w:cstheme="minorHAnsi"/>
          <w:bCs/>
          <w:sz w:val="20"/>
          <w:lang w:eastAsia="ar-SA"/>
        </w:rPr>
        <w:t xml:space="preserve">a) </w:t>
      </w:r>
      <w:r w:rsidR="008D6C84" w:rsidRPr="001016F5">
        <w:rPr>
          <w:rFonts w:asciiTheme="minorHAnsi" w:hAnsiTheme="minorHAnsi" w:cstheme="minorHAnsi"/>
          <w:bCs/>
          <w:sz w:val="20"/>
          <w:lang w:eastAsia="ar-SA"/>
        </w:rPr>
        <w:t>z</w:t>
      </w:r>
      <w:r>
        <w:rPr>
          <w:rFonts w:asciiTheme="minorHAnsi" w:hAnsiTheme="minorHAnsi" w:cstheme="minorHAnsi"/>
          <w:bCs/>
          <w:sz w:val="20"/>
          <w:lang w:eastAsia="ar-SA"/>
        </w:rPr>
        <w:t xml:space="preserve">e strony Zamawiającego: </w:t>
      </w:r>
    </w:p>
    <w:p w14:paraId="173F3A91" w14:textId="77777777" w:rsidR="000A5188" w:rsidRDefault="008D6C84" w:rsidP="008D6C8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sz w:val="20"/>
        </w:rPr>
      </w:pPr>
      <w:r w:rsidRPr="001016F5">
        <w:rPr>
          <w:rFonts w:asciiTheme="minorHAnsi" w:hAnsiTheme="minorHAnsi" w:cstheme="minorHAnsi"/>
          <w:b/>
          <w:sz w:val="20"/>
        </w:rPr>
        <w:t>Paweł Witkowski tel. 42 617 72 91</w:t>
      </w:r>
      <w:r w:rsidR="000A5188">
        <w:rPr>
          <w:rFonts w:asciiTheme="minorHAnsi" w:hAnsiTheme="minorHAnsi" w:cstheme="minorHAnsi"/>
          <w:b/>
          <w:sz w:val="20"/>
        </w:rPr>
        <w:t>,</w:t>
      </w:r>
    </w:p>
    <w:p w14:paraId="27A43018" w14:textId="3BA10B94" w:rsidR="008D6C84" w:rsidRPr="000A5188" w:rsidRDefault="000A5188" w:rsidP="008D6C8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  <w:r>
        <w:rPr>
          <w:rFonts w:asciiTheme="minorHAnsi" w:hAnsiTheme="minorHAnsi" w:cstheme="minorHAnsi"/>
          <w:b/>
          <w:sz w:val="20"/>
        </w:rPr>
        <w:t>Inspektor nadzoru</w:t>
      </w:r>
      <w:r w:rsidR="00A51718">
        <w:rPr>
          <w:rFonts w:asciiTheme="minorHAnsi" w:hAnsiTheme="minorHAnsi" w:cstheme="minorHAnsi"/>
          <w:b/>
          <w:sz w:val="20"/>
        </w:rPr>
        <w:t xml:space="preserve"> ……………………………………………………</w:t>
      </w:r>
    </w:p>
    <w:p w14:paraId="60D5D5D1" w14:textId="77777777" w:rsidR="009648B4" w:rsidRPr="009648B4" w:rsidRDefault="009648B4" w:rsidP="009648B4">
      <w:pPr>
        <w:jc w:val="both"/>
        <w:rPr>
          <w:rFonts w:asciiTheme="minorHAnsi" w:hAnsiTheme="minorHAnsi" w:cstheme="minorHAnsi"/>
          <w:sz w:val="20"/>
        </w:rPr>
      </w:pPr>
      <w:r w:rsidRPr="009648B4">
        <w:rPr>
          <w:rFonts w:asciiTheme="minorHAnsi" w:hAnsiTheme="minorHAnsi" w:cstheme="minorHAnsi"/>
          <w:sz w:val="20"/>
        </w:rPr>
        <w:t xml:space="preserve">b) ze strony Wykonawcy </w:t>
      </w:r>
      <w:r w:rsidR="008D6C84" w:rsidRPr="009648B4">
        <w:rPr>
          <w:rFonts w:asciiTheme="minorHAnsi" w:hAnsiTheme="minorHAnsi" w:cstheme="minorHAnsi"/>
          <w:b/>
          <w:sz w:val="20"/>
        </w:rPr>
        <w:t>………………………………………………………</w:t>
      </w:r>
      <w:r w:rsidRPr="009648B4">
        <w:rPr>
          <w:rFonts w:asciiTheme="minorHAnsi" w:hAnsiTheme="minorHAnsi" w:cstheme="minorHAnsi"/>
          <w:sz w:val="20"/>
        </w:rPr>
        <w:t xml:space="preserve"> numer telefonu ………………………………… .</w:t>
      </w:r>
    </w:p>
    <w:p w14:paraId="0678AF9C" w14:textId="77777777" w:rsidR="009648B4" w:rsidRPr="009648B4" w:rsidRDefault="009648B4" w:rsidP="009648B4">
      <w:pPr>
        <w:jc w:val="both"/>
        <w:rPr>
          <w:rFonts w:asciiTheme="minorHAnsi" w:hAnsiTheme="minorHAnsi" w:cstheme="minorHAnsi"/>
          <w:sz w:val="20"/>
        </w:rPr>
      </w:pPr>
      <w:r w:rsidRPr="009648B4">
        <w:rPr>
          <w:rFonts w:asciiTheme="minorHAnsi" w:hAnsiTheme="minorHAnsi" w:cstheme="minorHAnsi"/>
          <w:sz w:val="20"/>
        </w:rPr>
        <w:t>2. Strona poinformuje drugą stronę niniejszej umowy,</w:t>
      </w:r>
      <w:r w:rsidRPr="009648B4">
        <w:rPr>
          <w:rFonts w:asciiTheme="minorHAnsi" w:hAnsiTheme="minorHAnsi" w:cstheme="minorHAnsi"/>
          <w:color w:val="FF0000"/>
          <w:sz w:val="20"/>
        </w:rPr>
        <w:t xml:space="preserve"> </w:t>
      </w:r>
      <w:r w:rsidRPr="009648B4">
        <w:rPr>
          <w:rFonts w:asciiTheme="minorHAnsi" w:hAnsiTheme="minorHAnsi" w:cstheme="minorHAnsi"/>
          <w:sz w:val="20"/>
        </w:rPr>
        <w:t>na piśmie pod rygorem nieważności, o każdorazowej zmianie osoby uprawnionej do kontaktów, zmianie jej danych, a w szczególności zmiany numerów telefonów.</w:t>
      </w:r>
    </w:p>
    <w:p w14:paraId="5EF5B0BD" w14:textId="77777777" w:rsidR="009648B4" w:rsidRPr="001016F5" w:rsidRDefault="009648B4" w:rsidP="008D6C84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</w:p>
    <w:p w14:paraId="128A1DED" w14:textId="77777777" w:rsidR="00A03665" w:rsidRPr="00A03665" w:rsidRDefault="00A03665" w:rsidP="00A03665">
      <w:pPr>
        <w:widowControl w:val="0"/>
        <w:numPr>
          <w:ilvl w:val="0"/>
          <w:numId w:val="16"/>
        </w:numPr>
        <w:tabs>
          <w:tab w:val="left" w:pos="912"/>
          <w:tab w:val="left" w:pos="1247"/>
        </w:tabs>
        <w:suppressAutoHyphens/>
        <w:autoSpaceDE w:val="0"/>
        <w:spacing w:line="200" w:lineRule="atLeast"/>
        <w:jc w:val="center"/>
        <w:rPr>
          <w:rFonts w:ascii="Times New Roman" w:hAnsi="Times New Roman"/>
          <w:b/>
          <w:bCs/>
          <w:szCs w:val="22"/>
          <w:lang w:eastAsia="ar-SA"/>
        </w:rPr>
      </w:pPr>
      <w:r w:rsidRPr="00A03665">
        <w:rPr>
          <w:rFonts w:ascii="Times New Roman" w:hAnsi="Times New Roman"/>
          <w:b/>
          <w:bCs/>
          <w:szCs w:val="22"/>
          <w:lang w:eastAsia="ar-SA"/>
        </w:rPr>
        <w:t xml:space="preserve">§ </w:t>
      </w:r>
      <w:r>
        <w:rPr>
          <w:rFonts w:ascii="Times New Roman" w:hAnsi="Times New Roman"/>
          <w:b/>
          <w:bCs/>
          <w:szCs w:val="22"/>
          <w:lang w:eastAsia="ar-SA"/>
        </w:rPr>
        <w:t>4</w:t>
      </w:r>
    </w:p>
    <w:p w14:paraId="57AAC9B7" w14:textId="5B440B83" w:rsidR="00A03665" w:rsidRPr="00C26E02" w:rsidRDefault="00A03665" w:rsidP="00A0366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C26E02">
        <w:rPr>
          <w:rFonts w:asciiTheme="minorHAnsi" w:hAnsiTheme="minorHAnsi" w:cstheme="minorHAnsi"/>
          <w:bCs/>
          <w:sz w:val="20"/>
          <w:lang w:eastAsia="ar-SA"/>
        </w:rPr>
        <w:t>1. Zamawiający przekaże Wykonawcy teren budowy w oparciu o</w:t>
      </w:r>
      <w:r w:rsidR="00B1722F" w:rsidRPr="00C26E02">
        <w:rPr>
          <w:rFonts w:asciiTheme="minorHAnsi" w:hAnsiTheme="minorHAnsi" w:cstheme="minorHAnsi"/>
          <w:bCs/>
          <w:sz w:val="20"/>
          <w:lang w:eastAsia="ar-SA"/>
        </w:rPr>
        <w:t xml:space="preserve"> obustronnie podpisany</w:t>
      </w:r>
      <w:r w:rsidRPr="00C26E02">
        <w:rPr>
          <w:rFonts w:asciiTheme="minorHAnsi" w:hAnsiTheme="minorHAnsi" w:cstheme="minorHAnsi"/>
          <w:bCs/>
          <w:sz w:val="20"/>
          <w:lang w:eastAsia="ar-SA"/>
        </w:rPr>
        <w:t xml:space="preserve"> protokół wprowadzenia na budowę w terminie 3 dni </w:t>
      </w:r>
      <w:r w:rsidR="006C7F33" w:rsidRPr="00C26E02">
        <w:rPr>
          <w:rFonts w:asciiTheme="minorHAnsi" w:hAnsiTheme="minorHAnsi" w:cstheme="minorHAnsi"/>
          <w:bCs/>
          <w:sz w:val="20"/>
          <w:lang w:eastAsia="ar-SA"/>
        </w:rPr>
        <w:t xml:space="preserve">roboczych </w:t>
      </w:r>
      <w:r w:rsidRPr="00C26E02">
        <w:rPr>
          <w:rFonts w:asciiTheme="minorHAnsi" w:hAnsiTheme="minorHAnsi" w:cstheme="minorHAnsi"/>
          <w:bCs/>
          <w:sz w:val="20"/>
          <w:lang w:eastAsia="ar-SA"/>
        </w:rPr>
        <w:t>od dnia podpisania umowy.</w:t>
      </w:r>
    </w:p>
    <w:p w14:paraId="4E09494C" w14:textId="77777777" w:rsidR="00A03665" w:rsidRPr="00387FE3" w:rsidRDefault="00A03665" w:rsidP="00A0366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387FE3">
        <w:rPr>
          <w:rFonts w:asciiTheme="minorHAnsi" w:hAnsiTheme="minorHAnsi" w:cstheme="minorHAnsi"/>
          <w:bCs/>
          <w:sz w:val="20"/>
          <w:lang w:eastAsia="ar-SA"/>
        </w:rPr>
        <w:t xml:space="preserve">2. Zamawiający wskaże Wykonawcy granice terenu budowy oraz punkty poboru wody i energii    elektrycznej. </w:t>
      </w:r>
    </w:p>
    <w:p w14:paraId="554DBDF4" w14:textId="77777777" w:rsidR="00A03665" w:rsidRPr="00387FE3" w:rsidRDefault="00A03665" w:rsidP="00A0366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387FE3">
        <w:rPr>
          <w:rFonts w:asciiTheme="minorHAnsi" w:hAnsiTheme="minorHAnsi" w:cstheme="minorHAnsi"/>
          <w:bCs/>
          <w:sz w:val="20"/>
          <w:lang w:eastAsia="ar-SA"/>
        </w:rPr>
        <w:t>3. Po zakończeniu prac objętych przedmiotem umowy dokonany będzie odbiór końcowy.</w:t>
      </w:r>
    </w:p>
    <w:p w14:paraId="227D0F36" w14:textId="77777777" w:rsidR="00A03665" w:rsidRPr="00387FE3" w:rsidRDefault="00A03665" w:rsidP="00A0366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spacing w:val="10"/>
          <w:sz w:val="20"/>
          <w:lang w:eastAsia="ar-SA"/>
        </w:rPr>
      </w:pPr>
      <w:r w:rsidRPr="00387FE3">
        <w:rPr>
          <w:rFonts w:asciiTheme="minorHAnsi" w:hAnsiTheme="minorHAnsi" w:cstheme="minorHAnsi"/>
          <w:bCs/>
          <w:sz w:val="20"/>
          <w:lang w:eastAsia="ar-SA"/>
        </w:rPr>
        <w:t>4. Odbiór końcowy uzależniony jest od przekazania Zamawiającemu dokumentów, o których mowa w § 2 ust. 7 Umowy.</w:t>
      </w:r>
    </w:p>
    <w:p w14:paraId="32BD4EBA" w14:textId="7660A35D" w:rsidR="00A03665" w:rsidRPr="006C7F33" w:rsidRDefault="00A03665" w:rsidP="00A03665">
      <w:pPr>
        <w:jc w:val="both"/>
        <w:rPr>
          <w:rFonts w:asciiTheme="minorHAnsi" w:hAnsiTheme="minorHAnsi" w:cstheme="minorHAnsi"/>
          <w:color w:val="FF0000"/>
          <w:sz w:val="20"/>
        </w:rPr>
      </w:pPr>
      <w:r>
        <w:rPr>
          <w:rFonts w:asciiTheme="minorHAnsi" w:hAnsiTheme="minorHAnsi" w:cstheme="minorHAnsi"/>
          <w:bCs/>
          <w:sz w:val="20"/>
          <w:lang w:eastAsia="ar-SA"/>
        </w:rPr>
        <w:t>5</w:t>
      </w:r>
      <w:r w:rsidRPr="00387FE3">
        <w:rPr>
          <w:rFonts w:asciiTheme="minorHAnsi" w:hAnsiTheme="minorHAnsi" w:cstheme="minorHAnsi"/>
          <w:bCs/>
          <w:sz w:val="20"/>
          <w:lang w:eastAsia="ar-SA"/>
        </w:rPr>
        <w:t xml:space="preserve">. </w:t>
      </w:r>
      <w:r w:rsidRPr="00387FE3">
        <w:rPr>
          <w:rFonts w:asciiTheme="minorHAnsi" w:hAnsiTheme="minorHAnsi" w:cstheme="minorHAnsi"/>
          <w:sz w:val="20"/>
        </w:rPr>
        <w:t>Wykonawca  zgłosi na piśmie, pod rygorem nieważności takiego oświadczenia, Zamawiającemu  gotowość do  końcowego  odbioru  robót  będących  przedmiotem  umowy, na określony  dzień  roboczy.</w:t>
      </w:r>
      <w:r w:rsidR="006C7F33">
        <w:rPr>
          <w:rFonts w:asciiTheme="minorHAnsi" w:hAnsiTheme="minorHAnsi" w:cstheme="minorHAnsi"/>
          <w:sz w:val="20"/>
        </w:rPr>
        <w:t xml:space="preserve"> </w:t>
      </w:r>
      <w:r w:rsidRPr="006C7F33">
        <w:rPr>
          <w:rFonts w:asciiTheme="minorHAnsi" w:hAnsiTheme="minorHAnsi" w:cstheme="minorHAnsi"/>
          <w:color w:val="FF0000"/>
          <w:sz w:val="20"/>
        </w:rPr>
        <w:t xml:space="preserve"> </w:t>
      </w:r>
    </w:p>
    <w:p w14:paraId="238213AF" w14:textId="77777777" w:rsidR="00A03665" w:rsidRPr="00387FE3" w:rsidRDefault="00A03665" w:rsidP="00A03665">
      <w:pPr>
        <w:pStyle w:val="Tekstpodstawowy31"/>
        <w:tabs>
          <w:tab w:val="left" w:pos="360"/>
        </w:tabs>
        <w:rPr>
          <w:rFonts w:asciiTheme="minorHAnsi" w:hAnsiTheme="minorHAnsi" w:cstheme="minorHAnsi"/>
          <w:strike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Pr="00387FE3">
        <w:rPr>
          <w:rFonts w:asciiTheme="minorHAnsi" w:hAnsiTheme="minorHAnsi" w:cstheme="minorHAnsi"/>
          <w:sz w:val="20"/>
          <w:szCs w:val="20"/>
        </w:rPr>
        <w:t xml:space="preserve">. Zamawiający po otrzymaniu oświadczenia Wykonawcy o gotowości do końcowego odbioru robót wyznaczy termin końcowego odbioru robót i przystąpi do odbioru w ciągu 2 dni od daty  złożenia oświadczenia przez Wykonawcę. </w:t>
      </w:r>
    </w:p>
    <w:p w14:paraId="5039D972" w14:textId="5ED5A38C" w:rsidR="00A03665" w:rsidRPr="00387FE3" w:rsidRDefault="00A03665" w:rsidP="00A03665">
      <w:pPr>
        <w:jc w:val="both"/>
        <w:rPr>
          <w:rFonts w:asciiTheme="minorHAnsi" w:hAnsiTheme="minorHAnsi" w:cstheme="minorHAnsi"/>
          <w:sz w:val="20"/>
        </w:rPr>
      </w:pPr>
      <w:r w:rsidRPr="00C26E02">
        <w:rPr>
          <w:rFonts w:asciiTheme="minorHAnsi" w:hAnsiTheme="minorHAnsi" w:cstheme="minorHAnsi"/>
          <w:sz w:val="20"/>
        </w:rPr>
        <w:t xml:space="preserve">7. Jeżeli w toku czynności </w:t>
      </w:r>
      <w:r w:rsidR="006C7F33" w:rsidRPr="00C26E02">
        <w:rPr>
          <w:rFonts w:asciiTheme="minorHAnsi" w:hAnsiTheme="minorHAnsi" w:cstheme="minorHAnsi"/>
          <w:sz w:val="20"/>
        </w:rPr>
        <w:t xml:space="preserve">odbiorowych </w:t>
      </w:r>
      <w:r w:rsidRPr="00C26E02">
        <w:rPr>
          <w:rFonts w:asciiTheme="minorHAnsi" w:hAnsiTheme="minorHAnsi" w:cstheme="minorHAnsi"/>
          <w:sz w:val="20"/>
        </w:rPr>
        <w:t>zostaną stwierdzone wady to Zamawiającemu przysługują następujące</w:t>
      </w:r>
      <w:r w:rsidRPr="00C26E02">
        <w:rPr>
          <w:rFonts w:asciiTheme="minorHAnsi" w:hAnsiTheme="minorHAnsi" w:cstheme="minorHAnsi"/>
          <w:sz w:val="20"/>
        </w:rPr>
        <w:br/>
      </w:r>
      <w:r w:rsidRPr="00387FE3">
        <w:rPr>
          <w:rFonts w:asciiTheme="minorHAnsi" w:hAnsiTheme="minorHAnsi" w:cstheme="minorHAnsi"/>
          <w:sz w:val="20"/>
        </w:rPr>
        <w:t>uprawnienia:</w:t>
      </w:r>
    </w:p>
    <w:p w14:paraId="5657BF15" w14:textId="77777777" w:rsidR="00A03665" w:rsidRPr="00387FE3" w:rsidRDefault="00A03665" w:rsidP="00A03665">
      <w:pPr>
        <w:jc w:val="both"/>
        <w:rPr>
          <w:rFonts w:asciiTheme="minorHAnsi" w:hAnsiTheme="minorHAnsi" w:cstheme="minorHAnsi"/>
          <w:sz w:val="20"/>
        </w:rPr>
      </w:pPr>
      <w:r w:rsidRPr="00387FE3">
        <w:rPr>
          <w:rFonts w:asciiTheme="minorHAnsi" w:hAnsiTheme="minorHAnsi" w:cstheme="minorHAnsi"/>
          <w:sz w:val="20"/>
        </w:rPr>
        <w:t xml:space="preserve"> 1)  jeżeli wady nadają się do usunięcia – może odmówić odbioru do czasu ich usunięcia,</w:t>
      </w:r>
    </w:p>
    <w:p w14:paraId="7F4A6C34" w14:textId="77777777" w:rsidR="00A03665" w:rsidRPr="00387FE3" w:rsidRDefault="00A03665" w:rsidP="00A03665">
      <w:pPr>
        <w:jc w:val="both"/>
        <w:rPr>
          <w:rFonts w:asciiTheme="minorHAnsi" w:hAnsiTheme="minorHAnsi" w:cstheme="minorHAnsi"/>
          <w:sz w:val="20"/>
        </w:rPr>
      </w:pPr>
      <w:r w:rsidRPr="00387FE3">
        <w:rPr>
          <w:rFonts w:asciiTheme="minorHAnsi" w:hAnsiTheme="minorHAnsi" w:cstheme="minorHAnsi"/>
          <w:sz w:val="20"/>
        </w:rPr>
        <w:t xml:space="preserve"> 2) jeżeli wady nie nadają się do usunięcia, to:</w:t>
      </w:r>
    </w:p>
    <w:p w14:paraId="65261674" w14:textId="77777777" w:rsidR="00A03665" w:rsidRPr="00387FE3" w:rsidRDefault="00A03665" w:rsidP="00A03665">
      <w:pPr>
        <w:jc w:val="both"/>
        <w:rPr>
          <w:rFonts w:asciiTheme="minorHAnsi" w:hAnsiTheme="minorHAnsi" w:cstheme="minorHAnsi"/>
          <w:sz w:val="20"/>
        </w:rPr>
      </w:pPr>
      <w:r w:rsidRPr="00387FE3">
        <w:rPr>
          <w:rFonts w:asciiTheme="minorHAnsi" w:hAnsiTheme="minorHAnsi" w:cstheme="minorHAnsi"/>
          <w:sz w:val="20"/>
        </w:rPr>
        <w:t xml:space="preserve">    a) jeżeli nie uniemożliwiają one użytkowania przedmiotu odbioru zgodnie z przeznaczeniem </w:t>
      </w:r>
      <w:r w:rsidRPr="00387FE3">
        <w:rPr>
          <w:rFonts w:asciiTheme="minorHAnsi" w:hAnsiTheme="minorHAnsi" w:cstheme="minorHAnsi"/>
          <w:sz w:val="20"/>
        </w:rPr>
        <w:br/>
        <w:t xml:space="preserve">         – Zamawiający może obniżyć odpowiednio wynagrodzenie,</w:t>
      </w:r>
    </w:p>
    <w:p w14:paraId="01383AE2" w14:textId="77777777" w:rsidR="00A03665" w:rsidRDefault="00A03665" w:rsidP="00A03665">
      <w:pPr>
        <w:jc w:val="both"/>
        <w:rPr>
          <w:rFonts w:asciiTheme="minorHAnsi" w:hAnsiTheme="minorHAnsi" w:cstheme="minorHAnsi"/>
          <w:sz w:val="20"/>
        </w:rPr>
      </w:pPr>
      <w:r w:rsidRPr="00387FE3">
        <w:rPr>
          <w:rFonts w:asciiTheme="minorHAnsi" w:hAnsiTheme="minorHAnsi" w:cstheme="minorHAnsi"/>
          <w:sz w:val="20"/>
        </w:rPr>
        <w:lastRenderedPageBreak/>
        <w:t xml:space="preserve">    b) jeżeli wady uniemożliwiają użytkowanie zgodnie z przeznaczeniem – Zamawiający może odstąpić</w:t>
      </w:r>
      <w:r w:rsidRPr="00387FE3">
        <w:rPr>
          <w:rFonts w:asciiTheme="minorHAnsi" w:hAnsiTheme="minorHAnsi" w:cstheme="minorHAnsi"/>
          <w:sz w:val="20"/>
        </w:rPr>
        <w:br/>
        <w:t xml:space="preserve">         </w:t>
      </w:r>
      <w:r>
        <w:rPr>
          <w:rFonts w:asciiTheme="minorHAnsi" w:hAnsiTheme="minorHAnsi" w:cstheme="minorHAnsi"/>
          <w:sz w:val="20"/>
        </w:rPr>
        <w:t xml:space="preserve">od umowy z winy Wykonawcy. </w:t>
      </w:r>
    </w:p>
    <w:p w14:paraId="6537A24D" w14:textId="77777777" w:rsidR="00A03665" w:rsidRPr="00387FE3" w:rsidRDefault="00A03665" w:rsidP="00A03665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Pr="00387FE3">
        <w:rPr>
          <w:rFonts w:asciiTheme="minorHAnsi" w:hAnsiTheme="minorHAnsi" w:cstheme="minorHAnsi"/>
          <w:sz w:val="20"/>
        </w:rPr>
        <w:t>. Strony postanawiają, że z czynności odbioru będzie spisany protokół odbioru, zawierający wszelkie ustalenia dokonane w toku odbioru, w tym – terminy wyznaczone na usunięcie stwierdzonych wad.</w:t>
      </w:r>
    </w:p>
    <w:p w14:paraId="225A58A4" w14:textId="77777777" w:rsidR="00A03665" w:rsidRPr="00387FE3" w:rsidRDefault="00A03665" w:rsidP="00A03665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</w:t>
      </w:r>
      <w:r w:rsidRPr="00387FE3">
        <w:rPr>
          <w:rFonts w:asciiTheme="minorHAnsi" w:hAnsiTheme="minorHAnsi" w:cstheme="minorHAnsi"/>
          <w:sz w:val="20"/>
        </w:rPr>
        <w:t xml:space="preserve">. Wykonawca zobowiązany jest do zawiadomienia Zamawiającego o usunięciu </w:t>
      </w:r>
      <w:r w:rsidRPr="00387FE3">
        <w:rPr>
          <w:rFonts w:asciiTheme="minorHAnsi" w:hAnsiTheme="minorHAnsi" w:cstheme="minorHAnsi"/>
          <w:sz w:val="20"/>
        </w:rPr>
        <w:br/>
        <w:t>wad oraz do żądania wyznaczenia terminu na odbiór zakwestionowanych uprzednio robót jako wadliwych.</w:t>
      </w:r>
    </w:p>
    <w:p w14:paraId="7F074365" w14:textId="77777777" w:rsidR="00A03665" w:rsidRPr="00387FE3" w:rsidRDefault="00A03665" w:rsidP="00A03665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10</w:t>
      </w:r>
      <w:r w:rsidRPr="00387FE3">
        <w:rPr>
          <w:rFonts w:asciiTheme="minorHAnsi" w:hAnsiTheme="minorHAnsi" w:cstheme="minorHAnsi"/>
          <w:sz w:val="20"/>
        </w:rPr>
        <w:t xml:space="preserve">. Zamawiający może podjąć decyzję o przerwaniu czynności odbioru, jeżeli w czasie tych czynności </w:t>
      </w:r>
      <w:r w:rsidRPr="00387FE3">
        <w:rPr>
          <w:rFonts w:asciiTheme="minorHAnsi" w:hAnsiTheme="minorHAnsi" w:cstheme="minorHAnsi"/>
          <w:sz w:val="20"/>
        </w:rPr>
        <w:br/>
        <w:t>ujawnione zostanie istnienie takich wad, które uniemożliwiają użytkowanie przedmiotu umowy</w:t>
      </w:r>
      <w:r w:rsidRPr="00387FE3">
        <w:rPr>
          <w:rFonts w:asciiTheme="minorHAnsi" w:hAnsiTheme="minorHAnsi" w:cstheme="minorHAnsi"/>
          <w:sz w:val="20"/>
        </w:rPr>
        <w:br/>
        <w:t xml:space="preserve">zgodnie z przeznaczeniem – aż do czasu usunięcia tych wad. </w:t>
      </w:r>
    </w:p>
    <w:p w14:paraId="54B18642" w14:textId="77777777" w:rsidR="00A03665" w:rsidRPr="00387FE3" w:rsidRDefault="00A03665" w:rsidP="00A03665">
      <w:pPr>
        <w:jc w:val="both"/>
        <w:rPr>
          <w:rFonts w:asciiTheme="minorHAnsi" w:hAnsiTheme="minorHAnsi" w:cstheme="minorHAnsi"/>
          <w:sz w:val="20"/>
        </w:rPr>
      </w:pPr>
      <w:r w:rsidRPr="00387FE3"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>1</w:t>
      </w:r>
      <w:r w:rsidRPr="00387FE3">
        <w:rPr>
          <w:rFonts w:asciiTheme="minorHAnsi" w:hAnsiTheme="minorHAnsi" w:cstheme="minorHAnsi"/>
          <w:sz w:val="20"/>
        </w:rPr>
        <w:t xml:space="preserve">. Zamawiający, w zależności od stwierdzonego stanu przedmiotu umowy, wyznaczy i powiadomi  </w:t>
      </w:r>
      <w:r w:rsidRPr="00387FE3">
        <w:rPr>
          <w:rFonts w:asciiTheme="minorHAnsi" w:hAnsiTheme="minorHAnsi" w:cstheme="minorHAnsi"/>
          <w:sz w:val="20"/>
        </w:rPr>
        <w:br/>
        <w:t xml:space="preserve">Wykonawcę o terminie odbioru gwarancyjnego – w okresie gwarancji oraz o ostatecznym, </w:t>
      </w:r>
      <w:r w:rsidRPr="00387FE3">
        <w:rPr>
          <w:rFonts w:asciiTheme="minorHAnsi" w:hAnsiTheme="minorHAnsi" w:cstheme="minorHAnsi"/>
          <w:sz w:val="20"/>
        </w:rPr>
        <w:br/>
        <w:t xml:space="preserve">pogwarancyjnym odbiorze robót – po upływie terminu gwarancji, jak również wyznaczy termin </w:t>
      </w:r>
      <w:r w:rsidRPr="00387FE3">
        <w:rPr>
          <w:rFonts w:asciiTheme="minorHAnsi" w:hAnsiTheme="minorHAnsi" w:cstheme="minorHAnsi"/>
          <w:sz w:val="20"/>
        </w:rPr>
        <w:br/>
        <w:t>na protokolarne stwierdzenie usunięcia wad stwierdzonych podczas tych odbiorów.</w:t>
      </w:r>
    </w:p>
    <w:p w14:paraId="39786286" w14:textId="77777777" w:rsidR="00A03665" w:rsidRPr="006A2CE6" w:rsidRDefault="00A03665" w:rsidP="00A03665">
      <w:pPr>
        <w:jc w:val="both"/>
        <w:rPr>
          <w:rFonts w:asciiTheme="minorHAnsi" w:hAnsiTheme="minorHAnsi" w:cstheme="minorHAnsi"/>
          <w:sz w:val="20"/>
        </w:rPr>
      </w:pPr>
      <w:r w:rsidRPr="00387FE3"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>2</w:t>
      </w:r>
      <w:r w:rsidRPr="00387FE3">
        <w:rPr>
          <w:rFonts w:asciiTheme="minorHAnsi" w:hAnsiTheme="minorHAnsi" w:cstheme="minorHAnsi"/>
          <w:sz w:val="20"/>
        </w:rPr>
        <w:t>. W razie niedopełnienia obowiązków wynikających z umowy, względnie z rękojmi za wady przedmiotu umowy, Zamawiający będzie uprawniony do powierzenia podmiotowi trzeciemu wykonania tych obowiązków,</w:t>
      </w:r>
      <w:r>
        <w:rPr>
          <w:rFonts w:asciiTheme="minorHAnsi" w:hAnsiTheme="minorHAnsi" w:cstheme="minorHAnsi"/>
          <w:sz w:val="20"/>
        </w:rPr>
        <w:t xml:space="preserve"> ewentualnie do wykonania ich we własnym zakresie, na koszt i ryzyko Wykonawcy. Wykonawca nie może skutecznie kwestionować wysokości wynagrodzenia podmiotu trzeciego, ani kosztów wykonania prac przez Zamawiającego.</w:t>
      </w:r>
    </w:p>
    <w:p w14:paraId="5A6892A2" w14:textId="77777777" w:rsidR="00257CA8" w:rsidRPr="005F1BD3" w:rsidRDefault="00257CA8" w:rsidP="00257CA8">
      <w:pPr>
        <w:pStyle w:val="Default"/>
        <w:rPr>
          <w:rFonts w:asciiTheme="minorHAnsi" w:hAnsiTheme="minorHAnsi" w:cstheme="minorHAnsi"/>
          <w:color w:val="auto"/>
          <w:sz w:val="10"/>
          <w:szCs w:val="20"/>
        </w:rPr>
      </w:pPr>
    </w:p>
    <w:p w14:paraId="78CE3687" w14:textId="77777777" w:rsidR="00B07C4F" w:rsidRPr="00F25BBF" w:rsidRDefault="00B07C4F" w:rsidP="00B07C4F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F25BBF">
        <w:rPr>
          <w:rFonts w:asciiTheme="minorHAnsi" w:eastAsia="Lucida Sans Unicode" w:hAnsiTheme="minorHAnsi" w:cstheme="minorHAnsi"/>
          <w:b/>
          <w:kern w:val="3"/>
          <w:sz w:val="20"/>
        </w:rPr>
        <w:t xml:space="preserve">§ </w:t>
      </w:r>
      <w:r w:rsidR="00A03665">
        <w:rPr>
          <w:rFonts w:asciiTheme="minorHAnsi" w:eastAsia="Lucida Sans Unicode" w:hAnsiTheme="minorHAnsi" w:cstheme="minorHAnsi"/>
          <w:b/>
          <w:kern w:val="3"/>
          <w:sz w:val="20"/>
        </w:rPr>
        <w:t>5</w:t>
      </w:r>
    </w:p>
    <w:p w14:paraId="1A0EC58B" w14:textId="77777777" w:rsidR="00B07C4F" w:rsidRPr="00F25BBF" w:rsidRDefault="00B07C4F" w:rsidP="00B07C4F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F25BBF">
        <w:rPr>
          <w:rFonts w:asciiTheme="minorHAnsi" w:hAnsiTheme="minorHAnsi" w:cstheme="minorHAnsi"/>
          <w:bCs/>
          <w:sz w:val="20"/>
          <w:lang w:eastAsia="ar-SA"/>
        </w:rPr>
        <w:t xml:space="preserve">1. Wykonawca powierzy wykonanie przez podwykonawców następujący zakres rzeczowy robót,    </w:t>
      </w:r>
    </w:p>
    <w:p w14:paraId="43BD1992" w14:textId="77777777" w:rsidR="00B07C4F" w:rsidRPr="00F25BBF" w:rsidRDefault="00B07C4F" w:rsidP="00B07C4F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F25BBF">
        <w:rPr>
          <w:rFonts w:asciiTheme="minorHAnsi" w:hAnsiTheme="minorHAnsi" w:cstheme="minorHAnsi"/>
          <w:bCs/>
          <w:sz w:val="20"/>
          <w:lang w:eastAsia="ar-SA"/>
        </w:rPr>
        <w:t xml:space="preserve">    usług i dostaw:.................................................................................................................................. .</w:t>
      </w:r>
    </w:p>
    <w:p w14:paraId="488AD918" w14:textId="77777777" w:rsidR="00B07C4F" w:rsidRPr="00247684" w:rsidRDefault="00B07C4F" w:rsidP="00B07C4F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247684">
        <w:rPr>
          <w:rFonts w:asciiTheme="minorHAnsi" w:hAnsiTheme="minorHAnsi" w:cstheme="minorHAnsi"/>
          <w:bCs/>
          <w:sz w:val="20"/>
          <w:lang w:eastAsia="ar-SA"/>
        </w:rPr>
        <w:t xml:space="preserve">2. </w:t>
      </w:r>
      <w:r w:rsidRPr="00247684">
        <w:rPr>
          <w:rFonts w:asciiTheme="minorHAnsi" w:eastAsia="Calibri" w:hAnsiTheme="minorHAnsi" w:cstheme="minorHAnsi"/>
          <w:sz w:val="20"/>
          <w:lang w:eastAsia="en-US"/>
        </w:rPr>
        <w:t xml:space="preserve">Wykonawca, podwykonawca lub dalszy podwykonawca zamówienia na roboty budowlane zamierzający zawrzeć umowę o podwykonawstwo, której przedmiotem są roboty budowlane, jest obowiązany, </w:t>
      </w:r>
      <w:r w:rsidRPr="00247684">
        <w:rPr>
          <w:rFonts w:asciiTheme="minorHAnsi" w:eastAsia="Calibri" w:hAnsiTheme="minorHAnsi" w:cstheme="minorHAnsi"/>
          <w:sz w:val="20"/>
          <w:lang w:eastAsia="en-US"/>
        </w:rPr>
        <w:br/>
        <w:t>w trakcie realizacji zamówienia, do przedłożenia zamawiającemu projektu tej umowy</w:t>
      </w:r>
      <w:r w:rsidR="00914710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="00914710" w:rsidRPr="00914710">
        <w:rPr>
          <w:rFonts w:asciiTheme="minorHAnsi" w:hAnsiTheme="minorHAnsi" w:cstheme="minorHAnsi"/>
          <w:sz w:val="20"/>
        </w:rPr>
        <w:t xml:space="preserve">(a także projektu jej zmiany, oraz poświadczonej za zgodność z oryginałem kopii zawartej umowy </w:t>
      </w:r>
      <w:r w:rsidR="00914710" w:rsidRPr="00914710">
        <w:rPr>
          <w:rFonts w:asciiTheme="minorHAnsi" w:hAnsiTheme="minorHAnsi" w:cstheme="minorHAnsi"/>
          <w:sz w:val="20"/>
        </w:rPr>
        <w:br/>
        <w:t>o podwykonawstwo, której przedmiotem są roboty budowlane, i jej zmian),</w:t>
      </w:r>
      <w:r w:rsidRPr="00247684">
        <w:rPr>
          <w:rFonts w:asciiTheme="minorHAnsi" w:eastAsia="Calibri" w:hAnsiTheme="minorHAnsi" w:cstheme="minorHAnsi"/>
          <w:sz w:val="20"/>
          <w:lang w:eastAsia="en-US"/>
        </w:rPr>
        <w:t xml:space="preserve"> przy czym podwykonawca lub dalszy podwykonawca jest obowiązany dołączyć zgodę wykonawcy na zawarcie umowy o podwykonawstwo o treści zgodnej z projektem umowy.</w:t>
      </w:r>
    </w:p>
    <w:p w14:paraId="11B74C82" w14:textId="77777777" w:rsidR="00B07C4F" w:rsidRPr="00247684" w:rsidRDefault="00B07C4F" w:rsidP="00B07C4F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247684">
        <w:rPr>
          <w:rFonts w:asciiTheme="minorHAnsi" w:hAnsiTheme="minorHAnsi" w:cstheme="minorHAnsi"/>
          <w:bCs/>
          <w:sz w:val="20"/>
          <w:lang w:eastAsia="ar-SA"/>
        </w:rPr>
        <w:t xml:space="preserve">3. </w:t>
      </w:r>
      <w:r w:rsidRPr="00247684">
        <w:rPr>
          <w:rFonts w:asciiTheme="minorHAnsi" w:hAnsiTheme="minorHAnsi" w:cstheme="minorHAnsi"/>
          <w:sz w:val="20"/>
          <w:lang w:eastAsia="ar-SA"/>
        </w:rPr>
        <w:t>Zamawiający, w terminie 7 dni, zgłasza w formie pisemnej, pod rygorem nieważności, zastrzeżenia do projektu umowy o podwykonawstwo,</w:t>
      </w:r>
      <w:r>
        <w:rPr>
          <w:rFonts w:asciiTheme="minorHAnsi" w:hAnsiTheme="minorHAnsi" w:cstheme="minorHAnsi"/>
          <w:sz w:val="20"/>
          <w:lang w:eastAsia="ar-SA"/>
        </w:rPr>
        <w:t xml:space="preserve"> k</w:t>
      </w:r>
      <w:r w:rsidRPr="00247684">
        <w:rPr>
          <w:rFonts w:asciiTheme="minorHAnsi" w:hAnsiTheme="minorHAnsi" w:cstheme="minorHAnsi"/>
          <w:sz w:val="20"/>
          <w:lang w:eastAsia="ar-SA"/>
        </w:rPr>
        <w:t xml:space="preserve">tórej przedmiotem są roboty budowlane, </w:t>
      </w:r>
      <w:r w:rsidR="00914710">
        <w:rPr>
          <w:rFonts w:asciiTheme="minorHAnsi" w:hAnsiTheme="minorHAnsi" w:cstheme="minorHAnsi"/>
          <w:sz w:val="20"/>
          <w:lang w:eastAsia="ar-SA"/>
        </w:rPr>
        <w:t>i do projektu jej zmiany lub sprzeciwu do umowy o podwykonawstwo, k</w:t>
      </w:r>
      <w:r w:rsidR="00914710" w:rsidRPr="00247684">
        <w:rPr>
          <w:rFonts w:asciiTheme="minorHAnsi" w:hAnsiTheme="minorHAnsi" w:cstheme="minorHAnsi"/>
          <w:sz w:val="20"/>
          <w:lang w:eastAsia="ar-SA"/>
        </w:rPr>
        <w:t>tórej przedmiotem są roboty budowlane</w:t>
      </w:r>
      <w:r w:rsidR="00914710">
        <w:rPr>
          <w:rFonts w:asciiTheme="minorHAnsi" w:hAnsiTheme="minorHAnsi" w:cstheme="minorHAnsi"/>
          <w:sz w:val="20"/>
          <w:lang w:eastAsia="ar-SA"/>
        </w:rPr>
        <w:t xml:space="preserve">, i do jej zmian, </w:t>
      </w:r>
      <w:r w:rsidRPr="00247684">
        <w:rPr>
          <w:rFonts w:asciiTheme="minorHAnsi" w:hAnsiTheme="minorHAnsi" w:cstheme="minorHAnsi"/>
          <w:sz w:val="20"/>
          <w:lang w:eastAsia="ar-SA"/>
        </w:rPr>
        <w:t>w przypadku gdy:</w:t>
      </w:r>
    </w:p>
    <w:p w14:paraId="3FFEC216" w14:textId="77777777" w:rsidR="00B07C4F" w:rsidRPr="00247684" w:rsidRDefault="00B07C4F" w:rsidP="00B07C4F">
      <w:pPr>
        <w:tabs>
          <w:tab w:val="left" w:pos="567"/>
        </w:tabs>
        <w:autoSpaceDE w:val="0"/>
        <w:jc w:val="both"/>
        <w:rPr>
          <w:rFonts w:asciiTheme="minorHAnsi" w:hAnsiTheme="minorHAnsi" w:cstheme="minorHAnsi"/>
          <w:sz w:val="20"/>
          <w:lang w:eastAsia="ar-SA"/>
        </w:rPr>
      </w:pPr>
      <w:r w:rsidRPr="00247684">
        <w:rPr>
          <w:rFonts w:asciiTheme="minorHAnsi" w:hAnsiTheme="minorHAnsi" w:cstheme="minorHAnsi"/>
          <w:sz w:val="20"/>
          <w:lang w:eastAsia="ar-SA"/>
        </w:rPr>
        <w:t xml:space="preserve">1)  </w:t>
      </w:r>
      <w:r w:rsidRPr="00247684">
        <w:rPr>
          <w:rFonts w:asciiTheme="minorHAnsi" w:hAnsiTheme="minorHAnsi" w:cstheme="minorHAnsi"/>
          <w:sz w:val="20"/>
          <w:lang w:eastAsia="ar-SA"/>
        </w:rPr>
        <w:tab/>
        <w:t>nie spełnia ona wymagań określonych w dokumentach zamówienia,</w:t>
      </w:r>
    </w:p>
    <w:p w14:paraId="2B689BF0" w14:textId="77777777" w:rsidR="00B07C4F" w:rsidRPr="00247684" w:rsidRDefault="00B07C4F" w:rsidP="00B07C4F">
      <w:pPr>
        <w:tabs>
          <w:tab w:val="left" w:pos="567"/>
        </w:tabs>
        <w:autoSpaceDE w:val="0"/>
        <w:jc w:val="both"/>
        <w:rPr>
          <w:rFonts w:asciiTheme="minorHAnsi" w:hAnsiTheme="minorHAnsi" w:cstheme="minorHAnsi"/>
          <w:sz w:val="20"/>
          <w:highlight w:val="yellow"/>
          <w:lang w:eastAsia="ar-SA"/>
        </w:rPr>
      </w:pPr>
      <w:r w:rsidRPr="00247684">
        <w:rPr>
          <w:rFonts w:asciiTheme="minorHAnsi" w:hAnsiTheme="minorHAnsi" w:cstheme="minorHAnsi"/>
          <w:sz w:val="20"/>
          <w:lang w:eastAsia="ar-SA"/>
        </w:rPr>
        <w:t xml:space="preserve">2)  </w:t>
      </w:r>
      <w:r w:rsidRPr="00247684">
        <w:rPr>
          <w:rFonts w:asciiTheme="minorHAnsi" w:hAnsiTheme="minorHAnsi" w:cstheme="minorHAnsi"/>
          <w:sz w:val="20"/>
          <w:lang w:eastAsia="ar-SA"/>
        </w:rPr>
        <w:tab/>
        <w:t xml:space="preserve">przewiduje ona  termin zapłaty wynagrodzenia dłuższy niż </w:t>
      </w:r>
      <w:r w:rsidRPr="00BC7DC5">
        <w:rPr>
          <w:rFonts w:asciiTheme="minorHAnsi" w:hAnsiTheme="minorHAnsi" w:cstheme="minorHAnsi"/>
          <w:sz w:val="20"/>
          <w:lang w:eastAsia="ar-SA"/>
        </w:rPr>
        <w:t>30</w:t>
      </w:r>
      <w:r w:rsidRPr="00247684">
        <w:rPr>
          <w:rFonts w:asciiTheme="minorHAnsi" w:hAnsiTheme="minorHAnsi" w:cstheme="minorHAnsi"/>
          <w:sz w:val="20"/>
          <w:lang w:eastAsia="ar-SA"/>
        </w:rPr>
        <w:t xml:space="preserve"> dni od dnia doręczenia</w:t>
      </w:r>
      <w:r w:rsidRPr="00247684">
        <w:rPr>
          <w:rFonts w:asciiTheme="minorHAnsi" w:hAnsiTheme="minorHAnsi" w:cstheme="minorHAnsi"/>
          <w:sz w:val="20"/>
          <w:lang w:eastAsia="ar-SA"/>
        </w:rPr>
        <w:br/>
        <w:t xml:space="preserve">   </w:t>
      </w:r>
      <w:r w:rsidRPr="00247684">
        <w:rPr>
          <w:rFonts w:asciiTheme="minorHAnsi" w:hAnsiTheme="minorHAnsi" w:cstheme="minorHAnsi"/>
          <w:sz w:val="20"/>
          <w:lang w:eastAsia="ar-SA"/>
        </w:rPr>
        <w:tab/>
        <w:t>Wykonawcy, podwykonawcy lub dalszemu podwykonawcy faktury lub rachunku,</w:t>
      </w:r>
      <w:r w:rsidRPr="00247684">
        <w:rPr>
          <w:rFonts w:asciiTheme="minorHAnsi" w:hAnsiTheme="minorHAnsi" w:cstheme="minorHAnsi"/>
          <w:sz w:val="20"/>
          <w:highlight w:val="yellow"/>
          <w:lang w:eastAsia="ar-SA"/>
        </w:rPr>
        <w:br/>
      </w:r>
      <w:r w:rsidRPr="00247684">
        <w:rPr>
          <w:rFonts w:asciiTheme="minorHAnsi" w:hAnsiTheme="minorHAnsi" w:cstheme="minorHAnsi"/>
          <w:sz w:val="20"/>
          <w:lang w:eastAsia="ar-SA"/>
        </w:rPr>
        <w:t>3) zawiera ona postanowienia niezgodne z art. 463.</w:t>
      </w:r>
    </w:p>
    <w:p w14:paraId="673306C6" w14:textId="77777777" w:rsidR="00B07C4F" w:rsidRPr="00247684" w:rsidRDefault="00B07C4F" w:rsidP="00B07C4F">
      <w:pPr>
        <w:tabs>
          <w:tab w:val="left" w:pos="567"/>
        </w:tabs>
        <w:autoSpaceDE w:val="0"/>
        <w:jc w:val="both"/>
        <w:rPr>
          <w:rFonts w:asciiTheme="minorHAnsi" w:hAnsiTheme="minorHAnsi" w:cstheme="minorHAnsi"/>
          <w:sz w:val="20"/>
          <w:lang w:eastAsia="ar-SA"/>
        </w:rPr>
      </w:pPr>
      <w:r w:rsidRPr="00247684">
        <w:rPr>
          <w:rFonts w:asciiTheme="minorHAnsi" w:hAnsiTheme="minorHAnsi" w:cstheme="minorHAnsi"/>
          <w:sz w:val="20"/>
          <w:lang w:eastAsia="ar-SA"/>
        </w:rPr>
        <w:t>4. Niezgłoszenie zastrzeżeń, o których mowa powyżej, do przedłożonego projektu umowy o podwykonawstwo, której przedmiotem są roboty budowlane w terminie określonym w ust. 3 uważa się za akceptację projektu umowy przez Zamawiającego.</w:t>
      </w:r>
    </w:p>
    <w:p w14:paraId="2B97C9CD" w14:textId="77777777" w:rsidR="00B07C4F" w:rsidRPr="00247684" w:rsidRDefault="00B07C4F" w:rsidP="00B07C4F">
      <w:pPr>
        <w:tabs>
          <w:tab w:val="left" w:pos="567"/>
        </w:tabs>
        <w:autoSpaceDE w:val="0"/>
        <w:jc w:val="both"/>
        <w:rPr>
          <w:rFonts w:asciiTheme="minorHAnsi" w:hAnsiTheme="minorHAnsi" w:cstheme="minorHAnsi"/>
          <w:sz w:val="20"/>
          <w:lang w:eastAsia="ar-SA"/>
        </w:rPr>
      </w:pPr>
      <w:r w:rsidRPr="00247684">
        <w:rPr>
          <w:rFonts w:asciiTheme="minorHAnsi" w:hAnsiTheme="minorHAnsi" w:cstheme="minorHAnsi"/>
          <w:sz w:val="20"/>
          <w:lang w:eastAsia="ar-SA"/>
        </w:rPr>
        <w:t>5.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79257837" w14:textId="77777777" w:rsidR="00B07C4F" w:rsidRPr="00247684" w:rsidRDefault="00B07C4F" w:rsidP="00B07C4F">
      <w:pPr>
        <w:numPr>
          <w:ilvl w:val="3"/>
          <w:numId w:val="18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lang w:eastAsia="ar-SA"/>
        </w:rPr>
      </w:pPr>
      <w:r w:rsidRPr="00247684">
        <w:rPr>
          <w:rFonts w:asciiTheme="minorHAnsi" w:hAnsiTheme="minorHAnsi" w:cstheme="minorHAnsi"/>
          <w:sz w:val="20"/>
          <w:lang w:eastAsia="ar-SA"/>
        </w:rPr>
        <w:t>Zamawiający, w terminie 7 dni zgłasza w formie pisemnej pod rygorem nieważności  sprzeciw do umowy o podwykonawstwo, której przedmiotem są roboty budowlane, w przypadkach, o których mowa w ust. 3.</w:t>
      </w:r>
    </w:p>
    <w:p w14:paraId="2D81BF68" w14:textId="77777777" w:rsidR="00B07C4F" w:rsidRPr="00247684" w:rsidRDefault="00B07C4F" w:rsidP="00B07C4F">
      <w:pPr>
        <w:numPr>
          <w:ilvl w:val="3"/>
          <w:numId w:val="18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lang w:eastAsia="ar-SA"/>
        </w:rPr>
      </w:pPr>
      <w:r w:rsidRPr="00247684">
        <w:rPr>
          <w:rFonts w:asciiTheme="minorHAnsi" w:hAnsiTheme="minorHAnsi" w:cstheme="minorHAnsi"/>
          <w:sz w:val="20"/>
          <w:lang w:eastAsia="ar-SA"/>
        </w:rPr>
        <w:t>Niezgłoszenie sprzeciwu, o którym mowa powyżej, do przedłożonej umowy o podwykonawstwo, której przedmiotem są roboty budowlane, w terminie określonym w ust. 6, uważa się za akceptację umowy przez zamawiającego.</w:t>
      </w:r>
    </w:p>
    <w:p w14:paraId="6598C222" w14:textId="77777777" w:rsidR="00B07C4F" w:rsidRPr="00247684" w:rsidRDefault="00B07C4F" w:rsidP="00B07C4F">
      <w:pPr>
        <w:numPr>
          <w:ilvl w:val="3"/>
          <w:numId w:val="18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lang w:eastAsia="ar-SA"/>
        </w:rPr>
      </w:pPr>
      <w:r w:rsidRPr="00247684">
        <w:rPr>
          <w:rFonts w:asciiTheme="minorHAnsi" w:hAnsiTheme="minorHAnsi" w:cstheme="minorHAnsi"/>
          <w:sz w:val="20"/>
          <w:lang w:eastAsia="ar-SA"/>
        </w:rPr>
        <w:t>Wykonawca, podwykonawca lub dalszy podwykonawca zamówienia na roboty budowlane przedkłada zamawiającemu poświadczoną za zgodność z oryginałem kopię zawart</w:t>
      </w:r>
      <w:r w:rsidR="00F177C7">
        <w:rPr>
          <w:rFonts w:asciiTheme="minorHAnsi" w:hAnsiTheme="minorHAnsi" w:cstheme="minorHAnsi"/>
          <w:sz w:val="20"/>
          <w:lang w:eastAsia="ar-SA"/>
        </w:rPr>
        <w:t>ych umów</w:t>
      </w:r>
      <w:r w:rsidRPr="00247684">
        <w:rPr>
          <w:rFonts w:asciiTheme="minorHAnsi" w:hAnsiTheme="minorHAnsi" w:cstheme="minorHAnsi"/>
          <w:sz w:val="20"/>
          <w:lang w:eastAsia="ar-SA"/>
        </w:rPr>
        <w:t xml:space="preserve"> o podwykonawstwo, której przedmiotem są dostawy lub usługi</w:t>
      </w:r>
      <w:r w:rsidR="00F177C7" w:rsidRPr="008F01F3">
        <w:rPr>
          <w:rFonts w:asciiTheme="minorHAnsi" w:hAnsiTheme="minorHAnsi" w:cstheme="minorHAnsi"/>
          <w:sz w:val="20"/>
          <w:lang w:eastAsia="ar-SA"/>
        </w:rPr>
        <w:t>, oraz ich zmian</w:t>
      </w:r>
      <w:r w:rsidRPr="00247684">
        <w:rPr>
          <w:rFonts w:asciiTheme="minorHAnsi" w:hAnsiTheme="minorHAnsi" w:cstheme="minorHAnsi"/>
          <w:sz w:val="20"/>
          <w:lang w:eastAsia="ar-SA"/>
        </w:rPr>
        <w:t xml:space="preserve"> w terminie 7 dni od dnia jej zawarcia, z wyłączeniem umów </w:t>
      </w:r>
      <w:r w:rsidRPr="00247684">
        <w:rPr>
          <w:rFonts w:asciiTheme="minorHAnsi" w:hAnsiTheme="minorHAnsi" w:cstheme="minorHAnsi"/>
          <w:sz w:val="20"/>
          <w:lang w:eastAsia="ar-SA"/>
        </w:rPr>
        <w:br/>
        <w:t>o podwykonawstwo o wartości mniejszej niż 0,5% wartości umowy oraz umów o podwykonawstwo, których przedmiot został wskazany przez zamawiającego w dokumentach zamówienia. Wyłączenie nie dotyczy umów o podwykonawstwo o wartości większej niż 50.000 zł.</w:t>
      </w:r>
    </w:p>
    <w:p w14:paraId="305C8BE3" w14:textId="77777777" w:rsidR="00B07C4F" w:rsidRPr="00247684" w:rsidRDefault="00B07C4F" w:rsidP="00B07C4F">
      <w:pPr>
        <w:numPr>
          <w:ilvl w:val="3"/>
          <w:numId w:val="18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lang w:eastAsia="ar-SA"/>
        </w:rPr>
      </w:pPr>
      <w:r w:rsidRPr="00247684">
        <w:rPr>
          <w:rFonts w:asciiTheme="minorHAnsi" w:hAnsiTheme="minorHAnsi" w:cstheme="minorHAnsi"/>
          <w:sz w:val="20"/>
          <w:lang w:eastAsia="ar-SA"/>
        </w:rPr>
        <w:t>W przypadku, o którym mowa w ust. 8, podwykonawca lub dalszy podwykonawca, przedkłada poświadczoną za zgodność z</w:t>
      </w:r>
      <w:r w:rsidR="00112A63">
        <w:rPr>
          <w:rFonts w:asciiTheme="minorHAnsi" w:hAnsiTheme="minorHAnsi" w:cstheme="minorHAnsi"/>
          <w:sz w:val="20"/>
          <w:lang w:eastAsia="ar-SA"/>
        </w:rPr>
        <w:t xml:space="preserve"> oryginałem kopię umowy również</w:t>
      </w:r>
      <w:r w:rsidRPr="00247684">
        <w:rPr>
          <w:rFonts w:asciiTheme="minorHAnsi" w:hAnsiTheme="minorHAnsi" w:cstheme="minorHAnsi"/>
          <w:sz w:val="20"/>
          <w:lang w:eastAsia="ar-SA"/>
        </w:rPr>
        <w:t xml:space="preserve"> wykonawcy.</w:t>
      </w:r>
    </w:p>
    <w:p w14:paraId="696F4EC4" w14:textId="77777777" w:rsidR="00B07C4F" w:rsidRPr="00247684" w:rsidRDefault="00B07C4F" w:rsidP="00B07C4F">
      <w:pPr>
        <w:numPr>
          <w:ilvl w:val="3"/>
          <w:numId w:val="18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lang w:eastAsia="ar-SA"/>
        </w:rPr>
      </w:pPr>
      <w:r w:rsidRPr="00247684">
        <w:rPr>
          <w:rFonts w:asciiTheme="minorHAnsi" w:hAnsiTheme="minorHAnsi" w:cstheme="minorHAnsi"/>
          <w:sz w:val="20"/>
          <w:lang w:eastAsia="ar-SA"/>
        </w:rPr>
        <w:t xml:space="preserve">W przypadku, o którym mowa w ust. 8, jeżeli termin zapłaty wynagrodzenia jest dłuższy niż </w:t>
      </w:r>
      <w:r w:rsidRPr="00BC7DC5">
        <w:rPr>
          <w:rFonts w:asciiTheme="minorHAnsi" w:hAnsiTheme="minorHAnsi" w:cstheme="minorHAnsi"/>
          <w:sz w:val="20"/>
          <w:lang w:eastAsia="ar-SA"/>
        </w:rPr>
        <w:t>30</w:t>
      </w:r>
      <w:r w:rsidRPr="00247684">
        <w:rPr>
          <w:rFonts w:asciiTheme="minorHAnsi" w:hAnsiTheme="minorHAnsi" w:cstheme="minorHAnsi"/>
          <w:sz w:val="20"/>
          <w:lang w:eastAsia="ar-SA"/>
        </w:rPr>
        <w:t xml:space="preserve"> dni od dnia doręczenia</w:t>
      </w:r>
      <w:r w:rsidR="00AA56B9">
        <w:rPr>
          <w:rFonts w:asciiTheme="minorHAnsi" w:hAnsiTheme="minorHAnsi" w:cstheme="minorHAnsi"/>
          <w:sz w:val="20"/>
          <w:lang w:eastAsia="ar-SA"/>
        </w:rPr>
        <w:t xml:space="preserve"> </w:t>
      </w:r>
      <w:r w:rsidRPr="00247684">
        <w:rPr>
          <w:rFonts w:asciiTheme="minorHAnsi" w:hAnsiTheme="minorHAnsi" w:cstheme="minorHAnsi"/>
          <w:sz w:val="20"/>
          <w:lang w:eastAsia="ar-SA"/>
        </w:rPr>
        <w:t xml:space="preserve">Wykonawcy, podwykonawcy lub dalszemu podwykonawcy faktury lub rachunku, Zamawiający poinformuje o tym Wykonawcę i wzywa go do doprowadzenia do zmiany tej umowy </w:t>
      </w:r>
      <w:r w:rsidRPr="00247684">
        <w:rPr>
          <w:rFonts w:asciiTheme="minorHAnsi" w:hAnsiTheme="minorHAnsi" w:cstheme="minorHAnsi"/>
          <w:sz w:val="20"/>
          <w:lang w:eastAsia="ar-SA"/>
        </w:rPr>
        <w:br/>
        <w:t>w zakreślonym terminie nie dłuższym niż 3 dni, pod rygorem wystąpienia o zapłatę kary umownej.</w:t>
      </w:r>
    </w:p>
    <w:p w14:paraId="6E2DA418" w14:textId="77777777" w:rsidR="00B07C4F" w:rsidRPr="00247684" w:rsidRDefault="00B07C4F" w:rsidP="00B07C4F">
      <w:pPr>
        <w:numPr>
          <w:ilvl w:val="3"/>
          <w:numId w:val="18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lang w:eastAsia="ar-SA"/>
        </w:rPr>
      </w:pPr>
      <w:r w:rsidRPr="00247684">
        <w:rPr>
          <w:rFonts w:asciiTheme="minorHAnsi" w:hAnsiTheme="minorHAnsi" w:cstheme="minorHAnsi"/>
          <w:sz w:val="20"/>
          <w:lang w:eastAsia="ar-SA"/>
        </w:rPr>
        <w:t>Postanowienia ust. 2 - 10 stosuje się odpowiednio do zmian umowy o podwykonawstwo.</w:t>
      </w:r>
    </w:p>
    <w:p w14:paraId="67FD2653" w14:textId="77777777" w:rsidR="00B07C4F" w:rsidRPr="00947817" w:rsidRDefault="00B07C4F" w:rsidP="00B07C4F">
      <w:pPr>
        <w:numPr>
          <w:ilvl w:val="3"/>
          <w:numId w:val="18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lang w:eastAsia="ar-SA"/>
        </w:rPr>
      </w:pPr>
      <w:r w:rsidRPr="00947817">
        <w:rPr>
          <w:rFonts w:asciiTheme="minorHAnsi" w:hAnsiTheme="minorHAnsi" w:cstheme="minorHAnsi"/>
          <w:sz w:val="20"/>
          <w:lang w:eastAsia="ar-SA"/>
        </w:rPr>
        <w:lastRenderedPageBreak/>
        <w:t>Zasady opisane w niniejszej Umowie dotyczące zasad zawierania umów z podwykonawcą stosuje się odpowiednio do umów zawieranych przez podwykonawcę z dalszym podwykonawcą.</w:t>
      </w:r>
      <w:r w:rsidRPr="00947817">
        <w:rPr>
          <w:rFonts w:asciiTheme="minorHAnsi" w:hAnsiTheme="minorHAnsi" w:cstheme="minorHAnsi"/>
          <w:bCs/>
          <w:sz w:val="20"/>
          <w:lang w:eastAsia="ar-SA"/>
        </w:rPr>
        <w:t xml:space="preserve"> </w:t>
      </w:r>
    </w:p>
    <w:p w14:paraId="75B436DC" w14:textId="77777777" w:rsidR="00B07C4F" w:rsidRPr="00247684" w:rsidRDefault="00B07C4F" w:rsidP="00B07C4F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247684">
        <w:rPr>
          <w:rFonts w:asciiTheme="minorHAnsi" w:hAnsiTheme="minorHAnsi" w:cstheme="minorHAnsi"/>
          <w:bCs/>
          <w:sz w:val="20"/>
          <w:lang w:eastAsia="ar-SA"/>
        </w:rPr>
        <w:t>13.</w:t>
      </w:r>
      <w:r w:rsidRPr="00247684">
        <w:rPr>
          <w:rFonts w:asciiTheme="minorHAnsi" w:hAnsiTheme="minorHAnsi" w:cstheme="minorHAnsi"/>
          <w:sz w:val="20"/>
          <w:lang w:eastAsia="ar-SA"/>
        </w:rPr>
        <w:t xml:space="preserve"> </w:t>
      </w:r>
      <w:r w:rsidRPr="00247684">
        <w:rPr>
          <w:rFonts w:asciiTheme="minorHAnsi" w:hAnsiTheme="minorHAnsi" w:cstheme="minorHAnsi"/>
          <w:bCs/>
          <w:sz w:val="20"/>
          <w:lang w:eastAsia="ar-SA"/>
        </w:rPr>
        <w:t>W umowie z podwykonawcą Wykonawca określi terminy wykonania przedmiotu umowy zapewniając dotrzymanie terminów wskazanych w umowie z Zamawiającym.</w:t>
      </w:r>
    </w:p>
    <w:p w14:paraId="1DA987AA" w14:textId="77777777" w:rsidR="00B07C4F" w:rsidRPr="00B07C4F" w:rsidRDefault="00B07C4F" w:rsidP="00B07C4F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B07C4F">
        <w:rPr>
          <w:rFonts w:asciiTheme="minorHAnsi" w:hAnsiTheme="minorHAnsi" w:cstheme="minorHAnsi"/>
          <w:bCs/>
          <w:sz w:val="20"/>
          <w:lang w:eastAsia="ar-SA"/>
        </w:rPr>
        <w:t>14. Wykonawca zapewni, by wynagrodzenie podwykonawcy (a w przypadku kilku podwykonawców, by suma ich wynagrodzenia) nie przekraczało wynagrodzenia Wykonawcy za cały przedmiot umowy.</w:t>
      </w:r>
    </w:p>
    <w:p w14:paraId="0BC65469" w14:textId="77777777" w:rsidR="00B07C4F" w:rsidRPr="00B07C4F" w:rsidRDefault="00B07C4F" w:rsidP="00B07C4F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B07C4F">
        <w:rPr>
          <w:rFonts w:asciiTheme="minorHAnsi" w:hAnsiTheme="minorHAnsi" w:cstheme="minorHAnsi"/>
          <w:bCs/>
          <w:sz w:val="20"/>
          <w:lang w:eastAsia="ar-SA"/>
        </w:rPr>
        <w:t xml:space="preserve">15. Wykonawca zapewni, że w umowach zawieranych przez podwykonawcę z dalszymi podwykonawcami zostaną zabezpieczone interesy stron niniejszej umowy, w szczególności poprzez wprowadzenie zapisów odpowiednich, jak w ust. 1 - 14 powyżej.  </w:t>
      </w:r>
    </w:p>
    <w:p w14:paraId="52A0F6D7" w14:textId="77777777" w:rsidR="00B07C4F" w:rsidRPr="00984AF5" w:rsidRDefault="00B07C4F" w:rsidP="00B07C4F">
      <w:pPr>
        <w:widowControl w:val="0"/>
        <w:numPr>
          <w:ilvl w:val="0"/>
          <w:numId w:val="16"/>
        </w:numPr>
        <w:suppressAutoHyphens/>
        <w:autoSpaceDE w:val="0"/>
        <w:jc w:val="both"/>
        <w:rPr>
          <w:bCs/>
          <w:szCs w:val="22"/>
          <w:highlight w:val="yellow"/>
          <w:lang w:eastAsia="ar-SA"/>
        </w:rPr>
      </w:pPr>
      <w:r w:rsidRPr="00247684">
        <w:rPr>
          <w:rFonts w:asciiTheme="minorHAnsi" w:hAnsiTheme="minorHAnsi" w:cstheme="minorHAnsi"/>
          <w:bCs/>
          <w:sz w:val="20"/>
          <w:lang w:eastAsia="ar-SA"/>
        </w:rPr>
        <w:t>16. Zgodnie z art. 462 ust. 3 ustawy Pzp Zamawiający żąda, aby przed przystąpieniem do wykonania zamówienia wykonawca podał nazwy, dane kontaktowe oraz przedstawicieli, podwykonawców zaangażowanych w takie roboty budowlane, jeżeli są już znani. Wykonawca zawiadamia zamawiającego o wszelkich zmianach w odniesieniu do informacji, o których mowa w zdaniu pierwszym, w trakcie realizacji zamówienia, a także</w:t>
      </w:r>
      <w:r w:rsidRPr="00DA6344">
        <w:rPr>
          <w:bCs/>
          <w:szCs w:val="22"/>
          <w:lang w:eastAsia="ar-SA"/>
        </w:rPr>
        <w:t xml:space="preserve"> </w:t>
      </w:r>
      <w:r w:rsidRPr="00AC7276">
        <w:rPr>
          <w:rFonts w:asciiTheme="minorHAnsi" w:hAnsiTheme="minorHAnsi" w:cstheme="minorHAnsi"/>
          <w:bCs/>
          <w:sz w:val="20"/>
          <w:lang w:eastAsia="ar-SA"/>
        </w:rPr>
        <w:t>przekazuje wymagane informacje na temat nowych podwykonawców, którym w późniejszym okresie zamierza powierzyć realizację robót budowlanych.</w:t>
      </w:r>
    </w:p>
    <w:p w14:paraId="042A86E0" w14:textId="77777777" w:rsidR="00A03665" w:rsidRPr="00A03665" w:rsidRDefault="00A03665" w:rsidP="00A03665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r w:rsidRPr="00A03665">
        <w:rPr>
          <w:rFonts w:asciiTheme="minorHAnsi" w:eastAsia="Lucida Sans Unicode" w:hAnsiTheme="minorHAnsi" w:cstheme="minorHAnsi"/>
          <w:b/>
          <w:bCs/>
          <w:kern w:val="3"/>
          <w:sz w:val="20"/>
        </w:rPr>
        <w:t>§ 6</w:t>
      </w:r>
    </w:p>
    <w:p w14:paraId="6E850102" w14:textId="77777777" w:rsidR="00A03665" w:rsidRDefault="00A03665" w:rsidP="00A03665">
      <w:pPr>
        <w:jc w:val="both"/>
        <w:rPr>
          <w:rFonts w:ascii="Calibri" w:hAnsi="Calibri" w:cs="Calibri"/>
          <w:sz w:val="20"/>
        </w:rPr>
      </w:pPr>
      <w:r w:rsidRPr="00A1736D">
        <w:rPr>
          <w:rFonts w:ascii="Calibri" w:hAnsi="Calibri" w:cs="Calibri"/>
          <w:sz w:val="20"/>
        </w:rPr>
        <w:t xml:space="preserve">1. Zamawiający określa w ogłoszeniu o zamówieniu lub dokumentach zamówienia na usługi lub roboty </w:t>
      </w:r>
    </w:p>
    <w:p w14:paraId="7F84AE6C" w14:textId="77777777" w:rsidR="00A03665" w:rsidRDefault="00A03665" w:rsidP="00A03665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  <w:r w:rsidRPr="00A1736D">
        <w:rPr>
          <w:rFonts w:ascii="Calibri" w:hAnsi="Calibri" w:cs="Calibri"/>
          <w:sz w:val="20"/>
        </w:rPr>
        <w:t xml:space="preserve">budowlane </w:t>
      </w:r>
      <w:r>
        <w:rPr>
          <w:rFonts w:ascii="Calibri" w:hAnsi="Calibri" w:cs="Calibri"/>
          <w:sz w:val="20"/>
        </w:rPr>
        <w:t xml:space="preserve"> </w:t>
      </w:r>
      <w:r w:rsidRPr="00A1736D">
        <w:rPr>
          <w:rFonts w:ascii="Calibri" w:hAnsi="Calibri" w:cs="Calibri"/>
          <w:sz w:val="20"/>
        </w:rPr>
        <w:t xml:space="preserve">wymagania związane z realizacją zamówienia w zakresie zatrudnienia przez wykonawcę lub </w:t>
      </w:r>
    </w:p>
    <w:p w14:paraId="20245973" w14:textId="77777777" w:rsidR="00A03665" w:rsidRDefault="00A03665" w:rsidP="00A03665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  <w:r w:rsidRPr="00A1736D">
        <w:rPr>
          <w:rFonts w:ascii="Calibri" w:hAnsi="Calibri" w:cs="Calibri"/>
          <w:sz w:val="20"/>
        </w:rPr>
        <w:t xml:space="preserve">podwykonawcę na podstawie stosunku pracy osób wykonujących wskazane przez zamawiającego czynności </w:t>
      </w:r>
    </w:p>
    <w:p w14:paraId="2D886021" w14:textId="77777777" w:rsidR="00A03665" w:rsidRDefault="00A03665" w:rsidP="00A03665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  <w:r w:rsidRPr="00A1736D">
        <w:rPr>
          <w:rFonts w:ascii="Calibri" w:hAnsi="Calibri" w:cs="Calibri"/>
          <w:sz w:val="20"/>
        </w:rPr>
        <w:t xml:space="preserve">w zakresie realizacji zamówienia, jeżeli wykonanie tych czynności polega na wykonywaniu pracy w sposób </w:t>
      </w:r>
    </w:p>
    <w:p w14:paraId="63DC932D" w14:textId="77777777" w:rsidR="00A03665" w:rsidRDefault="00A03665" w:rsidP="00A03665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  <w:r w:rsidRPr="00A1736D">
        <w:rPr>
          <w:rFonts w:ascii="Calibri" w:hAnsi="Calibri" w:cs="Calibri"/>
          <w:sz w:val="20"/>
        </w:rPr>
        <w:t xml:space="preserve">określony w art. 22 § 1 ustawy z dnia 26 czerwca 1974 r. – Kodeks pracy (Dz. U. z 2019 r. poz. 1040, 1043 </w:t>
      </w:r>
    </w:p>
    <w:p w14:paraId="2007003D" w14:textId="09386F2C" w:rsidR="00A03665" w:rsidRPr="00BD42F8" w:rsidRDefault="00A03665" w:rsidP="00A03665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  <w:r w:rsidRPr="00A1736D">
        <w:rPr>
          <w:rFonts w:ascii="Calibri" w:hAnsi="Calibri" w:cs="Calibri"/>
          <w:sz w:val="20"/>
        </w:rPr>
        <w:t>i 1495).</w:t>
      </w:r>
      <w:r>
        <w:rPr>
          <w:rFonts w:ascii="Calibri" w:hAnsi="Calibri" w:cs="Calibri"/>
          <w:sz w:val="20"/>
        </w:rPr>
        <w:t xml:space="preserve"> </w:t>
      </w:r>
      <w:r w:rsidRPr="00BD42F8">
        <w:rPr>
          <w:rFonts w:ascii="Calibri" w:hAnsi="Calibri" w:cs="Calibri"/>
          <w:bCs/>
          <w:sz w:val="20"/>
        </w:rPr>
        <w:t>Wymóg dotyczy czynności bezpośrednio związanych z wykonywaniem robót, czyli prace pracowników polegające  na bezpośrednim (fizycznym) wykonywaniu robót budowlanych opisanych lub wynikających z dokumentacji projektowej i Specyfikacji Techniczn</w:t>
      </w:r>
      <w:r>
        <w:rPr>
          <w:rFonts w:ascii="Calibri" w:hAnsi="Calibri" w:cs="Calibri"/>
          <w:bCs/>
          <w:sz w:val="20"/>
        </w:rPr>
        <w:t>ej</w:t>
      </w:r>
      <w:r w:rsidRPr="00BD42F8">
        <w:rPr>
          <w:rFonts w:ascii="Calibri" w:hAnsi="Calibri" w:cs="Calibri"/>
          <w:bCs/>
          <w:sz w:val="20"/>
        </w:rPr>
        <w:t xml:space="preserve"> Wykonania i Odbioru Robót Budowlanych </w:t>
      </w:r>
      <w:r w:rsidR="00C06E3F">
        <w:rPr>
          <w:rFonts w:ascii="Calibri" w:hAnsi="Calibri" w:cs="Calibri"/>
          <w:bCs/>
          <w:sz w:val="20"/>
        </w:rPr>
        <w:br/>
      </w:r>
      <w:r w:rsidRPr="00C06E3F">
        <w:rPr>
          <w:rFonts w:ascii="Calibri" w:hAnsi="Calibri" w:cs="Calibri"/>
          <w:bCs/>
          <w:sz w:val="20"/>
        </w:rPr>
        <w:t xml:space="preserve">( </w:t>
      </w:r>
      <w:r w:rsidR="00C06E3F" w:rsidRPr="00DB10DB">
        <w:rPr>
          <w:rFonts w:ascii="Calibri" w:hAnsi="Calibri" w:cs="Calibri"/>
          <w:bCs/>
          <w:sz w:val="20"/>
        </w:rPr>
        <w:t>operator koparki, brukarz, hydraulik, elektryk, murarz</w:t>
      </w:r>
      <w:r w:rsidR="00C06E3F">
        <w:rPr>
          <w:rFonts w:ascii="Calibri" w:hAnsi="Calibri" w:cs="Calibri"/>
          <w:bCs/>
          <w:sz w:val="20"/>
        </w:rPr>
        <w:t xml:space="preserve">, spawacz) </w:t>
      </w:r>
      <w:r w:rsidR="00F726F7">
        <w:rPr>
          <w:rFonts w:ascii="Calibri" w:hAnsi="Calibri" w:cs="Calibri"/>
          <w:bCs/>
          <w:sz w:val="20"/>
        </w:rPr>
        <w:t>oraz</w:t>
      </w:r>
      <w:r w:rsidRPr="00BD42F8">
        <w:rPr>
          <w:rFonts w:ascii="Calibri" w:hAnsi="Calibri" w:cs="Calibri"/>
          <w:bCs/>
          <w:sz w:val="20"/>
        </w:rPr>
        <w:t xml:space="preserve"> czynności  pracowników bezpośrednio nadzorujących realizację robót budowlanych (np. brygadziści, mistrzowie, itp.). Wymóg nie dotyczy między innymi osób: kierujących budową, wykonujących obsługę geodezyjną, dostawców materiałów budowlanych.</w:t>
      </w:r>
    </w:p>
    <w:p w14:paraId="47A0E44C" w14:textId="77777777" w:rsidR="00A03665" w:rsidRDefault="00A03665" w:rsidP="00A03665">
      <w:pPr>
        <w:jc w:val="both"/>
        <w:rPr>
          <w:rFonts w:ascii="Calibri" w:hAnsi="Calibri" w:cs="Calibri"/>
          <w:bCs/>
          <w:sz w:val="20"/>
        </w:rPr>
      </w:pPr>
      <w:r w:rsidRPr="00D8748C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 xml:space="preserve">   </w:t>
      </w:r>
      <w:r w:rsidRPr="00D8748C">
        <w:rPr>
          <w:rFonts w:ascii="Calibri" w:hAnsi="Calibri" w:cs="Calibri"/>
          <w:bCs/>
          <w:sz w:val="20"/>
        </w:rPr>
        <w:t xml:space="preserve">Obowiązek zatrudnienia na podstawie </w:t>
      </w:r>
      <w:r w:rsidRPr="00673FCD">
        <w:rPr>
          <w:rFonts w:ascii="Calibri" w:hAnsi="Calibri" w:cs="Calibri"/>
          <w:sz w:val="20"/>
        </w:rPr>
        <w:t xml:space="preserve">stosunku pracy </w:t>
      </w:r>
      <w:r w:rsidRPr="00D8748C">
        <w:rPr>
          <w:rFonts w:ascii="Calibri" w:hAnsi="Calibri" w:cs="Calibri"/>
          <w:bCs/>
          <w:sz w:val="20"/>
        </w:rPr>
        <w:t xml:space="preserve">nie dotyczy sytuacji w której Wykonawca, </w:t>
      </w:r>
    </w:p>
    <w:p w14:paraId="02632409" w14:textId="77777777" w:rsidR="00A03665" w:rsidRDefault="00A03665" w:rsidP="00A03665">
      <w:pPr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   </w:t>
      </w:r>
      <w:r w:rsidRPr="00D8748C">
        <w:rPr>
          <w:rFonts w:ascii="Calibri" w:hAnsi="Calibri" w:cs="Calibri"/>
          <w:bCs/>
          <w:sz w:val="20"/>
        </w:rPr>
        <w:t>lub</w:t>
      </w:r>
      <w:r>
        <w:rPr>
          <w:rFonts w:ascii="Calibri" w:hAnsi="Calibri" w:cs="Calibri"/>
          <w:bCs/>
          <w:sz w:val="20"/>
        </w:rPr>
        <w:t xml:space="preserve"> </w:t>
      </w:r>
      <w:r w:rsidRPr="00D8748C">
        <w:rPr>
          <w:rFonts w:ascii="Calibri" w:hAnsi="Calibri" w:cs="Calibri"/>
          <w:bCs/>
          <w:sz w:val="20"/>
        </w:rPr>
        <w:t xml:space="preserve">podwykonawca osobiście wykonuje powyższe czynności (np. osoba </w:t>
      </w:r>
      <w:r w:rsidRPr="004942BE">
        <w:rPr>
          <w:rFonts w:ascii="Calibri" w:hAnsi="Calibri" w:cs="Calibri"/>
          <w:bCs/>
          <w:sz w:val="20"/>
        </w:rPr>
        <w:t xml:space="preserve">fizyczna prowadząca działalność gospodarczą, wspólnicy spółki cywilnej). </w:t>
      </w:r>
    </w:p>
    <w:p w14:paraId="306A1A61" w14:textId="77777777" w:rsidR="00A03665" w:rsidRPr="004942BE" w:rsidRDefault="00A03665" w:rsidP="00A03665">
      <w:pPr>
        <w:jc w:val="both"/>
        <w:rPr>
          <w:rFonts w:ascii="Calibri" w:hAnsi="Calibri" w:cs="Calibri"/>
          <w:bCs/>
          <w:sz w:val="20"/>
        </w:rPr>
      </w:pPr>
      <w:r w:rsidRPr="004942BE">
        <w:rPr>
          <w:rFonts w:ascii="Calibri" w:hAnsi="Calibri" w:cs="Calibri"/>
          <w:bCs/>
          <w:sz w:val="20"/>
        </w:rPr>
        <w:t xml:space="preserve">2.  W trakcie realizacji zamówienia Zamawiający uprawniony jest do wykonywania czynności kontrolnych   </w:t>
      </w:r>
    </w:p>
    <w:p w14:paraId="7182BC0D" w14:textId="77777777" w:rsidR="00A03665" w:rsidRPr="004942BE" w:rsidRDefault="00A03665" w:rsidP="00A03665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</w:t>
      </w:r>
      <w:r w:rsidRPr="004942BE">
        <w:rPr>
          <w:rFonts w:ascii="Calibri" w:hAnsi="Calibri" w:cs="Calibri"/>
          <w:sz w:val="20"/>
        </w:rPr>
        <w:t xml:space="preserve">wobec wykonawcy odnośnie spełniania przez wykonawcę lub podwykonawcę wymogu zatrudnienia  na </w:t>
      </w:r>
    </w:p>
    <w:p w14:paraId="3F753423" w14:textId="77777777" w:rsidR="00A03665" w:rsidRPr="004942BE" w:rsidRDefault="00A03665" w:rsidP="00A03665">
      <w:pPr>
        <w:jc w:val="both"/>
        <w:rPr>
          <w:rFonts w:ascii="Calibri" w:hAnsi="Calibri" w:cs="Calibri"/>
          <w:sz w:val="20"/>
        </w:rPr>
      </w:pPr>
      <w:r w:rsidRPr="004942BE">
        <w:rPr>
          <w:rFonts w:ascii="Calibri" w:hAnsi="Calibri" w:cs="Calibri"/>
          <w:sz w:val="20"/>
        </w:rPr>
        <w:t xml:space="preserve">      podstawie stosunku pracy osób wykonujących wskazane w ustępie </w:t>
      </w:r>
      <w:r w:rsidRPr="004942BE">
        <w:rPr>
          <w:rFonts w:ascii="Calibri" w:hAnsi="Calibri" w:cs="Calibri"/>
          <w:bCs/>
          <w:sz w:val="20"/>
        </w:rPr>
        <w:t xml:space="preserve">1 </w:t>
      </w:r>
      <w:r w:rsidRPr="004942BE">
        <w:rPr>
          <w:rFonts w:ascii="Calibri" w:hAnsi="Calibri" w:cs="Calibri"/>
          <w:sz w:val="20"/>
        </w:rPr>
        <w:t xml:space="preserve">czynności. Zamawiający uprawniony </w:t>
      </w:r>
    </w:p>
    <w:p w14:paraId="0E5DEE79" w14:textId="77777777" w:rsidR="00A03665" w:rsidRPr="004942BE" w:rsidRDefault="00A03665" w:rsidP="00A03665">
      <w:pPr>
        <w:jc w:val="both"/>
        <w:rPr>
          <w:rFonts w:ascii="Calibri" w:hAnsi="Calibri" w:cs="Calibri"/>
          <w:bCs/>
          <w:sz w:val="20"/>
        </w:rPr>
      </w:pPr>
      <w:r w:rsidRPr="004942BE">
        <w:rPr>
          <w:rFonts w:ascii="Calibri" w:hAnsi="Calibri" w:cs="Calibri"/>
          <w:sz w:val="20"/>
        </w:rPr>
        <w:t xml:space="preserve">      jest w szczególności do: </w:t>
      </w:r>
    </w:p>
    <w:p w14:paraId="44923D92" w14:textId="77777777" w:rsidR="00A03665" w:rsidRPr="004942BE" w:rsidRDefault="00A03665" w:rsidP="00A03665">
      <w:pPr>
        <w:pStyle w:val="Akapitzlist"/>
        <w:ind w:left="0"/>
        <w:rPr>
          <w:rFonts w:ascii="Calibri" w:hAnsi="Calibri" w:cs="Calibri"/>
          <w:sz w:val="20"/>
        </w:rPr>
      </w:pPr>
      <w:r w:rsidRPr="004942BE">
        <w:rPr>
          <w:rFonts w:ascii="Calibri" w:hAnsi="Calibri" w:cs="Calibri"/>
          <w:sz w:val="20"/>
        </w:rPr>
        <w:t xml:space="preserve">        a) żądania oświadczeń i dokumentów w zakresie potwierdzenia spełniania ww. wymogów i dokonywania </w:t>
      </w:r>
    </w:p>
    <w:p w14:paraId="3950EAEC" w14:textId="77777777" w:rsidR="00A03665" w:rsidRPr="004942BE" w:rsidRDefault="00A03665" w:rsidP="00A03665">
      <w:pPr>
        <w:pStyle w:val="Akapitzlist"/>
        <w:ind w:left="0"/>
        <w:rPr>
          <w:rFonts w:ascii="Calibri" w:hAnsi="Calibri" w:cs="Calibri"/>
          <w:sz w:val="20"/>
        </w:rPr>
      </w:pPr>
      <w:r w:rsidRPr="004942BE">
        <w:rPr>
          <w:rFonts w:ascii="Calibri" w:hAnsi="Calibri" w:cs="Calibri"/>
          <w:sz w:val="20"/>
        </w:rPr>
        <w:t xml:space="preserve">            ich oceny,</w:t>
      </w:r>
    </w:p>
    <w:p w14:paraId="70513440" w14:textId="77777777" w:rsidR="00A03665" w:rsidRPr="007C6D63" w:rsidRDefault="00A03665" w:rsidP="00A03665">
      <w:pPr>
        <w:pStyle w:val="Akapitzlist"/>
        <w:ind w:left="0"/>
        <w:rPr>
          <w:rFonts w:ascii="Calibri" w:hAnsi="Calibri" w:cs="Calibri"/>
          <w:color w:val="FF0000"/>
          <w:sz w:val="20"/>
        </w:rPr>
      </w:pPr>
      <w:r>
        <w:rPr>
          <w:rFonts w:ascii="Calibri" w:hAnsi="Calibri" w:cs="Calibri"/>
          <w:sz w:val="20"/>
        </w:rPr>
        <w:t xml:space="preserve">       </w:t>
      </w:r>
      <w:r w:rsidRPr="007C6D63">
        <w:rPr>
          <w:rFonts w:ascii="Calibri" w:hAnsi="Calibri" w:cs="Calibri"/>
          <w:sz w:val="20"/>
        </w:rPr>
        <w:t xml:space="preserve">b) żądania wyjaśnień w przypadku wątpliwości w zakresie potwierdzenia spełniania ww. wymogów,     </w:t>
      </w:r>
    </w:p>
    <w:p w14:paraId="764E7741" w14:textId="77777777" w:rsidR="00A03665" w:rsidRPr="007C6D63" w:rsidRDefault="00A03665" w:rsidP="00A03665">
      <w:pPr>
        <w:pStyle w:val="Akapitzlist"/>
        <w:ind w:left="0"/>
        <w:rPr>
          <w:rFonts w:ascii="Calibri" w:hAnsi="Calibri" w:cs="Calibri"/>
          <w:color w:val="FF0000"/>
          <w:sz w:val="20"/>
        </w:rPr>
      </w:pPr>
      <w:r w:rsidRPr="007C6D63">
        <w:rPr>
          <w:rFonts w:ascii="Calibri" w:hAnsi="Calibri" w:cs="Calibri"/>
          <w:sz w:val="20"/>
        </w:rPr>
        <w:t xml:space="preserve">       c) przeprowadzania kontroli na miejscu wykonywania świadczenia</w:t>
      </w:r>
      <w:r>
        <w:rPr>
          <w:rFonts w:ascii="Calibri" w:hAnsi="Calibri" w:cs="Calibri"/>
          <w:sz w:val="20"/>
        </w:rPr>
        <w:t>.</w:t>
      </w:r>
    </w:p>
    <w:p w14:paraId="3B41EA21" w14:textId="77777777" w:rsidR="00A03665" w:rsidRPr="007C6D63" w:rsidRDefault="00A03665" w:rsidP="00A03665">
      <w:pPr>
        <w:contextualSpacing/>
        <w:jc w:val="both"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 xml:space="preserve">3. </w:t>
      </w:r>
      <w:r w:rsidRPr="007C6D63">
        <w:rPr>
          <w:rFonts w:ascii="Calibri" w:hAnsi="Calibri" w:cs="Calibri"/>
          <w:bCs/>
          <w:sz w:val="20"/>
        </w:rPr>
        <w:t xml:space="preserve">Wykonawca w terminie 14 dni, od daty  podpisania umowy przedłoży Zamawiającemu </w:t>
      </w:r>
      <w:r w:rsidRPr="007C6D63">
        <w:rPr>
          <w:rFonts w:ascii="Calibri" w:hAnsi="Calibri" w:cs="Calibri"/>
          <w:sz w:val="20"/>
        </w:rPr>
        <w:t xml:space="preserve">jeden z poniżej  </w:t>
      </w:r>
    </w:p>
    <w:p w14:paraId="6ABFD505" w14:textId="77777777" w:rsidR="00A03665" w:rsidRDefault="00A03665" w:rsidP="00A03665">
      <w:pPr>
        <w:contextualSpacing/>
        <w:jc w:val="both"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 xml:space="preserve">     wskazanych dowodów w celu potwierdzenia spełnienia wymogu zatrudnienia na podstawie  stosunku pracy </w:t>
      </w:r>
    </w:p>
    <w:p w14:paraId="5C5C0345" w14:textId="77777777" w:rsidR="00A03665" w:rsidRDefault="00A03665" w:rsidP="00A03665">
      <w:pPr>
        <w:contextualSpacing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  <w:r w:rsidRPr="007C6D63">
        <w:rPr>
          <w:rFonts w:ascii="Calibri" w:hAnsi="Calibri" w:cs="Calibri"/>
          <w:sz w:val="20"/>
        </w:rPr>
        <w:t>przez wykonawcę lub podwykonawcę osób wy</w:t>
      </w:r>
      <w:r>
        <w:rPr>
          <w:rFonts w:ascii="Calibri" w:hAnsi="Calibri" w:cs="Calibri"/>
          <w:sz w:val="20"/>
        </w:rPr>
        <w:t>konujących przedmiotowa usługę.</w:t>
      </w:r>
    </w:p>
    <w:p w14:paraId="50F661D4" w14:textId="77777777" w:rsidR="00A03665" w:rsidRPr="00DA57A4" w:rsidRDefault="00A03665" w:rsidP="00A03665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oświadczenia zatrudnionego pracownika,</w:t>
      </w:r>
    </w:p>
    <w:p w14:paraId="1713F436" w14:textId="77777777" w:rsidR="00A03665" w:rsidRPr="006F5E54" w:rsidRDefault="00A03665" w:rsidP="00A0366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 xml:space="preserve">oświadczenia wykonawcy lub podwykonawcy o zatrudnieniu pracownika na podstawie umowy </w:t>
      </w:r>
    </w:p>
    <w:p w14:paraId="738C6832" w14:textId="77777777" w:rsidR="00A03665" w:rsidRPr="00DA57A4" w:rsidRDefault="00A03665" w:rsidP="00A03665">
      <w:pPr>
        <w:pStyle w:val="Akapitzlist"/>
        <w:ind w:left="1080"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 pracę</w:t>
      </w:r>
      <w:r>
        <w:rPr>
          <w:rFonts w:ascii="Calibri" w:hAnsi="Calibri" w:cs="Calibri"/>
          <w:sz w:val="20"/>
        </w:rPr>
        <w:t>,</w:t>
      </w:r>
      <w:r w:rsidRPr="00DA57A4">
        <w:rPr>
          <w:rFonts w:ascii="Calibri" w:hAnsi="Calibri" w:cs="Calibri"/>
          <w:sz w:val="20"/>
        </w:rPr>
        <w:t xml:space="preserve"> </w:t>
      </w:r>
    </w:p>
    <w:p w14:paraId="6C864949" w14:textId="77777777" w:rsidR="00A03665" w:rsidRPr="007C6D63" w:rsidRDefault="00A03665" w:rsidP="00A0366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poświadczoną</w:t>
      </w:r>
      <w:r w:rsidRPr="007C6D63">
        <w:rPr>
          <w:rFonts w:ascii="Calibri" w:hAnsi="Calibri" w:cs="Calibri"/>
          <w:sz w:val="20"/>
        </w:rPr>
        <w:t xml:space="preserve"> za zgodność z oryginałem kopię umowy o pracę zatrudnionego pracownika,</w:t>
      </w:r>
    </w:p>
    <w:p w14:paraId="76B670EC" w14:textId="77777777" w:rsidR="00A03665" w:rsidRPr="007C6D63" w:rsidRDefault="00A03665" w:rsidP="00A0366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>inne dokumenty</w:t>
      </w:r>
      <w:r>
        <w:rPr>
          <w:rFonts w:ascii="Calibri" w:hAnsi="Calibri" w:cs="Calibri"/>
          <w:sz w:val="20"/>
        </w:rPr>
        <w:t>,</w:t>
      </w:r>
    </w:p>
    <w:p w14:paraId="5017143B" w14:textId="77777777" w:rsidR="00A03665" w:rsidRPr="007C6D63" w:rsidRDefault="00A03665" w:rsidP="00A03665">
      <w:pPr>
        <w:jc w:val="both"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 xml:space="preserve">        − zawierające informacje, w tym dane osobowe, niezbędne do weryfikacji zatrudnienia na podstawie </w:t>
      </w:r>
    </w:p>
    <w:p w14:paraId="206FF713" w14:textId="77777777" w:rsidR="00A03665" w:rsidRPr="007C6D63" w:rsidRDefault="00A03665" w:rsidP="00A03665">
      <w:pPr>
        <w:jc w:val="both"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 xml:space="preserve">           umowy o pracę, w szczególności imię i nazwisko zatrudnionego pracownika, datę zawarcia umowy </w:t>
      </w:r>
    </w:p>
    <w:p w14:paraId="02664D00" w14:textId="77777777" w:rsidR="00A03665" w:rsidRPr="007C6D63" w:rsidRDefault="00A03665" w:rsidP="00A03665">
      <w:pPr>
        <w:jc w:val="both"/>
        <w:rPr>
          <w:sz w:val="23"/>
          <w:szCs w:val="23"/>
        </w:rPr>
      </w:pPr>
      <w:r w:rsidRPr="007C6D63">
        <w:rPr>
          <w:rFonts w:ascii="Calibri" w:hAnsi="Calibri" w:cs="Calibri"/>
          <w:sz w:val="20"/>
        </w:rPr>
        <w:t xml:space="preserve">           o pracę, rodzaj umowy o pracę i zakres obowiązków pracownika.</w:t>
      </w:r>
    </w:p>
    <w:p w14:paraId="29A4BC36" w14:textId="77777777" w:rsidR="00A03665" w:rsidRDefault="00A03665" w:rsidP="00A03665">
      <w:pPr>
        <w:jc w:val="both"/>
        <w:rPr>
          <w:rFonts w:ascii="Calibri" w:hAnsi="Calibri" w:cs="Calibri"/>
          <w:sz w:val="20"/>
        </w:rPr>
      </w:pPr>
      <w:r w:rsidRPr="00D8748C">
        <w:rPr>
          <w:rFonts w:ascii="Calibri" w:hAnsi="Calibri" w:cs="Calibri"/>
          <w:sz w:val="20"/>
        </w:rPr>
        <w:t xml:space="preserve">4. Z tytułu niespełnienia przez wykonawcę lub podwykonawcę wymogu zatrudnienia na podstawie </w:t>
      </w:r>
      <w:r w:rsidRPr="00673FCD">
        <w:rPr>
          <w:rFonts w:ascii="Calibri" w:hAnsi="Calibri" w:cs="Calibri"/>
          <w:sz w:val="20"/>
        </w:rPr>
        <w:t xml:space="preserve">stosunku </w:t>
      </w:r>
    </w:p>
    <w:p w14:paraId="2FD53AD6" w14:textId="77777777" w:rsidR="00A03665" w:rsidRPr="00B232CC" w:rsidRDefault="00A03665" w:rsidP="00A03665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  <w:r w:rsidRPr="00673FCD">
        <w:rPr>
          <w:rFonts w:ascii="Calibri" w:hAnsi="Calibri" w:cs="Calibri"/>
          <w:sz w:val="20"/>
        </w:rPr>
        <w:t>pracy</w:t>
      </w:r>
      <w:r w:rsidRPr="00D8748C">
        <w:rPr>
          <w:rFonts w:ascii="Calibri" w:hAnsi="Calibri" w:cs="Calibri"/>
          <w:sz w:val="20"/>
        </w:rPr>
        <w:t xml:space="preserve"> osób wykonujących przedmiotową </w:t>
      </w:r>
      <w:r>
        <w:rPr>
          <w:rFonts w:ascii="Calibri" w:hAnsi="Calibri" w:cs="Calibri"/>
          <w:sz w:val="20"/>
        </w:rPr>
        <w:t>robotę</w:t>
      </w:r>
      <w:r w:rsidRPr="00D8748C">
        <w:rPr>
          <w:rFonts w:ascii="Calibri" w:hAnsi="Calibri" w:cs="Calibri"/>
          <w:sz w:val="20"/>
        </w:rPr>
        <w:t xml:space="preserve">, </w:t>
      </w:r>
      <w:r w:rsidRPr="00B232CC">
        <w:rPr>
          <w:rFonts w:ascii="Calibri" w:hAnsi="Calibri" w:cs="Calibri"/>
          <w:sz w:val="20"/>
        </w:rPr>
        <w:t xml:space="preserve">Zamawiający przewiduje sankcję w postaci obowiązku </w:t>
      </w:r>
    </w:p>
    <w:p w14:paraId="223EFEB5" w14:textId="77777777" w:rsidR="00A03665" w:rsidRPr="00B232CC" w:rsidRDefault="00A03665" w:rsidP="00A03665">
      <w:pPr>
        <w:jc w:val="both"/>
        <w:rPr>
          <w:rFonts w:ascii="Calibri" w:hAnsi="Calibri" w:cs="Calibri"/>
          <w:sz w:val="20"/>
        </w:rPr>
      </w:pPr>
      <w:r w:rsidRPr="00B232CC">
        <w:rPr>
          <w:rFonts w:ascii="Calibri" w:hAnsi="Calibri" w:cs="Calibri"/>
          <w:sz w:val="20"/>
        </w:rPr>
        <w:t xml:space="preserve">    zapłaty przez  wykonawcę kary umownej  w wysokości  określonej </w:t>
      </w:r>
      <w:r w:rsidRPr="0008139F">
        <w:rPr>
          <w:rFonts w:ascii="Calibri" w:hAnsi="Calibri" w:cs="Calibri"/>
          <w:sz w:val="20"/>
        </w:rPr>
        <w:t xml:space="preserve">w § </w:t>
      </w:r>
      <w:r w:rsidR="0008139F" w:rsidRPr="0008139F">
        <w:rPr>
          <w:rFonts w:ascii="Calibri" w:hAnsi="Calibri" w:cs="Calibri"/>
          <w:sz w:val="20"/>
        </w:rPr>
        <w:t>10</w:t>
      </w:r>
      <w:r w:rsidRPr="0008139F">
        <w:rPr>
          <w:rFonts w:ascii="Calibri" w:hAnsi="Calibri" w:cs="Calibri"/>
          <w:sz w:val="20"/>
        </w:rPr>
        <w:t xml:space="preserve"> pkt. 1 lit. </w:t>
      </w:r>
      <w:r w:rsidR="0008139F" w:rsidRPr="0008139F">
        <w:rPr>
          <w:rFonts w:ascii="Calibri" w:hAnsi="Calibri" w:cs="Calibri"/>
          <w:sz w:val="20"/>
        </w:rPr>
        <w:t>g</w:t>
      </w:r>
      <w:r w:rsidRPr="0008139F">
        <w:rPr>
          <w:rFonts w:ascii="Calibri" w:hAnsi="Calibri" w:cs="Calibri"/>
          <w:sz w:val="20"/>
        </w:rPr>
        <w:t>)</w:t>
      </w:r>
      <w:r w:rsidRPr="00B232CC">
        <w:rPr>
          <w:rFonts w:ascii="Calibri" w:hAnsi="Calibri" w:cs="Calibri"/>
          <w:sz w:val="20"/>
        </w:rPr>
        <w:t xml:space="preserve"> wzoru Umowy.  </w:t>
      </w:r>
    </w:p>
    <w:p w14:paraId="65BE2CDC" w14:textId="77777777" w:rsidR="00A03665" w:rsidRPr="00B232CC" w:rsidRDefault="00A03665" w:rsidP="00A03665">
      <w:pPr>
        <w:jc w:val="both"/>
        <w:rPr>
          <w:rFonts w:ascii="Calibri" w:hAnsi="Calibri" w:cs="Calibri"/>
          <w:sz w:val="20"/>
        </w:rPr>
      </w:pPr>
      <w:r w:rsidRPr="00B232CC">
        <w:rPr>
          <w:rFonts w:ascii="Calibri" w:hAnsi="Calibri" w:cs="Calibri"/>
          <w:sz w:val="20"/>
        </w:rPr>
        <w:t xml:space="preserve">    Niezłożenie przez wykonawcę w wyznaczonym przez Zamawiającego terminie żądanych przez </w:t>
      </w:r>
    </w:p>
    <w:p w14:paraId="4BCBDC39" w14:textId="77777777" w:rsidR="00A03665" w:rsidRDefault="00A03665" w:rsidP="00A03665">
      <w:pPr>
        <w:jc w:val="both"/>
        <w:rPr>
          <w:rFonts w:ascii="Calibri" w:hAnsi="Calibri" w:cs="Calibri"/>
          <w:sz w:val="20"/>
        </w:rPr>
      </w:pPr>
      <w:r w:rsidRPr="00B232CC">
        <w:rPr>
          <w:rFonts w:ascii="Calibri" w:hAnsi="Calibri" w:cs="Calibri"/>
          <w:sz w:val="20"/>
        </w:rPr>
        <w:t xml:space="preserve">    Zamawiającego dowodów w celu potwierdzenia spełnienia przez wykonawcę lub podwykonawcę</w:t>
      </w:r>
      <w:r w:rsidRPr="00D8748C">
        <w:rPr>
          <w:rFonts w:ascii="Calibri" w:hAnsi="Calibri" w:cs="Calibri"/>
          <w:sz w:val="20"/>
        </w:rPr>
        <w:t xml:space="preserve"> wymogu </w:t>
      </w:r>
    </w:p>
    <w:p w14:paraId="66CC4A8D" w14:textId="77777777" w:rsidR="00A03665" w:rsidRDefault="00A03665" w:rsidP="00A03665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  <w:r w:rsidRPr="00D8748C">
        <w:rPr>
          <w:rFonts w:ascii="Calibri" w:hAnsi="Calibri" w:cs="Calibri"/>
          <w:sz w:val="20"/>
        </w:rPr>
        <w:t>zatrudnienia na podstawie umowy o</w:t>
      </w:r>
      <w:r>
        <w:rPr>
          <w:rFonts w:ascii="Calibri" w:hAnsi="Calibri" w:cs="Calibri"/>
          <w:sz w:val="20"/>
        </w:rPr>
        <w:t xml:space="preserve"> </w:t>
      </w:r>
      <w:r w:rsidRPr="00D8748C">
        <w:rPr>
          <w:rFonts w:ascii="Calibri" w:hAnsi="Calibri" w:cs="Calibri"/>
          <w:sz w:val="20"/>
        </w:rPr>
        <w:t xml:space="preserve">pracę traktowane będzie jako niespełnienie przez wykonawcę lub </w:t>
      </w:r>
    </w:p>
    <w:p w14:paraId="4654E6E1" w14:textId="77777777" w:rsidR="00A03665" w:rsidRDefault="00A03665" w:rsidP="00A03665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  <w:r w:rsidRPr="00D8748C">
        <w:rPr>
          <w:rFonts w:ascii="Calibri" w:hAnsi="Calibri" w:cs="Calibri"/>
          <w:sz w:val="20"/>
        </w:rPr>
        <w:t xml:space="preserve">podwykonawcę wymogu zatrudnienia na podstawie </w:t>
      </w:r>
      <w:r w:rsidRPr="00673FCD">
        <w:rPr>
          <w:rFonts w:ascii="Calibri" w:hAnsi="Calibri" w:cs="Calibri"/>
          <w:sz w:val="20"/>
        </w:rPr>
        <w:t xml:space="preserve">stosunku pracy </w:t>
      </w:r>
      <w:r w:rsidRPr="00D8748C">
        <w:rPr>
          <w:rFonts w:ascii="Calibri" w:hAnsi="Calibri" w:cs="Calibri"/>
          <w:sz w:val="20"/>
        </w:rPr>
        <w:t xml:space="preserve">osób wykonujących wskazane </w:t>
      </w:r>
      <w:r>
        <w:rPr>
          <w:rFonts w:ascii="Calibri" w:hAnsi="Calibri" w:cs="Calibri"/>
          <w:sz w:val="20"/>
        </w:rPr>
        <w:t xml:space="preserve">w ust. 1 </w:t>
      </w:r>
    </w:p>
    <w:p w14:paraId="422A0F8B" w14:textId="77777777" w:rsidR="00A03665" w:rsidRPr="008B5E92" w:rsidRDefault="00A03665" w:rsidP="00A03665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  <w:r w:rsidRPr="008B5E92">
        <w:rPr>
          <w:rFonts w:ascii="Calibri" w:hAnsi="Calibri" w:cs="Calibri"/>
          <w:sz w:val="20"/>
        </w:rPr>
        <w:t xml:space="preserve">czynności. </w:t>
      </w:r>
    </w:p>
    <w:p w14:paraId="62A31E1D" w14:textId="77777777" w:rsidR="00A03665" w:rsidRDefault="00A03665" w:rsidP="00A03665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5. </w:t>
      </w:r>
      <w:r w:rsidRPr="00D8748C">
        <w:rPr>
          <w:rFonts w:ascii="Calibri" w:hAnsi="Calibri" w:cs="Calibri"/>
          <w:sz w:val="20"/>
        </w:rPr>
        <w:t xml:space="preserve">W przypadku uzasadnionych wątpliwości co do przestrzegania prawa pracy przez wykonawcę lub </w:t>
      </w:r>
    </w:p>
    <w:p w14:paraId="26C7177A" w14:textId="77777777" w:rsidR="00A03665" w:rsidRDefault="00A03665" w:rsidP="00A03665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  <w:r w:rsidRPr="00D8748C">
        <w:rPr>
          <w:rFonts w:ascii="Calibri" w:hAnsi="Calibri" w:cs="Calibri"/>
          <w:sz w:val="20"/>
        </w:rPr>
        <w:t xml:space="preserve">podwykonawcę, Zamawiający może zwrócić się o przeprowadzenie kontroli przez Państwową Inspekcję </w:t>
      </w:r>
    </w:p>
    <w:p w14:paraId="3EDC6E19" w14:textId="77777777" w:rsidR="00A03665" w:rsidRDefault="00A03665" w:rsidP="00A03665">
      <w:pPr>
        <w:jc w:val="both"/>
        <w:rPr>
          <w:rFonts w:ascii="Calibri" w:eastAsia="TimesNewRoman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  <w:r w:rsidRPr="00D8748C">
        <w:rPr>
          <w:rFonts w:ascii="Calibri" w:hAnsi="Calibri" w:cs="Calibri"/>
          <w:sz w:val="20"/>
        </w:rPr>
        <w:t xml:space="preserve">Pracy. </w:t>
      </w:r>
      <w:r w:rsidRPr="00D8748C">
        <w:rPr>
          <w:rFonts w:ascii="Calibri" w:eastAsia="TimesNewRoman" w:hAnsi="Calibri" w:cs="Calibri"/>
          <w:sz w:val="20"/>
        </w:rPr>
        <w:t xml:space="preserve">Obowiązek uzyskania zgody pracowników Wykonawcy na udostępnienie danych oraz przekazanie ich </w:t>
      </w:r>
    </w:p>
    <w:p w14:paraId="29789990" w14:textId="77777777" w:rsidR="00A03665" w:rsidRDefault="00A03665" w:rsidP="00A03665">
      <w:pPr>
        <w:jc w:val="both"/>
        <w:rPr>
          <w:rFonts w:ascii="Calibri" w:eastAsia="TimesNewRoman" w:hAnsi="Calibri" w:cs="Calibri"/>
          <w:sz w:val="20"/>
        </w:rPr>
      </w:pPr>
      <w:r>
        <w:rPr>
          <w:rFonts w:ascii="Calibri" w:eastAsia="TimesNewRoman" w:hAnsi="Calibri" w:cs="Calibri"/>
          <w:sz w:val="20"/>
        </w:rPr>
        <w:lastRenderedPageBreak/>
        <w:t xml:space="preserve">   </w:t>
      </w:r>
      <w:r w:rsidRPr="00D8748C">
        <w:rPr>
          <w:rFonts w:ascii="Calibri" w:eastAsia="TimesNewRoman" w:hAnsi="Calibri" w:cs="Calibri"/>
          <w:sz w:val="20"/>
        </w:rPr>
        <w:t>Zamaw</w:t>
      </w:r>
      <w:r>
        <w:rPr>
          <w:rFonts w:ascii="Calibri" w:eastAsia="TimesNewRoman" w:hAnsi="Calibri" w:cs="Calibri"/>
          <w:sz w:val="20"/>
        </w:rPr>
        <w:t>iającemu ciąży na Wykonawc</w:t>
      </w:r>
      <w:r w:rsidRPr="00D8748C">
        <w:rPr>
          <w:rFonts w:ascii="Calibri" w:eastAsia="TimesNewRoman" w:hAnsi="Calibri" w:cs="Calibri"/>
          <w:sz w:val="20"/>
        </w:rPr>
        <w:t>y.</w:t>
      </w:r>
    </w:p>
    <w:p w14:paraId="12A7F30C" w14:textId="77777777" w:rsidR="00B07C4F" w:rsidRDefault="00B07C4F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14:paraId="5023BCA5" w14:textId="77777777" w:rsidR="00FE5356" w:rsidRPr="007C17A6" w:rsidRDefault="00FE5356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kern w:val="3"/>
          <w:sz w:val="20"/>
        </w:rPr>
        <w:t xml:space="preserve">§ </w:t>
      </w:r>
      <w:r w:rsidR="00A03665">
        <w:rPr>
          <w:rFonts w:asciiTheme="minorHAnsi" w:eastAsia="Lucida Sans Unicode" w:hAnsiTheme="minorHAnsi" w:cstheme="minorHAnsi"/>
          <w:b/>
          <w:kern w:val="3"/>
          <w:sz w:val="20"/>
        </w:rPr>
        <w:t>7</w:t>
      </w:r>
    </w:p>
    <w:p w14:paraId="0608E302" w14:textId="77777777" w:rsidR="006B5ADF" w:rsidRPr="00983F1C" w:rsidRDefault="006B5ADF" w:rsidP="00983F1C">
      <w:pPr>
        <w:tabs>
          <w:tab w:val="left" w:pos="851"/>
        </w:tabs>
        <w:jc w:val="both"/>
        <w:rPr>
          <w:rFonts w:asciiTheme="minorHAnsi" w:hAnsiTheme="minorHAnsi" w:cs="Arial"/>
          <w:sz w:val="20"/>
        </w:rPr>
      </w:pPr>
      <w:r w:rsidRPr="00983F1C">
        <w:rPr>
          <w:rFonts w:asciiTheme="minorHAnsi" w:hAnsiTheme="minorHAnsi" w:cs="Arial"/>
          <w:sz w:val="20"/>
        </w:rPr>
        <w:t>1. Wykonawca ponosi wobec Zamawiającego odpowiedzialność z tytułu rękojmi za wady przedmiotu umowy na zasadach określonych w Kodeksie cywilnym.</w:t>
      </w:r>
    </w:p>
    <w:p w14:paraId="1DF967C5" w14:textId="77777777" w:rsidR="006B5ADF" w:rsidRPr="00983F1C" w:rsidRDefault="006B5ADF" w:rsidP="00983F1C">
      <w:pPr>
        <w:tabs>
          <w:tab w:val="left" w:pos="567"/>
          <w:tab w:val="left" w:pos="851"/>
        </w:tabs>
        <w:jc w:val="both"/>
        <w:rPr>
          <w:rFonts w:asciiTheme="minorHAnsi" w:hAnsiTheme="minorHAnsi" w:cs="Arial"/>
          <w:sz w:val="20"/>
        </w:rPr>
      </w:pPr>
      <w:r w:rsidRPr="00983F1C">
        <w:rPr>
          <w:rFonts w:asciiTheme="minorHAnsi" w:hAnsiTheme="minorHAnsi" w:cs="Arial"/>
          <w:sz w:val="20"/>
        </w:rPr>
        <w:t>2. Wykonawca udziela Zamawiającemu na wykonane roboty budowlane, stanowiące przedmiot umowy,</w:t>
      </w:r>
      <w:r w:rsidRPr="00983F1C">
        <w:rPr>
          <w:rFonts w:asciiTheme="minorHAnsi" w:hAnsiTheme="minorHAnsi" w:cs="Arial"/>
          <w:sz w:val="20"/>
        </w:rPr>
        <w:br/>
        <w:t xml:space="preserve">gwarancji jakości na okres  ………… lat, licząc od daty odbioru końcowego robót. </w:t>
      </w:r>
    </w:p>
    <w:p w14:paraId="040EB235" w14:textId="77777777" w:rsidR="00983F1C" w:rsidRPr="00DD0A88" w:rsidRDefault="007B7BA6" w:rsidP="00983F1C">
      <w:pPr>
        <w:tabs>
          <w:tab w:val="left" w:pos="567"/>
          <w:tab w:val="left" w:pos="851"/>
        </w:tabs>
        <w:jc w:val="both"/>
        <w:rPr>
          <w:rFonts w:asciiTheme="minorHAnsi" w:hAnsiTheme="minorHAnsi" w:cs="Arial"/>
          <w:sz w:val="20"/>
        </w:rPr>
      </w:pPr>
      <w:r w:rsidRPr="00DD0A88">
        <w:rPr>
          <w:rFonts w:asciiTheme="minorHAnsi" w:hAnsiTheme="minorHAnsi" w:cs="Arial"/>
          <w:sz w:val="20"/>
        </w:rPr>
        <w:t xml:space="preserve">                  </w:t>
      </w:r>
      <w:r w:rsidR="00983F1C" w:rsidRPr="00DD0A88">
        <w:rPr>
          <w:rFonts w:asciiTheme="minorHAnsi" w:hAnsiTheme="minorHAnsi" w:cs="Arial"/>
          <w:sz w:val="20"/>
        </w:rPr>
        <w:t xml:space="preserve">         </w:t>
      </w:r>
      <w:r w:rsidRPr="00DD0A88">
        <w:rPr>
          <w:rFonts w:asciiTheme="minorHAnsi" w:hAnsiTheme="minorHAnsi" w:cs="Arial"/>
          <w:sz w:val="20"/>
        </w:rPr>
        <w:t xml:space="preserve"> /parametr punktowany/</w:t>
      </w:r>
    </w:p>
    <w:p w14:paraId="42D7533A" w14:textId="77777777" w:rsidR="006B5ADF" w:rsidRPr="00983F1C" w:rsidRDefault="006B5ADF" w:rsidP="00983F1C">
      <w:pPr>
        <w:tabs>
          <w:tab w:val="left" w:pos="567"/>
          <w:tab w:val="left" w:pos="851"/>
        </w:tabs>
        <w:jc w:val="both"/>
        <w:rPr>
          <w:rFonts w:asciiTheme="minorHAnsi" w:hAnsiTheme="minorHAnsi" w:cs="Arial"/>
          <w:color w:val="FF0000"/>
          <w:sz w:val="20"/>
        </w:rPr>
      </w:pPr>
      <w:r w:rsidRPr="00983F1C">
        <w:rPr>
          <w:rFonts w:asciiTheme="minorHAnsi" w:hAnsiTheme="minorHAnsi" w:cs="Arial"/>
          <w:sz w:val="20"/>
        </w:rPr>
        <w:t xml:space="preserve">3. W okresie gwarancji i rękojmi Wykonawca przejmuje na siebie wszelkie obowiązki wynikające  </w:t>
      </w:r>
      <w:r w:rsidRPr="00983F1C">
        <w:rPr>
          <w:rFonts w:asciiTheme="minorHAnsi" w:hAnsiTheme="minorHAnsi" w:cs="Arial"/>
          <w:sz w:val="20"/>
        </w:rPr>
        <w:br/>
        <w:t xml:space="preserve">z serwisowania i konserwacji zabudowanych urządzeń, instalacji i wyposażenia mające wpływ </w:t>
      </w:r>
      <w:r w:rsidRPr="00983F1C">
        <w:rPr>
          <w:rFonts w:asciiTheme="minorHAnsi" w:hAnsiTheme="minorHAnsi" w:cs="Arial"/>
          <w:sz w:val="20"/>
        </w:rPr>
        <w:br/>
        <w:t xml:space="preserve">na trwałość gwarancji </w:t>
      </w:r>
      <w:r w:rsidRPr="007065B3">
        <w:rPr>
          <w:rFonts w:asciiTheme="minorHAnsi" w:hAnsiTheme="minorHAnsi" w:cs="Arial"/>
          <w:sz w:val="20"/>
        </w:rPr>
        <w:t>producenta</w:t>
      </w:r>
      <w:r w:rsidR="00683B9E" w:rsidRPr="007065B3">
        <w:rPr>
          <w:rFonts w:asciiTheme="minorHAnsi" w:hAnsiTheme="minorHAnsi" w:cs="Arial"/>
          <w:sz w:val="20"/>
        </w:rPr>
        <w:t xml:space="preserve"> – nie dotyczy zabudowanego zbiornika</w:t>
      </w:r>
      <w:r w:rsidRPr="007065B3">
        <w:rPr>
          <w:rFonts w:asciiTheme="minorHAnsi" w:hAnsiTheme="minorHAnsi" w:cs="Arial"/>
          <w:sz w:val="20"/>
        </w:rPr>
        <w:t>.</w:t>
      </w:r>
    </w:p>
    <w:p w14:paraId="59A0A5D8" w14:textId="77777777" w:rsidR="006B5ADF" w:rsidRPr="00983F1C" w:rsidRDefault="006B5ADF" w:rsidP="00983F1C">
      <w:pPr>
        <w:tabs>
          <w:tab w:val="left" w:pos="567"/>
        </w:tabs>
        <w:jc w:val="both"/>
        <w:rPr>
          <w:rFonts w:asciiTheme="minorHAnsi" w:hAnsiTheme="minorHAnsi" w:cs="Arial"/>
          <w:sz w:val="20"/>
        </w:rPr>
      </w:pPr>
      <w:r w:rsidRPr="00983F1C">
        <w:rPr>
          <w:rFonts w:asciiTheme="minorHAnsi" w:hAnsiTheme="minorHAnsi" w:cs="Arial"/>
          <w:sz w:val="20"/>
        </w:rPr>
        <w:t xml:space="preserve">4.  Wykonawca jest zobowiązany dostarczyć Zamawiającemu stosowny dokument gwarancyjny. </w:t>
      </w:r>
    </w:p>
    <w:p w14:paraId="03073E24" w14:textId="77777777" w:rsidR="006B5ADF" w:rsidRPr="00983F1C" w:rsidRDefault="006B5ADF" w:rsidP="00983F1C">
      <w:pPr>
        <w:tabs>
          <w:tab w:val="left" w:pos="567"/>
          <w:tab w:val="left" w:pos="851"/>
        </w:tabs>
        <w:jc w:val="both"/>
        <w:rPr>
          <w:rFonts w:asciiTheme="minorHAnsi" w:hAnsiTheme="minorHAnsi" w:cs="Arial"/>
          <w:sz w:val="20"/>
        </w:rPr>
      </w:pPr>
      <w:r w:rsidRPr="00983F1C">
        <w:rPr>
          <w:rFonts w:asciiTheme="minorHAnsi" w:hAnsiTheme="minorHAnsi" w:cs="Arial"/>
          <w:sz w:val="20"/>
        </w:rPr>
        <w:t>5.  Usunięcie wad i usterek następuje na koszt i ryzyko Wykonawcy.</w:t>
      </w:r>
    </w:p>
    <w:p w14:paraId="47E7A96B" w14:textId="3B9654AC" w:rsidR="006B5ADF" w:rsidRDefault="00DD0A88" w:rsidP="00B1389F">
      <w:pPr>
        <w:tabs>
          <w:tab w:val="left" w:pos="567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6</w:t>
      </w:r>
      <w:r w:rsidR="006B5ADF" w:rsidRPr="00983F1C">
        <w:rPr>
          <w:rFonts w:asciiTheme="minorHAnsi" w:hAnsiTheme="minorHAnsi" w:cs="Arial"/>
          <w:sz w:val="20"/>
        </w:rPr>
        <w:t xml:space="preserve">. </w:t>
      </w:r>
      <w:r w:rsidR="00B1389F">
        <w:rPr>
          <w:rFonts w:asciiTheme="minorHAnsi" w:hAnsiTheme="minorHAnsi" w:cs="Arial"/>
          <w:sz w:val="20"/>
        </w:rPr>
        <w:t>Odpowiedzialność z tytułu</w:t>
      </w:r>
      <w:r w:rsidR="006B5ADF" w:rsidRPr="00983F1C">
        <w:rPr>
          <w:rFonts w:asciiTheme="minorHAnsi" w:hAnsiTheme="minorHAnsi" w:cs="Arial"/>
          <w:sz w:val="20"/>
        </w:rPr>
        <w:t xml:space="preserve"> rękojmi</w:t>
      </w:r>
      <w:r w:rsidR="00B1389F">
        <w:rPr>
          <w:rFonts w:asciiTheme="minorHAnsi" w:hAnsiTheme="minorHAnsi" w:cs="Arial"/>
          <w:sz w:val="20"/>
        </w:rPr>
        <w:t xml:space="preserve"> za wady</w:t>
      </w:r>
      <w:r w:rsidR="006B5ADF" w:rsidRPr="00983F1C">
        <w:rPr>
          <w:rFonts w:asciiTheme="minorHAnsi" w:hAnsiTheme="minorHAnsi" w:cs="Arial"/>
          <w:sz w:val="20"/>
        </w:rPr>
        <w:t xml:space="preserve"> i </w:t>
      </w:r>
      <w:r w:rsidR="00B1389F">
        <w:rPr>
          <w:rFonts w:asciiTheme="minorHAnsi" w:hAnsiTheme="minorHAnsi" w:cs="Arial"/>
          <w:sz w:val="20"/>
        </w:rPr>
        <w:t xml:space="preserve">udzielona </w:t>
      </w:r>
      <w:r w:rsidR="006B5ADF" w:rsidRPr="00983F1C">
        <w:rPr>
          <w:rFonts w:asciiTheme="minorHAnsi" w:hAnsiTheme="minorHAnsi" w:cs="Arial"/>
          <w:sz w:val="20"/>
        </w:rPr>
        <w:t>gwarancja nie naruszają prawa Zamawiającego do dochodzenia roszczeń o naprawienie szkody w pełnej wysokości na zasadach określonych w Kodeksie cywilnym.</w:t>
      </w:r>
    </w:p>
    <w:p w14:paraId="1D5B4C83" w14:textId="77777777" w:rsidR="00ED248E" w:rsidRPr="00983F1C" w:rsidRDefault="00DD0A88" w:rsidP="00983F1C">
      <w:pPr>
        <w:widowControl w:val="0"/>
        <w:tabs>
          <w:tab w:val="left" w:pos="1463"/>
        </w:tabs>
        <w:suppressAutoHyphens/>
        <w:autoSpaceDN w:val="0"/>
        <w:jc w:val="both"/>
        <w:textAlignment w:val="baseline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7</w:t>
      </w:r>
      <w:r w:rsidR="00ED248E" w:rsidRPr="00983F1C">
        <w:rPr>
          <w:rFonts w:ascii="Calibri" w:hAnsi="Calibri" w:cs="Calibri"/>
          <w:bCs/>
          <w:sz w:val="20"/>
        </w:rPr>
        <w:t>. Zamawiający może korzystać z uprawnień w zakresie rękojmi za wady niezależnie od uprawnień wyni</w:t>
      </w:r>
      <w:r w:rsidR="00EE470F">
        <w:rPr>
          <w:rFonts w:ascii="Calibri" w:hAnsi="Calibri" w:cs="Calibri"/>
          <w:bCs/>
          <w:sz w:val="20"/>
        </w:rPr>
        <w:t>kających z udzielonej gwarancji</w:t>
      </w:r>
      <w:r w:rsidR="00ED248E" w:rsidRPr="00983F1C">
        <w:rPr>
          <w:rFonts w:ascii="Calibri" w:hAnsi="Calibri" w:cs="Calibri"/>
          <w:bCs/>
          <w:sz w:val="20"/>
        </w:rPr>
        <w:t xml:space="preserve"> i w kolejności przez siebie wybranej.</w:t>
      </w:r>
    </w:p>
    <w:p w14:paraId="5292F184" w14:textId="77777777" w:rsidR="00F25BBF" w:rsidRDefault="00F25BBF" w:rsidP="00F25BBF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  <w:highlight w:val="yellow"/>
        </w:rPr>
      </w:pPr>
    </w:p>
    <w:p w14:paraId="6A482A12" w14:textId="77777777" w:rsidR="00FE5356" w:rsidRPr="007C17A6" w:rsidRDefault="00FE5356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kern w:val="3"/>
          <w:sz w:val="20"/>
        </w:rPr>
        <w:t xml:space="preserve">§ </w:t>
      </w:r>
      <w:r w:rsidR="007D17BA">
        <w:rPr>
          <w:rFonts w:asciiTheme="minorHAnsi" w:eastAsia="Lucida Sans Unicode" w:hAnsiTheme="minorHAnsi" w:cstheme="minorHAnsi"/>
          <w:b/>
          <w:kern w:val="3"/>
          <w:sz w:val="20"/>
        </w:rPr>
        <w:t>8</w:t>
      </w:r>
    </w:p>
    <w:p w14:paraId="6D82DB90" w14:textId="77777777" w:rsidR="00984AF5" w:rsidRPr="00A03665" w:rsidRDefault="00984AF5" w:rsidP="00984AF5">
      <w:pPr>
        <w:pStyle w:val="Tekstpodstawowy31"/>
        <w:ind w:left="360" w:hanging="360"/>
        <w:rPr>
          <w:rFonts w:asciiTheme="minorHAnsi" w:hAnsiTheme="minorHAnsi" w:cstheme="minorHAnsi"/>
          <w:sz w:val="20"/>
          <w:szCs w:val="20"/>
        </w:rPr>
      </w:pPr>
      <w:r w:rsidRPr="00A03665">
        <w:rPr>
          <w:rFonts w:asciiTheme="minorHAnsi" w:hAnsiTheme="minorHAnsi" w:cstheme="minorHAnsi"/>
          <w:sz w:val="20"/>
          <w:szCs w:val="20"/>
        </w:rPr>
        <w:t>1. Strony ustalają, że za wykonanie przedmiotu umowy Zamawiający zapłaci wynagrodzenie ryczałtowe w kwocie:</w:t>
      </w:r>
    </w:p>
    <w:p w14:paraId="502E1A26" w14:textId="77777777" w:rsidR="005D7A0A" w:rsidRPr="00181C35" w:rsidRDefault="005D7A0A" w:rsidP="005D7A0A">
      <w:pPr>
        <w:numPr>
          <w:ilvl w:val="0"/>
          <w:numId w:val="44"/>
        </w:numPr>
        <w:rPr>
          <w:rFonts w:ascii="Calibri" w:hAnsi="Calibri" w:cs="Calibri"/>
          <w:b/>
          <w:bCs/>
          <w:sz w:val="20"/>
        </w:rPr>
      </w:pPr>
      <w:r w:rsidRPr="00181C35">
        <w:rPr>
          <w:rFonts w:ascii="Calibri" w:hAnsi="Calibri" w:cs="Calibri"/>
          <w:b/>
          <w:bCs/>
          <w:sz w:val="20"/>
        </w:rPr>
        <w:t>Cena netto …………………… złotych</w:t>
      </w:r>
    </w:p>
    <w:p w14:paraId="13AE00F2" w14:textId="77777777" w:rsidR="005D7A0A" w:rsidRPr="00181C35" w:rsidRDefault="005D7A0A" w:rsidP="005D7A0A">
      <w:pPr>
        <w:numPr>
          <w:ilvl w:val="0"/>
          <w:numId w:val="44"/>
        </w:numPr>
        <w:rPr>
          <w:rFonts w:ascii="Calibri" w:hAnsi="Calibri" w:cs="Calibri"/>
          <w:b/>
          <w:bCs/>
          <w:sz w:val="20"/>
        </w:rPr>
      </w:pPr>
      <w:r w:rsidRPr="00181C35">
        <w:rPr>
          <w:rFonts w:ascii="Calibri" w:hAnsi="Calibri" w:cs="Calibri"/>
          <w:b/>
          <w:bCs/>
          <w:sz w:val="20"/>
        </w:rPr>
        <w:t xml:space="preserve"> Cena brutto …………………..… złotych  w tym podatek VAT </w:t>
      </w:r>
      <w:r>
        <w:rPr>
          <w:rFonts w:ascii="Calibri" w:hAnsi="Calibri" w:cs="Calibri"/>
          <w:b/>
          <w:bCs/>
          <w:sz w:val="20"/>
        </w:rPr>
        <w:t>..</w:t>
      </w:r>
      <w:r w:rsidRPr="00181C35">
        <w:rPr>
          <w:rFonts w:ascii="Calibri" w:hAnsi="Calibri" w:cs="Calibri"/>
          <w:b/>
          <w:bCs/>
          <w:sz w:val="20"/>
        </w:rPr>
        <w:t xml:space="preserve">….% </w:t>
      </w:r>
    </w:p>
    <w:p w14:paraId="1566EEED" w14:textId="77777777" w:rsidR="00984AF5" w:rsidRPr="00A03665" w:rsidRDefault="00984AF5" w:rsidP="005D7A0A">
      <w:p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A03665">
        <w:rPr>
          <w:rFonts w:asciiTheme="minorHAnsi" w:hAnsiTheme="minorHAnsi" w:cstheme="minorHAnsi"/>
          <w:bCs/>
          <w:i/>
          <w:iCs/>
          <w:sz w:val="20"/>
        </w:rPr>
        <w:t>/słownie: ………………………………………………… złotych/</w:t>
      </w:r>
    </w:p>
    <w:p w14:paraId="28E8B79E" w14:textId="67BF23DE" w:rsidR="00D05F12" w:rsidRPr="00EE077E" w:rsidRDefault="00A27ABF" w:rsidP="00A03665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asciiTheme="minorHAnsi" w:hAnsiTheme="minorHAnsi" w:cstheme="minorHAnsi"/>
          <w:bCs/>
          <w:sz w:val="20"/>
        </w:rPr>
      </w:pPr>
      <w:r w:rsidRPr="00EE077E">
        <w:rPr>
          <w:rFonts w:asciiTheme="minorHAnsi" w:hAnsiTheme="minorHAnsi" w:cstheme="minorHAnsi"/>
          <w:bCs/>
          <w:sz w:val="20"/>
        </w:rPr>
        <w:t>2</w:t>
      </w:r>
      <w:r w:rsidR="00D05F12" w:rsidRPr="00EE077E">
        <w:rPr>
          <w:rFonts w:asciiTheme="minorHAnsi" w:hAnsiTheme="minorHAnsi" w:cstheme="minorHAnsi"/>
          <w:bCs/>
          <w:sz w:val="20"/>
        </w:rPr>
        <w:t>. Podstawą wystawienia faktury jest obustronn</w:t>
      </w:r>
      <w:r w:rsidR="00DD5690" w:rsidRPr="00EE077E">
        <w:rPr>
          <w:rFonts w:asciiTheme="minorHAnsi" w:hAnsiTheme="minorHAnsi" w:cstheme="minorHAnsi"/>
          <w:bCs/>
          <w:sz w:val="20"/>
        </w:rPr>
        <w:t>ie</w:t>
      </w:r>
      <w:r w:rsidR="00D05F12" w:rsidRPr="00EE077E">
        <w:rPr>
          <w:rFonts w:asciiTheme="minorHAnsi" w:hAnsiTheme="minorHAnsi" w:cstheme="minorHAnsi"/>
          <w:bCs/>
          <w:sz w:val="20"/>
        </w:rPr>
        <w:t xml:space="preserve"> podpisan</w:t>
      </w:r>
      <w:r w:rsidR="00DD5690" w:rsidRPr="00EE077E">
        <w:rPr>
          <w:rFonts w:asciiTheme="minorHAnsi" w:hAnsiTheme="minorHAnsi" w:cstheme="minorHAnsi"/>
          <w:bCs/>
          <w:sz w:val="20"/>
        </w:rPr>
        <w:t>y, bezusterkowy</w:t>
      </w:r>
      <w:r w:rsidR="00D05F12" w:rsidRPr="00EE077E">
        <w:rPr>
          <w:rFonts w:asciiTheme="minorHAnsi" w:hAnsiTheme="minorHAnsi" w:cstheme="minorHAnsi"/>
          <w:bCs/>
          <w:sz w:val="20"/>
        </w:rPr>
        <w:t xml:space="preserve"> protokołu odbioru </w:t>
      </w:r>
      <w:r w:rsidR="002E6E3B" w:rsidRPr="00EE077E">
        <w:rPr>
          <w:rFonts w:asciiTheme="minorHAnsi" w:hAnsiTheme="minorHAnsi" w:cstheme="minorHAnsi"/>
          <w:bCs/>
          <w:sz w:val="20"/>
        </w:rPr>
        <w:t xml:space="preserve">końcowego </w:t>
      </w:r>
      <w:r w:rsidR="00D05F12" w:rsidRPr="00EE077E">
        <w:rPr>
          <w:rFonts w:asciiTheme="minorHAnsi" w:hAnsiTheme="minorHAnsi" w:cstheme="minorHAnsi"/>
          <w:bCs/>
          <w:sz w:val="20"/>
        </w:rPr>
        <w:t>robót.</w:t>
      </w:r>
      <w:r w:rsidR="00DD5690" w:rsidRPr="00EE077E">
        <w:rPr>
          <w:rFonts w:asciiTheme="minorHAnsi" w:hAnsiTheme="minorHAnsi" w:cstheme="minorHAnsi"/>
          <w:bCs/>
          <w:sz w:val="20"/>
        </w:rPr>
        <w:t xml:space="preserve"> Zamawiający nie przewiduje</w:t>
      </w:r>
      <w:r w:rsidR="002A5F13" w:rsidRPr="00EE077E">
        <w:rPr>
          <w:rFonts w:asciiTheme="minorHAnsi" w:hAnsiTheme="minorHAnsi" w:cstheme="minorHAnsi"/>
          <w:bCs/>
          <w:sz w:val="20"/>
        </w:rPr>
        <w:t xml:space="preserve"> płatności </w:t>
      </w:r>
      <w:r w:rsidR="00DD5690" w:rsidRPr="00EE077E">
        <w:rPr>
          <w:rFonts w:asciiTheme="minorHAnsi" w:hAnsiTheme="minorHAnsi" w:cstheme="minorHAnsi"/>
          <w:bCs/>
          <w:sz w:val="20"/>
        </w:rPr>
        <w:t>częściowych.</w:t>
      </w:r>
    </w:p>
    <w:p w14:paraId="02D8E0C0" w14:textId="37B50D34" w:rsidR="00D05F12" w:rsidRPr="00A03665" w:rsidRDefault="00A27ABF" w:rsidP="00D05F1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3</w:t>
      </w:r>
      <w:r w:rsidR="00D05F12" w:rsidRPr="00A03665">
        <w:rPr>
          <w:rFonts w:asciiTheme="minorHAnsi" w:hAnsiTheme="minorHAnsi" w:cstheme="minorHAnsi"/>
          <w:bCs/>
          <w:sz w:val="20"/>
        </w:rPr>
        <w:t xml:space="preserve">. Termin płatności faktury wynosi </w:t>
      </w:r>
      <w:r w:rsidR="00506A4E">
        <w:rPr>
          <w:rFonts w:asciiTheme="minorHAnsi" w:hAnsiTheme="minorHAnsi" w:cstheme="minorHAnsi"/>
          <w:bCs/>
          <w:sz w:val="20"/>
        </w:rPr>
        <w:t>3</w:t>
      </w:r>
      <w:r w:rsidR="00D05F12" w:rsidRPr="00A03665">
        <w:rPr>
          <w:rFonts w:asciiTheme="minorHAnsi" w:hAnsiTheme="minorHAnsi" w:cstheme="minorHAnsi"/>
          <w:bCs/>
          <w:sz w:val="20"/>
        </w:rPr>
        <w:t>0 dni od dnia doręczenia prawidłowo wystawionego oryginału faktury</w:t>
      </w:r>
      <w:r w:rsidR="00D05F12" w:rsidRPr="00A03665">
        <w:rPr>
          <w:rFonts w:asciiTheme="minorHAnsi" w:hAnsiTheme="minorHAnsi" w:cstheme="minorHAnsi"/>
          <w:sz w:val="20"/>
        </w:rPr>
        <w:t xml:space="preserve"> Zamawiającemu, przy czym dniem dokonania płatności jest dzień obciążenia rachunku Zamawiającego.</w:t>
      </w:r>
    </w:p>
    <w:p w14:paraId="5532C9A4" w14:textId="77777777" w:rsidR="00D05F12" w:rsidRPr="00A03665" w:rsidRDefault="00A27ABF" w:rsidP="00D05F1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4</w:t>
      </w:r>
      <w:r w:rsidR="00D05F12" w:rsidRPr="00A03665">
        <w:rPr>
          <w:rFonts w:asciiTheme="minorHAnsi" w:hAnsiTheme="minorHAnsi" w:cstheme="minorHAnsi"/>
          <w:bCs/>
          <w:sz w:val="20"/>
        </w:rPr>
        <w:t>.</w:t>
      </w:r>
      <w:r w:rsidR="00D05F12" w:rsidRPr="00A03665">
        <w:rPr>
          <w:rFonts w:asciiTheme="minorHAnsi" w:hAnsiTheme="minorHAnsi" w:cstheme="minorHAnsi"/>
          <w:b/>
          <w:bCs/>
          <w:sz w:val="20"/>
        </w:rPr>
        <w:t xml:space="preserve"> </w:t>
      </w:r>
      <w:r w:rsidR="00D05F12" w:rsidRPr="00A03665">
        <w:rPr>
          <w:rFonts w:asciiTheme="minorHAnsi" w:hAnsiTheme="minorHAnsi" w:cstheme="minorHAnsi"/>
          <w:sz w:val="20"/>
        </w:rPr>
        <w:t xml:space="preserve">Złożenie faktury następuje w formie pisemnej lub w formie ustrukturyzowanej faktury elektronicznej za pośrednictwem platformy dostępnej pod adresem </w:t>
      </w:r>
      <w:hyperlink r:id="rId8" w:history="1">
        <w:r w:rsidR="00D05F12" w:rsidRPr="00A03665">
          <w:rPr>
            <w:rStyle w:val="Hipercze"/>
            <w:rFonts w:asciiTheme="minorHAnsi" w:hAnsiTheme="minorHAnsi" w:cstheme="minorHAnsi"/>
            <w:sz w:val="20"/>
          </w:rPr>
          <w:t>https://efaktura.gov.pl</w:t>
        </w:r>
      </w:hyperlink>
      <w:r w:rsidR="00D05F12" w:rsidRPr="00A03665">
        <w:rPr>
          <w:rFonts w:asciiTheme="minorHAnsi" w:hAnsiTheme="minorHAnsi" w:cstheme="minorHAnsi"/>
          <w:sz w:val="20"/>
        </w:rPr>
        <w:t>.</w:t>
      </w:r>
    </w:p>
    <w:p w14:paraId="186E72A6" w14:textId="77777777" w:rsidR="00D05F12" w:rsidRPr="00A03665" w:rsidRDefault="00A27ABF" w:rsidP="00D05F12">
      <w:pPr>
        <w:pStyle w:val="Tekstpodstawowywcity31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D05F12" w:rsidRPr="00A0366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Wynagrodzenie  płatne  będzie  przelewem  na wskazany rachunek bankowy Wykonawcy. </w:t>
      </w:r>
    </w:p>
    <w:p w14:paraId="6030FB28" w14:textId="77777777" w:rsidR="00D05F12" w:rsidRPr="00A03665" w:rsidRDefault="00A27ABF" w:rsidP="00D05F1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color w:val="000000"/>
          <w:sz w:val="20"/>
        </w:rPr>
        <w:t>6</w:t>
      </w:r>
      <w:r w:rsidR="00D05F12" w:rsidRPr="00A03665">
        <w:rPr>
          <w:rFonts w:asciiTheme="minorHAnsi" w:hAnsiTheme="minorHAnsi" w:cstheme="minorHAnsi"/>
          <w:bCs/>
          <w:color w:val="000000"/>
          <w:sz w:val="20"/>
        </w:rPr>
        <w:t>. Wynagrodzenie wykonawcy określone w niniejszym paragrafie w</w:t>
      </w:r>
      <w:r w:rsidR="00D05F12" w:rsidRPr="00A03665">
        <w:rPr>
          <w:rFonts w:asciiTheme="minorHAnsi" w:hAnsiTheme="minorHAnsi" w:cstheme="minorHAnsi"/>
          <w:color w:val="000000"/>
          <w:sz w:val="20"/>
        </w:rPr>
        <w:t xml:space="preserve"> ust. 1  nie będzie podlegać waloryzacji w okresie realizacji umowy.</w:t>
      </w:r>
    </w:p>
    <w:p w14:paraId="522017DB" w14:textId="77777777" w:rsidR="00D05F12" w:rsidRPr="00A03665" w:rsidRDefault="00A27ABF" w:rsidP="00D05F12">
      <w:pPr>
        <w:pStyle w:val="Tekstpodstawowywcity31"/>
        <w:numPr>
          <w:ilvl w:val="0"/>
          <w:numId w:val="16"/>
        </w:numPr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D05F12" w:rsidRPr="00A0366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Strony zgodnie ustalają, iż Wykonawca nie może przenieść na inny podmiot wierzytelności przysługujących mu względem Zamawiającego a wynikających z niniejszej umowy, bez zgody Zamawiającego wyrażonej w formie pisemnej pod rygorem nieważności.  </w:t>
      </w:r>
    </w:p>
    <w:p w14:paraId="343FFCBC" w14:textId="77777777" w:rsidR="00CE25D2" w:rsidRPr="001B7358" w:rsidRDefault="00CE25D2" w:rsidP="00CE25D2">
      <w:pPr>
        <w:numPr>
          <w:ilvl w:val="0"/>
          <w:numId w:val="16"/>
        </w:numPr>
        <w:tabs>
          <w:tab w:val="left" w:pos="912"/>
          <w:tab w:val="left" w:pos="1247"/>
        </w:tabs>
        <w:ind w:left="357" w:hanging="357"/>
        <w:jc w:val="center"/>
        <w:rPr>
          <w:rFonts w:asciiTheme="minorHAnsi" w:hAnsiTheme="minorHAnsi" w:cstheme="minorHAnsi"/>
          <w:b/>
          <w:bCs/>
          <w:sz w:val="20"/>
        </w:rPr>
      </w:pPr>
      <w:r w:rsidRPr="001B7358">
        <w:rPr>
          <w:rFonts w:asciiTheme="minorHAnsi" w:hAnsiTheme="minorHAnsi" w:cstheme="minorHAnsi"/>
          <w:b/>
          <w:bCs/>
          <w:sz w:val="20"/>
        </w:rPr>
        <w:t xml:space="preserve">§ </w:t>
      </w:r>
      <w:r w:rsidR="007D17BA" w:rsidRPr="001B7358">
        <w:rPr>
          <w:rFonts w:asciiTheme="minorHAnsi" w:hAnsiTheme="minorHAnsi" w:cstheme="minorHAnsi"/>
          <w:b/>
          <w:bCs/>
          <w:sz w:val="20"/>
        </w:rPr>
        <w:t>9</w:t>
      </w:r>
    </w:p>
    <w:p w14:paraId="15CF796A" w14:textId="77777777" w:rsidR="00CE25D2" w:rsidRPr="007D17BA" w:rsidRDefault="00CE25D2" w:rsidP="00CE25D2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theme="minorHAnsi"/>
          <w:bCs/>
          <w:sz w:val="20"/>
        </w:rPr>
      </w:pPr>
      <w:r w:rsidRPr="007D17BA">
        <w:rPr>
          <w:rFonts w:asciiTheme="minorHAnsi" w:hAnsiTheme="minorHAnsi" w:cstheme="minorHAnsi"/>
          <w:bCs/>
          <w:sz w:val="20"/>
        </w:rPr>
        <w:t>1. 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53718510" w14:textId="77777777" w:rsidR="00CE25D2" w:rsidRPr="007D17BA" w:rsidRDefault="00CE25D2" w:rsidP="00CE25D2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theme="minorHAnsi"/>
          <w:bCs/>
          <w:sz w:val="20"/>
        </w:rPr>
      </w:pPr>
      <w:r w:rsidRPr="007D17BA">
        <w:rPr>
          <w:rFonts w:asciiTheme="minorHAnsi" w:hAnsiTheme="minorHAnsi" w:cstheme="minorHAnsi"/>
          <w:bCs/>
          <w:sz w:val="20"/>
        </w:rPr>
        <w:t>2.  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50AA16F" w14:textId="77777777" w:rsidR="00CE25D2" w:rsidRPr="007D17BA" w:rsidRDefault="00CE25D2" w:rsidP="00CE25D2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theme="minorHAnsi"/>
          <w:bCs/>
          <w:sz w:val="20"/>
        </w:rPr>
      </w:pPr>
      <w:r w:rsidRPr="007D17BA">
        <w:rPr>
          <w:rFonts w:asciiTheme="minorHAnsi" w:hAnsiTheme="minorHAnsi" w:cstheme="minorHAnsi"/>
          <w:bCs/>
          <w:sz w:val="20"/>
        </w:rPr>
        <w:t>3.  Bezpośrednia zapłata obejmuje wyłącznie należne wynagrodzenie, bez odsetek, należnych podwykonawcy lub dalszemu podwykonawcy.</w:t>
      </w:r>
    </w:p>
    <w:p w14:paraId="43E00B5F" w14:textId="77777777" w:rsidR="00CE25D2" w:rsidRPr="007D17BA" w:rsidRDefault="00CE25D2" w:rsidP="00CE25D2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theme="minorHAnsi"/>
          <w:bCs/>
          <w:sz w:val="20"/>
        </w:rPr>
      </w:pPr>
      <w:r w:rsidRPr="007D17BA">
        <w:rPr>
          <w:rFonts w:asciiTheme="minorHAnsi" w:hAnsiTheme="minorHAnsi" w:cstheme="minorHAnsi"/>
          <w:bCs/>
          <w:sz w:val="20"/>
        </w:rPr>
        <w:t>4.  Zamawiający, przed dokonaniem bezpośredniej zapłaty, jest obowiązany umożliwić wykonawcy zgłoszenie, pisemnie, uwag dotyczących zasadności bezpośredniej zapłaty wynagrodzenia podwykonawcy lub dalszemu podwykonawcy. Zamawiający informuje o terminie zgłaszania uwag, nie krótszym niż 7 dni od dnia doręczenia tej informacji. W uwagach nie można powoływać się na potrącenie roszczeń wykonawcy względem podwykonawcy niezwiązanych z realizacją umowy o podwykonawstwo.</w:t>
      </w:r>
    </w:p>
    <w:p w14:paraId="05211282" w14:textId="77777777" w:rsidR="00CE25D2" w:rsidRPr="007D17BA" w:rsidRDefault="00CE25D2" w:rsidP="00CE25D2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theme="minorHAnsi"/>
          <w:bCs/>
          <w:sz w:val="20"/>
        </w:rPr>
      </w:pPr>
      <w:r w:rsidRPr="007D17BA">
        <w:rPr>
          <w:rFonts w:asciiTheme="minorHAnsi" w:hAnsiTheme="minorHAnsi" w:cstheme="minorHAnsi"/>
          <w:bCs/>
          <w:sz w:val="20"/>
        </w:rPr>
        <w:t>5.  W przypadku zgłoszenia uwag, o których mowa w ust. 4, w terminie wskazanym przez zamawiającego, zamawiający może:</w:t>
      </w:r>
    </w:p>
    <w:p w14:paraId="60CFB448" w14:textId="77777777" w:rsidR="00CE25D2" w:rsidRPr="007D17BA" w:rsidRDefault="00CE25D2" w:rsidP="00CE25D2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theme="minorHAnsi"/>
          <w:bCs/>
          <w:sz w:val="20"/>
        </w:rPr>
      </w:pPr>
      <w:r w:rsidRPr="007D17BA">
        <w:rPr>
          <w:rFonts w:asciiTheme="minorHAnsi" w:hAnsiTheme="minorHAnsi" w:cstheme="minorHAnsi"/>
          <w:bCs/>
          <w:sz w:val="20"/>
        </w:rPr>
        <w:t>1) nie dokonać bezpośredniej zapłaty wynagrodzenia podwykonawcy lub dalszemu podwykonawcy, jeżeli wykonawca wykaże niezasadność takiej zapłaty albo</w:t>
      </w:r>
    </w:p>
    <w:p w14:paraId="1B440AB2" w14:textId="77777777" w:rsidR="00CE25D2" w:rsidRPr="007D17BA" w:rsidRDefault="00CE25D2" w:rsidP="00CE25D2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theme="minorHAnsi"/>
          <w:bCs/>
          <w:sz w:val="20"/>
        </w:rPr>
      </w:pPr>
      <w:r w:rsidRPr="007D17BA">
        <w:rPr>
          <w:rFonts w:asciiTheme="minorHAnsi" w:hAnsiTheme="minorHAnsi" w:cstheme="minorHAnsi"/>
          <w:bCs/>
          <w:sz w:val="20"/>
        </w:rPr>
        <w:t>2) 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C5B0EA8" w14:textId="77777777" w:rsidR="00CE25D2" w:rsidRPr="007D17BA" w:rsidRDefault="00CE25D2" w:rsidP="00CE25D2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theme="minorHAnsi"/>
          <w:bCs/>
          <w:sz w:val="20"/>
        </w:rPr>
      </w:pPr>
      <w:r w:rsidRPr="007D17BA">
        <w:rPr>
          <w:rFonts w:asciiTheme="minorHAnsi" w:hAnsiTheme="minorHAnsi" w:cstheme="minorHAnsi"/>
          <w:bCs/>
          <w:sz w:val="20"/>
        </w:rPr>
        <w:lastRenderedPageBreak/>
        <w:t>3) dokonać bezpośredniej zapłaty wynagrodzenia podwykonawcy lub dalszemu podwykonawcy, jeżeli podwykonawca lub dalszy podwykonawca wykaże zasadność takiej zapłaty.</w:t>
      </w:r>
    </w:p>
    <w:p w14:paraId="6C4DFB26" w14:textId="77777777" w:rsidR="00CE25D2" w:rsidRPr="007D17BA" w:rsidRDefault="00CE25D2" w:rsidP="00CE25D2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theme="minorHAnsi"/>
          <w:bCs/>
          <w:sz w:val="20"/>
        </w:rPr>
      </w:pPr>
      <w:r w:rsidRPr="007D17BA">
        <w:rPr>
          <w:rFonts w:asciiTheme="minorHAnsi" w:hAnsiTheme="minorHAnsi" w:cstheme="minorHAnsi"/>
          <w:bCs/>
          <w:sz w:val="20"/>
        </w:rPr>
        <w:t>6.  W przypadku dokonania bezpośredniej zapłaty podwykonawcy lub dalszemu podwykonawcy zamawiający potrąca kwotę wypłaconego wynagrodzenia z wynagrodzenia należnego wykonawcy.</w:t>
      </w:r>
    </w:p>
    <w:p w14:paraId="06A8E2E2" w14:textId="77777777" w:rsidR="00CE25D2" w:rsidRPr="007D17BA" w:rsidRDefault="00CE25D2" w:rsidP="00CE25D2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theme="minorHAnsi"/>
          <w:bCs/>
          <w:sz w:val="20"/>
        </w:rPr>
      </w:pPr>
      <w:r w:rsidRPr="007D17BA">
        <w:rPr>
          <w:rFonts w:asciiTheme="minorHAnsi" w:hAnsiTheme="minorHAnsi" w:cstheme="minorHAnsi"/>
          <w:bCs/>
          <w:sz w:val="20"/>
        </w:rPr>
        <w:t xml:space="preserve">7. </w:t>
      </w:r>
      <w:r w:rsidR="00D77210" w:rsidRPr="007D17BA">
        <w:rPr>
          <w:rFonts w:asciiTheme="minorHAnsi" w:hAnsiTheme="minorHAnsi" w:cstheme="minorHAnsi"/>
          <w:bCs/>
          <w:sz w:val="20"/>
        </w:rPr>
        <w:t>K</w:t>
      </w:r>
      <w:r w:rsidRPr="007D17BA">
        <w:rPr>
          <w:rFonts w:asciiTheme="minorHAnsi" w:hAnsiTheme="minorHAnsi" w:cstheme="minorHAnsi"/>
          <w:bCs/>
          <w:sz w:val="20"/>
        </w:rPr>
        <w:t>onieczność wielokrotnego dokonywania bezpośredniej zapłaty podwykonawcy lub dalszemu podwykonawcy lub konieczność dokonania bezpośrednich zapłat na sumę większą niż 5 % wartości Umowy, może stanowić podstawę do odstąpienia od umowy.</w:t>
      </w:r>
    </w:p>
    <w:p w14:paraId="1814B82B" w14:textId="77777777" w:rsidR="00D05F12" w:rsidRPr="000B478A" w:rsidRDefault="00D05F12" w:rsidP="00C877A6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cs="Tahoma"/>
          <w:bCs/>
          <w:i/>
          <w:iCs/>
          <w:sz w:val="20"/>
        </w:rPr>
      </w:pPr>
    </w:p>
    <w:p w14:paraId="6DEA08B5" w14:textId="77777777" w:rsidR="00FE5356" w:rsidRPr="00947817" w:rsidRDefault="00FE5356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947817">
        <w:rPr>
          <w:rFonts w:asciiTheme="minorHAnsi" w:eastAsia="Lucida Sans Unicode" w:hAnsiTheme="minorHAnsi" w:cstheme="minorHAnsi"/>
          <w:b/>
          <w:kern w:val="3"/>
          <w:sz w:val="20"/>
        </w:rPr>
        <w:t xml:space="preserve">§ </w:t>
      </w:r>
      <w:r w:rsidR="00044ECE">
        <w:rPr>
          <w:rFonts w:asciiTheme="minorHAnsi" w:eastAsia="Lucida Sans Unicode" w:hAnsiTheme="minorHAnsi" w:cstheme="minorHAnsi"/>
          <w:b/>
          <w:kern w:val="3"/>
          <w:sz w:val="20"/>
        </w:rPr>
        <w:t>10</w:t>
      </w:r>
    </w:p>
    <w:p w14:paraId="465D05B5" w14:textId="77777777" w:rsidR="007A199F" w:rsidRPr="00947817" w:rsidRDefault="007A199F" w:rsidP="007A199F">
      <w:pPr>
        <w:ind w:left="142" w:hanging="142"/>
        <w:rPr>
          <w:rFonts w:asciiTheme="minorHAnsi" w:hAnsiTheme="minorHAnsi" w:cstheme="minorHAnsi"/>
          <w:sz w:val="20"/>
        </w:rPr>
      </w:pPr>
      <w:r w:rsidRPr="00947817">
        <w:rPr>
          <w:rFonts w:asciiTheme="minorHAnsi" w:hAnsiTheme="minorHAnsi" w:cstheme="minorHAnsi"/>
          <w:sz w:val="20"/>
        </w:rPr>
        <w:t>Strony  ustanawiają  kary  umowne:</w:t>
      </w:r>
    </w:p>
    <w:p w14:paraId="79B0D7A1" w14:textId="77777777" w:rsidR="007A199F" w:rsidRPr="00947817" w:rsidRDefault="007A199F" w:rsidP="007A199F">
      <w:pPr>
        <w:numPr>
          <w:ilvl w:val="0"/>
          <w:numId w:val="20"/>
        </w:numPr>
        <w:suppressAutoHyphens/>
        <w:ind w:left="284" w:hanging="284"/>
        <w:rPr>
          <w:rFonts w:asciiTheme="minorHAnsi" w:hAnsiTheme="minorHAnsi" w:cstheme="minorHAnsi"/>
          <w:sz w:val="20"/>
        </w:rPr>
      </w:pPr>
      <w:r w:rsidRPr="00947817">
        <w:rPr>
          <w:rFonts w:asciiTheme="minorHAnsi" w:hAnsiTheme="minorHAnsi" w:cstheme="minorHAnsi"/>
          <w:sz w:val="20"/>
        </w:rPr>
        <w:t>Wykonawca  płaci  Zamawiającemu  kary  umowne  w  następujących  przypadkach:</w:t>
      </w:r>
    </w:p>
    <w:p w14:paraId="104D2464" w14:textId="77777777" w:rsidR="007A199F" w:rsidRPr="00211386" w:rsidRDefault="007A199F" w:rsidP="00211386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</w:rPr>
      </w:pPr>
      <w:r w:rsidRPr="00211386">
        <w:rPr>
          <w:rFonts w:asciiTheme="minorHAnsi" w:hAnsiTheme="minorHAnsi" w:cstheme="minorHAnsi"/>
          <w:sz w:val="20"/>
        </w:rPr>
        <w:t xml:space="preserve">za zwłokę (powstałą wskutek działania lub zaniechania Wykonawcy) w wykonaniu przedmiotu umowy w </w:t>
      </w:r>
      <w:r w:rsidRPr="00211386">
        <w:rPr>
          <w:rFonts w:asciiTheme="minorHAnsi" w:hAnsiTheme="minorHAnsi" w:cstheme="minorHAnsi"/>
          <w:color w:val="000000" w:themeColor="text1"/>
          <w:sz w:val="20"/>
        </w:rPr>
        <w:t>termin</w:t>
      </w:r>
      <w:r w:rsidR="009003DC" w:rsidRPr="00211386">
        <w:rPr>
          <w:rFonts w:asciiTheme="minorHAnsi" w:hAnsiTheme="minorHAnsi" w:cstheme="minorHAnsi"/>
          <w:color w:val="000000" w:themeColor="text1"/>
          <w:sz w:val="20"/>
        </w:rPr>
        <w:t>ie</w:t>
      </w:r>
      <w:r w:rsidRPr="00211386">
        <w:rPr>
          <w:rFonts w:asciiTheme="minorHAnsi" w:hAnsiTheme="minorHAnsi" w:cstheme="minorHAnsi"/>
          <w:color w:val="000000" w:themeColor="text1"/>
          <w:sz w:val="20"/>
        </w:rPr>
        <w:t xml:space="preserve"> określony</w:t>
      </w:r>
      <w:r w:rsidR="009003DC" w:rsidRPr="00211386">
        <w:rPr>
          <w:rFonts w:asciiTheme="minorHAnsi" w:hAnsiTheme="minorHAnsi" w:cstheme="minorHAnsi"/>
          <w:color w:val="000000" w:themeColor="text1"/>
          <w:sz w:val="20"/>
        </w:rPr>
        <w:t>m</w:t>
      </w:r>
      <w:r w:rsidRPr="00211386">
        <w:rPr>
          <w:rFonts w:asciiTheme="minorHAnsi" w:hAnsiTheme="minorHAnsi" w:cstheme="minorHAnsi"/>
          <w:color w:val="000000" w:themeColor="text1"/>
          <w:sz w:val="20"/>
        </w:rPr>
        <w:t xml:space="preserve"> w § </w:t>
      </w:r>
      <w:r w:rsidR="0008139F" w:rsidRPr="00211386">
        <w:rPr>
          <w:rFonts w:asciiTheme="minorHAnsi" w:hAnsiTheme="minorHAnsi" w:cstheme="minorHAnsi"/>
          <w:color w:val="000000" w:themeColor="text1"/>
          <w:sz w:val="20"/>
        </w:rPr>
        <w:t>2 ust. 8</w:t>
      </w:r>
      <w:r w:rsidRPr="00211386">
        <w:rPr>
          <w:rFonts w:asciiTheme="minorHAnsi" w:hAnsiTheme="minorHAnsi" w:cstheme="minorHAnsi"/>
          <w:color w:val="000000" w:themeColor="text1"/>
          <w:sz w:val="20"/>
        </w:rPr>
        <w:t xml:space="preserve"> umowy w wysokości  0,1 % wynagrodzenia brutto określonego w § </w:t>
      </w:r>
      <w:r w:rsidR="0008139F" w:rsidRPr="00211386">
        <w:rPr>
          <w:rFonts w:asciiTheme="minorHAnsi" w:hAnsiTheme="minorHAnsi" w:cstheme="minorHAnsi"/>
          <w:color w:val="000000" w:themeColor="text1"/>
          <w:sz w:val="20"/>
        </w:rPr>
        <w:t>8</w:t>
      </w:r>
      <w:r w:rsidRPr="00211386">
        <w:rPr>
          <w:rFonts w:asciiTheme="minorHAnsi" w:hAnsiTheme="minorHAnsi" w:cstheme="minorHAnsi"/>
          <w:color w:val="000000" w:themeColor="text1"/>
          <w:sz w:val="20"/>
        </w:rPr>
        <w:t xml:space="preserve"> ust. 1 niniejszej umowy, za  każdy  dzień zwłoki , nie więcej niż 10% wartości umowy.</w:t>
      </w:r>
    </w:p>
    <w:p w14:paraId="7A79CF31" w14:textId="77777777" w:rsidR="007A199F" w:rsidRPr="00211386" w:rsidRDefault="007A199F" w:rsidP="00211386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</w:rPr>
      </w:pPr>
      <w:r w:rsidRPr="00211386">
        <w:rPr>
          <w:rFonts w:asciiTheme="minorHAnsi" w:hAnsiTheme="minorHAnsi" w:cstheme="minorHAnsi"/>
          <w:sz w:val="20"/>
        </w:rPr>
        <w:t xml:space="preserve">za zwłokę (powstałą wskutek działania lub zaniechania Wykonawcy)  w usunięciu wad stwierdzonych </w:t>
      </w:r>
      <w:r w:rsidR="008F5FB2">
        <w:rPr>
          <w:rFonts w:asciiTheme="minorHAnsi" w:hAnsiTheme="minorHAnsi" w:cstheme="minorHAnsi"/>
          <w:sz w:val="20"/>
        </w:rPr>
        <w:t>przy odbiorze lub</w:t>
      </w:r>
      <w:r w:rsidRPr="00211386">
        <w:rPr>
          <w:rFonts w:asciiTheme="minorHAnsi" w:hAnsiTheme="minorHAnsi" w:cstheme="minorHAnsi"/>
          <w:sz w:val="20"/>
        </w:rPr>
        <w:t xml:space="preserve"> w okres</w:t>
      </w:r>
      <w:r w:rsidR="008F5FB2">
        <w:rPr>
          <w:rFonts w:asciiTheme="minorHAnsi" w:hAnsiTheme="minorHAnsi" w:cstheme="minorHAnsi"/>
          <w:sz w:val="20"/>
        </w:rPr>
        <w:t>ach rękojmi albo</w:t>
      </w:r>
      <w:r w:rsidRPr="00211386">
        <w:rPr>
          <w:rFonts w:asciiTheme="minorHAnsi" w:hAnsiTheme="minorHAnsi" w:cstheme="minorHAnsi"/>
          <w:sz w:val="20"/>
        </w:rPr>
        <w:t xml:space="preserve"> gwarancji  w wysokości 0,1 % </w:t>
      </w:r>
      <w:r w:rsidR="008F5FB2" w:rsidRPr="00211386">
        <w:rPr>
          <w:rFonts w:asciiTheme="minorHAnsi" w:hAnsiTheme="minorHAnsi" w:cstheme="minorHAnsi"/>
          <w:color w:val="000000" w:themeColor="text1"/>
          <w:sz w:val="20"/>
        </w:rPr>
        <w:t xml:space="preserve">wynagrodzenia brutto </w:t>
      </w:r>
      <w:r w:rsidRPr="00211386">
        <w:rPr>
          <w:rFonts w:asciiTheme="minorHAnsi" w:hAnsiTheme="minorHAnsi" w:cstheme="minorHAnsi"/>
          <w:sz w:val="20"/>
        </w:rPr>
        <w:t>określone</w:t>
      </w:r>
      <w:r w:rsidR="008F5FB2">
        <w:rPr>
          <w:rFonts w:asciiTheme="minorHAnsi" w:hAnsiTheme="minorHAnsi" w:cstheme="minorHAnsi"/>
          <w:sz w:val="20"/>
        </w:rPr>
        <w:t>go</w:t>
      </w:r>
      <w:r w:rsidRPr="00211386">
        <w:rPr>
          <w:rFonts w:asciiTheme="minorHAnsi" w:hAnsiTheme="minorHAnsi" w:cstheme="minorHAnsi"/>
          <w:sz w:val="20"/>
        </w:rPr>
        <w:t xml:space="preserve"> </w:t>
      </w:r>
      <w:r w:rsidRPr="00211386">
        <w:rPr>
          <w:rFonts w:asciiTheme="minorHAnsi" w:hAnsiTheme="minorHAnsi" w:cstheme="minorHAnsi"/>
          <w:color w:val="000000" w:themeColor="text1"/>
          <w:sz w:val="20"/>
        </w:rPr>
        <w:t xml:space="preserve">w § </w:t>
      </w:r>
      <w:r w:rsidR="0008139F" w:rsidRPr="00211386">
        <w:rPr>
          <w:rFonts w:asciiTheme="minorHAnsi" w:hAnsiTheme="minorHAnsi" w:cstheme="minorHAnsi"/>
          <w:color w:val="000000" w:themeColor="text1"/>
          <w:sz w:val="20"/>
        </w:rPr>
        <w:t>8</w:t>
      </w:r>
      <w:r w:rsidRPr="00211386">
        <w:rPr>
          <w:rFonts w:asciiTheme="minorHAnsi" w:hAnsiTheme="minorHAnsi" w:cstheme="minorHAnsi"/>
          <w:color w:val="000000" w:themeColor="text1"/>
          <w:sz w:val="20"/>
        </w:rPr>
        <w:t xml:space="preserve"> ust. 1 </w:t>
      </w:r>
      <w:r w:rsidRPr="00211386">
        <w:rPr>
          <w:rFonts w:asciiTheme="minorHAnsi" w:hAnsiTheme="minorHAnsi" w:cstheme="minorHAnsi"/>
          <w:sz w:val="20"/>
        </w:rPr>
        <w:t xml:space="preserve">niniejszej umowy, za  każdy </w:t>
      </w:r>
      <w:r w:rsidR="008F5FB2">
        <w:rPr>
          <w:rFonts w:asciiTheme="minorHAnsi" w:hAnsiTheme="minorHAnsi" w:cstheme="minorHAnsi"/>
          <w:sz w:val="20"/>
        </w:rPr>
        <w:t>rozpoczęty</w:t>
      </w:r>
      <w:r w:rsidRPr="00211386">
        <w:rPr>
          <w:rFonts w:asciiTheme="minorHAnsi" w:hAnsiTheme="minorHAnsi" w:cstheme="minorHAnsi"/>
          <w:sz w:val="20"/>
        </w:rPr>
        <w:t xml:space="preserve"> dzień  zwłoki</w:t>
      </w:r>
      <w:r w:rsidR="008F5FB2">
        <w:rPr>
          <w:rFonts w:asciiTheme="minorHAnsi" w:hAnsiTheme="minorHAnsi" w:cstheme="minorHAnsi"/>
          <w:sz w:val="20"/>
        </w:rPr>
        <w:t xml:space="preserve"> od dnia wyznaczonego na ich usunięcie</w:t>
      </w:r>
      <w:r w:rsidRPr="00211386">
        <w:rPr>
          <w:rFonts w:asciiTheme="minorHAnsi" w:hAnsiTheme="minorHAnsi" w:cstheme="minorHAnsi"/>
          <w:sz w:val="20"/>
        </w:rPr>
        <w:t>, łącznie nie więcej niż 10% wartości umowy.</w:t>
      </w:r>
    </w:p>
    <w:p w14:paraId="2E0E73DA" w14:textId="77777777" w:rsidR="007A199F" w:rsidRPr="00211386" w:rsidRDefault="007A199F" w:rsidP="00211386">
      <w:pPr>
        <w:pStyle w:val="Akapitzlist"/>
        <w:widowControl w:val="0"/>
        <w:numPr>
          <w:ilvl w:val="0"/>
          <w:numId w:val="40"/>
        </w:numPr>
        <w:tabs>
          <w:tab w:val="left" w:pos="1080"/>
          <w:tab w:val="left" w:pos="1780"/>
          <w:tab w:val="left" w:pos="2057"/>
        </w:tabs>
        <w:suppressAutoHyphens/>
        <w:autoSpaceDE w:val="0"/>
        <w:spacing w:line="277" w:lineRule="atLeast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211386">
        <w:rPr>
          <w:rFonts w:asciiTheme="minorHAnsi" w:hAnsiTheme="minorHAnsi" w:cstheme="minorHAnsi"/>
          <w:bCs/>
          <w:sz w:val="20"/>
          <w:lang w:eastAsia="ar-SA"/>
        </w:rPr>
        <w:t>za brak zapłaty lub nieterminowej zapłaty wynagrodzenia należnego podwykonawcom lub dalszym podwykonawcom – w wysokości 0,</w:t>
      </w:r>
      <w:r w:rsidR="009003DC" w:rsidRPr="00211386">
        <w:rPr>
          <w:rFonts w:asciiTheme="minorHAnsi" w:hAnsiTheme="minorHAnsi" w:cstheme="minorHAnsi"/>
          <w:bCs/>
          <w:sz w:val="20"/>
          <w:lang w:eastAsia="ar-SA"/>
        </w:rPr>
        <w:t>2</w:t>
      </w:r>
      <w:r w:rsidRPr="00211386">
        <w:rPr>
          <w:rFonts w:asciiTheme="minorHAnsi" w:hAnsiTheme="minorHAnsi" w:cstheme="minorHAnsi"/>
          <w:bCs/>
          <w:sz w:val="20"/>
          <w:lang w:eastAsia="ar-SA"/>
        </w:rPr>
        <w:t xml:space="preserve"> % </w:t>
      </w:r>
      <w:r w:rsidR="005654EB" w:rsidRPr="00211386">
        <w:rPr>
          <w:rFonts w:asciiTheme="minorHAnsi" w:hAnsiTheme="minorHAnsi" w:cstheme="minorHAnsi"/>
          <w:color w:val="000000" w:themeColor="text1"/>
          <w:sz w:val="20"/>
        </w:rPr>
        <w:t>wynagrodzenia brutto określonego w § 8 ust. 1 niniejszej umowy</w:t>
      </w:r>
      <w:r w:rsidRPr="00211386">
        <w:rPr>
          <w:rFonts w:asciiTheme="minorHAnsi" w:hAnsiTheme="minorHAnsi" w:cstheme="minorHAnsi"/>
          <w:bCs/>
          <w:sz w:val="20"/>
          <w:lang w:eastAsia="ar-SA"/>
        </w:rPr>
        <w:t>,</w:t>
      </w:r>
      <w:r w:rsidR="009003DC" w:rsidRPr="00211386">
        <w:rPr>
          <w:rFonts w:asciiTheme="minorHAnsi" w:hAnsiTheme="minorHAnsi" w:cstheme="minorHAnsi"/>
          <w:bCs/>
          <w:sz w:val="20"/>
          <w:lang w:eastAsia="ar-SA"/>
        </w:rPr>
        <w:t xml:space="preserve"> za każdy dzień zwłoki</w:t>
      </w:r>
    </w:p>
    <w:p w14:paraId="7B7F3F25" w14:textId="77777777" w:rsidR="007A199F" w:rsidRPr="00211386" w:rsidRDefault="007A199F" w:rsidP="00211386">
      <w:pPr>
        <w:pStyle w:val="Akapitzlist"/>
        <w:widowControl w:val="0"/>
        <w:numPr>
          <w:ilvl w:val="0"/>
          <w:numId w:val="40"/>
        </w:numPr>
        <w:tabs>
          <w:tab w:val="left" w:pos="1080"/>
          <w:tab w:val="left" w:pos="1780"/>
          <w:tab w:val="left" w:pos="2057"/>
        </w:tabs>
        <w:suppressAutoHyphens/>
        <w:autoSpaceDE w:val="0"/>
        <w:spacing w:line="277" w:lineRule="atLeast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211386">
        <w:rPr>
          <w:rFonts w:asciiTheme="minorHAnsi" w:hAnsiTheme="minorHAnsi" w:cstheme="minorHAnsi"/>
          <w:bCs/>
          <w:sz w:val="20"/>
          <w:lang w:eastAsia="ar-SA"/>
        </w:rPr>
        <w:t xml:space="preserve">za nieprzedłożenie do zaakceptowania projektu umowy o podwykonawstwo, której przedmiotem są roboty budowlane, lub projektu jej zmiany – w wysokości 0,2 % </w:t>
      </w:r>
      <w:r w:rsidR="00F951B8" w:rsidRPr="00211386">
        <w:rPr>
          <w:rFonts w:asciiTheme="minorHAnsi" w:hAnsiTheme="minorHAnsi" w:cstheme="minorHAnsi"/>
          <w:color w:val="000000" w:themeColor="text1"/>
          <w:sz w:val="20"/>
        </w:rPr>
        <w:t xml:space="preserve">wynagrodzenia brutto określonego </w:t>
      </w:r>
      <w:r w:rsidR="0008139F" w:rsidRPr="00211386">
        <w:rPr>
          <w:rFonts w:asciiTheme="minorHAnsi" w:hAnsiTheme="minorHAnsi" w:cstheme="minorHAnsi"/>
          <w:color w:val="000000" w:themeColor="text1"/>
          <w:sz w:val="20"/>
        </w:rPr>
        <w:t xml:space="preserve">w § 8 ust. 1 </w:t>
      </w:r>
      <w:r w:rsidR="0008139F" w:rsidRPr="00211386">
        <w:rPr>
          <w:rFonts w:asciiTheme="minorHAnsi" w:hAnsiTheme="minorHAnsi" w:cstheme="minorHAnsi"/>
          <w:sz w:val="20"/>
        </w:rPr>
        <w:t>niniejszej umowy</w:t>
      </w:r>
      <w:r w:rsidRPr="00211386">
        <w:rPr>
          <w:rFonts w:asciiTheme="minorHAnsi" w:hAnsiTheme="minorHAnsi" w:cstheme="minorHAnsi"/>
          <w:bCs/>
          <w:sz w:val="20"/>
          <w:lang w:eastAsia="ar-SA"/>
        </w:rPr>
        <w:t>,</w:t>
      </w:r>
      <w:r w:rsidR="007C7813" w:rsidRPr="00211386">
        <w:rPr>
          <w:rFonts w:asciiTheme="minorHAnsi" w:hAnsiTheme="minorHAnsi" w:cstheme="minorHAnsi"/>
          <w:bCs/>
          <w:sz w:val="20"/>
          <w:lang w:eastAsia="ar-SA"/>
        </w:rPr>
        <w:t xml:space="preserve"> za każdy dzień zwłoki w dostarczeniu Zamawiającemu umowy, jednak nie więcej niż w wysokości 10% wartości netto umowy;</w:t>
      </w:r>
    </w:p>
    <w:p w14:paraId="5BA65D2F" w14:textId="77777777" w:rsidR="0008139F" w:rsidRPr="00211386" w:rsidRDefault="007A199F" w:rsidP="00211386">
      <w:pPr>
        <w:pStyle w:val="Akapitzlist"/>
        <w:widowControl w:val="0"/>
        <w:numPr>
          <w:ilvl w:val="0"/>
          <w:numId w:val="40"/>
        </w:numPr>
        <w:tabs>
          <w:tab w:val="left" w:pos="1080"/>
          <w:tab w:val="left" w:pos="1780"/>
          <w:tab w:val="left" w:pos="2057"/>
        </w:tabs>
        <w:suppressAutoHyphens/>
        <w:autoSpaceDE w:val="0"/>
        <w:spacing w:line="277" w:lineRule="atLeast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211386">
        <w:rPr>
          <w:rFonts w:asciiTheme="minorHAnsi" w:hAnsiTheme="minorHAnsi" w:cstheme="minorHAnsi"/>
          <w:bCs/>
          <w:sz w:val="20"/>
          <w:lang w:eastAsia="ar-SA"/>
        </w:rPr>
        <w:t xml:space="preserve">za nieprzedłożenie poświadczonej za zgodność z oryginałem kopii umowy o podwykonawstwo  lub </w:t>
      </w:r>
      <w:r w:rsidRPr="008F01F3">
        <w:rPr>
          <w:rFonts w:asciiTheme="minorHAnsi" w:hAnsiTheme="minorHAnsi" w:cstheme="minorHAnsi"/>
          <w:bCs/>
          <w:sz w:val="20"/>
          <w:lang w:eastAsia="ar-SA"/>
        </w:rPr>
        <w:t>jej zmiany</w:t>
      </w:r>
      <w:r w:rsidRPr="00211386">
        <w:rPr>
          <w:rFonts w:asciiTheme="minorHAnsi" w:hAnsiTheme="minorHAnsi" w:cstheme="minorHAnsi"/>
          <w:bCs/>
          <w:sz w:val="20"/>
          <w:lang w:eastAsia="ar-SA"/>
        </w:rPr>
        <w:t xml:space="preserve"> – w wysokości 0,2 % </w:t>
      </w:r>
      <w:r w:rsidR="00BE24AB" w:rsidRPr="00211386">
        <w:rPr>
          <w:rFonts w:asciiTheme="minorHAnsi" w:hAnsiTheme="minorHAnsi" w:cstheme="minorHAnsi"/>
          <w:color w:val="000000" w:themeColor="text1"/>
          <w:sz w:val="20"/>
        </w:rPr>
        <w:t xml:space="preserve">wynagrodzenia brutto określonego </w:t>
      </w:r>
      <w:r w:rsidR="0008139F" w:rsidRPr="00211386">
        <w:rPr>
          <w:rFonts w:asciiTheme="minorHAnsi" w:hAnsiTheme="minorHAnsi" w:cstheme="minorHAnsi"/>
          <w:color w:val="000000" w:themeColor="text1"/>
          <w:sz w:val="20"/>
        </w:rPr>
        <w:t xml:space="preserve">w § 8 ust. 1 </w:t>
      </w:r>
      <w:r w:rsidR="0008139F" w:rsidRPr="00211386">
        <w:rPr>
          <w:rFonts w:asciiTheme="minorHAnsi" w:hAnsiTheme="minorHAnsi" w:cstheme="minorHAnsi"/>
          <w:sz w:val="20"/>
        </w:rPr>
        <w:t>niniejszej umowy</w:t>
      </w:r>
      <w:r w:rsidR="0008139F" w:rsidRPr="00211386">
        <w:rPr>
          <w:rFonts w:asciiTheme="minorHAnsi" w:hAnsiTheme="minorHAnsi" w:cstheme="minorHAnsi"/>
          <w:bCs/>
          <w:sz w:val="20"/>
          <w:lang w:eastAsia="ar-SA"/>
        </w:rPr>
        <w:t>,</w:t>
      </w:r>
    </w:p>
    <w:p w14:paraId="1851BFE6" w14:textId="77777777" w:rsidR="007A199F" w:rsidRPr="00211386" w:rsidRDefault="007A199F" w:rsidP="00211386">
      <w:pPr>
        <w:pStyle w:val="Akapitzlist"/>
        <w:widowControl w:val="0"/>
        <w:numPr>
          <w:ilvl w:val="0"/>
          <w:numId w:val="40"/>
        </w:numPr>
        <w:tabs>
          <w:tab w:val="left" w:pos="1080"/>
          <w:tab w:val="left" w:pos="1780"/>
          <w:tab w:val="left" w:pos="2057"/>
        </w:tabs>
        <w:suppressAutoHyphens/>
        <w:autoSpaceDE w:val="0"/>
        <w:spacing w:line="277" w:lineRule="atLeast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211386">
        <w:rPr>
          <w:rFonts w:asciiTheme="minorHAnsi" w:hAnsiTheme="minorHAnsi" w:cstheme="minorHAnsi"/>
          <w:bCs/>
          <w:sz w:val="20"/>
          <w:lang w:eastAsia="ar-SA"/>
        </w:rPr>
        <w:t xml:space="preserve">za brak zmiany umowy o podwykonawstwo w zakresie terminu zapłaty – w wysokości 0,2 %  </w:t>
      </w:r>
      <w:r w:rsidR="006C1439" w:rsidRPr="00211386">
        <w:rPr>
          <w:rFonts w:asciiTheme="minorHAnsi" w:hAnsiTheme="minorHAnsi" w:cstheme="minorHAnsi"/>
          <w:color w:val="000000" w:themeColor="text1"/>
          <w:sz w:val="20"/>
        </w:rPr>
        <w:t>wynagrodzenia brutto określonego</w:t>
      </w:r>
      <w:r w:rsidR="0008139F" w:rsidRPr="00211386">
        <w:rPr>
          <w:rFonts w:asciiTheme="minorHAnsi" w:hAnsiTheme="minorHAnsi" w:cstheme="minorHAnsi"/>
          <w:sz w:val="20"/>
        </w:rPr>
        <w:t xml:space="preserve"> </w:t>
      </w:r>
      <w:r w:rsidR="0008139F" w:rsidRPr="00211386">
        <w:rPr>
          <w:rFonts w:asciiTheme="minorHAnsi" w:hAnsiTheme="minorHAnsi" w:cstheme="minorHAnsi"/>
          <w:color w:val="000000" w:themeColor="text1"/>
          <w:sz w:val="20"/>
        </w:rPr>
        <w:t xml:space="preserve">w § 8 ust. 1 </w:t>
      </w:r>
      <w:r w:rsidR="0008139F" w:rsidRPr="00211386">
        <w:rPr>
          <w:rFonts w:asciiTheme="minorHAnsi" w:hAnsiTheme="minorHAnsi" w:cstheme="minorHAnsi"/>
          <w:sz w:val="20"/>
        </w:rPr>
        <w:t>niniejszej umowy</w:t>
      </w:r>
      <w:r w:rsidRPr="00211386">
        <w:rPr>
          <w:rFonts w:asciiTheme="minorHAnsi" w:hAnsiTheme="minorHAnsi" w:cstheme="minorHAnsi"/>
          <w:bCs/>
          <w:sz w:val="20"/>
          <w:lang w:eastAsia="ar-SA"/>
        </w:rPr>
        <w:t>,</w:t>
      </w:r>
    </w:p>
    <w:p w14:paraId="133B9CA5" w14:textId="77777777" w:rsidR="007A199F" w:rsidRPr="00947817" w:rsidRDefault="007A199F" w:rsidP="00211386">
      <w:pPr>
        <w:pStyle w:val="Akapitzlist"/>
        <w:numPr>
          <w:ilvl w:val="0"/>
          <w:numId w:val="40"/>
        </w:numPr>
        <w:tabs>
          <w:tab w:val="left" w:pos="1080"/>
          <w:tab w:val="left" w:pos="1780"/>
          <w:tab w:val="left" w:pos="2057"/>
        </w:tabs>
        <w:jc w:val="both"/>
        <w:rPr>
          <w:rFonts w:asciiTheme="minorHAnsi" w:hAnsiTheme="minorHAnsi" w:cstheme="minorHAnsi"/>
          <w:sz w:val="20"/>
        </w:rPr>
      </w:pPr>
      <w:r w:rsidRPr="00947817">
        <w:rPr>
          <w:rFonts w:asciiTheme="minorHAnsi" w:hAnsiTheme="minorHAnsi" w:cstheme="minorHAnsi"/>
          <w:bCs/>
          <w:sz w:val="20"/>
          <w:lang w:eastAsia="ar-SA"/>
        </w:rPr>
        <w:t>z</w:t>
      </w:r>
      <w:r w:rsidRPr="00947817">
        <w:rPr>
          <w:rFonts w:asciiTheme="minorHAnsi" w:hAnsiTheme="minorHAnsi" w:cstheme="minorHAnsi"/>
          <w:sz w:val="20"/>
        </w:rPr>
        <w:t xml:space="preserve"> tytułu niespełnienia przez wykonawcę lub podwykonawcę wymogu zatrudnienia na  podstawie umowy o pracę osób wykonujących wskazane w</w:t>
      </w:r>
      <w:r w:rsidRPr="0008139F">
        <w:rPr>
          <w:rFonts w:asciiTheme="minorHAnsi" w:hAnsiTheme="minorHAnsi" w:cstheme="minorHAnsi"/>
          <w:color w:val="000000" w:themeColor="text1"/>
          <w:sz w:val="20"/>
        </w:rPr>
        <w:t xml:space="preserve"> § </w:t>
      </w:r>
      <w:r w:rsidR="0008139F" w:rsidRPr="0008139F">
        <w:rPr>
          <w:rFonts w:asciiTheme="minorHAnsi" w:hAnsiTheme="minorHAnsi" w:cstheme="minorHAnsi"/>
          <w:color w:val="000000" w:themeColor="text1"/>
          <w:sz w:val="20"/>
        </w:rPr>
        <w:t>6</w:t>
      </w:r>
      <w:r w:rsidRPr="0008139F">
        <w:rPr>
          <w:rFonts w:asciiTheme="minorHAnsi" w:hAnsiTheme="minorHAnsi" w:cstheme="minorHAnsi"/>
          <w:color w:val="000000" w:themeColor="text1"/>
          <w:sz w:val="20"/>
        </w:rPr>
        <w:t xml:space="preserve"> ust. 1 </w:t>
      </w:r>
      <w:r w:rsidRPr="00947817">
        <w:rPr>
          <w:rFonts w:asciiTheme="minorHAnsi" w:hAnsiTheme="minorHAnsi" w:cstheme="minorHAnsi"/>
          <w:sz w:val="20"/>
        </w:rPr>
        <w:t>niniejszej umowy czynności w  wysokości  1 000, 00 zł za każdy taki przypadek;</w:t>
      </w:r>
    </w:p>
    <w:p w14:paraId="70F5215B" w14:textId="77777777" w:rsidR="007A199F" w:rsidRPr="00211386" w:rsidRDefault="007A199F" w:rsidP="00A24732">
      <w:pPr>
        <w:pStyle w:val="Akapitzlist"/>
        <w:widowControl w:val="0"/>
        <w:numPr>
          <w:ilvl w:val="0"/>
          <w:numId w:val="40"/>
        </w:numPr>
        <w:tabs>
          <w:tab w:val="left" w:pos="1080"/>
          <w:tab w:val="left" w:pos="1780"/>
          <w:tab w:val="left" w:pos="2057"/>
        </w:tabs>
        <w:suppressAutoHyphens/>
        <w:autoSpaceDE w:val="0"/>
        <w:spacing w:line="277" w:lineRule="atLeast"/>
        <w:jc w:val="both"/>
        <w:rPr>
          <w:rFonts w:asciiTheme="minorHAnsi" w:hAnsiTheme="minorHAnsi" w:cstheme="minorHAnsi"/>
          <w:bCs/>
          <w:color w:val="000000" w:themeColor="text1"/>
          <w:sz w:val="20"/>
          <w:lang w:eastAsia="ar-SA"/>
        </w:rPr>
      </w:pPr>
      <w:r w:rsidRPr="00211386">
        <w:rPr>
          <w:rFonts w:asciiTheme="minorHAnsi" w:hAnsiTheme="minorHAnsi" w:cstheme="minorHAnsi"/>
          <w:bCs/>
          <w:color w:val="000000" w:themeColor="text1"/>
          <w:sz w:val="20"/>
          <w:lang w:eastAsia="ar-SA"/>
        </w:rPr>
        <w:t xml:space="preserve">za niewykonanie obowiązków wykonawcy, o których mowa w § </w:t>
      </w:r>
      <w:r w:rsidR="00F060FF" w:rsidRPr="00211386">
        <w:rPr>
          <w:rFonts w:asciiTheme="minorHAnsi" w:hAnsiTheme="minorHAnsi" w:cstheme="minorHAnsi"/>
          <w:bCs/>
          <w:color w:val="000000" w:themeColor="text1"/>
          <w:sz w:val="20"/>
          <w:lang w:eastAsia="ar-SA"/>
        </w:rPr>
        <w:t>1</w:t>
      </w:r>
      <w:r w:rsidRPr="00211386">
        <w:rPr>
          <w:rFonts w:asciiTheme="minorHAnsi" w:hAnsiTheme="minorHAnsi" w:cstheme="minorHAnsi"/>
          <w:bCs/>
          <w:color w:val="000000" w:themeColor="text1"/>
          <w:sz w:val="20"/>
          <w:lang w:eastAsia="ar-SA"/>
        </w:rPr>
        <w:t xml:space="preserve"> ust. </w:t>
      </w:r>
      <w:r w:rsidR="00F060FF" w:rsidRPr="00211386">
        <w:rPr>
          <w:rFonts w:asciiTheme="minorHAnsi" w:hAnsiTheme="minorHAnsi" w:cstheme="minorHAnsi"/>
          <w:bCs/>
          <w:color w:val="000000" w:themeColor="text1"/>
          <w:sz w:val="20"/>
          <w:lang w:eastAsia="ar-SA"/>
        </w:rPr>
        <w:t>4</w:t>
      </w:r>
      <w:r w:rsidRPr="00211386">
        <w:rPr>
          <w:rFonts w:asciiTheme="minorHAnsi" w:hAnsiTheme="minorHAnsi" w:cstheme="minorHAnsi"/>
          <w:bCs/>
          <w:color w:val="000000" w:themeColor="text1"/>
          <w:sz w:val="20"/>
          <w:lang w:eastAsia="ar-SA"/>
        </w:rPr>
        <w:t xml:space="preserve"> – </w:t>
      </w:r>
      <w:r w:rsidR="00F060FF" w:rsidRPr="00211386">
        <w:rPr>
          <w:rFonts w:asciiTheme="minorHAnsi" w:hAnsiTheme="minorHAnsi" w:cstheme="minorHAnsi"/>
          <w:bCs/>
          <w:color w:val="000000" w:themeColor="text1"/>
          <w:sz w:val="20"/>
          <w:lang w:eastAsia="ar-SA"/>
        </w:rPr>
        <w:t xml:space="preserve">5 oraz § 2 ust. </w:t>
      </w:r>
      <w:r w:rsidR="00F060FF" w:rsidRPr="00DD0A88">
        <w:rPr>
          <w:rFonts w:asciiTheme="minorHAnsi" w:hAnsiTheme="minorHAnsi" w:cstheme="minorHAnsi"/>
          <w:bCs/>
          <w:sz w:val="20"/>
          <w:lang w:eastAsia="ar-SA"/>
        </w:rPr>
        <w:t>1-7</w:t>
      </w:r>
      <w:r w:rsidRPr="00DD0A88">
        <w:rPr>
          <w:rFonts w:asciiTheme="minorHAnsi" w:hAnsiTheme="minorHAnsi" w:cstheme="minorHAnsi"/>
          <w:bCs/>
          <w:sz w:val="20"/>
          <w:lang w:eastAsia="ar-SA"/>
        </w:rPr>
        <w:t xml:space="preserve"> </w:t>
      </w:r>
      <w:r w:rsidRPr="00211386">
        <w:rPr>
          <w:rFonts w:asciiTheme="minorHAnsi" w:hAnsiTheme="minorHAnsi" w:cstheme="minorHAnsi"/>
          <w:bCs/>
          <w:color w:val="000000" w:themeColor="text1"/>
          <w:sz w:val="20"/>
          <w:lang w:eastAsia="ar-SA"/>
        </w:rPr>
        <w:t xml:space="preserve">Umowy – </w:t>
      </w:r>
      <w:r w:rsidRPr="00211386">
        <w:rPr>
          <w:rFonts w:asciiTheme="minorHAnsi" w:hAnsiTheme="minorHAnsi" w:cstheme="minorHAnsi"/>
          <w:bCs/>
          <w:color w:val="000000" w:themeColor="text1"/>
          <w:sz w:val="20"/>
          <w:lang w:eastAsia="ar-SA"/>
        </w:rPr>
        <w:br/>
        <w:t xml:space="preserve">w wysokości 0,2 % </w:t>
      </w:r>
      <w:r w:rsidR="00734969" w:rsidRPr="00211386">
        <w:rPr>
          <w:rFonts w:asciiTheme="minorHAnsi" w:hAnsiTheme="minorHAnsi" w:cstheme="minorHAnsi"/>
          <w:color w:val="000000" w:themeColor="text1"/>
          <w:sz w:val="20"/>
        </w:rPr>
        <w:t xml:space="preserve">wynagrodzenia brutto określonego w § 8 ust. 1 </w:t>
      </w:r>
      <w:r w:rsidR="00734969" w:rsidRPr="00211386">
        <w:rPr>
          <w:rFonts w:asciiTheme="minorHAnsi" w:hAnsiTheme="minorHAnsi" w:cstheme="minorHAnsi"/>
          <w:sz w:val="20"/>
        </w:rPr>
        <w:t>niniejszej umowy</w:t>
      </w:r>
      <w:r w:rsidRPr="00211386">
        <w:rPr>
          <w:rFonts w:asciiTheme="minorHAnsi" w:hAnsiTheme="minorHAnsi" w:cstheme="minorHAnsi"/>
          <w:bCs/>
          <w:color w:val="000000" w:themeColor="text1"/>
          <w:sz w:val="20"/>
          <w:lang w:eastAsia="ar-SA"/>
        </w:rPr>
        <w:t>, za każdy przypadek naruszania,</w:t>
      </w:r>
    </w:p>
    <w:p w14:paraId="070DA1D7" w14:textId="77777777" w:rsidR="007A199F" w:rsidRPr="00B57300" w:rsidRDefault="007A199F" w:rsidP="000F43DE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B57300">
        <w:rPr>
          <w:rFonts w:asciiTheme="minorHAnsi" w:hAnsiTheme="minorHAnsi" w:cstheme="minorHAnsi"/>
          <w:sz w:val="20"/>
        </w:rPr>
        <w:t xml:space="preserve">za każdy dzień zwłoki w przekazaniu Zamawiającemu aktualnej polisy OC, o której mowa </w:t>
      </w:r>
      <w:r w:rsidRPr="00B57300">
        <w:rPr>
          <w:rFonts w:asciiTheme="minorHAnsi" w:hAnsiTheme="minorHAnsi" w:cstheme="minorHAnsi"/>
          <w:color w:val="000000" w:themeColor="text1"/>
          <w:sz w:val="20"/>
        </w:rPr>
        <w:t xml:space="preserve">w § </w:t>
      </w:r>
      <w:r w:rsidR="00A1702E" w:rsidRPr="00B57300">
        <w:rPr>
          <w:rFonts w:asciiTheme="minorHAnsi" w:hAnsiTheme="minorHAnsi" w:cstheme="minorHAnsi"/>
          <w:color w:val="000000" w:themeColor="text1"/>
          <w:sz w:val="20"/>
        </w:rPr>
        <w:t>13</w:t>
      </w:r>
      <w:r w:rsidRPr="00B57300">
        <w:rPr>
          <w:rFonts w:asciiTheme="minorHAnsi" w:hAnsiTheme="minorHAnsi" w:cstheme="minorHAnsi"/>
          <w:color w:val="000000" w:themeColor="text1"/>
          <w:sz w:val="20"/>
        </w:rPr>
        <w:t xml:space="preserve"> ust. </w:t>
      </w:r>
      <w:r w:rsidR="00A1702E" w:rsidRPr="00B57300">
        <w:rPr>
          <w:rFonts w:asciiTheme="minorHAnsi" w:hAnsiTheme="minorHAnsi" w:cstheme="minorHAnsi"/>
          <w:color w:val="000000" w:themeColor="text1"/>
          <w:sz w:val="20"/>
        </w:rPr>
        <w:t>5</w:t>
      </w:r>
      <w:r w:rsidRPr="00B57300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B57300">
        <w:rPr>
          <w:rFonts w:asciiTheme="minorHAnsi" w:hAnsiTheme="minorHAnsi" w:cstheme="minorHAnsi"/>
          <w:sz w:val="20"/>
        </w:rPr>
        <w:t xml:space="preserve">w wysokości 200,00 PLN, za każdy dzień roboczy zwłoki, liczonego od następnego dnia po terminie ważności </w:t>
      </w:r>
      <w:r w:rsidR="005806A7" w:rsidRPr="00B57300">
        <w:rPr>
          <w:rFonts w:asciiTheme="minorHAnsi" w:hAnsiTheme="minorHAnsi" w:cstheme="minorHAnsi"/>
          <w:sz w:val="20"/>
        </w:rPr>
        <w:t xml:space="preserve">polisy, </w:t>
      </w:r>
    </w:p>
    <w:p w14:paraId="3106594C" w14:textId="77777777" w:rsidR="007A199F" w:rsidRPr="00211386" w:rsidRDefault="007A199F" w:rsidP="00211386">
      <w:pPr>
        <w:pStyle w:val="Akapitzlist"/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</w:pPr>
      <w:r w:rsidRPr="00211386"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  <w:t xml:space="preserve">za odstąpienie od umowy przez Zamawiającego z przyczyn za które ponosi odpowiedzialność Wykonawca lub za odstąpienie od umowy przez Wykonawcę w wysokości  10 % wartości umowy brutto określonej w § </w:t>
      </w:r>
      <w:r w:rsidR="00F060FF" w:rsidRPr="00211386"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  <w:t>8</w:t>
      </w:r>
      <w:r w:rsidRPr="00211386"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  <w:t xml:space="preserve"> ust. 1 umowy;</w:t>
      </w:r>
    </w:p>
    <w:p w14:paraId="5B9C882F" w14:textId="613D8504" w:rsidR="0039678B" w:rsidRPr="007D47F7" w:rsidRDefault="0039678B" w:rsidP="00211386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</w:rPr>
      </w:pPr>
      <w:r w:rsidRPr="007D47F7">
        <w:rPr>
          <w:rFonts w:asciiTheme="minorHAnsi" w:hAnsiTheme="minorHAnsi" w:cstheme="minorHAnsi"/>
          <w:sz w:val="20"/>
        </w:rPr>
        <w:t xml:space="preserve">za odstąpienie od umowy przez Zamawiającego z przyczyn określonych w  </w:t>
      </w:r>
      <w:r w:rsidRPr="008A69BC">
        <w:rPr>
          <w:rFonts w:asciiTheme="minorHAnsi" w:hAnsiTheme="minorHAnsi" w:cstheme="minorHAnsi"/>
          <w:bCs/>
          <w:sz w:val="20"/>
        </w:rPr>
        <w:t xml:space="preserve">§ </w:t>
      </w:r>
      <w:r w:rsidR="008A69BC" w:rsidRPr="008A69BC">
        <w:rPr>
          <w:rFonts w:asciiTheme="minorHAnsi" w:hAnsiTheme="minorHAnsi" w:cstheme="minorHAnsi"/>
          <w:bCs/>
          <w:sz w:val="20"/>
        </w:rPr>
        <w:t>1</w:t>
      </w:r>
      <w:r w:rsidR="000632FC">
        <w:rPr>
          <w:rFonts w:asciiTheme="minorHAnsi" w:hAnsiTheme="minorHAnsi" w:cstheme="minorHAnsi"/>
          <w:bCs/>
          <w:sz w:val="20"/>
        </w:rPr>
        <w:t>2</w:t>
      </w:r>
      <w:r w:rsidRPr="008A69BC">
        <w:rPr>
          <w:rFonts w:asciiTheme="minorHAnsi" w:hAnsiTheme="minorHAnsi" w:cstheme="minorHAnsi"/>
          <w:bCs/>
          <w:sz w:val="20"/>
        </w:rPr>
        <w:t xml:space="preserve"> ust. 1. </w:t>
      </w:r>
      <w:r w:rsidRPr="000632FC">
        <w:rPr>
          <w:rFonts w:asciiTheme="minorHAnsi" w:hAnsiTheme="minorHAnsi" w:cstheme="minorHAnsi"/>
          <w:bCs/>
          <w:sz w:val="20"/>
        </w:rPr>
        <w:t>lit. a-</w:t>
      </w:r>
      <w:r w:rsidR="00FA663C">
        <w:rPr>
          <w:rFonts w:asciiTheme="minorHAnsi" w:hAnsiTheme="minorHAnsi" w:cstheme="minorHAnsi"/>
          <w:bCs/>
          <w:sz w:val="20"/>
        </w:rPr>
        <w:t>d</w:t>
      </w:r>
      <w:r w:rsidRPr="007D47F7">
        <w:rPr>
          <w:rFonts w:asciiTheme="minorHAnsi" w:hAnsiTheme="minorHAnsi" w:cstheme="minorHAnsi"/>
          <w:b/>
          <w:bCs/>
          <w:sz w:val="20"/>
        </w:rPr>
        <w:br/>
      </w:r>
      <w:r w:rsidRPr="007D47F7">
        <w:rPr>
          <w:rFonts w:asciiTheme="minorHAnsi" w:hAnsiTheme="minorHAnsi" w:cstheme="minorHAnsi"/>
          <w:bCs/>
          <w:sz w:val="20"/>
        </w:rPr>
        <w:t xml:space="preserve">w wysokości </w:t>
      </w:r>
      <w:r w:rsidRPr="007D47F7">
        <w:rPr>
          <w:rFonts w:asciiTheme="minorHAnsi" w:hAnsiTheme="minorHAnsi" w:cstheme="minorHAnsi"/>
          <w:sz w:val="20"/>
        </w:rPr>
        <w:t xml:space="preserve">10%  </w:t>
      </w:r>
      <w:r w:rsidR="00200AE0" w:rsidRPr="00211386">
        <w:rPr>
          <w:rFonts w:asciiTheme="minorHAnsi" w:hAnsiTheme="minorHAnsi" w:cstheme="minorHAnsi"/>
          <w:color w:val="000000" w:themeColor="text1"/>
          <w:sz w:val="20"/>
        </w:rPr>
        <w:t xml:space="preserve">wynagrodzenia brutto określonego </w:t>
      </w:r>
      <w:r w:rsidR="005806A7" w:rsidRPr="00211386"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  <w:t>w § 8 ust. 1 umowy</w:t>
      </w:r>
      <w:r w:rsidR="005806A7"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  <w:t>.</w:t>
      </w:r>
    </w:p>
    <w:p w14:paraId="1F21492B" w14:textId="77777777" w:rsidR="007A199F" w:rsidRPr="00947817" w:rsidRDefault="007A199F" w:rsidP="005806A7">
      <w:pPr>
        <w:jc w:val="both"/>
        <w:rPr>
          <w:rFonts w:asciiTheme="minorHAnsi" w:hAnsiTheme="minorHAnsi" w:cstheme="minorHAnsi"/>
          <w:sz w:val="20"/>
        </w:rPr>
      </w:pPr>
      <w:r w:rsidRPr="00947817">
        <w:rPr>
          <w:rFonts w:asciiTheme="minorHAnsi" w:hAnsiTheme="minorHAnsi" w:cstheme="minorHAnsi"/>
          <w:sz w:val="20"/>
        </w:rPr>
        <w:t xml:space="preserve">2. Strony  zastrzegają  sobie  prawo  do  dochodzenia  odszkodowania,  przenoszącego  wysokość  kar  umownych  do  wysokości  rzeczywiście  poniesionej  szkody. </w:t>
      </w:r>
    </w:p>
    <w:p w14:paraId="5B00C525" w14:textId="77777777" w:rsidR="007A199F" w:rsidRPr="00947817" w:rsidRDefault="00947817" w:rsidP="007A199F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947817">
        <w:rPr>
          <w:rFonts w:asciiTheme="minorHAnsi" w:eastAsia="Lucida Sans Unicode" w:hAnsiTheme="minorHAnsi" w:cstheme="minorHAnsi"/>
          <w:kern w:val="3"/>
          <w:sz w:val="20"/>
        </w:rPr>
        <w:t>3</w:t>
      </w:r>
      <w:r w:rsidR="007A199F" w:rsidRPr="00947817">
        <w:rPr>
          <w:rFonts w:asciiTheme="minorHAnsi" w:eastAsia="Lucida Sans Unicode" w:hAnsiTheme="minorHAnsi" w:cstheme="minorHAnsi"/>
          <w:kern w:val="3"/>
          <w:sz w:val="20"/>
        </w:rPr>
        <w:t xml:space="preserve">. Strony zgodnie dopuszczają możliwość sumowania kar umownych określonych § </w:t>
      </w:r>
      <w:r w:rsidR="005806A7">
        <w:rPr>
          <w:rFonts w:asciiTheme="minorHAnsi" w:eastAsia="Lucida Sans Unicode" w:hAnsiTheme="minorHAnsi" w:cstheme="minorHAnsi"/>
          <w:kern w:val="3"/>
          <w:sz w:val="20"/>
        </w:rPr>
        <w:t>10</w:t>
      </w:r>
      <w:r w:rsidR="007A199F" w:rsidRPr="00947817">
        <w:rPr>
          <w:rFonts w:asciiTheme="minorHAnsi" w:eastAsia="Lucida Sans Unicode" w:hAnsiTheme="minorHAnsi" w:cstheme="minorHAnsi"/>
          <w:kern w:val="3"/>
          <w:sz w:val="20"/>
        </w:rPr>
        <w:t xml:space="preserve"> niniejszej umowy </w:t>
      </w:r>
      <w:r w:rsidR="007A199F" w:rsidRPr="00947817">
        <w:rPr>
          <w:rFonts w:asciiTheme="minorHAnsi" w:eastAsia="Lucida Sans Unicode" w:hAnsiTheme="minorHAnsi" w:cstheme="minorHAnsi"/>
          <w:kern w:val="3"/>
          <w:sz w:val="20"/>
        </w:rPr>
        <w:br/>
        <w:t xml:space="preserve">     powstałych w wyniku jednego zdarzenia.   </w:t>
      </w:r>
    </w:p>
    <w:p w14:paraId="47980411" w14:textId="77777777" w:rsidR="007A199F" w:rsidRPr="00947817" w:rsidRDefault="00947817" w:rsidP="007A199F">
      <w:pPr>
        <w:jc w:val="both"/>
        <w:rPr>
          <w:rFonts w:asciiTheme="minorHAnsi" w:hAnsiTheme="minorHAnsi" w:cstheme="minorHAnsi"/>
          <w:sz w:val="20"/>
        </w:rPr>
      </w:pPr>
      <w:r w:rsidRPr="00947817">
        <w:rPr>
          <w:rFonts w:asciiTheme="minorHAnsi" w:hAnsiTheme="minorHAnsi" w:cstheme="minorHAnsi"/>
          <w:sz w:val="20"/>
        </w:rPr>
        <w:t>4</w:t>
      </w:r>
      <w:r w:rsidR="007A199F" w:rsidRPr="00947817">
        <w:rPr>
          <w:rFonts w:asciiTheme="minorHAnsi" w:hAnsiTheme="minorHAnsi" w:cstheme="minorHAnsi"/>
          <w:sz w:val="20"/>
        </w:rPr>
        <w:t xml:space="preserve">. Strony wprowadzają limit maksymalny wysokości naliczonych kar umownych, z jakiegokolwiek tytułu do </w:t>
      </w:r>
    </w:p>
    <w:p w14:paraId="2DE0E209" w14:textId="77777777" w:rsidR="005806A7" w:rsidRDefault="007A199F" w:rsidP="007A199F">
      <w:pPr>
        <w:jc w:val="both"/>
        <w:rPr>
          <w:rFonts w:asciiTheme="minorHAnsi" w:hAnsiTheme="minorHAnsi" w:cstheme="minorHAnsi"/>
          <w:sz w:val="20"/>
        </w:rPr>
      </w:pPr>
      <w:r w:rsidRPr="00947817">
        <w:rPr>
          <w:rFonts w:asciiTheme="minorHAnsi" w:hAnsiTheme="minorHAnsi" w:cstheme="minorHAnsi"/>
          <w:sz w:val="20"/>
        </w:rPr>
        <w:t xml:space="preserve">    wysokości 20% wynagrodzenia brutto o którym mowa w § </w:t>
      </w:r>
      <w:r w:rsidR="005806A7">
        <w:rPr>
          <w:rFonts w:asciiTheme="minorHAnsi" w:hAnsiTheme="minorHAnsi" w:cstheme="minorHAnsi"/>
          <w:sz w:val="20"/>
        </w:rPr>
        <w:t>8</w:t>
      </w:r>
      <w:r w:rsidRPr="00947817">
        <w:rPr>
          <w:rFonts w:asciiTheme="minorHAnsi" w:hAnsiTheme="minorHAnsi" w:cstheme="minorHAnsi"/>
          <w:sz w:val="20"/>
        </w:rPr>
        <w:t xml:space="preserve"> ust. 1 Umowy.  Zamawiający uprawniony jest do </w:t>
      </w:r>
    </w:p>
    <w:p w14:paraId="274C2F4A" w14:textId="77777777" w:rsidR="007A199F" w:rsidRPr="00947817" w:rsidRDefault="005806A7" w:rsidP="007A199F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="007A199F" w:rsidRPr="00947817">
        <w:rPr>
          <w:rFonts w:asciiTheme="minorHAnsi" w:hAnsiTheme="minorHAnsi" w:cstheme="minorHAnsi"/>
          <w:sz w:val="20"/>
        </w:rPr>
        <w:t>dochodzenia odszkodowania uzupełniającego na zasadach ogólnych.</w:t>
      </w:r>
    </w:p>
    <w:p w14:paraId="30BEF051" w14:textId="77777777" w:rsidR="007A199F" w:rsidRPr="00E734E2" w:rsidRDefault="007A199F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  <w:highlight w:val="yellow"/>
        </w:rPr>
      </w:pPr>
    </w:p>
    <w:p w14:paraId="28162360" w14:textId="77777777" w:rsidR="00FE5356" w:rsidRPr="00E734E2" w:rsidRDefault="00FE5356" w:rsidP="00FE5356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0"/>
          <w:highlight w:val="yellow"/>
        </w:rPr>
      </w:pPr>
    </w:p>
    <w:p w14:paraId="7457EC71" w14:textId="77777777" w:rsidR="000F0D11" w:rsidRPr="008A69BC" w:rsidRDefault="000F0D11" w:rsidP="000F0D11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0"/>
        </w:rPr>
      </w:pPr>
      <w:r w:rsidRPr="008A69BC">
        <w:rPr>
          <w:rFonts w:asciiTheme="minorHAnsi" w:eastAsiaTheme="minorEastAsia" w:hAnsiTheme="minorHAnsi" w:cstheme="minorHAnsi"/>
          <w:b/>
          <w:sz w:val="20"/>
        </w:rPr>
        <w:t>§ 11</w:t>
      </w:r>
    </w:p>
    <w:p w14:paraId="6C16B1B2" w14:textId="77777777" w:rsidR="000F0D11" w:rsidRPr="003865C5" w:rsidRDefault="000F0D11" w:rsidP="000F0D11">
      <w:pPr>
        <w:pStyle w:val="Akapitzlist"/>
        <w:numPr>
          <w:ilvl w:val="0"/>
          <w:numId w:val="31"/>
        </w:numPr>
        <w:autoSpaceDE w:val="0"/>
        <w:jc w:val="both"/>
        <w:rPr>
          <w:rFonts w:asciiTheme="minorHAnsi" w:hAnsiTheme="minorHAnsi" w:cstheme="minorHAnsi"/>
          <w:bCs/>
          <w:sz w:val="20"/>
        </w:rPr>
      </w:pPr>
      <w:r w:rsidRPr="003865C5">
        <w:rPr>
          <w:rFonts w:asciiTheme="minorHAnsi" w:hAnsiTheme="minorHAnsi" w:cstheme="minorHAnsi"/>
          <w:bCs/>
          <w:sz w:val="20"/>
        </w:rPr>
        <w:t xml:space="preserve">Dokonanie zmian umowy będzie w szczególności możliwe w przypadku wystąpienia co najmniej jednej </w:t>
      </w:r>
      <w:r w:rsidRPr="003865C5">
        <w:rPr>
          <w:rFonts w:asciiTheme="minorHAnsi" w:hAnsiTheme="minorHAnsi" w:cstheme="minorHAnsi"/>
          <w:bCs/>
          <w:sz w:val="20"/>
        </w:rPr>
        <w:br/>
        <w:t xml:space="preserve"> z okoliczności wymienionych poniżej::</w:t>
      </w:r>
    </w:p>
    <w:p w14:paraId="3DABE33D" w14:textId="77777777" w:rsidR="000F0D11" w:rsidRPr="003865C5" w:rsidRDefault="000F0D11" w:rsidP="000F0D11">
      <w:pPr>
        <w:pStyle w:val="Akapitzlist"/>
        <w:numPr>
          <w:ilvl w:val="0"/>
          <w:numId w:val="33"/>
        </w:numPr>
        <w:tabs>
          <w:tab w:val="left" w:pos="360"/>
        </w:tabs>
        <w:autoSpaceDE w:val="0"/>
        <w:jc w:val="both"/>
        <w:rPr>
          <w:rFonts w:asciiTheme="minorHAnsi" w:hAnsiTheme="minorHAnsi" w:cstheme="minorHAnsi"/>
          <w:bCs/>
          <w:sz w:val="20"/>
        </w:rPr>
      </w:pPr>
      <w:r w:rsidRPr="003865C5">
        <w:rPr>
          <w:rFonts w:asciiTheme="minorHAnsi" w:hAnsiTheme="minorHAnsi" w:cstheme="minorHAnsi"/>
          <w:bCs/>
          <w:sz w:val="20"/>
        </w:rPr>
        <w:t>w zakresie zmiany czasu na ukończenie robót:</w:t>
      </w:r>
    </w:p>
    <w:p w14:paraId="06397275" w14:textId="77777777" w:rsidR="000F0D11" w:rsidRPr="00DB55D8" w:rsidRDefault="000F0D11" w:rsidP="000F0D11">
      <w:pPr>
        <w:pStyle w:val="Akapitzlist"/>
        <w:numPr>
          <w:ilvl w:val="0"/>
          <w:numId w:val="34"/>
        </w:numPr>
        <w:autoSpaceDE w:val="0"/>
        <w:jc w:val="both"/>
        <w:rPr>
          <w:rFonts w:asciiTheme="minorHAnsi" w:hAnsiTheme="minorHAnsi" w:cstheme="minorHAnsi"/>
          <w:bCs/>
          <w:sz w:val="20"/>
        </w:rPr>
      </w:pPr>
      <w:r w:rsidRPr="00DB55D8">
        <w:rPr>
          <w:rFonts w:asciiTheme="minorHAnsi" w:hAnsiTheme="minorHAnsi" w:cstheme="minorHAnsi"/>
          <w:bCs/>
          <w:sz w:val="20"/>
        </w:rPr>
        <w:t xml:space="preserve">zmiany spowodowane warunkami atmosferycznymi odbiegającymi od typowych, uniemożliwiające </w:t>
      </w:r>
    </w:p>
    <w:p w14:paraId="64E89711" w14:textId="77777777" w:rsidR="000F0D11" w:rsidRPr="007065B3" w:rsidRDefault="000F0D11" w:rsidP="000F0D11">
      <w:pPr>
        <w:autoSpaceDE w:val="0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          </w:t>
      </w:r>
      <w:r w:rsidRPr="007065B3">
        <w:rPr>
          <w:rFonts w:asciiTheme="minorHAnsi" w:hAnsiTheme="minorHAnsi" w:cstheme="minorHAnsi"/>
          <w:bCs/>
          <w:sz w:val="20"/>
        </w:rPr>
        <w:t xml:space="preserve">prowadzenie i wykonanie   robót budowlanych zgodnie z technologią, przeprowadzenie prób </w:t>
      </w:r>
    </w:p>
    <w:p w14:paraId="49F85997" w14:textId="77777777" w:rsidR="000F0D11" w:rsidRPr="003865C5" w:rsidRDefault="000F0D11" w:rsidP="000F0D11">
      <w:pPr>
        <w:autoSpaceDE w:val="0"/>
        <w:ind w:firstLine="706"/>
        <w:jc w:val="both"/>
        <w:rPr>
          <w:rFonts w:asciiTheme="minorHAnsi" w:hAnsiTheme="minorHAnsi" w:cstheme="minorHAnsi"/>
          <w:bCs/>
          <w:sz w:val="20"/>
        </w:rPr>
      </w:pPr>
      <w:r w:rsidRPr="007065B3">
        <w:rPr>
          <w:rFonts w:asciiTheme="minorHAnsi" w:hAnsiTheme="minorHAnsi" w:cstheme="minorHAnsi"/>
          <w:bCs/>
          <w:sz w:val="20"/>
        </w:rPr>
        <w:t>i sprawdzeń, dokonywanie   odbiorów,</w:t>
      </w:r>
    </w:p>
    <w:p w14:paraId="5791DDB4" w14:textId="77777777" w:rsidR="000F0D11" w:rsidRPr="003865C5" w:rsidRDefault="000F0D11" w:rsidP="000F0D11">
      <w:pPr>
        <w:pStyle w:val="Akapitzlist"/>
        <w:numPr>
          <w:ilvl w:val="0"/>
          <w:numId w:val="34"/>
        </w:numPr>
        <w:autoSpaceDE w:val="0"/>
        <w:jc w:val="both"/>
        <w:rPr>
          <w:rFonts w:asciiTheme="minorHAnsi" w:hAnsiTheme="minorHAnsi" w:cstheme="minorHAnsi"/>
          <w:bCs/>
          <w:sz w:val="20"/>
        </w:rPr>
      </w:pPr>
      <w:r w:rsidRPr="003865C5">
        <w:rPr>
          <w:rFonts w:asciiTheme="minorHAnsi" w:hAnsiTheme="minorHAnsi" w:cstheme="minorHAnsi"/>
          <w:bCs/>
          <w:sz w:val="20"/>
        </w:rPr>
        <w:lastRenderedPageBreak/>
        <w:t>zmiany spowodowane nieprzewidzianymi w SWZ warunkami geologicznymi, archeologicznymi</w:t>
      </w:r>
    </w:p>
    <w:p w14:paraId="11F33928" w14:textId="77777777" w:rsidR="000F0D11" w:rsidRPr="003865C5" w:rsidRDefault="000F0D11" w:rsidP="000F0D11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Pr="003865C5">
        <w:rPr>
          <w:rFonts w:asciiTheme="minorHAnsi" w:hAnsiTheme="minorHAnsi" w:cstheme="minorHAnsi"/>
          <w:bCs/>
          <w:sz w:val="20"/>
        </w:rPr>
        <w:t>lub terenowymi, w szczególności:</w:t>
      </w:r>
    </w:p>
    <w:p w14:paraId="3AE46330" w14:textId="77777777" w:rsidR="000F0D11" w:rsidRPr="003865C5" w:rsidRDefault="000F0D11" w:rsidP="000F0D11">
      <w:pPr>
        <w:tabs>
          <w:tab w:val="left" w:pos="1134"/>
        </w:tabs>
        <w:autoSpaceDE w:val="0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</w:r>
      <w:r w:rsidRPr="003865C5">
        <w:rPr>
          <w:rFonts w:asciiTheme="minorHAnsi" w:hAnsiTheme="minorHAnsi" w:cstheme="minorHAnsi"/>
          <w:bCs/>
          <w:sz w:val="20"/>
        </w:rPr>
        <w:t>- odmienne od przyjętych w dokumentacji projektowej warunki geologiczne,</w:t>
      </w:r>
    </w:p>
    <w:p w14:paraId="66BDEFFE" w14:textId="77777777" w:rsidR="000F0D11" w:rsidRPr="003865C5" w:rsidRDefault="000F0D11" w:rsidP="000F0D11">
      <w:pPr>
        <w:tabs>
          <w:tab w:val="left" w:pos="1134"/>
        </w:tabs>
        <w:autoSpaceDE w:val="0"/>
        <w:ind w:left="708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</w:r>
      <w:r w:rsidRPr="003865C5">
        <w:rPr>
          <w:rFonts w:asciiTheme="minorHAnsi" w:hAnsiTheme="minorHAnsi" w:cstheme="minorHAnsi"/>
          <w:bCs/>
          <w:sz w:val="20"/>
        </w:rPr>
        <w:t xml:space="preserve">- odmienne od przyjętych w dokumentacji projektowej warunki terenowe, w szczególności </w:t>
      </w:r>
      <w:r>
        <w:rPr>
          <w:rFonts w:asciiTheme="minorHAnsi" w:hAnsiTheme="minorHAnsi" w:cstheme="minorHAnsi"/>
          <w:bCs/>
          <w:sz w:val="20"/>
        </w:rPr>
        <w:t xml:space="preserve">          </w:t>
      </w:r>
      <w:r w:rsidRPr="003865C5">
        <w:rPr>
          <w:rFonts w:asciiTheme="minorHAnsi" w:hAnsiTheme="minorHAnsi" w:cstheme="minorHAnsi"/>
          <w:bCs/>
          <w:sz w:val="20"/>
        </w:rPr>
        <w:t>istnienie   niezinwentaryzowanych lub błędnie zinwentaryzowanych obiektów budowlanych.</w:t>
      </w:r>
    </w:p>
    <w:p w14:paraId="1FACCF06" w14:textId="77777777" w:rsidR="000F0D11" w:rsidRPr="004C6485" w:rsidRDefault="000F0D11" w:rsidP="000F0D11">
      <w:pPr>
        <w:pStyle w:val="Tekstpodstawowywcity3"/>
        <w:numPr>
          <w:ilvl w:val="0"/>
          <w:numId w:val="34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C6485">
        <w:rPr>
          <w:rFonts w:asciiTheme="minorHAnsi" w:hAnsiTheme="minorHAnsi" w:cstheme="minorHAnsi"/>
          <w:sz w:val="20"/>
          <w:szCs w:val="20"/>
        </w:rPr>
        <w:t xml:space="preserve">zmiany będące następstwem okoliczności leżących po stronie Zamawiającego, a dotyczących: </w:t>
      </w:r>
    </w:p>
    <w:p w14:paraId="438ED44C" w14:textId="77777777" w:rsidR="000F0D11" w:rsidRPr="003865C5" w:rsidRDefault="000F0D11" w:rsidP="000F0D11">
      <w:pPr>
        <w:tabs>
          <w:tab w:val="left" w:pos="1134"/>
        </w:tabs>
        <w:autoSpaceDE w:val="0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</w:r>
      <w:r w:rsidRPr="003865C5">
        <w:rPr>
          <w:rFonts w:asciiTheme="minorHAnsi" w:hAnsiTheme="minorHAnsi" w:cstheme="minorHAnsi"/>
          <w:bCs/>
          <w:sz w:val="20"/>
        </w:rPr>
        <w:t>- konieczności wstrzymanie robót przez Zamawiającego;</w:t>
      </w:r>
    </w:p>
    <w:p w14:paraId="59734D83" w14:textId="77777777" w:rsidR="000F0D11" w:rsidRPr="003865C5" w:rsidRDefault="000F0D11" w:rsidP="000F0D11">
      <w:pPr>
        <w:tabs>
          <w:tab w:val="left" w:pos="1134"/>
        </w:tabs>
        <w:autoSpaceDE w:val="0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</w:r>
      <w:r w:rsidRPr="003865C5">
        <w:rPr>
          <w:rFonts w:asciiTheme="minorHAnsi" w:hAnsiTheme="minorHAnsi" w:cstheme="minorHAnsi"/>
          <w:bCs/>
          <w:sz w:val="20"/>
        </w:rPr>
        <w:t>- konieczności wykonania robót nieprzewidzianych;</w:t>
      </w:r>
    </w:p>
    <w:p w14:paraId="377175A1" w14:textId="77777777" w:rsidR="000F0D11" w:rsidRPr="003865C5" w:rsidRDefault="000F0D11" w:rsidP="000F0D11">
      <w:pPr>
        <w:pStyle w:val="Akapitzlist"/>
        <w:numPr>
          <w:ilvl w:val="0"/>
          <w:numId w:val="34"/>
        </w:numPr>
        <w:autoSpaceDE w:val="0"/>
        <w:jc w:val="both"/>
        <w:rPr>
          <w:rFonts w:asciiTheme="minorHAnsi" w:hAnsiTheme="minorHAnsi" w:cstheme="minorHAnsi"/>
          <w:bCs/>
          <w:sz w:val="20"/>
        </w:rPr>
      </w:pPr>
      <w:r w:rsidRPr="003865C5">
        <w:rPr>
          <w:rFonts w:asciiTheme="minorHAnsi" w:hAnsiTheme="minorHAnsi" w:cstheme="minorHAnsi"/>
          <w:bCs/>
          <w:sz w:val="20"/>
        </w:rPr>
        <w:t>zmiany będące następstwem działania organów administracji, w szczególności spowodowane</w:t>
      </w:r>
      <w:r w:rsidRPr="003865C5">
        <w:rPr>
          <w:rFonts w:asciiTheme="minorHAnsi" w:hAnsiTheme="minorHAnsi" w:cstheme="minorHAnsi"/>
          <w:bCs/>
          <w:sz w:val="20"/>
        </w:rPr>
        <w:br/>
        <w:t>czynnościami formalno – prawnymi i innych podmiotów o kompetencjach</w:t>
      </w:r>
      <w:r w:rsidRPr="003865C5">
        <w:rPr>
          <w:rFonts w:asciiTheme="minorHAnsi" w:hAnsiTheme="minorHAnsi" w:cstheme="minorHAnsi"/>
          <w:bCs/>
          <w:sz w:val="20"/>
        </w:rPr>
        <w:br/>
        <w:t>zbliżonych do organów administracji, w tym administratorów infrastruktury,</w:t>
      </w:r>
    </w:p>
    <w:p w14:paraId="16BA6F91" w14:textId="77777777" w:rsidR="000F0D11" w:rsidRPr="003865C5" w:rsidRDefault="000F0D11" w:rsidP="000F0D11">
      <w:pPr>
        <w:pStyle w:val="Akapitzlist"/>
        <w:numPr>
          <w:ilvl w:val="0"/>
          <w:numId w:val="34"/>
        </w:numPr>
        <w:autoSpaceDE w:val="0"/>
        <w:jc w:val="both"/>
        <w:rPr>
          <w:rFonts w:asciiTheme="minorHAnsi" w:hAnsiTheme="minorHAnsi" w:cstheme="minorHAnsi"/>
          <w:bCs/>
          <w:sz w:val="20"/>
        </w:rPr>
      </w:pPr>
      <w:r w:rsidRPr="003865C5">
        <w:rPr>
          <w:rFonts w:asciiTheme="minorHAnsi" w:hAnsiTheme="minorHAnsi" w:cstheme="minorHAnsi"/>
          <w:bCs/>
          <w:sz w:val="20"/>
        </w:rPr>
        <w:t>inne przyczyny zewnętrzne niezależne od Zamawiającego oraz Wykonawcy skutkujące</w:t>
      </w:r>
      <w:r w:rsidRPr="003865C5">
        <w:rPr>
          <w:rFonts w:asciiTheme="minorHAnsi" w:hAnsiTheme="minorHAnsi" w:cstheme="minorHAnsi"/>
          <w:bCs/>
          <w:sz w:val="20"/>
        </w:rPr>
        <w:br/>
        <w:t>niemożnością prowadzenia prac lub wykonania innych czynności przewidzianych umową.</w:t>
      </w:r>
    </w:p>
    <w:p w14:paraId="0956CB7F" w14:textId="77777777" w:rsidR="000F0D11" w:rsidRPr="004C6485" w:rsidRDefault="000F0D11" w:rsidP="000F0D11">
      <w:pPr>
        <w:pStyle w:val="Tekstpodstawowy3"/>
        <w:tabs>
          <w:tab w:val="left" w:pos="284"/>
          <w:tab w:val="left" w:pos="426"/>
        </w:tabs>
        <w:autoSpaceDE w:val="0"/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C6485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>
        <w:rPr>
          <w:rFonts w:asciiTheme="minorHAnsi" w:hAnsiTheme="minorHAnsi" w:cstheme="minorHAnsi"/>
          <w:bCs/>
          <w:sz w:val="20"/>
          <w:szCs w:val="20"/>
        </w:rPr>
        <w:t>2)</w:t>
      </w:r>
      <w:r w:rsidRPr="004C6485">
        <w:rPr>
          <w:rFonts w:asciiTheme="minorHAnsi" w:hAnsiTheme="minorHAnsi" w:cstheme="minorHAnsi"/>
          <w:bCs/>
          <w:sz w:val="20"/>
          <w:szCs w:val="20"/>
        </w:rPr>
        <w:t xml:space="preserve"> w zakresie zmiany sposobu wykonania umowy (konieczności wykonania tzw. robót zamiennych) - </w:t>
      </w:r>
      <w:r w:rsidRPr="004C6485">
        <w:rPr>
          <w:rFonts w:asciiTheme="minorHAnsi" w:hAnsiTheme="minorHAnsi" w:cstheme="minorHAnsi"/>
          <w:bCs/>
          <w:sz w:val="20"/>
          <w:szCs w:val="20"/>
        </w:rPr>
        <w:br/>
        <w:t xml:space="preserve">           zmiany technologiczne, materiałowe, spowodowane w szczególności następującymi okolicznościami:</w:t>
      </w:r>
    </w:p>
    <w:p w14:paraId="61C974FE" w14:textId="77777777" w:rsidR="000F0D11" w:rsidRPr="003865C5" w:rsidRDefault="000F0D11" w:rsidP="000F0D11">
      <w:pPr>
        <w:pStyle w:val="Akapitzlist"/>
        <w:numPr>
          <w:ilvl w:val="0"/>
          <w:numId w:val="35"/>
        </w:numPr>
        <w:autoSpaceDE w:val="0"/>
        <w:jc w:val="both"/>
        <w:rPr>
          <w:rFonts w:asciiTheme="minorHAnsi" w:hAnsiTheme="minorHAnsi" w:cstheme="minorHAnsi"/>
          <w:bCs/>
          <w:sz w:val="20"/>
        </w:rPr>
      </w:pPr>
      <w:r w:rsidRPr="003865C5">
        <w:rPr>
          <w:rFonts w:asciiTheme="minorHAnsi" w:hAnsiTheme="minorHAnsi" w:cstheme="minorHAnsi"/>
          <w:bCs/>
          <w:sz w:val="20"/>
        </w:rPr>
        <w:t xml:space="preserve">pojawienie się na rynku materiałów lub urządzeń nowszej generacji pozwalających na </w:t>
      </w:r>
      <w:r w:rsidRPr="003865C5">
        <w:rPr>
          <w:rFonts w:asciiTheme="minorHAnsi" w:hAnsiTheme="minorHAnsi" w:cstheme="minorHAnsi"/>
          <w:bCs/>
          <w:sz w:val="20"/>
        </w:rPr>
        <w:br/>
        <w:t>zaoszczędzenie kosztów realizacji przedmiotu umowy lub kosztów eksploatacji przedmiotu umowy,</w:t>
      </w:r>
    </w:p>
    <w:p w14:paraId="089A1469" w14:textId="77777777" w:rsidR="000F0D11" w:rsidRPr="004C6485" w:rsidRDefault="000F0D11" w:rsidP="000F0D11">
      <w:pPr>
        <w:pStyle w:val="Tekstpodstawowy3"/>
        <w:numPr>
          <w:ilvl w:val="0"/>
          <w:numId w:val="35"/>
        </w:numPr>
        <w:autoSpaceDE w:val="0"/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4C6485">
        <w:rPr>
          <w:rFonts w:asciiTheme="minorHAnsi" w:hAnsiTheme="minorHAnsi" w:cstheme="minorHAnsi"/>
          <w:bCs/>
          <w:sz w:val="20"/>
          <w:szCs w:val="20"/>
        </w:rPr>
        <w:t xml:space="preserve">pojawienie się nowszej technologii wykonania zaprojektowanych robót pozwalającej </w:t>
      </w:r>
      <w:r w:rsidRPr="004C6485">
        <w:rPr>
          <w:rFonts w:asciiTheme="minorHAnsi" w:hAnsiTheme="minorHAnsi" w:cstheme="minorHAnsi"/>
          <w:bCs/>
          <w:sz w:val="20"/>
          <w:szCs w:val="20"/>
        </w:rPr>
        <w:br/>
        <w:t xml:space="preserve">na zaoszczędzenie czasu realizacji inwestycji lub kosztów wykonania prac, </w:t>
      </w:r>
    </w:p>
    <w:p w14:paraId="1A0DB559" w14:textId="77777777" w:rsidR="000F0D11" w:rsidRPr="003865C5" w:rsidRDefault="000F0D11" w:rsidP="000F0D11">
      <w:pPr>
        <w:pStyle w:val="Tekstpodstawowy3"/>
        <w:numPr>
          <w:ilvl w:val="0"/>
          <w:numId w:val="35"/>
        </w:numPr>
        <w:autoSpaceDE w:val="0"/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4C6485">
        <w:rPr>
          <w:rFonts w:asciiTheme="minorHAnsi" w:hAnsiTheme="minorHAnsi" w:cstheme="minorHAnsi"/>
          <w:bCs/>
          <w:sz w:val="20"/>
          <w:szCs w:val="20"/>
        </w:rPr>
        <w:t xml:space="preserve">konieczność lub możliwość zrealizowania projektu przy zastosowaniu innych – nowych, rozwiązań </w:t>
      </w:r>
      <w:r w:rsidRPr="003865C5">
        <w:rPr>
          <w:rFonts w:asciiTheme="minorHAnsi" w:hAnsiTheme="minorHAnsi" w:cstheme="minorHAnsi"/>
          <w:bCs/>
          <w:sz w:val="20"/>
        </w:rPr>
        <w:t>technicznych / technologicznych, niż wskazane w dokumentacji projek</w:t>
      </w:r>
      <w:r>
        <w:rPr>
          <w:rFonts w:asciiTheme="minorHAnsi" w:hAnsiTheme="minorHAnsi" w:cstheme="minorHAnsi"/>
          <w:bCs/>
          <w:sz w:val="20"/>
        </w:rPr>
        <w:t>towej w sytuacji, gdy okażą</w:t>
      </w:r>
      <w:r>
        <w:rPr>
          <w:rFonts w:asciiTheme="minorHAnsi" w:hAnsiTheme="minorHAnsi" w:cstheme="minorHAnsi"/>
          <w:bCs/>
          <w:sz w:val="20"/>
        </w:rPr>
        <w:br/>
      </w:r>
      <w:r w:rsidRPr="003865C5">
        <w:rPr>
          <w:rFonts w:asciiTheme="minorHAnsi" w:hAnsiTheme="minorHAnsi" w:cstheme="minorHAnsi"/>
          <w:bCs/>
          <w:sz w:val="20"/>
        </w:rPr>
        <w:t>się korzystniejsze dla Zamawiające lub gdyby zastosowanie przewi</w:t>
      </w:r>
      <w:r>
        <w:rPr>
          <w:rFonts w:asciiTheme="minorHAnsi" w:hAnsiTheme="minorHAnsi" w:cstheme="minorHAnsi"/>
          <w:bCs/>
          <w:sz w:val="20"/>
        </w:rPr>
        <w:t xml:space="preserve">dzianych rozwiązań groziło </w:t>
      </w:r>
      <w:r>
        <w:rPr>
          <w:rFonts w:asciiTheme="minorHAnsi" w:hAnsiTheme="minorHAnsi" w:cstheme="minorHAnsi"/>
          <w:bCs/>
          <w:sz w:val="20"/>
        </w:rPr>
        <w:br/>
        <w:t xml:space="preserve"> </w:t>
      </w:r>
      <w:r w:rsidRPr="003865C5">
        <w:rPr>
          <w:rFonts w:asciiTheme="minorHAnsi" w:hAnsiTheme="minorHAnsi" w:cstheme="minorHAnsi"/>
          <w:bCs/>
          <w:sz w:val="20"/>
        </w:rPr>
        <w:t>niewykonaniem lub wadliwym wykonaniem przedmiotu umowy,</w:t>
      </w:r>
    </w:p>
    <w:p w14:paraId="1AF2C976" w14:textId="77777777" w:rsidR="000F0D11" w:rsidRPr="003865C5" w:rsidRDefault="000F0D11" w:rsidP="000F0D11">
      <w:pPr>
        <w:pStyle w:val="Akapitzlist"/>
        <w:numPr>
          <w:ilvl w:val="0"/>
          <w:numId w:val="35"/>
        </w:numPr>
        <w:autoSpaceDE w:val="0"/>
        <w:jc w:val="both"/>
        <w:rPr>
          <w:rFonts w:asciiTheme="minorHAnsi" w:hAnsiTheme="minorHAnsi" w:cstheme="minorHAnsi"/>
          <w:bCs/>
          <w:sz w:val="20"/>
        </w:rPr>
      </w:pPr>
      <w:r w:rsidRPr="003865C5">
        <w:rPr>
          <w:rFonts w:asciiTheme="minorHAnsi" w:hAnsiTheme="minorHAnsi" w:cstheme="minorHAnsi"/>
          <w:bCs/>
          <w:sz w:val="20"/>
        </w:rPr>
        <w:t xml:space="preserve">odmienne od przyjętych w dokumentacji projektowej warunki geologiczne, skutkujące </w:t>
      </w:r>
      <w:r w:rsidRPr="003865C5">
        <w:rPr>
          <w:rFonts w:asciiTheme="minorHAnsi" w:hAnsiTheme="minorHAnsi" w:cstheme="minorHAnsi"/>
          <w:bCs/>
          <w:sz w:val="20"/>
        </w:rPr>
        <w:br/>
        <w:t xml:space="preserve">niemożliwością zrealizowania przedmiotu umowy przy dotychczasowych założeniach </w:t>
      </w:r>
      <w:r w:rsidRPr="003865C5">
        <w:rPr>
          <w:rFonts w:asciiTheme="minorHAnsi" w:hAnsiTheme="minorHAnsi" w:cstheme="minorHAnsi"/>
          <w:bCs/>
          <w:sz w:val="20"/>
        </w:rPr>
        <w:br/>
        <w:t>technologicznych,</w:t>
      </w:r>
    </w:p>
    <w:p w14:paraId="6F277B32" w14:textId="77777777" w:rsidR="000F0D11" w:rsidRPr="003865C5" w:rsidRDefault="000F0D11" w:rsidP="000F0D11">
      <w:pPr>
        <w:pStyle w:val="Akapitzlist"/>
        <w:numPr>
          <w:ilvl w:val="0"/>
          <w:numId w:val="35"/>
        </w:numPr>
        <w:autoSpaceDE w:val="0"/>
        <w:jc w:val="both"/>
        <w:rPr>
          <w:rFonts w:asciiTheme="minorHAnsi" w:hAnsiTheme="minorHAnsi" w:cstheme="minorHAnsi"/>
          <w:bCs/>
          <w:sz w:val="20"/>
        </w:rPr>
      </w:pPr>
      <w:r w:rsidRPr="003865C5">
        <w:rPr>
          <w:rFonts w:asciiTheme="minorHAnsi" w:hAnsiTheme="minorHAnsi" w:cstheme="minorHAnsi"/>
          <w:bCs/>
          <w:sz w:val="20"/>
        </w:rPr>
        <w:t>konieczność zrealizowania przedmiotu umowy przy zastosowaniu innych rozwiązań technicznych</w:t>
      </w:r>
      <w:r w:rsidRPr="003865C5">
        <w:rPr>
          <w:rFonts w:asciiTheme="minorHAnsi" w:hAnsiTheme="minorHAnsi" w:cstheme="minorHAnsi"/>
          <w:bCs/>
          <w:sz w:val="20"/>
        </w:rPr>
        <w:br/>
        <w:t>lub materiałowych ze względu na zmiany obowiązującego prawa,</w:t>
      </w:r>
    </w:p>
    <w:p w14:paraId="58AE2A5E" w14:textId="77777777" w:rsidR="000F0D11" w:rsidRPr="003865C5" w:rsidRDefault="000F0D11" w:rsidP="000F0D11">
      <w:pPr>
        <w:pStyle w:val="Akapitzlist"/>
        <w:numPr>
          <w:ilvl w:val="0"/>
          <w:numId w:val="35"/>
        </w:numPr>
        <w:tabs>
          <w:tab w:val="left" w:pos="851"/>
        </w:tabs>
        <w:autoSpaceDE w:val="0"/>
        <w:jc w:val="both"/>
        <w:rPr>
          <w:rFonts w:asciiTheme="minorHAnsi" w:hAnsiTheme="minorHAnsi" w:cstheme="minorHAnsi"/>
          <w:bCs/>
          <w:sz w:val="20"/>
        </w:rPr>
      </w:pPr>
      <w:r w:rsidRPr="003865C5">
        <w:rPr>
          <w:rFonts w:asciiTheme="minorHAnsi" w:hAnsiTheme="minorHAnsi" w:cstheme="minorHAnsi"/>
          <w:bCs/>
          <w:sz w:val="20"/>
        </w:rPr>
        <w:t xml:space="preserve">konieczność usunięcia sprzeczności w dokumentacji w przypadku niemożności usunięcia </w:t>
      </w:r>
      <w:r w:rsidRPr="003865C5">
        <w:rPr>
          <w:rFonts w:asciiTheme="minorHAnsi" w:hAnsiTheme="minorHAnsi" w:cstheme="minorHAnsi"/>
          <w:bCs/>
          <w:sz w:val="20"/>
        </w:rPr>
        <w:br/>
        <w:t>sprzeczności przy pomocy wykładni, w szczególności, gdy sprzeczne zapisy mają równy stopień</w:t>
      </w:r>
      <w:r w:rsidRPr="003865C5">
        <w:rPr>
          <w:rFonts w:asciiTheme="minorHAnsi" w:hAnsiTheme="minorHAnsi" w:cstheme="minorHAnsi"/>
          <w:bCs/>
          <w:sz w:val="20"/>
        </w:rPr>
        <w:br/>
        <w:t>pierwszeństwa,</w:t>
      </w:r>
    </w:p>
    <w:p w14:paraId="2C9C4612" w14:textId="77777777" w:rsidR="000F0D11" w:rsidRDefault="000F0D11" w:rsidP="000F0D11">
      <w:pPr>
        <w:pStyle w:val="Akapitzlist"/>
        <w:numPr>
          <w:ilvl w:val="0"/>
          <w:numId w:val="35"/>
        </w:numPr>
        <w:autoSpaceDE w:val="0"/>
        <w:jc w:val="both"/>
        <w:rPr>
          <w:rFonts w:asciiTheme="minorHAnsi" w:hAnsiTheme="minorHAnsi" w:cstheme="minorHAnsi"/>
          <w:bCs/>
          <w:sz w:val="20"/>
        </w:rPr>
      </w:pPr>
      <w:r w:rsidRPr="003865C5">
        <w:rPr>
          <w:rFonts w:asciiTheme="minorHAnsi" w:hAnsiTheme="minorHAnsi" w:cstheme="minorHAnsi"/>
          <w:bCs/>
          <w:sz w:val="20"/>
        </w:rPr>
        <w:t>konieczność uzupełnienia, zmian lub usunięc</w:t>
      </w:r>
      <w:r w:rsidR="002D6F4E">
        <w:rPr>
          <w:rFonts w:asciiTheme="minorHAnsi" w:hAnsiTheme="minorHAnsi" w:cstheme="minorHAnsi"/>
          <w:bCs/>
          <w:sz w:val="20"/>
        </w:rPr>
        <w:t>ia wad dokumentacji projektowej,</w:t>
      </w:r>
    </w:p>
    <w:p w14:paraId="0238E5ED" w14:textId="77777777" w:rsidR="002D6F4E" w:rsidRPr="002D6F4E" w:rsidRDefault="002D6F4E" w:rsidP="002D6F4E">
      <w:pPr>
        <w:ind w:left="360"/>
        <w:rPr>
          <w:rFonts w:asciiTheme="minorHAnsi" w:hAnsiTheme="minorHAnsi" w:cstheme="minorHAnsi"/>
          <w:bCs/>
          <w:sz w:val="20"/>
        </w:rPr>
      </w:pPr>
      <w:r w:rsidRPr="002D6F4E">
        <w:rPr>
          <w:rFonts w:asciiTheme="minorHAnsi" w:hAnsiTheme="minorHAnsi" w:cstheme="minorHAnsi"/>
          <w:bCs/>
          <w:sz w:val="20"/>
        </w:rPr>
        <w:t>3) gdy zaistnieje inna okoliczność prawna, ekonomiczna lub techniczna skutkująca niemożliwością wykonania lub należytego wykonania umowy zgodnie z SWZ;</w:t>
      </w:r>
    </w:p>
    <w:p w14:paraId="5BD97037" w14:textId="77777777" w:rsidR="002D6F4E" w:rsidRPr="002D6F4E" w:rsidRDefault="002D6F4E" w:rsidP="002D6F4E">
      <w:pPr>
        <w:ind w:left="360"/>
        <w:rPr>
          <w:rFonts w:asciiTheme="minorHAnsi" w:hAnsiTheme="minorHAnsi" w:cstheme="minorHAnsi"/>
          <w:bCs/>
          <w:sz w:val="20"/>
        </w:rPr>
      </w:pPr>
      <w:r w:rsidRPr="002D6F4E">
        <w:rPr>
          <w:rFonts w:asciiTheme="minorHAnsi" w:hAnsiTheme="minorHAnsi" w:cstheme="minorHAnsi"/>
          <w:bCs/>
          <w:sz w:val="20"/>
        </w:rPr>
        <w:t>4) wprowadzenie lub zmiana Podwykonawcy lub dalszego Podwykonawcy robót, usług lub dostaw</w:t>
      </w:r>
      <w:r>
        <w:rPr>
          <w:rFonts w:asciiTheme="minorHAnsi" w:hAnsiTheme="minorHAnsi" w:cstheme="minorHAnsi"/>
          <w:bCs/>
          <w:sz w:val="20"/>
        </w:rPr>
        <w:t>.</w:t>
      </w:r>
    </w:p>
    <w:p w14:paraId="3FB2D3E3" w14:textId="77777777" w:rsidR="000632FC" w:rsidRDefault="00DD0A88" w:rsidP="000632FC">
      <w:pPr>
        <w:jc w:val="both"/>
        <w:rPr>
          <w:rFonts w:asciiTheme="minorHAnsi" w:hAnsiTheme="minorHAnsi" w:cstheme="minorHAnsi"/>
          <w:bCs/>
          <w:iCs/>
          <w:color w:val="000000"/>
          <w:sz w:val="20"/>
        </w:rPr>
      </w:pPr>
      <w:r>
        <w:rPr>
          <w:rFonts w:asciiTheme="minorHAnsi" w:hAnsiTheme="minorHAnsi" w:cstheme="minorHAnsi"/>
          <w:bCs/>
          <w:iCs/>
          <w:color w:val="000000"/>
          <w:sz w:val="20"/>
        </w:rPr>
        <w:t>2</w:t>
      </w:r>
      <w:r w:rsidR="000632FC">
        <w:rPr>
          <w:rFonts w:asciiTheme="minorHAnsi" w:hAnsiTheme="minorHAnsi" w:cstheme="minorHAnsi"/>
          <w:bCs/>
          <w:iCs/>
          <w:color w:val="000000"/>
          <w:sz w:val="20"/>
        </w:rPr>
        <w:t xml:space="preserve">. </w:t>
      </w:r>
      <w:r w:rsidR="000632FC" w:rsidRPr="000632FC">
        <w:rPr>
          <w:rFonts w:asciiTheme="minorHAnsi" w:hAnsiTheme="minorHAnsi" w:cstheme="minorHAnsi"/>
          <w:bCs/>
          <w:iCs/>
          <w:color w:val="000000"/>
          <w:sz w:val="20"/>
        </w:rPr>
        <w:t>W</w:t>
      </w:r>
      <w:r w:rsidR="000F0D11" w:rsidRPr="000632FC">
        <w:rPr>
          <w:rFonts w:asciiTheme="minorHAnsi" w:hAnsiTheme="minorHAnsi" w:cstheme="minorHAnsi"/>
          <w:bCs/>
          <w:iCs/>
          <w:color w:val="000000"/>
          <w:sz w:val="20"/>
        </w:rPr>
        <w:t xml:space="preserve">szystkie powyższe postanowienia stanowią katalog zmian, na które Zamawiający może wyrazić zgodę, ale </w:t>
      </w:r>
      <w:r w:rsidR="000632FC">
        <w:rPr>
          <w:rFonts w:asciiTheme="minorHAnsi" w:hAnsiTheme="minorHAnsi" w:cstheme="minorHAnsi"/>
          <w:bCs/>
          <w:iCs/>
          <w:color w:val="000000"/>
          <w:sz w:val="20"/>
        </w:rPr>
        <w:t xml:space="preserve">     </w:t>
      </w:r>
    </w:p>
    <w:p w14:paraId="4A777724" w14:textId="77777777" w:rsidR="000F0D11" w:rsidRPr="000632FC" w:rsidRDefault="000632FC" w:rsidP="000632FC">
      <w:pPr>
        <w:jc w:val="both"/>
        <w:rPr>
          <w:rFonts w:asciiTheme="minorHAnsi" w:hAnsiTheme="minorHAnsi" w:cstheme="minorHAnsi"/>
          <w:bCs/>
          <w:iCs/>
          <w:color w:val="000000"/>
          <w:sz w:val="20"/>
        </w:rPr>
      </w:pPr>
      <w:r>
        <w:rPr>
          <w:rFonts w:asciiTheme="minorHAnsi" w:hAnsiTheme="minorHAnsi" w:cstheme="minorHAnsi"/>
          <w:bCs/>
          <w:iCs/>
          <w:color w:val="000000"/>
          <w:sz w:val="20"/>
        </w:rPr>
        <w:t xml:space="preserve">     </w:t>
      </w:r>
      <w:r w:rsidR="000F0D11" w:rsidRPr="000632FC">
        <w:rPr>
          <w:rFonts w:asciiTheme="minorHAnsi" w:hAnsiTheme="minorHAnsi" w:cstheme="minorHAnsi"/>
          <w:bCs/>
          <w:iCs/>
          <w:color w:val="000000"/>
          <w:sz w:val="20"/>
        </w:rPr>
        <w:t>nie stanowią jednocześnie zobowiązania Zamawiającego do wyrażenia takiej zgody.</w:t>
      </w:r>
    </w:p>
    <w:p w14:paraId="64228B73" w14:textId="77777777" w:rsidR="000F0D11" w:rsidRDefault="00DD0A88" w:rsidP="000F0D11">
      <w:pPr>
        <w:autoSpaceDE w:val="0"/>
        <w:adjustRightInd w:val="0"/>
        <w:jc w:val="both"/>
        <w:rPr>
          <w:rFonts w:asciiTheme="minorHAnsi" w:eastAsiaTheme="minorEastAsia" w:hAnsiTheme="minorHAnsi" w:cstheme="minorHAnsi"/>
          <w:sz w:val="20"/>
        </w:rPr>
      </w:pPr>
      <w:r>
        <w:rPr>
          <w:rFonts w:asciiTheme="minorHAnsi" w:eastAsiaTheme="minorEastAsia" w:hAnsiTheme="minorHAnsi" w:cstheme="minorHAnsi"/>
          <w:sz w:val="20"/>
        </w:rPr>
        <w:t>3</w:t>
      </w:r>
      <w:r w:rsidR="000F0D11" w:rsidRPr="003865C5">
        <w:rPr>
          <w:rFonts w:asciiTheme="minorHAnsi" w:eastAsiaTheme="minorEastAsia" w:hAnsiTheme="minorHAnsi" w:cstheme="minorHAnsi"/>
          <w:sz w:val="20"/>
        </w:rPr>
        <w:t xml:space="preserve">. Warunkiem dokonania zmiany Umowy jest wystąpienie z pisemnym wnioskiem zawierającym      </w:t>
      </w:r>
    </w:p>
    <w:p w14:paraId="1C4C9FC8" w14:textId="77777777" w:rsidR="000F0D11" w:rsidRPr="003865C5" w:rsidRDefault="000F0D11" w:rsidP="000F0D11">
      <w:pPr>
        <w:autoSpaceDE w:val="0"/>
        <w:adjustRightInd w:val="0"/>
        <w:jc w:val="both"/>
        <w:rPr>
          <w:rFonts w:asciiTheme="minorHAnsi" w:eastAsiaTheme="minorEastAsia" w:hAnsiTheme="minorHAnsi" w:cstheme="minorHAnsi"/>
          <w:sz w:val="20"/>
        </w:rPr>
      </w:pPr>
      <w:r>
        <w:rPr>
          <w:rFonts w:asciiTheme="minorHAnsi" w:eastAsiaTheme="minorEastAsia" w:hAnsiTheme="minorHAnsi" w:cstheme="minorHAnsi"/>
          <w:sz w:val="20"/>
        </w:rPr>
        <w:t xml:space="preserve">    </w:t>
      </w:r>
      <w:r w:rsidRPr="003865C5">
        <w:rPr>
          <w:rFonts w:asciiTheme="minorHAnsi" w:eastAsiaTheme="minorEastAsia" w:hAnsiTheme="minorHAnsi" w:cstheme="minorHAnsi"/>
          <w:sz w:val="20"/>
        </w:rPr>
        <w:t xml:space="preserve">proponowane zmiany wraz z uzasadnieniem  faktycznym i prawnym, przez stronę zainteresowaną </w:t>
      </w:r>
    </w:p>
    <w:p w14:paraId="429A8FCD" w14:textId="77777777" w:rsidR="000F0D11" w:rsidRPr="003865C5" w:rsidRDefault="000F0D11" w:rsidP="000F0D11">
      <w:pPr>
        <w:autoSpaceDE w:val="0"/>
        <w:adjustRightInd w:val="0"/>
        <w:jc w:val="both"/>
        <w:rPr>
          <w:rFonts w:asciiTheme="minorHAnsi" w:eastAsiaTheme="minorEastAsia" w:hAnsiTheme="minorHAnsi" w:cstheme="minorHAnsi"/>
          <w:sz w:val="20"/>
        </w:rPr>
      </w:pPr>
      <w:r>
        <w:rPr>
          <w:rFonts w:asciiTheme="minorHAnsi" w:eastAsiaTheme="minorEastAsia" w:hAnsiTheme="minorHAnsi" w:cstheme="minorHAnsi"/>
          <w:sz w:val="20"/>
        </w:rPr>
        <w:t xml:space="preserve">   </w:t>
      </w:r>
      <w:r w:rsidRPr="003865C5">
        <w:rPr>
          <w:rFonts w:asciiTheme="minorHAnsi" w:eastAsiaTheme="minorEastAsia" w:hAnsiTheme="minorHAnsi" w:cstheme="minorHAnsi"/>
          <w:sz w:val="20"/>
        </w:rPr>
        <w:t xml:space="preserve"> wprowadzeniem  zmian do umowy. Do wniosku powinien być dołączony projekt aneksu do Umowy.</w:t>
      </w:r>
    </w:p>
    <w:p w14:paraId="3E8B84A3" w14:textId="77777777" w:rsidR="000F0D11" w:rsidRPr="003865C5" w:rsidRDefault="000F0D11" w:rsidP="000F0D11">
      <w:pPr>
        <w:pStyle w:val="Tekstpodstawowy3"/>
        <w:ind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DD0A88">
        <w:rPr>
          <w:rFonts w:asciiTheme="minorHAnsi" w:hAnsiTheme="minorHAnsi" w:cstheme="minorHAnsi"/>
          <w:sz w:val="20"/>
          <w:szCs w:val="20"/>
        </w:rPr>
        <w:t>4</w:t>
      </w:r>
      <w:r w:rsidRPr="003865C5">
        <w:rPr>
          <w:rFonts w:asciiTheme="minorHAnsi" w:hAnsiTheme="minorHAnsi" w:cstheme="minorHAnsi"/>
          <w:sz w:val="20"/>
          <w:szCs w:val="20"/>
        </w:rPr>
        <w:t>.</w:t>
      </w:r>
      <w:r w:rsidR="000632FC">
        <w:rPr>
          <w:rFonts w:asciiTheme="minorHAnsi" w:hAnsiTheme="minorHAnsi" w:cstheme="minorHAnsi"/>
          <w:sz w:val="20"/>
          <w:szCs w:val="20"/>
        </w:rPr>
        <w:t xml:space="preserve"> </w:t>
      </w:r>
      <w:r w:rsidRPr="003865C5">
        <w:rPr>
          <w:rFonts w:asciiTheme="minorHAnsi" w:hAnsiTheme="minorHAnsi" w:cstheme="minorHAnsi"/>
          <w:sz w:val="20"/>
          <w:szCs w:val="20"/>
        </w:rPr>
        <w:t xml:space="preserve">Zmiany postanowień zawartej umowy mogą nastąpić wyłącznie za zgodą Stron, wyrażoną w formie </w:t>
      </w:r>
      <w:r w:rsidRPr="003865C5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3865C5">
        <w:rPr>
          <w:rFonts w:asciiTheme="minorHAnsi" w:hAnsiTheme="minorHAnsi" w:cstheme="minorHAnsi"/>
          <w:sz w:val="20"/>
          <w:szCs w:val="20"/>
        </w:rPr>
        <w:t>pisemnego aneksu, pod rygorem nieważności.</w:t>
      </w:r>
    </w:p>
    <w:p w14:paraId="096C40E7" w14:textId="77777777" w:rsidR="000F0D11" w:rsidRDefault="000F0D11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  <w:highlight w:val="yellow"/>
        </w:rPr>
      </w:pPr>
    </w:p>
    <w:p w14:paraId="19028FAC" w14:textId="77777777" w:rsidR="00FE5356" w:rsidRPr="000632FC" w:rsidRDefault="00FE5356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0632FC">
        <w:rPr>
          <w:rFonts w:asciiTheme="minorHAnsi" w:eastAsia="Lucida Sans Unicode" w:hAnsiTheme="minorHAnsi" w:cstheme="minorHAnsi"/>
          <w:b/>
          <w:kern w:val="3"/>
          <w:sz w:val="20"/>
        </w:rPr>
        <w:t>§</w:t>
      </w:r>
      <w:r w:rsidR="000632FC" w:rsidRPr="000632FC">
        <w:rPr>
          <w:rFonts w:asciiTheme="minorHAnsi" w:eastAsia="Lucida Sans Unicode" w:hAnsiTheme="minorHAnsi" w:cstheme="minorHAnsi"/>
          <w:b/>
          <w:kern w:val="3"/>
          <w:sz w:val="20"/>
        </w:rPr>
        <w:t xml:space="preserve"> 12</w:t>
      </w:r>
    </w:p>
    <w:p w14:paraId="124E8457" w14:textId="77777777" w:rsidR="00F90760" w:rsidRPr="006570A6" w:rsidRDefault="00F90760" w:rsidP="00F90760">
      <w:pPr>
        <w:ind w:left="284" w:hanging="284"/>
        <w:jc w:val="both"/>
        <w:rPr>
          <w:rFonts w:asciiTheme="minorHAnsi" w:eastAsia="Lucida Sans Unicode" w:hAnsiTheme="minorHAnsi" w:cstheme="minorHAnsi"/>
          <w:kern w:val="3"/>
          <w:sz w:val="20"/>
        </w:rPr>
      </w:pPr>
      <w:r w:rsidRPr="006570A6">
        <w:rPr>
          <w:rFonts w:asciiTheme="minorHAnsi" w:hAnsiTheme="minorHAnsi" w:cstheme="minorHAnsi"/>
          <w:sz w:val="20"/>
        </w:rPr>
        <w:t xml:space="preserve">1. Zamawiającemu przysługuje prawo odstąpienia od umowy w terminie 14 dni od zaistnienia </w:t>
      </w:r>
      <w:r w:rsidRPr="006570A6">
        <w:rPr>
          <w:rFonts w:asciiTheme="minorHAnsi" w:eastAsia="Lucida Sans Unicode" w:hAnsiTheme="minorHAnsi" w:cstheme="minorHAnsi"/>
          <w:kern w:val="3"/>
          <w:sz w:val="20"/>
        </w:rPr>
        <w:t>uzasadnionych przyczyn odstąpienia od umowy w następujących sytuacjach:</w:t>
      </w:r>
    </w:p>
    <w:p w14:paraId="6937C2B0" w14:textId="77777777" w:rsidR="00F90760" w:rsidRPr="0039678B" w:rsidRDefault="00F90760" w:rsidP="0039678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0"/>
        </w:rPr>
      </w:pPr>
      <w:r w:rsidRPr="0039678B">
        <w:rPr>
          <w:rFonts w:asciiTheme="minorHAnsi" w:hAnsiTheme="minorHAnsi" w:cstheme="minorHAnsi"/>
          <w:sz w:val="20"/>
        </w:rPr>
        <w:t xml:space="preserve">Wykonawca nie rozpoczął wykonywania robót budowlanych bez uzasadnionej przyczyny w ciągu 7 dni od dnia przekazania </w:t>
      </w:r>
      <w:r w:rsidRPr="00006AB0">
        <w:rPr>
          <w:rFonts w:asciiTheme="minorHAnsi" w:hAnsiTheme="minorHAnsi" w:cstheme="minorHAnsi"/>
          <w:sz w:val="20"/>
        </w:rPr>
        <w:t>terenu budowy,</w:t>
      </w:r>
    </w:p>
    <w:p w14:paraId="1B34C5E9" w14:textId="77777777" w:rsidR="00F90760" w:rsidRPr="006570A6" w:rsidRDefault="00F90760" w:rsidP="0039678B">
      <w:pPr>
        <w:pStyle w:val="Akapitzlist"/>
        <w:numPr>
          <w:ilvl w:val="0"/>
          <w:numId w:val="26"/>
        </w:numPr>
        <w:autoSpaceDE w:val="0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6570A6">
        <w:rPr>
          <w:rFonts w:asciiTheme="minorHAnsi" w:eastAsia="Calibri" w:hAnsiTheme="minorHAnsi" w:cstheme="minorHAnsi"/>
          <w:sz w:val="20"/>
          <w:lang w:eastAsia="en-US"/>
        </w:rPr>
        <w:t xml:space="preserve">Wykonawca realizuje przedmiot umowy w sposób niezgodny z niniejszą umową, </w:t>
      </w:r>
      <w:r w:rsidR="00A85822" w:rsidRPr="006570A6">
        <w:rPr>
          <w:rFonts w:asciiTheme="minorHAnsi" w:eastAsia="Calibri" w:hAnsiTheme="minorHAnsi" w:cstheme="minorHAnsi"/>
          <w:sz w:val="20"/>
          <w:lang w:eastAsia="en-US"/>
        </w:rPr>
        <w:t>dokumentacją projektową</w:t>
      </w:r>
      <w:r w:rsidRPr="006570A6">
        <w:rPr>
          <w:rFonts w:asciiTheme="minorHAnsi" w:eastAsia="Calibri" w:hAnsiTheme="minorHAnsi" w:cstheme="minorHAnsi"/>
          <w:sz w:val="20"/>
          <w:lang w:eastAsia="en-US"/>
        </w:rPr>
        <w:t>, obowiązującymi przepisami,</w:t>
      </w:r>
    </w:p>
    <w:p w14:paraId="52994BAB" w14:textId="77777777" w:rsidR="00A85822" w:rsidRPr="006570A6" w:rsidRDefault="00A85822" w:rsidP="0039678B">
      <w:pPr>
        <w:pStyle w:val="Akapitzlist"/>
        <w:widowControl w:val="0"/>
        <w:numPr>
          <w:ilvl w:val="0"/>
          <w:numId w:val="26"/>
        </w:numPr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6570A6">
        <w:rPr>
          <w:rFonts w:asciiTheme="minorHAnsi" w:hAnsiTheme="minorHAnsi" w:cstheme="minorHAnsi"/>
          <w:bCs/>
          <w:sz w:val="20"/>
          <w:lang w:eastAsia="ar-SA"/>
        </w:rPr>
        <w:t xml:space="preserve">w przypadku nieprzedłożenia przez Wykonawcę na wezwanie Zamawiającego, w terminie wskazanym w wezwaniu, co najmniej jednego dokumentu, o którym mowa w </w:t>
      </w:r>
      <w:r w:rsidRPr="00946F4C">
        <w:rPr>
          <w:rFonts w:asciiTheme="minorHAnsi" w:hAnsiTheme="minorHAnsi" w:cstheme="minorHAnsi"/>
          <w:bCs/>
          <w:color w:val="000000" w:themeColor="text1"/>
          <w:sz w:val="20"/>
          <w:lang w:eastAsia="ar-SA"/>
        </w:rPr>
        <w:t>§</w:t>
      </w:r>
      <w:r w:rsidR="00946F4C" w:rsidRPr="00946F4C">
        <w:rPr>
          <w:rFonts w:asciiTheme="minorHAnsi" w:hAnsiTheme="minorHAnsi" w:cstheme="minorHAnsi"/>
          <w:bCs/>
          <w:color w:val="000000" w:themeColor="text1"/>
          <w:sz w:val="20"/>
          <w:lang w:eastAsia="ar-SA"/>
        </w:rPr>
        <w:t>6</w:t>
      </w:r>
      <w:r w:rsidRPr="00946F4C">
        <w:rPr>
          <w:rFonts w:asciiTheme="minorHAnsi" w:hAnsiTheme="minorHAnsi" w:cstheme="minorHAnsi"/>
          <w:bCs/>
          <w:color w:val="000000" w:themeColor="text1"/>
          <w:sz w:val="20"/>
          <w:lang w:eastAsia="ar-SA"/>
        </w:rPr>
        <w:t xml:space="preserve"> ust. 3 </w:t>
      </w:r>
      <w:r w:rsidRPr="006570A6">
        <w:rPr>
          <w:rFonts w:asciiTheme="minorHAnsi" w:hAnsiTheme="minorHAnsi" w:cstheme="minorHAnsi"/>
          <w:bCs/>
          <w:sz w:val="20"/>
          <w:lang w:eastAsia="ar-SA"/>
        </w:rPr>
        <w:t>Umowy potwierdzającego spełnienie wymogu zatrudnienia na podstawie umowy o pracę przez Wykonawcę/Podwykonawcę/Dalszego podwykonawcę osób wykonujących pracę, Zamawiającemu przysługuje prawo rozwiązania umowy w trybie natychmiastowym z winy Wykonawcy;</w:t>
      </w:r>
    </w:p>
    <w:p w14:paraId="5DF8B8A9" w14:textId="77777777" w:rsidR="00F90760" w:rsidRPr="006570A6" w:rsidRDefault="00F90760" w:rsidP="0039678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0"/>
        </w:rPr>
      </w:pPr>
      <w:r w:rsidRPr="006570A6">
        <w:rPr>
          <w:rFonts w:asciiTheme="minorHAnsi" w:hAnsiTheme="minorHAnsi" w:cstheme="minorHAnsi"/>
          <w:sz w:val="20"/>
        </w:rPr>
        <w:t>Wykonawca nie posiada ważnej polisy od odpowiedzialności cywilnej na okres realizacji przedmiotu umowy  lub nie przedłużył jej ważności obowiązywania;</w:t>
      </w:r>
    </w:p>
    <w:p w14:paraId="29D1078F" w14:textId="77777777" w:rsidR="00F90760" w:rsidRPr="006570A6" w:rsidRDefault="00F90760" w:rsidP="0039678B">
      <w:pPr>
        <w:pStyle w:val="Akapitzlist"/>
        <w:numPr>
          <w:ilvl w:val="0"/>
          <w:numId w:val="26"/>
        </w:numPr>
        <w:autoSpaceDN w:val="0"/>
        <w:jc w:val="both"/>
        <w:rPr>
          <w:rFonts w:asciiTheme="minorHAnsi" w:hAnsiTheme="minorHAnsi" w:cstheme="minorHAnsi"/>
          <w:sz w:val="20"/>
        </w:rPr>
      </w:pPr>
      <w:r w:rsidRPr="006570A6">
        <w:rPr>
          <w:rFonts w:asciiTheme="minorHAnsi" w:hAnsiTheme="minorHAnsi" w:cstheme="minorHAnsi"/>
          <w:sz w:val="20"/>
        </w:rPr>
        <w:t xml:space="preserve">wystąpienia okoliczności niezależnych od stron, których nie można było przewidzieć w chwili zawarcia </w:t>
      </w:r>
    </w:p>
    <w:p w14:paraId="531BBC75" w14:textId="77777777" w:rsidR="00F90760" w:rsidRPr="0039678B" w:rsidRDefault="0039678B" w:rsidP="0039678B">
      <w:pPr>
        <w:autoSpaceDN w:val="0"/>
        <w:jc w:val="both"/>
        <w:rPr>
          <w:rFonts w:asciiTheme="minorHAnsi" w:hAnsiTheme="minorHAnsi" w:cstheme="minorHAnsi"/>
          <w:strike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="00F90760" w:rsidRPr="0039678B">
        <w:rPr>
          <w:rFonts w:asciiTheme="minorHAnsi" w:hAnsiTheme="minorHAnsi" w:cstheme="minorHAnsi"/>
          <w:sz w:val="20"/>
        </w:rPr>
        <w:t>umowy w tym zmian obowiązujących przepisów lub decyzji właściwych organów.</w:t>
      </w:r>
    </w:p>
    <w:p w14:paraId="6A19C797" w14:textId="77777777" w:rsidR="00F90760" w:rsidRPr="006570A6" w:rsidRDefault="00F90760" w:rsidP="0039678B">
      <w:pPr>
        <w:pStyle w:val="Akapitzlist"/>
        <w:widowControl w:val="0"/>
        <w:numPr>
          <w:ilvl w:val="0"/>
          <w:numId w:val="2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6570A6">
        <w:rPr>
          <w:rFonts w:asciiTheme="minorHAnsi" w:eastAsia="Lucida Sans Unicode" w:hAnsiTheme="minorHAnsi" w:cstheme="minorHAnsi"/>
          <w:kern w:val="3"/>
          <w:sz w:val="20"/>
        </w:rPr>
        <w:t>Wykonawca ogłosił upadłość lub w inny sposób zakończył prowadzenie działalności gospodarczej.</w:t>
      </w:r>
    </w:p>
    <w:p w14:paraId="7A0AEC0E" w14:textId="77777777" w:rsidR="00F90760" w:rsidRPr="006570A6" w:rsidRDefault="00F90760" w:rsidP="00F90760">
      <w:pPr>
        <w:autoSpaceDE w:val="0"/>
        <w:jc w:val="both"/>
        <w:rPr>
          <w:rFonts w:asciiTheme="minorHAnsi" w:hAnsiTheme="minorHAnsi" w:cstheme="minorHAnsi"/>
          <w:sz w:val="20"/>
        </w:rPr>
      </w:pPr>
    </w:p>
    <w:p w14:paraId="100ECD20" w14:textId="77777777" w:rsidR="00F90760" w:rsidRPr="00B6217B" w:rsidRDefault="00F90760" w:rsidP="00B6217B">
      <w:pPr>
        <w:pStyle w:val="Akapitzlist"/>
        <w:widowControl w:val="0"/>
        <w:numPr>
          <w:ilvl w:val="0"/>
          <w:numId w:val="31"/>
        </w:numPr>
        <w:suppressAutoHyphens/>
        <w:autoSpaceDN w:val="0"/>
        <w:ind w:left="36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B6217B">
        <w:rPr>
          <w:rFonts w:asciiTheme="minorHAnsi" w:eastAsia="Lucida Sans Unicode" w:hAnsiTheme="minorHAnsi" w:cstheme="minorHAnsi"/>
          <w:kern w:val="3"/>
          <w:sz w:val="20"/>
        </w:rPr>
        <w:t xml:space="preserve">Zamawiający może odstąpić od umowy w terminie 30 dni od dnia powzięcia wiadomości o zaistnieniu </w:t>
      </w:r>
    </w:p>
    <w:p w14:paraId="22DFF7CE" w14:textId="77777777" w:rsidR="00F90760" w:rsidRPr="006570A6" w:rsidRDefault="00F90760" w:rsidP="00B6217B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6570A6">
        <w:rPr>
          <w:rFonts w:asciiTheme="minorHAnsi" w:eastAsia="Lucida Sans Unicode" w:hAnsiTheme="minorHAnsi" w:cstheme="minorHAnsi"/>
          <w:kern w:val="3"/>
          <w:sz w:val="20"/>
        </w:rPr>
        <w:t xml:space="preserve">         istotnej zmiany okoliczności powodującej, że wykonanie umowy nie leży w interesie publicznym czego nie </w:t>
      </w:r>
    </w:p>
    <w:p w14:paraId="05324FA3" w14:textId="77777777" w:rsidR="00F90760" w:rsidRDefault="00F90760" w:rsidP="00E17AB5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6570A6">
        <w:rPr>
          <w:rFonts w:asciiTheme="minorHAnsi" w:eastAsia="Lucida Sans Unicode" w:hAnsiTheme="minorHAnsi" w:cstheme="minorHAnsi"/>
          <w:kern w:val="3"/>
          <w:sz w:val="20"/>
        </w:rPr>
        <w:t xml:space="preserve">        można było przewidzieć w chwili zawarcia umowy.</w:t>
      </w:r>
    </w:p>
    <w:p w14:paraId="7625E3B9" w14:textId="77777777" w:rsidR="00E17AB5" w:rsidRPr="006570A6" w:rsidRDefault="00E17AB5" w:rsidP="00E17AB5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>
        <w:rPr>
          <w:rFonts w:asciiTheme="minorHAnsi" w:eastAsia="Lucida Sans Unicode" w:hAnsiTheme="minorHAnsi" w:cstheme="minorHAnsi"/>
          <w:kern w:val="3"/>
          <w:sz w:val="20"/>
        </w:rPr>
        <w:t xml:space="preserve">3.    </w:t>
      </w:r>
      <w:r w:rsidRPr="006570A6">
        <w:rPr>
          <w:rFonts w:asciiTheme="minorHAnsi" w:eastAsia="Lucida Sans Unicode" w:hAnsiTheme="minorHAnsi" w:cstheme="minorHAnsi"/>
          <w:kern w:val="3"/>
          <w:sz w:val="20"/>
        </w:rPr>
        <w:t xml:space="preserve">W przypadku o którym mowa w ust. 2 Wykonawca może żądać wyłącznie wynagrodzenia należnego </w:t>
      </w:r>
    </w:p>
    <w:p w14:paraId="269E234C" w14:textId="77777777" w:rsidR="00E17AB5" w:rsidRPr="006570A6" w:rsidRDefault="00E17AB5" w:rsidP="00063DE7">
      <w:pPr>
        <w:widowControl w:val="0"/>
        <w:suppressAutoHyphens/>
        <w:autoSpaceDN w:val="0"/>
        <w:ind w:left="8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>
        <w:rPr>
          <w:rFonts w:asciiTheme="minorHAnsi" w:eastAsia="Lucida Sans Unicode" w:hAnsiTheme="minorHAnsi" w:cstheme="minorHAnsi"/>
          <w:kern w:val="3"/>
          <w:sz w:val="20"/>
        </w:rPr>
        <w:t xml:space="preserve">     </w:t>
      </w:r>
      <w:r w:rsidRPr="006570A6">
        <w:rPr>
          <w:rFonts w:asciiTheme="minorHAnsi" w:eastAsia="Lucida Sans Unicode" w:hAnsiTheme="minorHAnsi" w:cstheme="minorHAnsi"/>
          <w:kern w:val="3"/>
          <w:sz w:val="20"/>
        </w:rPr>
        <w:t>z tytułu wykonania części umowy.</w:t>
      </w:r>
    </w:p>
    <w:p w14:paraId="1BBCF473" w14:textId="77777777" w:rsidR="00E17AB5" w:rsidRDefault="006570A6" w:rsidP="00063DE7">
      <w:pPr>
        <w:pStyle w:val="Tekstpodstawowy3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ahoma" w:hAnsiTheme="minorHAnsi" w:cstheme="minorHAnsi"/>
          <w:sz w:val="20"/>
          <w:szCs w:val="20"/>
        </w:rPr>
        <w:t>4</w:t>
      </w:r>
      <w:r w:rsidR="00F90760" w:rsidRPr="006570A6">
        <w:rPr>
          <w:rFonts w:asciiTheme="minorHAnsi" w:eastAsia="Tahoma" w:hAnsiTheme="minorHAnsi" w:cstheme="minorHAnsi"/>
          <w:sz w:val="20"/>
          <w:szCs w:val="20"/>
        </w:rPr>
        <w:t xml:space="preserve">.  </w:t>
      </w:r>
      <w:r w:rsidR="00F90760" w:rsidRPr="006570A6">
        <w:rPr>
          <w:rFonts w:asciiTheme="minorHAnsi" w:hAnsiTheme="minorHAnsi" w:cstheme="minorHAnsi"/>
          <w:sz w:val="20"/>
          <w:szCs w:val="20"/>
        </w:rPr>
        <w:t xml:space="preserve">Odstąpienie  od  umowy  winno  nastąpić  w   formie  pisemnej  pod  rygorem  nieważności takiego </w:t>
      </w:r>
      <w:r w:rsidR="00E17A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4CDAA7" w14:textId="77777777" w:rsidR="00FA663C" w:rsidRDefault="00063DE7" w:rsidP="00063DE7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>
        <w:rPr>
          <w:rFonts w:asciiTheme="minorHAnsi" w:hAnsiTheme="minorHAnsi" w:cstheme="minorHAnsi"/>
          <w:sz w:val="20"/>
        </w:rPr>
        <w:t xml:space="preserve">     </w:t>
      </w:r>
      <w:r w:rsidR="00E17AB5">
        <w:rPr>
          <w:rFonts w:asciiTheme="minorHAnsi" w:hAnsiTheme="minorHAnsi" w:cstheme="minorHAnsi"/>
          <w:sz w:val="20"/>
        </w:rPr>
        <w:t xml:space="preserve"> </w:t>
      </w:r>
      <w:r w:rsidR="00F90760" w:rsidRPr="006570A6">
        <w:rPr>
          <w:rFonts w:asciiTheme="minorHAnsi" w:hAnsiTheme="minorHAnsi" w:cstheme="minorHAnsi"/>
          <w:sz w:val="20"/>
        </w:rPr>
        <w:t>oświadczenia.</w:t>
      </w:r>
      <w:r>
        <w:rPr>
          <w:rFonts w:asciiTheme="minorHAnsi" w:hAnsiTheme="minorHAnsi" w:cstheme="minorHAnsi"/>
          <w:sz w:val="20"/>
        </w:rPr>
        <w:t xml:space="preserve"> </w:t>
      </w:r>
      <w:r w:rsidRPr="00063DE7">
        <w:rPr>
          <w:rFonts w:asciiTheme="minorHAnsi" w:eastAsia="Lucida Sans Unicode" w:hAnsiTheme="minorHAnsi" w:cstheme="minorHAnsi"/>
          <w:kern w:val="3"/>
          <w:sz w:val="20"/>
        </w:rPr>
        <w:t xml:space="preserve">Oświadczenie winno być poprzedzone pisemnym wezwaniem do należytego wykonania </w:t>
      </w:r>
      <w:r w:rsidR="00FA663C">
        <w:rPr>
          <w:rFonts w:asciiTheme="minorHAnsi" w:eastAsia="Lucida Sans Unicode" w:hAnsiTheme="minorHAnsi" w:cstheme="minorHAnsi"/>
          <w:kern w:val="3"/>
          <w:sz w:val="20"/>
        </w:rPr>
        <w:t xml:space="preserve">   </w:t>
      </w:r>
    </w:p>
    <w:p w14:paraId="3E76622B" w14:textId="41E45657" w:rsidR="00063DE7" w:rsidRPr="00063DE7" w:rsidRDefault="00FA663C" w:rsidP="00063DE7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>
        <w:rPr>
          <w:rFonts w:asciiTheme="minorHAnsi" w:eastAsia="Lucida Sans Unicode" w:hAnsiTheme="minorHAnsi" w:cstheme="minorHAnsi"/>
          <w:kern w:val="3"/>
          <w:sz w:val="20"/>
        </w:rPr>
        <w:t xml:space="preserve">       </w:t>
      </w:r>
      <w:r w:rsidR="00063DE7" w:rsidRPr="00063DE7">
        <w:rPr>
          <w:rFonts w:asciiTheme="minorHAnsi" w:eastAsia="Lucida Sans Unicode" w:hAnsiTheme="minorHAnsi" w:cstheme="minorHAnsi"/>
          <w:kern w:val="3"/>
          <w:sz w:val="20"/>
        </w:rPr>
        <w:t>umowy i wyznaczeniem terminu dodatkowego.</w:t>
      </w:r>
    </w:p>
    <w:p w14:paraId="5EA0D9D8" w14:textId="77777777" w:rsidR="00F90760" w:rsidRPr="006570A6" w:rsidRDefault="006570A6" w:rsidP="00063DE7">
      <w:pPr>
        <w:pStyle w:val="Tekstpodstawowy31"/>
        <w:rPr>
          <w:rFonts w:asciiTheme="minorHAnsi" w:eastAsia="Tahoma" w:hAnsiTheme="minorHAnsi" w:cstheme="minorHAnsi"/>
          <w:sz w:val="20"/>
          <w:szCs w:val="20"/>
        </w:rPr>
      </w:pPr>
      <w:r>
        <w:rPr>
          <w:rFonts w:asciiTheme="minorHAnsi" w:eastAsia="Tahoma" w:hAnsiTheme="minorHAnsi" w:cstheme="minorHAnsi"/>
          <w:sz w:val="20"/>
          <w:szCs w:val="20"/>
        </w:rPr>
        <w:t>5</w:t>
      </w:r>
      <w:r w:rsidR="00F90760" w:rsidRPr="006570A6">
        <w:rPr>
          <w:rFonts w:asciiTheme="minorHAnsi" w:eastAsia="Tahoma" w:hAnsiTheme="minorHAnsi" w:cstheme="minorHAnsi"/>
          <w:sz w:val="20"/>
          <w:szCs w:val="20"/>
        </w:rPr>
        <w:t xml:space="preserve">. </w:t>
      </w:r>
      <w:r w:rsidR="00F90760" w:rsidRPr="006570A6">
        <w:rPr>
          <w:rFonts w:asciiTheme="minorHAnsi" w:hAnsiTheme="minorHAnsi" w:cstheme="minorHAnsi"/>
          <w:sz w:val="20"/>
          <w:szCs w:val="20"/>
        </w:rPr>
        <w:t>W przypadku   odstąpienia od  umowy  na Wykonawcy ciążą  następujące   obowiązki szczegółowe:</w:t>
      </w:r>
    </w:p>
    <w:p w14:paraId="5BD22595" w14:textId="77777777" w:rsidR="00F90760" w:rsidRPr="006570A6" w:rsidRDefault="00B6217B" w:rsidP="00063DE7">
      <w:pPr>
        <w:pStyle w:val="Tekstpodstawowy31"/>
        <w:tabs>
          <w:tab w:val="left" w:pos="540"/>
        </w:tabs>
        <w:ind w:left="540" w:hanging="11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</w:t>
      </w:r>
      <w:r w:rsidR="00F90760" w:rsidRPr="006570A6">
        <w:rPr>
          <w:rFonts w:asciiTheme="minorHAnsi" w:hAnsiTheme="minorHAnsi" w:cstheme="minorHAnsi"/>
          <w:sz w:val="20"/>
          <w:szCs w:val="20"/>
        </w:rPr>
        <w:t>w terminie 4 dni od daty odstąpienia od umowy Wykonawca przy udziale Zamawiającego sporządzi szczegółowy protokół inwentaryzacji robót w toku według stanu na dzień odstąpienia,</w:t>
      </w:r>
    </w:p>
    <w:p w14:paraId="27F8B779" w14:textId="77777777" w:rsidR="00B6217B" w:rsidRDefault="00B6217B" w:rsidP="00063DE7">
      <w:pPr>
        <w:pStyle w:val="Tekstpodstawowy31"/>
        <w:tabs>
          <w:tab w:val="left" w:pos="900"/>
        </w:tabs>
        <w:ind w:hanging="114"/>
        <w:rPr>
          <w:rFonts w:asciiTheme="minorHAnsi" w:hAnsiTheme="minorHAnsi" w:cstheme="minorHAnsi"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           b) </w:t>
      </w:r>
      <w:r w:rsidR="00A85822" w:rsidRPr="006570A6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Wykonawca zabezpieczy przerwane roboty w zakresie wskazanym przez Zamawiającego  na koszt </w:t>
      </w:r>
    </w:p>
    <w:p w14:paraId="0BA3577B" w14:textId="77777777" w:rsidR="00A85822" w:rsidRPr="006570A6" w:rsidRDefault="00B6217B" w:rsidP="00063DE7">
      <w:pPr>
        <w:pStyle w:val="Tekstpodstawowy31"/>
        <w:tabs>
          <w:tab w:val="left" w:pos="900"/>
        </w:tabs>
        <w:ind w:hanging="11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            </w:t>
      </w:r>
      <w:r w:rsidR="00A85822" w:rsidRPr="006570A6">
        <w:rPr>
          <w:rFonts w:asciiTheme="minorHAnsi" w:hAnsiTheme="minorHAnsi" w:cstheme="minorHAnsi"/>
          <w:bCs/>
          <w:sz w:val="20"/>
          <w:szCs w:val="20"/>
          <w:lang w:eastAsia="ar-SA"/>
        </w:rPr>
        <w:t>strony, z przyczyn której</w:t>
      </w:r>
      <w:r w:rsidR="0017372A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nastąpiło odstąpienie od umowy.</w:t>
      </w:r>
    </w:p>
    <w:p w14:paraId="145FB7D8" w14:textId="77777777" w:rsidR="00F90760" w:rsidRPr="00E734E2" w:rsidRDefault="007F7D93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  <w:highlight w:val="yellow"/>
        </w:rPr>
      </w:pPr>
      <w:r>
        <w:rPr>
          <w:rFonts w:asciiTheme="minorHAnsi" w:eastAsia="Lucida Sans Unicode" w:hAnsiTheme="minorHAnsi" w:cstheme="minorHAnsi"/>
          <w:b/>
          <w:kern w:val="3"/>
          <w:sz w:val="20"/>
          <w:highlight w:val="yellow"/>
        </w:rPr>
        <w:t xml:space="preserve">   </w:t>
      </w:r>
    </w:p>
    <w:p w14:paraId="371C88C0" w14:textId="77777777" w:rsidR="00FE5356" w:rsidRPr="007C17A6" w:rsidRDefault="00FE5356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bCs/>
          <w:kern w:val="3"/>
          <w:sz w:val="20"/>
        </w:rPr>
        <w:t xml:space="preserve">§ </w:t>
      </w:r>
      <w:r w:rsidR="00385D7A">
        <w:rPr>
          <w:rFonts w:asciiTheme="minorHAnsi" w:eastAsia="Lucida Sans Unicode" w:hAnsiTheme="minorHAnsi" w:cstheme="minorHAnsi"/>
          <w:b/>
          <w:bCs/>
          <w:kern w:val="3"/>
          <w:sz w:val="20"/>
        </w:rPr>
        <w:t>13</w:t>
      </w:r>
    </w:p>
    <w:p w14:paraId="5CB6F8D4" w14:textId="77777777" w:rsidR="000A2B73" w:rsidRPr="00A1702E" w:rsidRDefault="000A2B73" w:rsidP="00A1702E">
      <w:pPr>
        <w:pStyle w:val="Akapitzlist"/>
        <w:widowControl w:val="0"/>
        <w:numPr>
          <w:ilvl w:val="0"/>
          <w:numId w:val="41"/>
        </w:numPr>
        <w:tabs>
          <w:tab w:val="left" w:pos="12"/>
        </w:tabs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A1702E">
        <w:rPr>
          <w:rFonts w:asciiTheme="minorHAnsi" w:hAnsiTheme="minorHAnsi" w:cstheme="minorHAnsi"/>
          <w:bCs/>
          <w:sz w:val="20"/>
          <w:lang w:eastAsia="ar-SA"/>
        </w:rPr>
        <w:t xml:space="preserve">Wykonawca ponosi wobec Zamawiającego i osób trzecich odpowiedzialność odszkodowawczą za szkody powstałe  w związku z wykonywaniem robót stanowiących przedmiot umowy. Wykonawca ponosi wobec Zamawiającego odpowiedzialność także za wszelkie szkody wynikające z działania osób trzecich,  którymi posługuje się w wykonaniu przedmiotu umowy, w tym za działania lub zaniechania  podwykonawców. Ograniczeń odpowiedzialności z art. 429 Kodeksu cywilnego nie stosuje się. </w:t>
      </w:r>
    </w:p>
    <w:p w14:paraId="7274B700" w14:textId="77777777" w:rsidR="00160F2E" w:rsidRPr="00A1702E" w:rsidRDefault="003832FC" w:rsidP="00A1702E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Cs/>
          <w:sz w:val="20"/>
        </w:rPr>
      </w:pPr>
      <w:r w:rsidRPr="00A1702E">
        <w:rPr>
          <w:rFonts w:asciiTheme="minorHAnsi" w:hAnsiTheme="minorHAnsi" w:cstheme="minorHAnsi"/>
          <w:bCs/>
          <w:sz w:val="20"/>
        </w:rPr>
        <w:t xml:space="preserve">Wykonawca zobowiązany jest  posiadać przez cały okres trwania umowy ubezpieczenie  odpowiedzialności </w:t>
      </w:r>
      <w:r w:rsidR="00160F2E" w:rsidRPr="00A1702E">
        <w:rPr>
          <w:rFonts w:asciiTheme="minorHAnsi" w:hAnsiTheme="minorHAnsi" w:cstheme="minorHAnsi"/>
          <w:bCs/>
          <w:sz w:val="20"/>
        </w:rPr>
        <w:t xml:space="preserve">  </w:t>
      </w:r>
    </w:p>
    <w:p w14:paraId="029D80FA" w14:textId="77777777" w:rsidR="00160F2E" w:rsidRPr="00A1702E" w:rsidRDefault="003832FC" w:rsidP="00A1702E">
      <w:pPr>
        <w:pStyle w:val="Akapitzlist"/>
        <w:ind w:left="372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A1702E">
        <w:rPr>
          <w:rFonts w:asciiTheme="minorHAnsi" w:hAnsiTheme="minorHAnsi" w:cstheme="minorHAnsi"/>
          <w:bCs/>
          <w:sz w:val="20"/>
        </w:rPr>
        <w:t xml:space="preserve">cywilnej </w:t>
      </w:r>
      <w:r w:rsidRPr="00A1702E">
        <w:rPr>
          <w:rFonts w:asciiTheme="minorHAnsi" w:hAnsiTheme="minorHAnsi" w:cstheme="minorHAnsi"/>
          <w:bCs/>
          <w:sz w:val="20"/>
          <w:lang w:eastAsia="ar-SA"/>
        </w:rPr>
        <w:t xml:space="preserve">w zakresie prowadzonej działalności związanej z przedmiotem zamówienia na minimalną sumę </w:t>
      </w:r>
    </w:p>
    <w:p w14:paraId="6F69A19A" w14:textId="77777777" w:rsidR="00160F2E" w:rsidRPr="00A1702E" w:rsidRDefault="003832FC" w:rsidP="00A1702E">
      <w:pPr>
        <w:pStyle w:val="Akapitzlist"/>
        <w:ind w:left="372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EE077E">
        <w:rPr>
          <w:rFonts w:asciiTheme="minorHAnsi" w:hAnsiTheme="minorHAnsi" w:cstheme="minorHAnsi"/>
          <w:bCs/>
          <w:sz w:val="20"/>
          <w:lang w:eastAsia="ar-SA"/>
        </w:rPr>
        <w:t xml:space="preserve">gwarancyjną </w:t>
      </w:r>
      <w:r w:rsidR="00D41278" w:rsidRPr="00EE077E">
        <w:rPr>
          <w:rFonts w:asciiTheme="minorHAnsi" w:hAnsiTheme="minorHAnsi" w:cstheme="minorHAnsi"/>
          <w:bCs/>
          <w:sz w:val="20"/>
          <w:lang w:eastAsia="ar-SA"/>
        </w:rPr>
        <w:t>2</w:t>
      </w:r>
      <w:r w:rsidRPr="00EE077E">
        <w:rPr>
          <w:rFonts w:asciiTheme="minorHAnsi" w:hAnsiTheme="minorHAnsi" w:cstheme="minorHAnsi"/>
          <w:bCs/>
          <w:sz w:val="20"/>
          <w:lang w:eastAsia="ar-SA"/>
        </w:rPr>
        <w:t>00 000,00</w:t>
      </w:r>
      <w:r w:rsidRPr="00A1702E">
        <w:rPr>
          <w:rFonts w:asciiTheme="minorHAnsi" w:hAnsiTheme="minorHAnsi" w:cstheme="minorHAnsi"/>
          <w:bCs/>
          <w:sz w:val="20"/>
          <w:lang w:eastAsia="ar-SA"/>
        </w:rPr>
        <w:t xml:space="preserve"> zł (</w:t>
      </w:r>
      <w:r w:rsidR="00D41278" w:rsidRPr="00A1702E">
        <w:rPr>
          <w:rFonts w:asciiTheme="minorHAnsi" w:hAnsiTheme="minorHAnsi" w:cstheme="minorHAnsi"/>
          <w:bCs/>
          <w:sz w:val="20"/>
          <w:lang w:eastAsia="ar-SA"/>
        </w:rPr>
        <w:t>dwieście</w:t>
      </w:r>
      <w:r w:rsidRPr="00A1702E">
        <w:rPr>
          <w:rFonts w:asciiTheme="minorHAnsi" w:hAnsiTheme="minorHAnsi" w:cstheme="minorHAnsi"/>
          <w:bCs/>
          <w:sz w:val="20"/>
          <w:lang w:eastAsia="ar-SA"/>
        </w:rPr>
        <w:t xml:space="preserve"> tysięcy złotych brutto)  na jedno i wszystkie zdarzenia, wraz </w:t>
      </w:r>
    </w:p>
    <w:p w14:paraId="42698649" w14:textId="77777777" w:rsidR="003832FC" w:rsidRPr="00A1702E" w:rsidRDefault="003832FC" w:rsidP="00A1702E">
      <w:pPr>
        <w:pStyle w:val="Akapitzlist"/>
        <w:ind w:left="372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A1702E">
        <w:rPr>
          <w:rFonts w:asciiTheme="minorHAnsi" w:hAnsiTheme="minorHAnsi" w:cstheme="minorHAnsi"/>
          <w:bCs/>
          <w:sz w:val="20"/>
          <w:lang w:eastAsia="ar-SA"/>
        </w:rPr>
        <w:t>z</w:t>
      </w:r>
      <w:r w:rsidR="00160F2E" w:rsidRPr="00A1702E">
        <w:rPr>
          <w:rFonts w:asciiTheme="minorHAnsi" w:hAnsiTheme="minorHAnsi" w:cstheme="minorHAnsi"/>
          <w:bCs/>
          <w:sz w:val="20"/>
          <w:lang w:eastAsia="ar-SA"/>
        </w:rPr>
        <w:t xml:space="preserve"> </w:t>
      </w:r>
      <w:r w:rsidRPr="00A1702E">
        <w:rPr>
          <w:rFonts w:asciiTheme="minorHAnsi" w:hAnsiTheme="minorHAnsi" w:cstheme="minorHAnsi"/>
          <w:bCs/>
          <w:sz w:val="20"/>
          <w:lang w:eastAsia="ar-SA"/>
        </w:rPr>
        <w:t>potwierdzeniem opłacenia składek.</w:t>
      </w:r>
    </w:p>
    <w:p w14:paraId="65517A4E" w14:textId="77777777" w:rsidR="002A60AB" w:rsidRPr="00A1702E" w:rsidRDefault="003832FC" w:rsidP="00A1702E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Cs/>
          <w:sz w:val="20"/>
        </w:rPr>
      </w:pPr>
      <w:r w:rsidRPr="00A1702E">
        <w:rPr>
          <w:rFonts w:asciiTheme="minorHAnsi" w:hAnsiTheme="minorHAnsi" w:cstheme="minorHAnsi"/>
          <w:bCs/>
          <w:sz w:val="20"/>
        </w:rPr>
        <w:t xml:space="preserve">Wykonawca zobowiązany jest do utrzymania ważnego ubezpieczenia i nie zmniejszania jego  zakresu oraz </w:t>
      </w:r>
      <w:r w:rsidR="002A60AB" w:rsidRPr="00A1702E">
        <w:rPr>
          <w:rFonts w:asciiTheme="minorHAnsi" w:hAnsiTheme="minorHAnsi" w:cstheme="minorHAnsi"/>
          <w:bCs/>
          <w:sz w:val="20"/>
        </w:rPr>
        <w:t xml:space="preserve"> </w:t>
      </w:r>
    </w:p>
    <w:p w14:paraId="01CDEFBC" w14:textId="77777777" w:rsidR="003832FC" w:rsidRPr="00A1702E" w:rsidRDefault="003832FC" w:rsidP="00A1702E">
      <w:pPr>
        <w:pStyle w:val="Akapitzlist"/>
        <w:ind w:left="372"/>
        <w:jc w:val="both"/>
        <w:rPr>
          <w:rFonts w:asciiTheme="minorHAnsi" w:hAnsiTheme="minorHAnsi" w:cstheme="minorHAnsi"/>
          <w:bCs/>
          <w:sz w:val="20"/>
        </w:rPr>
      </w:pPr>
      <w:r w:rsidRPr="00A1702E">
        <w:rPr>
          <w:rFonts w:asciiTheme="minorHAnsi" w:hAnsiTheme="minorHAnsi" w:cstheme="minorHAnsi"/>
          <w:bCs/>
          <w:sz w:val="20"/>
        </w:rPr>
        <w:t>sumy przez cały okres obowiązywania umowy.</w:t>
      </w:r>
    </w:p>
    <w:p w14:paraId="5472BA44" w14:textId="77777777" w:rsidR="002A60AB" w:rsidRPr="00A1702E" w:rsidRDefault="003832FC" w:rsidP="00A1702E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Cs/>
          <w:sz w:val="20"/>
        </w:rPr>
      </w:pPr>
      <w:r w:rsidRPr="00A1702E">
        <w:rPr>
          <w:rFonts w:asciiTheme="minorHAnsi" w:hAnsiTheme="minorHAnsi" w:cstheme="minorHAnsi"/>
          <w:bCs/>
          <w:sz w:val="20"/>
        </w:rPr>
        <w:t>Kopia polisy, a w przypadku jej braku in</w:t>
      </w:r>
      <w:r w:rsidR="002A60AB" w:rsidRPr="00A1702E">
        <w:rPr>
          <w:rFonts w:asciiTheme="minorHAnsi" w:hAnsiTheme="minorHAnsi" w:cstheme="minorHAnsi"/>
          <w:bCs/>
          <w:sz w:val="20"/>
        </w:rPr>
        <w:t>ny dokument potwierdzający, że W</w:t>
      </w:r>
      <w:r w:rsidRPr="00A1702E">
        <w:rPr>
          <w:rFonts w:asciiTheme="minorHAnsi" w:hAnsiTheme="minorHAnsi" w:cstheme="minorHAnsi"/>
          <w:bCs/>
          <w:sz w:val="20"/>
        </w:rPr>
        <w:t xml:space="preserve">ykonawca jest ubezpieczony </w:t>
      </w:r>
    </w:p>
    <w:p w14:paraId="50609AAC" w14:textId="77777777" w:rsidR="002A60AB" w:rsidRPr="00A1702E" w:rsidRDefault="003832FC" w:rsidP="00A1702E">
      <w:pPr>
        <w:pStyle w:val="Akapitzlist"/>
        <w:ind w:left="372"/>
        <w:jc w:val="both"/>
        <w:rPr>
          <w:rFonts w:asciiTheme="minorHAnsi" w:hAnsiTheme="minorHAnsi" w:cstheme="minorHAnsi"/>
          <w:bCs/>
          <w:sz w:val="20"/>
        </w:rPr>
      </w:pPr>
      <w:r w:rsidRPr="00A1702E">
        <w:rPr>
          <w:rFonts w:asciiTheme="minorHAnsi" w:hAnsiTheme="minorHAnsi" w:cstheme="minorHAnsi"/>
          <w:bCs/>
          <w:sz w:val="20"/>
        </w:rPr>
        <w:t xml:space="preserve">od odpowiedzialności cywilnej w zakresie prowadzonej działalności, stanowi  załącznik Nr </w:t>
      </w:r>
      <w:r w:rsidR="00DD0A88">
        <w:rPr>
          <w:rFonts w:asciiTheme="minorHAnsi" w:hAnsiTheme="minorHAnsi" w:cstheme="minorHAnsi"/>
          <w:bCs/>
          <w:sz w:val="20"/>
        </w:rPr>
        <w:t>1</w:t>
      </w:r>
      <w:r w:rsidRPr="00A1702E">
        <w:rPr>
          <w:rFonts w:asciiTheme="minorHAnsi" w:hAnsiTheme="minorHAnsi" w:cstheme="minorHAnsi"/>
          <w:bCs/>
          <w:sz w:val="20"/>
        </w:rPr>
        <w:t xml:space="preserve"> do niniejszej </w:t>
      </w:r>
    </w:p>
    <w:p w14:paraId="251A8C68" w14:textId="77777777" w:rsidR="003832FC" w:rsidRPr="00A1702E" w:rsidRDefault="003832FC" w:rsidP="00A1702E">
      <w:pPr>
        <w:pStyle w:val="Akapitzlist"/>
        <w:ind w:left="372"/>
        <w:jc w:val="both"/>
        <w:rPr>
          <w:rFonts w:asciiTheme="minorHAnsi" w:hAnsiTheme="minorHAnsi" w:cstheme="minorHAnsi"/>
          <w:bCs/>
          <w:sz w:val="20"/>
        </w:rPr>
      </w:pPr>
      <w:r w:rsidRPr="00A1702E">
        <w:rPr>
          <w:rFonts w:asciiTheme="minorHAnsi" w:hAnsiTheme="minorHAnsi" w:cstheme="minorHAnsi"/>
          <w:bCs/>
          <w:sz w:val="20"/>
        </w:rPr>
        <w:t>Umowy.</w:t>
      </w:r>
    </w:p>
    <w:p w14:paraId="0689360B" w14:textId="77777777" w:rsidR="002A60AB" w:rsidRPr="00A1702E" w:rsidRDefault="003832FC" w:rsidP="00A1702E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Cs/>
          <w:sz w:val="20"/>
        </w:rPr>
      </w:pPr>
      <w:r w:rsidRPr="00A1702E">
        <w:rPr>
          <w:rFonts w:asciiTheme="minorHAnsi" w:hAnsiTheme="minorHAnsi" w:cstheme="minorHAnsi"/>
          <w:bCs/>
          <w:sz w:val="20"/>
        </w:rPr>
        <w:t xml:space="preserve">W przypadku, gdy umowa ubezpieczenia od odpowiedzialności cywilnej ulega rozwiązaniu w trakcie </w:t>
      </w:r>
      <w:r w:rsidR="002A60AB" w:rsidRPr="00A1702E">
        <w:rPr>
          <w:rFonts w:asciiTheme="minorHAnsi" w:hAnsiTheme="minorHAnsi" w:cstheme="minorHAnsi"/>
          <w:bCs/>
          <w:sz w:val="20"/>
        </w:rPr>
        <w:t xml:space="preserve">  </w:t>
      </w:r>
    </w:p>
    <w:p w14:paraId="58EB09AE" w14:textId="77777777" w:rsidR="002A60AB" w:rsidRPr="00A1702E" w:rsidRDefault="003832FC" w:rsidP="00A1702E">
      <w:pPr>
        <w:pStyle w:val="Akapitzlist"/>
        <w:ind w:left="372"/>
        <w:jc w:val="both"/>
        <w:rPr>
          <w:rFonts w:asciiTheme="minorHAnsi" w:hAnsiTheme="minorHAnsi" w:cstheme="minorHAnsi"/>
          <w:bCs/>
          <w:sz w:val="20"/>
        </w:rPr>
      </w:pPr>
      <w:r w:rsidRPr="00A1702E">
        <w:rPr>
          <w:rFonts w:asciiTheme="minorHAnsi" w:hAnsiTheme="minorHAnsi" w:cstheme="minorHAnsi"/>
          <w:bCs/>
          <w:sz w:val="20"/>
        </w:rPr>
        <w:t xml:space="preserve">obowiązywania niniejszej umowy, Wykonawca zobowiązany jest dostarczyć Zamawiającemu kopie nowej </w:t>
      </w:r>
    </w:p>
    <w:p w14:paraId="4BDF2F34" w14:textId="77777777" w:rsidR="002A60AB" w:rsidRPr="00A1702E" w:rsidRDefault="003832FC" w:rsidP="00A1702E">
      <w:pPr>
        <w:pStyle w:val="Akapitzlist"/>
        <w:ind w:left="372"/>
        <w:jc w:val="both"/>
        <w:rPr>
          <w:rFonts w:asciiTheme="minorHAnsi" w:hAnsiTheme="minorHAnsi" w:cstheme="minorHAnsi"/>
          <w:bCs/>
          <w:sz w:val="20"/>
        </w:rPr>
      </w:pPr>
      <w:r w:rsidRPr="00A1702E">
        <w:rPr>
          <w:rFonts w:asciiTheme="minorHAnsi" w:hAnsiTheme="minorHAnsi" w:cstheme="minorHAnsi"/>
          <w:bCs/>
          <w:sz w:val="20"/>
        </w:rPr>
        <w:t xml:space="preserve">polisy ubezpieczenia od odpowiedzialności cywilnej lub innego dokumentu potwierdzającego zawarcie </w:t>
      </w:r>
    </w:p>
    <w:p w14:paraId="4C22B34F" w14:textId="77777777" w:rsidR="002A60AB" w:rsidRPr="00A1702E" w:rsidRDefault="003832FC" w:rsidP="00A1702E">
      <w:pPr>
        <w:pStyle w:val="Akapitzlist"/>
        <w:ind w:left="372"/>
        <w:jc w:val="both"/>
        <w:rPr>
          <w:rFonts w:asciiTheme="minorHAnsi" w:hAnsiTheme="minorHAnsi" w:cstheme="minorHAnsi"/>
          <w:bCs/>
          <w:sz w:val="20"/>
        </w:rPr>
      </w:pPr>
      <w:r w:rsidRPr="00A1702E">
        <w:rPr>
          <w:rFonts w:asciiTheme="minorHAnsi" w:hAnsiTheme="minorHAnsi" w:cstheme="minorHAnsi"/>
          <w:bCs/>
          <w:sz w:val="20"/>
        </w:rPr>
        <w:t xml:space="preserve">umowy ubezpieczenia na następny okres, najpóźniej w ostatnim dniu obowiązywania poprzedniej umowy </w:t>
      </w:r>
    </w:p>
    <w:p w14:paraId="6A45BA3C" w14:textId="77777777" w:rsidR="003832FC" w:rsidRPr="00A1702E" w:rsidRDefault="003832FC" w:rsidP="00A1702E">
      <w:pPr>
        <w:pStyle w:val="Akapitzlist"/>
        <w:ind w:left="372"/>
        <w:jc w:val="both"/>
        <w:rPr>
          <w:rFonts w:asciiTheme="minorHAnsi" w:hAnsiTheme="minorHAnsi" w:cstheme="minorHAnsi"/>
          <w:bCs/>
          <w:sz w:val="20"/>
        </w:rPr>
      </w:pPr>
      <w:r w:rsidRPr="00A1702E">
        <w:rPr>
          <w:rFonts w:asciiTheme="minorHAnsi" w:hAnsiTheme="minorHAnsi" w:cstheme="minorHAnsi"/>
          <w:bCs/>
          <w:sz w:val="20"/>
        </w:rPr>
        <w:t>ubezpieczenia.</w:t>
      </w:r>
    </w:p>
    <w:p w14:paraId="10067627" w14:textId="77777777" w:rsidR="003008CB" w:rsidRPr="00A1702E" w:rsidRDefault="003832FC" w:rsidP="00A1702E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Cs/>
          <w:sz w:val="20"/>
        </w:rPr>
      </w:pPr>
      <w:r w:rsidRPr="00A1702E">
        <w:rPr>
          <w:rFonts w:asciiTheme="minorHAnsi" w:hAnsiTheme="minorHAnsi" w:cstheme="minorHAnsi"/>
          <w:bCs/>
          <w:sz w:val="20"/>
        </w:rPr>
        <w:t xml:space="preserve">W przypadku niedoręczenia Zamawiającemu kopii polisy </w:t>
      </w:r>
      <w:r w:rsidRPr="00A1702E">
        <w:rPr>
          <w:rFonts w:asciiTheme="minorHAnsi" w:hAnsiTheme="minorHAnsi" w:cstheme="minorHAnsi"/>
          <w:b/>
          <w:bCs/>
          <w:sz w:val="20"/>
        </w:rPr>
        <w:t>w terminie 2 dni</w:t>
      </w:r>
      <w:r w:rsidRPr="00A1702E">
        <w:rPr>
          <w:rFonts w:asciiTheme="minorHAnsi" w:hAnsiTheme="minorHAnsi" w:cstheme="minorHAnsi"/>
          <w:bCs/>
          <w:sz w:val="20"/>
        </w:rPr>
        <w:t xml:space="preserve"> </w:t>
      </w:r>
      <w:r w:rsidR="003008CB" w:rsidRPr="00A1702E">
        <w:rPr>
          <w:rFonts w:asciiTheme="minorHAnsi" w:hAnsiTheme="minorHAnsi" w:cstheme="minorHAnsi"/>
          <w:bCs/>
          <w:sz w:val="20"/>
        </w:rPr>
        <w:t xml:space="preserve">roboczych </w:t>
      </w:r>
      <w:r w:rsidRPr="00A1702E">
        <w:rPr>
          <w:rFonts w:asciiTheme="minorHAnsi" w:hAnsiTheme="minorHAnsi" w:cstheme="minorHAnsi"/>
          <w:bCs/>
          <w:sz w:val="20"/>
        </w:rPr>
        <w:t xml:space="preserve">przed  podpisaniem </w:t>
      </w:r>
    </w:p>
    <w:p w14:paraId="62EF6E4A" w14:textId="77777777" w:rsidR="003008CB" w:rsidRDefault="003832FC" w:rsidP="00A1702E">
      <w:pPr>
        <w:pStyle w:val="Akapitzlist"/>
        <w:ind w:left="372"/>
        <w:jc w:val="both"/>
        <w:rPr>
          <w:rFonts w:asciiTheme="minorHAnsi" w:hAnsiTheme="minorHAnsi" w:cstheme="minorHAnsi"/>
          <w:bCs/>
          <w:sz w:val="20"/>
        </w:rPr>
      </w:pPr>
      <w:r w:rsidRPr="003008CB">
        <w:rPr>
          <w:rFonts w:asciiTheme="minorHAnsi" w:hAnsiTheme="minorHAnsi" w:cstheme="minorHAnsi"/>
          <w:bCs/>
          <w:sz w:val="20"/>
        </w:rPr>
        <w:t xml:space="preserve">Umowy bądź </w:t>
      </w:r>
      <w:r w:rsidRPr="007C17A6">
        <w:rPr>
          <w:rFonts w:asciiTheme="minorHAnsi" w:hAnsiTheme="minorHAnsi" w:cstheme="minorHAnsi"/>
          <w:bCs/>
          <w:sz w:val="20"/>
        </w:rPr>
        <w:t xml:space="preserve">nieodnowienia przez Wykonawcę w trakcie realizacji umowy polisy, a w przypadku jej braku – innego </w:t>
      </w:r>
      <w:r w:rsidR="002A60AB">
        <w:rPr>
          <w:rFonts w:asciiTheme="minorHAnsi" w:hAnsiTheme="minorHAnsi" w:cstheme="minorHAnsi"/>
          <w:bCs/>
          <w:sz w:val="20"/>
        </w:rPr>
        <w:t>dokumentu potwierdzającego, że W</w:t>
      </w:r>
      <w:r w:rsidRPr="007C17A6">
        <w:rPr>
          <w:rFonts w:asciiTheme="minorHAnsi" w:hAnsiTheme="minorHAnsi" w:cstheme="minorHAnsi"/>
          <w:bCs/>
          <w:sz w:val="20"/>
        </w:rPr>
        <w:t xml:space="preserve">ykonawca jest ubezpieczony, Zamawiający  może odstąpić </w:t>
      </w:r>
    </w:p>
    <w:p w14:paraId="1666E899" w14:textId="77777777" w:rsidR="003008CB" w:rsidRDefault="003832FC" w:rsidP="00A1702E">
      <w:pPr>
        <w:pStyle w:val="Akapitzlist"/>
        <w:ind w:left="372"/>
        <w:jc w:val="both"/>
        <w:rPr>
          <w:rFonts w:asciiTheme="minorHAnsi" w:hAnsiTheme="minorHAnsi" w:cstheme="minorHAnsi"/>
          <w:bCs/>
          <w:sz w:val="20"/>
        </w:rPr>
      </w:pPr>
      <w:r w:rsidRPr="007C17A6">
        <w:rPr>
          <w:rFonts w:asciiTheme="minorHAnsi" w:hAnsiTheme="minorHAnsi" w:cstheme="minorHAnsi"/>
          <w:bCs/>
          <w:sz w:val="20"/>
        </w:rPr>
        <w:t xml:space="preserve">od umowy w terminie 30 dni od dnia zaistnienia podstaw do odstąpienia od umowy albo ubezpieczyć Wykonawcę </w:t>
      </w:r>
      <w:r w:rsidR="003008CB">
        <w:rPr>
          <w:rFonts w:asciiTheme="minorHAnsi" w:hAnsiTheme="minorHAnsi" w:cstheme="minorHAnsi"/>
          <w:bCs/>
          <w:sz w:val="20"/>
        </w:rPr>
        <w:t>n</w:t>
      </w:r>
      <w:r w:rsidRPr="007C17A6">
        <w:rPr>
          <w:rFonts w:asciiTheme="minorHAnsi" w:hAnsiTheme="minorHAnsi" w:cstheme="minorHAnsi"/>
          <w:bCs/>
          <w:sz w:val="20"/>
        </w:rPr>
        <w:t xml:space="preserve">a jego koszt. Koszty poniesione na ubezpieczenie Wykonawcy Zamawiający potrąci </w:t>
      </w:r>
    </w:p>
    <w:p w14:paraId="04F5F5A6" w14:textId="77777777" w:rsidR="003832FC" w:rsidRDefault="003832FC" w:rsidP="00A1702E">
      <w:pPr>
        <w:pStyle w:val="Akapitzlist"/>
        <w:ind w:left="372"/>
        <w:jc w:val="both"/>
        <w:rPr>
          <w:rFonts w:asciiTheme="minorHAnsi" w:hAnsiTheme="minorHAnsi" w:cstheme="minorHAnsi"/>
          <w:bCs/>
          <w:sz w:val="20"/>
        </w:rPr>
      </w:pPr>
      <w:r w:rsidRPr="007C17A6">
        <w:rPr>
          <w:rFonts w:asciiTheme="minorHAnsi" w:hAnsiTheme="minorHAnsi" w:cstheme="minorHAnsi"/>
          <w:bCs/>
          <w:sz w:val="20"/>
        </w:rPr>
        <w:t>z wynagrodzenia Wykonawcy. Odstąpienie od umowy z przyczyn, o których mowa w niniejszym ustępie, stanowi odstąpienie z przyczyn zawinionych przez Wykonawcę.</w:t>
      </w:r>
    </w:p>
    <w:p w14:paraId="6ADDA064" w14:textId="77777777" w:rsidR="00AE6FD9" w:rsidRPr="00AE6FD9" w:rsidRDefault="00AE6FD9" w:rsidP="00AE6FD9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7</w:t>
      </w:r>
      <w:r w:rsidRPr="00AE6FD9">
        <w:rPr>
          <w:rFonts w:asciiTheme="minorHAnsi" w:hAnsiTheme="minorHAnsi" w:cstheme="minorHAnsi"/>
          <w:bCs/>
          <w:sz w:val="20"/>
        </w:rPr>
        <w:t xml:space="preserve">. </w:t>
      </w:r>
      <w:r>
        <w:rPr>
          <w:rFonts w:asciiTheme="minorHAnsi" w:hAnsiTheme="minorHAnsi" w:cstheme="minorHAnsi"/>
          <w:bCs/>
          <w:sz w:val="20"/>
        </w:rPr>
        <w:t xml:space="preserve">  </w:t>
      </w:r>
      <w:r w:rsidRPr="00AE6FD9">
        <w:rPr>
          <w:rFonts w:asciiTheme="minorHAnsi" w:hAnsiTheme="minorHAnsi" w:cstheme="minorHAnsi"/>
          <w:bCs/>
          <w:sz w:val="20"/>
        </w:rPr>
        <w:t xml:space="preserve">Wykonawca ponosi odpowiedzialność za następstwa nieszczęśliwych wypadków osób zatrudnianych przez </w:t>
      </w:r>
    </w:p>
    <w:p w14:paraId="535F1A48" w14:textId="77777777" w:rsidR="00AE6FD9" w:rsidRPr="00AE6FD9" w:rsidRDefault="00AE6FD9" w:rsidP="00AE6FD9">
      <w:pPr>
        <w:jc w:val="both"/>
        <w:rPr>
          <w:rFonts w:asciiTheme="minorHAnsi" w:hAnsiTheme="minorHAnsi" w:cstheme="minorHAnsi"/>
          <w:bCs/>
          <w:sz w:val="20"/>
        </w:rPr>
      </w:pPr>
      <w:r w:rsidRPr="00AE6FD9">
        <w:rPr>
          <w:rFonts w:asciiTheme="minorHAnsi" w:hAnsiTheme="minorHAnsi" w:cstheme="minorHAnsi"/>
          <w:bCs/>
          <w:sz w:val="20"/>
        </w:rPr>
        <w:t xml:space="preserve">   </w:t>
      </w:r>
      <w:r>
        <w:rPr>
          <w:rFonts w:asciiTheme="minorHAnsi" w:hAnsiTheme="minorHAnsi" w:cstheme="minorHAnsi"/>
          <w:bCs/>
          <w:sz w:val="20"/>
        </w:rPr>
        <w:t xml:space="preserve">  </w:t>
      </w:r>
      <w:r w:rsidRPr="00AE6FD9">
        <w:rPr>
          <w:rFonts w:asciiTheme="minorHAnsi" w:hAnsiTheme="minorHAnsi" w:cstheme="minorHAnsi"/>
          <w:bCs/>
          <w:sz w:val="20"/>
        </w:rPr>
        <w:t xml:space="preserve"> Wykonawcę, jak i osób trzecich, powstałych w związku z wykonywaniem usług. W przypadku kradzieży, </w:t>
      </w:r>
    </w:p>
    <w:p w14:paraId="02802309" w14:textId="77777777" w:rsidR="00AE6FD9" w:rsidRPr="00AE6FD9" w:rsidRDefault="00AE6FD9" w:rsidP="00AE6FD9">
      <w:pPr>
        <w:jc w:val="both"/>
        <w:rPr>
          <w:rFonts w:asciiTheme="minorHAnsi" w:hAnsiTheme="minorHAnsi" w:cstheme="minorHAnsi"/>
          <w:bCs/>
          <w:sz w:val="20"/>
        </w:rPr>
      </w:pPr>
      <w:r w:rsidRPr="00AE6FD9">
        <w:rPr>
          <w:rFonts w:asciiTheme="minorHAnsi" w:hAnsiTheme="minorHAnsi" w:cstheme="minorHAnsi"/>
          <w:bCs/>
          <w:sz w:val="20"/>
        </w:rPr>
        <w:t xml:space="preserve">   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AE6FD9">
        <w:rPr>
          <w:rFonts w:asciiTheme="minorHAnsi" w:hAnsiTheme="minorHAnsi" w:cstheme="minorHAnsi"/>
          <w:bCs/>
          <w:sz w:val="20"/>
        </w:rPr>
        <w:t xml:space="preserve">  pożaru lub innych zdarzeń losowych, zaistniałych w czasie wykonywania usług Wykonawca zobowiązany jest </w:t>
      </w:r>
    </w:p>
    <w:p w14:paraId="08CCD2CF" w14:textId="77777777" w:rsidR="00AE6FD9" w:rsidRPr="00AE6FD9" w:rsidRDefault="00AE6FD9" w:rsidP="00AE6FD9">
      <w:pPr>
        <w:jc w:val="both"/>
        <w:rPr>
          <w:rFonts w:asciiTheme="minorHAnsi" w:hAnsiTheme="minorHAnsi" w:cstheme="minorHAnsi"/>
          <w:bCs/>
          <w:sz w:val="20"/>
        </w:rPr>
      </w:pPr>
      <w:r w:rsidRPr="00AE6FD9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AE6FD9">
        <w:rPr>
          <w:rFonts w:asciiTheme="minorHAnsi" w:hAnsiTheme="minorHAnsi" w:cstheme="minorHAnsi"/>
          <w:bCs/>
          <w:sz w:val="20"/>
        </w:rPr>
        <w:t xml:space="preserve">    do niezwłocznego powiadomienia Zamawiającego o zdarzeniu.</w:t>
      </w:r>
    </w:p>
    <w:p w14:paraId="34C00E11" w14:textId="77777777" w:rsidR="002A60AB" w:rsidRPr="00AE6FD9" w:rsidRDefault="00AE6FD9" w:rsidP="00AE6FD9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8.  </w:t>
      </w:r>
      <w:r w:rsidR="003832FC" w:rsidRPr="00AE6FD9">
        <w:rPr>
          <w:rFonts w:asciiTheme="minorHAnsi" w:hAnsiTheme="minorHAnsi" w:cstheme="minorHAnsi"/>
          <w:bCs/>
          <w:sz w:val="20"/>
        </w:rPr>
        <w:t xml:space="preserve">Zamawiający nie ponosi odpowiedzialności za rzeczy Wykonawcy wniesione na teren nieruchomości </w:t>
      </w:r>
    </w:p>
    <w:p w14:paraId="46E87BDB" w14:textId="77777777" w:rsidR="003832FC" w:rsidRPr="00A1702E" w:rsidRDefault="003832FC" w:rsidP="00A1702E">
      <w:pPr>
        <w:pStyle w:val="Akapitzlist"/>
        <w:ind w:left="372"/>
        <w:jc w:val="both"/>
        <w:rPr>
          <w:rFonts w:asciiTheme="minorHAnsi" w:hAnsiTheme="minorHAnsi" w:cstheme="minorHAnsi"/>
          <w:bCs/>
          <w:sz w:val="20"/>
        </w:rPr>
      </w:pPr>
      <w:r w:rsidRPr="00A1702E">
        <w:rPr>
          <w:rFonts w:asciiTheme="minorHAnsi" w:hAnsiTheme="minorHAnsi" w:cstheme="minorHAnsi"/>
          <w:bCs/>
          <w:sz w:val="20"/>
        </w:rPr>
        <w:t>Zamawiającego.</w:t>
      </w:r>
    </w:p>
    <w:p w14:paraId="5FE45B68" w14:textId="77777777" w:rsidR="002C2CF9" w:rsidRPr="00E734E2" w:rsidRDefault="002C2CF9" w:rsidP="00F6297D">
      <w:pPr>
        <w:autoSpaceDE w:val="0"/>
        <w:adjustRightInd w:val="0"/>
        <w:rPr>
          <w:rFonts w:asciiTheme="minorHAnsi" w:eastAsiaTheme="minorEastAsia" w:hAnsiTheme="minorHAnsi" w:cstheme="minorHAnsi"/>
          <w:sz w:val="20"/>
          <w:highlight w:val="yellow"/>
        </w:rPr>
      </w:pPr>
    </w:p>
    <w:p w14:paraId="56939B04" w14:textId="77777777" w:rsidR="003C4C56" w:rsidRPr="0017372A" w:rsidRDefault="003C4C56" w:rsidP="003C4C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17372A">
        <w:rPr>
          <w:rFonts w:asciiTheme="minorHAnsi" w:eastAsia="Lucida Sans Unicode" w:hAnsiTheme="minorHAnsi" w:cstheme="minorHAnsi"/>
          <w:b/>
          <w:kern w:val="3"/>
          <w:sz w:val="20"/>
        </w:rPr>
        <w:t>§ 1</w:t>
      </w:r>
      <w:r w:rsidR="00E87EDD">
        <w:rPr>
          <w:rFonts w:asciiTheme="minorHAnsi" w:eastAsia="Lucida Sans Unicode" w:hAnsiTheme="minorHAnsi" w:cstheme="minorHAnsi"/>
          <w:b/>
          <w:kern w:val="3"/>
          <w:sz w:val="20"/>
        </w:rPr>
        <w:t>4</w:t>
      </w:r>
      <w:r w:rsidR="004D7F03" w:rsidRPr="0017372A">
        <w:rPr>
          <w:rFonts w:asciiTheme="minorHAnsi" w:eastAsia="Lucida Sans Unicode" w:hAnsiTheme="minorHAnsi" w:cstheme="minorHAnsi"/>
          <w:b/>
          <w:kern w:val="3"/>
          <w:sz w:val="20"/>
        </w:rPr>
        <w:t xml:space="preserve"> Siła wyższa</w:t>
      </w:r>
    </w:p>
    <w:p w14:paraId="77AEDA6A" w14:textId="77777777" w:rsidR="00D77749" w:rsidRPr="00E87EDD" w:rsidRDefault="00D77749" w:rsidP="00E87EDD">
      <w:pPr>
        <w:widowControl w:val="0"/>
        <w:tabs>
          <w:tab w:val="left" w:pos="426"/>
          <w:tab w:val="left" w:pos="720"/>
        </w:tabs>
        <w:jc w:val="both"/>
        <w:rPr>
          <w:rFonts w:asciiTheme="minorHAnsi" w:hAnsiTheme="minorHAnsi" w:cstheme="minorHAnsi"/>
          <w:bCs/>
          <w:sz w:val="20"/>
        </w:rPr>
      </w:pPr>
      <w:r w:rsidRPr="00E87EDD">
        <w:rPr>
          <w:rFonts w:asciiTheme="minorHAnsi" w:hAnsiTheme="minorHAnsi" w:cstheme="minorHAnsi"/>
          <w:bCs/>
          <w:sz w:val="20"/>
        </w:rPr>
        <w:t xml:space="preserve">1. Strony Umowy ustalają, że będą się niezwłocznie, wzajemnie informować  o wpływie okoliczności związanych </w:t>
      </w:r>
    </w:p>
    <w:p w14:paraId="09FE1F47" w14:textId="77777777" w:rsidR="007853FE" w:rsidRPr="00E87EDD" w:rsidRDefault="00D77749" w:rsidP="00E87EDD">
      <w:pPr>
        <w:widowControl w:val="0"/>
        <w:tabs>
          <w:tab w:val="left" w:pos="426"/>
          <w:tab w:val="left" w:pos="720"/>
        </w:tabs>
        <w:jc w:val="both"/>
        <w:rPr>
          <w:rFonts w:asciiTheme="minorHAnsi" w:hAnsiTheme="minorHAnsi" w:cstheme="minorHAnsi"/>
          <w:bCs/>
          <w:sz w:val="20"/>
        </w:rPr>
      </w:pPr>
      <w:r w:rsidRPr="00E87EDD">
        <w:rPr>
          <w:rFonts w:asciiTheme="minorHAnsi" w:hAnsiTheme="minorHAnsi" w:cstheme="minorHAnsi"/>
          <w:bCs/>
          <w:sz w:val="20"/>
        </w:rPr>
        <w:t xml:space="preserve">    z wystąpieniem COVID-19 na należyte wykonanie Umowy, o ile taki wpływ wystąpił lub może wystąpić. </w:t>
      </w:r>
      <w:r w:rsidR="007853FE" w:rsidRPr="00E87EDD">
        <w:rPr>
          <w:rFonts w:asciiTheme="minorHAnsi" w:hAnsiTheme="minorHAnsi" w:cstheme="minorHAnsi"/>
          <w:bCs/>
          <w:sz w:val="20"/>
        </w:rPr>
        <w:t xml:space="preserve">  </w:t>
      </w:r>
    </w:p>
    <w:p w14:paraId="7502A98D" w14:textId="77777777" w:rsidR="00D77749" w:rsidRPr="00E87EDD" w:rsidRDefault="007853FE" w:rsidP="00E87EDD">
      <w:pPr>
        <w:widowControl w:val="0"/>
        <w:tabs>
          <w:tab w:val="left" w:pos="426"/>
          <w:tab w:val="left" w:pos="720"/>
        </w:tabs>
        <w:jc w:val="both"/>
        <w:rPr>
          <w:rFonts w:asciiTheme="minorHAnsi" w:hAnsiTheme="minorHAnsi" w:cstheme="minorHAnsi"/>
          <w:bCs/>
          <w:sz w:val="20"/>
        </w:rPr>
      </w:pPr>
      <w:r w:rsidRPr="00E87EDD">
        <w:rPr>
          <w:rFonts w:asciiTheme="minorHAnsi" w:hAnsiTheme="minorHAnsi" w:cstheme="minorHAnsi"/>
          <w:bCs/>
          <w:sz w:val="20"/>
        </w:rPr>
        <w:t xml:space="preserve">    </w:t>
      </w:r>
      <w:r w:rsidR="00D77749" w:rsidRPr="00E87EDD">
        <w:rPr>
          <w:rFonts w:asciiTheme="minorHAnsi" w:hAnsiTheme="minorHAnsi" w:cstheme="minorHAnsi"/>
          <w:bCs/>
          <w:sz w:val="20"/>
        </w:rPr>
        <w:t xml:space="preserve">Strony umowy potwierdzają ten wpływ dołączając do informacji, o której mowa w zdaniu pierwszym, </w:t>
      </w:r>
      <w:r w:rsidRPr="00E87EDD">
        <w:rPr>
          <w:rFonts w:asciiTheme="minorHAnsi" w:hAnsiTheme="minorHAnsi" w:cstheme="minorHAnsi"/>
          <w:bCs/>
          <w:sz w:val="20"/>
        </w:rPr>
        <w:t xml:space="preserve">    </w:t>
      </w:r>
      <w:r w:rsidR="00E87EDD">
        <w:rPr>
          <w:rFonts w:asciiTheme="minorHAnsi" w:hAnsiTheme="minorHAnsi" w:cstheme="minorHAnsi"/>
          <w:bCs/>
          <w:sz w:val="20"/>
        </w:rPr>
        <w:t xml:space="preserve">    </w:t>
      </w:r>
      <w:r w:rsidR="00D77749" w:rsidRPr="00E87EDD">
        <w:rPr>
          <w:rFonts w:asciiTheme="minorHAnsi" w:hAnsiTheme="minorHAnsi" w:cstheme="minorHAnsi"/>
          <w:bCs/>
          <w:sz w:val="20"/>
        </w:rPr>
        <w:t xml:space="preserve">oświadczenia lub dokumenty potwierdzające ten wpływ.  W pozostałym zakresie obowiązują i będą </w:t>
      </w:r>
      <w:r w:rsidRPr="00E87EDD">
        <w:rPr>
          <w:rFonts w:asciiTheme="minorHAnsi" w:hAnsiTheme="minorHAnsi" w:cstheme="minorHAnsi"/>
          <w:bCs/>
          <w:sz w:val="20"/>
        </w:rPr>
        <w:t xml:space="preserve">    </w:t>
      </w:r>
      <w:r w:rsidR="00D77749" w:rsidRPr="00E87EDD">
        <w:rPr>
          <w:rFonts w:asciiTheme="minorHAnsi" w:hAnsiTheme="minorHAnsi" w:cstheme="minorHAnsi"/>
          <w:bCs/>
          <w:sz w:val="20"/>
        </w:rPr>
        <w:t>obowiązywać przepisy szczególne opublikowane w związku z  wystąpieniem COVID-19.</w:t>
      </w:r>
    </w:p>
    <w:p w14:paraId="022F805C" w14:textId="77777777" w:rsidR="00D77749" w:rsidRPr="00E87EDD" w:rsidRDefault="00D77749" w:rsidP="00E87EDD">
      <w:pPr>
        <w:contextualSpacing/>
        <w:jc w:val="both"/>
        <w:rPr>
          <w:rFonts w:asciiTheme="minorHAnsi" w:hAnsiTheme="minorHAnsi" w:cstheme="minorHAnsi"/>
          <w:iCs/>
          <w:sz w:val="20"/>
        </w:rPr>
      </w:pPr>
      <w:r w:rsidRPr="00E87EDD">
        <w:rPr>
          <w:rFonts w:asciiTheme="minorHAnsi" w:hAnsiTheme="minorHAnsi" w:cstheme="minorHAnsi"/>
          <w:iCs/>
          <w:sz w:val="20"/>
        </w:rPr>
        <w:t xml:space="preserve">2. Strony nie ponoszą odpowiedzialności za szkody powstałe w wyniku działania siły wyższej, tj. przez </w:t>
      </w:r>
    </w:p>
    <w:p w14:paraId="735BFFE4" w14:textId="77777777" w:rsidR="00D77749" w:rsidRPr="00E87EDD" w:rsidRDefault="00D77749" w:rsidP="00E87EDD">
      <w:pPr>
        <w:jc w:val="both"/>
        <w:rPr>
          <w:rFonts w:asciiTheme="minorHAnsi" w:hAnsiTheme="minorHAnsi" w:cstheme="minorHAnsi"/>
          <w:iCs/>
          <w:sz w:val="20"/>
        </w:rPr>
      </w:pPr>
      <w:r w:rsidRPr="00E87EDD">
        <w:rPr>
          <w:rFonts w:asciiTheme="minorHAnsi" w:hAnsiTheme="minorHAnsi" w:cstheme="minorHAnsi"/>
          <w:iCs/>
          <w:sz w:val="20"/>
        </w:rPr>
        <w:t xml:space="preserve">    okoliczności nadzwyczajne, nieprzewidywalne lub też niemożliwe do uniknięcia mimo możliwości ich </w:t>
      </w:r>
    </w:p>
    <w:p w14:paraId="2B74D00F" w14:textId="77777777" w:rsidR="00D77749" w:rsidRPr="00E87EDD" w:rsidRDefault="00D77749" w:rsidP="00E87EDD">
      <w:pPr>
        <w:jc w:val="both"/>
        <w:rPr>
          <w:rFonts w:asciiTheme="minorHAnsi" w:hAnsiTheme="minorHAnsi" w:cstheme="minorHAnsi"/>
          <w:iCs/>
          <w:sz w:val="20"/>
        </w:rPr>
      </w:pPr>
      <w:r w:rsidRPr="00E87EDD">
        <w:rPr>
          <w:rFonts w:asciiTheme="minorHAnsi" w:hAnsiTheme="minorHAnsi" w:cstheme="minorHAnsi"/>
          <w:iCs/>
          <w:sz w:val="20"/>
        </w:rPr>
        <w:t xml:space="preserve">    przewidzenia, w szczególności: okoliczności nadzwyczajne, nieprzewidywalne, bądź też niemożliwe </w:t>
      </w:r>
    </w:p>
    <w:p w14:paraId="3B5E8E2A" w14:textId="77777777" w:rsidR="00D77749" w:rsidRPr="00E87EDD" w:rsidRDefault="00D77749" w:rsidP="00E87EDD">
      <w:pPr>
        <w:jc w:val="both"/>
        <w:rPr>
          <w:rFonts w:asciiTheme="minorHAnsi" w:hAnsiTheme="minorHAnsi" w:cstheme="minorHAnsi"/>
          <w:iCs/>
          <w:sz w:val="20"/>
        </w:rPr>
      </w:pPr>
      <w:r w:rsidRPr="00E87EDD">
        <w:rPr>
          <w:rFonts w:asciiTheme="minorHAnsi" w:hAnsiTheme="minorHAnsi" w:cstheme="minorHAnsi"/>
          <w:iCs/>
          <w:sz w:val="20"/>
        </w:rPr>
        <w:t xml:space="preserve">    do uniknięcia mimo możliwości ich przewidzenia, w szczególności: klęski żywiołowe, katastrofy, strajki, </w:t>
      </w:r>
    </w:p>
    <w:p w14:paraId="3580BC5F" w14:textId="77777777" w:rsidR="00D77749" w:rsidRPr="00E87EDD" w:rsidRDefault="00D77749" w:rsidP="00E87EDD">
      <w:pPr>
        <w:jc w:val="both"/>
        <w:rPr>
          <w:rFonts w:asciiTheme="minorHAnsi" w:hAnsiTheme="minorHAnsi" w:cstheme="minorHAnsi"/>
          <w:iCs/>
          <w:sz w:val="20"/>
        </w:rPr>
      </w:pPr>
      <w:r w:rsidRPr="00E87EDD">
        <w:rPr>
          <w:rFonts w:asciiTheme="minorHAnsi" w:hAnsiTheme="minorHAnsi" w:cstheme="minorHAnsi"/>
          <w:iCs/>
          <w:sz w:val="20"/>
        </w:rPr>
        <w:t xml:space="preserve">    zamieszki, embarga, stany nadzwyczajne, zagrożenia epidemicznego lub epidemii, itp. </w:t>
      </w:r>
    </w:p>
    <w:p w14:paraId="26C75D8F" w14:textId="77777777" w:rsidR="00D77749" w:rsidRPr="00E87EDD" w:rsidRDefault="00D77749" w:rsidP="00E87EDD">
      <w:pPr>
        <w:jc w:val="both"/>
        <w:rPr>
          <w:rFonts w:asciiTheme="minorHAnsi" w:hAnsiTheme="minorHAnsi" w:cstheme="minorHAnsi"/>
          <w:iCs/>
          <w:sz w:val="20"/>
        </w:rPr>
      </w:pPr>
      <w:r w:rsidRPr="00E87EDD">
        <w:rPr>
          <w:rFonts w:asciiTheme="minorHAnsi" w:hAnsiTheme="minorHAnsi" w:cstheme="minorHAnsi"/>
          <w:iCs/>
          <w:sz w:val="20"/>
        </w:rPr>
        <w:lastRenderedPageBreak/>
        <w:t xml:space="preserve">3. Terminy wykonania zobowiązań wynikających z Umowy, ulegają przedłużeniu o czas trwania siły wyższej. </w:t>
      </w:r>
    </w:p>
    <w:p w14:paraId="495CF0A5" w14:textId="77777777" w:rsidR="007853FE" w:rsidRPr="00E87EDD" w:rsidRDefault="00D77749" w:rsidP="00E87EDD">
      <w:pPr>
        <w:widowControl w:val="0"/>
        <w:tabs>
          <w:tab w:val="left" w:pos="426"/>
          <w:tab w:val="left" w:pos="720"/>
        </w:tabs>
        <w:jc w:val="both"/>
        <w:rPr>
          <w:rFonts w:asciiTheme="minorHAnsi" w:hAnsiTheme="minorHAnsi" w:cstheme="minorHAnsi"/>
          <w:iCs/>
          <w:sz w:val="20"/>
        </w:rPr>
      </w:pPr>
      <w:r w:rsidRPr="00E87EDD">
        <w:rPr>
          <w:rFonts w:asciiTheme="minorHAnsi" w:hAnsiTheme="minorHAnsi" w:cstheme="minorHAnsi"/>
          <w:iCs/>
          <w:sz w:val="20"/>
        </w:rPr>
        <w:t xml:space="preserve">4. W przypadku zaistnienia zdarzenia siły wyższej, Strona, która na skutek siły wyższej nie może należycie </w:t>
      </w:r>
    </w:p>
    <w:p w14:paraId="0D88BE8A" w14:textId="77777777" w:rsidR="00D77749" w:rsidRPr="00E87EDD" w:rsidRDefault="007853FE" w:rsidP="00E87EDD">
      <w:pPr>
        <w:widowControl w:val="0"/>
        <w:tabs>
          <w:tab w:val="left" w:pos="426"/>
          <w:tab w:val="left" w:pos="720"/>
        </w:tabs>
        <w:jc w:val="both"/>
        <w:rPr>
          <w:rFonts w:asciiTheme="minorHAnsi" w:hAnsiTheme="minorHAnsi" w:cstheme="minorHAnsi"/>
          <w:iCs/>
          <w:sz w:val="20"/>
        </w:rPr>
      </w:pPr>
      <w:r w:rsidRPr="00E87EDD">
        <w:rPr>
          <w:rFonts w:asciiTheme="minorHAnsi" w:hAnsiTheme="minorHAnsi" w:cstheme="minorHAnsi"/>
          <w:iCs/>
          <w:sz w:val="20"/>
        </w:rPr>
        <w:t xml:space="preserve">    </w:t>
      </w:r>
      <w:r w:rsidR="00D77749" w:rsidRPr="00E87EDD">
        <w:rPr>
          <w:rFonts w:asciiTheme="minorHAnsi" w:hAnsiTheme="minorHAnsi" w:cstheme="minorHAnsi"/>
          <w:iCs/>
          <w:sz w:val="20"/>
        </w:rPr>
        <w:t xml:space="preserve">wykonać zobowiązań wynikających z Umowy, zawiadomi niezwłocznie drugą Stronę o zaistnieniu siły wyższej, </w:t>
      </w:r>
    </w:p>
    <w:p w14:paraId="52026A61" w14:textId="77777777" w:rsidR="00D77749" w:rsidRPr="00E87EDD" w:rsidRDefault="00D77749" w:rsidP="00E87EDD">
      <w:pPr>
        <w:widowControl w:val="0"/>
        <w:tabs>
          <w:tab w:val="left" w:pos="426"/>
          <w:tab w:val="left" w:pos="720"/>
        </w:tabs>
        <w:jc w:val="both"/>
        <w:rPr>
          <w:rFonts w:asciiTheme="minorHAnsi" w:hAnsiTheme="minorHAnsi" w:cstheme="minorHAnsi"/>
          <w:iCs/>
          <w:sz w:val="20"/>
        </w:rPr>
      </w:pPr>
      <w:r w:rsidRPr="00E87EDD">
        <w:rPr>
          <w:rFonts w:asciiTheme="minorHAnsi" w:hAnsiTheme="minorHAnsi" w:cstheme="minorHAnsi"/>
          <w:iCs/>
          <w:sz w:val="20"/>
        </w:rPr>
        <w:t xml:space="preserve">    jednocześnie określając jej wpływ na wykonanie zobowiązań. Po zawiadomieniu, Strony będą współdziałać </w:t>
      </w:r>
    </w:p>
    <w:p w14:paraId="41B7F88F" w14:textId="77777777" w:rsidR="00D77749" w:rsidRPr="00E87EDD" w:rsidRDefault="00D77749" w:rsidP="00E87EDD">
      <w:pPr>
        <w:widowControl w:val="0"/>
        <w:tabs>
          <w:tab w:val="left" w:pos="426"/>
          <w:tab w:val="left" w:pos="720"/>
        </w:tabs>
        <w:jc w:val="both"/>
        <w:rPr>
          <w:rFonts w:ascii="Calibri" w:hAnsi="Calibri" w:cs="Arial"/>
          <w:b/>
          <w:bCs/>
          <w:sz w:val="4"/>
        </w:rPr>
      </w:pPr>
      <w:r w:rsidRPr="00E87EDD">
        <w:rPr>
          <w:rFonts w:asciiTheme="minorHAnsi" w:hAnsiTheme="minorHAnsi" w:cstheme="minorHAnsi"/>
          <w:iCs/>
          <w:sz w:val="20"/>
        </w:rPr>
        <w:t xml:space="preserve">    w dobrej wierze w celu wywiązania się ze zobowiązań w stopniu, w jakim jest to praktycznie możliwe.</w:t>
      </w:r>
      <w:r w:rsidRPr="00E87EDD">
        <w:rPr>
          <w:rFonts w:asciiTheme="minorHAnsi" w:hAnsiTheme="minorHAnsi" w:cstheme="minorHAnsi"/>
          <w:sz w:val="20"/>
        </w:rPr>
        <w:br/>
      </w:r>
    </w:p>
    <w:p w14:paraId="49C76050" w14:textId="77777777" w:rsidR="00654CCD" w:rsidRPr="00E734E2" w:rsidRDefault="00654CCD" w:rsidP="00654CC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highlight w:val="yellow"/>
        </w:rPr>
      </w:pPr>
    </w:p>
    <w:p w14:paraId="00C6B927" w14:textId="77777777" w:rsidR="003008CB" w:rsidRPr="00E734E2" w:rsidRDefault="003008CB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  <w:highlight w:val="yellow"/>
        </w:rPr>
      </w:pPr>
    </w:p>
    <w:p w14:paraId="62B9C9B5" w14:textId="77777777" w:rsidR="00FE5356" w:rsidRPr="00247684" w:rsidRDefault="00654CCD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247684">
        <w:rPr>
          <w:rFonts w:asciiTheme="minorHAnsi" w:eastAsia="Lucida Sans Unicode" w:hAnsiTheme="minorHAnsi" w:cstheme="minorHAnsi"/>
          <w:b/>
          <w:kern w:val="3"/>
          <w:sz w:val="20"/>
        </w:rPr>
        <w:t>§ 1</w:t>
      </w:r>
      <w:r w:rsidR="00E87EDD">
        <w:rPr>
          <w:rFonts w:asciiTheme="minorHAnsi" w:eastAsia="Lucida Sans Unicode" w:hAnsiTheme="minorHAnsi" w:cstheme="minorHAnsi"/>
          <w:b/>
          <w:kern w:val="3"/>
          <w:sz w:val="20"/>
        </w:rPr>
        <w:t>5</w:t>
      </w:r>
    </w:p>
    <w:p w14:paraId="0C7C1BF8" w14:textId="77777777" w:rsidR="00566641" w:rsidRPr="00146F23" w:rsidRDefault="00FE5356" w:rsidP="00566641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sz w:val="20"/>
          <w:lang w:eastAsia="ar-SA"/>
        </w:rPr>
      </w:pPr>
      <w:r w:rsidRPr="00146F23">
        <w:rPr>
          <w:rFonts w:asciiTheme="minorHAnsi" w:eastAsia="Lucida Sans Unicode" w:hAnsiTheme="minorHAnsi" w:cstheme="minorHAnsi"/>
          <w:kern w:val="3"/>
          <w:sz w:val="20"/>
        </w:rPr>
        <w:t xml:space="preserve">W  sprawach  nieuregulowanych  niniejszą  umową  stosuje   się  przepisy ustawy  Prawo zamówień publicznych kodeksu  cywilnego </w:t>
      </w:r>
      <w:r w:rsidR="00146F23" w:rsidRPr="00146F23">
        <w:rPr>
          <w:rFonts w:asciiTheme="minorHAnsi" w:hAnsiTheme="minorHAnsi" w:cstheme="minorHAnsi"/>
          <w:bCs/>
          <w:sz w:val="20"/>
          <w:lang w:eastAsia="ar-SA"/>
        </w:rPr>
        <w:t>oraz Prawa</w:t>
      </w:r>
      <w:r w:rsidR="00566641" w:rsidRPr="00146F23">
        <w:rPr>
          <w:rFonts w:asciiTheme="minorHAnsi" w:hAnsiTheme="minorHAnsi" w:cstheme="minorHAnsi"/>
          <w:bCs/>
          <w:sz w:val="20"/>
          <w:lang w:eastAsia="ar-SA"/>
        </w:rPr>
        <w:t xml:space="preserve"> budowlane</w:t>
      </w:r>
      <w:r w:rsidR="00146F23" w:rsidRPr="00146F23">
        <w:rPr>
          <w:rFonts w:asciiTheme="minorHAnsi" w:hAnsiTheme="minorHAnsi" w:cstheme="minorHAnsi"/>
          <w:bCs/>
          <w:sz w:val="20"/>
          <w:lang w:eastAsia="ar-SA"/>
        </w:rPr>
        <w:t>go</w:t>
      </w:r>
      <w:r w:rsidR="00566641" w:rsidRPr="00146F23">
        <w:rPr>
          <w:rFonts w:asciiTheme="minorHAnsi" w:hAnsiTheme="minorHAnsi" w:cstheme="minorHAnsi"/>
          <w:bCs/>
          <w:sz w:val="20"/>
          <w:lang w:eastAsia="ar-SA"/>
        </w:rPr>
        <w:t xml:space="preserve"> i inn</w:t>
      </w:r>
      <w:r w:rsidR="00146F23" w:rsidRPr="00146F23">
        <w:rPr>
          <w:rFonts w:asciiTheme="minorHAnsi" w:hAnsiTheme="minorHAnsi" w:cstheme="minorHAnsi"/>
          <w:bCs/>
          <w:sz w:val="20"/>
          <w:lang w:eastAsia="ar-SA"/>
        </w:rPr>
        <w:t>ych</w:t>
      </w:r>
      <w:r w:rsidR="00566641" w:rsidRPr="00146F23">
        <w:rPr>
          <w:rFonts w:asciiTheme="minorHAnsi" w:hAnsiTheme="minorHAnsi" w:cstheme="minorHAnsi"/>
          <w:bCs/>
          <w:sz w:val="20"/>
          <w:lang w:eastAsia="ar-SA"/>
        </w:rPr>
        <w:t xml:space="preserve"> przepis</w:t>
      </w:r>
      <w:r w:rsidR="00146F23" w:rsidRPr="00146F23">
        <w:rPr>
          <w:rFonts w:asciiTheme="minorHAnsi" w:hAnsiTheme="minorHAnsi" w:cstheme="minorHAnsi"/>
          <w:bCs/>
          <w:sz w:val="20"/>
          <w:lang w:eastAsia="ar-SA"/>
        </w:rPr>
        <w:t>ów</w:t>
      </w:r>
      <w:r w:rsidR="00566641" w:rsidRPr="00146F23">
        <w:rPr>
          <w:rFonts w:asciiTheme="minorHAnsi" w:hAnsiTheme="minorHAnsi" w:cstheme="minorHAnsi"/>
          <w:bCs/>
          <w:sz w:val="20"/>
          <w:lang w:eastAsia="ar-SA"/>
        </w:rPr>
        <w:t xml:space="preserve"> właściw</w:t>
      </w:r>
      <w:r w:rsidR="00146F23" w:rsidRPr="00146F23">
        <w:rPr>
          <w:rFonts w:asciiTheme="minorHAnsi" w:hAnsiTheme="minorHAnsi" w:cstheme="minorHAnsi"/>
          <w:bCs/>
          <w:sz w:val="20"/>
          <w:lang w:eastAsia="ar-SA"/>
        </w:rPr>
        <w:t>ych</w:t>
      </w:r>
      <w:r w:rsidR="00566641" w:rsidRPr="00146F23">
        <w:rPr>
          <w:rFonts w:asciiTheme="minorHAnsi" w:hAnsiTheme="minorHAnsi" w:cstheme="minorHAnsi"/>
          <w:bCs/>
          <w:sz w:val="20"/>
          <w:lang w:eastAsia="ar-SA"/>
        </w:rPr>
        <w:t xml:space="preserve"> ze względu na przedmiot umowy.</w:t>
      </w:r>
    </w:p>
    <w:p w14:paraId="1049B7AA" w14:textId="77777777" w:rsidR="00FE5356" w:rsidRPr="00247684" w:rsidRDefault="00FE5356" w:rsidP="00FE5356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</w:p>
    <w:p w14:paraId="77179B91" w14:textId="77777777" w:rsidR="00FE5356" w:rsidRPr="00247684" w:rsidRDefault="00654CCD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247684">
        <w:rPr>
          <w:rFonts w:asciiTheme="minorHAnsi" w:eastAsia="Lucida Sans Unicode" w:hAnsiTheme="minorHAnsi" w:cstheme="minorHAnsi"/>
          <w:b/>
          <w:kern w:val="3"/>
          <w:sz w:val="20"/>
        </w:rPr>
        <w:t>§ 1</w:t>
      </w:r>
      <w:r w:rsidR="00E87EDD">
        <w:rPr>
          <w:rFonts w:asciiTheme="minorHAnsi" w:eastAsia="Lucida Sans Unicode" w:hAnsiTheme="minorHAnsi" w:cstheme="minorHAnsi"/>
          <w:b/>
          <w:kern w:val="3"/>
          <w:sz w:val="20"/>
        </w:rPr>
        <w:t>6</w:t>
      </w:r>
    </w:p>
    <w:p w14:paraId="5FB80D53" w14:textId="77777777" w:rsidR="00FE5356" w:rsidRPr="00247684" w:rsidRDefault="00FE5356" w:rsidP="00FE5356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247684">
        <w:rPr>
          <w:rFonts w:asciiTheme="minorHAnsi" w:eastAsia="Lucida Sans Unicode" w:hAnsiTheme="minorHAnsi" w:cstheme="minorHAnsi"/>
          <w:kern w:val="3"/>
          <w:sz w:val="20"/>
        </w:rPr>
        <w:t>Ewentualne spory mogące wynikać na tle stosowania niniejszej umowy rozstrzygać będzie Sąd powszechny właściwy miejscowo dla Zamawiającego.</w:t>
      </w:r>
    </w:p>
    <w:p w14:paraId="32E4088A" w14:textId="77777777" w:rsidR="00FE5356" w:rsidRPr="00247684" w:rsidRDefault="00654CCD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247684">
        <w:rPr>
          <w:rFonts w:asciiTheme="minorHAnsi" w:eastAsia="Lucida Sans Unicode" w:hAnsiTheme="minorHAnsi" w:cstheme="minorHAnsi"/>
          <w:b/>
          <w:kern w:val="3"/>
          <w:sz w:val="20"/>
        </w:rPr>
        <w:t>§ 1</w:t>
      </w:r>
      <w:r w:rsidR="00E87EDD">
        <w:rPr>
          <w:rFonts w:asciiTheme="minorHAnsi" w:eastAsia="Lucida Sans Unicode" w:hAnsiTheme="minorHAnsi" w:cstheme="minorHAnsi"/>
          <w:b/>
          <w:kern w:val="3"/>
          <w:sz w:val="20"/>
        </w:rPr>
        <w:t>7</w:t>
      </w:r>
    </w:p>
    <w:p w14:paraId="7128525F" w14:textId="77777777" w:rsidR="00FE5356" w:rsidRPr="007C17A6" w:rsidRDefault="00FE5356" w:rsidP="00FE5356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247684">
        <w:rPr>
          <w:rFonts w:asciiTheme="minorHAnsi" w:eastAsia="Lucida Sans Unicode" w:hAnsiTheme="minorHAnsi" w:cstheme="minorHAnsi"/>
          <w:kern w:val="3"/>
          <w:sz w:val="20"/>
        </w:rPr>
        <w:t>Umowę  niniejszą  sporządza  się  w  2  egzemplarzach  po  1  egzemplarzu  dla  każdej  ze  stron.</w:t>
      </w:r>
      <w:r w:rsidRPr="007C17A6">
        <w:rPr>
          <w:rFonts w:asciiTheme="minorHAnsi" w:eastAsia="Lucida Sans Unicode" w:hAnsiTheme="minorHAnsi" w:cstheme="minorHAnsi"/>
          <w:kern w:val="3"/>
          <w:sz w:val="20"/>
        </w:rPr>
        <w:t xml:space="preserve">  </w:t>
      </w:r>
    </w:p>
    <w:p w14:paraId="32ED0837" w14:textId="77777777" w:rsidR="00FE5356" w:rsidRPr="007C17A6" w:rsidRDefault="00FE5356" w:rsidP="00FE5356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14:paraId="4A60E9A4" w14:textId="77777777" w:rsidR="007F2FB8" w:rsidRPr="007C17A6" w:rsidRDefault="007F2FB8" w:rsidP="00FE5356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14:paraId="02F0133F" w14:textId="77777777" w:rsidR="00FE5356" w:rsidRPr="00E9322F" w:rsidRDefault="00FE5356" w:rsidP="00FE5356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kern w:val="3"/>
          <w:sz w:val="20"/>
        </w:rPr>
        <w:tab/>
      </w:r>
      <w:r w:rsidRPr="007C17A6">
        <w:rPr>
          <w:rFonts w:asciiTheme="minorHAnsi" w:eastAsia="Lucida Sans Unicode" w:hAnsiTheme="minorHAnsi" w:cstheme="minorHAnsi"/>
          <w:b/>
          <w:kern w:val="3"/>
          <w:sz w:val="20"/>
        </w:rPr>
        <w:tab/>
        <w:t>ZAMAWIAJĄCY                                                                             WYKONAWCA</w:t>
      </w:r>
    </w:p>
    <w:p w14:paraId="4F1F031F" w14:textId="77777777" w:rsidR="00FE5356" w:rsidRPr="00E9322F" w:rsidRDefault="00FE5356" w:rsidP="00FE5356">
      <w:pPr>
        <w:rPr>
          <w:rFonts w:asciiTheme="minorHAnsi" w:hAnsiTheme="minorHAnsi" w:cstheme="minorHAnsi"/>
          <w:sz w:val="20"/>
        </w:rPr>
      </w:pPr>
    </w:p>
    <w:sectPr w:rsidR="00FE5356" w:rsidRPr="00E9322F" w:rsidSect="007F2FB8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A14A" w16cex:dateUtc="2022-04-14T1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35203B" w16cid:durableId="2613A1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15AD" w14:textId="77777777" w:rsidR="0026199D" w:rsidRDefault="0026199D" w:rsidP="006C3314">
      <w:r>
        <w:separator/>
      </w:r>
    </w:p>
  </w:endnote>
  <w:endnote w:type="continuationSeparator" w:id="0">
    <w:p w14:paraId="4749C2E4" w14:textId="77777777" w:rsidR="0026199D" w:rsidRDefault="0026199D" w:rsidP="006C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778985"/>
      <w:docPartObj>
        <w:docPartGallery w:val="Page Numbers (Bottom of Page)"/>
        <w:docPartUnique/>
      </w:docPartObj>
    </w:sdtPr>
    <w:sdtEndPr/>
    <w:sdtContent>
      <w:p w14:paraId="157D3253" w14:textId="5AF5FF51" w:rsidR="00B74DCC" w:rsidRDefault="00D7721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E2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F006082" w14:textId="77777777" w:rsidR="00B74DCC" w:rsidRDefault="00B74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4F46E" w14:textId="77777777" w:rsidR="0026199D" w:rsidRDefault="0026199D" w:rsidP="006C3314">
      <w:r>
        <w:separator/>
      </w:r>
    </w:p>
  </w:footnote>
  <w:footnote w:type="continuationSeparator" w:id="0">
    <w:p w14:paraId="45309FD9" w14:textId="77777777" w:rsidR="0026199D" w:rsidRDefault="0026199D" w:rsidP="006C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7"/>
    <w:multiLevelType w:val="hybridMultilevel"/>
    <w:tmpl w:val="1D4ED43A"/>
    <w:lvl w:ilvl="0" w:tplc="FFFFFFFF">
      <w:start w:val="1"/>
      <w:numFmt w:val="bullet"/>
      <w:lvlText w:val="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494C95"/>
    <w:multiLevelType w:val="hybridMultilevel"/>
    <w:tmpl w:val="3A345BF2"/>
    <w:lvl w:ilvl="0" w:tplc="3C563E06">
      <w:start w:val="4"/>
      <w:numFmt w:val="decimal"/>
      <w:lvlText w:val="%1."/>
      <w:lvlJc w:val="left"/>
      <w:pPr>
        <w:ind w:left="1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814268CE">
      <w:start w:val="6"/>
      <w:numFmt w:val="decimal"/>
      <w:lvlText w:val="%4."/>
      <w:lvlJc w:val="left"/>
      <w:pPr>
        <w:ind w:left="39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7" w15:restartNumberingAfterBreak="0">
    <w:nsid w:val="09EA016F"/>
    <w:multiLevelType w:val="hybridMultilevel"/>
    <w:tmpl w:val="36B88744"/>
    <w:lvl w:ilvl="0" w:tplc="0916CE9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C2D5E95"/>
    <w:multiLevelType w:val="hybridMultilevel"/>
    <w:tmpl w:val="84BCA25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42DED"/>
    <w:multiLevelType w:val="hybridMultilevel"/>
    <w:tmpl w:val="DB947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F5AD5"/>
    <w:multiLevelType w:val="hybridMultilevel"/>
    <w:tmpl w:val="E0DE2CA0"/>
    <w:lvl w:ilvl="0" w:tplc="04150017">
      <w:start w:val="1"/>
      <w:numFmt w:val="lowerLetter"/>
      <w:lvlText w:val="%1)"/>
      <w:lvlJc w:val="left"/>
      <w:pPr>
        <w:ind w:left="706" w:hanging="360"/>
      </w:pPr>
    </w:lvl>
    <w:lvl w:ilvl="1" w:tplc="04150019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15934F92"/>
    <w:multiLevelType w:val="multilevel"/>
    <w:tmpl w:val="937ED5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1A2661D3"/>
    <w:multiLevelType w:val="hybridMultilevel"/>
    <w:tmpl w:val="E11441CA"/>
    <w:lvl w:ilvl="0" w:tplc="C75A3E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937B1"/>
    <w:multiLevelType w:val="hybridMultilevel"/>
    <w:tmpl w:val="5C48D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23A9C"/>
    <w:multiLevelType w:val="hybridMultilevel"/>
    <w:tmpl w:val="40B81CE0"/>
    <w:lvl w:ilvl="0" w:tplc="3340A410">
      <w:start w:val="1"/>
      <w:numFmt w:val="lowerLetter"/>
      <w:lvlText w:val="%1)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64CA0"/>
    <w:multiLevelType w:val="hybridMultilevel"/>
    <w:tmpl w:val="BF00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A09F8"/>
    <w:multiLevelType w:val="hybridMultilevel"/>
    <w:tmpl w:val="53C65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82C18"/>
    <w:multiLevelType w:val="hybridMultilevel"/>
    <w:tmpl w:val="6764D010"/>
    <w:lvl w:ilvl="0" w:tplc="6DF4BA38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8" w15:restartNumberingAfterBreak="0">
    <w:nsid w:val="25643602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9" w15:restartNumberingAfterBreak="0">
    <w:nsid w:val="270F1806"/>
    <w:multiLevelType w:val="multilevel"/>
    <w:tmpl w:val="01E63AC4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28516A37"/>
    <w:multiLevelType w:val="hybridMultilevel"/>
    <w:tmpl w:val="B6E6045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158BC"/>
    <w:multiLevelType w:val="hybridMultilevel"/>
    <w:tmpl w:val="E80487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DC53FE"/>
    <w:multiLevelType w:val="multilevel"/>
    <w:tmpl w:val="04326C5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23" w15:restartNumberingAfterBreak="0">
    <w:nsid w:val="32621B0B"/>
    <w:multiLevelType w:val="hybridMultilevel"/>
    <w:tmpl w:val="EDE85C68"/>
    <w:lvl w:ilvl="0" w:tplc="C6508B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F4A9A"/>
    <w:multiLevelType w:val="hybridMultilevel"/>
    <w:tmpl w:val="B42C9A92"/>
    <w:lvl w:ilvl="0" w:tplc="D7CA10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A81570"/>
    <w:multiLevelType w:val="hybridMultilevel"/>
    <w:tmpl w:val="3F4A656A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6" w15:restartNumberingAfterBreak="0">
    <w:nsid w:val="430A0F32"/>
    <w:multiLevelType w:val="hybridMultilevel"/>
    <w:tmpl w:val="24540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D6D87"/>
    <w:multiLevelType w:val="hybridMultilevel"/>
    <w:tmpl w:val="0FDEF3E8"/>
    <w:lvl w:ilvl="0" w:tplc="5E229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4C18BF"/>
    <w:multiLevelType w:val="hybridMultilevel"/>
    <w:tmpl w:val="150EF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01EDA"/>
    <w:multiLevelType w:val="hybridMultilevel"/>
    <w:tmpl w:val="7CEE2C6E"/>
    <w:lvl w:ilvl="0" w:tplc="622A6762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0" w15:restartNumberingAfterBreak="0">
    <w:nsid w:val="53B51146"/>
    <w:multiLevelType w:val="hybridMultilevel"/>
    <w:tmpl w:val="23DAB428"/>
    <w:lvl w:ilvl="0" w:tplc="D5D60F64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10022"/>
    <w:multiLevelType w:val="hybridMultilevel"/>
    <w:tmpl w:val="B05AE858"/>
    <w:lvl w:ilvl="0" w:tplc="429E3AF8">
      <w:start w:val="2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2" w15:restartNumberingAfterBreak="0">
    <w:nsid w:val="59CA576B"/>
    <w:multiLevelType w:val="hybridMultilevel"/>
    <w:tmpl w:val="B448DF4C"/>
    <w:lvl w:ilvl="0" w:tplc="EADCC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90CFD"/>
    <w:multiLevelType w:val="hybridMultilevel"/>
    <w:tmpl w:val="B472E708"/>
    <w:lvl w:ilvl="0" w:tplc="B1FC9C2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2C6C5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42A599A"/>
    <w:multiLevelType w:val="hybridMultilevel"/>
    <w:tmpl w:val="11CE7A9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118A1"/>
    <w:multiLevelType w:val="hybridMultilevel"/>
    <w:tmpl w:val="314CA20A"/>
    <w:lvl w:ilvl="0" w:tplc="6E88FA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75F8B"/>
    <w:multiLevelType w:val="hybridMultilevel"/>
    <w:tmpl w:val="CCD6B2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961175"/>
    <w:multiLevelType w:val="hybridMultilevel"/>
    <w:tmpl w:val="82CAE73C"/>
    <w:lvl w:ilvl="0" w:tplc="1DC80578">
      <w:start w:val="1"/>
      <w:numFmt w:val="lowerLetter"/>
      <w:lvlText w:val="%1)"/>
      <w:lvlJc w:val="left"/>
      <w:pPr>
        <w:ind w:left="360" w:hanging="360"/>
      </w:pPr>
      <w:rPr>
        <w:rFonts w:ascii="Calibri" w:eastAsia="Lucida Sans Unicode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94425B"/>
    <w:multiLevelType w:val="hybridMultilevel"/>
    <w:tmpl w:val="EF0E8646"/>
    <w:lvl w:ilvl="0" w:tplc="2A6027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B1C27"/>
    <w:multiLevelType w:val="hybridMultilevel"/>
    <w:tmpl w:val="505E88A2"/>
    <w:lvl w:ilvl="0" w:tplc="60D8B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7C1A3A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41" w15:restartNumberingAfterBreak="0">
    <w:nsid w:val="77E55EAA"/>
    <w:multiLevelType w:val="hybridMultilevel"/>
    <w:tmpl w:val="CE786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B4659"/>
    <w:multiLevelType w:val="hybridMultilevel"/>
    <w:tmpl w:val="2C6A6504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3" w15:restartNumberingAfterBreak="0">
    <w:nsid w:val="7E6D7607"/>
    <w:multiLevelType w:val="hybridMultilevel"/>
    <w:tmpl w:val="2AE4D3A6"/>
    <w:lvl w:ilvl="0" w:tplc="1DC80578">
      <w:start w:val="1"/>
      <w:numFmt w:val="lowerLetter"/>
      <w:lvlText w:val="%1)"/>
      <w:lvlJc w:val="left"/>
      <w:pPr>
        <w:ind w:left="786" w:hanging="360"/>
      </w:pPr>
      <w:rPr>
        <w:rFonts w:ascii="Calibri" w:eastAsia="Lucida Sans Unicode" w:hAnsi="Calibri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37"/>
  </w:num>
  <w:num w:numId="3">
    <w:abstractNumId w:val="32"/>
  </w:num>
  <w:num w:numId="4">
    <w:abstractNumId w:val="30"/>
  </w:num>
  <w:num w:numId="5">
    <w:abstractNumId w:val="35"/>
  </w:num>
  <w:num w:numId="6">
    <w:abstractNumId w:val="36"/>
  </w:num>
  <w:num w:numId="7">
    <w:abstractNumId w:val="33"/>
  </w:num>
  <w:num w:numId="8">
    <w:abstractNumId w:val="9"/>
  </w:num>
  <w:num w:numId="9">
    <w:abstractNumId w:val="24"/>
  </w:num>
  <w:num w:numId="10">
    <w:abstractNumId w:val="22"/>
  </w:num>
  <w:num w:numId="11">
    <w:abstractNumId w:val="21"/>
  </w:num>
  <w:num w:numId="12">
    <w:abstractNumId w:val="12"/>
  </w:num>
  <w:num w:numId="13">
    <w:abstractNumId w:val="38"/>
  </w:num>
  <w:num w:numId="14">
    <w:abstractNumId w:val="11"/>
  </w:num>
  <w:num w:numId="15">
    <w:abstractNumId w:val="27"/>
  </w:num>
  <w:num w:numId="16">
    <w:abstractNumId w:val="0"/>
  </w:num>
  <w:num w:numId="17">
    <w:abstractNumId w:val="40"/>
  </w:num>
  <w:num w:numId="18">
    <w:abstractNumId w:val="6"/>
  </w:num>
  <w:num w:numId="19">
    <w:abstractNumId w:val="20"/>
  </w:num>
  <w:num w:numId="20">
    <w:abstractNumId w:val="1"/>
  </w:num>
  <w:num w:numId="21">
    <w:abstractNumId w:val="43"/>
  </w:num>
  <w:num w:numId="22">
    <w:abstractNumId w:val="8"/>
  </w:num>
  <w:num w:numId="23">
    <w:abstractNumId w:val="2"/>
  </w:num>
  <w:num w:numId="24">
    <w:abstractNumId w:val="3"/>
  </w:num>
  <w:num w:numId="25">
    <w:abstractNumId w:val="15"/>
  </w:num>
  <w:num w:numId="26">
    <w:abstractNumId w:val="41"/>
  </w:num>
  <w:num w:numId="27">
    <w:abstractNumId w:val="18"/>
  </w:num>
  <w:num w:numId="28">
    <w:abstractNumId w:val="4"/>
  </w:num>
  <w:num w:numId="29">
    <w:abstractNumId w:val="17"/>
  </w:num>
  <w:num w:numId="30">
    <w:abstractNumId w:val="7"/>
  </w:num>
  <w:num w:numId="31">
    <w:abstractNumId w:val="25"/>
  </w:num>
  <w:num w:numId="32">
    <w:abstractNumId w:val="31"/>
  </w:num>
  <w:num w:numId="33">
    <w:abstractNumId w:val="29"/>
  </w:num>
  <w:num w:numId="34">
    <w:abstractNumId w:val="10"/>
  </w:num>
  <w:num w:numId="35">
    <w:abstractNumId w:val="13"/>
  </w:num>
  <w:num w:numId="36">
    <w:abstractNumId w:val="34"/>
  </w:num>
  <w:num w:numId="37">
    <w:abstractNumId w:val="23"/>
  </w:num>
  <w:num w:numId="38">
    <w:abstractNumId w:val="26"/>
  </w:num>
  <w:num w:numId="39">
    <w:abstractNumId w:val="28"/>
  </w:num>
  <w:num w:numId="40">
    <w:abstractNumId w:val="16"/>
  </w:num>
  <w:num w:numId="41">
    <w:abstractNumId w:val="42"/>
  </w:num>
  <w:num w:numId="42">
    <w:abstractNumId w:val="5"/>
  </w:num>
  <w:num w:numId="43">
    <w:abstractNumId w:val="19"/>
  </w:num>
  <w:num w:numId="4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56"/>
    <w:rsid w:val="0000121B"/>
    <w:rsid w:val="00006AB0"/>
    <w:rsid w:val="0002205E"/>
    <w:rsid w:val="0002472D"/>
    <w:rsid w:val="00033E3C"/>
    <w:rsid w:val="00040405"/>
    <w:rsid w:val="00040512"/>
    <w:rsid w:val="000416E7"/>
    <w:rsid w:val="00044B8D"/>
    <w:rsid w:val="00044ECE"/>
    <w:rsid w:val="00047B03"/>
    <w:rsid w:val="0005039A"/>
    <w:rsid w:val="00053BD3"/>
    <w:rsid w:val="000632FC"/>
    <w:rsid w:val="00063DE7"/>
    <w:rsid w:val="000752A8"/>
    <w:rsid w:val="000810D3"/>
    <w:rsid w:val="0008139F"/>
    <w:rsid w:val="00082A2F"/>
    <w:rsid w:val="00090469"/>
    <w:rsid w:val="00094905"/>
    <w:rsid w:val="00096A68"/>
    <w:rsid w:val="000A04A9"/>
    <w:rsid w:val="000A2B73"/>
    <w:rsid w:val="000A3FD0"/>
    <w:rsid w:val="000A5188"/>
    <w:rsid w:val="000A73C5"/>
    <w:rsid w:val="000B478A"/>
    <w:rsid w:val="000C1057"/>
    <w:rsid w:val="000C3238"/>
    <w:rsid w:val="000E069A"/>
    <w:rsid w:val="000F06E3"/>
    <w:rsid w:val="000F0D11"/>
    <w:rsid w:val="000F5CEB"/>
    <w:rsid w:val="000F74EE"/>
    <w:rsid w:val="001016F5"/>
    <w:rsid w:val="0010251F"/>
    <w:rsid w:val="001040BC"/>
    <w:rsid w:val="001043BB"/>
    <w:rsid w:val="00112345"/>
    <w:rsid w:val="00112A63"/>
    <w:rsid w:val="001258C6"/>
    <w:rsid w:val="00146F23"/>
    <w:rsid w:val="00152396"/>
    <w:rsid w:val="00155325"/>
    <w:rsid w:val="0015750D"/>
    <w:rsid w:val="00160F2E"/>
    <w:rsid w:val="0016698C"/>
    <w:rsid w:val="0017372A"/>
    <w:rsid w:val="00173734"/>
    <w:rsid w:val="00175C52"/>
    <w:rsid w:val="0018143D"/>
    <w:rsid w:val="00182BB8"/>
    <w:rsid w:val="0018397C"/>
    <w:rsid w:val="001A123D"/>
    <w:rsid w:val="001B2A7F"/>
    <w:rsid w:val="001B7358"/>
    <w:rsid w:val="001C0F0E"/>
    <w:rsid w:val="001D3C10"/>
    <w:rsid w:val="001E06FE"/>
    <w:rsid w:val="001F6181"/>
    <w:rsid w:val="00200AE0"/>
    <w:rsid w:val="00202DD1"/>
    <w:rsid w:val="00211386"/>
    <w:rsid w:val="002114A2"/>
    <w:rsid w:val="00220156"/>
    <w:rsid w:val="00226D3B"/>
    <w:rsid w:val="00246FA9"/>
    <w:rsid w:val="00247684"/>
    <w:rsid w:val="002546E0"/>
    <w:rsid w:val="00257CA8"/>
    <w:rsid w:val="0026199D"/>
    <w:rsid w:val="00262110"/>
    <w:rsid w:val="00271E43"/>
    <w:rsid w:val="00275FE6"/>
    <w:rsid w:val="00294672"/>
    <w:rsid w:val="00295322"/>
    <w:rsid w:val="002A5F13"/>
    <w:rsid w:val="002A60AB"/>
    <w:rsid w:val="002A69DE"/>
    <w:rsid w:val="002A79C2"/>
    <w:rsid w:val="002C2CF9"/>
    <w:rsid w:val="002D6F4E"/>
    <w:rsid w:val="002E584E"/>
    <w:rsid w:val="002E6E3B"/>
    <w:rsid w:val="002F5343"/>
    <w:rsid w:val="003008CB"/>
    <w:rsid w:val="00302294"/>
    <w:rsid w:val="00307762"/>
    <w:rsid w:val="00323C5E"/>
    <w:rsid w:val="00330A20"/>
    <w:rsid w:val="00332CFE"/>
    <w:rsid w:val="00342F83"/>
    <w:rsid w:val="003516BA"/>
    <w:rsid w:val="00353C89"/>
    <w:rsid w:val="00357E97"/>
    <w:rsid w:val="00360B77"/>
    <w:rsid w:val="00370ED9"/>
    <w:rsid w:val="00377F6C"/>
    <w:rsid w:val="0038201E"/>
    <w:rsid w:val="003832FC"/>
    <w:rsid w:val="003839B4"/>
    <w:rsid w:val="00385D7A"/>
    <w:rsid w:val="003865C5"/>
    <w:rsid w:val="00387FE3"/>
    <w:rsid w:val="0039678B"/>
    <w:rsid w:val="003A2F6F"/>
    <w:rsid w:val="003A6F3C"/>
    <w:rsid w:val="003B0A4B"/>
    <w:rsid w:val="003C4C56"/>
    <w:rsid w:val="003C5A20"/>
    <w:rsid w:val="003D0F08"/>
    <w:rsid w:val="003D7FF5"/>
    <w:rsid w:val="003E568C"/>
    <w:rsid w:val="003E7DEB"/>
    <w:rsid w:val="00400588"/>
    <w:rsid w:val="00404BCF"/>
    <w:rsid w:val="00406ECF"/>
    <w:rsid w:val="00410158"/>
    <w:rsid w:val="00427FD0"/>
    <w:rsid w:val="00431CF3"/>
    <w:rsid w:val="0044185F"/>
    <w:rsid w:val="0044277B"/>
    <w:rsid w:val="00447DFD"/>
    <w:rsid w:val="0046516A"/>
    <w:rsid w:val="0047066F"/>
    <w:rsid w:val="004740C7"/>
    <w:rsid w:val="00475FAB"/>
    <w:rsid w:val="0048233E"/>
    <w:rsid w:val="00486A69"/>
    <w:rsid w:val="00486D46"/>
    <w:rsid w:val="004B750D"/>
    <w:rsid w:val="004C6485"/>
    <w:rsid w:val="004D1A60"/>
    <w:rsid w:val="004D7F03"/>
    <w:rsid w:val="00504300"/>
    <w:rsid w:val="005049EE"/>
    <w:rsid w:val="00506A4E"/>
    <w:rsid w:val="005138D6"/>
    <w:rsid w:val="00522ACB"/>
    <w:rsid w:val="005267BA"/>
    <w:rsid w:val="00534373"/>
    <w:rsid w:val="005356D6"/>
    <w:rsid w:val="00545A11"/>
    <w:rsid w:val="005538DD"/>
    <w:rsid w:val="005654EB"/>
    <w:rsid w:val="00566641"/>
    <w:rsid w:val="00570792"/>
    <w:rsid w:val="00575481"/>
    <w:rsid w:val="005806A7"/>
    <w:rsid w:val="005808F6"/>
    <w:rsid w:val="0058302D"/>
    <w:rsid w:val="0058553C"/>
    <w:rsid w:val="00590AF2"/>
    <w:rsid w:val="005A66C6"/>
    <w:rsid w:val="005C3DF1"/>
    <w:rsid w:val="005C3E10"/>
    <w:rsid w:val="005C4143"/>
    <w:rsid w:val="005C458E"/>
    <w:rsid w:val="005D7A0A"/>
    <w:rsid w:val="005E55D2"/>
    <w:rsid w:val="005E7ECF"/>
    <w:rsid w:val="005F1BD3"/>
    <w:rsid w:val="005F2DB9"/>
    <w:rsid w:val="006033BB"/>
    <w:rsid w:val="00624356"/>
    <w:rsid w:val="006243E4"/>
    <w:rsid w:val="00630CE0"/>
    <w:rsid w:val="00630EFD"/>
    <w:rsid w:val="00635B6C"/>
    <w:rsid w:val="006415A7"/>
    <w:rsid w:val="006449B4"/>
    <w:rsid w:val="00653182"/>
    <w:rsid w:val="00654CCD"/>
    <w:rsid w:val="006570A6"/>
    <w:rsid w:val="006731A9"/>
    <w:rsid w:val="00683B9E"/>
    <w:rsid w:val="0068673C"/>
    <w:rsid w:val="006926BF"/>
    <w:rsid w:val="006A28B4"/>
    <w:rsid w:val="006A2CE6"/>
    <w:rsid w:val="006B1667"/>
    <w:rsid w:val="006B5ADF"/>
    <w:rsid w:val="006C1439"/>
    <w:rsid w:val="006C3314"/>
    <w:rsid w:val="006C7F33"/>
    <w:rsid w:val="006F3212"/>
    <w:rsid w:val="007065B3"/>
    <w:rsid w:val="00706AAF"/>
    <w:rsid w:val="00713840"/>
    <w:rsid w:val="007140BB"/>
    <w:rsid w:val="00716422"/>
    <w:rsid w:val="0072538D"/>
    <w:rsid w:val="00734969"/>
    <w:rsid w:val="00745FE3"/>
    <w:rsid w:val="00765AE0"/>
    <w:rsid w:val="00771646"/>
    <w:rsid w:val="00772DB6"/>
    <w:rsid w:val="00774CAA"/>
    <w:rsid w:val="00774F02"/>
    <w:rsid w:val="007853FE"/>
    <w:rsid w:val="00790DB4"/>
    <w:rsid w:val="00795FA0"/>
    <w:rsid w:val="007A199F"/>
    <w:rsid w:val="007A7352"/>
    <w:rsid w:val="007B2231"/>
    <w:rsid w:val="007B6D0A"/>
    <w:rsid w:val="007B7BA6"/>
    <w:rsid w:val="007C17A6"/>
    <w:rsid w:val="007C28E2"/>
    <w:rsid w:val="007C7813"/>
    <w:rsid w:val="007D04B0"/>
    <w:rsid w:val="007D17BA"/>
    <w:rsid w:val="007D47F7"/>
    <w:rsid w:val="007E1D74"/>
    <w:rsid w:val="007E3244"/>
    <w:rsid w:val="007F2FB8"/>
    <w:rsid w:val="007F7D93"/>
    <w:rsid w:val="008135CE"/>
    <w:rsid w:val="0081519E"/>
    <w:rsid w:val="00835ECE"/>
    <w:rsid w:val="008472B8"/>
    <w:rsid w:val="008534B3"/>
    <w:rsid w:val="0085703B"/>
    <w:rsid w:val="00867655"/>
    <w:rsid w:val="00875A7E"/>
    <w:rsid w:val="00880819"/>
    <w:rsid w:val="00880A97"/>
    <w:rsid w:val="008865C3"/>
    <w:rsid w:val="00896BD3"/>
    <w:rsid w:val="008A0B29"/>
    <w:rsid w:val="008A69BC"/>
    <w:rsid w:val="008B153B"/>
    <w:rsid w:val="008B276E"/>
    <w:rsid w:val="008D4616"/>
    <w:rsid w:val="008D69A9"/>
    <w:rsid w:val="008D6C84"/>
    <w:rsid w:val="008E3523"/>
    <w:rsid w:val="008E42D8"/>
    <w:rsid w:val="008F01F3"/>
    <w:rsid w:val="008F5FB2"/>
    <w:rsid w:val="009003DC"/>
    <w:rsid w:val="00910B9C"/>
    <w:rsid w:val="009133D0"/>
    <w:rsid w:val="00914710"/>
    <w:rsid w:val="009232A9"/>
    <w:rsid w:val="009318C0"/>
    <w:rsid w:val="00943AC2"/>
    <w:rsid w:val="00945E0B"/>
    <w:rsid w:val="00946F4C"/>
    <w:rsid w:val="00947817"/>
    <w:rsid w:val="00954D15"/>
    <w:rsid w:val="009648B4"/>
    <w:rsid w:val="00966FE3"/>
    <w:rsid w:val="00970CC2"/>
    <w:rsid w:val="0097255D"/>
    <w:rsid w:val="00983F1C"/>
    <w:rsid w:val="00984AF5"/>
    <w:rsid w:val="00987570"/>
    <w:rsid w:val="00990AB4"/>
    <w:rsid w:val="0099113E"/>
    <w:rsid w:val="009944F2"/>
    <w:rsid w:val="009954A0"/>
    <w:rsid w:val="00996338"/>
    <w:rsid w:val="009A79C1"/>
    <w:rsid w:val="009B207F"/>
    <w:rsid w:val="009B29E8"/>
    <w:rsid w:val="009D7D50"/>
    <w:rsid w:val="009F5E06"/>
    <w:rsid w:val="00A03665"/>
    <w:rsid w:val="00A1702E"/>
    <w:rsid w:val="00A17A61"/>
    <w:rsid w:val="00A27ABF"/>
    <w:rsid w:val="00A27B4A"/>
    <w:rsid w:val="00A32643"/>
    <w:rsid w:val="00A4275B"/>
    <w:rsid w:val="00A51718"/>
    <w:rsid w:val="00A65CE7"/>
    <w:rsid w:val="00A753FC"/>
    <w:rsid w:val="00A80EE3"/>
    <w:rsid w:val="00A85822"/>
    <w:rsid w:val="00A932B4"/>
    <w:rsid w:val="00AA3A39"/>
    <w:rsid w:val="00AA3A8D"/>
    <w:rsid w:val="00AA56B9"/>
    <w:rsid w:val="00AB1B4E"/>
    <w:rsid w:val="00AB3284"/>
    <w:rsid w:val="00AB5020"/>
    <w:rsid w:val="00AB6468"/>
    <w:rsid w:val="00AC7276"/>
    <w:rsid w:val="00AC7B82"/>
    <w:rsid w:val="00AD6BFC"/>
    <w:rsid w:val="00AE5355"/>
    <w:rsid w:val="00AE6FD9"/>
    <w:rsid w:val="00AF0BA4"/>
    <w:rsid w:val="00B01478"/>
    <w:rsid w:val="00B05660"/>
    <w:rsid w:val="00B072D4"/>
    <w:rsid w:val="00B07C4F"/>
    <w:rsid w:val="00B12775"/>
    <w:rsid w:val="00B1389F"/>
    <w:rsid w:val="00B1573D"/>
    <w:rsid w:val="00B1722F"/>
    <w:rsid w:val="00B262F3"/>
    <w:rsid w:val="00B27CB4"/>
    <w:rsid w:val="00B345C8"/>
    <w:rsid w:val="00B405E3"/>
    <w:rsid w:val="00B53536"/>
    <w:rsid w:val="00B567C4"/>
    <w:rsid w:val="00B57300"/>
    <w:rsid w:val="00B6217B"/>
    <w:rsid w:val="00B73B71"/>
    <w:rsid w:val="00B74DCC"/>
    <w:rsid w:val="00B80A9A"/>
    <w:rsid w:val="00B917B2"/>
    <w:rsid w:val="00BA501D"/>
    <w:rsid w:val="00BC132C"/>
    <w:rsid w:val="00BC7DC5"/>
    <w:rsid w:val="00BD5185"/>
    <w:rsid w:val="00BE24AB"/>
    <w:rsid w:val="00BE44BB"/>
    <w:rsid w:val="00BF2D41"/>
    <w:rsid w:val="00BF6ACD"/>
    <w:rsid w:val="00BF6F61"/>
    <w:rsid w:val="00C06E3F"/>
    <w:rsid w:val="00C25E25"/>
    <w:rsid w:val="00C26A6E"/>
    <w:rsid w:val="00C26E02"/>
    <w:rsid w:val="00C36057"/>
    <w:rsid w:val="00C42C8C"/>
    <w:rsid w:val="00C62803"/>
    <w:rsid w:val="00C72A94"/>
    <w:rsid w:val="00C76181"/>
    <w:rsid w:val="00C7681C"/>
    <w:rsid w:val="00C847F8"/>
    <w:rsid w:val="00C91D1E"/>
    <w:rsid w:val="00C93647"/>
    <w:rsid w:val="00C94B2C"/>
    <w:rsid w:val="00CA5555"/>
    <w:rsid w:val="00CC68D6"/>
    <w:rsid w:val="00CD61D9"/>
    <w:rsid w:val="00CE1D15"/>
    <w:rsid w:val="00CE25D2"/>
    <w:rsid w:val="00CF66B2"/>
    <w:rsid w:val="00CF6D94"/>
    <w:rsid w:val="00CF6DAD"/>
    <w:rsid w:val="00CF7816"/>
    <w:rsid w:val="00D05F12"/>
    <w:rsid w:val="00D11791"/>
    <w:rsid w:val="00D34844"/>
    <w:rsid w:val="00D3660C"/>
    <w:rsid w:val="00D41278"/>
    <w:rsid w:val="00D466C3"/>
    <w:rsid w:val="00D525A0"/>
    <w:rsid w:val="00D616B2"/>
    <w:rsid w:val="00D70425"/>
    <w:rsid w:val="00D77210"/>
    <w:rsid w:val="00D77749"/>
    <w:rsid w:val="00D866A5"/>
    <w:rsid w:val="00D92ED5"/>
    <w:rsid w:val="00D9303B"/>
    <w:rsid w:val="00D9334B"/>
    <w:rsid w:val="00DA6233"/>
    <w:rsid w:val="00DA6344"/>
    <w:rsid w:val="00DB55D8"/>
    <w:rsid w:val="00DC51D2"/>
    <w:rsid w:val="00DD0A88"/>
    <w:rsid w:val="00DD19D5"/>
    <w:rsid w:val="00DD5690"/>
    <w:rsid w:val="00DD647D"/>
    <w:rsid w:val="00DE18CC"/>
    <w:rsid w:val="00DF7298"/>
    <w:rsid w:val="00E02196"/>
    <w:rsid w:val="00E10BF6"/>
    <w:rsid w:val="00E165C2"/>
    <w:rsid w:val="00E17169"/>
    <w:rsid w:val="00E17AB5"/>
    <w:rsid w:val="00E36A63"/>
    <w:rsid w:val="00E5439C"/>
    <w:rsid w:val="00E54ECC"/>
    <w:rsid w:val="00E55CF4"/>
    <w:rsid w:val="00E56055"/>
    <w:rsid w:val="00E62DD1"/>
    <w:rsid w:val="00E734E2"/>
    <w:rsid w:val="00E85FF8"/>
    <w:rsid w:val="00E877FB"/>
    <w:rsid w:val="00E87EDD"/>
    <w:rsid w:val="00E9322F"/>
    <w:rsid w:val="00E962C7"/>
    <w:rsid w:val="00EA7C60"/>
    <w:rsid w:val="00EB50F8"/>
    <w:rsid w:val="00EB5DA3"/>
    <w:rsid w:val="00EC1DE9"/>
    <w:rsid w:val="00ED248E"/>
    <w:rsid w:val="00EE077E"/>
    <w:rsid w:val="00EE470F"/>
    <w:rsid w:val="00F017AD"/>
    <w:rsid w:val="00F01BC8"/>
    <w:rsid w:val="00F052D0"/>
    <w:rsid w:val="00F05C23"/>
    <w:rsid w:val="00F060FF"/>
    <w:rsid w:val="00F177C7"/>
    <w:rsid w:val="00F25BBF"/>
    <w:rsid w:val="00F32EA6"/>
    <w:rsid w:val="00F35E9D"/>
    <w:rsid w:val="00F6297D"/>
    <w:rsid w:val="00F726F7"/>
    <w:rsid w:val="00F77F38"/>
    <w:rsid w:val="00F80B8A"/>
    <w:rsid w:val="00F82304"/>
    <w:rsid w:val="00F90760"/>
    <w:rsid w:val="00F92994"/>
    <w:rsid w:val="00F951B8"/>
    <w:rsid w:val="00FA663C"/>
    <w:rsid w:val="00FB0F1C"/>
    <w:rsid w:val="00FC7F8C"/>
    <w:rsid w:val="00FD1136"/>
    <w:rsid w:val="00FD1AE3"/>
    <w:rsid w:val="00FE5356"/>
    <w:rsid w:val="00FF6A9C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4AE8"/>
  <w15:docId w15:val="{C2AD1B50-48E1-40D5-8913-97FBE612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356"/>
    <w:pPr>
      <w:spacing w:after="0" w:line="240" w:lineRule="auto"/>
    </w:pPr>
    <w:rPr>
      <w:rFonts w:ascii="Tahoma" w:eastAsia="Times New Roman" w:hAnsi="Tahoma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A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535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416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FF7640"/>
    <w:rPr>
      <w:rFonts w:ascii="Tahoma" w:eastAsia="Times New Roman" w:hAnsi="Tahoma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752A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52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27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E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ECF"/>
    <w:rPr>
      <w:rFonts w:ascii="Tahoma" w:eastAsia="Times New Roman" w:hAnsi="Tahoma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30C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30CE0"/>
    <w:rPr>
      <w:rFonts w:ascii="Tahoma" w:eastAsia="Times New Roman" w:hAnsi="Tahoma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630CE0"/>
    <w:pPr>
      <w:spacing w:before="100" w:beforeAutospacing="1" w:after="100" w:afterAutospacing="1"/>
      <w:jc w:val="both"/>
    </w:pPr>
    <w:rPr>
      <w:rFonts w:ascii="Times New Roman" w:hAnsi="Times New Roman"/>
      <w:sz w:val="20"/>
    </w:rPr>
  </w:style>
  <w:style w:type="character" w:styleId="Pogrubienie">
    <w:name w:val="Strong"/>
    <w:uiPriority w:val="22"/>
    <w:qFormat/>
    <w:rsid w:val="00630CE0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545A1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Tekstpodstawowy22">
    <w:name w:val="Tekst podstawowy 22"/>
    <w:basedOn w:val="Normalny"/>
    <w:rsid w:val="00765AE0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 w:val="24"/>
    </w:rPr>
  </w:style>
  <w:style w:type="paragraph" w:styleId="Bezodstpw">
    <w:name w:val="No Spacing"/>
    <w:qFormat/>
    <w:rsid w:val="002114A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6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3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C3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314"/>
    <w:rPr>
      <w:rFonts w:ascii="Tahoma" w:eastAsia="Times New Roman" w:hAnsi="Tahom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314"/>
    <w:rPr>
      <w:rFonts w:ascii="Tahoma" w:eastAsia="Times New Roman" w:hAnsi="Tahoma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84AF5"/>
    <w:pPr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05F12"/>
    <w:pPr>
      <w:suppressAutoHyphens/>
      <w:ind w:left="360"/>
      <w:jc w:val="both"/>
    </w:pPr>
    <w:rPr>
      <w:rFonts w:ascii="Times New Roman" w:hAnsi="Times New Roman"/>
      <w:b/>
      <w:bCs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9D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9DE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9DE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BC47-1B22-4156-A359-BAACAFE6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5249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annpilarska</dc:creator>
  <cp:lastModifiedBy>pracownik</cp:lastModifiedBy>
  <cp:revision>10</cp:revision>
  <cp:lastPrinted>2022-04-06T07:52:00Z</cp:lastPrinted>
  <dcterms:created xsi:type="dcterms:W3CDTF">2022-04-27T09:47:00Z</dcterms:created>
  <dcterms:modified xsi:type="dcterms:W3CDTF">2022-04-28T06:04:00Z</dcterms:modified>
</cp:coreProperties>
</file>