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EE4698" w14:textId="77777777" w:rsidR="00D00E11" w:rsidRPr="00993FA5" w:rsidRDefault="00D00E11" w:rsidP="00993FA5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06E050E2" w14:textId="77777777" w:rsidR="002D31D6" w:rsidRDefault="002D31D6" w:rsidP="002D31D6">
      <w:pPr>
        <w:autoSpaceDE w:val="0"/>
        <w:spacing w:after="0" w:line="240" w:lineRule="auto"/>
        <w:jc w:val="right"/>
        <w:rPr>
          <w:rFonts w:ascii="Arial" w:hAnsi="Arial" w:cs="Arial"/>
          <w:b/>
          <w:bCs/>
          <w:i/>
          <w:iCs/>
          <w:sz w:val="19"/>
          <w:szCs w:val="19"/>
          <w:lang w:eastAsia="pl-PL"/>
        </w:rPr>
      </w:pPr>
      <w:r w:rsidRPr="00993FA5">
        <w:rPr>
          <w:rFonts w:ascii="Arial" w:hAnsi="Arial" w:cs="Arial"/>
          <w:b/>
          <w:bCs/>
          <w:i/>
          <w:iCs/>
          <w:sz w:val="19"/>
          <w:szCs w:val="19"/>
          <w:lang w:eastAsia="pl-PL"/>
        </w:rPr>
        <w:t>Wzór umowy Załącznik nr 3</w:t>
      </w:r>
    </w:p>
    <w:p w14:paraId="668B9C68" w14:textId="77777777" w:rsidR="002D31D6" w:rsidRPr="00993FA5" w:rsidRDefault="002D31D6" w:rsidP="002D31D6">
      <w:pPr>
        <w:autoSpaceDE w:val="0"/>
        <w:spacing w:after="0" w:line="240" w:lineRule="auto"/>
        <w:jc w:val="right"/>
        <w:rPr>
          <w:rFonts w:ascii="Arial" w:hAnsi="Arial" w:cs="Arial"/>
          <w:b/>
          <w:bCs/>
          <w:i/>
          <w:iCs/>
          <w:sz w:val="19"/>
          <w:szCs w:val="19"/>
          <w:lang w:eastAsia="pl-PL"/>
        </w:rPr>
      </w:pPr>
    </w:p>
    <w:p w14:paraId="14FC255D" w14:textId="77777777" w:rsidR="002D31D6" w:rsidRDefault="002D31D6" w:rsidP="002D31D6">
      <w:pPr>
        <w:autoSpaceDE w:val="0"/>
        <w:spacing w:after="0" w:line="240" w:lineRule="auto"/>
        <w:jc w:val="right"/>
        <w:rPr>
          <w:rFonts w:ascii="Arial" w:hAnsi="Arial" w:cs="Arial"/>
          <w:sz w:val="19"/>
          <w:szCs w:val="19"/>
          <w:lang w:eastAsia="pl-PL"/>
        </w:rPr>
      </w:pPr>
    </w:p>
    <w:p w14:paraId="2832239F" w14:textId="78BD73FF" w:rsidR="002D31D6" w:rsidRPr="00993FA5" w:rsidRDefault="002D31D6" w:rsidP="002D31D6">
      <w:pPr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b/>
          <w:bCs/>
          <w:smallCaps/>
          <w:sz w:val="19"/>
          <w:szCs w:val="19"/>
          <w:lang w:eastAsia="pl-PL"/>
        </w:rPr>
        <w:t>Umowa Nr</w:t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 xml:space="preserve">   /20</w:t>
      </w:r>
      <w:r w:rsidR="000F7AFA">
        <w:rPr>
          <w:rFonts w:ascii="Arial" w:hAnsi="Arial" w:cs="Arial"/>
          <w:b/>
          <w:bCs/>
          <w:sz w:val="19"/>
          <w:szCs w:val="19"/>
          <w:lang w:eastAsia="pl-PL"/>
        </w:rPr>
        <w:t>2</w:t>
      </w:r>
      <w:r w:rsidR="004C26E7">
        <w:rPr>
          <w:rFonts w:ascii="Arial" w:hAnsi="Arial" w:cs="Arial"/>
          <w:b/>
          <w:bCs/>
          <w:sz w:val="19"/>
          <w:szCs w:val="19"/>
          <w:lang w:eastAsia="pl-PL"/>
        </w:rPr>
        <w:t>4</w:t>
      </w:r>
    </w:p>
    <w:p w14:paraId="268D6580" w14:textId="77777777" w:rsidR="002D31D6" w:rsidRPr="00993FA5" w:rsidRDefault="002D31D6" w:rsidP="002D31D6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197BB811" w14:textId="1303C00A" w:rsidR="002D31D6" w:rsidRPr="00993FA5" w:rsidRDefault="002D31D6" w:rsidP="002D31D6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 xml:space="preserve">zawarta w dniu </w:t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............ 20</w:t>
      </w:r>
      <w:r w:rsidR="004C26E7">
        <w:rPr>
          <w:rFonts w:ascii="Arial" w:hAnsi="Arial" w:cs="Arial"/>
          <w:b/>
          <w:bCs/>
          <w:sz w:val="19"/>
          <w:szCs w:val="19"/>
          <w:lang w:eastAsia="pl-PL"/>
        </w:rPr>
        <w:t>24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 roku w Tarnowie pomiędzy:</w:t>
      </w:r>
      <w:r w:rsidRPr="00993FA5">
        <w:rPr>
          <w:rFonts w:ascii="Arial" w:hAnsi="Arial" w:cs="Arial"/>
          <w:b/>
          <w:bCs/>
          <w:i/>
          <w:iCs/>
          <w:sz w:val="19"/>
          <w:szCs w:val="19"/>
          <w:lang w:eastAsia="pl-PL"/>
        </w:rPr>
        <w:t xml:space="preserve"> </w:t>
      </w:r>
    </w:p>
    <w:p w14:paraId="3A51327A" w14:textId="77777777" w:rsidR="002D31D6" w:rsidRPr="00993FA5" w:rsidRDefault="002D31D6" w:rsidP="002D31D6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19"/>
          <w:szCs w:val="19"/>
          <w:lang w:eastAsia="pl-PL"/>
        </w:rPr>
      </w:pPr>
    </w:p>
    <w:p w14:paraId="580A450A" w14:textId="77777777" w:rsidR="002D31D6" w:rsidRPr="00993FA5" w:rsidRDefault="002D31D6" w:rsidP="002D31D6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b/>
          <w:bCs/>
          <w:i/>
          <w:iCs/>
          <w:smallCaps/>
          <w:sz w:val="19"/>
          <w:szCs w:val="19"/>
          <w:lang w:eastAsia="pl-PL"/>
        </w:rPr>
        <w:t>Szpitalem Wojewódzkim im. Św. Łukasza SP ZOZ w Tarnowie</w:t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, ul. Lwowska 178a, 33-100 Tarnów</w:t>
      </w:r>
      <w:r w:rsidRPr="00993FA5">
        <w:rPr>
          <w:rFonts w:ascii="Arial" w:hAnsi="Arial" w:cs="Arial"/>
          <w:sz w:val="19"/>
          <w:szCs w:val="19"/>
          <w:lang w:eastAsia="pl-PL"/>
        </w:rPr>
        <w:t>, wpisanym do Rejestru Podmiotów Prowadzących Działalność  Leczniczą  pod nr  000000005908 W-12 oraz  w Sądzie Rejonowym dla Krakowa – Śródmieścia XII Wydział Gospodarczy KRS pod nr  0000027124, NIP nr  873-27-13-732  , REGON nr 850052740   reprezentowanym przez:</w:t>
      </w:r>
    </w:p>
    <w:p w14:paraId="1D077EDB" w14:textId="77777777" w:rsidR="002D31D6" w:rsidRPr="00993FA5" w:rsidRDefault="002D31D6" w:rsidP="002D31D6">
      <w:pPr>
        <w:spacing w:after="0" w:line="240" w:lineRule="auto"/>
        <w:ind w:hanging="360"/>
        <w:jc w:val="both"/>
        <w:rPr>
          <w:rFonts w:ascii="Arial" w:hAnsi="Arial" w:cs="Arial"/>
          <w:sz w:val="19"/>
          <w:szCs w:val="19"/>
          <w:lang w:eastAsia="pl-PL"/>
        </w:rPr>
      </w:pPr>
    </w:p>
    <w:p w14:paraId="01750378" w14:textId="1CAF6C86" w:rsidR="004C26E7" w:rsidRDefault="004C26E7" w:rsidP="002D31D6">
      <w:pPr>
        <w:spacing w:after="0" w:line="240" w:lineRule="auto"/>
        <w:jc w:val="both"/>
        <w:rPr>
          <w:rFonts w:ascii="Arial" w:hAnsi="Arial" w:cs="Arial"/>
          <w:b/>
          <w:bCs/>
          <w:smallCaps/>
          <w:sz w:val="19"/>
          <w:szCs w:val="19"/>
          <w:lang w:eastAsia="pl-PL"/>
        </w:rPr>
      </w:pPr>
      <w:r>
        <w:rPr>
          <w:rFonts w:ascii="Arial" w:hAnsi="Arial" w:cs="Arial"/>
          <w:b/>
          <w:bCs/>
          <w:smallCaps/>
          <w:sz w:val="19"/>
          <w:szCs w:val="19"/>
          <w:lang w:eastAsia="pl-PL"/>
        </w:rPr>
        <w:t>1………………………………………………………………………………………………………………….</w:t>
      </w:r>
    </w:p>
    <w:p w14:paraId="1259FD24" w14:textId="6E45A919" w:rsidR="002D31D6" w:rsidRPr="00993FA5" w:rsidRDefault="002D31D6" w:rsidP="002D31D6">
      <w:pPr>
        <w:spacing w:after="0" w:line="240" w:lineRule="auto"/>
        <w:jc w:val="both"/>
        <w:rPr>
          <w:rFonts w:ascii="Arial" w:hAnsi="Arial" w:cs="Arial"/>
          <w:b/>
          <w:bCs/>
          <w:smallCaps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zwanym w dalszej części umowy</w:t>
      </w:r>
      <w:r w:rsidRPr="00993FA5">
        <w:rPr>
          <w:rFonts w:ascii="Arial" w:hAnsi="Arial" w:cs="Arial"/>
          <w:b/>
          <w:bCs/>
          <w:smallCaps/>
          <w:sz w:val="19"/>
          <w:szCs w:val="19"/>
          <w:lang w:eastAsia="pl-PL"/>
        </w:rPr>
        <w:t xml:space="preserve"> „</w:t>
      </w:r>
      <w:r w:rsidRPr="00993FA5">
        <w:rPr>
          <w:rFonts w:ascii="Arial" w:hAnsi="Arial" w:cs="Arial"/>
          <w:b/>
          <w:bCs/>
          <w:i/>
          <w:iCs/>
          <w:smallCaps/>
          <w:sz w:val="19"/>
          <w:szCs w:val="19"/>
          <w:lang w:eastAsia="pl-PL"/>
        </w:rPr>
        <w:t>zamawiającym</w:t>
      </w:r>
      <w:r w:rsidRPr="00993FA5">
        <w:rPr>
          <w:rFonts w:ascii="Arial" w:hAnsi="Arial" w:cs="Arial"/>
          <w:b/>
          <w:bCs/>
          <w:smallCaps/>
          <w:sz w:val="19"/>
          <w:szCs w:val="19"/>
          <w:lang w:eastAsia="pl-PL"/>
        </w:rPr>
        <w:t xml:space="preserve">”, </w:t>
      </w:r>
    </w:p>
    <w:p w14:paraId="21510F1E" w14:textId="77777777" w:rsidR="002D31D6" w:rsidRPr="00993FA5" w:rsidRDefault="002D31D6" w:rsidP="002D31D6">
      <w:pPr>
        <w:suppressAutoHyphens/>
        <w:spacing w:after="0" w:line="240" w:lineRule="auto"/>
        <w:rPr>
          <w:rFonts w:ascii="Arial" w:hAnsi="Arial" w:cs="Arial"/>
          <w:sz w:val="19"/>
          <w:szCs w:val="19"/>
          <w:lang w:eastAsia="ar-SA"/>
        </w:rPr>
      </w:pPr>
    </w:p>
    <w:p w14:paraId="3DBDBEDA" w14:textId="77777777" w:rsidR="002D31D6" w:rsidRPr="00993FA5" w:rsidRDefault="002D31D6" w:rsidP="002D31D6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a  ....................................................................................................... reprezentowaną  przez:</w:t>
      </w:r>
    </w:p>
    <w:p w14:paraId="334F7994" w14:textId="77777777" w:rsidR="002D31D6" w:rsidRPr="00993FA5" w:rsidRDefault="002D31D6" w:rsidP="002D31D6">
      <w:pPr>
        <w:spacing w:after="0" w:line="240" w:lineRule="auto"/>
        <w:rPr>
          <w:rFonts w:ascii="Arial" w:hAnsi="Arial" w:cs="Arial"/>
          <w:sz w:val="19"/>
          <w:szCs w:val="19"/>
          <w:lang w:eastAsia="pl-PL"/>
        </w:rPr>
      </w:pPr>
    </w:p>
    <w:p w14:paraId="0AF7E814" w14:textId="77777777" w:rsidR="002D31D6" w:rsidRPr="00993FA5" w:rsidRDefault="002D31D6" w:rsidP="002D31D6">
      <w:pPr>
        <w:numPr>
          <w:ilvl w:val="0"/>
          <w:numId w:val="4"/>
        </w:numPr>
        <w:tabs>
          <w:tab w:val="left" w:pos="0"/>
          <w:tab w:val="left" w:pos="283"/>
        </w:tabs>
        <w:spacing w:after="0" w:line="240" w:lineRule="auto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.......................................................................................................................................................</w:t>
      </w:r>
    </w:p>
    <w:p w14:paraId="638EFB6A" w14:textId="77777777" w:rsidR="002D31D6" w:rsidRPr="00993FA5" w:rsidRDefault="002D31D6" w:rsidP="002D31D6">
      <w:pPr>
        <w:numPr>
          <w:ilvl w:val="0"/>
          <w:numId w:val="4"/>
        </w:numPr>
        <w:tabs>
          <w:tab w:val="left" w:pos="0"/>
          <w:tab w:val="left" w:pos="283"/>
        </w:tabs>
        <w:spacing w:after="0" w:line="240" w:lineRule="auto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.......................................................................................................................................................</w:t>
      </w:r>
    </w:p>
    <w:p w14:paraId="7F4FFB87" w14:textId="77777777" w:rsidR="002D31D6" w:rsidRPr="00993FA5" w:rsidRDefault="002D31D6" w:rsidP="002D31D6">
      <w:pPr>
        <w:spacing w:after="0" w:line="240" w:lineRule="auto"/>
        <w:rPr>
          <w:rFonts w:ascii="Arial" w:hAnsi="Arial" w:cs="Arial"/>
          <w:b/>
          <w:bCs/>
          <w:smallCaps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zwana w dalszej części umowy</w:t>
      </w:r>
      <w:r w:rsidRPr="00993FA5">
        <w:rPr>
          <w:rFonts w:ascii="Arial" w:hAnsi="Arial" w:cs="Arial"/>
          <w:b/>
          <w:bCs/>
          <w:smallCaps/>
          <w:sz w:val="19"/>
          <w:szCs w:val="19"/>
          <w:lang w:eastAsia="pl-PL"/>
        </w:rPr>
        <w:t xml:space="preserve"> „</w:t>
      </w:r>
      <w:r w:rsidRPr="00993FA5">
        <w:rPr>
          <w:rFonts w:ascii="Arial" w:hAnsi="Arial" w:cs="Arial"/>
          <w:b/>
          <w:bCs/>
          <w:i/>
          <w:iCs/>
          <w:smallCaps/>
          <w:sz w:val="19"/>
          <w:szCs w:val="19"/>
          <w:lang w:eastAsia="pl-PL"/>
        </w:rPr>
        <w:t>wykonawcą</w:t>
      </w:r>
      <w:r w:rsidRPr="00993FA5">
        <w:rPr>
          <w:rFonts w:ascii="Arial" w:hAnsi="Arial" w:cs="Arial"/>
          <w:b/>
          <w:bCs/>
          <w:smallCaps/>
          <w:sz w:val="19"/>
          <w:szCs w:val="19"/>
          <w:lang w:eastAsia="pl-PL"/>
        </w:rPr>
        <w:t>”</w:t>
      </w:r>
    </w:p>
    <w:p w14:paraId="3A716B12" w14:textId="77777777" w:rsidR="002D31D6" w:rsidRPr="00993FA5" w:rsidRDefault="002D31D6" w:rsidP="002D31D6">
      <w:p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2C25634A" w14:textId="77777777" w:rsidR="002D31D6" w:rsidRPr="00993FA5" w:rsidRDefault="002D31D6" w:rsidP="002D31D6">
      <w:p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315EC7E1" w14:textId="4317FD70" w:rsidR="002D31D6" w:rsidRPr="00993FA5" w:rsidRDefault="002D31D6" w:rsidP="002D31D6">
      <w:p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Umowa została zawarta w wyniku udzielenia zamówienia publicznego w trybie przetargu nieograniczonego o szacunkowej warto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ś</w:t>
      </w:r>
      <w:r w:rsidRPr="00993FA5">
        <w:rPr>
          <w:rFonts w:ascii="Arial" w:hAnsi="Arial" w:cs="Arial"/>
          <w:sz w:val="19"/>
          <w:szCs w:val="19"/>
          <w:lang w:eastAsia="pl-PL"/>
        </w:rPr>
        <w:t>ci zamówienia przekracza</w:t>
      </w:r>
      <w:r>
        <w:rPr>
          <w:rFonts w:ascii="Arial" w:hAnsi="Arial" w:cs="Arial"/>
          <w:sz w:val="19"/>
          <w:szCs w:val="19"/>
          <w:lang w:eastAsia="pl-PL"/>
        </w:rPr>
        <w:t>jącej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 próg </w:t>
      </w:r>
      <w:r w:rsidRPr="00993FA5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>2</w:t>
      </w:r>
      <w:r w:rsidR="004C26E7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>21</w:t>
      </w:r>
      <w:r w:rsidRPr="00993FA5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 xml:space="preserve"> 000,00 EURO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 – post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ę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powanie nr </w:t>
      </w:r>
      <w:r w:rsidR="00E622C6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>52</w:t>
      </w:r>
      <w:r w:rsidR="009A3CB8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>/202</w:t>
      </w:r>
      <w:r w:rsidR="004C26E7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 xml:space="preserve">4 </w:t>
      </w:r>
      <w:r w:rsidRPr="00993FA5">
        <w:rPr>
          <w:rFonts w:ascii="Arial" w:hAnsi="Arial" w:cs="Arial"/>
          <w:sz w:val="19"/>
          <w:szCs w:val="19"/>
          <w:lang w:eastAsia="pl-PL"/>
        </w:rPr>
        <w:t>o nast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ę</w:t>
      </w:r>
      <w:r w:rsidRPr="00993FA5">
        <w:rPr>
          <w:rFonts w:ascii="Arial" w:hAnsi="Arial" w:cs="Arial"/>
          <w:sz w:val="19"/>
          <w:szCs w:val="19"/>
          <w:lang w:eastAsia="pl-PL"/>
        </w:rPr>
        <w:t>puj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93FA5">
        <w:rPr>
          <w:rFonts w:ascii="Arial" w:hAnsi="Arial" w:cs="Arial"/>
          <w:sz w:val="19"/>
          <w:szCs w:val="19"/>
          <w:lang w:eastAsia="pl-PL"/>
        </w:rPr>
        <w:t>cej tre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ś</w:t>
      </w:r>
      <w:r w:rsidRPr="00993FA5">
        <w:rPr>
          <w:rFonts w:ascii="Arial" w:hAnsi="Arial" w:cs="Arial"/>
          <w:sz w:val="19"/>
          <w:szCs w:val="19"/>
          <w:lang w:eastAsia="pl-PL"/>
        </w:rPr>
        <w:t>ci:</w:t>
      </w:r>
    </w:p>
    <w:p w14:paraId="1C26CCD8" w14:textId="77777777" w:rsidR="002D31D6" w:rsidRPr="00993FA5" w:rsidRDefault="002D31D6" w:rsidP="002D31D6">
      <w:p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178D4699" w14:textId="77777777" w:rsidR="002D31D6" w:rsidRPr="00993FA5" w:rsidRDefault="002D31D6" w:rsidP="002D31D6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§ 1 - Przedmiot umowy</w:t>
      </w:r>
    </w:p>
    <w:p w14:paraId="21DA240A" w14:textId="19D8BD34" w:rsidR="002D31D6" w:rsidRPr="00993FA5" w:rsidRDefault="002D31D6" w:rsidP="002D31D6">
      <w:pPr>
        <w:numPr>
          <w:ilvl w:val="0"/>
          <w:numId w:val="3"/>
        </w:num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 xml:space="preserve">Przedmiotem umowy jest </w:t>
      </w:r>
      <w:r w:rsidRPr="00993FA5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 xml:space="preserve">sukcesywna dostawa </w:t>
      </w:r>
      <w:r w:rsidR="004C26E7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>odzieży i obuwi</w:t>
      </w:r>
      <w:r w:rsidR="00D43AEB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>a</w:t>
      </w:r>
      <w:r w:rsidR="004C26E7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 xml:space="preserve"> </w:t>
      </w:r>
      <w:r w:rsidR="004C26E7" w:rsidRPr="00993FA5">
        <w:rPr>
          <w:rFonts w:ascii="Arial" w:hAnsi="Arial" w:cs="Arial"/>
          <w:sz w:val="19"/>
          <w:szCs w:val="19"/>
          <w:lang w:eastAsia="pl-PL"/>
        </w:rPr>
        <w:t>zwanych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 dalej produktem, wymieniony</w:t>
      </w:r>
      <w:r w:rsidR="005046F0">
        <w:rPr>
          <w:rFonts w:ascii="Arial" w:hAnsi="Arial" w:cs="Arial"/>
          <w:sz w:val="19"/>
          <w:szCs w:val="19"/>
          <w:lang w:eastAsia="pl-PL"/>
        </w:rPr>
        <w:t>ch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 w zał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93FA5">
        <w:rPr>
          <w:rFonts w:ascii="Arial" w:hAnsi="Arial" w:cs="Arial"/>
          <w:sz w:val="19"/>
          <w:szCs w:val="19"/>
          <w:lang w:eastAsia="pl-PL"/>
        </w:rPr>
        <w:t>czniku nr 1 i 1A do umowy, który zawiera specyfikacj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 xml:space="preserve">ę </w:t>
      </w:r>
      <w:r w:rsidRPr="00993FA5">
        <w:rPr>
          <w:rFonts w:ascii="Arial" w:hAnsi="Arial" w:cs="Arial"/>
          <w:sz w:val="19"/>
          <w:szCs w:val="19"/>
          <w:lang w:eastAsia="pl-PL"/>
        </w:rPr>
        <w:t>asortymentowo – ilo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ś</w:t>
      </w:r>
      <w:r w:rsidRPr="00993FA5">
        <w:rPr>
          <w:rFonts w:ascii="Arial" w:hAnsi="Arial" w:cs="Arial"/>
          <w:sz w:val="19"/>
          <w:szCs w:val="19"/>
          <w:lang w:eastAsia="pl-PL"/>
        </w:rPr>
        <w:t>ciowo – cenow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ą, Zakres nr …</w:t>
      </w:r>
      <w:r w:rsidRPr="00993FA5">
        <w:rPr>
          <w:rFonts w:ascii="Arial" w:hAnsi="Arial" w:cs="Arial"/>
          <w:sz w:val="19"/>
          <w:szCs w:val="19"/>
          <w:lang w:eastAsia="pl-PL"/>
        </w:rPr>
        <w:t>.</w:t>
      </w:r>
    </w:p>
    <w:p w14:paraId="48A55FE9" w14:textId="77777777" w:rsidR="002D31D6" w:rsidRPr="00993FA5" w:rsidRDefault="002D31D6" w:rsidP="002D31D6">
      <w:pPr>
        <w:numPr>
          <w:ilvl w:val="0"/>
          <w:numId w:val="3"/>
        </w:numPr>
        <w:tabs>
          <w:tab w:val="left" w:pos="0"/>
        </w:tabs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Zło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ż</w:t>
      </w:r>
      <w:r w:rsidRPr="00993FA5">
        <w:rPr>
          <w:rFonts w:ascii="Arial" w:hAnsi="Arial" w:cs="Arial"/>
          <w:sz w:val="19"/>
          <w:szCs w:val="19"/>
          <w:lang w:eastAsia="pl-PL"/>
        </w:rPr>
        <w:t>enie przez Zamawiaj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93FA5">
        <w:rPr>
          <w:rFonts w:ascii="Arial" w:hAnsi="Arial" w:cs="Arial"/>
          <w:sz w:val="19"/>
          <w:szCs w:val="19"/>
          <w:lang w:eastAsia="pl-PL"/>
        </w:rPr>
        <w:t>cego zamówienia u Wykonawcy stanowi zobowi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93FA5">
        <w:rPr>
          <w:rFonts w:ascii="Arial" w:hAnsi="Arial" w:cs="Arial"/>
          <w:sz w:val="19"/>
          <w:szCs w:val="19"/>
          <w:lang w:eastAsia="pl-PL"/>
        </w:rPr>
        <w:t>zanie dla Wykonawcy do dostawy produktów na zasadach okre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ś</w:t>
      </w:r>
      <w:r w:rsidRPr="00993FA5">
        <w:rPr>
          <w:rFonts w:ascii="Arial" w:hAnsi="Arial" w:cs="Arial"/>
          <w:sz w:val="19"/>
          <w:szCs w:val="19"/>
          <w:lang w:eastAsia="pl-PL"/>
        </w:rPr>
        <w:t>lonych w zamówieniu i niniejszej umowie.</w:t>
      </w:r>
    </w:p>
    <w:p w14:paraId="0B5D440A" w14:textId="77777777" w:rsidR="002D31D6" w:rsidRDefault="002D31D6" w:rsidP="002D31D6">
      <w:pPr>
        <w:numPr>
          <w:ilvl w:val="0"/>
          <w:numId w:val="3"/>
        </w:numPr>
        <w:tabs>
          <w:tab w:val="left" w:pos="0"/>
        </w:tabs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Zamówienie b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ę</w:t>
      </w:r>
      <w:r w:rsidRPr="00993FA5">
        <w:rPr>
          <w:rFonts w:ascii="Arial" w:hAnsi="Arial" w:cs="Arial"/>
          <w:sz w:val="19"/>
          <w:szCs w:val="19"/>
          <w:lang w:eastAsia="pl-PL"/>
        </w:rPr>
        <w:t>dzie okre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ś</w:t>
      </w:r>
      <w:r w:rsidRPr="00993FA5">
        <w:rPr>
          <w:rFonts w:ascii="Arial" w:hAnsi="Arial" w:cs="Arial"/>
          <w:sz w:val="19"/>
          <w:szCs w:val="19"/>
          <w:lang w:eastAsia="pl-PL"/>
        </w:rPr>
        <w:t>lało rodzaj, ilo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 xml:space="preserve">ść </w:t>
      </w:r>
      <w:r w:rsidRPr="00993FA5">
        <w:rPr>
          <w:rFonts w:ascii="Arial" w:hAnsi="Arial" w:cs="Arial"/>
          <w:sz w:val="19"/>
          <w:szCs w:val="19"/>
          <w:lang w:eastAsia="pl-PL"/>
        </w:rPr>
        <w:t>produktów oraz termin dostawy.</w:t>
      </w:r>
    </w:p>
    <w:p w14:paraId="4DE0C264" w14:textId="77777777" w:rsidR="004C26E7" w:rsidRDefault="004C26E7" w:rsidP="004C26E7">
      <w:pPr>
        <w:numPr>
          <w:ilvl w:val="0"/>
          <w:numId w:val="3"/>
        </w:numPr>
        <w:tabs>
          <w:tab w:val="clear" w:pos="360"/>
          <w:tab w:val="left" w:pos="340"/>
        </w:tabs>
        <w:suppressAutoHyphens/>
        <w:autoSpaceDE w:val="0"/>
        <w:spacing w:after="0" w:line="240" w:lineRule="auto"/>
        <w:jc w:val="both"/>
        <w:rPr>
          <w:rFonts w:ascii="Arial" w:hAnsi="Arial"/>
          <w:sz w:val="18"/>
        </w:rPr>
      </w:pPr>
      <w:r w:rsidRPr="00FB76E3">
        <w:rPr>
          <w:rFonts w:ascii="Arial" w:hAnsi="Arial"/>
          <w:sz w:val="18"/>
        </w:rPr>
        <w:t>Je</w:t>
      </w:r>
      <w:r w:rsidRPr="00FB76E3">
        <w:rPr>
          <w:rFonts w:ascii="Arial" w:eastAsia="TimesNewRoman" w:hAnsi="Arial"/>
          <w:sz w:val="18"/>
        </w:rPr>
        <w:t>ś</w:t>
      </w:r>
      <w:r w:rsidRPr="00FB76E3">
        <w:rPr>
          <w:rFonts w:ascii="Arial" w:hAnsi="Arial"/>
          <w:sz w:val="18"/>
        </w:rPr>
        <w:t>li zamówienie, o którym mowa w ust.3 nie zawiera innego terminu maksymalny termin realizacji zamówienia okre</w:t>
      </w:r>
      <w:r w:rsidRPr="00FB76E3">
        <w:rPr>
          <w:rFonts w:ascii="Arial" w:eastAsia="TimesNewRoman" w:hAnsi="Arial"/>
          <w:sz w:val="18"/>
        </w:rPr>
        <w:t>ś</w:t>
      </w:r>
      <w:r w:rsidRPr="00FB76E3">
        <w:rPr>
          <w:rFonts w:ascii="Arial" w:hAnsi="Arial"/>
          <w:sz w:val="18"/>
        </w:rPr>
        <w:t>la si</w:t>
      </w:r>
      <w:r w:rsidRPr="00FB76E3">
        <w:rPr>
          <w:rFonts w:ascii="Arial" w:eastAsia="TimesNewRoman" w:hAnsi="Arial"/>
          <w:sz w:val="18"/>
        </w:rPr>
        <w:t xml:space="preserve">ę </w:t>
      </w:r>
      <w:r w:rsidRPr="00FB76E3">
        <w:rPr>
          <w:rFonts w:ascii="Arial" w:hAnsi="Arial"/>
          <w:sz w:val="18"/>
        </w:rPr>
        <w:t>na</w:t>
      </w:r>
      <w:r w:rsidRPr="00FB76E3">
        <w:rPr>
          <w:rFonts w:ascii="Arial" w:hAnsi="Arial"/>
          <w:b/>
          <w:sz w:val="18"/>
        </w:rPr>
        <w:t xml:space="preserve"> ………………….</w:t>
      </w:r>
      <w:r>
        <w:rPr>
          <w:rFonts w:ascii="Arial" w:hAnsi="Arial"/>
          <w:b/>
          <w:sz w:val="18"/>
        </w:rPr>
        <w:t>dni robocze</w:t>
      </w:r>
      <w:r w:rsidRPr="00FB76E3">
        <w:rPr>
          <w:rFonts w:ascii="Arial" w:hAnsi="Arial"/>
          <w:b/>
          <w:sz w:val="18"/>
        </w:rPr>
        <w:t xml:space="preserve"> </w:t>
      </w:r>
      <w:r w:rsidRPr="00FB76E3">
        <w:rPr>
          <w:rFonts w:ascii="Arial" w:hAnsi="Arial"/>
          <w:sz w:val="18"/>
        </w:rPr>
        <w:t>licz</w:t>
      </w:r>
      <w:r w:rsidRPr="00FB76E3">
        <w:rPr>
          <w:rFonts w:ascii="Arial" w:eastAsia="TimesNewRoman" w:hAnsi="Arial"/>
          <w:sz w:val="18"/>
        </w:rPr>
        <w:t>ą</w:t>
      </w:r>
      <w:r w:rsidRPr="00FB76E3">
        <w:rPr>
          <w:rFonts w:ascii="Arial" w:hAnsi="Arial"/>
          <w:sz w:val="18"/>
        </w:rPr>
        <w:t>c od daty zło</w:t>
      </w:r>
      <w:r w:rsidRPr="00FB76E3">
        <w:rPr>
          <w:rFonts w:ascii="Arial" w:eastAsia="TimesNewRoman" w:hAnsi="Arial"/>
          <w:sz w:val="18"/>
        </w:rPr>
        <w:t>ż</w:t>
      </w:r>
      <w:r w:rsidRPr="00FB76E3">
        <w:rPr>
          <w:rFonts w:ascii="Arial" w:hAnsi="Arial"/>
          <w:sz w:val="18"/>
        </w:rPr>
        <w:t xml:space="preserve">enia zamówienia u Wykonawcy. </w:t>
      </w:r>
    </w:p>
    <w:p w14:paraId="428E66D5" w14:textId="77777777" w:rsidR="004C26E7" w:rsidRPr="005350A9" w:rsidRDefault="004C26E7" w:rsidP="004C26E7">
      <w:pPr>
        <w:numPr>
          <w:ilvl w:val="0"/>
          <w:numId w:val="3"/>
        </w:numPr>
        <w:tabs>
          <w:tab w:val="clear" w:pos="360"/>
          <w:tab w:val="left" w:pos="340"/>
        </w:tabs>
        <w:suppressAutoHyphens/>
        <w:autoSpaceDE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350A9">
        <w:rPr>
          <w:rFonts w:ascii="Arial" w:hAnsi="Arial" w:cs="Arial"/>
          <w:color w:val="000000"/>
          <w:sz w:val="18"/>
          <w:szCs w:val="18"/>
        </w:rPr>
        <w:t>Dostawy będą realizowane na podstawie zamówień składanych drogą pisemną, elektroniczną lub przy użyciu faksu.</w:t>
      </w:r>
    </w:p>
    <w:p w14:paraId="6C0BDC22" w14:textId="09E7D4A0" w:rsidR="004C26E7" w:rsidRPr="0032136D" w:rsidRDefault="004C26E7" w:rsidP="004C26E7">
      <w:pPr>
        <w:numPr>
          <w:ilvl w:val="0"/>
          <w:numId w:val="3"/>
        </w:numPr>
        <w:tabs>
          <w:tab w:val="clear" w:pos="360"/>
          <w:tab w:val="left" w:pos="340"/>
        </w:tabs>
        <w:suppressAutoHyphens/>
        <w:autoSpaceDE w:val="0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2136D">
        <w:rPr>
          <w:rFonts w:ascii="Arial" w:hAnsi="Arial" w:cs="Arial"/>
          <w:color w:val="000000" w:themeColor="text1"/>
          <w:sz w:val="18"/>
          <w:szCs w:val="18"/>
        </w:rPr>
        <w:t xml:space="preserve">Wykonawca wraz z każdą dostawa obuwia dostarczy Zamawiającemu instrukcję </w:t>
      </w:r>
      <w:r w:rsidRPr="0032136D">
        <w:rPr>
          <w:rFonts w:ascii="Arial" w:hAnsi="Arial" w:cs="Arial"/>
          <w:color w:val="000000" w:themeColor="text1"/>
          <w:sz w:val="18"/>
          <w:szCs w:val="18"/>
          <w:lang w:eastAsia="ar-SA"/>
        </w:rPr>
        <w:t>użytkowania obuwia w języku polskim</w:t>
      </w:r>
      <w:r w:rsidRPr="0032136D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32136D">
        <w:rPr>
          <w:rFonts w:ascii="Arial" w:hAnsi="Arial" w:cs="Arial"/>
          <w:color w:val="000000" w:themeColor="text1"/>
          <w:sz w:val="18"/>
          <w:szCs w:val="18"/>
          <w:lang w:eastAsia="ar-SA"/>
        </w:rPr>
        <w:t xml:space="preserve">do każdej pary obuwia (dotyczy zakresu nr </w:t>
      </w:r>
      <w:r w:rsidR="00E622C6">
        <w:rPr>
          <w:rFonts w:ascii="Arial" w:hAnsi="Arial" w:cs="Arial"/>
          <w:color w:val="000000" w:themeColor="text1"/>
          <w:sz w:val="18"/>
          <w:szCs w:val="18"/>
          <w:lang w:eastAsia="ar-SA"/>
        </w:rPr>
        <w:t>4</w:t>
      </w:r>
      <w:r w:rsidRPr="0032136D">
        <w:rPr>
          <w:rFonts w:ascii="Arial" w:hAnsi="Arial" w:cs="Arial"/>
          <w:color w:val="000000" w:themeColor="text1"/>
          <w:sz w:val="18"/>
          <w:szCs w:val="18"/>
          <w:lang w:eastAsia="ar-SA"/>
        </w:rPr>
        <w:t xml:space="preserve"> ).</w:t>
      </w:r>
    </w:p>
    <w:p w14:paraId="1FC118CA" w14:textId="77777777" w:rsidR="004C26E7" w:rsidRPr="00993FA5" w:rsidRDefault="004C26E7" w:rsidP="004C26E7">
      <w:pPr>
        <w:tabs>
          <w:tab w:val="left" w:pos="0"/>
        </w:tabs>
        <w:autoSpaceDE w:val="0"/>
        <w:spacing w:after="0" w:line="240" w:lineRule="auto"/>
        <w:ind w:left="340"/>
        <w:jc w:val="both"/>
        <w:rPr>
          <w:rFonts w:ascii="Arial" w:hAnsi="Arial" w:cs="Arial"/>
          <w:sz w:val="19"/>
          <w:szCs w:val="19"/>
          <w:lang w:eastAsia="pl-PL"/>
        </w:rPr>
      </w:pPr>
    </w:p>
    <w:p w14:paraId="0BD7DBF6" w14:textId="77777777" w:rsidR="002D31D6" w:rsidRPr="000D198C" w:rsidRDefault="002D31D6" w:rsidP="002D31D6">
      <w:p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731E2D1A" w14:textId="77777777" w:rsidR="002D31D6" w:rsidRPr="00993FA5" w:rsidRDefault="002D31D6" w:rsidP="002D31D6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 xml:space="preserve">§ </w:t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2 - Cena i warunki dostawy</w:t>
      </w:r>
    </w:p>
    <w:p w14:paraId="7639A791" w14:textId="4EA69061" w:rsidR="004C26E7" w:rsidRPr="004C26E7" w:rsidRDefault="004C26E7" w:rsidP="004C26E7">
      <w:pPr>
        <w:pStyle w:val="Akapitzlist"/>
        <w:numPr>
          <w:ilvl w:val="0"/>
          <w:numId w:val="42"/>
        </w:numPr>
        <w:tabs>
          <w:tab w:val="left" w:pos="340"/>
        </w:tabs>
        <w:suppressAutoHyphens/>
        <w:spacing w:after="0" w:line="240" w:lineRule="auto"/>
        <w:ind w:left="426" w:hanging="426"/>
        <w:jc w:val="both"/>
        <w:rPr>
          <w:rFonts w:ascii="Arial" w:eastAsia="TimesNewRoman" w:hAnsi="Arial"/>
          <w:sz w:val="19"/>
          <w:szCs w:val="19"/>
        </w:rPr>
      </w:pPr>
      <w:r w:rsidRPr="004C26E7">
        <w:rPr>
          <w:rFonts w:ascii="Arial" w:hAnsi="Arial" w:cs="Arial"/>
          <w:sz w:val="19"/>
          <w:szCs w:val="19"/>
        </w:rPr>
        <w:t>Cena zgodna z formularzem cenowym, stanowiącym integralną część niniejszej umowy załącznik nr 1, nie stanowi zobowi</w:t>
      </w:r>
      <w:r w:rsidRPr="004C26E7">
        <w:rPr>
          <w:rFonts w:ascii="Arial" w:eastAsia="TimesNewRoman" w:hAnsi="Arial" w:cs="Arial"/>
          <w:sz w:val="19"/>
          <w:szCs w:val="19"/>
        </w:rPr>
        <w:t>ą</w:t>
      </w:r>
      <w:r w:rsidRPr="004C26E7">
        <w:rPr>
          <w:rFonts w:ascii="Arial" w:hAnsi="Arial" w:cs="Arial"/>
          <w:sz w:val="19"/>
          <w:szCs w:val="19"/>
        </w:rPr>
        <w:t>zania dla Zamawiaj</w:t>
      </w:r>
      <w:r w:rsidRPr="004C26E7">
        <w:rPr>
          <w:rFonts w:ascii="Arial" w:eastAsia="TimesNewRoman" w:hAnsi="Arial" w:cs="Arial"/>
          <w:sz w:val="19"/>
          <w:szCs w:val="19"/>
        </w:rPr>
        <w:t>ą</w:t>
      </w:r>
      <w:r w:rsidRPr="004C26E7">
        <w:rPr>
          <w:rFonts w:ascii="Arial" w:hAnsi="Arial" w:cs="Arial"/>
          <w:sz w:val="19"/>
          <w:szCs w:val="19"/>
        </w:rPr>
        <w:t>cego do realizacji umowy do tej warto</w:t>
      </w:r>
      <w:r w:rsidRPr="004C26E7">
        <w:rPr>
          <w:rFonts w:ascii="Arial" w:eastAsia="TimesNewRoman" w:hAnsi="Arial" w:cs="Arial"/>
          <w:sz w:val="19"/>
          <w:szCs w:val="19"/>
        </w:rPr>
        <w:t>ś</w:t>
      </w:r>
      <w:r w:rsidRPr="004C26E7">
        <w:rPr>
          <w:rFonts w:ascii="Arial" w:hAnsi="Arial" w:cs="Arial"/>
          <w:sz w:val="19"/>
          <w:szCs w:val="19"/>
        </w:rPr>
        <w:t>ci, ani podstawy dochodzenia roszcze</w:t>
      </w:r>
      <w:r w:rsidRPr="004C26E7">
        <w:rPr>
          <w:rFonts w:ascii="Arial" w:eastAsia="TimesNewRoman" w:hAnsi="Arial" w:cs="Arial"/>
          <w:sz w:val="19"/>
          <w:szCs w:val="19"/>
        </w:rPr>
        <w:t xml:space="preserve">ń </w:t>
      </w:r>
      <w:r w:rsidRPr="004C26E7">
        <w:rPr>
          <w:rFonts w:ascii="Arial" w:hAnsi="Arial" w:cs="Arial"/>
          <w:sz w:val="19"/>
          <w:szCs w:val="19"/>
        </w:rPr>
        <w:t>odszkodowawczych przez Wykonawc</w:t>
      </w:r>
      <w:r w:rsidRPr="004C26E7">
        <w:rPr>
          <w:rFonts w:ascii="Arial" w:eastAsia="TimesNewRoman" w:hAnsi="Arial" w:cs="Arial"/>
          <w:sz w:val="19"/>
          <w:szCs w:val="19"/>
        </w:rPr>
        <w:t>ę</w:t>
      </w:r>
      <w:r w:rsidRPr="004C26E7">
        <w:rPr>
          <w:rFonts w:ascii="Arial" w:hAnsi="Arial" w:cs="Arial"/>
          <w:sz w:val="19"/>
          <w:szCs w:val="19"/>
        </w:rPr>
        <w:t xml:space="preserve"> w przypadku faktycznego zmniejszenia zamówie</w:t>
      </w:r>
      <w:r w:rsidRPr="004C26E7">
        <w:rPr>
          <w:rFonts w:ascii="Arial" w:eastAsia="TimesNewRoman" w:hAnsi="Arial" w:cs="Arial"/>
          <w:sz w:val="19"/>
          <w:szCs w:val="19"/>
        </w:rPr>
        <w:t xml:space="preserve">ń.  </w:t>
      </w:r>
      <w:r w:rsidRPr="004C26E7">
        <w:rPr>
          <w:rFonts w:ascii="Arial" w:eastAsia="TimesNewRoman" w:hAnsi="Arial" w:cs="Arial"/>
          <w:sz w:val="19"/>
          <w:szCs w:val="19"/>
          <w:lang w:eastAsia="pl-PL"/>
        </w:rPr>
        <w:t>Zama</w:t>
      </w:r>
      <w:r w:rsidRPr="0032136D">
        <w:rPr>
          <w:rFonts w:ascii="Arial" w:eastAsia="TimesNewRoman" w:hAnsi="Arial" w:cs="Arial"/>
          <w:color w:val="000000" w:themeColor="text1"/>
          <w:sz w:val="19"/>
          <w:szCs w:val="19"/>
          <w:lang w:eastAsia="pl-PL"/>
        </w:rPr>
        <w:t>wiający przewiduje realizację umowy w wysokości nie niższej niż</w:t>
      </w:r>
      <w:r w:rsidR="0032136D" w:rsidRPr="0032136D">
        <w:rPr>
          <w:rFonts w:ascii="Arial" w:eastAsia="TimesNewRoman" w:hAnsi="Arial" w:cs="Arial"/>
          <w:color w:val="000000" w:themeColor="text1"/>
          <w:sz w:val="19"/>
          <w:szCs w:val="19"/>
          <w:lang w:eastAsia="pl-PL"/>
        </w:rPr>
        <w:t xml:space="preserve"> 80 </w:t>
      </w:r>
      <w:r w:rsidRPr="0032136D">
        <w:rPr>
          <w:rFonts w:ascii="Arial" w:eastAsia="TimesNewRoman" w:hAnsi="Arial" w:cs="Arial"/>
          <w:color w:val="000000" w:themeColor="text1"/>
          <w:sz w:val="19"/>
          <w:szCs w:val="19"/>
          <w:lang w:eastAsia="pl-PL"/>
        </w:rPr>
        <w:t>% całkowitej wartości umowy</w:t>
      </w:r>
      <w:r>
        <w:rPr>
          <w:rFonts w:ascii="Arial" w:eastAsia="TimesNewRoman" w:hAnsi="Arial" w:cs="Arial"/>
          <w:sz w:val="19"/>
          <w:szCs w:val="19"/>
          <w:lang w:eastAsia="pl-PL"/>
        </w:rPr>
        <w:t>.</w:t>
      </w:r>
    </w:p>
    <w:p w14:paraId="54B55C49" w14:textId="77777777" w:rsidR="004C26E7" w:rsidRPr="004C26E7" w:rsidRDefault="004C26E7" w:rsidP="004C26E7">
      <w:pPr>
        <w:pStyle w:val="Akapitzlist"/>
        <w:numPr>
          <w:ilvl w:val="0"/>
          <w:numId w:val="42"/>
        </w:numPr>
        <w:tabs>
          <w:tab w:val="left" w:pos="340"/>
        </w:tabs>
        <w:suppressAutoHyphens/>
        <w:spacing w:after="0" w:line="240" w:lineRule="auto"/>
        <w:ind w:left="426" w:hanging="426"/>
        <w:jc w:val="both"/>
        <w:rPr>
          <w:rFonts w:ascii="Arial" w:eastAsia="TimesNewRoman" w:hAnsi="Arial"/>
          <w:sz w:val="19"/>
          <w:szCs w:val="19"/>
        </w:rPr>
      </w:pPr>
      <w:r w:rsidRPr="004C26E7">
        <w:rPr>
          <w:rFonts w:ascii="Arial" w:hAnsi="Arial" w:cs="Times New Roman"/>
          <w:sz w:val="19"/>
          <w:szCs w:val="19"/>
          <w:lang w:eastAsia="ar-SA"/>
        </w:rPr>
        <w:t>Podane w zał</w:t>
      </w:r>
      <w:r w:rsidRPr="004C26E7">
        <w:rPr>
          <w:rFonts w:ascii="Arial" w:eastAsia="TimesNewRoman" w:hAnsi="Arial" w:cs="Times New Roman"/>
          <w:sz w:val="19"/>
          <w:szCs w:val="19"/>
          <w:lang w:eastAsia="ar-SA"/>
        </w:rPr>
        <w:t>ą</w:t>
      </w:r>
      <w:r w:rsidRPr="004C26E7">
        <w:rPr>
          <w:rFonts w:ascii="Arial" w:hAnsi="Arial" w:cs="Times New Roman"/>
          <w:sz w:val="19"/>
          <w:szCs w:val="19"/>
          <w:lang w:eastAsia="ar-SA"/>
        </w:rPr>
        <w:t>czniku nr 1A ceny zawieraj</w:t>
      </w:r>
      <w:r w:rsidRPr="004C26E7">
        <w:rPr>
          <w:rFonts w:ascii="Arial" w:eastAsia="TimesNewRoman" w:hAnsi="Arial" w:cs="Times New Roman"/>
          <w:sz w:val="19"/>
          <w:szCs w:val="19"/>
          <w:lang w:eastAsia="ar-SA"/>
        </w:rPr>
        <w:t xml:space="preserve">ą </w:t>
      </w:r>
      <w:r w:rsidRPr="004C26E7">
        <w:rPr>
          <w:rFonts w:ascii="Arial" w:hAnsi="Arial" w:cs="Times New Roman"/>
          <w:sz w:val="19"/>
          <w:szCs w:val="19"/>
          <w:lang w:eastAsia="ar-SA"/>
        </w:rPr>
        <w:t>podatek VAT, cło (o ile wyst</w:t>
      </w:r>
      <w:r w:rsidRPr="004C26E7">
        <w:rPr>
          <w:rFonts w:ascii="Arial" w:eastAsia="TimesNewRoman" w:hAnsi="Arial" w:cs="Times New Roman"/>
          <w:sz w:val="19"/>
          <w:szCs w:val="19"/>
          <w:lang w:eastAsia="ar-SA"/>
        </w:rPr>
        <w:t>ę</w:t>
      </w:r>
      <w:r w:rsidRPr="004C26E7">
        <w:rPr>
          <w:rFonts w:ascii="Arial" w:hAnsi="Arial" w:cs="Times New Roman"/>
          <w:sz w:val="19"/>
          <w:szCs w:val="19"/>
          <w:lang w:eastAsia="ar-SA"/>
        </w:rPr>
        <w:t>puje), ubezpieczenie, opłatę parkingową, transport i rozładunek w siedzibie Zamawiaj</w:t>
      </w:r>
      <w:r w:rsidRPr="004C26E7">
        <w:rPr>
          <w:rFonts w:ascii="Arial" w:eastAsia="TimesNewRoman" w:hAnsi="Arial" w:cs="Times New Roman"/>
          <w:sz w:val="19"/>
          <w:szCs w:val="19"/>
          <w:lang w:eastAsia="ar-SA"/>
        </w:rPr>
        <w:t>ą</w:t>
      </w:r>
      <w:r w:rsidRPr="004C26E7">
        <w:rPr>
          <w:rFonts w:ascii="Arial" w:hAnsi="Arial" w:cs="Times New Roman"/>
          <w:sz w:val="19"/>
          <w:szCs w:val="19"/>
          <w:lang w:eastAsia="ar-SA"/>
        </w:rPr>
        <w:t>cego – Magazyn Szpitala w godzinach 7</w:t>
      </w:r>
      <w:r w:rsidRPr="004C26E7">
        <w:rPr>
          <w:rFonts w:ascii="Arial" w:hAnsi="Arial" w:cs="Times New Roman"/>
          <w:sz w:val="19"/>
          <w:szCs w:val="19"/>
          <w:u w:val="single"/>
          <w:vertAlign w:val="superscript"/>
          <w:lang w:eastAsia="ar-SA"/>
        </w:rPr>
        <w:t>00</w:t>
      </w:r>
      <w:r w:rsidRPr="004C26E7">
        <w:rPr>
          <w:rFonts w:ascii="Arial" w:hAnsi="Arial" w:cs="Times New Roman"/>
          <w:sz w:val="19"/>
          <w:szCs w:val="19"/>
          <w:u w:val="single"/>
          <w:lang w:eastAsia="ar-SA"/>
        </w:rPr>
        <w:t xml:space="preserve"> – 13</w:t>
      </w:r>
      <w:r w:rsidRPr="004C26E7">
        <w:rPr>
          <w:rFonts w:ascii="Arial" w:hAnsi="Arial" w:cs="Times New Roman"/>
          <w:sz w:val="19"/>
          <w:szCs w:val="19"/>
          <w:u w:val="single"/>
          <w:vertAlign w:val="superscript"/>
          <w:lang w:eastAsia="ar-SA"/>
        </w:rPr>
        <w:t>00</w:t>
      </w:r>
      <w:r w:rsidRPr="004C26E7">
        <w:rPr>
          <w:rFonts w:ascii="Arial" w:hAnsi="Arial" w:cs="Times New Roman"/>
          <w:sz w:val="19"/>
          <w:szCs w:val="19"/>
          <w:lang w:eastAsia="ar-SA"/>
        </w:rPr>
        <w:t>.</w:t>
      </w:r>
    </w:p>
    <w:p w14:paraId="600B7A85" w14:textId="77777777" w:rsidR="004C26E7" w:rsidRPr="004C26E7" w:rsidRDefault="004C26E7" w:rsidP="004C26E7">
      <w:pPr>
        <w:pStyle w:val="Akapitzlist"/>
        <w:numPr>
          <w:ilvl w:val="0"/>
          <w:numId w:val="42"/>
        </w:numPr>
        <w:tabs>
          <w:tab w:val="left" w:pos="340"/>
        </w:tabs>
        <w:suppressAutoHyphens/>
        <w:spacing w:after="0" w:line="240" w:lineRule="auto"/>
        <w:ind w:left="426" w:hanging="426"/>
        <w:jc w:val="both"/>
        <w:rPr>
          <w:rFonts w:ascii="Arial" w:eastAsia="TimesNewRoman" w:hAnsi="Arial"/>
          <w:sz w:val="19"/>
          <w:szCs w:val="19"/>
        </w:rPr>
      </w:pPr>
      <w:r w:rsidRPr="004C26E7">
        <w:rPr>
          <w:rFonts w:ascii="Arial" w:hAnsi="Arial"/>
          <w:sz w:val="19"/>
        </w:rPr>
        <w:t>Dostawa wraz z wyładunkiem odbywa</w:t>
      </w:r>
      <w:r w:rsidRPr="004C26E7">
        <w:rPr>
          <w:rFonts w:ascii="Arial" w:eastAsia="TimesNewRoman" w:hAnsi="Arial"/>
          <w:sz w:val="19"/>
        </w:rPr>
        <w:t xml:space="preserve">ć </w:t>
      </w:r>
      <w:r w:rsidRPr="004C26E7">
        <w:rPr>
          <w:rFonts w:ascii="Arial" w:hAnsi="Arial"/>
          <w:sz w:val="19"/>
        </w:rPr>
        <w:t>si</w:t>
      </w:r>
      <w:r w:rsidRPr="004C26E7">
        <w:rPr>
          <w:rFonts w:ascii="Arial" w:eastAsia="TimesNewRoman" w:hAnsi="Arial"/>
          <w:sz w:val="19"/>
        </w:rPr>
        <w:t xml:space="preserve">ę </w:t>
      </w:r>
      <w:r w:rsidRPr="004C26E7">
        <w:rPr>
          <w:rFonts w:ascii="Arial" w:hAnsi="Arial"/>
          <w:sz w:val="19"/>
        </w:rPr>
        <w:t>b</w:t>
      </w:r>
      <w:r w:rsidRPr="004C26E7">
        <w:rPr>
          <w:rFonts w:ascii="Arial" w:eastAsia="TimesNewRoman" w:hAnsi="Arial"/>
          <w:sz w:val="19"/>
        </w:rPr>
        <w:t>ę</w:t>
      </w:r>
      <w:r w:rsidRPr="004C26E7">
        <w:rPr>
          <w:rFonts w:ascii="Arial" w:hAnsi="Arial"/>
          <w:sz w:val="19"/>
        </w:rPr>
        <w:t>d</w:t>
      </w:r>
      <w:r w:rsidRPr="004C26E7">
        <w:rPr>
          <w:rFonts w:ascii="Arial" w:eastAsia="TimesNewRoman" w:hAnsi="Arial"/>
          <w:sz w:val="19"/>
        </w:rPr>
        <w:t xml:space="preserve">zie </w:t>
      </w:r>
      <w:r w:rsidRPr="004C26E7">
        <w:rPr>
          <w:rFonts w:ascii="Arial" w:hAnsi="Arial"/>
          <w:sz w:val="19"/>
        </w:rPr>
        <w:t>w siedzibie u Zamawiaj</w:t>
      </w:r>
      <w:r w:rsidRPr="004C26E7">
        <w:rPr>
          <w:rFonts w:ascii="Arial" w:eastAsia="TimesNewRoman" w:hAnsi="Arial"/>
          <w:sz w:val="19"/>
        </w:rPr>
        <w:t>ą</w:t>
      </w:r>
      <w:r w:rsidRPr="004C26E7">
        <w:rPr>
          <w:rFonts w:ascii="Arial" w:hAnsi="Arial"/>
          <w:sz w:val="19"/>
        </w:rPr>
        <w:t xml:space="preserve">cego: Magazyn Ogólny Szpitala Wojewódzkiego im. Św. Łukasza SP ZOZ w Tarnowie, ul. Lwowska 178A na koszt i ryzyko Wykonawcy. </w:t>
      </w:r>
      <w:r w:rsidRPr="004C26E7">
        <w:rPr>
          <w:rFonts w:ascii="Arial" w:hAnsi="Arial" w:cs="Arial"/>
          <w:sz w:val="19"/>
          <w:szCs w:val="19"/>
          <w:lang w:eastAsia="pl-PL"/>
        </w:rPr>
        <w:t>Cena pomniejszona o podatek VAT obowi</w:t>
      </w:r>
      <w:r w:rsidRPr="004C26E7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4C26E7">
        <w:rPr>
          <w:rFonts w:ascii="Arial" w:hAnsi="Arial" w:cs="Arial"/>
          <w:sz w:val="19"/>
          <w:szCs w:val="19"/>
          <w:lang w:eastAsia="pl-PL"/>
        </w:rPr>
        <w:t xml:space="preserve">zuje przez okres trwania umowy. </w:t>
      </w:r>
    </w:p>
    <w:p w14:paraId="0D714A7E" w14:textId="77777777" w:rsidR="004C26E7" w:rsidRPr="004C26E7" w:rsidRDefault="004C26E7" w:rsidP="004C26E7">
      <w:pPr>
        <w:pStyle w:val="Akapitzlist"/>
        <w:numPr>
          <w:ilvl w:val="0"/>
          <w:numId w:val="42"/>
        </w:numPr>
        <w:tabs>
          <w:tab w:val="left" w:pos="340"/>
        </w:tabs>
        <w:suppressAutoHyphens/>
        <w:spacing w:after="0" w:line="240" w:lineRule="auto"/>
        <w:ind w:left="426" w:hanging="426"/>
        <w:jc w:val="both"/>
        <w:rPr>
          <w:rFonts w:ascii="Arial" w:eastAsia="TimesNewRoman" w:hAnsi="Arial"/>
          <w:sz w:val="19"/>
          <w:szCs w:val="19"/>
        </w:rPr>
      </w:pPr>
      <w:r w:rsidRPr="004C26E7">
        <w:rPr>
          <w:rFonts w:ascii="Arial" w:hAnsi="Arial"/>
          <w:sz w:val="18"/>
        </w:rPr>
        <w:t>Zamawiaj</w:t>
      </w:r>
      <w:r w:rsidRPr="004C26E7">
        <w:rPr>
          <w:rFonts w:ascii="Arial" w:eastAsia="TimesNewRoman" w:hAnsi="Arial"/>
          <w:sz w:val="18"/>
        </w:rPr>
        <w:t>ą</w:t>
      </w:r>
      <w:r w:rsidRPr="004C26E7">
        <w:rPr>
          <w:rFonts w:ascii="Arial" w:hAnsi="Arial"/>
          <w:sz w:val="18"/>
        </w:rPr>
        <w:t>cy zastrzega sobie mo</w:t>
      </w:r>
      <w:r w:rsidRPr="004C26E7">
        <w:rPr>
          <w:rFonts w:ascii="Arial" w:eastAsia="TimesNewRoman" w:hAnsi="Arial"/>
          <w:sz w:val="18"/>
        </w:rPr>
        <w:t>ż</w:t>
      </w:r>
      <w:r w:rsidRPr="004C26E7">
        <w:rPr>
          <w:rFonts w:ascii="Arial" w:hAnsi="Arial"/>
          <w:sz w:val="18"/>
        </w:rPr>
        <w:t>liwo</w:t>
      </w:r>
      <w:r w:rsidRPr="004C26E7">
        <w:rPr>
          <w:rFonts w:ascii="Arial" w:eastAsia="TimesNewRoman" w:hAnsi="Arial"/>
          <w:sz w:val="18"/>
        </w:rPr>
        <w:t>ść</w:t>
      </w:r>
      <w:r w:rsidRPr="004C26E7">
        <w:rPr>
          <w:rFonts w:ascii="Arial" w:hAnsi="Arial"/>
          <w:sz w:val="18"/>
        </w:rPr>
        <w:t>, a Wykonawca wyra</w:t>
      </w:r>
      <w:r w:rsidRPr="004C26E7">
        <w:rPr>
          <w:rFonts w:ascii="Arial" w:eastAsia="TimesNewRoman" w:hAnsi="Arial"/>
          <w:sz w:val="18"/>
        </w:rPr>
        <w:t>ż</w:t>
      </w:r>
      <w:r w:rsidRPr="004C26E7">
        <w:rPr>
          <w:rFonts w:ascii="Arial" w:hAnsi="Arial"/>
          <w:sz w:val="18"/>
        </w:rPr>
        <w:t>a zgod</w:t>
      </w:r>
      <w:r w:rsidRPr="004C26E7">
        <w:rPr>
          <w:rFonts w:ascii="Arial" w:eastAsia="TimesNewRoman" w:hAnsi="Arial"/>
          <w:sz w:val="18"/>
        </w:rPr>
        <w:t xml:space="preserve">ę </w:t>
      </w:r>
      <w:r w:rsidRPr="004C26E7">
        <w:rPr>
          <w:rFonts w:ascii="Arial" w:hAnsi="Arial"/>
          <w:sz w:val="18"/>
        </w:rPr>
        <w:t>na zmian</w:t>
      </w:r>
      <w:r w:rsidRPr="004C26E7">
        <w:rPr>
          <w:rFonts w:ascii="Arial" w:eastAsia="TimesNewRoman" w:hAnsi="Arial"/>
          <w:sz w:val="18"/>
        </w:rPr>
        <w:t xml:space="preserve">ę </w:t>
      </w:r>
      <w:r w:rsidRPr="004C26E7">
        <w:rPr>
          <w:rFonts w:ascii="Arial" w:hAnsi="Arial"/>
          <w:sz w:val="18"/>
        </w:rPr>
        <w:t>ilo</w:t>
      </w:r>
      <w:r w:rsidRPr="004C26E7">
        <w:rPr>
          <w:rFonts w:ascii="Arial" w:eastAsia="TimesNewRoman" w:hAnsi="Arial"/>
          <w:sz w:val="18"/>
        </w:rPr>
        <w:t>ś</w:t>
      </w:r>
      <w:r w:rsidRPr="004C26E7">
        <w:rPr>
          <w:rFonts w:ascii="Arial" w:hAnsi="Arial"/>
          <w:sz w:val="18"/>
        </w:rPr>
        <w:t>ci poszczególnego towaru okre</w:t>
      </w:r>
      <w:r w:rsidRPr="004C26E7">
        <w:rPr>
          <w:rFonts w:ascii="Arial" w:eastAsia="TimesNewRoman" w:hAnsi="Arial"/>
          <w:sz w:val="18"/>
        </w:rPr>
        <w:t>ś</w:t>
      </w:r>
      <w:r w:rsidRPr="004C26E7">
        <w:rPr>
          <w:rFonts w:ascii="Arial" w:hAnsi="Arial"/>
          <w:sz w:val="18"/>
        </w:rPr>
        <w:t>lonego w zał</w:t>
      </w:r>
      <w:r w:rsidRPr="004C26E7">
        <w:rPr>
          <w:rFonts w:ascii="Arial" w:eastAsia="TimesNewRoman" w:hAnsi="Arial"/>
          <w:sz w:val="18"/>
        </w:rPr>
        <w:t>ą</w:t>
      </w:r>
      <w:r w:rsidRPr="004C26E7">
        <w:rPr>
          <w:rFonts w:ascii="Arial" w:hAnsi="Arial"/>
          <w:sz w:val="18"/>
        </w:rPr>
        <w:t>czniku nr 1A do umowy w zale</w:t>
      </w:r>
      <w:r w:rsidRPr="004C26E7">
        <w:rPr>
          <w:rFonts w:ascii="Arial" w:eastAsia="TimesNewRoman" w:hAnsi="Arial"/>
          <w:sz w:val="18"/>
        </w:rPr>
        <w:t>ż</w:t>
      </w:r>
      <w:r w:rsidRPr="004C26E7">
        <w:rPr>
          <w:rFonts w:ascii="Arial" w:hAnsi="Arial"/>
          <w:sz w:val="18"/>
        </w:rPr>
        <w:t>no</w:t>
      </w:r>
      <w:r w:rsidRPr="004C26E7">
        <w:rPr>
          <w:rFonts w:ascii="Arial" w:eastAsia="TimesNewRoman" w:hAnsi="Arial"/>
          <w:sz w:val="18"/>
        </w:rPr>
        <w:t>ś</w:t>
      </w:r>
      <w:r w:rsidRPr="004C26E7">
        <w:rPr>
          <w:rFonts w:ascii="Arial" w:hAnsi="Arial"/>
          <w:sz w:val="18"/>
        </w:rPr>
        <w:t>ci od swoich potrzeb, przy zachowaniu cen jednostkowych. Zmiany w tym zakresie nie stanowi</w:t>
      </w:r>
      <w:r w:rsidRPr="004C26E7">
        <w:rPr>
          <w:rFonts w:ascii="Arial" w:eastAsia="TimesNewRoman" w:hAnsi="Arial"/>
          <w:sz w:val="18"/>
        </w:rPr>
        <w:t xml:space="preserve">ą </w:t>
      </w:r>
      <w:r w:rsidRPr="004C26E7">
        <w:rPr>
          <w:rFonts w:ascii="Arial" w:hAnsi="Arial"/>
          <w:sz w:val="18"/>
        </w:rPr>
        <w:t>zmiany warunków umowy i nie wymagaj</w:t>
      </w:r>
      <w:r w:rsidRPr="004C26E7">
        <w:rPr>
          <w:rFonts w:ascii="Arial" w:eastAsia="TimesNewRoman" w:hAnsi="Arial"/>
          <w:sz w:val="18"/>
        </w:rPr>
        <w:t xml:space="preserve">ą </w:t>
      </w:r>
      <w:r w:rsidRPr="004C26E7">
        <w:rPr>
          <w:rFonts w:ascii="Arial" w:hAnsi="Arial"/>
          <w:sz w:val="18"/>
        </w:rPr>
        <w:t>formy pisemnej w postaci aneksów.</w:t>
      </w:r>
    </w:p>
    <w:p w14:paraId="7C013BAD" w14:textId="24B6A1FE" w:rsidR="004C26E7" w:rsidRPr="004C26E7" w:rsidRDefault="004C26E7" w:rsidP="004C26E7">
      <w:pPr>
        <w:pStyle w:val="Akapitzlist"/>
        <w:numPr>
          <w:ilvl w:val="0"/>
          <w:numId w:val="42"/>
        </w:numPr>
        <w:tabs>
          <w:tab w:val="left" w:pos="340"/>
        </w:tabs>
        <w:suppressAutoHyphens/>
        <w:spacing w:after="0" w:line="240" w:lineRule="auto"/>
        <w:ind w:left="426" w:hanging="426"/>
        <w:jc w:val="both"/>
        <w:rPr>
          <w:rFonts w:ascii="Arial" w:eastAsia="TimesNewRoman" w:hAnsi="Arial"/>
          <w:sz w:val="19"/>
          <w:szCs w:val="19"/>
        </w:rPr>
      </w:pPr>
      <w:r w:rsidRPr="004C26E7">
        <w:rPr>
          <w:rFonts w:ascii="Arial" w:hAnsi="Arial" w:cs="Arial"/>
          <w:sz w:val="19"/>
          <w:szCs w:val="19"/>
          <w:lang w:eastAsia="pl-PL"/>
        </w:rPr>
        <w:t>Dopuszcza si</w:t>
      </w:r>
      <w:r w:rsidRPr="004C26E7">
        <w:rPr>
          <w:rFonts w:ascii="Arial" w:eastAsia="TimesNewRoman" w:hAnsi="Arial" w:cs="Arial"/>
          <w:sz w:val="19"/>
          <w:szCs w:val="19"/>
          <w:lang w:eastAsia="pl-PL"/>
        </w:rPr>
        <w:t xml:space="preserve">ę </w:t>
      </w:r>
      <w:r w:rsidRPr="004C26E7">
        <w:rPr>
          <w:rFonts w:ascii="Arial" w:hAnsi="Arial" w:cs="Arial"/>
          <w:sz w:val="19"/>
          <w:szCs w:val="19"/>
          <w:lang w:eastAsia="pl-PL"/>
        </w:rPr>
        <w:t>mo</w:t>
      </w:r>
      <w:r w:rsidRPr="004C26E7">
        <w:rPr>
          <w:rFonts w:ascii="Arial" w:eastAsia="TimesNewRoman" w:hAnsi="Arial" w:cs="Arial"/>
          <w:sz w:val="19"/>
          <w:szCs w:val="19"/>
          <w:lang w:eastAsia="pl-PL"/>
        </w:rPr>
        <w:t>ż</w:t>
      </w:r>
      <w:r w:rsidRPr="004C26E7">
        <w:rPr>
          <w:rFonts w:ascii="Arial" w:hAnsi="Arial" w:cs="Arial"/>
          <w:sz w:val="19"/>
          <w:szCs w:val="19"/>
          <w:lang w:eastAsia="pl-PL"/>
        </w:rPr>
        <w:t>liwo</w:t>
      </w:r>
      <w:r w:rsidRPr="004C26E7">
        <w:rPr>
          <w:rFonts w:ascii="Arial" w:eastAsia="TimesNewRoman" w:hAnsi="Arial" w:cs="Arial"/>
          <w:sz w:val="19"/>
          <w:szCs w:val="19"/>
          <w:lang w:eastAsia="pl-PL"/>
        </w:rPr>
        <w:t xml:space="preserve">ść </w:t>
      </w:r>
      <w:r w:rsidRPr="004C26E7">
        <w:rPr>
          <w:rFonts w:ascii="Arial" w:hAnsi="Arial" w:cs="Arial"/>
          <w:sz w:val="19"/>
          <w:szCs w:val="19"/>
          <w:lang w:eastAsia="pl-PL"/>
        </w:rPr>
        <w:t>dostarczenia produktów po cenie ni</w:t>
      </w:r>
      <w:r w:rsidRPr="004C26E7">
        <w:rPr>
          <w:rFonts w:ascii="Arial" w:eastAsia="TimesNewRoman" w:hAnsi="Arial" w:cs="Arial"/>
          <w:sz w:val="19"/>
          <w:szCs w:val="19"/>
          <w:lang w:eastAsia="pl-PL"/>
        </w:rPr>
        <w:t>ż</w:t>
      </w:r>
      <w:r w:rsidRPr="004C26E7">
        <w:rPr>
          <w:rFonts w:ascii="Arial" w:hAnsi="Arial" w:cs="Arial"/>
          <w:sz w:val="19"/>
          <w:szCs w:val="19"/>
          <w:lang w:eastAsia="pl-PL"/>
        </w:rPr>
        <w:t>szej od wskazanej w umowie.</w:t>
      </w:r>
      <w:r w:rsidRPr="004C26E7">
        <w:rPr>
          <w:rFonts w:ascii="Arial" w:hAnsi="Arial"/>
          <w:sz w:val="19"/>
        </w:rPr>
        <w:t xml:space="preserve"> Zmiany w tym zakresie nie stanowi</w:t>
      </w:r>
      <w:r w:rsidRPr="004C26E7">
        <w:rPr>
          <w:rFonts w:ascii="Arial" w:eastAsia="TimesNewRoman" w:hAnsi="Arial"/>
          <w:sz w:val="19"/>
        </w:rPr>
        <w:t xml:space="preserve">ą </w:t>
      </w:r>
      <w:r w:rsidRPr="004C26E7">
        <w:rPr>
          <w:rFonts w:ascii="Arial" w:hAnsi="Arial"/>
          <w:sz w:val="19"/>
        </w:rPr>
        <w:t>zmiany warunków umowy i nie wymagaj</w:t>
      </w:r>
      <w:r w:rsidRPr="004C26E7">
        <w:rPr>
          <w:rFonts w:ascii="Arial" w:eastAsia="TimesNewRoman" w:hAnsi="Arial"/>
          <w:sz w:val="19"/>
        </w:rPr>
        <w:t xml:space="preserve">ą </w:t>
      </w:r>
      <w:r w:rsidRPr="004C26E7">
        <w:rPr>
          <w:rFonts w:ascii="Arial" w:hAnsi="Arial"/>
          <w:sz w:val="19"/>
        </w:rPr>
        <w:t>formy pisemnej w postaci aneksów.</w:t>
      </w:r>
    </w:p>
    <w:p w14:paraId="350C2E37" w14:textId="77777777" w:rsidR="002D31D6" w:rsidRPr="007A2E16" w:rsidRDefault="002D31D6" w:rsidP="004C26E7">
      <w:pPr>
        <w:tabs>
          <w:tab w:val="left" w:pos="0"/>
        </w:tabs>
        <w:autoSpaceDE w:val="0"/>
        <w:spacing w:after="0" w:line="240" w:lineRule="auto"/>
        <w:ind w:left="426" w:hanging="426"/>
        <w:jc w:val="both"/>
        <w:rPr>
          <w:rFonts w:ascii="Arial" w:hAnsi="Arial" w:cs="Arial"/>
          <w:color w:val="FF0000"/>
          <w:sz w:val="19"/>
          <w:szCs w:val="19"/>
          <w:lang w:eastAsia="pl-PL"/>
        </w:rPr>
      </w:pPr>
    </w:p>
    <w:p w14:paraId="2F55D251" w14:textId="77777777" w:rsidR="002D31D6" w:rsidRDefault="002D31D6" w:rsidP="004C26E7">
      <w:pPr>
        <w:autoSpaceDE w:val="0"/>
        <w:spacing w:after="0" w:line="240" w:lineRule="auto"/>
        <w:ind w:left="426" w:hanging="426"/>
        <w:jc w:val="center"/>
        <w:rPr>
          <w:rFonts w:ascii="Arial" w:hAnsi="Arial" w:cs="Arial"/>
          <w:sz w:val="19"/>
          <w:szCs w:val="19"/>
          <w:lang w:eastAsia="pl-PL"/>
        </w:rPr>
      </w:pPr>
    </w:p>
    <w:p w14:paraId="0A723B34" w14:textId="77777777" w:rsidR="002D31D6" w:rsidRDefault="002D31D6" w:rsidP="002D31D6">
      <w:pPr>
        <w:autoSpaceDE w:val="0"/>
        <w:spacing w:after="0" w:line="240" w:lineRule="auto"/>
        <w:jc w:val="center"/>
        <w:rPr>
          <w:rFonts w:ascii="Arial" w:hAnsi="Arial" w:cs="Arial"/>
          <w:sz w:val="19"/>
          <w:szCs w:val="19"/>
          <w:lang w:eastAsia="pl-PL"/>
        </w:rPr>
      </w:pPr>
    </w:p>
    <w:p w14:paraId="5B560232" w14:textId="77777777" w:rsidR="002D31D6" w:rsidRDefault="002D31D6" w:rsidP="002D31D6">
      <w:pPr>
        <w:autoSpaceDE w:val="0"/>
        <w:spacing w:after="0" w:line="240" w:lineRule="auto"/>
        <w:jc w:val="center"/>
        <w:rPr>
          <w:rFonts w:ascii="Arial" w:hAnsi="Arial" w:cs="Arial"/>
          <w:sz w:val="19"/>
          <w:szCs w:val="19"/>
          <w:lang w:eastAsia="pl-PL"/>
        </w:rPr>
      </w:pPr>
    </w:p>
    <w:p w14:paraId="0D9F1CDF" w14:textId="77777777" w:rsidR="002D31D6" w:rsidRPr="00993FA5" w:rsidRDefault="002D31D6" w:rsidP="002D31D6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lastRenderedPageBreak/>
        <w:t xml:space="preserve">§ </w:t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3 - Odbiór i warunki płatno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ś</w:t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ci</w:t>
      </w:r>
    </w:p>
    <w:p w14:paraId="7A2C1BEE" w14:textId="77777777" w:rsidR="004C26E7" w:rsidRPr="00993FA5" w:rsidRDefault="004C26E7" w:rsidP="004C26E7">
      <w:pPr>
        <w:numPr>
          <w:ilvl w:val="0"/>
          <w:numId w:val="7"/>
        </w:num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Zamawiający podczas odbioru produktów sprawdzi dostawę pod względem ilościowym oraz zgodności z załączonymi dokumentami.  Sprawdzenie będzie obejmować wyłącznie przeliczenie ilości i ustalenie  ich stanu.</w:t>
      </w:r>
    </w:p>
    <w:p w14:paraId="093865F6" w14:textId="77777777" w:rsidR="004C26E7" w:rsidRPr="00993FA5" w:rsidRDefault="004C26E7" w:rsidP="004C26E7">
      <w:pPr>
        <w:numPr>
          <w:ilvl w:val="0"/>
          <w:numId w:val="7"/>
        </w:num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Braki ilo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ś</w:t>
      </w:r>
      <w:r w:rsidRPr="00993FA5">
        <w:rPr>
          <w:rFonts w:ascii="Arial" w:hAnsi="Arial" w:cs="Arial"/>
          <w:sz w:val="19"/>
          <w:szCs w:val="19"/>
          <w:lang w:eastAsia="pl-PL"/>
        </w:rPr>
        <w:t>ciowe Zamawiaj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93FA5">
        <w:rPr>
          <w:rFonts w:ascii="Arial" w:hAnsi="Arial" w:cs="Arial"/>
          <w:sz w:val="19"/>
          <w:szCs w:val="19"/>
          <w:lang w:eastAsia="pl-PL"/>
        </w:rPr>
        <w:t>cy może zgłasza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 xml:space="preserve">ć 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do 7 dni roboczych od daty dostawy. Wykonawca zobowiązany jest uzupełnić brakującą ilość w terminie zgodnym z </w:t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§ 1 ust. 3 i 4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 od dnia otrzymania zgłoszenia. </w:t>
      </w:r>
    </w:p>
    <w:p w14:paraId="53AC4271" w14:textId="77777777" w:rsidR="004C26E7" w:rsidRPr="00993FA5" w:rsidRDefault="004C26E7" w:rsidP="0032136D">
      <w:pPr>
        <w:numPr>
          <w:ilvl w:val="0"/>
          <w:numId w:val="7"/>
        </w:numPr>
        <w:autoSpaceDE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W razie dostawy produktu wadliwego Wykonawca zobowi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93FA5">
        <w:rPr>
          <w:rFonts w:ascii="Arial" w:hAnsi="Arial" w:cs="Arial"/>
          <w:sz w:val="19"/>
          <w:szCs w:val="19"/>
          <w:lang w:eastAsia="pl-PL"/>
        </w:rPr>
        <w:t>zany jest wymieni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 xml:space="preserve">ć </w:t>
      </w:r>
      <w:r w:rsidRPr="00993FA5">
        <w:rPr>
          <w:rFonts w:ascii="Arial" w:hAnsi="Arial" w:cs="Arial"/>
          <w:sz w:val="19"/>
          <w:szCs w:val="19"/>
          <w:lang w:eastAsia="pl-PL"/>
        </w:rPr>
        <w:t>go na wolny od wad niezwłocznie, jednak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ż</w:t>
      </w:r>
      <w:r w:rsidRPr="00993FA5">
        <w:rPr>
          <w:rFonts w:ascii="Arial" w:hAnsi="Arial" w:cs="Arial"/>
          <w:sz w:val="19"/>
          <w:szCs w:val="19"/>
          <w:lang w:eastAsia="pl-PL"/>
        </w:rPr>
        <w:t>e nie pó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ź</w:t>
      </w:r>
      <w:r w:rsidRPr="00993FA5">
        <w:rPr>
          <w:rFonts w:ascii="Arial" w:hAnsi="Arial" w:cs="Arial"/>
          <w:sz w:val="19"/>
          <w:szCs w:val="19"/>
          <w:lang w:eastAsia="pl-PL"/>
        </w:rPr>
        <w:t>niej niż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 xml:space="preserve"> 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do </w:t>
      </w:r>
      <w:r w:rsidRPr="00993FA5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>14 dni roboczych</w:t>
      </w:r>
      <w:r w:rsidRPr="00993FA5">
        <w:rPr>
          <w:rFonts w:ascii="Arial" w:hAnsi="Arial" w:cs="Arial"/>
          <w:sz w:val="19"/>
          <w:szCs w:val="19"/>
          <w:lang w:eastAsia="pl-PL"/>
        </w:rPr>
        <w:t>, licz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93FA5">
        <w:rPr>
          <w:rFonts w:ascii="Arial" w:hAnsi="Arial" w:cs="Arial"/>
          <w:sz w:val="19"/>
          <w:szCs w:val="19"/>
          <w:lang w:eastAsia="pl-PL"/>
        </w:rPr>
        <w:t>c od daty zło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ż</w:t>
      </w:r>
      <w:r w:rsidRPr="00993FA5">
        <w:rPr>
          <w:rFonts w:ascii="Arial" w:hAnsi="Arial" w:cs="Arial"/>
          <w:sz w:val="19"/>
          <w:szCs w:val="19"/>
          <w:lang w:eastAsia="pl-PL"/>
        </w:rPr>
        <w:t>enia reklamacji.</w:t>
      </w:r>
    </w:p>
    <w:p w14:paraId="127DCC1C" w14:textId="77777777" w:rsidR="004C26E7" w:rsidRPr="0032136D" w:rsidRDefault="004C26E7" w:rsidP="0032136D">
      <w:pPr>
        <w:numPr>
          <w:ilvl w:val="0"/>
          <w:numId w:val="7"/>
        </w:num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Zapłata nale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ż</w:t>
      </w:r>
      <w:r w:rsidRPr="00993FA5">
        <w:rPr>
          <w:rFonts w:ascii="Arial" w:hAnsi="Arial" w:cs="Arial"/>
          <w:sz w:val="19"/>
          <w:szCs w:val="19"/>
          <w:lang w:eastAsia="pl-PL"/>
        </w:rPr>
        <w:t>no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ś</w:t>
      </w:r>
      <w:r w:rsidRPr="00993FA5">
        <w:rPr>
          <w:rFonts w:ascii="Arial" w:hAnsi="Arial" w:cs="Arial"/>
          <w:sz w:val="19"/>
          <w:szCs w:val="19"/>
          <w:lang w:eastAsia="pl-PL"/>
        </w:rPr>
        <w:t>ci nast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pi w formie polecenia przelewu w terminie do </w:t>
      </w:r>
      <w:r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>30</w:t>
      </w:r>
      <w:r w:rsidRPr="00993FA5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 xml:space="preserve"> dni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 od daty wystawienia faktury, sporządzonej prawidłowo pod wzgl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ę</w:t>
      </w:r>
      <w:r w:rsidRPr="00993FA5">
        <w:rPr>
          <w:rFonts w:ascii="Arial" w:hAnsi="Arial" w:cs="Arial"/>
          <w:sz w:val="19"/>
          <w:szCs w:val="19"/>
          <w:lang w:eastAsia="pl-PL"/>
        </w:rPr>
        <w:t>dem formalnym i merytorycznym, a w szczególno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ś</w:t>
      </w:r>
      <w:r w:rsidRPr="00993FA5">
        <w:rPr>
          <w:rFonts w:ascii="Arial" w:hAnsi="Arial" w:cs="Arial"/>
          <w:sz w:val="19"/>
          <w:szCs w:val="19"/>
          <w:lang w:eastAsia="pl-PL"/>
        </w:rPr>
        <w:t>ci w zakresie cen jednostkowych okre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ś</w:t>
      </w:r>
      <w:r w:rsidRPr="00993FA5">
        <w:rPr>
          <w:rFonts w:ascii="Arial" w:hAnsi="Arial" w:cs="Arial"/>
          <w:sz w:val="19"/>
          <w:szCs w:val="19"/>
          <w:lang w:eastAsia="pl-PL"/>
        </w:rPr>
        <w:t>lonych w zał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czniku nr 1A, </w:t>
      </w:r>
      <w:r w:rsidRPr="00993FA5">
        <w:rPr>
          <w:rFonts w:ascii="Arial" w:hAnsi="Arial" w:cs="Arial"/>
          <w:kern w:val="3"/>
          <w:sz w:val="19"/>
          <w:szCs w:val="19"/>
        </w:rPr>
        <w:t xml:space="preserve">pod warunkiem, że pomiędzy datą doręczenia a datą płatności faktury zachowany będzie termin nie krótszy niż </w:t>
      </w:r>
      <w:r w:rsidRPr="00993FA5">
        <w:rPr>
          <w:rFonts w:ascii="Arial" w:hAnsi="Arial" w:cs="Arial"/>
          <w:b/>
          <w:bCs/>
          <w:color w:val="0000FF"/>
          <w:kern w:val="3"/>
          <w:sz w:val="19"/>
          <w:szCs w:val="19"/>
        </w:rPr>
        <w:t>14 dni</w:t>
      </w:r>
      <w:r w:rsidRPr="00993FA5">
        <w:rPr>
          <w:rFonts w:ascii="Arial" w:hAnsi="Arial" w:cs="Arial"/>
          <w:kern w:val="3"/>
          <w:sz w:val="19"/>
          <w:szCs w:val="19"/>
        </w:rPr>
        <w:t>.</w:t>
      </w:r>
    </w:p>
    <w:p w14:paraId="61C54C26" w14:textId="77777777" w:rsidR="0032136D" w:rsidRDefault="0032136D" w:rsidP="0032136D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sz w:val="19"/>
          <w:szCs w:val="19"/>
        </w:rPr>
      </w:pPr>
      <w:r w:rsidRPr="0032136D">
        <w:rPr>
          <w:rFonts w:ascii="Arial" w:hAnsi="Arial" w:cs="Arial"/>
          <w:sz w:val="19"/>
          <w:szCs w:val="19"/>
        </w:rPr>
        <w:t>Wykonawca wystawiając fakturę Zamawiającemu powołuje się  na nr zamówienia</w:t>
      </w:r>
      <w:r>
        <w:rPr>
          <w:rFonts w:ascii="Arial" w:hAnsi="Arial" w:cs="Arial"/>
          <w:sz w:val="19"/>
          <w:szCs w:val="19"/>
        </w:rPr>
        <w:t>.</w:t>
      </w:r>
    </w:p>
    <w:p w14:paraId="7F0C0697" w14:textId="7EA02C02" w:rsidR="004C26E7" w:rsidRPr="0032136D" w:rsidRDefault="004C26E7" w:rsidP="0032136D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sz w:val="19"/>
          <w:szCs w:val="19"/>
        </w:rPr>
      </w:pPr>
      <w:r w:rsidRPr="0032136D">
        <w:rPr>
          <w:rFonts w:ascii="Arial" w:hAnsi="Arial" w:cs="Arial"/>
          <w:sz w:val="19"/>
          <w:szCs w:val="19"/>
          <w:lang w:eastAsia="hi-IN" w:bidi="hi-IN"/>
        </w:rPr>
        <w:t>Za dzień zapłaty uznaje się dzień obciążenia rachunku Zamawiającego.</w:t>
      </w:r>
    </w:p>
    <w:p w14:paraId="0B65C672" w14:textId="77777777" w:rsidR="004C26E7" w:rsidRPr="00993FA5" w:rsidRDefault="004C26E7" w:rsidP="0032136D">
      <w:pPr>
        <w:numPr>
          <w:ilvl w:val="0"/>
          <w:numId w:val="7"/>
        </w:numPr>
        <w:autoSpaceDE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Na Wykonawcy ciąży odpowiedzialność z tytułu uszkodzenia lub utraty przedmiotu umowy aż do chwili potwierdzenia odbioru przez Zamawiającego.</w:t>
      </w:r>
    </w:p>
    <w:p w14:paraId="3031A13A" w14:textId="10BBCB61" w:rsidR="004C26E7" w:rsidRPr="0032136D" w:rsidRDefault="004C26E7" w:rsidP="0032136D">
      <w:pPr>
        <w:numPr>
          <w:ilvl w:val="0"/>
          <w:numId w:val="7"/>
        </w:num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>Wykonawca o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świadcza, że jeżeli nastąpią jakiekolwiek znaczące zmiany sytuacji przedstawionej w dokumentach załączonych do oferty natychmiast pisemnie poinformuje o nich Zamawiającego (np. zmiana siedzimy, zmiana numeru konta itp.) </w:t>
      </w:r>
    </w:p>
    <w:p w14:paraId="0CA60A24" w14:textId="77777777" w:rsidR="002D31D6" w:rsidRPr="00993FA5" w:rsidRDefault="002D31D6" w:rsidP="002D31D6">
      <w:p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58DFBF7F" w14:textId="77777777" w:rsidR="002D31D6" w:rsidRDefault="002D31D6" w:rsidP="002D31D6">
      <w:pPr>
        <w:autoSpaceDE w:val="0"/>
        <w:spacing w:after="0" w:line="240" w:lineRule="auto"/>
        <w:jc w:val="center"/>
        <w:rPr>
          <w:rFonts w:ascii="Arial" w:eastAsia="TimesNewRoman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§ 4 – Odpowiedzialno</w:t>
      </w:r>
      <w:r w:rsidRPr="00993FA5">
        <w:rPr>
          <w:rFonts w:ascii="Arial" w:eastAsia="TimesNewRoman" w:hAnsi="Arial" w:cs="Arial"/>
          <w:b/>
          <w:bCs/>
          <w:sz w:val="19"/>
          <w:szCs w:val="19"/>
          <w:lang w:eastAsia="pl-PL"/>
        </w:rPr>
        <w:t>ść</w:t>
      </w:r>
    </w:p>
    <w:p w14:paraId="77D56125" w14:textId="77777777" w:rsidR="004C26E7" w:rsidRDefault="004C26E7" w:rsidP="004C26E7">
      <w:pPr>
        <w:numPr>
          <w:ilvl w:val="0"/>
          <w:numId w:val="4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18"/>
        </w:rPr>
      </w:pPr>
      <w:r w:rsidRPr="00FB76E3">
        <w:rPr>
          <w:rFonts w:ascii="Arial" w:hAnsi="Arial"/>
          <w:sz w:val="18"/>
        </w:rPr>
        <w:t xml:space="preserve">W razie nieterminowej realizacji przez Wykonawcę zamówienia, Zamawiający naliczy karę umowną w wysokości 1% wartości brutto części niezrealizowanego zamówienia, którego zwłoka dotyczy, za każdy dzień </w:t>
      </w:r>
      <w:r>
        <w:rPr>
          <w:rFonts w:ascii="Arial" w:hAnsi="Arial"/>
          <w:sz w:val="18"/>
        </w:rPr>
        <w:t>zwłoki</w:t>
      </w:r>
      <w:r w:rsidRPr="00FB76E3">
        <w:rPr>
          <w:rFonts w:ascii="Arial" w:hAnsi="Arial"/>
          <w:sz w:val="18"/>
        </w:rPr>
        <w:t>.</w:t>
      </w:r>
      <w:r w:rsidRPr="00EC0A33">
        <w:rPr>
          <w:rFonts w:ascii="Arial" w:hAnsi="Arial"/>
          <w:sz w:val="18"/>
        </w:rPr>
        <w:t>.</w:t>
      </w:r>
    </w:p>
    <w:p w14:paraId="4FFCCD67" w14:textId="77777777" w:rsidR="004C26E7" w:rsidRPr="00154531" w:rsidRDefault="004C26E7" w:rsidP="004C26E7">
      <w:pPr>
        <w:numPr>
          <w:ilvl w:val="0"/>
          <w:numId w:val="4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18"/>
        </w:rPr>
      </w:pPr>
      <w:r w:rsidRPr="00154531">
        <w:rPr>
          <w:rFonts w:ascii="Arial" w:hAnsi="Arial"/>
          <w:sz w:val="18"/>
        </w:rPr>
        <w:t xml:space="preserve">Zamawiający zastrzega sobie prawo odstąpienia od umowy w następujących przypadkach: </w:t>
      </w:r>
    </w:p>
    <w:p w14:paraId="3060BB84" w14:textId="77777777" w:rsidR="004C26E7" w:rsidRPr="00FB76E3" w:rsidRDefault="004C26E7" w:rsidP="004C26E7">
      <w:pPr>
        <w:numPr>
          <w:ilvl w:val="2"/>
          <w:numId w:val="4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18"/>
        </w:rPr>
      </w:pPr>
      <w:r w:rsidRPr="00FB76E3">
        <w:rPr>
          <w:rFonts w:ascii="Arial" w:hAnsi="Arial"/>
          <w:sz w:val="18"/>
        </w:rPr>
        <w:t>w razie niewykonania zamówienia lub nieterminowej realizacji zamówienia,</w:t>
      </w:r>
    </w:p>
    <w:p w14:paraId="0A067B4B" w14:textId="77777777" w:rsidR="004C26E7" w:rsidRPr="00FB76E3" w:rsidRDefault="004C26E7" w:rsidP="004C26E7">
      <w:pPr>
        <w:numPr>
          <w:ilvl w:val="2"/>
          <w:numId w:val="4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18"/>
        </w:rPr>
      </w:pPr>
      <w:r w:rsidRPr="00FB76E3">
        <w:rPr>
          <w:rFonts w:ascii="Arial" w:hAnsi="Arial"/>
          <w:sz w:val="18"/>
        </w:rPr>
        <w:t xml:space="preserve">w razie nienależytego wykonania zamówienia, w tym w szczególności dostarczenia produktu po upływie terminu jego ważności, lub z terminem krótszym niż umówiony, dostarczenia zbyt małej ilości produktów, dostarczenia produktów o jakości niezgodnej z umową. </w:t>
      </w:r>
    </w:p>
    <w:p w14:paraId="35B49289" w14:textId="77777777" w:rsidR="004C26E7" w:rsidRDefault="004C26E7" w:rsidP="004C26E7">
      <w:pPr>
        <w:numPr>
          <w:ilvl w:val="0"/>
          <w:numId w:val="4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b/>
          <w:sz w:val="18"/>
        </w:rPr>
      </w:pPr>
      <w:r w:rsidRPr="00FB76E3">
        <w:rPr>
          <w:rFonts w:ascii="Arial" w:hAnsi="Arial"/>
          <w:sz w:val="18"/>
        </w:rPr>
        <w:t xml:space="preserve">Prawo odstąpienia od umowy ogranicza się, według wyboru Zamawiającego, do części umowy objętej określonym zamówieniem, albo, do całej reszty niespełnionego do czasu odstąpienia od umowy świadczenia. </w:t>
      </w:r>
    </w:p>
    <w:p w14:paraId="6B6664A3" w14:textId="77777777" w:rsidR="004C26E7" w:rsidRDefault="004C26E7" w:rsidP="004C26E7">
      <w:pPr>
        <w:numPr>
          <w:ilvl w:val="0"/>
          <w:numId w:val="4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b/>
          <w:sz w:val="18"/>
        </w:rPr>
      </w:pPr>
      <w:r w:rsidRPr="00154531">
        <w:rPr>
          <w:rFonts w:ascii="Arial" w:hAnsi="Arial"/>
          <w:sz w:val="18"/>
        </w:rPr>
        <w:t xml:space="preserve">Przy pierwszym stwierdzeniu nienależytego wykonania umowy Zamawiający może wykonać prawo odstąpienia po bezskutecznym upływie wyznaczonego terminu do należytego wykonania umowy. </w:t>
      </w:r>
    </w:p>
    <w:p w14:paraId="522FBD5F" w14:textId="77777777" w:rsidR="004C26E7" w:rsidRDefault="004C26E7" w:rsidP="004C26E7">
      <w:pPr>
        <w:numPr>
          <w:ilvl w:val="0"/>
          <w:numId w:val="4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b/>
          <w:sz w:val="18"/>
        </w:rPr>
      </w:pPr>
      <w:r w:rsidRPr="00154531">
        <w:rPr>
          <w:rFonts w:ascii="Arial" w:hAnsi="Arial"/>
          <w:sz w:val="18"/>
        </w:rPr>
        <w:t xml:space="preserve">W przypadku wykonania prawa odstąpienia z przyczyn opisanych w </w:t>
      </w:r>
      <w:r w:rsidRPr="00154531">
        <w:rPr>
          <w:rFonts w:ascii="Arial" w:hAnsi="Arial"/>
          <w:b/>
          <w:sz w:val="18"/>
        </w:rPr>
        <w:t xml:space="preserve">ust. </w:t>
      </w:r>
      <w:r>
        <w:rPr>
          <w:rFonts w:ascii="Arial" w:hAnsi="Arial"/>
          <w:b/>
          <w:color w:val="FF0000"/>
          <w:sz w:val="18"/>
          <w:u w:val="single"/>
        </w:rPr>
        <w:t>2</w:t>
      </w:r>
      <w:r w:rsidRPr="00154531">
        <w:rPr>
          <w:rFonts w:ascii="Arial" w:hAnsi="Arial"/>
          <w:sz w:val="18"/>
        </w:rPr>
        <w:t xml:space="preserve"> Zamawiający naliczy karę umowną w wysokości 10 % wartości umowy brutto. </w:t>
      </w:r>
    </w:p>
    <w:p w14:paraId="0C80BE9B" w14:textId="77777777" w:rsidR="004C26E7" w:rsidRDefault="004C26E7" w:rsidP="004C26E7">
      <w:pPr>
        <w:numPr>
          <w:ilvl w:val="0"/>
          <w:numId w:val="4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b/>
          <w:sz w:val="18"/>
        </w:rPr>
      </w:pPr>
      <w:r w:rsidRPr="00154531">
        <w:rPr>
          <w:rFonts w:ascii="Arial" w:hAnsi="Arial"/>
          <w:sz w:val="18"/>
        </w:rPr>
        <w:t xml:space="preserve">W razie nieterminowej realizacji przez Wykonawcę obowiązku, o którym mowa w </w:t>
      </w:r>
      <w:r w:rsidRPr="00154531">
        <w:rPr>
          <w:rFonts w:ascii="Arial" w:hAnsi="Arial"/>
          <w:b/>
          <w:sz w:val="18"/>
        </w:rPr>
        <w:t xml:space="preserve">§ </w:t>
      </w:r>
      <w:r>
        <w:rPr>
          <w:rFonts w:ascii="Arial" w:hAnsi="Arial"/>
          <w:b/>
          <w:sz w:val="18"/>
        </w:rPr>
        <w:t>3</w:t>
      </w:r>
      <w:r w:rsidRPr="00154531">
        <w:rPr>
          <w:rFonts w:ascii="Arial" w:hAnsi="Arial"/>
          <w:b/>
          <w:sz w:val="18"/>
        </w:rPr>
        <w:t xml:space="preserve"> ust. </w:t>
      </w:r>
      <w:r>
        <w:rPr>
          <w:rFonts w:ascii="Arial" w:hAnsi="Arial"/>
          <w:b/>
          <w:sz w:val="18"/>
        </w:rPr>
        <w:t>3</w:t>
      </w:r>
      <w:r w:rsidRPr="00154531">
        <w:rPr>
          <w:rFonts w:ascii="Arial" w:hAnsi="Arial"/>
          <w:sz w:val="18"/>
        </w:rPr>
        <w:t xml:space="preserve"> umowy, Zamawiający naliczy karę umowną w wysokości 1% wartości brutto części niezrealizowanego zamówienia, w ramach, którego dostarczono wadliwe produkty, za każdy dzień </w:t>
      </w:r>
      <w:r>
        <w:rPr>
          <w:rFonts w:ascii="Arial" w:hAnsi="Arial"/>
          <w:sz w:val="18"/>
        </w:rPr>
        <w:t>zwłoki.</w:t>
      </w:r>
    </w:p>
    <w:p w14:paraId="421CF2A9" w14:textId="77777777" w:rsidR="004C26E7" w:rsidRPr="000D7452" w:rsidRDefault="004C26E7" w:rsidP="004C26E7">
      <w:pPr>
        <w:numPr>
          <w:ilvl w:val="0"/>
          <w:numId w:val="43"/>
        </w:numPr>
        <w:suppressAutoHyphens/>
        <w:autoSpaceDE w:val="0"/>
        <w:spacing w:after="0" w:line="240" w:lineRule="auto"/>
        <w:jc w:val="both"/>
        <w:rPr>
          <w:rFonts w:ascii="Arial" w:hAnsi="Arial"/>
          <w:sz w:val="18"/>
        </w:rPr>
      </w:pPr>
      <w:r w:rsidRPr="000D7452">
        <w:rPr>
          <w:rFonts w:ascii="Arial" w:hAnsi="Arial"/>
          <w:sz w:val="18"/>
        </w:rPr>
        <w:t>Naliczenie przez Zamawiającego kary umownej następuje poprzez sporządzenie noty księgowej wraz z pisemnym uzasadnieniem. Wykonawca zobowiązany jest w terminie wskazanym na nocie do zapłaty naliczonej kary umownej. Brak zapłaty w powyższym terminie uprawnia Zamawiającego do potrącenia kary umownej z wynagrodzenia Wykonawcy lub innych jego wierzytelności przysługujących Wykonawcy w stosunku do Zamawiającego.</w:t>
      </w:r>
    </w:p>
    <w:p w14:paraId="6B9619A1" w14:textId="77777777" w:rsidR="004C26E7" w:rsidRPr="00AD19AE" w:rsidRDefault="004C26E7" w:rsidP="004C26E7">
      <w:pPr>
        <w:numPr>
          <w:ilvl w:val="0"/>
          <w:numId w:val="43"/>
        </w:numPr>
        <w:suppressAutoHyphens/>
        <w:autoSpaceDE w:val="0"/>
        <w:spacing w:after="0" w:line="240" w:lineRule="auto"/>
        <w:jc w:val="both"/>
        <w:rPr>
          <w:rFonts w:ascii="Arial" w:hAnsi="Arial"/>
          <w:sz w:val="18"/>
        </w:rPr>
      </w:pPr>
      <w:r w:rsidRPr="00AD19AE">
        <w:rPr>
          <w:rFonts w:ascii="Arial" w:hAnsi="Arial"/>
          <w:sz w:val="18"/>
        </w:rPr>
        <w:t xml:space="preserve">Naliczenie przez Zamawiającego bądź zapłata przez Wykonawcę kary umownej nie zwalnia go </w:t>
      </w:r>
      <w:r w:rsidRPr="00AD19AE">
        <w:rPr>
          <w:rFonts w:ascii="Arial" w:hAnsi="Arial"/>
          <w:sz w:val="18"/>
        </w:rPr>
        <w:br/>
        <w:t>z zobowiązań wynikających z niniejszej umowy.</w:t>
      </w:r>
    </w:p>
    <w:p w14:paraId="78622654" w14:textId="77777777" w:rsidR="004C26E7" w:rsidRPr="00A412CB" w:rsidRDefault="004C26E7" w:rsidP="004C26E7">
      <w:pPr>
        <w:numPr>
          <w:ilvl w:val="0"/>
          <w:numId w:val="43"/>
        </w:numPr>
        <w:suppressAutoHyphens/>
        <w:autoSpaceDE w:val="0"/>
        <w:spacing w:after="0" w:line="240" w:lineRule="auto"/>
        <w:jc w:val="both"/>
        <w:rPr>
          <w:rFonts w:ascii="Arial" w:hAnsi="Arial"/>
          <w:sz w:val="18"/>
        </w:rPr>
      </w:pPr>
      <w:r w:rsidRPr="00767958">
        <w:rPr>
          <w:rFonts w:ascii="Arial" w:hAnsi="Arial" w:cs="Arial"/>
          <w:color w:val="000000"/>
          <w:sz w:val="18"/>
          <w:szCs w:val="18"/>
        </w:rPr>
        <w:t>Łączna maksymalna wysokość kar umownych, którą Zamawiający może naliczyć Wykonawcy nie   przekroczy 10 % wartości brutto umowy.</w:t>
      </w:r>
    </w:p>
    <w:p w14:paraId="6560027F" w14:textId="77777777" w:rsidR="002D31D6" w:rsidRPr="00993FA5" w:rsidRDefault="002D31D6" w:rsidP="002D31D6">
      <w:pPr>
        <w:autoSpaceDE w:val="0"/>
        <w:spacing w:after="0" w:line="240" w:lineRule="auto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2F4CA485" w14:textId="77777777" w:rsidR="002D31D6" w:rsidRPr="00993FA5" w:rsidRDefault="002D31D6" w:rsidP="002D31D6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§5 - Okres obowi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zywania umowy.</w:t>
      </w:r>
    </w:p>
    <w:p w14:paraId="2A5048C0" w14:textId="5DE556E1" w:rsidR="002D31D6" w:rsidRDefault="002D31D6" w:rsidP="002D31D6">
      <w:pPr>
        <w:autoSpaceDE w:val="0"/>
        <w:spacing w:after="0" w:line="240" w:lineRule="auto"/>
        <w:jc w:val="both"/>
        <w:rPr>
          <w:rFonts w:ascii="Arial" w:hAnsi="Arial" w:cs="Arial"/>
          <w:b/>
          <w:bCs/>
          <w:color w:val="0000FF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 xml:space="preserve">Umowa została zawarta na okres </w:t>
      </w:r>
      <w:r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>24</w:t>
      </w:r>
      <w:r w:rsidRPr="00993FA5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 xml:space="preserve"> miesięcy, </w:t>
      </w:r>
      <w:r w:rsidRPr="00993FA5">
        <w:rPr>
          <w:rFonts w:ascii="Arial" w:hAnsi="Arial" w:cs="Arial"/>
          <w:sz w:val="19"/>
          <w:szCs w:val="19"/>
          <w:lang w:eastAsia="pl-PL"/>
        </w:rPr>
        <w:t>pocz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93FA5">
        <w:rPr>
          <w:rFonts w:ascii="Arial" w:hAnsi="Arial" w:cs="Arial"/>
          <w:sz w:val="19"/>
          <w:szCs w:val="19"/>
          <w:lang w:eastAsia="pl-PL"/>
        </w:rPr>
        <w:t>wszy od dnia ....... 20</w:t>
      </w:r>
      <w:r w:rsidR="0061568C">
        <w:rPr>
          <w:rFonts w:ascii="Arial" w:hAnsi="Arial" w:cs="Arial"/>
          <w:sz w:val="19"/>
          <w:szCs w:val="19"/>
          <w:lang w:eastAsia="pl-PL"/>
        </w:rPr>
        <w:t>2</w:t>
      </w:r>
      <w:r w:rsidR="004C26E7">
        <w:rPr>
          <w:rFonts w:ascii="Arial" w:hAnsi="Arial" w:cs="Arial"/>
          <w:sz w:val="19"/>
          <w:szCs w:val="19"/>
          <w:lang w:eastAsia="pl-PL"/>
        </w:rPr>
        <w:t>4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 roku do dnia .. ..... </w:t>
      </w:r>
      <w:r>
        <w:rPr>
          <w:rFonts w:ascii="Arial" w:hAnsi="Arial" w:cs="Arial"/>
          <w:sz w:val="19"/>
          <w:szCs w:val="19"/>
          <w:lang w:eastAsia="pl-PL"/>
        </w:rPr>
        <w:t>202</w:t>
      </w:r>
      <w:r w:rsidR="004C26E7">
        <w:rPr>
          <w:rFonts w:ascii="Arial" w:hAnsi="Arial" w:cs="Arial"/>
          <w:sz w:val="19"/>
          <w:szCs w:val="19"/>
          <w:lang w:eastAsia="pl-PL"/>
        </w:rPr>
        <w:t>6</w:t>
      </w:r>
      <w:r w:rsidR="009A3CB8">
        <w:rPr>
          <w:rFonts w:ascii="Arial" w:hAnsi="Arial" w:cs="Arial"/>
          <w:sz w:val="19"/>
          <w:szCs w:val="19"/>
          <w:lang w:eastAsia="pl-PL"/>
        </w:rPr>
        <w:t xml:space="preserve"> </w:t>
      </w:r>
      <w:r w:rsidRPr="00993FA5">
        <w:rPr>
          <w:rFonts w:ascii="Arial" w:hAnsi="Arial" w:cs="Arial"/>
          <w:sz w:val="19"/>
          <w:szCs w:val="19"/>
          <w:lang w:eastAsia="pl-PL"/>
        </w:rPr>
        <w:t>roku</w:t>
      </w:r>
      <w:r w:rsidRPr="00993FA5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>.</w:t>
      </w:r>
    </w:p>
    <w:p w14:paraId="6503BDB2" w14:textId="77777777" w:rsidR="002D31D6" w:rsidRDefault="002D31D6" w:rsidP="002D31D6">
      <w:pPr>
        <w:autoSpaceDE w:val="0"/>
        <w:spacing w:after="0" w:line="240" w:lineRule="auto"/>
        <w:jc w:val="both"/>
        <w:rPr>
          <w:rFonts w:ascii="Arial" w:hAnsi="Arial" w:cs="Arial"/>
          <w:b/>
          <w:bCs/>
          <w:color w:val="0000FF"/>
          <w:sz w:val="19"/>
          <w:szCs w:val="19"/>
          <w:lang w:eastAsia="pl-PL"/>
        </w:rPr>
      </w:pPr>
    </w:p>
    <w:p w14:paraId="1928F545" w14:textId="77777777" w:rsidR="002D31D6" w:rsidRPr="00993FA5" w:rsidRDefault="002D31D6" w:rsidP="002D31D6">
      <w:p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53562026" w14:textId="77777777" w:rsidR="002D31D6" w:rsidRPr="00993FA5" w:rsidRDefault="002D31D6" w:rsidP="002D31D6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  <w:lang w:eastAsia="pl-PL"/>
        </w:rPr>
      </w:pPr>
      <w:r w:rsidRPr="009A3CB8">
        <w:rPr>
          <w:rFonts w:ascii="Arial" w:hAnsi="Arial" w:cs="Arial"/>
          <w:b/>
          <w:bCs/>
          <w:sz w:val="19"/>
          <w:szCs w:val="19"/>
          <w:lang w:eastAsia="pl-PL"/>
        </w:rPr>
        <w:t>§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 </w:t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6 - Inne postanowienia</w:t>
      </w:r>
    </w:p>
    <w:p w14:paraId="1441FBF2" w14:textId="5CBA91D9" w:rsidR="002D31D6" w:rsidRPr="00B94918" w:rsidRDefault="002D31D6" w:rsidP="002D31D6">
      <w:pPr>
        <w:numPr>
          <w:ilvl w:val="0"/>
          <w:numId w:val="6"/>
        </w:num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B94918">
        <w:rPr>
          <w:rFonts w:ascii="Arial" w:hAnsi="Arial" w:cs="Arial"/>
          <w:sz w:val="19"/>
          <w:szCs w:val="19"/>
          <w:lang w:eastAsia="pl-PL"/>
        </w:rPr>
        <w:t>Dostarczany produkt b</w:t>
      </w:r>
      <w:r w:rsidRPr="00B94918">
        <w:rPr>
          <w:rFonts w:ascii="Arial" w:eastAsia="TimesNewRoman" w:hAnsi="Arial" w:cs="Arial"/>
          <w:sz w:val="19"/>
          <w:szCs w:val="19"/>
          <w:lang w:eastAsia="pl-PL"/>
        </w:rPr>
        <w:t>ę</w:t>
      </w:r>
      <w:r w:rsidRPr="00B94918">
        <w:rPr>
          <w:rFonts w:ascii="Arial" w:hAnsi="Arial" w:cs="Arial"/>
          <w:sz w:val="19"/>
          <w:szCs w:val="19"/>
          <w:lang w:eastAsia="pl-PL"/>
        </w:rPr>
        <w:t xml:space="preserve">dzie posiadał wymagany termin </w:t>
      </w:r>
      <w:r w:rsidR="004C26E7">
        <w:rPr>
          <w:rFonts w:ascii="Arial" w:hAnsi="Arial" w:cs="Arial"/>
          <w:sz w:val="19"/>
          <w:szCs w:val="19"/>
          <w:lang w:eastAsia="pl-PL"/>
        </w:rPr>
        <w:t xml:space="preserve">gwarancji  </w:t>
      </w:r>
      <w:r w:rsidRPr="00B94918">
        <w:rPr>
          <w:rFonts w:ascii="Arial" w:hAnsi="Arial" w:cs="Arial"/>
          <w:sz w:val="19"/>
          <w:szCs w:val="19"/>
          <w:lang w:eastAsia="pl-PL"/>
        </w:rPr>
        <w:t xml:space="preserve">co najmniej </w:t>
      </w:r>
      <w:r w:rsidR="004C26E7">
        <w:rPr>
          <w:rFonts w:ascii="Arial" w:hAnsi="Arial" w:cs="Arial"/>
          <w:sz w:val="19"/>
          <w:szCs w:val="19"/>
          <w:lang w:eastAsia="pl-PL"/>
        </w:rPr>
        <w:t>12</w:t>
      </w:r>
      <w:r w:rsidRPr="00B94918">
        <w:rPr>
          <w:rFonts w:ascii="Arial" w:hAnsi="Arial" w:cs="Arial"/>
          <w:sz w:val="19"/>
          <w:szCs w:val="19"/>
          <w:lang w:eastAsia="pl-PL"/>
        </w:rPr>
        <w:t xml:space="preserve"> miesi</w:t>
      </w:r>
      <w:r w:rsidRPr="00B94918">
        <w:rPr>
          <w:rFonts w:ascii="Arial" w:eastAsia="TimesNewRoman" w:hAnsi="Arial" w:cs="Arial"/>
          <w:sz w:val="19"/>
          <w:szCs w:val="19"/>
          <w:lang w:eastAsia="pl-PL"/>
        </w:rPr>
        <w:t>ę</w:t>
      </w:r>
      <w:r w:rsidRPr="00B94918">
        <w:rPr>
          <w:rFonts w:ascii="Arial" w:hAnsi="Arial" w:cs="Arial"/>
          <w:sz w:val="19"/>
          <w:szCs w:val="19"/>
          <w:lang w:eastAsia="pl-PL"/>
        </w:rPr>
        <w:t>czny</w:t>
      </w:r>
      <w:r w:rsidR="004C26E7">
        <w:rPr>
          <w:rFonts w:ascii="Arial" w:hAnsi="Arial" w:cs="Arial"/>
          <w:sz w:val="19"/>
          <w:szCs w:val="19"/>
          <w:lang w:eastAsia="pl-PL"/>
        </w:rPr>
        <w:t xml:space="preserve"> (dotyczy zakresu nr 6 do 10).</w:t>
      </w:r>
    </w:p>
    <w:p w14:paraId="426B3513" w14:textId="77777777" w:rsidR="002D31D6" w:rsidRPr="00993FA5" w:rsidRDefault="002D31D6" w:rsidP="002D31D6">
      <w:pPr>
        <w:numPr>
          <w:ilvl w:val="0"/>
          <w:numId w:val="6"/>
        </w:num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B94918">
        <w:rPr>
          <w:rFonts w:ascii="Arial" w:hAnsi="Arial" w:cs="Arial"/>
          <w:sz w:val="19"/>
          <w:szCs w:val="19"/>
          <w:lang w:eastAsia="pl-PL"/>
        </w:rPr>
        <w:t>Wykonawca nie mo</w:t>
      </w:r>
      <w:r w:rsidRPr="00B94918">
        <w:rPr>
          <w:rFonts w:ascii="Arial" w:eastAsia="TimesNewRoman" w:hAnsi="Arial" w:cs="Arial"/>
          <w:sz w:val="19"/>
          <w:szCs w:val="19"/>
          <w:lang w:eastAsia="pl-PL"/>
        </w:rPr>
        <w:t>że</w:t>
      </w:r>
      <w:r w:rsidRPr="00B94918">
        <w:rPr>
          <w:rFonts w:ascii="Arial" w:hAnsi="Arial" w:cs="Arial"/>
          <w:sz w:val="19"/>
          <w:szCs w:val="19"/>
          <w:lang w:eastAsia="pl-PL"/>
        </w:rPr>
        <w:t xml:space="preserve"> dokonać </w:t>
      </w:r>
      <w:r w:rsidRPr="00993FA5">
        <w:rPr>
          <w:rFonts w:ascii="Arial" w:hAnsi="Arial" w:cs="Arial"/>
          <w:sz w:val="19"/>
          <w:szCs w:val="19"/>
          <w:lang w:eastAsia="pl-PL"/>
        </w:rPr>
        <w:t>cesji wierzytelno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ś</w:t>
      </w:r>
      <w:r w:rsidRPr="00993FA5">
        <w:rPr>
          <w:rFonts w:ascii="Arial" w:hAnsi="Arial" w:cs="Arial"/>
          <w:sz w:val="19"/>
          <w:szCs w:val="19"/>
          <w:lang w:eastAsia="pl-PL"/>
        </w:rPr>
        <w:t>ci wynikaj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93FA5">
        <w:rPr>
          <w:rFonts w:ascii="Arial" w:hAnsi="Arial" w:cs="Arial"/>
          <w:sz w:val="19"/>
          <w:szCs w:val="19"/>
          <w:lang w:eastAsia="pl-PL"/>
        </w:rPr>
        <w:t>cych z umowy bez zgody Zamawiaj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93FA5">
        <w:rPr>
          <w:rFonts w:ascii="Arial" w:hAnsi="Arial" w:cs="Arial"/>
          <w:sz w:val="19"/>
          <w:szCs w:val="19"/>
          <w:lang w:eastAsia="pl-PL"/>
        </w:rPr>
        <w:t>cego, pod rygorem niewa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ż</w:t>
      </w:r>
      <w:r w:rsidRPr="00993FA5">
        <w:rPr>
          <w:rFonts w:ascii="Arial" w:hAnsi="Arial" w:cs="Arial"/>
          <w:sz w:val="19"/>
          <w:szCs w:val="19"/>
          <w:lang w:eastAsia="pl-PL"/>
        </w:rPr>
        <w:t>no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ś</w:t>
      </w:r>
      <w:r w:rsidRPr="00993FA5">
        <w:rPr>
          <w:rFonts w:ascii="Arial" w:hAnsi="Arial" w:cs="Arial"/>
          <w:sz w:val="19"/>
          <w:szCs w:val="19"/>
          <w:lang w:eastAsia="pl-PL"/>
        </w:rPr>
        <w:t>ci, wyra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ż</w:t>
      </w:r>
      <w:r w:rsidRPr="00993FA5">
        <w:rPr>
          <w:rFonts w:ascii="Arial" w:hAnsi="Arial" w:cs="Arial"/>
          <w:sz w:val="19"/>
          <w:szCs w:val="19"/>
          <w:lang w:eastAsia="pl-PL"/>
        </w:rPr>
        <w:t>onej w formie pisemnej.</w:t>
      </w:r>
    </w:p>
    <w:p w14:paraId="25E002A7" w14:textId="77777777" w:rsidR="002D31D6" w:rsidRPr="00993FA5" w:rsidRDefault="002D31D6" w:rsidP="002D31D6">
      <w:pPr>
        <w:numPr>
          <w:ilvl w:val="0"/>
          <w:numId w:val="6"/>
        </w:num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 xml:space="preserve">Strony zobowiązują się wobec siebie, że zarówno podczas obowiązywania niniejszej umowy, jak i po jej rozwiązaniu zachowają w tajemnicy i będą traktowały jako poufne wszelkie informacji techniczne, handlowe i inne informacje, know-how oraz dane, informacje, ujawnione im bezpośrednio lub pośrednio przez drugą stronę dla celów niniejszej umowy oraz że będą wykorzystywały te informacje wyłączenie dla celów niniejszej umowy i zapewnią zachowanie ich w tajemnicy przez swoich pracowników oraz inne osoby, za pomocą, których wykonują zobowiązania wynikające z niniejszej umowy. </w:t>
      </w:r>
    </w:p>
    <w:p w14:paraId="1DD297F6" w14:textId="77777777" w:rsidR="002D31D6" w:rsidRDefault="002D31D6" w:rsidP="002D31D6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lastRenderedPageBreak/>
        <w:t>*W przypadku gdy Wykonawca powierzy podwykonawcy wykonanie zamówienia odpowiada za działania, uchybienia lub zaniedbania podwykonawców tak jak za własne działania, uchybienia lub zaniedbania.</w:t>
      </w:r>
    </w:p>
    <w:p w14:paraId="331C834C" w14:textId="77777777" w:rsidR="002D31D6" w:rsidRPr="00313244" w:rsidRDefault="002D31D6" w:rsidP="002D31D6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Arial" w:hAnsi="Arial" w:cs="Arial"/>
          <w:sz w:val="19"/>
          <w:szCs w:val="19"/>
          <w:lang w:eastAsia="zh-CN"/>
        </w:rPr>
      </w:pPr>
      <w:r w:rsidRPr="00313244">
        <w:rPr>
          <w:rFonts w:ascii="Arial" w:hAnsi="Arial" w:cs="Arial"/>
          <w:color w:val="000000"/>
          <w:sz w:val="19"/>
          <w:szCs w:val="19"/>
        </w:rPr>
        <w:t xml:space="preserve">Wykonawca zobowiązuje się do przestrzegania przepisów Rozporządzenia Parlamentu Europejskiego i Rady (UE) 2016/679 z dnia 27 kwietnia 2016 roku w sprawie ochrony osób fizycznych w związku z przetwarzaniem danych osobowych i w sprawie swobodnego przepływu takich danych oraz uchylenia dyrektywy 95/46/WE (zwanego dalej RODO) oraz Ustawy  z dnia 10 maja 2018 r. o ochronie danych osobowych (tj. Dz. U. z 2018 r. poz. 1000 z </w:t>
      </w:r>
      <w:proofErr w:type="spellStart"/>
      <w:r w:rsidRPr="00313244">
        <w:rPr>
          <w:rFonts w:ascii="Arial" w:hAnsi="Arial" w:cs="Arial"/>
          <w:color w:val="000000"/>
          <w:sz w:val="19"/>
          <w:szCs w:val="19"/>
        </w:rPr>
        <w:t>pzm</w:t>
      </w:r>
      <w:proofErr w:type="spellEnd"/>
      <w:r w:rsidRPr="00313244">
        <w:rPr>
          <w:rFonts w:ascii="Arial" w:hAnsi="Arial" w:cs="Arial"/>
          <w:color w:val="000000"/>
          <w:sz w:val="19"/>
          <w:szCs w:val="19"/>
        </w:rPr>
        <w:t>.) (zwana dalej Ustawą).</w:t>
      </w:r>
    </w:p>
    <w:p w14:paraId="67E5C6A9" w14:textId="77777777" w:rsidR="002D31D6" w:rsidRPr="00313244" w:rsidRDefault="002D31D6" w:rsidP="002D31D6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Arial" w:hAnsi="Arial" w:cs="Arial"/>
          <w:sz w:val="19"/>
          <w:szCs w:val="19"/>
          <w:lang w:eastAsia="zh-CN"/>
        </w:rPr>
      </w:pPr>
      <w:r w:rsidRPr="00313244">
        <w:rPr>
          <w:rFonts w:ascii="Arial" w:hAnsi="Arial" w:cs="Arial"/>
          <w:sz w:val="19"/>
          <w:szCs w:val="19"/>
        </w:rPr>
        <w:t>Wykonawca oraz osoby świadczące usługi w imieniu Wykonawcy zobowiązują się do bezwzględnego zachowania w poufności wszelkich informacji uzyskanych w związku z wykonywaniem umowy, także po zakończeniu jej realizacji.</w:t>
      </w:r>
    </w:p>
    <w:p w14:paraId="1552264A" w14:textId="77777777" w:rsidR="002D31D6" w:rsidRDefault="002D31D6" w:rsidP="002D31D6">
      <w:p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0B93949E" w14:textId="1EB379F7" w:rsidR="002D31D6" w:rsidRDefault="002D31D6" w:rsidP="002D31D6">
      <w:pPr>
        <w:suppressAutoHyphens/>
        <w:autoSpaceDE w:val="0"/>
        <w:autoSpaceDN w:val="0"/>
        <w:spacing w:after="120"/>
        <w:jc w:val="center"/>
        <w:textAlignment w:val="baseline"/>
        <w:rPr>
          <w:rFonts w:ascii="Arial" w:hAnsi="Arial" w:cs="Arial"/>
          <w:b/>
          <w:kern w:val="3"/>
          <w:sz w:val="20"/>
          <w:szCs w:val="20"/>
        </w:rPr>
      </w:pPr>
      <w:r w:rsidRPr="00084F5C">
        <w:rPr>
          <w:rFonts w:ascii="Arial" w:hAnsi="Arial" w:cs="Arial"/>
          <w:b/>
          <w:kern w:val="3"/>
          <w:sz w:val="20"/>
          <w:szCs w:val="20"/>
        </w:rPr>
        <w:t xml:space="preserve">§ 7 </w:t>
      </w:r>
      <w:r w:rsidR="009A3CB8">
        <w:rPr>
          <w:rFonts w:ascii="Arial" w:hAnsi="Arial" w:cs="Arial"/>
          <w:b/>
          <w:kern w:val="3"/>
          <w:sz w:val="20"/>
          <w:szCs w:val="20"/>
        </w:rPr>
        <w:t xml:space="preserve">- </w:t>
      </w:r>
      <w:r w:rsidRPr="00084F5C">
        <w:rPr>
          <w:rFonts w:ascii="Arial" w:hAnsi="Arial" w:cs="Arial"/>
          <w:b/>
          <w:kern w:val="3"/>
          <w:sz w:val="20"/>
          <w:szCs w:val="20"/>
        </w:rPr>
        <w:t>Zmiana wynagrodzenia Wykonawcy</w:t>
      </w:r>
    </w:p>
    <w:p w14:paraId="0DD09319" w14:textId="77777777" w:rsidR="0061568C" w:rsidRPr="00B85AAC" w:rsidRDefault="0061568C">
      <w:pPr>
        <w:numPr>
          <w:ilvl w:val="0"/>
          <w:numId w:val="24"/>
        </w:numPr>
        <w:suppressAutoHyphens/>
        <w:autoSpaceDE w:val="0"/>
        <w:spacing w:after="0" w:line="276" w:lineRule="auto"/>
        <w:jc w:val="both"/>
        <w:rPr>
          <w:rFonts w:ascii="Arial" w:eastAsia="Arial" w:hAnsi="Arial" w:cs="Arial"/>
          <w:kern w:val="2"/>
          <w:sz w:val="19"/>
          <w:szCs w:val="19"/>
          <w:lang w:eastAsia="zh-CN"/>
        </w:rPr>
      </w:pPr>
      <w:r w:rsidRPr="00B85AAC">
        <w:rPr>
          <w:rFonts w:ascii="Arial" w:eastAsia="Arial" w:hAnsi="Arial" w:cs="Arial"/>
          <w:sz w:val="19"/>
          <w:szCs w:val="19"/>
        </w:rPr>
        <w:t xml:space="preserve">Strony zobowiązują się, iż każdorazowo dokonają (w formie pisemnego aneksu) zmiany wynagrodzenia należnego Wykonawcy na mocy umowy, w przypadku wystąpienia jednej ze zmian przepisów wskazanych w art. 436 ust. 4b) ustawy z dnia 11 września 2019 r. Prawo zamówień publicznych, tj. zmiany: </w:t>
      </w:r>
    </w:p>
    <w:p w14:paraId="15A7DF55" w14:textId="77777777" w:rsidR="0061568C" w:rsidRPr="00B85AAC" w:rsidRDefault="0061568C" w:rsidP="0032136D">
      <w:pPr>
        <w:pStyle w:val="Akapitzlist"/>
        <w:autoSpaceDE w:val="0"/>
        <w:spacing w:after="0"/>
        <w:ind w:left="0"/>
        <w:jc w:val="both"/>
        <w:rPr>
          <w:rFonts w:ascii="Arial" w:hAnsi="Arial" w:cs="Arial"/>
          <w:sz w:val="19"/>
          <w:szCs w:val="19"/>
        </w:rPr>
      </w:pPr>
      <w:r w:rsidRPr="00B85AAC">
        <w:rPr>
          <w:rFonts w:ascii="Arial" w:hAnsi="Arial" w:cs="Arial"/>
          <w:sz w:val="19"/>
          <w:szCs w:val="19"/>
        </w:rPr>
        <w:t>a) stawki podatku od towarów i usług oraz podatku akcyzowego,</w:t>
      </w:r>
    </w:p>
    <w:p w14:paraId="642F6AA9" w14:textId="77777777" w:rsidR="0061568C" w:rsidRPr="00B85AAC" w:rsidRDefault="0061568C" w:rsidP="0032136D">
      <w:pPr>
        <w:pStyle w:val="Akapitzlist"/>
        <w:autoSpaceDE w:val="0"/>
        <w:spacing w:after="0"/>
        <w:ind w:left="0"/>
        <w:jc w:val="both"/>
        <w:rPr>
          <w:rFonts w:ascii="Arial" w:hAnsi="Arial" w:cs="Arial"/>
          <w:sz w:val="19"/>
          <w:szCs w:val="19"/>
        </w:rPr>
      </w:pPr>
      <w:r w:rsidRPr="00B85AAC">
        <w:rPr>
          <w:rFonts w:ascii="Arial" w:hAnsi="Arial" w:cs="Arial"/>
          <w:sz w:val="19"/>
          <w:szCs w:val="19"/>
        </w:rPr>
        <w:t xml:space="preserve">b) wysokości minimalnego wynagrodzenia za pracę albo wysokości minimalnej stawki godzinowej, ustalonych na podstawie ustawy z dnia 10 października 2002 r. o minimalnym wynagrodzeniu za pracę, </w:t>
      </w:r>
    </w:p>
    <w:p w14:paraId="0A1BCABC" w14:textId="77777777" w:rsidR="0061568C" w:rsidRPr="00B85AAC" w:rsidRDefault="0061568C" w:rsidP="0032136D">
      <w:pPr>
        <w:pStyle w:val="Akapitzlist"/>
        <w:autoSpaceDE w:val="0"/>
        <w:spacing w:after="0"/>
        <w:ind w:left="0"/>
        <w:jc w:val="both"/>
        <w:rPr>
          <w:rFonts w:ascii="Arial" w:hAnsi="Arial" w:cs="Arial"/>
          <w:sz w:val="19"/>
          <w:szCs w:val="19"/>
        </w:rPr>
      </w:pPr>
      <w:r w:rsidRPr="00B85AAC">
        <w:rPr>
          <w:rFonts w:ascii="Arial" w:hAnsi="Arial" w:cs="Arial"/>
          <w:sz w:val="19"/>
          <w:szCs w:val="19"/>
        </w:rPr>
        <w:t xml:space="preserve">c) zasad podlegania ubezpieczeniom społecznym lub ubezpieczeniu zdrowotnemu lub wysokości stawki składki na ubezpieczenia społeczne lub ubezpieczenie zdrowotne, </w:t>
      </w:r>
    </w:p>
    <w:p w14:paraId="673D5301" w14:textId="77777777" w:rsidR="0061568C" w:rsidRPr="00B85AAC" w:rsidRDefault="0061568C" w:rsidP="0032136D">
      <w:pPr>
        <w:pStyle w:val="Akapitzlist"/>
        <w:autoSpaceDE w:val="0"/>
        <w:spacing w:after="0"/>
        <w:ind w:left="0"/>
        <w:jc w:val="both"/>
        <w:rPr>
          <w:rFonts w:ascii="Arial" w:hAnsi="Arial" w:cs="Arial"/>
          <w:sz w:val="19"/>
          <w:szCs w:val="19"/>
        </w:rPr>
      </w:pPr>
      <w:r w:rsidRPr="00B85AAC">
        <w:rPr>
          <w:rFonts w:ascii="Arial" w:hAnsi="Arial" w:cs="Arial"/>
          <w:sz w:val="19"/>
          <w:szCs w:val="19"/>
        </w:rPr>
        <w:t>d) zasad gromadzenia i wysokości wpłat do pracowniczych planów kapitałowych, o których mowa w ustawie z dnia 4 października 2018 r. o pracowniczych planach kapitałowych  (Dz. U. poz. 2215 oraz z 2019 r. poz. 1074 i 1572).</w:t>
      </w:r>
    </w:p>
    <w:p w14:paraId="36A63CDC" w14:textId="77777777" w:rsidR="0061568C" w:rsidRPr="00B85AAC" w:rsidRDefault="0061568C" w:rsidP="0032136D">
      <w:pPr>
        <w:pStyle w:val="Akapitzlist"/>
        <w:autoSpaceDE w:val="0"/>
        <w:spacing w:after="0"/>
        <w:ind w:left="0"/>
        <w:jc w:val="both"/>
        <w:rPr>
          <w:rFonts w:ascii="Arial" w:hAnsi="Arial" w:cs="Arial"/>
          <w:sz w:val="19"/>
          <w:szCs w:val="19"/>
        </w:rPr>
      </w:pPr>
      <w:r w:rsidRPr="00B85AAC">
        <w:rPr>
          <w:rFonts w:ascii="Arial" w:hAnsi="Arial" w:cs="Arial"/>
          <w:sz w:val="19"/>
          <w:szCs w:val="19"/>
        </w:rPr>
        <w:t xml:space="preserve">2. W wypadku zmiany, o której mowa w pkt. 1 lit. a) powyżej, wartość netto wynagrodzenia Wykonawcy (tj. bez podatku od towarów i usług) nie zmieni się, a określona w aneksie wartość brutto wynagrodzenia zostanie wyliczona z uwzględnieniem stawki podatku od towarów i usług, wynikającej ze zmienionych przepisów. </w:t>
      </w:r>
    </w:p>
    <w:p w14:paraId="22798230" w14:textId="77777777" w:rsidR="0061568C" w:rsidRDefault="0061568C" w:rsidP="0032136D">
      <w:pPr>
        <w:pStyle w:val="Akapitzlist"/>
        <w:autoSpaceDE w:val="0"/>
        <w:spacing w:after="0"/>
        <w:ind w:left="0"/>
        <w:jc w:val="both"/>
        <w:rPr>
          <w:rFonts w:ascii="Arial" w:hAnsi="Arial" w:cs="Arial"/>
          <w:sz w:val="19"/>
          <w:szCs w:val="19"/>
        </w:rPr>
      </w:pPr>
      <w:r w:rsidRPr="00B85AAC">
        <w:rPr>
          <w:rFonts w:ascii="Arial" w:hAnsi="Arial" w:cs="Arial"/>
          <w:sz w:val="19"/>
          <w:szCs w:val="19"/>
        </w:rPr>
        <w:t xml:space="preserve">3. W przypadku zmiany, o której mowa w pkt. 1 lit. b), c) lub d) powyżej, wynagrodzenie Wykonawcy zostanie podwyższone o wartość, o jaką wzrosną całkowite koszty wykonania umowy ponoszone przez Wykonawcę, wynikającą ze zmian wynagrodzeń, ubezpieczenia społecznego lub ubezpieczenia zdrowotnego osób fizycznych bezpośrednio wykonujących czynności na rzecz Zamawiającego zgodnie z postanowieniami umowy, z uwzględnieniem wszystkich obciążeń publicznoprawnych związanych z wynagrodzeniami osób zatrudnionych na terenie Polski przy wykonaniu Umowy, o ile te zmiany będą miały wpływ na koszty wykonania zamówienia, z wyłączeniem ubezpieczenia wypadkowego. </w:t>
      </w:r>
    </w:p>
    <w:p w14:paraId="58EA7B13" w14:textId="77777777" w:rsidR="0032136D" w:rsidRDefault="0061568C" w:rsidP="0032136D">
      <w:pPr>
        <w:pStyle w:val="Akapitzlist"/>
        <w:autoSpaceDE w:val="0"/>
        <w:spacing w:after="0"/>
        <w:ind w:left="0"/>
        <w:jc w:val="both"/>
        <w:rPr>
          <w:rFonts w:ascii="Arial" w:hAnsi="Arial" w:cs="Arial"/>
          <w:sz w:val="19"/>
          <w:szCs w:val="19"/>
        </w:rPr>
      </w:pPr>
      <w:r w:rsidRPr="00B85AAC">
        <w:rPr>
          <w:rFonts w:ascii="Arial" w:hAnsi="Arial" w:cs="Arial"/>
          <w:sz w:val="19"/>
          <w:szCs w:val="19"/>
        </w:rPr>
        <w:br/>
        <w:t xml:space="preserve">4. W przypadkach, o których mowa w pkt. 1 lit. b), c) lub d), przed zawarciem aneksu, o którym mowa w pkt. 1, Wykonawca winien złożyć Zamawiającemu pisemne oświadczenie o wysokości dodatkowych koszów wynikających z wprowadzenia zmian, o których mowa w pkt. 1 lit b), c) lub d). Do oświadczenia Wykonawca winien dołączyć księgowe dokumenty źródłowe, w zakresie niezbędnym do oceny zasadności zmiany Umowy wraz z projektem Aneksu. Zamawiający w materiale dowodowym będzie żądał od Wykonawcy przedłożenia dokumentów poświadczających zaistniałą okoliczność. Badanie dokumentów źródłowych nie będzie trwać dłużej niż 7 dni. </w:t>
      </w:r>
    </w:p>
    <w:p w14:paraId="08331E0D" w14:textId="7996A0A3" w:rsidR="00AF13EB" w:rsidRDefault="0032136D" w:rsidP="0032136D">
      <w:pPr>
        <w:pStyle w:val="Akapitzlist"/>
        <w:autoSpaceDE w:val="0"/>
        <w:spacing w:after="0"/>
        <w:ind w:left="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5.</w:t>
      </w:r>
      <w:r w:rsidR="0061568C" w:rsidRPr="0032136D">
        <w:rPr>
          <w:rFonts w:ascii="Arial" w:hAnsi="Arial" w:cs="Arial"/>
          <w:sz w:val="19"/>
          <w:szCs w:val="19"/>
        </w:rPr>
        <w:t>Aneks, o którym mowa w pkt. 1, zostanie zawarty przez Strony w terminie 14 dni od daty złożenia Zamawiającemu powyższego oświadczenia i dokumentów źródłowych przez Wykonawcę, przed wejściem w życie zmian, o których mowa w pkt. 1 lit. b), c) lub d).</w:t>
      </w:r>
    </w:p>
    <w:p w14:paraId="718E882E" w14:textId="77777777" w:rsidR="0032136D" w:rsidRPr="0032136D" w:rsidRDefault="0032136D" w:rsidP="0032136D">
      <w:pPr>
        <w:pStyle w:val="Akapitzlist"/>
        <w:autoSpaceDE w:val="0"/>
        <w:spacing w:after="0"/>
        <w:ind w:left="0"/>
        <w:jc w:val="both"/>
        <w:rPr>
          <w:rFonts w:ascii="Arial" w:hAnsi="Arial" w:cs="Arial"/>
          <w:sz w:val="19"/>
          <w:szCs w:val="19"/>
        </w:rPr>
      </w:pPr>
    </w:p>
    <w:p w14:paraId="7C29DAA0" w14:textId="69B59F1B" w:rsidR="00AF13EB" w:rsidRPr="00947272" w:rsidRDefault="00AF13EB" w:rsidP="00AF13EB">
      <w:pPr>
        <w:autoSpaceDE w:val="0"/>
        <w:jc w:val="center"/>
        <w:rPr>
          <w:rFonts w:ascii="Arial" w:hAnsi="Arial" w:cs="Arial"/>
          <w:sz w:val="20"/>
          <w:szCs w:val="20"/>
        </w:rPr>
      </w:pPr>
      <w:r w:rsidRPr="00947272">
        <w:rPr>
          <w:rFonts w:ascii="Arial" w:hAnsi="Arial" w:cs="Arial"/>
          <w:b/>
          <w:bCs/>
          <w:sz w:val="20"/>
          <w:szCs w:val="20"/>
          <w:lang w:eastAsia="ar-SA"/>
        </w:rPr>
        <w:t xml:space="preserve">§ </w:t>
      </w:r>
      <w:r>
        <w:rPr>
          <w:rFonts w:ascii="Arial" w:hAnsi="Arial" w:cs="Arial"/>
          <w:b/>
          <w:bCs/>
          <w:sz w:val="20"/>
          <w:szCs w:val="20"/>
          <w:lang w:eastAsia="ar-SA"/>
        </w:rPr>
        <w:t>8 – waloryzacja wynagrodzenia</w:t>
      </w:r>
    </w:p>
    <w:p w14:paraId="6CB51EB0" w14:textId="77777777" w:rsidR="00AF13EB" w:rsidRDefault="00AF13EB">
      <w:pPr>
        <w:numPr>
          <w:ilvl w:val="1"/>
          <w:numId w:val="39"/>
        </w:numPr>
        <w:autoSpaceDE w:val="0"/>
        <w:spacing w:line="256" w:lineRule="auto"/>
        <w:ind w:left="426" w:hanging="426"/>
        <w:jc w:val="both"/>
        <w:rPr>
          <w:rFonts w:ascii="Arial" w:hAnsi="Arial" w:cs="Arial"/>
          <w:sz w:val="19"/>
          <w:szCs w:val="19"/>
          <w:lang w:eastAsia="zh-CN"/>
        </w:rPr>
      </w:pPr>
      <w:r>
        <w:rPr>
          <w:rFonts w:ascii="Arial" w:hAnsi="Arial" w:cs="Arial"/>
          <w:sz w:val="19"/>
          <w:szCs w:val="19"/>
          <w:lang w:eastAsia="zh-CN"/>
        </w:rPr>
        <w:t>Zamawiający dopuszcza waloryzację wynagrodzenia należnego wykonawcy, w przypadku zmiany ceny materiałów lub kosztów związanych z realizacją zamówienia na poniższych zasadach.</w:t>
      </w:r>
    </w:p>
    <w:p w14:paraId="7B673BCC" w14:textId="77777777" w:rsidR="00AF13EB" w:rsidRDefault="00AF13EB">
      <w:pPr>
        <w:numPr>
          <w:ilvl w:val="1"/>
          <w:numId w:val="39"/>
        </w:numPr>
        <w:autoSpaceDE w:val="0"/>
        <w:spacing w:line="256" w:lineRule="auto"/>
        <w:ind w:left="426" w:hanging="426"/>
        <w:jc w:val="both"/>
        <w:rPr>
          <w:rFonts w:ascii="Arial" w:hAnsi="Arial" w:cs="Arial"/>
          <w:sz w:val="19"/>
          <w:szCs w:val="19"/>
          <w:lang w:eastAsia="zh-CN"/>
        </w:rPr>
      </w:pPr>
      <w:r>
        <w:rPr>
          <w:rFonts w:ascii="Arial" w:hAnsi="Arial" w:cs="Arial"/>
          <w:sz w:val="19"/>
          <w:szCs w:val="19"/>
          <w:lang w:eastAsia="zh-CN"/>
        </w:rPr>
        <w:t>Poziom zmiany ceny materiałów lub kosztów, o których mowa w ust. 1, uprawniający strony umowy do żądania zmiany wynagrodzenia wynosi 10% i mierzony jest półrocznym wskaźnikiem cen towarów i usług konsumpcyjnych ogółem ogłaszanym w komunikacie Prezesa Głównego Urzędu Statystycznego.</w:t>
      </w:r>
    </w:p>
    <w:p w14:paraId="426DF6AC" w14:textId="77777777" w:rsidR="00AF13EB" w:rsidRDefault="00AF13EB">
      <w:pPr>
        <w:numPr>
          <w:ilvl w:val="1"/>
          <w:numId w:val="39"/>
        </w:numPr>
        <w:autoSpaceDE w:val="0"/>
        <w:spacing w:line="256" w:lineRule="auto"/>
        <w:ind w:left="426" w:hanging="426"/>
        <w:jc w:val="both"/>
        <w:rPr>
          <w:rFonts w:ascii="Arial" w:hAnsi="Arial" w:cs="Arial"/>
          <w:sz w:val="19"/>
          <w:szCs w:val="19"/>
          <w:lang w:eastAsia="zh-CN"/>
        </w:rPr>
      </w:pPr>
      <w:r>
        <w:rPr>
          <w:rFonts w:ascii="Arial" w:hAnsi="Arial" w:cs="Arial"/>
          <w:sz w:val="19"/>
          <w:szCs w:val="19"/>
          <w:lang w:eastAsia="zh-CN"/>
        </w:rPr>
        <w:t>Pierwsza waloryzacja może być procedowana na wniosek strony złożony najwcześniej po okresie 6 miesięcy od dnia otwarcia ofert a jeżeli w terminie tym nie wystąpi przekroczenie poziomu zmiany ceny o którym mowa w ust.2  to waloryzacja, może być dokonana w 1-szym półroczu w którym ogłoszony zostanie wskaźnik potwierdzający zmianę poziomu cen o 10% w porównaniu do stanu z półrocza w którym nastąpiło otwarcie ofert.</w:t>
      </w:r>
    </w:p>
    <w:p w14:paraId="0F9CFE2D" w14:textId="77777777" w:rsidR="00AF13EB" w:rsidRDefault="00AF13EB" w:rsidP="00080446">
      <w:pPr>
        <w:numPr>
          <w:ilvl w:val="1"/>
          <w:numId w:val="39"/>
        </w:numPr>
        <w:autoSpaceDE w:val="0"/>
        <w:spacing w:after="0" w:line="257" w:lineRule="auto"/>
        <w:ind w:left="426" w:hanging="426"/>
        <w:jc w:val="both"/>
        <w:rPr>
          <w:rFonts w:ascii="Arial" w:hAnsi="Arial" w:cs="Arial"/>
          <w:sz w:val="19"/>
          <w:szCs w:val="19"/>
          <w:lang w:eastAsia="zh-CN"/>
        </w:rPr>
      </w:pPr>
      <w:r>
        <w:rPr>
          <w:rFonts w:ascii="Arial" w:hAnsi="Arial" w:cs="Arial"/>
          <w:sz w:val="19"/>
          <w:szCs w:val="19"/>
          <w:lang w:eastAsia="zh-CN"/>
        </w:rPr>
        <w:lastRenderedPageBreak/>
        <w:t>Zmiana ceny następować będzie poprzez przemnożenie wartości brutto dostaw pozostałych do wykonania w zakresie, którego dotyczy wniosek, przez półroczny wskaźnik cen towarów i usług konsumpcyjnych ogółem ogłoszony w komunikacie Prezesa Głównego Urzędu Statystycznego.</w:t>
      </w:r>
    </w:p>
    <w:p w14:paraId="14CFC816" w14:textId="77777777" w:rsidR="00AF13EB" w:rsidRDefault="00AF13EB" w:rsidP="00080446">
      <w:pPr>
        <w:numPr>
          <w:ilvl w:val="1"/>
          <w:numId w:val="39"/>
        </w:numPr>
        <w:autoSpaceDE w:val="0"/>
        <w:spacing w:after="0" w:line="257" w:lineRule="auto"/>
        <w:ind w:left="426" w:hanging="426"/>
        <w:jc w:val="both"/>
        <w:rPr>
          <w:rFonts w:ascii="Arial" w:hAnsi="Arial" w:cs="Arial"/>
          <w:sz w:val="19"/>
          <w:szCs w:val="19"/>
          <w:lang w:eastAsia="zh-CN"/>
        </w:rPr>
      </w:pPr>
      <w:r>
        <w:rPr>
          <w:rFonts w:ascii="Arial" w:hAnsi="Arial" w:cs="Arial"/>
          <w:sz w:val="19"/>
          <w:szCs w:val="19"/>
          <w:lang w:eastAsia="zh-CN"/>
        </w:rPr>
        <w:t xml:space="preserve">Maksymalną wartość zmiany wynagrodzenia, jaką dopuszcza zamawiający w efekcie zastosowania postanowień o zasadach wprowadzania zmian wysokości wynagrodzenia w przypadku zmiany ceny materiałów lub kosztów związanych z realizacją zamówienia ustala się na 30% wartości brutto wynagrodzenia wykonawcy określonego w ofercie wykonawcy za wykonanie umowy. </w:t>
      </w:r>
    </w:p>
    <w:p w14:paraId="023BAF44" w14:textId="77777777" w:rsidR="00AF13EB" w:rsidRDefault="00AF13EB" w:rsidP="00080446">
      <w:pPr>
        <w:numPr>
          <w:ilvl w:val="1"/>
          <w:numId w:val="39"/>
        </w:numPr>
        <w:autoSpaceDE w:val="0"/>
        <w:spacing w:after="0" w:line="257" w:lineRule="auto"/>
        <w:ind w:left="426" w:hanging="426"/>
        <w:jc w:val="both"/>
        <w:rPr>
          <w:rFonts w:ascii="Arial" w:hAnsi="Arial" w:cs="Arial"/>
          <w:sz w:val="19"/>
          <w:szCs w:val="19"/>
          <w:lang w:eastAsia="zh-CN"/>
        </w:rPr>
      </w:pPr>
      <w:r>
        <w:rPr>
          <w:rFonts w:ascii="Arial" w:hAnsi="Arial" w:cs="Arial"/>
          <w:sz w:val="19"/>
          <w:szCs w:val="19"/>
          <w:lang w:eastAsia="zh-CN"/>
        </w:rPr>
        <w:t>Wykonawca, którego wynagrodzenie zostało zmienione w trybie określonym w niniejszym paragrafie zobowiązany jest w terminie do 30 dni od zawarcia aneksu dotyczącego zmiany wynagrodzenia do dokonania zmiany wynagrodzenia przysługującego podwykonawcy, z którym zawarł umowę, w zakresie odpowiadającym zmianom cen materiałów lub kosztów dotyczących zobowiązania podwykonawcy, jeżeli łącznie spełnione są następujące warunki:</w:t>
      </w:r>
    </w:p>
    <w:p w14:paraId="46BF6AD1" w14:textId="77777777" w:rsidR="00AF13EB" w:rsidRDefault="00AF13EB" w:rsidP="00080446">
      <w:pPr>
        <w:numPr>
          <w:ilvl w:val="1"/>
          <w:numId w:val="40"/>
        </w:numPr>
        <w:autoSpaceDE w:val="0"/>
        <w:spacing w:after="0" w:line="257" w:lineRule="auto"/>
        <w:jc w:val="both"/>
        <w:rPr>
          <w:rFonts w:ascii="Arial" w:hAnsi="Arial" w:cs="Arial"/>
          <w:sz w:val="19"/>
          <w:szCs w:val="19"/>
          <w:lang w:eastAsia="zh-CN"/>
        </w:rPr>
      </w:pPr>
      <w:r>
        <w:rPr>
          <w:rFonts w:ascii="Arial" w:hAnsi="Arial" w:cs="Arial"/>
          <w:sz w:val="19"/>
          <w:szCs w:val="19"/>
          <w:lang w:eastAsia="zh-CN"/>
        </w:rPr>
        <w:t>przedmiotem umowy są dostawy;</w:t>
      </w:r>
    </w:p>
    <w:p w14:paraId="275CB4DD" w14:textId="73764299" w:rsidR="00AF13EB" w:rsidRPr="004C26E7" w:rsidRDefault="00AF13EB" w:rsidP="00080446">
      <w:pPr>
        <w:numPr>
          <w:ilvl w:val="1"/>
          <w:numId w:val="40"/>
        </w:numPr>
        <w:autoSpaceDE w:val="0"/>
        <w:spacing w:after="0" w:line="257" w:lineRule="auto"/>
        <w:jc w:val="both"/>
        <w:rPr>
          <w:rFonts w:ascii="Arial" w:hAnsi="Arial" w:cs="Arial"/>
          <w:sz w:val="19"/>
          <w:szCs w:val="19"/>
          <w:lang w:eastAsia="zh-CN"/>
        </w:rPr>
      </w:pPr>
      <w:r>
        <w:rPr>
          <w:rFonts w:ascii="Arial" w:hAnsi="Arial" w:cs="Arial"/>
          <w:sz w:val="19"/>
          <w:szCs w:val="19"/>
          <w:lang w:eastAsia="zh-CN"/>
        </w:rPr>
        <w:t xml:space="preserve">okres obowiązywania umowy przekracza 6 miesięcy. </w:t>
      </w:r>
    </w:p>
    <w:p w14:paraId="43AC69D4" w14:textId="77777777" w:rsidR="002D31D6" w:rsidRPr="00993FA5" w:rsidRDefault="002D31D6" w:rsidP="002D31D6">
      <w:p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4864BA43" w14:textId="50CA723B" w:rsidR="002D31D6" w:rsidRDefault="002D31D6" w:rsidP="002D31D6">
      <w:pPr>
        <w:spacing w:after="120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§ </w:t>
      </w:r>
      <w:r w:rsidR="00D43AEB">
        <w:rPr>
          <w:rFonts w:ascii="Arial" w:hAnsi="Arial"/>
          <w:b/>
          <w:bCs/>
          <w:sz w:val="20"/>
          <w:szCs w:val="20"/>
        </w:rPr>
        <w:t>9</w:t>
      </w:r>
      <w:r>
        <w:rPr>
          <w:rFonts w:ascii="Arial" w:hAnsi="Arial"/>
          <w:b/>
          <w:bCs/>
          <w:sz w:val="20"/>
          <w:szCs w:val="20"/>
        </w:rPr>
        <w:t xml:space="preserve"> - ZMIANA POSTANOWIEŃ UMOWY</w:t>
      </w:r>
    </w:p>
    <w:p w14:paraId="5B4A8AC8" w14:textId="1B8BE902" w:rsidR="002D31D6" w:rsidRDefault="002D31D6">
      <w:pPr>
        <w:pStyle w:val="Akapitzlist1"/>
        <w:numPr>
          <w:ilvl w:val="1"/>
          <w:numId w:val="13"/>
        </w:numPr>
        <w:spacing w:after="120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Niezależnie od okoliczności opisanych w § 7</w:t>
      </w:r>
      <w:r w:rsidR="00AF13EB">
        <w:rPr>
          <w:rFonts w:ascii="Arial" w:hAnsi="Arial"/>
          <w:color w:val="000000"/>
          <w:sz w:val="20"/>
          <w:szCs w:val="20"/>
        </w:rPr>
        <w:t xml:space="preserve"> i 8</w:t>
      </w:r>
      <w:r>
        <w:rPr>
          <w:rFonts w:ascii="Arial" w:hAnsi="Arial"/>
          <w:color w:val="000000"/>
          <w:sz w:val="20"/>
          <w:szCs w:val="20"/>
        </w:rPr>
        <w:t xml:space="preserve"> umowy, zmiany postanowień umowy mogą być dokonywane za zgodą obu Stron, wyrażoną pod rygorem nieważności na piśmie.</w:t>
      </w:r>
    </w:p>
    <w:p w14:paraId="04810CED" w14:textId="553B8F8B" w:rsidR="002D31D6" w:rsidRPr="0061568C" w:rsidRDefault="002D31D6">
      <w:pPr>
        <w:pStyle w:val="Akapitzlist1"/>
        <w:numPr>
          <w:ilvl w:val="1"/>
          <w:numId w:val="13"/>
        </w:numPr>
        <w:spacing w:after="120"/>
        <w:jc w:val="both"/>
        <w:rPr>
          <w:rFonts w:ascii="Arial" w:hAnsi="Arial"/>
          <w:color w:val="000000"/>
          <w:sz w:val="20"/>
          <w:szCs w:val="20"/>
        </w:rPr>
      </w:pPr>
      <w:r w:rsidRPr="004B2FFD">
        <w:rPr>
          <w:rFonts w:ascii="Arial" w:hAnsi="Arial" w:cs="Arial"/>
          <w:sz w:val="19"/>
          <w:szCs w:val="19"/>
          <w:lang w:eastAsia="pl-PL"/>
        </w:rPr>
        <w:t xml:space="preserve">Zmiany umowy są dopuszczalne bez ograniczeń w zakresie dozwolonym przez art. </w:t>
      </w:r>
      <w:r w:rsidR="0061568C">
        <w:rPr>
          <w:rFonts w:ascii="Arial" w:hAnsi="Arial" w:cs="Arial"/>
          <w:sz w:val="19"/>
          <w:szCs w:val="19"/>
          <w:lang w:eastAsia="pl-PL"/>
        </w:rPr>
        <w:t>455</w:t>
      </w:r>
      <w:r w:rsidRPr="004B2FFD">
        <w:rPr>
          <w:rFonts w:ascii="Arial" w:hAnsi="Arial" w:cs="Arial"/>
          <w:sz w:val="19"/>
          <w:szCs w:val="19"/>
          <w:lang w:eastAsia="pl-PL"/>
        </w:rPr>
        <w:t xml:space="preserve"> ustawy Prawo Zamówień Publicznych</w:t>
      </w:r>
      <w:r w:rsidR="0061568C">
        <w:rPr>
          <w:rFonts w:ascii="Arial" w:hAnsi="Arial" w:cs="Arial"/>
          <w:sz w:val="19"/>
          <w:szCs w:val="19"/>
          <w:lang w:eastAsia="pl-PL"/>
        </w:rPr>
        <w:t xml:space="preserve"> </w:t>
      </w:r>
      <w:r w:rsidRPr="0061568C">
        <w:rPr>
          <w:rFonts w:ascii="Arial" w:hAnsi="Arial" w:cs="Arial"/>
          <w:sz w:val="19"/>
          <w:szCs w:val="19"/>
          <w:lang w:eastAsia="pl-PL"/>
        </w:rPr>
        <w:t>w następującym zakresie:</w:t>
      </w:r>
    </w:p>
    <w:p w14:paraId="65D9A242" w14:textId="77777777" w:rsidR="002D31D6" w:rsidRPr="00993FA5" w:rsidRDefault="002D31D6" w:rsidP="002D31D6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 xml:space="preserve">nazwy i producenta oferowanego towaru pod warunkiem zachowania tej samej postaci, dawki i drogi podania w zakresie tej samej substancji czynnej w przypadku braku dostępności danego towaru, </w:t>
      </w:r>
    </w:p>
    <w:p w14:paraId="6932A6B9" w14:textId="77777777" w:rsidR="002D31D6" w:rsidRPr="00993FA5" w:rsidRDefault="002D31D6" w:rsidP="002D31D6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wielkości (zastąpienie dotychczasowej wielkości nową bądź wprowadzenie dodatkowej wielkości opakowania) lub rodzaju opakowania, w przypadkach, których nie można było przewidzieć w chwili zawierania umowy,</w:t>
      </w:r>
    </w:p>
    <w:p w14:paraId="573304DC" w14:textId="77777777" w:rsidR="002D31D6" w:rsidRPr="00993FA5" w:rsidRDefault="002D31D6" w:rsidP="002D31D6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 xml:space="preserve">obniżenia wynagrodzenia, o którym mowa w § 2 ust. 1, w przypadkach, których nie można było przewidzieć w chwili zawierania umowy, a także w przypadku obniżenia stawki podatku od towarów i usług, </w:t>
      </w:r>
    </w:p>
    <w:p w14:paraId="5B4E5D36" w14:textId="77777777" w:rsidR="002D31D6" w:rsidRPr="00993FA5" w:rsidRDefault="002D31D6" w:rsidP="002D31D6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Zmiany stawki podatku od towarów i usług,</w:t>
      </w:r>
    </w:p>
    <w:p w14:paraId="685AD308" w14:textId="77777777" w:rsidR="002D31D6" w:rsidRPr="00993FA5" w:rsidRDefault="002D31D6" w:rsidP="002D31D6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 xml:space="preserve">obniżenia cen jednostkowych określonych w załączniku nr 1A, w przypadkach, których nie można było przewidzieć w chwili zawierania umowy, </w:t>
      </w:r>
    </w:p>
    <w:p w14:paraId="25D40A78" w14:textId="77777777" w:rsidR="002D31D6" w:rsidRDefault="002D31D6" w:rsidP="002D31D6">
      <w:pPr>
        <w:pStyle w:val="Akapitzlist"/>
        <w:widowControl w:val="0"/>
        <w:numPr>
          <w:ilvl w:val="0"/>
          <w:numId w:val="10"/>
        </w:numPr>
        <w:tabs>
          <w:tab w:val="left" w:pos="1434"/>
        </w:tabs>
        <w:suppressAutoHyphens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zastąpienia wykonawcy, któremu zamawiający udzielił zamówienia, nowym wykonawcą:</w:t>
      </w:r>
    </w:p>
    <w:p w14:paraId="52A26C31" w14:textId="77777777" w:rsidR="002D31D6" w:rsidRDefault="002D31D6" w:rsidP="002D31D6">
      <w:pPr>
        <w:spacing w:after="0"/>
        <w:ind w:left="714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aa) 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umowy,</w:t>
      </w:r>
    </w:p>
    <w:p w14:paraId="3C1D8265" w14:textId="77777777" w:rsidR="002D31D6" w:rsidRDefault="002D31D6" w:rsidP="002D31D6">
      <w:pPr>
        <w:spacing w:after="0"/>
        <w:ind w:left="714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bb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>) w wyniku przejęcia przez zamawiającego zobowiązań wykonawcy względem jego podwykonawców;</w:t>
      </w:r>
    </w:p>
    <w:p w14:paraId="684557AE" w14:textId="77777777" w:rsidR="00AF13EB" w:rsidRPr="00440CC1" w:rsidRDefault="00AF13EB" w:rsidP="00AF13EB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F20523">
        <w:rPr>
          <w:rFonts w:ascii="Arial" w:hAnsi="Arial" w:cs="Arial"/>
          <w:sz w:val="19"/>
          <w:szCs w:val="19"/>
        </w:rPr>
        <w:t xml:space="preserve">Zmiany terminu wykonania w przypadku niewykorzystania przez Zamawiającego pełnej wartości </w:t>
      </w:r>
      <w:r w:rsidRPr="00440CC1">
        <w:rPr>
          <w:rFonts w:ascii="Arial" w:hAnsi="Arial" w:cs="Arial"/>
          <w:sz w:val="19"/>
          <w:szCs w:val="19"/>
        </w:rPr>
        <w:t xml:space="preserve">zamówienia na okres nie dłuższy </w:t>
      </w:r>
      <w:r w:rsidRPr="00440CC1">
        <w:rPr>
          <w:rFonts w:ascii="Arial" w:hAnsi="Arial" w:cs="Arial"/>
          <w:b/>
          <w:sz w:val="19"/>
          <w:szCs w:val="19"/>
        </w:rPr>
        <w:t>niż  3 miesiące</w:t>
      </w:r>
      <w:r w:rsidRPr="00440CC1">
        <w:rPr>
          <w:rFonts w:ascii="Arial" w:hAnsi="Arial" w:cs="Arial"/>
          <w:sz w:val="19"/>
          <w:szCs w:val="19"/>
        </w:rPr>
        <w:t>;</w:t>
      </w:r>
    </w:p>
    <w:p w14:paraId="166E4A5B" w14:textId="68FEBC28" w:rsidR="002D31D6" w:rsidRDefault="002D31D6" w:rsidP="002D31D6">
      <w:pPr>
        <w:spacing w:after="0" w:line="240" w:lineRule="auto"/>
        <w:ind w:left="714"/>
        <w:jc w:val="both"/>
        <w:rPr>
          <w:rFonts w:ascii="Arial" w:hAnsi="Arial" w:cs="Arial"/>
          <w:sz w:val="19"/>
          <w:szCs w:val="19"/>
          <w:lang w:eastAsia="pl-PL"/>
        </w:rPr>
      </w:pPr>
    </w:p>
    <w:p w14:paraId="0F85439E" w14:textId="77777777" w:rsidR="0061568C" w:rsidRDefault="0061568C" w:rsidP="002D31D6">
      <w:pPr>
        <w:spacing w:after="0" w:line="240" w:lineRule="auto"/>
        <w:ind w:left="714"/>
        <w:jc w:val="both"/>
        <w:rPr>
          <w:rFonts w:ascii="Arial" w:hAnsi="Arial" w:cs="Arial"/>
          <w:sz w:val="19"/>
          <w:szCs w:val="19"/>
          <w:lang w:eastAsia="pl-PL"/>
        </w:rPr>
      </w:pPr>
    </w:p>
    <w:p w14:paraId="202747F9" w14:textId="5A6E456D" w:rsidR="002D31D6" w:rsidRPr="00D40CC1" w:rsidRDefault="002D31D6" w:rsidP="002D31D6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 xml:space="preserve">§ </w:t>
      </w:r>
      <w:r w:rsidR="00D43AEB">
        <w:rPr>
          <w:rFonts w:ascii="Arial" w:hAnsi="Arial" w:cs="Arial"/>
          <w:b/>
          <w:bCs/>
          <w:sz w:val="19"/>
          <w:szCs w:val="19"/>
          <w:lang w:eastAsia="pl-PL"/>
        </w:rPr>
        <w:t>10</w:t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- Postanowienia ko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ń</w:t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cowe</w:t>
      </w:r>
    </w:p>
    <w:p w14:paraId="1E00D6CD" w14:textId="77777777" w:rsidR="002D31D6" w:rsidRPr="00993FA5" w:rsidRDefault="002D31D6" w:rsidP="002D31D6">
      <w:pPr>
        <w:numPr>
          <w:ilvl w:val="0"/>
          <w:numId w:val="9"/>
        </w:numPr>
        <w:tabs>
          <w:tab w:val="left" w:pos="0"/>
        </w:tabs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Zał</w:t>
      </w:r>
      <w:r w:rsidRPr="00993FA5">
        <w:rPr>
          <w:rFonts w:ascii="Arial" w:eastAsia="TimesNewRoman" w:hAnsi="Arial" w:cs="Arial"/>
          <w:b/>
          <w:bCs/>
          <w:sz w:val="19"/>
          <w:szCs w:val="19"/>
          <w:lang w:eastAsia="pl-PL"/>
        </w:rPr>
        <w:t>ą</w:t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cznik Nr 1 i 1A stanowi integraln</w:t>
      </w:r>
      <w:r w:rsidRPr="00993FA5">
        <w:rPr>
          <w:rFonts w:ascii="Arial" w:eastAsia="TimesNewRoman" w:hAnsi="Arial" w:cs="Arial"/>
          <w:b/>
          <w:bCs/>
          <w:sz w:val="19"/>
          <w:szCs w:val="19"/>
          <w:lang w:eastAsia="pl-PL"/>
        </w:rPr>
        <w:t xml:space="preserve">ą </w:t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cz</w:t>
      </w:r>
      <w:r w:rsidRPr="00993FA5">
        <w:rPr>
          <w:rFonts w:ascii="Arial" w:eastAsia="TimesNewRoman" w:hAnsi="Arial" w:cs="Arial"/>
          <w:b/>
          <w:bCs/>
          <w:sz w:val="19"/>
          <w:szCs w:val="19"/>
          <w:lang w:eastAsia="pl-PL"/>
        </w:rPr>
        <w:t xml:space="preserve">ęść </w:t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umowy.</w:t>
      </w:r>
    </w:p>
    <w:p w14:paraId="213D4AEB" w14:textId="77777777" w:rsidR="002D31D6" w:rsidRPr="00993FA5" w:rsidRDefault="002D31D6" w:rsidP="002D31D6">
      <w:pPr>
        <w:numPr>
          <w:ilvl w:val="0"/>
          <w:numId w:val="9"/>
        </w:numPr>
        <w:tabs>
          <w:tab w:val="left" w:pos="0"/>
        </w:tabs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Ewentualne spory rozstrzyga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 xml:space="preserve">ć </w:t>
      </w:r>
      <w:r w:rsidRPr="00993FA5">
        <w:rPr>
          <w:rFonts w:ascii="Arial" w:hAnsi="Arial" w:cs="Arial"/>
          <w:sz w:val="19"/>
          <w:szCs w:val="19"/>
          <w:lang w:eastAsia="pl-PL"/>
        </w:rPr>
        <w:t>b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ę</w:t>
      </w:r>
      <w:r w:rsidRPr="00993FA5">
        <w:rPr>
          <w:rFonts w:ascii="Arial" w:hAnsi="Arial" w:cs="Arial"/>
          <w:sz w:val="19"/>
          <w:szCs w:val="19"/>
          <w:lang w:eastAsia="pl-PL"/>
        </w:rPr>
        <w:t>dzie s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93FA5">
        <w:rPr>
          <w:rFonts w:ascii="Arial" w:hAnsi="Arial" w:cs="Arial"/>
          <w:sz w:val="19"/>
          <w:szCs w:val="19"/>
          <w:lang w:eastAsia="pl-PL"/>
        </w:rPr>
        <w:t>d wła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ś</w:t>
      </w:r>
      <w:r w:rsidRPr="00993FA5">
        <w:rPr>
          <w:rFonts w:ascii="Arial" w:hAnsi="Arial" w:cs="Arial"/>
          <w:sz w:val="19"/>
          <w:szCs w:val="19"/>
          <w:lang w:eastAsia="pl-PL"/>
        </w:rPr>
        <w:t>ciwy miejscowo ze wzgl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ę</w:t>
      </w:r>
      <w:r w:rsidRPr="00993FA5">
        <w:rPr>
          <w:rFonts w:ascii="Arial" w:hAnsi="Arial" w:cs="Arial"/>
          <w:sz w:val="19"/>
          <w:szCs w:val="19"/>
          <w:lang w:eastAsia="pl-PL"/>
        </w:rPr>
        <w:t>du na siedzib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 xml:space="preserve">ę </w:t>
      </w:r>
      <w:r w:rsidRPr="00993FA5">
        <w:rPr>
          <w:rFonts w:ascii="Arial" w:hAnsi="Arial" w:cs="Arial"/>
          <w:sz w:val="19"/>
          <w:szCs w:val="19"/>
          <w:lang w:eastAsia="pl-PL"/>
        </w:rPr>
        <w:t>Zamawiaj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93FA5">
        <w:rPr>
          <w:rFonts w:ascii="Arial" w:hAnsi="Arial" w:cs="Arial"/>
          <w:sz w:val="19"/>
          <w:szCs w:val="19"/>
          <w:lang w:eastAsia="pl-PL"/>
        </w:rPr>
        <w:t>cego.</w:t>
      </w:r>
    </w:p>
    <w:p w14:paraId="476FE80C" w14:textId="77777777" w:rsidR="002D31D6" w:rsidRPr="00993FA5" w:rsidRDefault="002D31D6" w:rsidP="002D31D6">
      <w:pPr>
        <w:numPr>
          <w:ilvl w:val="0"/>
          <w:numId w:val="9"/>
        </w:numPr>
        <w:tabs>
          <w:tab w:val="left" w:pos="0"/>
        </w:tabs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Umow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 xml:space="preserve">ę </w:t>
      </w:r>
      <w:r w:rsidRPr="00993FA5">
        <w:rPr>
          <w:rFonts w:ascii="Arial" w:hAnsi="Arial" w:cs="Arial"/>
          <w:sz w:val="19"/>
          <w:szCs w:val="19"/>
          <w:lang w:eastAsia="pl-PL"/>
        </w:rPr>
        <w:t>sporz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93FA5">
        <w:rPr>
          <w:rFonts w:ascii="Arial" w:hAnsi="Arial" w:cs="Arial"/>
          <w:sz w:val="19"/>
          <w:szCs w:val="19"/>
          <w:lang w:eastAsia="pl-PL"/>
        </w:rPr>
        <w:t>dzono w dwóch jednobrzmi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93FA5">
        <w:rPr>
          <w:rFonts w:ascii="Arial" w:hAnsi="Arial" w:cs="Arial"/>
          <w:sz w:val="19"/>
          <w:szCs w:val="19"/>
          <w:lang w:eastAsia="pl-PL"/>
        </w:rPr>
        <w:t>cych egzemplarzach po jednym dla ka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ż</w:t>
      </w:r>
      <w:r w:rsidRPr="00993FA5">
        <w:rPr>
          <w:rFonts w:ascii="Arial" w:hAnsi="Arial" w:cs="Arial"/>
          <w:sz w:val="19"/>
          <w:szCs w:val="19"/>
          <w:lang w:eastAsia="pl-PL"/>
        </w:rPr>
        <w:t>dej ze stron.</w:t>
      </w:r>
    </w:p>
    <w:p w14:paraId="2B25E38F" w14:textId="77777777" w:rsidR="002D31D6" w:rsidRPr="00993FA5" w:rsidRDefault="002D31D6" w:rsidP="002D31D6">
      <w:pPr>
        <w:autoSpaceDE w:val="0"/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6797BE90" w14:textId="77777777" w:rsidR="002D31D6" w:rsidRPr="00993FA5" w:rsidRDefault="002D31D6" w:rsidP="002D31D6">
      <w:p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Zał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cznik Nr 1: </w:t>
      </w:r>
      <w:r w:rsidRPr="00993FA5">
        <w:rPr>
          <w:rFonts w:ascii="Arial" w:hAnsi="Arial" w:cs="Arial"/>
          <w:sz w:val="19"/>
          <w:szCs w:val="19"/>
          <w:lang w:eastAsia="pl-PL"/>
        </w:rPr>
        <w:tab/>
        <w:t xml:space="preserve">Formularz oferty </w:t>
      </w:r>
    </w:p>
    <w:p w14:paraId="43767D71" w14:textId="77777777" w:rsidR="002D31D6" w:rsidRPr="00993FA5" w:rsidRDefault="002D31D6" w:rsidP="002D31D6">
      <w:p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 xml:space="preserve">Załącznik Nr 1A: Kalkulacja cen oferowanych </w:t>
      </w:r>
    </w:p>
    <w:p w14:paraId="33B73DCE" w14:textId="77777777" w:rsidR="002D31D6" w:rsidRDefault="002D31D6" w:rsidP="002D31D6">
      <w:pPr>
        <w:autoSpaceDE w:val="0"/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6CFEF94A" w14:textId="77777777" w:rsidR="00AF13EB" w:rsidRDefault="00AF13EB" w:rsidP="002D31D6">
      <w:pPr>
        <w:autoSpaceDE w:val="0"/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1DA02C92" w14:textId="77777777" w:rsidR="00AF13EB" w:rsidRPr="00993FA5" w:rsidRDefault="00AF13EB" w:rsidP="002D31D6">
      <w:pPr>
        <w:autoSpaceDE w:val="0"/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5B57D181" w14:textId="77777777" w:rsidR="002D31D6" w:rsidRPr="00993FA5" w:rsidRDefault="002D31D6" w:rsidP="002D31D6">
      <w:pPr>
        <w:autoSpaceDE w:val="0"/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ab/>
        <w:t xml:space="preserve">Wykonawca </w:t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ab/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ab/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ab/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ab/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ab/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ab/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ab/>
        <w:t xml:space="preserve">        Zamawiaj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cy</w:t>
      </w:r>
    </w:p>
    <w:p w14:paraId="530D254B" w14:textId="77777777" w:rsidR="002D31D6" w:rsidRDefault="002D31D6" w:rsidP="002D31D6">
      <w:pPr>
        <w:autoSpaceDE w:val="0"/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3A5C8982" w14:textId="77777777" w:rsidR="002D31D6" w:rsidRPr="00993FA5" w:rsidRDefault="002D31D6" w:rsidP="002D31D6">
      <w:pPr>
        <w:autoSpaceDE w:val="0"/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0B142336" w14:textId="77777777" w:rsidR="002D31D6" w:rsidRPr="00993FA5" w:rsidRDefault="002D31D6" w:rsidP="002D31D6">
      <w:pPr>
        <w:spacing w:after="0" w:line="240" w:lineRule="auto"/>
        <w:jc w:val="both"/>
        <w:rPr>
          <w:rFonts w:ascii="Arial" w:hAnsi="Arial" w:cs="Arial"/>
          <w:sz w:val="14"/>
          <w:szCs w:val="14"/>
          <w:lang w:eastAsia="pl-PL"/>
        </w:rPr>
      </w:pPr>
      <w:r w:rsidRPr="00993FA5">
        <w:rPr>
          <w:rFonts w:ascii="Arial" w:hAnsi="Arial" w:cs="Arial"/>
          <w:sz w:val="14"/>
          <w:szCs w:val="14"/>
          <w:lang w:eastAsia="pl-PL"/>
        </w:rPr>
        <w:t>…………………………...............………..</w:t>
      </w:r>
      <w:r w:rsidRPr="00993FA5">
        <w:rPr>
          <w:rFonts w:ascii="Arial" w:hAnsi="Arial" w:cs="Arial"/>
          <w:sz w:val="14"/>
          <w:szCs w:val="14"/>
          <w:lang w:eastAsia="pl-PL"/>
        </w:rPr>
        <w:tab/>
      </w:r>
      <w:r w:rsidRPr="00993FA5">
        <w:rPr>
          <w:rFonts w:ascii="Arial" w:hAnsi="Arial" w:cs="Arial"/>
          <w:sz w:val="14"/>
          <w:szCs w:val="14"/>
          <w:lang w:eastAsia="pl-PL"/>
        </w:rPr>
        <w:tab/>
      </w:r>
      <w:r w:rsidRPr="00993FA5">
        <w:rPr>
          <w:rFonts w:ascii="Arial" w:hAnsi="Arial" w:cs="Arial"/>
          <w:sz w:val="14"/>
          <w:szCs w:val="14"/>
          <w:lang w:eastAsia="pl-PL"/>
        </w:rPr>
        <w:tab/>
      </w:r>
      <w:r w:rsidRPr="00993FA5">
        <w:rPr>
          <w:rFonts w:ascii="Arial" w:hAnsi="Arial" w:cs="Arial"/>
          <w:sz w:val="14"/>
          <w:szCs w:val="14"/>
          <w:lang w:eastAsia="pl-PL"/>
        </w:rPr>
        <w:tab/>
      </w:r>
      <w:r w:rsidRPr="00993FA5">
        <w:rPr>
          <w:rFonts w:ascii="Arial" w:hAnsi="Arial" w:cs="Arial"/>
          <w:sz w:val="14"/>
          <w:szCs w:val="14"/>
          <w:lang w:eastAsia="pl-PL"/>
        </w:rPr>
        <w:tab/>
        <w:t xml:space="preserve">              ……………..................………………………..</w:t>
      </w:r>
    </w:p>
    <w:p w14:paraId="61580A92" w14:textId="099A6486" w:rsidR="00FD35DD" w:rsidRDefault="00FD35DD" w:rsidP="00F202BD">
      <w:pPr>
        <w:jc w:val="right"/>
        <w:rPr>
          <w:rFonts w:ascii="Arial" w:hAnsi="Arial" w:cs="Arial"/>
          <w:b/>
          <w:i/>
          <w:sz w:val="19"/>
          <w:szCs w:val="19"/>
          <w:lang w:eastAsia="pl-PL"/>
        </w:rPr>
      </w:pPr>
    </w:p>
    <w:p w14:paraId="030F2839" w14:textId="7786C761" w:rsidR="00FD35DD" w:rsidRDefault="00FD35DD" w:rsidP="00F202BD">
      <w:pPr>
        <w:jc w:val="right"/>
        <w:rPr>
          <w:rFonts w:ascii="Arial" w:hAnsi="Arial" w:cs="Arial"/>
          <w:b/>
          <w:i/>
          <w:sz w:val="19"/>
          <w:szCs w:val="19"/>
          <w:lang w:eastAsia="pl-PL"/>
        </w:rPr>
      </w:pPr>
    </w:p>
    <w:p w14:paraId="1FD29F79" w14:textId="6E3CB2F4" w:rsidR="00FD35DD" w:rsidRDefault="00FD35DD" w:rsidP="00F202BD">
      <w:pPr>
        <w:jc w:val="right"/>
        <w:rPr>
          <w:rFonts w:ascii="Arial" w:hAnsi="Arial" w:cs="Arial"/>
          <w:b/>
          <w:i/>
          <w:sz w:val="19"/>
          <w:szCs w:val="19"/>
          <w:lang w:eastAsia="pl-PL"/>
        </w:rPr>
      </w:pPr>
    </w:p>
    <w:p w14:paraId="63009BE5" w14:textId="4192B04F" w:rsidR="00907E6E" w:rsidRPr="0090472A" w:rsidRDefault="00907E6E" w:rsidP="00F202BD">
      <w:pPr>
        <w:jc w:val="right"/>
        <w:rPr>
          <w:b/>
          <w:i/>
          <w:color w:val="FF0000"/>
        </w:rPr>
      </w:pPr>
    </w:p>
    <w:sectPr w:rsidR="00907E6E" w:rsidRPr="0090472A" w:rsidSect="007C698A">
      <w:headerReference w:type="default" r:id="rId8"/>
      <w:footerReference w:type="default" r:id="rId9"/>
      <w:pgSz w:w="11906" w:h="16838"/>
      <w:pgMar w:top="1418" w:right="1418" w:bottom="1418" w:left="1418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003BDD" w14:textId="77777777" w:rsidR="00152AC1" w:rsidRDefault="00152AC1" w:rsidP="00993FA5">
      <w:pPr>
        <w:spacing w:after="0" w:line="240" w:lineRule="auto"/>
      </w:pPr>
      <w:r>
        <w:separator/>
      </w:r>
    </w:p>
  </w:endnote>
  <w:endnote w:type="continuationSeparator" w:id="0">
    <w:p w14:paraId="73E4CD35" w14:textId="77777777" w:rsidR="00152AC1" w:rsidRDefault="00152AC1" w:rsidP="00993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">
    <w:altName w:val="Yu Gothic"/>
    <w:charset w:val="80"/>
    <w:family w:val="auto"/>
    <w:pitch w:val="default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B0502040204020203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variable"/>
  </w:font>
  <w:font w:name="HG Mincho Light J">
    <w:altName w:val="Calibri"/>
    <w:charset w:val="00"/>
    <w:family w:val="auto"/>
    <w:pitch w:val="variable"/>
  </w:font>
  <w:font w:name="Andale Sans UI">
    <w:charset w:val="00"/>
    <w:family w:val="auto"/>
    <w:pitch w:val="variable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45FA21" w14:textId="77777777" w:rsidR="00EA758F" w:rsidRDefault="00EA758F">
    <w:pPr>
      <w:pStyle w:val="Stopka"/>
      <w:framePr w:wrap="auto" w:vAnchor="text" w:hAnchor="margin" w:xAlign="right" w:y="1"/>
      <w:rPr>
        <w:rStyle w:val="Numerstrony"/>
      </w:rPr>
    </w:pPr>
  </w:p>
  <w:p w14:paraId="3D99BE92" w14:textId="77777777" w:rsidR="00EA758F" w:rsidRDefault="00EA758F">
    <w:pPr>
      <w:pStyle w:val="Nagwek"/>
      <w:tabs>
        <w:tab w:val="clear" w:pos="9072"/>
        <w:tab w:val="right" w:pos="10317"/>
      </w:tabs>
      <w:rPr>
        <w:rFonts w:ascii="Book Antiqua" w:hAnsi="Book Antiqua" w:cs="Book Antiqua"/>
        <w:sz w:val="20"/>
        <w:szCs w:val="20"/>
      </w:rPr>
    </w:pPr>
  </w:p>
  <w:p w14:paraId="4E30C72C" w14:textId="77777777" w:rsidR="00EA758F" w:rsidRDefault="00EA758F">
    <w:pPr>
      <w:pStyle w:val="Nagwek"/>
      <w:tabs>
        <w:tab w:val="clear" w:pos="9072"/>
        <w:tab w:val="left" w:pos="6660"/>
        <w:tab w:val="right" w:pos="9360"/>
        <w:tab w:val="right" w:pos="10317"/>
      </w:tabs>
      <w:rPr>
        <w:sz w:val="20"/>
        <w:szCs w:val="20"/>
      </w:rPr>
    </w:pPr>
    <w:r>
      <w:rPr>
        <w:sz w:val="20"/>
        <w:szCs w:val="20"/>
      </w:rPr>
      <w:t>S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A1A2C67" wp14:editId="092650F3">
              <wp:simplePos x="0" y="0"/>
              <wp:positionH relativeFrom="column">
                <wp:posOffset>0</wp:posOffset>
              </wp:positionH>
              <wp:positionV relativeFrom="paragraph">
                <wp:posOffset>-30480</wp:posOffset>
              </wp:positionV>
              <wp:extent cx="6069965" cy="0"/>
              <wp:effectExtent l="33655" t="35560" r="30480" b="31115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69965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9892AC" id="Łącznik prosty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4pt" to="477.95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" strokeweight="4.5pt">
              <v:stroke linestyle="thinThick"/>
            </v:line>
          </w:pict>
        </mc:Fallback>
      </mc:AlternateContent>
    </w:r>
    <w:r>
      <w:rPr>
        <w:sz w:val="20"/>
        <w:szCs w:val="20"/>
      </w:rPr>
      <w:t xml:space="preserve">zpital im. Św. Łukasza SPZOZ w Tarnowie 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 xml:space="preserve">strona </w:t>
    </w:r>
    <w:r>
      <w:rPr>
        <w:rStyle w:val="Numerstrony"/>
        <w:sz w:val="20"/>
        <w:szCs w:val="20"/>
      </w:rPr>
      <w:fldChar w:fldCharType="begin"/>
    </w:r>
    <w:r>
      <w:rPr>
        <w:rStyle w:val="Numerstrony"/>
        <w:sz w:val="20"/>
        <w:szCs w:val="20"/>
      </w:rPr>
      <w:instrText xml:space="preserve"> PAGE </w:instrText>
    </w:r>
    <w:r>
      <w:rPr>
        <w:rStyle w:val="Numerstrony"/>
        <w:sz w:val="20"/>
        <w:szCs w:val="20"/>
      </w:rPr>
      <w:fldChar w:fldCharType="separate"/>
    </w:r>
    <w:r>
      <w:rPr>
        <w:rStyle w:val="Numerstrony"/>
        <w:noProof/>
        <w:sz w:val="20"/>
        <w:szCs w:val="20"/>
      </w:rPr>
      <w:t>16</w:t>
    </w:r>
    <w:r>
      <w:rPr>
        <w:rStyle w:val="Numerstrony"/>
        <w:sz w:val="20"/>
        <w:szCs w:val="20"/>
      </w:rPr>
      <w:fldChar w:fldCharType="end"/>
    </w:r>
  </w:p>
  <w:p w14:paraId="4055BE8C" w14:textId="77777777" w:rsidR="00EA758F" w:rsidRDefault="00EA758F">
    <w:pPr>
      <w:pStyle w:val="Stopka"/>
      <w:rPr>
        <w:sz w:val="20"/>
        <w:szCs w:val="20"/>
      </w:rPr>
    </w:pPr>
  </w:p>
  <w:p w14:paraId="347BD95A" w14:textId="77777777" w:rsidR="00EA758F" w:rsidRDefault="00EA758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3B22D9" w14:textId="77777777" w:rsidR="00152AC1" w:rsidRDefault="00152AC1" w:rsidP="00993FA5">
      <w:pPr>
        <w:spacing w:after="0" w:line="240" w:lineRule="auto"/>
      </w:pPr>
      <w:r>
        <w:separator/>
      </w:r>
    </w:p>
  </w:footnote>
  <w:footnote w:type="continuationSeparator" w:id="0">
    <w:p w14:paraId="6028989E" w14:textId="77777777" w:rsidR="00152AC1" w:rsidRDefault="00152AC1" w:rsidP="00993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25B125" w14:textId="42806D58" w:rsidR="00EA758F" w:rsidRPr="0043233A" w:rsidRDefault="00EA758F">
    <w:pPr>
      <w:pStyle w:val="Nagwek"/>
      <w:rPr>
        <w:b/>
      </w:rPr>
    </w:pPr>
    <w:r w:rsidRPr="00793092">
      <w:rPr>
        <w:b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99FB573" wp14:editId="4F00BB31">
              <wp:simplePos x="0" y="0"/>
              <wp:positionH relativeFrom="column">
                <wp:posOffset>19050</wp:posOffset>
              </wp:positionH>
              <wp:positionV relativeFrom="paragraph">
                <wp:posOffset>262890</wp:posOffset>
              </wp:positionV>
              <wp:extent cx="6069965" cy="0"/>
              <wp:effectExtent l="33655" t="36830" r="30480" b="29845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69965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BBA062" id="Łącznik prosty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20.7pt" to="479.4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" strokeweight="4.5pt">
              <v:stroke linestyle="thinThick"/>
            </v:line>
          </w:pict>
        </mc:Fallback>
      </mc:AlternateContent>
    </w:r>
    <w:r w:rsidRPr="00793092">
      <w:rPr>
        <w:rFonts w:ascii="Garamond" w:hAnsi="Garamond" w:cs="Garamond"/>
        <w:b/>
        <w:color w:val="000000" w:themeColor="text1"/>
        <w:sz w:val="20"/>
        <w:szCs w:val="20"/>
      </w:rPr>
      <w:t xml:space="preserve">Nr sprawy </w:t>
    </w:r>
    <w:r w:rsidR="00E622C6">
      <w:rPr>
        <w:rFonts w:ascii="Garamond" w:hAnsi="Garamond" w:cs="Garamond"/>
        <w:b/>
        <w:color w:val="000000" w:themeColor="text1"/>
        <w:sz w:val="20"/>
        <w:szCs w:val="20"/>
      </w:rPr>
      <w:t>52</w:t>
    </w:r>
    <w:r w:rsidR="00A06BEA">
      <w:rPr>
        <w:rFonts w:ascii="Garamond" w:hAnsi="Garamond" w:cs="Garamond"/>
        <w:b/>
        <w:color w:val="000000" w:themeColor="text1"/>
        <w:sz w:val="20"/>
        <w:szCs w:val="20"/>
      </w:rPr>
      <w:t>/202</w:t>
    </w:r>
    <w:r w:rsidR="004C26E7">
      <w:rPr>
        <w:rFonts w:ascii="Garamond" w:hAnsi="Garamond" w:cs="Garamond"/>
        <w:b/>
        <w:color w:val="000000" w:themeColor="text1"/>
        <w:sz w:val="20"/>
        <w:szCs w:val="20"/>
      </w:rPr>
      <w:t>4</w:t>
    </w:r>
    <w:r w:rsidRPr="0043233A">
      <w:rPr>
        <w:b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5A18B44C"/>
    <w:lvl w:ilvl="0">
      <w:start w:val="1"/>
      <w:numFmt w:val="decimal"/>
      <w:lvlText w:val="%1."/>
      <w:lvlJc w:val="left"/>
      <w:pPr>
        <w:tabs>
          <w:tab w:val="num" w:pos="340"/>
        </w:tabs>
      </w:pPr>
      <w:rPr>
        <w:rFonts w:ascii="Arial" w:hAnsi="Arial" w:cs="Arial" w:hint="default"/>
        <w:b/>
        <w:bCs/>
        <w:i w:val="0"/>
        <w:iCs w:val="0"/>
        <w:position w:val="0"/>
        <w:sz w:val="19"/>
        <w:szCs w:val="19"/>
        <w:vertAlign w:val="baseline"/>
      </w:rPr>
    </w:lvl>
    <w:lvl w:ilvl="1" w:tentative="1">
      <w:start w:val="1"/>
      <w:numFmt w:val="lowerLetter"/>
      <w:lvlText w:val="%2."/>
      <w:lvlJc w:val="left"/>
      <w:pPr>
        <w:ind w:left="1420" w:hanging="360"/>
      </w:pPr>
    </w:lvl>
    <w:lvl w:ilvl="2" w:tentative="1">
      <w:start w:val="1"/>
      <w:numFmt w:val="lowerRoman"/>
      <w:lvlText w:val="%3."/>
      <w:lvlJc w:val="right"/>
      <w:pPr>
        <w:ind w:left="2140" w:hanging="180"/>
      </w:pPr>
    </w:lvl>
    <w:lvl w:ilvl="3" w:tentative="1">
      <w:start w:val="1"/>
      <w:numFmt w:val="decimal"/>
      <w:lvlText w:val="%4."/>
      <w:lvlJc w:val="left"/>
      <w:pPr>
        <w:ind w:left="2860" w:hanging="360"/>
      </w:pPr>
    </w:lvl>
    <w:lvl w:ilvl="4" w:tentative="1">
      <w:start w:val="1"/>
      <w:numFmt w:val="lowerLetter"/>
      <w:lvlText w:val="%5."/>
      <w:lvlJc w:val="left"/>
      <w:pPr>
        <w:ind w:left="3580" w:hanging="360"/>
      </w:pPr>
    </w:lvl>
    <w:lvl w:ilvl="5" w:tentative="1">
      <w:start w:val="1"/>
      <w:numFmt w:val="lowerRoman"/>
      <w:lvlText w:val="%6."/>
      <w:lvlJc w:val="right"/>
      <w:pPr>
        <w:ind w:left="4300" w:hanging="180"/>
      </w:pPr>
    </w:lvl>
    <w:lvl w:ilvl="6" w:tentative="1">
      <w:start w:val="1"/>
      <w:numFmt w:val="decimal"/>
      <w:lvlText w:val="%7."/>
      <w:lvlJc w:val="left"/>
      <w:pPr>
        <w:ind w:left="5020" w:hanging="360"/>
      </w:pPr>
    </w:lvl>
    <w:lvl w:ilvl="7" w:tentative="1">
      <w:start w:val="1"/>
      <w:numFmt w:val="lowerLetter"/>
      <w:lvlText w:val="%8."/>
      <w:lvlJc w:val="left"/>
      <w:pPr>
        <w:ind w:left="5740" w:hanging="360"/>
      </w:pPr>
    </w:lvl>
    <w:lvl w:ilvl="8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singleLevel"/>
    <w:tmpl w:val="00000005"/>
    <w:name w:val="WW8Num3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/>
        <w:bCs/>
        <w:i w:val="0"/>
        <w:iCs w:val="0"/>
        <w:sz w:val="18"/>
        <w:szCs w:val="18"/>
      </w:rPr>
    </w:lvl>
  </w:abstractNum>
  <w:abstractNum w:abstractNumId="3" w15:restartNumberingAfterBreak="0">
    <w:nsid w:val="00000012"/>
    <w:multiLevelType w:val="multilevel"/>
    <w:tmpl w:val="00000012"/>
    <w:name w:val="WW8Num1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" w15:restartNumberingAfterBreak="0">
    <w:nsid w:val="00000013"/>
    <w:multiLevelType w:val="singleLevel"/>
    <w:tmpl w:val="D520D8DC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bCs/>
        <w:i w:val="0"/>
        <w:iCs w:val="0"/>
        <w:sz w:val="19"/>
        <w:szCs w:val="19"/>
      </w:rPr>
    </w:lvl>
  </w:abstractNum>
  <w:abstractNum w:abstractNumId="5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1B"/>
    <w:multiLevelType w:val="singleLevel"/>
    <w:tmpl w:val="0000001B"/>
    <w:name w:val="WW8Num3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20"/>
    <w:multiLevelType w:val="multilevel"/>
    <w:tmpl w:val="E932DF70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bCs/>
        <w:i w:val="0"/>
        <w:iCs w:val="0"/>
        <w:color w:val="auto"/>
        <w:position w:val="0"/>
        <w:sz w:val="19"/>
        <w:szCs w:val="19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927"/>
        </w:tabs>
        <w:ind w:left="907" w:hanging="340"/>
      </w:pPr>
      <w:rPr>
        <w:rFonts w:ascii="Arial" w:hAnsi="Arial" w:cs="Arial" w:hint="default"/>
        <w:b/>
        <w:bCs/>
        <w:i w:val="0"/>
        <w:iCs w:val="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26"/>
    <w:multiLevelType w:val="multilevel"/>
    <w:tmpl w:val="A2B43BBA"/>
    <w:name w:val="WW8Num37"/>
    <w:lvl w:ilvl="0">
      <w:start w:val="1"/>
      <w:numFmt w:val="decimal"/>
      <w:lvlText w:val="%1."/>
      <w:lvlJc w:val="left"/>
      <w:pPr>
        <w:tabs>
          <w:tab w:val="num" w:pos="2479"/>
        </w:tabs>
      </w:pPr>
    </w:lvl>
    <w:lvl w:ilvl="1">
      <w:start w:val="1"/>
      <w:numFmt w:val="bullet"/>
      <w:lvlText w:val="o"/>
      <w:lvlJc w:val="left"/>
      <w:pPr>
        <w:tabs>
          <w:tab w:val="num" w:pos="1211"/>
        </w:tabs>
      </w:pPr>
      <w:rPr>
        <w:rFonts w:ascii="Courier New" w:hAnsi="Courier New" w:cs="Lucida Sans Unicode"/>
      </w:rPr>
    </w:lvl>
    <w:lvl w:ilvl="2">
      <w:start w:val="1"/>
      <w:numFmt w:val="decimal"/>
      <w:lvlText w:val="%3)"/>
      <w:lvlJc w:val="left"/>
      <w:pPr>
        <w:tabs>
          <w:tab w:val="num" w:pos="786"/>
        </w:tabs>
      </w:pPr>
    </w:lvl>
    <w:lvl w:ilvl="3">
      <w:start w:val="1"/>
      <w:numFmt w:val="bullet"/>
      <w:lvlText w:val=""/>
      <w:lvlJc w:val="left"/>
      <w:pPr>
        <w:tabs>
          <w:tab w:val="num" w:pos="3919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39"/>
        </w:tabs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5359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79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799"/>
        </w:tabs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7519"/>
        </w:tabs>
      </w:pPr>
      <w:rPr>
        <w:rFonts w:ascii="Wingdings" w:hAnsi="Wingdings"/>
      </w:rPr>
    </w:lvl>
  </w:abstractNum>
  <w:abstractNum w:abstractNumId="9" w15:restartNumberingAfterBreak="0">
    <w:nsid w:val="0000002B"/>
    <w:multiLevelType w:val="singleLevel"/>
    <w:tmpl w:val="0000002B"/>
    <w:name w:val="WW8Num5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/>
        <w:b/>
        <w:bCs/>
        <w:i w:val="0"/>
        <w:iCs w:val="0"/>
        <w:sz w:val="19"/>
        <w:szCs w:val="19"/>
      </w:rPr>
    </w:lvl>
  </w:abstractNum>
  <w:abstractNum w:abstractNumId="10" w15:restartNumberingAfterBreak="0">
    <w:nsid w:val="0000002F"/>
    <w:multiLevelType w:val="singleLevel"/>
    <w:tmpl w:val="0000002F"/>
    <w:name w:val="WW8Num66"/>
    <w:lvl w:ilvl="0">
      <w:start w:val="6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/>
        <w:b/>
        <w:bCs/>
        <w:i w:val="0"/>
        <w:iCs w:val="0"/>
        <w:position w:val="0"/>
        <w:sz w:val="22"/>
        <w:szCs w:val="22"/>
        <w:vertAlign w:val="baseline"/>
      </w:rPr>
    </w:lvl>
  </w:abstractNum>
  <w:abstractNum w:abstractNumId="11" w15:restartNumberingAfterBreak="0">
    <w:nsid w:val="0083518B"/>
    <w:multiLevelType w:val="hybridMultilevel"/>
    <w:tmpl w:val="3BD49FA8"/>
    <w:name w:val="WW8Num1222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/>
        <w:bCs/>
        <w:i w:val="0"/>
        <w:iCs w:val="0"/>
        <w:sz w:val="18"/>
        <w:szCs w:val="18"/>
      </w:rPr>
    </w:lvl>
    <w:lvl w:ilvl="1" w:tplc="50C036A2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bCs/>
        <w:i w:val="0"/>
        <w:iCs w:val="0"/>
        <w:sz w:val="19"/>
        <w:szCs w:val="19"/>
      </w:rPr>
    </w:lvl>
    <w:lvl w:ilvl="2" w:tplc="6CB84A4C">
      <w:start w:val="1"/>
      <w:numFmt w:val="lowerLetter"/>
      <w:lvlText w:val="%3)"/>
      <w:lvlJc w:val="left"/>
      <w:pPr>
        <w:tabs>
          <w:tab w:val="num" w:pos="2340"/>
        </w:tabs>
        <w:ind w:left="2320" w:hanging="340"/>
      </w:pPr>
      <w:rPr>
        <w:rFonts w:ascii="Arial" w:hAnsi="Arial" w:cs="Arial" w:hint="default"/>
        <w:b/>
        <w:bCs/>
        <w:i w:val="0"/>
        <w:iCs w:val="0"/>
        <w:sz w:val="19"/>
        <w:szCs w:val="19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1A71B70"/>
    <w:multiLevelType w:val="hybridMultilevel"/>
    <w:tmpl w:val="FC36380A"/>
    <w:lvl w:ilvl="0" w:tplc="5A585734">
      <w:start w:val="1"/>
      <w:numFmt w:val="decimal"/>
      <w:lvlText w:val="%1."/>
      <w:lvlJc w:val="left"/>
      <w:pPr>
        <w:ind w:left="786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073C3A78"/>
    <w:multiLevelType w:val="hybridMultilevel"/>
    <w:tmpl w:val="92E0465A"/>
    <w:name w:val="WW8Num822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/>
        <w:bCs/>
        <w:i w:val="0"/>
        <w:iCs w:val="0"/>
        <w:sz w:val="19"/>
        <w:szCs w:val="19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E825419"/>
    <w:multiLevelType w:val="hybridMultilevel"/>
    <w:tmpl w:val="6AE44186"/>
    <w:lvl w:ilvl="0" w:tplc="27D8D600">
      <w:start w:val="6"/>
      <w:numFmt w:val="decimal"/>
      <w:lvlText w:val="%1."/>
      <w:lvlJc w:val="left"/>
      <w:pPr>
        <w:ind w:left="735" w:hanging="360"/>
      </w:pPr>
      <w:rPr>
        <w:rFonts w:eastAsia="SimSun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 w15:restartNumberingAfterBreak="0">
    <w:nsid w:val="0F696ED7"/>
    <w:multiLevelType w:val="hybridMultilevel"/>
    <w:tmpl w:val="0E985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DF3B9F"/>
    <w:multiLevelType w:val="multilevel"/>
    <w:tmpl w:val="40AA30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242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2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6" w:hanging="1440"/>
      </w:pPr>
      <w:rPr>
        <w:rFonts w:hint="default"/>
      </w:rPr>
    </w:lvl>
  </w:abstractNum>
  <w:abstractNum w:abstractNumId="17" w15:restartNumberingAfterBreak="0">
    <w:nsid w:val="170D76A5"/>
    <w:multiLevelType w:val="multilevel"/>
    <w:tmpl w:val="FE0CD43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cs="TimesNewRoman"/>
        <w:b/>
        <w:bCs/>
        <w:i w:val="0"/>
        <w:i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/>
        <w:i w:val="0"/>
        <w:sz w:val="19"/>
        <w:szCs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20" w:hanging="340"/>
      </w:pPr>
      <w:rPr>
        <w:rFonts w:ascii="Arial" w:hAnsi="Arial" w:hint="default"/>
        <w:b/>
        <w:i w:val="0"/>
        <w:sz w:val="19"/>
        <w:szCs w:val="24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A5F52CB"/>
    <w:multiLevelType w:val="hybridMultilevel"/>
    <w:tmpl w:val="1772DD94"/>
    <w:lvl w:ilvl="0" w:tplc="2640DA0A">
      <w:start w:val="1"/>
      <w:numFmt w:val="lowerLetter"/>
      <w:lvlText w:val="%1)"/>
      <w:lvlJc w:val="left"/>
      <w:pPr>
        <w:ind w:left="1146" w:hanging="360"/>
      </w:pPr>
      <w:rPr>
        <w:rFonts w:ascii="Arial" w:eastAsia="Times New Roman" w:hAnsi="Arial" w:cs="Arial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1F0E0BC5"/>
    <w:multiLevelType w:val="hybridMultilevel"/>
    <w:tmpl w:val="65C01338"/>
    <w:name w:val="WW8Num122"/>
    <w:lvl w:ilvl="0" w:tplc="9838031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/>
        <w:bCs/>
        <w:i w:val="0"/>
        <w:iCs w:val="0"/>
        <w:color w:val="auto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2693CC9"/>
    <w:multiLevelType w:val="multilevel"/>
    <w:tmpl w:val="472A6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6983DA5"/>
    <w:multiLevelType w:val="hybridMultilevel"/>
    <w:tmpl w:val="2F4CCB70"/>
    <w:lvl w:ilvl="0" w:tplc="04150017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2" w15:restartNumberingAfterBreak="0">
    <w:nsid w:val="2F6C7A46"/>
    <w:multiLevelType w:val="hybridMultilevel"/>
    <w:tmpl w:val="ECF2995C"/>
    <w:lvl w:ilvl="0" w:tplc="F21A5276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48F21FA"/>
    <w:multiLevelType w:val="multilevel"/>
    <w:tmpl w:val="4074EF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bCs w:val="0"/>
      </w:rPr>
    </w:lvl>
  </w:abstractNum>
  <w:abstractNum w:abstractNumId="25" w15:restartNumberingAfterBreak="0">
    <w:nsid w:val="3D0F2F80"/>
    <w:multiLevelType w:val="multilevel"/>
    <w:tmpl w:val="0F50EF64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2148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26" w15:restartNumberingAfterBreak="0">
    <w:nsid w:val="467414AA"/>
    <w:multiLevelType w:val="multilevel"/>
    <w:tmpl w:val="E77ACA00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)"/>
      <w:lvlJc w:val="left"/>
      <w:pPr>
        <w:tabs>
          <w:tab w:val="num" w:pos="-1362"/>
        </w:tabs>
        <w:ind w:left="786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27" w15:restartNumberingAfterBreak="0">
    <w:nsid w:val="48605746"/>
    <w:multiLevelType w:val="multilevel"/>
    <w:tmpl w:val="BB6001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498366A3"/>
    <w:multiLevelType w:val="multilevel"/>
    <w:tmpl w:val="1914723A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Arial"/>
        <w:b/>
        <w:bCs/>
        <w:i w:val="0"/>
        <w:iCs w:val="0"/>
        <w:sz w:val="19"/>
        <w:szCs w:val="19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/>
        <w:bCs/>
        <w:i w:val="0"/>
        <w:iCs w:val="0"/>
        <w:sz w:val="19"/>
        <w:szCs w:val="19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0" w:firstLine="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0" w:firstLine="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0" w:firstLine="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0" w:firstLine="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0" w:firstLine="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0" w:firstLine="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0" w:firstLine="0"/>
      </w:pPr>
      <w:rPr>
        <w:rFonts w:ascii="Wingdings" w:hAnsi="Wingdings" w:cs="Wingdings" w:hint="default"/>
      </w:rPr>
    </w:lvl>
  </w:abstractNum>
  <w:abstractNum w:abstractNumId="29" w15:restartNumberingAfterBreak="0">
    <w:nsid w:val="4C437D91"/>
    <w:multiLevelType w:val="hybridMultilevel"/>
    <w:tmpl w:val="DE1694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F2D4467"/>
    <w:multiLevelType w:val="multilevel"/>
    <w:tmpl w:val="D8A23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5020496"/>
    <w:multiLevelType w:val="multilevel"/>
    <w:tmpl w:val="746E024E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ascii="Times New Roman" w:hAnsi="Times New Roman" w:cs="Times New Roman"/>
        <w:b w:val="0"/>
        <w:bCs/>
        <w:i w:val="0"/>
        <w:iCs w:val="0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577A1F05"/>
    <w:multiLevelType w:val="multilevel"/>
    <w:tmpl w:val="6AB61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8586014"/>
    <w:multiLevelType w:val="hybridMultilevel"/>
    <w:tmpl w:val="0A50E62A"/>
    <w:lvl w:ilvl="0" w:tplc="FFFFFFFF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i w:val="0"/>
        <w:iCs w:val="0"/>
      </w:rPr>
    </w:lvl>
    <w:lvl w:ilvl="1" w:tplc="99166D4E">
      <w:start w:val="1"/>
      <w:numFmt w:val="decimal"/>
      <w:lvlText w:val="%2)."/>
      <w:lvlJc w:val="left"/>
      <w:pPr>
        <w:tabs>
          <w:tab w:val="num" w:pos="851"/>
        </w:tabs>
        <w:ind w:left="851" w:hanging="511"/>
      </w:pPr>
      <w:rPr>
        <w:rFonts w:ascii="Arial" w:hAnsi="Arial" w:cs="Arial" w:hint="default"/>
        <w:b/>
        <w:bCs/>
        <w:i w:val="0"/>
        <w:iCs w:val="0"/>
        <w:sz w:val="19"/>
        <w:szCs w:val="19"/>
      </w:rPr>
    </w:lvl>
    <w:lvl w:ilvl="2" w:tplc="00262BE0">
      <w:start w:val="10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CE0095BA">
      <w:start w:val="2"/>
      <w:numFmt w:val="bullet"/>
      <w:lvlText w:val=""/>
      <w:lvlJc w:val="left"/>
      <w:pPr>
        <w:tabs>
          <w:tab w:val="num" w:pos="907"/>
        </w:tabs>
        <w:ind w:left="907" w:hanging="340"/>
      </w:pPr>
      <w:rPr>
        <w:rFonts w:ascii="Wingdings" w:hAnsi="Wingdings" w:cs="Wingdings" w:hint="default"/>
        <w:b w:val="0"/>
        <w:bCs w:val="0"/>
        <w:i w:val="0"/>
        <w:i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2CB4BC6"/>
    <w:multiLevelType w:val="hybridMultilevel"/>
    <w:tmpl w:val="DDEC2FD0"/>
    <w:lvl w:ilvl="0" w:tplc="56A42CC4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FF0000"/>
      </w:rPr>
    </w:lvl>
    <w:lvl w:ilvl="1" w:tplc="CB76EFE2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color w:val="auto"/>
      </w:rPr>
    </w:lvl>
    <w:lvl w:ilvl="2" w:tplc="408A7D3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64B0757"/>
    <w:multiLevelType w:val="multilevel"/>
    <w:tmpl w:val="82FA1630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82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21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96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06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8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92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66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16" w:hanging="1440"/>
      </w:pPr>
      <w:rPr>
        <w:rFonts w:hint="default"/>
        <w:b/>
      </w:rPr>
    </w:lvl>
  </w:abstractNum>
  <w:abstractNum w:abstractNumId="36" w15:restartNumberingAfterBreak="0">
    <w:nsid w:val="6E07407F"/>
    <w:multiLevelType w:val="hybridMultilevel"/>
    <w:tmpl w:val="268C0CE4"/>
    <w:lvl w:ilvl="0" w:tplc="0BDA249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3473FD9"/>
    <w:multiLevelType w:val="multilevel"/>
    <w:tmpl w:val="19DA13B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38" w15:restartNumberingAfterBreak="0">
    <w:nsid w:val="73486698"/>
    <w:multiLevelType w:val="multilevel"/>
    <w:tmpl w:val="648A8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6475FD3"/>
    <w:multiLevelType w:val="multilevel"/>
    <w:tmpl w:val="F8661C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8EC56E0"/>
    <w:multiLevelType w:val="hybridMultilevel"/>
    <w:tmpl w:val="E0B63174"/>
    <w:lvl w:ilvl="0" w:tplc="BE068C46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DB527686">
      <w:start w:val="1"/>
      <w:numFmt w:val="lowerLetter"/>
      <w:lvlText w:val="%2."/>
      <w:lvlJc w:val="left"/>
      <w:pPr>
        <w:ind w:left="1222" w:hanging="360"/>
      </w:pPr>
    </w:lvl>
    <w:lvl w:ilvl="2" w:tplc="6D724D4C" w:tentative="1">
      <w:start w:val="1"/>
      <w:numFmt w:val="lowerRoman"/>
      <w:lvlText w:val="%3."/>
      <w:lvlJc w:val="right"/>
      <w:pPr>
        <w:ind w:left="1942" w:hanging="180"/>
      </w:pPr>
    </w:lvl>
    <w:lvl w:ilvl="3" w:tplc="DE1C5A6A" w:tentative="1">
      <w:start w:val="1"/>
      <w:numFmt w:val="decimal"/>
      <w:lvlText w:val="%4."/>
      <w:lvlJc w:val="left"/>
      <w:pPr>
        <w:ind w:left="2662" w:hanging="360"/>
      </w:pPr>
    </w:lvl>
    <w:lvl w:ilvl="4" w:tplc="F6445AD0" w:tentative="1">
      <w:start w:val="1"/>
      <w:numFmt w:val="lowerLetter"/>
      <w:lvlText w:val="%5."/>
      <w:lvlJc w:val="left"/>
      <w:pPr>
        <w:ind w:left="3382" w:hanging="360"/>
      </w:pPr>
    </w:lvl>
    <w:lvl w:ilvl="5" w:tplc="308CDAB0" w:tentative="1">
      <w:start w:val="1"/>
      <w:numFmt w:val="lowerRoman"/>
      <w:lvlText w:val="%6."/>
      <w:lvlJc w:val="right"/>
      <w:pPr>
        <w:ind w:left="4102" w:hanging="180"/>
      </w:pPr>
    </w:lvl>
    <w:lvl w:ilvl="6" w:tplc="52DA0A1A" w:tentative="1">
      <w:start w:val="1"/>
      <w:numFmt w:val="decimal"/>
      <w:lvlText w:val="%7."/>
      <w:lvlJc w:val="left"/>
      <w:pPr>
        <w:ind w:left="4822" w:hanging="360"/>
      </w:pPr>
    </w:lvl>
    <w:lvl w:ilvl="7" w:tplc="D0640E0E" w:tentative="1">
      <w:start w:val="1"/>
      <w:numFmt w:val="lowerLetter"/>
      <w:lvlText w:val="%8."/>
      <w:lvlJc w:val="left"/>
      <w:pPr>
        <w:ind w:left="5542" w:hanging="360"/>
      </w:pPr>
    </w:lvl>
    <w:lvl w:ilvl="8" w:tplc="73726B4E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7BC451EF"/>
    <w:multiLevelType w:val="hybridMultilevel"/>
    <w:tmpl w:val="6C8A53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FE68A2"/>
    <w:multiLevelType w:val="multilevel"/>
    <w:tmpl w:val="BCF8298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3665586">
    <w:abstractNumId w:val="29"/>
  </w:num>
  <w:num w:numId="2" w16cid:durableId="778836366">
    <w:abstractNumId w:val="33"/>
  </w:num>
  <w:num w:numId="3" w16cid:durableId="720716893">
    <w:abstractNumId w:val="4"/>
  </w:num>
  <w:num w:numId="4" w16cid:durableId="45570456">
    <w:abstractNumId w:val="0"/>
  </w:num>
  <w:num w:numId="5" w16cid:durableId="2107848659">
    <w:abstractNumId w:val="7"/>
  </w:num>
  <w:num w:numId="6" w16cid:durableId="750590418">
    <w:abstractNumId w:val="9"/>
  </w:num>
  <w:num w:numId="7" w16cid:durableId="1354529670">
    <w:abstractNumId w:val="19"/>
  </w:num>
  <w:num w:numId="8" w16cid:durableId="219943593">
    <w:abstractNumId w:val="11"/>
  </w:num>
  <w:num w:numId="9" w16cid:durableId="696153628">
    <w:abstractNumId w:val="36"/>
  </w:num>
  <w:num w:numId="10" w16cid:durableId="1125999153">
    <w:abstractNumId w:val="21"/>
  </w:num>
  <w:num w:numId="11" w16cid:durableId="1579099858">
    <w:abstractNumId w:val="32"/>
  </w:num>
  <w:num w:numId="12" w16cid:durableId="997809723">
    <w:abstractNumId w:val="24"/>
  </w:num>
  <w:num w:numId="13" w16cid:durableId="1521814144">
    <w:abstractNumId w:val="28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 w16cid:durableId="62924178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01170457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2036343220">
    <w:abstractNumId w:val="23"/>
  </w:num>
  <w:num w:numId="17" w16cid:durableId="595868131">
    <w:abstractNumId w:val="14"/>
  </w:num>
  <w:num w:numId="18" w16cid:durableId="1894123803">
    <w:abstractNumId w:val="3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34711241">
    <w:abstractNumId w:val="16"/>
  </w:num>
  <w:num w:numId="20" w16cid:durableId="489104541">
    <w:abstractNumId w:val="40"/>
  </w:num>
  <w:num w:numId="21" w16cid:durableId="722756356">
    <w:abstractNumId w:val="27"/>
  </w:num>
  <w:num w:numId="22" w16cid:durableId="1593775958">
    <w:abstractNumId w:val="41"/>
  </w:num>
  <w:num w:numId="23" w16cid:durableId="1236432454">
    <w:abstractNumId w:val="37"/>
  </w:num>
  <w:num w:numId="24" w16cid:durableId="9594869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27889031">
    <w:abstractNumId w:val="30"/>
  </w:num>
  <w:num w:numId="26" w16cid:durableId="17127716">
    <w:abstractNumId w:val="38"/>
  </w:num>
  <w:num w:numId="27" w16cid:durableId="1523665513">
    <w:abstractNumId w:val="20"/>
  </w:num>
  <w:num w:numId="28" w16cid:durableId="394083226">
    <w:abstractNumId w:val="39"/>
    <w:lvlOverride w:ilvl="0">
      <w:lvl w:ilvl="0">
        <w:numFmt w:val="decimal"/>
        <w:lvlText w:val="%1."/>
        <w:lvlJc w:val="left"/>
      </w:lvl>
    </w:lvlOverride>
  </w:num>
  <w:num w:numId="29" w16cid:durableId="1341591056">
    <w:abstractNumId w:val="39"/>
    <w:lvlOverride w:ilvl="0">
      <w:lvl w:ilvl="0">
        <w:numFmt w:val="decimal"/>
        <w:lvlText w:val="%1."/>
        <w:lvlJc w:val="left"/>
      </w:lvl>
    </w:lvlOverride>
  </w:num>
  <w:num w:numId="30" w16cid:durableId="355039427">
    <w:abstractNumId w:val="39"/>
    <w:lvlOverride w:ilvl="0">
      <w:lvl w:ilvl="0">
        <w:numFmt w:val="decimal"/>
        <w:lvlText w:val="%1."/>
        <w:lvlJc w:val="left"/>
      </w:lvl>
    </w:lvlOverride>
  </w:num>
  <w:num w:numId="31" w16cid:durableId="366375940">
    <w:abstractNumId w:val="39"/>
    <w:lvlOverride w:ilvl="0">
      <w:lvl w:ilvl="0">
        <w:numFmt w:val="decimal"/>
        <w:lvlText w:val="%1."/>
        <w:lvlJc w:val="left"/>
      </w:lvl>
    </w:lvlOverride>
  </w:num>
  <w:num w:numId="32" w16cid:durableId="149249493">
    <w:abstractNumId w:val="42"/>
    <w:lvlOverride w:ilvl="0">
      <w:lvl w:ilvl="0">
        <w:numFmt w:val="decimal"/>
        <w:lvlText w:val="%1."/>
        <w:lvlJc w:val="left"/>
      </w:lvl>
    </w:lvlOverride>
  </w:num>
  <w:num w:numId="33" w16cid:durableId="87236454">
    <w:abstractNumId w:val="42"/>
    <w:lvlOverride w:ilvl="0">
      <w:lvl w:ilvl="0">
        <w:numFmt w:val="decimal"/>
        <w:lvlText w:val="%1."/>
        <w:lvlJc w:val="left"/>
      </w:lvl>
    </w:lvlOverride>
  </w:num>
  <w:num w:numId="34" w16cid:durableId="1823767549">
    <w:abstractNumId w:val="42"/>
    <w:lvlOverride w:ilvl="0">
      <w:lvl w:ilvl="0">
        <w:numFmt w:val="decimal"/>
        <w:lvlText w:val="%1."/>
        <w:lvlJc w:val="left"/>
      </w:lvl>
    </w:lvlOverride>
  </w:num>
  <w:num w:numId="35" w16cid:durableId="1134130147">
    <w:abstractNumId w:val="42"/>
    <w:lvlOverride w:ilvl="0">
      <w:lvl w:ilvl="0">
        <w:numFmt w:val="decimal"/>
        <w:lvlText w:val="%1."/>
        <w:lvlJc w:val="left"/>
      </w:lvl>
    </w:lvlOverride>
  </w:num>
  <w:num w:numId="36" w16cid:durableId="553584429">
    <w:abstractNumId w:val="42"/>
    <w:lvlOverride w:ilvl="0">
      <w:lvl w:ilvl="0">
        <w:numFmt w:val="decimal"/>
        <w:lvlText w:val="%1."/>
        <w:lvlJc w:val="left"/>
      </w:lvl>
    </w:lvlOverride>
  </w:num>
  <w:num w:numId="37" w16cid:durableId="263073242">
    <w:abstractNumId w:val="35"/>
  </w:num>
  <w:num w:numId="38" w16cid:durableId="2089500119">
    <w:abstractNumId w:val="15"/>
  </w:num>
  <w:num w:numId="39" w16cid:durableId="85677285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30180740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83733385">
    <w:abstractNumId w:val="2"/>
  </w:num>
  <w:num w:numId="42" w16cid:durableId="1486360733">
    <w:abstractNumId w:val="22"/>
  </w:num>
  <w:num w:numId="43" w16cid:durableId="1685984184">
    <w:abstractNumId w:val="17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FA5"/>
    <w:rsid w:val="0000044F"/>
    <w:rsid w:val="000046B7"/>
    <w:rsid w:val="00007119"/>
    <w:rsid w:val="00013000"/>
    <w:rsid w:val="00013CEB"/>
    <w:rsid w:val="00021700"/>
    <w:rsid w:val="00021DDA"/>
    <w:rsid w:val="00023C80"/>
    <w:rsid w:val="00024EC8"/>
    <w:rsid w:val="00025A26"/>
    <w:rsid w:val="000304CF"/>
    <w:rsid w:val="000404B5"/>
    <w:rsid w:val="0004463C"/>
    <w:rsid w:val="00045E57"/>
    <w:rsid w:val="000463C1"/>
    <w:rsid w:val="0004699E"/>
    <w:rsid w:val="00046DB2"/>
    <w:rsid w:val="00046DE0"/>
    <w:rsid w:val="00052EA2"/>
    <w:rsid w:val="00053FC8"/>
    <w:rsid w:val="0005529C"/>
    <w:rsid w:val="0005786C"/>
    <w:rsid w:val="000643F1"/>
    <w:rsid w:val="00066FC6"/>
    <w:rsid w:val="00071394"/>
    <w:rsid w:val="000719E5"/>
    <w:rsid w:val="00071EF4"/>
    <w:rsid w:val="00072777"/>
    <w:rsid w:val="00080446"/>
    <w:rsid w:val="00081BB6"/>
    <w:rsid w:val="00081EC3"/>
    <w:rsid w:val="0009508C"/>
    <w:rsid w:val="00096C9A"/>
    <w:rsid w:val="00097F6C"/>
    <w:rsid w:val="000A2ADE"/>
    <w:rsid w:val="000A4F0D"/>
    <w:rsid w:val="000A5668"/>
    <w:rsid w:val="000A6A38"/>
    <w:rsid w:val="000B2F4D"/>
    <w:rsid w:val="000B4418"/>
    <w:rsid w:val="000B63A7"/>
    <w:rsid w:val="000B7817"/>
    <w:rsid w:val="000C4A18"/>
    <w:rsid w:val="000C5083"/>
    <w:rsid w:val="000C6470"/>
    <w:rsid w:val="000D1248"/>
    <w:rsid w:val="000D198C"/>
    <w:rsid w:val="000D3D42"/>
    <w:rsid w:val="000E0B9B"/>
    <w:rsid w:val="000E44AB"/>
    <w:rsid w:val="000E77F8"/>
    <w:rsid w:val="000F0790"/>
    <w:rsid w:val="000F300A"/>
    <w:rsid w:val="000F5190"/>
    <w:rsid w:val="000F57D1"/>
    <w:rsid w:val="000F7AFA"/>
    <w:rsid w:val="001005DE"/>
    <w:rsid w:val="001100CA"/>
    <w:rsid w:val="001126CB"/>
    <w:rsid w:val="00115F22"/>
    <w:rsid w:val="001212B1"/>
    <w:rsid w:val="0012247C"/>
    <w:rsid w:val="001227F5"/>
    <w:rsid w:val="00133C89"/>
    <w:rsid w:val="00133E2D"/>
    <w:rsid w:val="001464B8"/>
    <w:rsid w:val="00146BB9"/>
    <w:rsid w:val="001477CD"/>
    <w:rsid w:val="00147F06"/>
    <w:rsid w:val="001501D3"/>
    <w:rsid w:val="00152AC1"/>
    <w:rsid w:val="00160DF8"/>
    <w:rsid w:val="00164D38"/>
    <w:rsid w:val="0016573F"/>
    <w:rsid w:val="00167C6D"/>
    <w:rsid w:val="00174FD3"/>
    <w:rsid w:val="00176058"/>
    <w:rsid w:val="001760A8"/>
    <w:rsid w:val="001761BE"/>
    <w:rsid w:val="001763A7"/>
    <w:rsid w:val="00182A3F"/>
    <w:rsid w:val="00183E1E"/>
    <w:rsid w:val="0018777C"/>
    <w:rsid w:val="00187B89"/>
    <w:rsid w:val="001941F6"/>
    <w:rsid w:val="001A5B30"/>
    <w:rsid w:val="001A77D3"/>
    <w:rsid w:val="001B281F"/>
    <w:rsid w:val="001B6DA3"/>
    <w:rsid w:val="001C21DD"/>
    <w:rsid w:val="001C3FD5"/>
    <w:rsid w:val="001C5E23"/>
    <w:rsid w:val="001C6B76"/>
    <w:rsid w:val="001C75C4"/>
    <w:rsid w:val="001D0FD8"/>
    <w:rsid w:val="001E4830"/>
    <w:rsid w:val="001E51FB"/>
    <w:rsid w:val="001E6AEA"/>
    <w:rsid w:val="001F0B43"/>
    <w:rsid w:val="001F6787"/>
    <w:rsid w:val="00204CF5"/>
    <w:rsid w:val="00205164"/>
    <w:rsid w:val="002074A9"/>
    <w:rsid w:val="00213BF9"/>
    <w:rsid w:val="002167D0"/>
    <w:rsid w:val="00223460"/>
    <w:rsid w:val="002273F9"/>
    <w:rsid w:val="00232065"/>
    <w:rsid w:val="00232368"/>
    <w:rsid w:val="0023444C"/>
    <w:rsid w:val="00235E67"/>
    <w:rsid w:val="00241509"/>
    <w:rsid w:val="002417AD"/>
    <w:rsid w:val="0024193E"/>
    <w:rsid w:val="00241FC4"/>
    <w:rsid w:val="00244D7C"/>
    <w:rsid w:val="00254EC1"/>
    <w:rsid w:val="0025741C"/>
    <w:rsid w:val="002603C9"/>
    <w:rsid w:val="00262F2F"/>
    <w:rsid w:val="00263722"/>
    <w:rsid w:val="002652BA"/>
    <w:rsid w:val="00265AEB"/>
    <w:rsid w:val="00273E2E"/>
    <w:rsid w:val="00280E21"/>
    <w:rsid w:val="00283068"/>
    <w:rsid w:val="0028453D"/>
    <w:rsid w:val="002A3AF4"/>
    <w:rsid w:val="002B7ED3"/>
    <w:rsid w:val="002C0006"/>
    <w:rsid w:val="002C2146"/>
    <w:rsid w:val="002C647D"/>
    <w:rsid w:val="002D0575"/>
    <w:rsid w:val="002D31D6"/>
    <w:rsid w:val="002D76A3"/>
    <w:rsid w:val="002E0E0F"/>
    <w:rsid w:val="002E5C1C"/>
    <w:rsid w:val="002F0F38"/>
    <w:rsid w:val="002F742F"/>
    <w:rsid w:val="00313244"/>
    <w:rsid w:val="00314634"/>
    <w:rsid w:val="00314D11"/>
    <w:rsid w:val="0031783F"/>
    <w:rsid w:val="0032136D"/>
    <w:rsid w:val="003256AF"/>
    <w:rsid w:val="00330294"/>
    <w:rsid w:val="00330D89"/>
    <w:rsid w:val="00331202"/>
    <w:rsid w:val="00332E2B"/>
    <w:rsid w:val="003341CD"/>
    <w:rsid w:val="00335FF1"/>
    <w:rsid w:val="003421C3"/>
    <w:rsid w:val="0034471D"/>
    <w:rsid w:val="00344E62"/>
    <w:rsid w:val="00347876"/>
    <w:rsid w:val="0035182D"/>
    <w:rsid w:val="0035678E"/>
    <w:rsid w:val="00360D50"/>
    <w:rsid w:val="0038430B"/>
    <w:rsid w:val="00384FCA"/>
    <w:rsid w:val="00387122"/>
    <w:rsid w:val="00390023"/>
    <w:rsid w:val="003A1769"/>
    <w:rsid w:val="003A44B4"/>
    <w:rsid w:val="003A554D"/>
    <w:rsid w:val="003A60A0"/>
    <w:rsid w:val="003B3996"/>
    <w:rsid w:val="003B4C0D"/>
    <w:rsid w:val="003B585F"/>
    <w:rsid w:val="003C0EDD"/>
    <w:rsid w:val="003C3F5B"/>
    <w:rsid w:val="003D06C6"/>
    <w:rsid w:val="003D4F60"/>
    <w:rsid w:val="003F1C87"/>
    <w:rsid w:val="003F3ED4"/>
    <w:rsid w:val="003F626C"/>
    <w:rsid w:val="00405D21"/>
    <w:rsid w:val="004061B5"/>
    <w:rsid w:val="00407A73"/>
    <w:rsid w:val="00413A8E"/>
    <w:rsid w:val="004207F4"/>
    <w:rsid w:val="004222B5"/>
    <w:rsid w:val="00423D97"/>
    <w:rsid w:val="0043233A"/>
    <w:rsid w:val="004336D1"/>
    <w:rsid w:val="00435C40"/>
    <w:rsid w:val="00441751"/>
    <w:rsid w:val="004437A5"/>
    <w:rsid w:val="00445C81"/>
    <w:rsid w:val="00447E87"/>
    <w:rsid w:val="00452656"/>
    <w:rsid w:val="004529FF"/>
    <w:rsid w:val="00453DF3"/>
    <w:rsid w:val="0045427B"/>
    <w:rsid w:val="00455CE2"/>
    <w:rsid w:val="004574BA"/>
    <w:rsid w:val="004603B1"/>
    <w:rsid w:val="00465D65"/>
    <w:rsid w:val="00472208"/>
    <w:rsid w:val="00474248"/>
    <w:rsid w:val="00481E49"/>
    <w:rsid w:val="004867A6"/>
    <w:rsid w:val="004917B1"/>
    <w:rsid w:val="004918A2"/>
    <w:rsid w:val="0049614D"/>
    <w:rsid w:val="00497BE2"/>
    <w:rsid w:val="004A0849"/>
    <w:rsid w:val="004A0F1E"/>
    <w:rsid w:val="004A13B4"/>
    <w:rsid w:val="004A3604"/>
    <w:rsid w:val="004A497D"/>
    <w:rsid w:val="004B2FFD"/>
    <w:rsid w:val="004B6BE4"/>
    <w:rsid w:val="004C1994"/>
    <w:rsid w:val="004C26E7"/>
    <w:rsid w:val="004C7042"/>
    <w:rsid w:val="004C7AC8"/>
    <w:rsid w:val="004D6720"/>
    <w:rsid w:val="004D6D31"/>
    <w:rsid w:val="004D7767"/>
    <w:rsid w:val="004D7A7D"/>
    <w:rsid w:val="004E7BDA"/>
    <w:rsid w:val="004F2E65"/>
    <w:rsid w:val="005004C8"/>
    <w:rsid w:val="005046F0"/>
    <w:rsid w:val="00504B02"/>
    <w:rsid w:val="00510A1F"/>
    <w:rsid w:val="00512DAE"/>
    <w:rsid w:val="00523B9A"/>
    <w:rsid w:val="00525501"/>
    <w:rsid w:val="005274D1"/>
    <w:rsid w:val="0053151F"/>
    <w:rsid w:val="00533D7F"/>
    <w:rsid w:val="00534448"/>
    <w:rsid w:val="005347A1"/>
    <w:rsid w:val="00537BAC"/>
    <w:rsid w:val="0054157D"/>
    <w:rsid w:val="005506FB"/>
    <w:rsid w:val="00562667"/>
    <w:rsid w:val="00564135"/>
    <w:rsid w:val="00567C8E"/>
    <w:rsid w:val="0059014C"/>
    <w:rsid w:val="005905E2"/>
    <w:rsid w:val="005A2FC1"/>
    <w:rsid w:val="005A5C6D"/>
    <w:rsid w:val="005B0553"/>
    <w:rsid w:val="005B28B2"/>
    <w:rsid w:val="005C3769"/>
    <w:rsid w:val="005C3894"/>
    <w:rsid w:val="005C460E"/>
    <w:rsid w:val="005C49E7"/>
    <w:rsid w:val="005D1BF7"/>
    <w:rsid w:val="005D394B"/>
    <w:rsid w:val="005D4B39"/>
    <w:rsid w:val="005D4DB9"/>
    <w:rsid w:val="005D5C42"/>
    <w:rsid w:val="005E09E9"/>
    <w:rsid w:val="005F1E47"/>
    <w:rsid w:val="005F3F4C"/>
    <w:rsid w:val="00603045"/>
    <w:rsid w:val="00605780"/>
    <w:rsid w:val="0060761A"/>
    <w:rsid w:val="006101D0"/>
    <w:rsid w:val="006124D4"/>
    <w:rsid w:val="00614926"/>
    <w:rsid w:val="0061568C"/>
    <w:rsid w:val="00616A27"/>
    <w:rsid w:val="006221EF"/>
    <w:rsid w:val="00627E1C"/>
    <w:rsid w:val="00631FBA"/>
    <w:rsid w:val="0063583F"/>
    <w:rsid w:val="006363D9"/>
    <w:rsid w:val="00636F82"/>
    <w:rsid w:val="00637D04"/>
    <w:rsid w:val="006419C3"/>
    <w:rsid w:val="00644E9A"/>
    <w:rsid w:val="0065094F"/>
    <w:rsid w:val="006520F1"/>
    <w:rsid w:val="00656E1D"/>
    <w:rsid w:val="00657212"/>
    <w:rsid w:val="0066154C"/>
    <w:rsid w:val="006622CA"/>
    <w:rsid w:val="006626AB"/>
    <w:rsid w:val="006648D7"/>
    <w:rsid w:val="00665D57"/>
    <w:rsid w:val="006730AF"/>
    <w:rsid w:val="00675241"/>
    <w:rsid w:val="0067713B"/>
    <w:rsid w:val="00682114"/>
    <w:rsid w:val="0068693A"/>
    <w:rsid w:val="00686AC2"/>
    <w:rsid w:val="00687292"/>
    <w:rsid w:val="00695148"/>
    <w:rsid w:val="00697A45"/>
    <w:rsid w:val="006A2B6A"/>
    <w:rsid w:val="006B19A2"/>
    <w:rsid w:val="006B2F88"/>
    <w:rsid w:val="006B3423"/>
    <w:rsid w:val="006B53B6"/>
    <w:rsid w:val="006B6B3C"/>
    <w:rsid w:val="006C0947"/>
    <w:rsid w:val="006D055D"/>
    <w:rsid w:val="006D4711"/>
    <w:rsid w:val="006D5E10"/>
    <w:rsid w:val="006D6783"/>
    <w:rsid w:val="006E1AE5"/>
    <w:rsid w:val="006E1FBE"/>
    <w:rsid w:val="006E314C"/>
    <w:rsid w:val="006E6469"/>
    <w:rsid w:val="006E75B4"/>
    <w:rsid w:val="006F0903"/>
    <w:rsid w:val="006F141B"/>
    <w:rsid w:val="006F3A5F"/>
    <w:rsid w:val="006F47D0"/>
    <w:rsid w:val="006F76C6"/>
    <w:rsid w:val="00704B97"/>
    <w:rsid w:val="0070694B"/>
    <w:rsid w:val="00707E7D"/>
    <w:rsid w:val="00707F6A"/>
    <w:rsid w:val="00710F6F"/>
    <w:rsid w:val="00713401"/>
    <w:rsid w:val="007151E7"/>
    <w:rsid w:val="007240BE"/>
    <w:rsid w:val="007245E0"/>
    <w:rsid w:val="00730355"/>
    <w:rsid w:val="00732D67"/>
    <w:rsid w:val="00733D39"/>
    <w:rsid w:val="007348F9"/>
    <w:rsid w:val="00737330"/>
    <w:rsid w:val="00745EA0"/>
    <w:rsid w:val="007479D8"/>
    <w:rsid w:val="00750AE5"/>
    <w:rsid w:val="00752E3F"/>
    <w:rsid w:val="00753028"/>
    <w:rsid w:val="00754A39"/>
    <w:rsid w:val="00754E3E"/>
    <w:rsid w:val="00755B0F"/>
    <w:rsid w:val="00762659"/>
    <w:rsid w:val="007807D4"/>
    <w:rsid w:val="007873F3"/>
    <w:rsid w:val="00791C5D"/>
    <w:rsid w:val="00791D11"/>
    <w:rsid w:val="00793092"/>
    <w:rsid w:val="007962AE"/>
    <w:rsid w:val="00796CA7"/>
    <w:rsid w:val="00796ECD"/>
    <w:rsid w:val="00797A0F"/>
    <w:rsid w:val="007A1621"/>
    <w:rsid w:val="007A2E16"/>
    <w:rsid w:val="007A4D48"/>
    <w:rsid w:val="007B0644"/>
    <w:rsid w:val="007B61D1"/>
    <w:rsid w:val="007B6226"/>
    <w:rsid w:val="007C150A"/>
    <w:rsid w:val="007C698A"/>
    <w:rsid w:val="007D2411"/>
    <w:rsid w:val="007D3EE0"/>
    <w:rsid w:val="007D4D4B"/>
    <w:rsid w:val="007D677D"/>
    <w:rsid w:val="007F1808"/>
    <w:rsid w:val="007F31E9"/>
    <w:rsid w:val="007F3F00"/>
    <w:rsid w:val="007F4B06"/>
    <w:rsid w:val="007F4C56"/>
    <w:rsid w:val="007F59BE"/>
    <w:rsid w:val="007F7556"/>
    <w:rsid w:val="00801A91"/>
    <w:rsid w:val="00802EAD"/>
    <w:rsid w:val="00804582"/>
    <w:rsid w:val="00811CD9"/>
    <w:rsid w:val="008221D0"/>
    <w:rsid w:val="00824F78"/>
    <w:rsid w:val="0082597C"/>
    <w:rsid w:val="00830FD9"/>
    <w:rsid w:val="00846285"/>
    <w:rsid w:val="00851DA1"/>
    <w:rsid w:val="0085558C"/>
    <w:rsid w:val="0085799C"/>
    <w:rsid w:val="00877B52"/>
    <w:rsid w:val="008869A9"/>
    <w:rsid w:val="00886BFC"/>
    <w:rsid w:val="00894F69"/>
    <w:rsid w:val="008964BC"/>
    <w:rsid w:val="008966E8"/>
    <w:rsid w:val="008A0B5B"/>
    <w:rsid w:val="008A0F58"/>
    <w:rsid w:val="008A68F8"/>
    <w:rsid w:val="008A7332"/>
    <w:rsid w:val="008B0067"/>
    <w:rsid w:val="008B1B01"/>
    <w:rsid w:val="008C1AB8"/>
    <w:rsid w:val="008C4DFF"/>
    <w:rsid w:val="008D2E48"/>
    <w:rsid w:val="008D4B43"/>
    <w:rsid w:val="008D681B"/>
    <w:rsid w:val="008E404E"/>
    <w:rsid w:val="008E6B43"/>
    <w:rsid w:val="008F417F"/>
    <w:rsid w:val="008F4A42"/>
    <w:rsid w:val="008F6DE4"/>
    <w:rsid w:val="00900007"/>
    <w:rsid w:val="009017E0"/>
    <w:rsid w:val="00902904"/>
    <w:rsid w:val="0090472A"/>
    <w:rsid w:val="00905FC1"/>
    <w:rsid w:val="00907E6E"/>
    <w:rsid w:val="0091321A"/>
    <w:rsid w:val="00913650"/>
    <w:rsid w:val="009138FD"/>
    <w:rsid w:val="00917E1C"/>
    <w:rsid w:val="009207D7"/>
    <w:rsid w:val="00921238"/>
    <w:rsid w:val="0092356A"/>
    <w:rsid w:val="00925C0E"/>
    <w:rsid w:val="00925C7D"/>
    <w:rsid w:val="009278F7"/>
    <w:rsid w:val="00930ED0"/>
    <w:rsid w:val="0093108D"/>
    <w:rsid w:val="00933A99"/>
    <w:rsid w:val="009367A3"/>
    <w:rsid w:val="00937525"/>
    <w:rsid w:val="00940BDB"/>
    <w:rsid w:val="00940F59"/>
    <w:rsid w:val="00941FCE"/>
    <w:rsid w:val="0094429B"/>
    <w:rsid w:val="009601B8"/>
    <w:rsid w:val="009607BE"/>
    <w:rsid w:val="0096248D"/>
    <w:rsid w:val="00963F87"/>
    <w:rsid w:val="00965DA9"/>
    <w:rsid w:val="00970E45"/>
    <w:rsid w:val="00971921"/>
    <w:rsid w:val="00980B31"/>
    <w:rsid w:val="00980CCB"/>
    <w:rsid w:val="00983C54"/>
    <w:rsid w:val="00985AC0"/>
    <w:rsid w:val="00993FA5"/>
    <w:rsid w:val="0099513D"/>
    <w:rsid w:val="00995FDA"/>
    <w:rsid w:val="009A2FDA"/>
    <w:rsid w:val="009A3CB8"/>
    <w:rsid w:val="009A651C"/>
    <w:rsid w:val="009A66FD"/>
    <w:rsid w:val="009B0565"/>
    <w:rsid w:val="009B43F3"/>
    <w:rsid w:val="009B53D3"/>
    <w:rsid w:val="009B5714"/>
    <w:rsid w:val="009D07DE"/>
    <w:rsid w:val="009D33E4"/>
    <w:rsid w:val="009D62A9"/>
    <w:rsid w:val="009D6406"/>
    <w:rsid w:val="009E5998"/>
    <w:rsid w:val="009F79AD"/>
    <w:rsid w:val="00A0235C"/>
    <w:rsid w:val="00A05828"/>
    <w:rsid w:val="00A06BEA"/>
    <w:rsid w:val="00A12877"/>
    <w:rsid w:val="00A13C9C"/>
    <w:rsid w:val="00A14E99"/>
    <w:rsid w:val="00A15C36"/>
    <w:rsid w:val="00A1790B"/>
    <w:rsid w:val="00A202D4"/>
    <w:rsid w:val="00A2225B"/>
    <w:rsid w:val="00A2422E"/>
    <w:rsid w:val="00A2435E"/>
    <w:rsid w:val="00A33275"/>
    <w:rsid w:val="00A33FA7"/>
    <w:rsid w:val="00A35CDF"/>
    <w:rsid w:val="00A4152A"/>
    <w:rsid w:val="00A42993"/>
    <w:rsid w:val="00A43B80"/>
    <w:rsid w:val="00A44292"/>
    <w:rsid w:val="00A45D67"/>
    <w:rsid w:val="00A47020"/>
    <w:rsid w:val="00A57E6E"/>
    <w:rsid w:val="00A57FA8"/>
    <w:rsid w:val="00A6001C"/>
    <w:rsid w:val="00A60D72"/>
    <w:rsid w:val="00A639F1"/>
    <w:rsid w:val="00A70D20"/>
    <w:rsid w:val="00A71A50"/>
    <w:rsid w:val="00A73C79"/>
    <w:rsid w:val="00A76EE6"/>
    <w:rsid w:val="00A81D19"/>
    <w:rsid w:val="00A84119"/>
    <w:rsid w:val="00A842E4"/>
    <w:rsid w:val="00A848E1"/>
    <w:rsid w:val="00A8793A"/>
    <w:rsid w:val="00A925E3"/>
    <w:rsid w:val="00A945DF"/>
    <w:rsid w:val="00AA35AE"/>
    <w:rsid w:val="00AB33D1"/>
    <w:rsid w:val="00AB480D"/>
    <w:rsid w:val="00AB669A"/>
    <w:rsid w:val="00AB7D0A"/>
    <w:rsid w:val="00AC333E"/>
    <w:rsid w:val="00AC5143"/>
    <w:rsid w:val="00AD0448"/>
    <w:rsid w:val="00AD2841"/>
    <w:rsid w:val="00AD50FC"/>
    <w:rsid w:val="00AE134C"/>
    <w:rsid w:val="00AE2A1F"/>
    <w:rsid w:val="00AE2E09"/>
    <w:rsid w:val="00AE6EF6"/>
    <w:rsid w:val="00AF13EB"/>
    <w:rsid w:val="00AF381F"/>
    <w:rsid w:val="00AF3F3D"/>
    <w:rsid w:val="00AF4350"/>
    <w:rsid w:val="00AF5C77"/>
    <w:rsid w:val="00B01449"/>
    <w:rsid w:val="00B05A85"/>
    <w:rsid w:val="00B063D7"/>
    <w:rsid w:val="00B066C5"/>
    <w:rsid w:val="00B07337"/>
    <w:rsid w:val="00B07BBD"/>
    <w:rsid w:val="00B1256D"/>
    <w:rsid w:val="00B15D36"/>
    <w:rsid w:val="00B24B58"/>
    <w:rsid w:val="00B25C99"/>
    <w:rsid w:val="00B31D8B"/>
    <w:rsid w:val="00B33D16"/>
    <w:rsid w:val="00B415B1"/>
    <w:rsid w:val="00B42C33"/>
    <w:rsid w:val="00B446A3"/>
    <w:rsid w:val="00B45270"/>
    <w:rsid w:val="00B5024C"/>
    <w:rsid w:val="00B537E4"/>
    <w:rsid w:val="00B545E9"/>
    <w:rsid w:val="00B66F99"/>
    <w:rsid w:val="00B744E4"/>
    <w:rsid w:val="00B76107"/>
    <w:rsid w:val="00B773ED"/>
    <w:rsid w:val="00B86785"/>
    <w:rsid w:val="00B9052F"/>
    <w:rsid w:val="00B914EB"/>
    <w:rsid w:val="00B94918"/>
    <w:rsid w:val="00BA2CDC"/>
    <w:rsid w:val="00BA4F88"/>
    <w:rsid w:val="00BB06C1"/>
    <w:rsid w:val="00BB5AB3"/>
    <w:rsid w:val="00BB6219"/>
    <w:rsid w:val="00BB67B0"/>
    <w:rsid w:val="00BC0EE0"/>
    <w:rsid w:val="00BD2703"/>
    <w:rsid w:val="00BD2AFE"/>
    <w:rsid w:val="00BE4C40"/>
    <w:rsid w:val="00BE5A77"/>
    <w:rsid w:val="00BE665A"/>
    <w:rsid w:val="00BF408D"/>
    <w:rsid w:val="00BF4177"/>
    <w:rsid w:val="00C03C41"/>
    <w:rsid w:val="00C04080"/>
    <w:rsid w:val="00C04A2F"/>
    <w:rsid w:val="00C05B55"/>
    <w:rsid w:val="00C16F59"/>
    <w:rsid w:val="00C172AC"/>
    <w:rsid w:val="00C17B5E"/>
    <w:rsid w:val="00C2138C"/>
    <w:rsid w:val="00C23175"/>
    <w:rsid w:val="00C2766F"/>
    <w:rsid w:val="00C27D18"/>
    <w:rsid w:val="00C27EFC"/>
    <w:rsid w:val="00C32BB8"/>
    <w:rsid w:val="00C32E45"/>
    <w:rsid w:val="00C3455C"/>
    <w:rsid w:val="00C34F0E"/>
    <w:rsid w:val="00C36101"/>
    <w:rsid w:val="00C441F6"/>
    <w:rsid w:val="00C44A1B"/>
    <w:rsid w:val="00C52947"/>
    <w:rsid w:val="00C56C3B"/>
    <w:rsid w:val="00C601DD"/>
    <w:rsid w:val="00C623A0"/>
    <w:rsid w:val="00C65549"/>
    <w:rsid w:val="00C66176"/>
    <w:rsid w:val="00C72069"/>
    <w:rsid w:val="00C80258"/>
    <w:rsid w:val="00C8126C"/>
    <w:rsid w:val="00C83862"/>
    <w:rsid w:val="00C8442C"/>
    <w:rsid w:val="00C85568"/>
    <w:rsid w:val="00C864D6"/>
    <w:rsid w:val="00C875FE"/>
    <w:rsid w:val="00C925D5"/>
    <w:rsid w:val="00CA174B"/>
    <w:rsid w:val="00CA2953"/>
    <w:rsid w:val="00CA2F25"/>
    <w:rsid w:val="00CB2FF2"/>
    <w:rsid w:val="00CB4168"/>
    <w:rsid w:val="00CB4A4D"/>
    <w:rsid w:val="00CB5802"/>
    <w:rsid w:val="00CC51C9"/>
    <w:rsid w:val="00CD2C44"/>
    <w:rsid w:val="00CD6002"/>
    <w:rsid w:val="00CE0EE3"/>
    <w:rsid w:val="00CE1553"/>
    <w:rsid w:val="00CE163D"/>
    <w:rsid w:val="00CE32DA"/>
    <w:rsid w:val="00CE4143"/>
    <w:rsid w:val="00CE67BC"/>
    <w:rsid w:val="00CF05C3"/>
    <w:rsid w:val="00CF21F9"/>
    <w:rsid w:val="00CF406E"/>
    <w:rsid w:val="00D00E11"/>
    <w:rsid w:val="00D01A9A"/>
    <w:rsid w:val="00D03F4E"/>
    <w:rsid w:val="00D04AE5"/>
    <w:rsid w:val="00D13497"/>
    <w:rsid w:val="00D152B6"/>
    <w:rsid w:val="00D278F5"/>
    <w:rsid w:val="00D301A0"/>
    <w:rsid w:val="00D30345"/>
    <w:rsid w:val="00D31BD8"/>
    <w:rsid w:val="00D35E5C"/>
    <w:rsid w:val="00D43AEB"/>
    <w:rsid w:val="00D45DC6"/>
    <w:rsid w:val="00D5438A"/>
    <w:rsid w:val="00D556B7"/>
    <w:rsid w:val="00D56074"/>
    <w:rsid w:val="00D56445"/>
    <w:rsid w:val="00D60DFD"/>
    <w:rsid w:val="00D657C8"/>
    <w:rsid w:val="00D65ACD"/>
    <w:rsid w:val="00D65DCC"/>
    <w:rsid w:val="00D82641"/>
    <w:rsid w:val="00D83118"/>
    <w:rsid w:val="00D8668A"/>
    <w:rsid w:val="00D92B7B"/>
    <w:rsid w:val="00DA18DC"/>
    <w:rsid w:val="00DB264F"/>
    <w:rsid w:val="00DB3FB7"/>
    <w:rsid w:val="00DB5B73"/>
    <w:rsid w:val="00DC096A"/>
    <w:rsid w:val="00DC477A"/>
    <w:rsid w:val="00DC528A"/>
    <w:rsid w:val="00DC622A"/>
    <w:rsid w:val="00DE2B83"/>
    <w:rsid w:val="00DE4E27"/>
    <w:rsid w:val="00DF347E"/>
    <w:rsid w:val="00E008D9"/>
    <w:rsid w:val="00E01428"/>
    <w:rsid w:val="00E0149A"/>
    <w:rsid w:val="00E05F75"/>
    <w:rsid w:val="00E11497"/>
    <w:rsid w:val="00E12772"/>
    <w:rsid w:val="00E156FC"/>
    <w:rsid w:val="00E20C14"/>
    <w:rsid w:val="00E21A67"/>
    <w:rsid w:val="00E2277B"/>
    <w:rsid w:val="00E23120"/>
    <w:rsid w:val="00E23F66"/>
    <w:rsid w:val="00E36A13"/>
    <w:rsid w:val="00E36A85"/>
    <w:rsid w:val="00E412B5"/>
    <w:rsid w:val="00E42232"/>
    <w:rsid w:val="00E42D8E"/>
    <w:rsid w:val="00E53A3D"/>
    <w:rsid w:val="00E53D91"/>
    <w:rsid w:val="00E55D48"/>
    <w:rsid w:val="00E6139E"/>
    <w:rsid w:val="00E622C6"/>
    <w:rsid w:val="00E72DB4"/>
    <w:rsid w:val="00E74D62"/>
    <w:rsid w:val="00E75582"/>
    <w:rsid w:val="00E80BE3"/>
    <w:rsid w:val="00E8143F"/>
    <w:rsid w:val="00E8410B"/>
    <w:rsid w:val="00E87666"/>
    <w:rsid w:val="00E8776B"/>
    <w:rsid w:val="00E913DD"/>
    <w:rsid w:val="00E943D8"/>
    <w:rsid w:val="00E94601"/>
    <w:rsid w:val="00E94E64"/>
    <w:rsid w:val="00EA57D2"/>
    <w:rsid w:val="00EA596A"/>
    <w:rsid w:val="00EA6403"/>
    <w:rsid w:val="00EA758F"/>
    <w:rsid w:val="00EB30F5"/>
    <w:rsid w:val="00EB7232"/>
    <w:rsid w:val="00EC2BE5"/>
    <w:rsid w:val="00EC77F5"/>
    <w:rsid w:val="00ED2A0B"/>
    <w:rsid w:val="00ED6EC1"/>
    <w:rsid w:val="00EE058A"/>
    <w:rsid w:val="00EE4D9B"/>
    <w:rsid w:val="00EF72B2"/>
    <w:rsid w:val="00EF79E2"/>
    <w:rsid w:val="00F0421F"/>
    <w:rsid w:val="00F118E9"/>
    <w:rsid w:val="00F156A0"/>
    <w:rsid w:val="00F202BD"/>
    <w:rsid w:val="00F20523"/>
    <w:rsid w:val="00F22015"/>
    <w:rsid w:val="00F23984"/>
    <w:rsid w:val="00F278F0"/>
    <w:rsid w:val="00F3069D"/>
    <w:rsid w:val="00F35A83"/>
    <w:rsid w:val="00F41F8B"/>
    <w:rsid w:val="00F43E28"/>
    <w:rsid w:val="00F53C6C"/>
    <w:rsid w:val="00F54157"/>
    <w:rsid w:val="00F54C4A"/>
    <w:rsid w:val="00F54F24"/>
    <w:rsid w:val="00F61CE1"/>
    <w:rsid w:val="00F6351D"/>
    <w:rsid w:val="00F71657"/>
    <w:rsid w:val="00F75491"/>
    <w:rsid w:val="00F83FE5"/>
    <w:rsid w:val="00F87594"/>
    <w:rsid w:val="00F87BCB"/>
    <w:rsid w:val="00FA1E41"/>
    <w:rsid w:val="00FA4C97"/>
    <w:rsid w:val="00FA6F4B"/>
    <w:rsid w:val="00FB0F82"/>
    <w:rsid w:val="00FB1898"/>
    <w:rsid w:val="00FB2897"/>
    <w:rsid w:val="00FC4663"/>
    <w:rsid w:val="00FD35DD"/>
    <w:rsid w:val="00FD3A16"/>
    <w:rsid w:val="00FD6424"/>
    <w:rsid w:val="00FD672D"/>
    <w:rsid w:val="00FE4D2D"/>
    <w:rsid w:val="00FF0472"/>
    <w:rsid w:val="00FF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F292EA3"/>
  <w15:docId w15:val="{8F40200C-4650-438B-9E73-51F5D6D9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6424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993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semiHidden/>
    <w:locked/>
    <w:rsid w:val="00993FA5"/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993F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semiHidden/>
    <w:locked/>
    <w:rsid w:val="00993FA5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993F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link w:val="Stopka"/>
    <w:semiHidden/>
    <w:locked/>
    <w:rsid w:val="00993FA5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semiHidden/>
    <w:rsid w:val="00993FA5"/>
  </w:style>
  <w:style w:type="character" w:styleId="Odwoanieprzypisudolnego">
    <w:name w:val="footnote reference"/>
    <w:uiPriority w:val="99"/>
    <w:semiHidden/>
    <w:rsid w:val="00993FA5"/>
    <w:rPr>
      <w:vertAlign w:val="superscript"/>
    </w:rPr>
  </w:style>
  <w:style w:type="paragraph" w:styleId="Akapitzlist">
    <w:name w:val="List Paragraph"/>
    <w:aliases w:val="CW_Lista,normalny tekst"/>
    <w:basedOn w:val="Normalny"/>
    <w:link w:val="AkapitzlistZnak"/>
    <w:uiPriority w:val="34"/>
    <w:qFormat/>
    <w:rsid w:val="00993FA5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993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993FA5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rsid w:val="00993FA5"/>
    <w:pPr>
      <w:spacing w:after="0" w:line="240" w:lineRule="auto"/>
      <w:jc w:val="both"/>
    </w:pPr>
    <w:rPr>
      <w:rFonts w:ascii="Tahoma" w:eastAsia="Times New Roman" w:hAnsi="Tahoma" w:cs="Tahoma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993FA5"/>
    <w:rPr>
      <w:rFonts w:ascii="Tahoma" w:hAnsi="Tahoma" w:cs="Tahoma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993FA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993FA5"/>
  </w:style>
  <w:style w:type="character" w:styleId="Hipercze">
    <w:name w:val="Hyperlink"/>
    <w:uiPriority w:val="99"/>
    <w:rsid w:val="00993FA5"/>
    <w:rPr>
      <w:color w:val="0563C1"/>
      <w:u w:val="single"/>
    </w:rPr>
  </w:style>
  <w:style w:type="paragraph" w:customStyle="1" w:styleId="Justysia">
    <w:name w:val="Justysia"/>
    <w:basedOn w:val="Normalny"/>
    <w:uiPriority w:val="99"/>
    <w:rsid w:val="003421C3"/>
    <w:pPr>
      <w:spacing w:after="0" w:line="360" w:lineRule="auto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rsid w:val="00E8143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E8143F"/>
    <w:pPr>
      <w:widowControl w:val="0"/>
      <w:suppressAutoHyphens/>
      <w:spacing w:after="200" w:line="276" w:lineRule="auto"/>
      <w:ind w:left="720"/>
    </w:pPr>
    <w:rPr>
      <w:rFonts w:cs="Mangal"/>
      <w:kern w:val="1"/>
      <w:lang w:eastAsia="hi-IN" w:bidi="hi-IN"/>
    </w:rPr>
  </w:style>
  <w:style w:type="paragraph" w:customStyle="1" w:styleId="Tekstpodstawowy31">
    <w:name w:val="Tekst podstawowy 31"/>
    <w:basedOn w:val="Normalny"/>
    <w:rsid w:val="006730AF"/>
    <w:pPr>
      <w:autoSpaceDE w:val="0"/>
      <w:spacing w:after="0" w:line="240" w:lineRule="auto"/>
    </w:pPr>
    <w:rPr>
      <w:rFonts w:ascii="Arial" w:eastAsia="Times New Roman" w:hAnsi="Arial" w:cs="Times New Roman"/>
      <w:sz w:val="19"/>
      <w:szCs w:val="18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B446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446A3"/>
    <w:rPr>
      <w:rFonts w:cs="Calibr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7337"/>
    <w:rPr>
      <w:color w:val="605E5C"/>
      <w:shd w:val="clear" w:color="auto" w:fill="E1DFDD"/>
    </w:rPr>
  </w:style>
  <w:style w:type="paragraph" w:customStyle="1" w:styleId="WW-Tekstpodstawowywcity2">
    <w:name w:val="WW-Tekst podstawowy wcięty 2"/>
    <w:basedOn w:val="Normalny"/>
    <w:rsid w:val="00CD6002"/>
    <w:pPr>
      <w:widowControl w:val="0"/>
      <w:suppressAutoHyphens/>
      <w:spacing w:after="0" w:line="240" w:lineRule="auto"/>
      <w:ind w:left="340" w:hanging="340"/>
      <w:jc w:val="both"/>
    </w:pPr>
    <w:rPr>
      <w:rFonts w:ascii="Thorndale" w:eastAsia="HG Mincho Light J" w:hAnsi="Thorndale" w:cs="Thorndale"/>
      <w:color w:val="000000"/>
      <w:kern w:val="2"/>
      <w:sz w:val="24"/>
      <w:szCs w:val="20"/>
    </w:rPr>
  </w:style>
  <w:style w:type="paragraph" w:styleId="NormalnyWeb">
    <w:name w:val="Normal (Web)"/>
    <w:basedOn w:val="Normalny"/>
    <w:uiPriority w:val="99"/>
    <w:unhideWhenUsed/>
    <w:rsid w:val="001477C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4C1994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table" w:styleId="Tabela-Siatka">
    <w:name w:val="Table Grid"/>
    <w:basedOn w:val="Standardowy"/>
    <w:locked/>
    <w:rsid w:val="00904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"/>
    <w:link w:val="Akapitzlist"/>
    <w:uiPriority w:val="34"/>
    <w:qFormat/>
    <w:rsid w:val="00BA2CDC"/>
    <w:rPr>
      <w:rFonts w:cs="Calibri"/>
      <w:sz w:val="22"/>
      <w:szCs w:val="22"/>
      <w:lang w:eastAsia="en-US"/>
    </w:rPr>
  </w:style>
  <w:style w:type="paragraph" w:styleId="Lista">
    <w:name w:val="List"/>
    <w:basedOn w:val="Normalny"/>
    <w:rsid w:val="00AC5143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05786C"/>
    <w:rPr>
      <w:color w:val="954F72"/>
      <w:u w:val="single"/>
    </w:rPr>
  </w:style>
  <w:style w:type="paragraph" w:customStyle="1" w:styleId="xl65">
    <w:name w:val="xl65"/>
    <w:basedOn w:val="Normalny"/>
    <w:rsid w:val="0005786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057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7">
    <w:name w:val="xl67"/>
    <w:basedOn w:val="Normalny"/>
    <w:rsid w:val="0005786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lang w:eastAsia="pl-PL"/>
    </w:rPr>
  </w:style>
  <w:style w:type="paragraph" w:customStyle="1" w:styleId="xl68">
    <w:name w:val="xl68"/>
    <w:basedOn w:val="Normalny"/>
    <w:rsid w:val="0005786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lang w:eastAsia="pl-PL"/>
    </w:rPr>
  </w:style>
  <w:style w:type="paragraph" w:customStyle="1" w:styleId="xl69">
    <w:name w:val="xl69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0">
    <w:name w:val="xl70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1">
    <w:name w:val="xl71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2">
    <w:name w:val="xl72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3">
    <w:name w:val="xl73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4">
    <w:name w:val="xl74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5">
    <w:name w:val="xl75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6">
    <w:name w:val="xl76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7">
    <w:name w:val="xl77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8">
    <w:name w:val="xl78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0">
    <w:name w:val="xl80"/>
    <w:basedOn w:val="Normalny"/>
    <w:rsid w:val="0005786C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lang w:eastAsia="pl-PL"/>
    </w:rPr>
  </w:style>
  <w:style w:type="paragraph" w:customStyle="1" w:styleId="xl81">
    <w:name w:val="xl81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82">
    <w:name w:val="xl82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057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lang w:eastAsia="pl-PL"/>
    </w:rPr>
  </w:style>
  <w:style w:type="paragraph" w:customStyle="1" w:styleId="xl85">
    <w:name w:val="xl85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lang w:eastAsia="pl-PL"/>
    </w:rPr>
  </w:style>
  <w:style w:type="paragraph" w:customStyle="1" w:styleId="xl86">
    <w:name w:val="xl86"/>
    <w:basedOn w:val="Normalny"/>
    <w:rsid w:val="006622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4582"/>
    <w:rPr>
      <w:color w:val="605E5C"/>
      <w:shd w:val="clear" w:color="auto" w:fill="E1DFDD"/>
    </w:rPr>
  </w:style>
  <w:style w:type="paragraph" w:customStyle="1" w:styleId="Tekstpodstawowy21">
    <w:name w:val="Tekst podstawowy 21"/>
    <w:basedOn w:val="Normalny"/>
    <w:rsid w:val="006E314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1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9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9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32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60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651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6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4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4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7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4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42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901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988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4CA53-4880-4E60-970C-3DD789AD7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2299</Words>
  <Characters>13800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 Kraków S.A.</Company>
  <LinksUpToDate>false</LinksUpToDate>
  <CharactersWithSpaces>16067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Nowicka</dc:creator>
  <cp:keywords/>
  <dc:description/>
  <cp:lastModifiedBy>logistyka</cp:lastModifiedBy>
  <cp:revision>5</cp:revision>
  <cp:lastPrinted>2024-06-06T10:39:00Z</cp:lastPrinted>
  <dcterms:created xsi:type="dcterms:W3CDTF">2024-06-03T12:07:00Z</dcterms:created>
  <dcterms:modified xsi:type="dcterms:W3CDTF">2024-06-06T10:41:00Z</dcterms:modified>
</cp:coreProperties>
</file>