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BA1" w14:textId="77777777" w:rsidR="00DA509A" w:rsidRPr="00454238" w:rsidRDefault="000B4C54" w:rsidP="000B4C54">
      <w:pPr>
        <w:pageBreakBefore/>
        <w:tabs>
          <w:tab w:val="right" w:pos="9070"/>
        </w:tabs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DA509A" w:rsidRPr="00454238">
        <w:rPr>
          <w:rFonts w:ascii="Cambria" w:hAnsi="Cambria" w:cs="Arial"/>
          <w:sz w:val="20"/>
          <w:szCs w:val="20"/>
        </w:rPr>
        <w:t xml:space="preserve">Załącznik nr </w:t>
      </w:r>
      <w:r w:rsidR="00505D55">
        <w:rPr>
          <w:rFonts w:ascii="Cambria" w:hAnsi="Cambria" w:cs="Arial"/>
          <w:sz w:val="20"/>
          <w:szCs w:val="20"/>
        </w:rPr>
        <w:t>8</w:t>
      </w:r>
      <w:r w:rsidR="0029492E" w:rsidRPr="00454238">
        <w:rPr>
          <w:rFonts w:ascii="Cambria" w:hAnsi="Cambria" w:cs="Arial"/>
          <w:sz w:val="20"/>
          <w:szCs w:val="20"/>
        </w:rPr>
        <w:t xml:space="preserve"> do SWZ</w:t>
      </w:r>
    </w:p>
    <w:p w14:paraId="3369F373" w14:textId="77777777" w:rsidR="00D02233" w:rsidRPr="0045423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ab/>
      </w:r>
    </w:p>
    <w:p w14:paraId="02AD52F4" w14:textId="29E31FF8" w:rsidR="009E1C8A" w:rsidRPr="0045423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>..................................., d</w:t>
      </w:r>
      <w:r w:rsidR="00F703D5">
        <w:rPr>
          <w:rFonts w:ascii="Cambria" w:hAnsi="Cambria" w:cs="Arial"/>
          <w:sz w:val="20"/>
          <w:szCs w:val="20"/>
        </w:rPr>
        <w:t>nia ....................... 202</w:t>
      </w:r>
      <w:r w:rsidR="005254EC">
        <w:rPr>
          <w:rFonts w:ascii="Cambria" w:hAnsi="Cambria" w:cs="Arial"/>
          <w:sz w:val="20"/>
          <w:szCs w:val="20"/>
        </w:rPr>
        <w:t>4</w:t>
      </w:r>
      <w:r w:rsidRPr="00454238">
        <w:rPr>
          <w:rFonts w:ascii="Cambria" w:hAnsi="Cambria" w:cs="Arial"/>
          <w:sz w:val="20"/>
          <w:szCs w:val="20"/>
        </w:rPr>
        <w:t xml:space="preserve"> r.</w:t>
      </w:r>
    </w:p>
    <w:p w14:paraId="4E541BC1" w14:textId="77777777" w:rsidR="009E1C8A" w:rsidRPr="00297F77" w:rsidRDefault="009E1C8A" w:rsidP="00297F77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0BB98F0A" w14:textId="77777777" w:rsidR="00D22B10" w:rsidRDefault="00EC6B7B" w:rsidP="009E76B6">
      <w:pPr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  <w:r w:rsidR="00A826A0">
        <w:rPr>
          <w:rFonts w:ascii="Cambria" w:hAnsi="Cambria" w:cs="Arial"/>
          <w:b/>
          <w:sz w:val="20"/>
          <w:szCs w:val="20"/>
        </w:rPr>
        <w:t xml:space="preserve"> </w:t>
      </w:r>
      <w:r w:rsidRPr="00BA6E1A">
        <w:rPr>
          <w:rFonts w:ascii="Cambria" w:hAnsi="Cambria" w:cs="Arial"/>
          <w:sz w:val="20"/>
          <w:szCs w:val="20"/>
        </w:rPr>
        <w:t xml:space="preserve">Składany do </w:t>
      </w:r>
      <w:r w:rsidR="00BD5A08">
        <w:rPr>
          <w:rFonts w:ascii="Cambria" w:hAnsi="Cambria" w:cs="Arial"/>
          <w:sz w:val="20"/>
          <w:szCs w:val="20"/>
        </w:rPr>
        <w:t>postępowania pn.:</w:t>
      </w:r>
    </w:p>
    <w:p w14:paraId="68B12788" w14:textId="77777777" w:rsidR="008F54D4" w:rsidRPr="008F54D4" w:rsidRDefault="008F54D4" w:rsidP="008F54D4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10"/>
          <w:szCs w:val="10"/>
        </w:rPr>
      </w:pPr>
    </w:p>
    <w:p w14:paraId="7C2C00C7" w14:textId="32F7AC89" w:rsidR="009E76B6" w:rsidRPr="00B77209" w:rsidRDefault="005254EC" w:rsidP="00297F77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5254EC">
        <w:rPr>
          <w:rFonts w:ascii="Cambria" w:hAnsi="Cambria" w:cs="Arial"/>
          <w:sz w:val="20"/>
          <w:szCs w:val="20"/>
        </w:rPr>
        <w:t xml:space="preserve">„Modernizacja budynku </w:t>
      </w:r>
      <w:r w:rsidR="0022376C">
        <w:rPr>
          <w:rFonts w:ascii="Cambria" w:hAnsi="Cambria" w:cs="Arial"/>
          <w:sz w:val="20"/>
          <w:szCs w:val="20"/>
        </w:rPr>
        <w:t xml:space="preserve">strażnicy </w:t>
      </w:r>
      <w:r w:rsidRPr="005254EC">
        <w:rPr>
          <w:rFonts w:ascii="Cambria" w:hAnsi="Cambria" w:cs="Arial"/>
          <w:sz w:val="20"/>
          <w:szCs w:val="20"/>
        </w:rPr>
        <w:t>Ochotniczej Straży Pożarnej w Chlewskiej Woli”</w:t>
      </w:r>
    </w:p>
    <w:p w14:paraId="3F26CE00" w14:textId="77777777" w:rsidR="00DA509A" w:rsidRPr="00454238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OŚWIADCZAM(Y), ŻE</w:t>
      </w:r>
    </w:p>
    <w:p w14:paraId="4EB9ABA4" w14:textId="77777777" w:rsidR="00DA509A" w:rsidRPr="0045423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454238">
        <w:rPr>
          <w:rFonts w:ascii="Cambria" w:hAnsi="Cambria" w:cs="Arial"/>
          <w:sz w:val="20"/>
          <w:szCs w:val="20"/>
        </w:rPr>
        <w:t>ROBOTY BUDOWLANE</w:t>
      </w:r>
      <w:r w:rsidRPr="00454238">
        <w:rPr>
          <w:rFonts w:ascii="Cambria" w:hAnsi="Cambria" w:cs="Arial"/>
          <w:sz w:val="20"/>
          <w:szCs w:val="20"/>
        </w:rPr>
        <w:t>:</w:t>
      </w:r>
    </w:p>
    <w:tbl>
      <w:tblPr>
        <w:tblW w:w="123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989"/>
        <w:gridCol w:w="1149"/>
        <w:gridCol w:w="2135"/>
        <w:gridCol w:w="1550"/>
      </w:tblGrid>
      <w:tr w:rsidR="004959BA" w:rsidRPr="00454238" w14:paraId="7EB4A7CD" w14:textId="77777777" w:rsidTr="005254EC">
        <w:trPr>
          <w:trHeight w:hRule="exact" w:val="81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43FAA405" w14:textId="77777777" w:rsidR="004959BA" w:rsidRPr="00297F77" w:rsidRDefault="004959BA" w:rsidP="00297F7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b/>
                <w:spacing w:val="4"/>
                <w:sz w:val="18"/>
                <w:szCs w:val="20"/>
              </w:rPr>
              <w:t>L.p.</w:t>
            </w:r>
          </w:p>
        </w:tc>
        <w:tc>
          <w:tcPr>
            <w:tcW w:w="6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1732DCF" w14:textId="77777777" w:rsidR="004959BA" w:rsidRPr="00297F77" w:rsidRDefault="004959BA" w:rsidP="00297F77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b/>
                <w:spacing w:val="4"/>
                <w:sz w:val="18"/>
                <w:szCs w:val="20"/>
              </w:rPr>
              <w:t>Rodzaj roboty, miejsce wykonania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AB11772" w14:textId="77777777" w:rsidR="004959BA" w:rsidRPr="00297F77" w:rsidRDefault="004959BA" w:rsidP="00297F77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b/>
                <w:spacing w:val="4"/>
                <w:sz w:val="18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6DD4190" w14:textId="77777777" w:rsidR="004959BA" w:rsidRPr="00297F77" w:rsidRDefault="004959BA" w:rsidP="00297F77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b/>
                <w:spacing w:val="4"/>
                <w:sz w:val="18"/>
                <w:szCs w:val="20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61290BC0" w14:textId="77777777" w:rsidR="004959BA" w:rsidRPr="00297F77" w:rsidRDefault="004959BA" w:rsidP="00297F77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297F77">
              <w:rPr>
                <w:rFonts w:ascii="Cambria" w:hAnsi="Cambria" w:cs="Arial"/>
                <w:b/>
                <w:sz w:val="18"/>
                <w:szCs w:val="20"/>
              </w:rPr>
              <w:t>Doświadczenie własne /oddane do dyspozycji</w:t>
            </w:r>
          </w:p>
        </w:tc>
      </w:tr>
      <w:tr w:rsidR="004959BA" w:rsidRPr="00297F77" w14:paraId="1616C267" w14:textId="77777777" w:rsidTr="005254EC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96689E" w14:textId="77777777" w:rsidR="004959BA" w:rsidRPr="00297F77" w:rsidRDefault="004959BA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spacing w:val="4"/>
                <w:sz w:val="18"/>
                <w:szCs w:val="20"/>
              </w:rPr>
              <w:t>1</w:t>
            </w:r>
          </w:p>
        </w:tc>
        <w:tc>
          <w:tcPr>
            <w:tcW w:w="6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386D0E" w14:textId="77777777" w:rsidR="004959BA" w:rsidRPr="00297F77" w:rsidRDefault="004959BA" w:rsidP="00297F77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18"/>
                <w:szCs w:val="20"/>
              </w:rPr>
            </w:pPr>
          </w:p>
          <w:p w14:paraId="4BBCB56F" w14:textId="77777777" w:rsidR="004959BA" w:rsidRPr="00297F77" w:rsidRDefault="004959BA" w:rsidP="00297F77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18"/>
                <w:szCs w:val="20"/>
              </w:rPr>
            </w:pPr>
            <w:r w:rsidRPr="00297F77">
              <w:rPr>
                <w:rFonts w:ascii="Cambria" w:hAnsi="Cambria" w:cs="Arial"/>
                <w:spacing w:val="4"/>
                <w:sz w:val="18"/>
                <w:szCs w:val="20"/>
              </w:rPr>
              <w:t xml:space="preserve">………………………………………………………… </w:t>
            </w:r>
          </w:p>
          <w:p w14:paraId="21894D33" w14:textId="77777777" w:rsidR="004959BA" w:rsidRPr="00297F77" w:rsidRDefault="004959BA" w:rsidP="00297F77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18"/>
                <w:szCs w:val="20"/>
              </w:rPr>
            </w:pPr>
            <w:r w:rsidRPr="00297F77">
              <w:rPr>
                <w:rFonts w:ascii="Cambria" w:eastAsia="Times New Roman" w:hAnsi="Cambria" w:cs="Arial"/>
                <w:spacing w:val="4"/>
                <w:sz w:val="18"/>
                <w:szCs w:val="20"/>
              </w:rPr>
              <w:t>W ramach ww. robót wykonano</w:t>
            </w:r>
            <w:r w:rsidRPr="00297F77">
              <w:rPr>
                <w:rFonts w:ascii="Cambria" w:hAnsi="Cambria" w:cs="Arial"/>
                <w:sz w:val="18"/>
                <w:szCs w:val="20"/>
              </w:rPr>
              <w:t>:</w:t>
            </w:r>
          </w:p>
          <w:p w14:paraId="094E3E52" w14:textId="6E14616A" w:rsidR="005254EC" w:rsidRPr="004868F4" w:rsidRDefault="005254EC" w:rsidP="005254EC">
            <w:pPr>
              <w:ind w:left="179" w:right="143"/>
              <w:jc w:val="both"/>
              <w:rPr>
                <w:color w:val="FF000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>
              <w:rPr>
                <w:rFonts w:ascii="Cambria" w:hAnsi="Cambria"/>
                <w:b/>
                <w:iCs/>
                <w:sz w:val="19"/>
                <w:szCs w:val="19"/>
              </w:rPr>
              <w:t xml:space="preserve">zrealizowane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systemie wybuduj w ramach których wykonano roboty </w:t>
            </w:r>
            <w:r>
              <w:rPr>
                <w:rFonts w:ascii="Cambria" w:hAnsi="Cambria" w:cs="Arial"/>
                <w:b/>
                <w:sz w:val="19"/>
                <w:szCs w:val="19"/>
              </w:rPr>
              <w:t>związane z budową lub/i rozbudową lub/i przebudową lub/i modernizacją lub/i remontem budynku o wartości</w:t>
            </w:r>
            <w:r w:rsidRPr="004868F4">
              <w:rPr>
                <w:color w:val="FF0000"/>
              </w:rPr>
              <w:t>.</w:t>
            </w:r>
          </w:p>
          <w:p w14:paraId="1FF01974" w14:textId="2A5D3947" w:rsidR="004959BA" w:rsidRPr="00297F77" w:rsidRDefault="004959BA" w:rsidP="00297F77">
            <w:pPr>
              <w:snapToGrid w:val="0"/>
              <w:spacing w:line="276" w:lineRule="auto"/>
              <w:ind w:left="142" w:right="141" w:firstLine="4"/>
              <w:contextualSpacing/>
              <w:rPr>
                <w:rFonts w:ascii="Cambria" w:hAnsi="Cambria" w:cs="Arial"/>
                <w:spacing w:val="4"/>
                <w:sz w:val="18"/>
                <w:szCs w:val="19"/>
              </w:rPr>
            </w:pPr>
            <w:r w:rsidRPr="00297F77">
              <w:rPr>
                <w:rFonts w:ascii="Cambria" w:hAnsi="Cambria" w:cs="Arial"/>
                <w:b/>
                <w:sz w:val="18"/>
                <w:szCs w:val="20"/>
              </w:rPr>
              <w:t xml:space="preserve"> ……………………………………….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0D48D0" w14:textId="77777777" w:rsidR="004959BA" w:rsidRPr="00297F77" w:rsidRDefault="004959BA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AF2CF3" w14:textId="77777777" w:rsidR="004959BA" w:rsidRPr="00297F77" w:rsidRDefault="004959BA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5C5ADD" w14:textId="77777777" w:rsidR="004959BA" w:rsidRPr="00297F77" w:rsidRDefault="004959BA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8"/>
                <w:szCs w:val="20"/>
              </w:rPr>
            </w:pPr>
            <w:r w:rsidRPr="00297F77">
              <w:rPr>
                <w:rFonts w:ascii="Cambria" w:hAnsi="Cambria" w:cs="Arial"/>
                <w:sz w:val="18"/>
                <w:szCs w:val="20"/>
              </w:rPr>
              <w:t xml:space="preserve">Własne/ </w:t>
            </w:r>
            <w:r w:rsidRPr="00297F77">
              <w:rPr>
                <w:rFonts w:ascii="Cambria" w:hAnsi="Cambria" w:cs="Arial"/>
                <w:sz w:val="18"/>
                <w:szCs w:val="20"/>
              </w:rPr>
              <w:br/>
              <w:t>oddane do dyspozycji*</w:t>
            </w:r>
          </w:p>
        </w:tc>
      </w:tr>
    </w:tbl>
    <w:p w14:paraId="746214A5" w14:textId="77777777" w:rsidR="00BD5A08" w:rsidRPr="00A1794A" w:rsidRDefault="00BD5A08" w:rsidP="00BD5A08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A1794A">
        <w:rPr>
          <w:rFonts w:ascii="Cambria" w:hAnsi="Cambria" w:cs="Arial"/>
          <w:b/>
          <w:sz w:val="19"/>
          <w:szCs w:val="19"/>
        </w:rPr>
        <w:t>Do wykazu</w:t>
      </w:r>
      <w:r>
        <w:rPr>
          <w:rFonts w:ascii="Cambria" w:hAnsi="Cambria" w:cs="Arial"/>
          <w:b/>
          <w:sz w:val="19"/>
          <w:szCs w:val="19"/>
        </w:rPr>
        <w:t xml:space="preserve"> należy </w:t>
      </w:r>
      <w:r w:rsidRPr="00A1794A">
        <w:rPr>
          <w:rFonts w:ascii="Cambria" w:hAnsi="Cambria" w:cs="Arial"/>
          <w:b/>
          <w:sz w:val="19"/>
          <w:szCs w:val="19"/>
        </w:rPr>
        <w:t>załącz</w:t>
      </w:r>
      <w:r>
        <w:rPr>
          <w:rFonts w:ascii="Cambria" w:hAnsi="Cambria" w:cs="Arial"/>
          <w:b/>
          <w:sz w:val="19"/>
          <w:szCs w:val="19"/>
        </w:rPr>
        <w:t>yć</w:t>
      </w:r>
      <w:r w:rsidRPr="00A1794A">
        <w:rPr>
          <w:rFonts w:ascii="Cambria" w:hAnsi="Cambria" w:cs="Arial"/>
          <w:b/>
          <w:sz w:val="19"/>
          <w:szCs w:val="19"/>
        </w:rPr>
        <w:t xml:space="preserve"> referencje lub inne dokumenty potwierdzające, że wyżej wymienione roboty zostały wykonane należycie. </w:t>
      </w:r>
    </w:p>
    <w:sectPr w:rsidR="00BD5A08" w:rsidRPr="00A1794A" w:rsidSect="005F19DB">
      <w:headerReference w:type="default" r:id="rId8"/>
      <w:footerReference w:type="even" r:id="rId9"/>
      <w:footerReference w:type="default" r:id="rId10"/>
      <w:pgSz w:w="16838" w:h="11906" w:orient="landscape"/>
      <w:pgMar w:top="842" w:right="1134" w:bottom="1276" w:left="1134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1364" w14:textId="77777777" w:rsidR="009077FF" w:rsidRDefault="009077FF">
      <w:r>
        <w:separator/>
      </w:r>
    </w:p>
  </w:endnote>
  <w:endnote w:type="continuationSeparator" w:id="0">
    <w:p w14:paraId="57DF39E4" w14:textId="77777777" w:rsidR="009077FF" w:rsidRDefault="0090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5CD1" w14:textId="77777777" w:rsidR="005F19DB" w:rsidRDefault="004F235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19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75AAB9" w14:textId="77777777" w:rsidR="005F19DB" w:rsidRDefault="005F19D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101A" w14:textId="77777777" w:rsidR="00297F77" w:rsidRDefault="00297F77" w:rsidP="00297F77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 xml:space="preserve">*  niepotrzebne skreślić              </w:t>
    </w:r>
  </w:p>
  <w:p w14:paraId="170195BB" w14:textId="77777777" w:rsidR="00633D0F" w:rsidRPr="000E12E4" w:rsidRDefault="00633D0F" w:rsidP="009C453F">
    <w:pPr>
      <w:spacing w:line="360" w:lineRule="auto"/>
      <w:ind w:left="11057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32D9EA12" w14:textId="77777777" w:rsidR="005F19DB" w:rsidRDefault="005F19D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7692" w14:textId="77777777" w:rsidR="009077FF" w:rsidRDefault="009077FF">
      <w:r>
        <w:separator/>
      </w:r>
    </w:p>
  </w:footnote>
  <w:footnote w:type="continuationSeparator" w:id="0">
    <w:p w14:paraId="39E15DDD" w14:textId="77777777" w:rsidR="009077FF" w:rsidRDefault="0090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1A8A" w14:textId="32F100B6" w:rsidR="009C67A2" w:rsidRPr="000473DD" w:rsidRDefault="009C67A2" w:rsidP="009C67A2">
    <w:pPr>
      <w:pStyle w:val="Nagwek"/>
      <w:jc w:val="center"/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>
      <w:rPr>
        <w:noProof/>
      </w:rPr>
      <w:drawing>
        <wp:inline distT="0" distB="0" distL="0" distR="0" wp14:anchorId="567BBF89" wp14:editId="646FC37C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22376C">
      <w:fldChar w:fldCharType="begin"/>
    </w:r>
    <w:r w:rsidR="0022376C">
      <w:instrText xml:space="preserve"> </w:instrText>
    </w:r>
    <w:r w:rsidR="0022376C">
      <w:instrText>INCLUDEPICTURE  "https://encrypted-tbn0.gstatic.com/images?q=tbn:ANd9GcQjRQModZFoFVA3v1LmdX9QigzBrhn4iaJ9iw&amp;usqp=CAU" \* MERGEFORMATINET</w:instrText>
    </w:r>
    <w:r w:rsidR="0022376C">
      <w:instrText xml:space="preserve"> </w:instrText>
    </w:r>
    <w:r w:rsidR="0022376C">
      <w:fldChar w:fldCharType="separate"/>
    </w:r>
    <w:r w:rsidR="0022376C">
      <w:pict w14:anchorId="597DDB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22376C"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 w:rsidRPr="000473DD">
      <w:rPr>
        <w:noProof/>
        <w:lang w:eastAsia="x-none"/>
      </w:rPr>
      <w:drawing>
        <wp:inline distT="0" distB="0" distL="0" distR="0" wp14:anchorId="2EAB4849" wp14:editId="7C00E2FF">
          <wp:extent cx="733425" cy="466725"/>
          <wp:effectExtent l="0" t="0" r="9525" b="9525"/>
          <wp:docPr id="3310954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rPr>
        <w:noProof/>
      </w:rPr>
      <w:drawing>
        <wp:inline distT="0" distB="0" distL="0" distR="0" wp14:anchorId="49113F9B" wp14:editId="35C1F799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4F51B" w14:textId="77777777" w:rsidR="009C67A2" w:rsidRDefault="009C67A2" w:rsidP="009C67A2">
    <w:pPr>
      <w:autoSpaceDE w:val="0"/>
      <w:autoSpaceDN w:val="0"/>
      <w:adjustRightInd w:val="0"/>
      <w:ind w:left="-322"/>
      <w:jc w:val="center"/>
      <w:rPr>
        <w:b/>
        <w:bCs/>
        <w:sz w:val="20"/>
        <w:szCs w:val="20"/>
      </w:rPr>
    </w:pPr>
    <w:r w:rsidRPr="00DA1D75">
      <w:rPr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b/>
        <w:bCs/>
        <w:sz w:val="20"/>
        <w:szCs w:val="20"/>
      </w:rPr>
      <w:t>Wiejskich: Europa inwestująca w obszary wiejskie”</w:t>
    </w:r>
  </w:p>
  <w:p w14:paraId="691E0832" w14:textId="77777777" w:rsidR="00327BB2" w:rsidRDefault="00327BB2" w:rsidP="00327BB2">
    <w:pPr>
      <w:pStyle w:val="Nagwek"/>
      <w:rPr>
        <w:rFonts w:ascii="Cambria" w:hAnsi="Cambria"/>
        <w:sz w:val="20"/>
        <w:szCs w:val="20"/>
      </w:rPr>
    </w:pPr>
  </w:p>
  <w:p w14:paraId="402D5B0D" w14:textId="33BF74EB" w:rsidR="00327BB2" w:rsidRPr="003D433E" w:rsidRDefault="00327BB2" w:rsidP="00327BB2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>Numer referencyjny:</w:t>
    </w:r>
    <w:bookmarkEnd w:id="0"/>
    <w:bookmarkEnd w:id="1"/>
    <w:bookmarkEnd w:id="2"/>
    <w:bookmarkEnd w:id="3"/>
    <w:bookmarkEnd w:id="4"/>
    <w:r w:rsidR="0022376C">
      <w:rPr>
        <w:rFonts w:ascii="Cambria" w:hAnsi="Cambria"/>
        <w:b/>
        <w:sz w:val="20"/>
        <w:szCs w:val="20"/>
        <w:lang w:bidi="pl-PL"/>
      </w:rPr>
      <w:t xml:space="preserve"> OSP</w:t>
    </w:r>
    <w:r w:rsidRPr="003D433E">
      <w:rPr>
        <w:rFonts w:ascii="Cambria" w:hAnsi="Cambria"/>
        <w:b/>
        <w:sz w:val="20"/>
        <w:szCs w:val="20"/>
        <w:lang w:bidi="pl-PL"/>
      </w:rPr>
      <w:t>.271.1.</w:t>
    </w:r>
    <w:r w:rsidR="005254EC">
      <w:rPr>
        <w:rFonts w:ascii="Cambria" w:hAnsi="Cambria"/>
        <w:b/>
        <w:sz w:val="20"/>
        <w:szCs w:val="20"/>
        <w:lang w:bidi="pl-PL"/>
      </w:rPr>
      <w:t>1</w:t>
    </w:r>
    <w:r w:rsidRPr="003D433E">
      <w:rPr>
        <w:rFonts w:ascii="Cambria" w:hAnsi="Cambria"/>
        <w:b/>
        <w:sz w:val="20"/>
        <w:szCs w:val="20"/>
        <w:lang w:bidi="pl-PL"/>
      </w:rPr>
      <w:t>.202</w:t>
    </w:r>
    <w:r w:rsidR="005254EC">
      <w:rPr>
        <w:rFonts w:ascii="Cambria" w:hAnsi="Cambria"/>
        <w:b/>
        <w:sz w:val="20"/>
        <w:szCs w:val="20"/>
        <w:lang w:bidi="pl-PL"/>
      </w:rPr>
      <w:t>4</w:t>
    </w:r>
  </w:p>
  <w:p w14:paraId="270AE95A" w14:textId="77777777" w:rsidR="005F19DB" w:rsidRPr="00CD157B" w:rsidRDefault="005F19DB" w:rsidP="00CD1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17063FD"/>
    <w:multiLevelType w:val="hybridMultilevel"/>
    <w:tmpl w:val="57FE0382"/>
    <w:lvl w:ilvl="0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6A24567"/>
    <w:multiLevelType w:val="hybridMultilevel"/>
    <w:tmpl w:val="2A16134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74524719">
    <w:abstractNumId w:val="34"/>
  </w:num>
  <w:num w:numId="2" w16cid:durableId="1586299640">
    <w:abstractNumId w:val="39"/>
  </w:num>
  <w:num w:numId="3" w16cid:durableId="1550417792">
    <w:abstractNumId w:val="28"/>
  </w:num>
  <w:num w:numId="4" w16cid:durableId="1862737779">
    <w:abstractNumId w:val="25"/>
  </w:num>
  <w:num w:numId="5" w16cid:durableId="511379322">
    <w:abstractNumId w:val="18"/>
  </w:num>
  <w:num w:numId="6" w16cid:durableId="1343509644">
    <w:abstractNumId w:val="31"/>
  </w:num>
  <w:num w:numId="7" w16cid:durableId="243995878">
    <w:abstractNumId w:val="35"/>
  </w:num>
  <w:num w:numId="8" w16cid:durableId="1990935553">
    <w:abstractNumId w:val="23"/>
  </w:num>
  <w:num w:numId="9" w16cid:durableId="132412764">
    <w:abstractNumId w:val="46"/>
  </w:num>
  <w:num w:numId="10" w16cid:durableId="1406685161">
    <w:abstractNumId w:val="51"/>
  </w:num>
  <w:num w:numId="11" w16cid:durableId="562177458">
    <w:abstractNumId w:val="19"/>
  </w:num>
  <w:num w:numId="12" w16cid:durableId="2012490508">
    <w:abstractNumId w:val="49"/>
  </w:num>
  <w:num w:numId="13" w16cid:durableId="870843862">
    <w:abstractNumId w:val="50"/>
  </w:num>
  <w:num w:numId="14" w16cid:durableId="1614169874">
    <w:abstractNumId w:val="12"/>
  </w:num>
  <w:num w:numId="15" w16cid:durableId="2003270904">
    <w:abstractNumId w:val="26"/>
  </w:num>
  <w:num w:numId="16" w16cid:durableId="1602377589">
    <w:abstractNumId w:val="30"/>
  </w:num>
  <w:num w:numId="17" w16cid:durableId="195312832">
    <w:abstractNumId w:val="45"/>
  </w:num>
  <w:num w:numId="18" w16cid:durableId="1079522728">
    <w:abstractNumId w:val="21"/>
  </w:num>
  <w:num w:numId="19" w16cid:durableId="1257324915">
    <w:abstractNumId w:val="13"/>
  </w:num>
  <w:num w:numId="20" w16cid:durableId="31731957">
    <w:abstractNumId w:val="16"/>
  </w:num>
  <w:num w:numId="21" w16cid:durableId="322860939">
    <w:abstractNumId w:val="40"/>
  </w:num>
  <w:num w:numId="22" w16cid:durableId="1498570012">
    <w:abstractNumId w:val="17"/>
  </w:num>
  <w:num w:numId="23" w16cid:durableId="1253512298">
    <w:abstractNumId w:val="44"/>
  </w:num>
  <w:num w:numId="24" w16cid:durableId="2116166144">
    <w:abstractNumId w:val="42"/>
  </w:num>
  <w:num w:numId="25" w16cid:durableId="645276742">
    <w:abstractNumId w:val="20"/>
  </w:num>
  <w:num w:numId="26" w16cid:durableId="140884044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2439401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90773">
    <w:abstractNumId w:val="3"/>
  </w:num>
  <w:num w:numId="29" w16cid:durableId="724528732">
    <w:abstractNumId w:val="8"/>
  </w:num>
  <w:num w:numId="30" w16cid:durableId="1283463697">
    <w:abstractNumId w:val="2"/>
  </w:num>
  <w:num w:numId="31" w16cid:durableId="1981153435">
    <w:abstractNumId w:val="38"/>
  </w:num>
  <w:num w:numId="32" w16cid:durableId="690372487">
    <w:abstractNumId w:val="11"/>
  </w:num>
  <w:num w:numId="33" w16cid:durableId="1491168165">
    <w:abstractNumId w:val="27"/>
  </w:num>
  <w:num w:numId="34" w16cid:durableId="71398459">
    <w:abstractNumId w:val="41"/>
  </w:num>
  <w:num w:numId="35" w16cid:durableId="998576194">
    <w:abstractNumId w:val="15"/>
  </w:num>
  <w:num w:numId="36" w16cid:durableId="1117261697">
    <w:abstractNumId w:val="48"/>
  </w:num>
  <w:num w:numId="37" w16cid:durableId="289363643">
    <w:abstractNumId w:val="14"/>
  </w:num>
  <w:num w:numId="38" w16cid:durableId="2041659480">
    <w:abstractNumId w:val="9"/>
  </w:num>
  <w:num w:numId="39" w16cid:durableId="1498182445">
    <w:abstractNumId w:val="24"/>
  </w:num>
  <w:num w:numId="40" w16cid:durableId="1398473938">
    <w:abstractNumId w:val="36"/>
  </w:num>
  <w:num w:numId="41" w16cid:durableId="1572425243">
    <w:abstractNumId w:val="32"/>
  </w:num>
  <w:num w:numId="42" w16cid:durableId="4835935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9976772">
    <w:abstractNumId w:val="10"/>
  </w:num>
  <w:num w:numId="44" w16cid:durableId="1448894589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114D"/>
    <w:rsid w:val="0000234F"/>
    <w:rsid w:val="0000347E"/>
    <w:rsid w:val="000043EE"/>
    <w:rsid w:val="00005154"/>
    <w:rsid w:val="000056E2"/>
    <w:rsid w:val="000065EB"/>
    <w:rsid w:val="000066DD"/>
    <w:rsid w:val="00006898"/>
    <w:rsid w:val="00006D71"/>
    <w:rsid w:val="00010EC5"/>
    <w:rsid w:val="000231AC"/>
    <w:rsid w:val="000239D4"/>
    <w:rsid w:val="00023F47"/>
    <w:rsid w:val="00025659"/>
    <w:rsid w:val="00026E3B"/>
    <w:rsid w:val="00027CE9"/>
    <w:rsid w:val="00033E37"/>
    <w:rsid w:val="000358E3"/>
    <w:rsid w:val="0003703F"/>
    <w:rsid w:val="000379F7"/>
    <w:rsid w:val="00041617"/>
    <w:rsid w:val="00042263"/>
    <w:rsid w:val="00042B17"/>
    <w:rsid w:val="00044B6B"/>
    <w:rsid w:val="00046161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41A6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5F7D"/>
    <w:rsid w:val="000D2997"/>
    <w:rsid w:val="000D40FD"/>
    <w:rsid w:val="000E05B9"/>
    <w:rsid w:val="000E158A"/>
    <w:rsid w:val="000E4E2A"/>
    <w:rsid w:val="000E5EA7"/>
    <w:rsid w:val="000E7F53"/>
    <w:rsid w:val="0010294D"/>
    <w:rsid w:val="00102A85"/>
    <w:rsid w:val="00102C0C"/>
    <w:rsid w:val="00103155"/>
    <w:rsid w:val="00103343"/>
    <w:rsid w:val="001054D9"/>
    <w:rsid w:val="00114944"/>
    <w:rsid w:val="00114AAA"/>
    <w:rsid w:val="00114EE9"/>
    <w:rsid w:val="00115747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6AC2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5A2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57"/>
    <w:rsid w:val="002013CA"/>
    <w:rsid w:val="00204600"/>
    <w:rsid w:val="00205194"/>
    <w:rsid w:val="002100E5"/>
    <w:rsid w:val="00211D44"/>
    <w:rsid w:val="00213968"/>
    <w:rsid w:val="002232E2"/>
    <w:rsid w:val="00223750"/>
    <w:rsid w:val="0022376C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4143"/>
    <w:rsid w:val="002814D4"/>
    <w:rsid w:val="002837ED"/>
    <w:rsid w:val="00283E85"/>
    <w:rsid w:val="0029492E"/>
    <w:rsid w:val="002953C0"/>
    <w:rsid w:val="00297F77"/>
    <w:rsid w:val="002A2237"/>
    <w:rsid w:val="002A2640"/>
    <w:rsid w:val="002A4CEF"/>
    <w:rsid w:val="002A5876"/>
    <w:rsid w:val="002A7F4E"/>
    <w:rsid w:val="002B1931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2515"/>
    <w:rsid w:val="00302B07"/>
    <w:rsid w:val="003062AC"/>
    <w:rsid w:val="00310A34"/>
    <w:rsid w:val="0031370D"/>
    <w:rsid w:val="00313888"/>
    <w:rsid w:val="00315240"/>
    <w:rsid w:val="00317894"/>
    <w:rsid w:val="0032032A"/>
    <w:rsid w:val="00320A2A"/>
    <w:rsid w:val="00320DC8"/>
    <w:rsid w:val="00325720"/>
    <w:rsid w:val="00327599"/>
    <w:rsid w:val="00327BB2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548BD"/>
    <w:rsid w:val="003600E2"/>
    <w:rsid w:val="0036089C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56B8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A6476"/>
    <w:rsid w:val="003B13A9"/>
    <w:rsid w:val="003B6F73"/>
    <w:rsid w:val="003B7948"/>
    <w:rsid w:val="003C48F1"/>
    <w:rsid w:val="003C4B19"/>
    <w:rsid w:val="003C659A"/>
    <w:rsid w:val="003C7514"/>
    <w:rsid w:val="003C786C"/>
    <w:rsid w:val="003D1ED1"/>
    <w:rsid w:val="003D4FCB"/>
    <w:rsid w:val="003D716D"/>
    <w:rsid w:val="003E39BD"/>
    <w:rsid w:val="003E464A"/>
    <w:rsid w:val="003E70A9"/>
    <w:rsid w:val="003E719D"/>
    <w:rsid w:val="003F0669"/>
    <w:rsid w:val="003F19D1"/>
    <w:rsid w:val="003F1ECC"/>
    <w:rsid w:val="003F3E9E"/>
    <w:rsid w:val="003F49E2"/>
    <w:rsid w:val="003F503B"/>
    <w:rsid w:val="003F5826"/>
    <w:rsid w:val="003F60D2"/>
    <w:rsid w:val="003F7C45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F83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63C11"/>
    <w:rsid w:val="0047062C"/>
    <w:rsid w:val="004778CC"/>
    <w:rsid w:val="00477ADD"/>
    <w:rsid w:val="00480630"/>
    <w:rsid w:val="00480774"/>
    <w:rsid w:val="004825FF"/>
    <w:rsid w:val="00483B12"/>
    <w:rsid w:val="00485B52"/>
    <w:rsid w:val="0049075A"/>
    <w:rsid w:val="00490F36"/>
    <w:rsid w:val="004934C5"/>
    <w:rsid w:val="00494A82"/>
    <w:rsid w:val="00494BF8"/>
    <w:rsid w:val="0049543B"/>
    <w:rsid w:val="0049585E"/>
    <w:rsid w:val="004959BA"/>
    <w:rsid w:val="004A1963"/>
    <w:rsid w:val="004A4C92"/>
    <w:rsid w:val="004A50BC"/>
    <w:rsid w:val="004A57A5"/>
    <w:rsid w:val="004A731F"/>
    <w:rsid w:val="004A76EB"/>
    <w:rsid w:val="004A7E36"/>
    <w:rsid w:val="004B50F0"/>
    <w:rsid w:val="004B5569"/>
    <w:rsid w:val="004B6704"/>
    <w:rsid w:val="004C0C45"/>
    <w:rsid w:val="004C1036"/>
    <w:rsid w:val="004C10D6"/>
    <w:rsid w:val="004C2620"/>
    <w:rsid w:val="004C52C0"/>
    <w:rsid w:val="004C6EE4"/>
    <w:rsid w:val="004D4CCE"/>
    <w:rsid w:val="004D63E9"/>
    <w:rsid w:val="004E328D"/>
    <w:rsid w:val="004E3410"/>
    <w:rsid w:val="004E4827"/>
    <w:rsid w:val="004E5DD6"/>
    <w:rsid w:val="004E6D1D"/>
    <w:rsid w:val="004E7F7A"/>
    <w:rsid w:val="004F1DB6"/>
    <w:rsid w:val="004F2351"/>
    <w:rsid w:val="004F31B5"/>
    <w:rsid w:val="004F4AC8"/>
    <w:rsid w:val="005006F8"/>
    <w:rsid w:val="005038D7"/>
    <w:rsid w:val="00505D55"/>
    <w:rsid w:val="005065B3"/>
    <w:rsid w:val="0050714F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8E8"/>
    <w:rsid w:val="00522BE4"/>
    <w:rsid w:val="00523DF9"/>
    <w:rsid w:val="005254EC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65223"/>
    <w:rsid w:val="005724C6"/>
    <w:rsid w:val="0057348E"/>
    <w:rsid w:val="005748ED"/>
    <w:rsid w:val="0057616C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5B0"/>
    <w:rsid w:val="005A7D9C"/>
    <w:rsid w:val="005B588A"/>
    <w:rsid w:val="005C02F8"/>
    <w:rsid w:val="005C13F5"/>
    <w:rsid w:val="005C1C2E"/>
    <w:rsid w:val="005C2B74"/>
    <w:rsid w:val="005C4FB9"/>
    <w:rsid w:val="005C52B4"/>
    <w:rsid w:val="005C74D9"/>
    <w:rsid w:val="005D3855"/>
    <w:rsid w:val="005D3E53"/>
    <w:rsid w:val="005D49B2"/>
    <w:rsid w:val="005D6065"/>
    <w:rsid w:val="005E109B"/>
    <w:rsid w:val="005E25BB"/>
    <w:rsid w:val="005E3921"/>
    <w:rsid w:val="005F19DB"/>
    <w:rsid w:val="005F248D"/>
    <w:rsid w:val="005F3C52"/>
    <w:rsid w:val="005F51FC"/>
    <w:rsid w:val="005F53FF"/>
    <w:rsid w:val="005F73BE"/>
    <w:rsid w:val="00600B22"/>
    <w:rsid w:val="00601FA4"/>
    <w:rsid w:val="006042A2"/>
    <w:rsid w:val="00606915"/>
    <w:rsid w:val="00607529"/>
    <w:rsid w:val="00607E94"/>
    <w:rsid w:val="00623033"/>
    <w:rsid w:val="006230E3"/>
    <w:rsid w:val="00631F41"/>
    <w:rsid w:val="00633D0F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0714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21D2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352"/>
    <w:rsid w:val="0070555D"/>
    <w:rsid w:val="00706AFC"/>
    <w:rsid w:val="00706ED2"/>
    <w:rsid w:val="007105BD"/>
    <w:rsid w:val="00711A5E"/>
    <w:rsid w:val="007125C8"/>
    <w:rsid w:val="00720FCE"/>
    <w:rsid w:val="00722E1D"/>
    <w:rsid w:val="00723333"/>
    <w:rsid w:val="00725372"/>
    <w:rsid w:val="007308DE"/>
    <w:rsid w:val="00730CDE"/>
    <w:rsid w:val="00732C28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52C"/>
    <w:rsid w:val="007636A8"/>
    <w:rsid w:val="007646D7"/>
    <w:rsid w:val="00767954"/>
    <w:rsid w:val="00767A53"/>
    <w:rsid w:val="00770C2E"/>
    <w:rsid w:val="007763E7"/>
    <w:rsid w:val="00776D3C"/>
    <w:rsid w:val="00777472"/>
    <w:rsid w:val="00780A2C"/>
    <w:rsid w:val="00784738"/>
    <w:rsid w:val="00787448"/>
    <w:rsid w:val="007877E3"/>
    <w:rsid w:val="00787E16"/>
    <w:rsid w:val="00791CDB"/>
    <w:rsid w:val="00792EE6"/>
    <w:rsid w:val="00793775"/>
    <w:rsid w:val="0079444B"/>
    <w:rsid w:val="0079454D"/>
    <w:rsid w:val="007A0335"/>
    <w:rsid w:val="007A1A31"/>
    <w:rsid w:val="007A58A1"/>
    <w:rsid w:val="007A6561"/>
    <w:rsid w:val="007A7C26"/>
    <w:rsid w:val="007B21B2"/>
    <w:rsid w:val="007B5935"/>
    <w:rsid w:val="007B7704"/>
    <w:rsid w:val="007C0CCF"/>
    <w:rsid w:val="007C4815"/>
    <w:rsid w:val="007C73C6"/>
    <w:rsid w:val="007D29F5"/>
    <w:rsid w:val="007D2EDC"/>
    <w:rsid w:val="007D5D10"/>
    <w:rsid w:val="007E08D6"/>
    <w:rsid w:val="007E388B"/>
    <w:rsid w:val="007E6310"/>
    <w:rsid w:val="007F1E3B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68BB"/>
    <w:rsid w:val="00816DA7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2B2"/>
    <w:rsid w:val="008454AD"/>
    <w:rsid w:val="00845544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0BF9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A0763"/>
    <w:rsid w:val="008A10C0"/>
    <w:rsid w:val="008A1345"/>
    <w:rsid w:val="008A27B1"/>
    <w:rsid w:val="008A3F99"/>
    <w:rsid w:val="008A41DF"/>
    <w:rsid w:val="008A6159"/>
    <w:rsid w:val="008B11F9"/>
    <w:rsid w:val="008B3B91"/>
    <w:rsid w:val="008B504A"/>
    <w:rsid w:val="008B7131"/>
    <w:rsid w:val="008C31E3"/>
    <w:rsid w:val="008C5A0B"/>
    <w:rsid w:val="008C5EBB"/>
    <w:rsid w:val="008C6142"/>
    <w:rsid w:val="008C7516"/>
    <w:rsid w:val="008D1ABD"/>
    <w:rsid w:val="008D38B4"/>
    <w:rsid w:val="008D5567"/>
    <w:rsid w:val="008D5AC9"/>
    <w:rsid w:val="008D7041"/>
    <w:rsid w:val="008E5B27"/>
    <w:rsid w:val="008F0BFB"/>
    <w:rsid w:val="008F21F2"/>
    <w:rsid w:val="008F2E6F"/>
    <w:rsid w:val="008F54D4"/>
    <w:rsid w:val="00901EC6"/>
    <w:rsid w:val="009023E2"/>
    <w:rsid w:val="00902957"/>
    <w:rsid w:val="0090440F"/>
    <w:rsid w:val="009062BC"/>
    <w:rsid w:val="009077FF"/>
    <w:rsid w:val="00910F57"/>
    <w:rsid w:val="0091104C"/>
    <w:rsid w:val="009137CE"/>
    <w:rsid w:val="00914B1F"/>
    <w:rsid w:val="009159D1"/>
    <w:rsid w:val="00915FE5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2DDE"/>
    <w:rsid w:val="009433BE"/>
    <w:rsid w:val="0094694B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0427"/>
    <w:rsid w:val="009B0A09"/>
    <w:rsid w:val="009B10C5"/>
    <w:rsid w:val="009C0A20"/>
    <w:rsid w:val="009C390D"/>
    <w:rsid w:val="009C453F"/>
    <w:rsid w:val="009C5089"/>
    <w:rsid w:val="009C58F9"/>
    <w:rsid w:val="009C6657"/>
    <w:rsid w:val="009C67A2"/>
    <w:rsid w:val="009C7250"/>
    <w:rsid w:val="009C7EB8"/>
    <w:rsid w:val="009D0427"/>
    <w:rsid w:val="009D0A67"/>
    <w:rsid w:val="009D35E9"/>
    <w:rsid w:val="009D4D28"/>
    <w:rsid w:val="009D5F18"/>
    <w:rsid w:val="009D6C0A"/>
    <w:rsid w:val="009E13F4"/>
    <w:rsid w:val="009E1C8A"/>
    <w:rsid w:val="009E3C0C"/>
    <w:rsid w:val="009E6B1D"/>
    <w:rsid w:val="009E76B6"/>
    <w:rsid w:val="009F246A"/>
    <w:rsid w:val="009F3788"/>
    <w:rsid w:val="009F41F4"/>
    <w:rsid w:val="009F42E3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467A"/>
    <w:rsid w:val="00A578F5"/>
    <w:rsid w:val="00A6013A"/>
    <w:rsid w:val="00A62E79"/>
    <w:rsid w:val="00A71CB4"/>
    <w:rsid w:val="00A71FE7"/>
    <w:rsid w:val="00A74A76"/>
    <w:rsid w:val="00A74B97"/>
    <w:rsid w:val="00A7645F"/>
    <w:rsid w:val="00A8102D"/>
    <w:rsid w:val="00A81BE2"/>
    <w:rsid w:val="00A826A0"/>
    <w:rsid w:val="00A85586"/>
    <w:rsid w:val="00A855C7"/>
    <w:rsid w:val="00A9175F"/>
    <w:rsid w:val="00A91FE0"/>
    <w:rsid w:val="00A97F70"/>
    <w:rsid w:val="00AA36E6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522"/>
    <w:rsid w:val="00AF2E5E"/>
    <w:rsid w:val="00AF4F4E"/>
    <w:rsid w:val="00AF6582"/>
    <w:rsid w:val="00B0124F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11E3"/>
    <w:rsid w:val="00B47146"/>
    <w:rsid w:val="00B52161"/>
    <w:rsid w:val="00B5465B"/>
    <w:rsid w:val="00B55B34"/>
    <w:rsid w:val="00B57C21"/>
    <w:rsid w:val="00B604FC"/>
    <w:rsid w:val="00B614F5"/>
    <w:rsid w:val="00B6181B"/>
    <w:rsid w:val="00B64E61"/>
    <w:rsid w:val="00B66F2C"/>
    <w:rsid w:val="00B71B9B"/>
    <w:rsid w:val="00B72784"/>
    <w:rsid w:val="00B736C3"/>
    <w:rsid w:val="00B73CB3"/>
    <w:rsid w:val="00B75C01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6E1A"/>
    <w:rsid w:val="00BB19B8"/>
    <w:rsid w:val="00BB5278"/>
    <w:rsid w:val="00BB7015"/>
    <w:rsid w:val="00BC077D"/>
    <w:rsid w:val="00BC343B"/>
    <w:rsid w:val="00BC4A55"/>
    <w:rsid w:val="00BC4AEA"/>
    <w:rsid w:val="00BD1112"/>
    <w:rsid w:val="00BD2D8F"/>
    <w:rsid w:val="00BD5A08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5841"/>
    <w:rsid w:val="00BF78FD"/>
    <w:rsid w:val="00C015A6"/>
    <w:rsid w:val="00C0164D"/>
    <w:rsid w:val="00C02FE9"/>
    <w:rsid w:val="00C10C91"/>
    <w:rsid w:val="00C12D87"/>
    <w:rsid w:val="00C14458"/>
    <w:rsid w:val="00C153BB"/>
    <w:rsid w:val="00C15748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E30"/>
    <w:rsid w:val="00C4348A"/>
    <w:rsid w:val="00C451BB"/>
    <w:rsid w:val="00C51F64"/>
    <w:rsid w:val="00C51F8C"/>
    <w:rsid w:val="00C54C21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49C"/>
    <w:rsid w:val="00C729C1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A63D9"/>
    <w:rsid w:val="00CB49E0"/>
    <w:rsid w:val="00CB6C60"/>
    <w:rsid w:val="00CC2C7F"/>
    <w:rsid w:val="00CC41E1"/>
    <w:rsid w:val="00CC43FF"/>
    <w:rsid w:val="00CC63D6"/>
    <w:rsid w:val="00CD157B"/>
    <w:rsid w:val="00CD1B83"/>
    <w:rsid w:val="00CD267E"/>
    <w:rsid w:val="00CD3240"/>
    <w:rsid w:val="00CD3717"/>
    <w:rsid w:val="00CD4E49"/>
    <w:rsid w:val="00CD5695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02D3"/>
    <w:rsid w:val="00D02233"/>
    <w:rsid w:val="00D04517"/>
    <w:rsid w:val="00D0511E"/>
    <w:rsid w:val="00D06639"/>
    <w:rsid w:val="00D1025F"/>
    <w:rsid w:val="00D10726"/>
    <w:rsid w:val="00D12DCC"/>
    <w:rsid w:val="00D14073"/>
    <w:rsid w:val="00D1415B"/>
    <w:rsid w:val="00D14DCB"/>
    <w:rsid w:val="00D16DA4"/>
    <w:rsid w:val="00D16E6D"/>
    <w:rsid w:val="00D22B10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42E4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2C79"/>
    <w:rsid w:val="00D838D5"/>
    <w:rsid w:val="00D84681"/>
    <w:rsid w:val="00D84E57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7942"/>
    <w:rsid w:val="00DE0673"/>
    <w:rsid w:val="00DE2AC6"/>
    <w:rsid w:val="00DE5733"/>
    <w:rsid w:val="00DE67E4"/>
    <w:rsid w:val="00DE75D3"/>
    <w:rsid w:val="00DE7EFD"/>
    <w:rsid w:val="00DF01CD"/>
    <w:rsid w:val="00DF1AE3"/>
    <w:rsid w:val="00DF2B52"/>
    <w:rsid w:val="00DF3870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62B"/>
    <w:rsid w:val="00E4195E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1179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E27"/>
    <w:rsid w:val="00E8697B"/>
    <w:rsid w:val="00E87B49"/>
    <w:rsid w:val="00E87C3A"/>
    <w:rsid w:val="00E90116"/>
    <w:rsid w:val="00E9100D"/>
    <w:rsid w:val="00E928B8"/>
    <w:rsid w:val="00E92C55"/>
    <w:rsid w:val="00E97562"/>
    <w:rsid w:val="00EA065A"/>
    <w:rsid w:val="00EA0715"/>
    <w:rsid w:val="00EA2BDF"/>
    <w:rsid w:val="00EA4C1A"/>
    <w:rsid w:val="00EB147E"/>
    <w:rsid w:val="00EB1584"/>
    <w:rsid w:val="00EB26BF"/>
    <w:rsid w:val="00EB567B"/>
    <w:rsid w:val="00EB5DC0"/>
    <w:rsid w:val="00EB6A66"/>
    <w:rsid w:val="00EB6F6F"/>
    <w:rsid w:val="00EC1621"/>
    <w:rsid w:val="00EC2F63"/>
    <w:rsid w:val="00EC4352"/>
    <w:rsid w:val="00EC538A"/>
    <w:rsid w:val="00EC6B7B"/>
    <w:rsid w:val="00ED4C88"/>
    <w:rsid w:val="00EE318B"/>
    <w:rsid w:val="00EE3C74"/>
    <w:rsid w:val="00EE6A98"/>
    <w:rsid w:val="00EE7A2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5FA4"/>
    <w:rsid w:val="00F11020"/>
    <w:rsid w:val="00F1323B"/>
    <w:rsid w:val="00F21C6C"/>
    <w:rsid w:val="00F21EE8"/>
    <w:rsid w:val="00F226D3"/>
    <w:rsid w:val="00F237E1"/>
    <w:rsid w:val="00F250FF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60FDC"/>
    <w:rsid w:val="00F6150A"/>
    <w:rsid w:val="00F642A5"/>
    <w:rsid w:val="00F64DB1"/>
    <w:rsid w:val="00F66BC0"/>
    <w:rsid w:val="00F703D5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971"/>
    <w:rsid w:val="00FA12D9"/>
    <w:rsid w:val="00FA1C7E"/>
    <w:rsid w:val="00FB1331"/>
    <w:rsid w:val="00FB2E1F"/>
    <w:rsid w:val="00FC0A58"/>
    <w:rsid w:val="00FC51CC"/>
    <w:rsid w:val="00FD0595"/>
    <w:rsid w:val="00FD24DC"/>
    <w:rsid w:val="00FD2552"/>
    <w:rsid w:val="00FD27EC"/>
    <w:rsid w:val="00FD52E2"/>
    <w:rsid w:val="00FD77B3"/>
    <w:rsid w:val="00FD792B"/>
    <w:rsid w:val="00FE02CA"/>
    <w:rsid w:val="00FE1DE2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0E057149"/>
  <w15:docId w15:val="{DDCA079D-5022-4A16-8E6D-EF21B16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23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A3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F1D0-722B-4202-B3DA-79E2F7E4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User</dc:creator>
  <cp:lastModifiedBy>Ksie-08</cp:lastModifiedBy>
  <cp:revision>4</cp:revision>
  <cp:lastPrinted>2022-05-20T07:05:00Z</cp:lastPrinted>
  <dcterms:created xsi:type="dcterms:W3CDTF">2023-12-27T13:19:00Z</dcterms:created>
  <dcterms:modified xsi:type="dcterms:W3CDTF">2024-01-02T11:39:00Z</dcterms:modified>
</cp:coreProperties>
</file>