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BC806" w14:textId="3CE55656" w:rsidR="00C05A96" w:rsidRDefault="00C05A96" w:rsidP="00833439">
      <w:pPr>
        <w:pStyle w:val="rozdzia"/>
      </w:pPr>
    </w:p>
    <w:p w14:paraId="452DF802" w14:textId="0F904B9B" w:rsidR="00C05A96" w:rsidRDefault="00C05A96" w:rsidP="00833439">
      <w:pPr>
        <w:pStyle w:val="rozdzia"/>
      </w:pPr>
    </w:p>
    <w:p w14:paraId="2DB13BD9" w14:textId="0351B2B3" w:rsidR="00C05A96" w:rsidRDefault="00C05A96" w:rsidP="00833439">
      <w:pPr>
        <w:pStyle w:val="rozdzia"/>
      </w:pPr>
    </w:p>
    <w:p w14:paraId="70413FB6" w14:textId="12361C4A" w:rsidR="00C05A96" w:rsidRDefault="00C05A96" w:rsidP="00833439">
      <w:pPr>
        <w:pStyle w:val="rozdzia"/>
      </w:pPr>
    </w:p>
    <w:p w14:paraId="40E7EDF8" w14:textId="1CA10795" w:rsidR="00C05A96" w:rsidRDefault="00C05A96" w:rsidP="00833439">
      <w:pPr>
        <w:pStyle w:val="rozdzia"/>
      </w:pPr>
    </w:p>
    <w:p w14:paraId="68AC935A" w14:textId="3F9DD4B0" w:rsidR="00C05A96" w:rsidRDefault="00C05A96" w:rsidP="00833439">
      <w:pPr>
        <w:pStyle w:val="rozdzia"/>
      </w:pPr>
    </w:p>
    <w:p w14:paraId="24F53A7B" w14:textId="6ED152A7" w:rsidR="00C05A96" w:rsidRDefault="00C05A96" w:rsidP="00833439">
      <w:pPr>
        <w:pStyle w:val="rozdzia"/>
      </w:pPr>
    </w:p>
    <w:p w14:paraId="6F5CC5EE" w14:textId="55221FA4" w:rsidR="00C05A96" w:rsidRDefault="00C05A96" w:rsidP="00833439">
      <w:pPr>
        <w:pStyle w:val="rozdzia"/>
      </w:pPr>
    </w:p>
    <w:p w14:paraId="1924AAE0" w14:textId="2EBC141D" w:rsidR="00C05A96" w:rsidRDefault="00C05A96" w:rsidP="00833439">
      <w:pPr>
        <w:pStyle w:val="rozdzia"/>
      </w:pPr>
    </w:p>
    <w:p w14:paraId="005C73FB" w14:textId="75DA16AF" w:rsidR="00C05A96" w:rsidRDefault="00C05A96" w:rsidP="00833439">
      <w:pPr>
        <w:pStyle w:val="rozdzia"/>
      </w:pPr>
    </w:p>
    <w:p w14:paraId="4AA521C0" w14:textId="3C0C9373" w:rsidR="00C05A96" w:rsidRDefault="00C05A96" w:rsidP="00833439">
      <w:pPr>
        <w:pStyle w:val="rozdzia"/>
      </w:pPr>
    </w:p>
    <w:p w14:paraId="49816E4E" w14:textId="057183C7" w:rsidR="00C05A96" w:rsidRDefault="00C05A96" w:rsidP="00833439">
      <w:pPr>
        <w:pStyle w:val="rozdzia"/>
      </w:pPr>
    </w:p>
    <w:p w14:paraId="6ED909CF" w14:textId="175A43F6" w:rsidR="00C05A96" w:rsidRDefault="00C05A96" w:rsidP="00833439">
      <w:pPr>
        <w:pStyle w:val="rozdzia"/>
      </w:pPr>
    </w:p>
    <w:p w14:paraId="7CEDEE49" w14:textId="77777777" w:rsidR="00C05A96" w:rsidRPr="00E31026" w:rsidRDefault="00C05A96" w:rsidP="00833439">
      <w:pPr>
        <w:pStyle w:val="rozdzia"/>
      </w:pPr>
    </w:p>
    <w:p w14:paraId="746F41C6" w14:textId="77777777" w:rsidR="00A30CE0" w:rsidRPr="00E31026" w:rsidRDefault="00A30CE0" w:rsidP="00833439">
      <w:pPr>
        <w:pStyle w:val="rozdzia"/>
      </w:pPr>
    </w:p>
    <w:p w14:paraId="6B3B30A1" w14:textId="77777777" w:rsidR="00A30CE0" w:rsidRPr="00E31026" w:rsidRDefault="00CF3388" w:rsidP="00833439">
      <w:pPr>
        <w:pStyle w:val="rozdzia"/>
      </w:pPr>
      <w:r w:rsidRPr="00E31026">
        <w:t>Rozdział II</w:t>
      </w:r>
    </w:p>
    <w:p w14:paraId="58C57950" w14:textId="77777777" w:rsidR="00A30CE0" w:rsidRPr="00E31026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E31026">
        <w:rPr>
          <w:b/>
          <w:bCs/>
          <w:sz w:val="40"/>
          <w:szCs w:val="40"/>
        </w:rPr>
        <w:t>FORMULARZ OFERTY Z ZAŁĄCZNIKAMI</w:t>
      </w:r>
    </w:p>
    <w:p w14:paraId="2ACBD066" w14:textId="77777777" w:rsidR="00A30CE0" w:rsidRPr="00E31026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806A6D4" w14:textId="77777777" w:rsidR="00A30CE0" w:rsidRPr="00E31026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23B01AF" w14:textId="77777777" w:rsidR="00A30CE0" w:rsidRPr="002F07A2" w:rsidRDefault="00CF3388">
      <w:pPr>
        <w:shd w:val="clear" w:color="auto" w:fill="FFFFFF"/>
        <w:jc w:val="right"/>
        <w:rPr>
          <w:color w:val="FF0000"/>
        </w:rPr>
      </w:pPr>
      <w:r w:rsidRPr="002F07A2">
        <w:rPr>
          <w:color w:val="FF0000"/>
        </w:rPr>
        <w:br w:type="page"/>
      </w:r>
    </w:p>
    <w:p w14:paraId="0CBC7B48" w14:textId="77777777" w:rsidR="00A30CE0" w:rsidRPr="00EE4C6F" w:rsidRDefault="00CF3388">
      <w:pPr>
        <w:shd w:val="clear" w:color="auto" w:fill="FFFFFF" w:themeFill="background1"/>
        <w:jc w:val="right"/>
        <w:rPr>
          <w:b/>
          <w:bCs/>
        </w:rPr>
      </w:pPr>
      <w:r w:rsidRPr="00EE4C6F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2F07A2" w:rsidRPr="00EE4C6F" w14:paraId="5BBF0C3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2316E" w14:textId="77777777" w:rsidR="00A30CE0" w:rsidRPr="00EE4C6F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EE4C6F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B45AB12" w14:textId="77777777" w:rsidR="00A30CE0" w:rsidRPr="00EE4C6F" w:rsidRDefault="00A30CE0">
      <w:pPr>
        <w:jc w:val="both"/>
        <w:rPr>
          <w:sz w:val="16"/>
          <w:szCs w:val="16"/>
        </w:rPr>
      </w:pPr>
    </w:p>
    <w:p w14:paraId="4AC0B7BE" w14:textId="77777777" w:rsidR="00A30CE0" w:rsidRPr="00EE4C6F" w:rsidRDefault="00CF3388" w:rsidP="001E5678">
      <w:pPr>
        <w:ind w:left="5103"/>
        <w:rPr>
          <w:b/>
          <w:sz w:val="22"/>
        </w:rPr>
      </w:pPr>
      <w:r w:rsidRPr="00EE4C6F">
        <w:rPr>
          <w:b/>
          <w:sz w:val="22"/>
        </w:rPr>
        <w:t>POLITECHNIKA WARSZAWSKA</w:t>
      </w:r>
    </w:p>
    <w:p w14:paraId="5E55C492" w14:textId="17BB5386" w:rsidR="00A30CE0" w:rsidRPr="00EE4C6F" w:rsidRDefault="00CF3388" w:rsidP="001E5678">
      <w:pPr>
        <w:ind w:left="5103"/>
        <w:rPr>
          <w:b/>
          <w:sz w:val="22"/>
        </w:rPr>
      </w:pPr>
      <w:r w:rsidRPr="00EE4C6F">
        <w:rPr>
          <w:b/>
          <w:sz w:val="22"/>
        </w:rPr>
        <w:t>00-661 Warszawa, Pl. Politechniki 1</w:t>
      </w:r>
    </w:p>
    <w:p w14:paraId="1B62F8FF" w14:textId="1BAFB37C" w:rsidR="00A30CE0" w:rsidRPr="00EE4C6F" w:rsidRDefault="00CF3388" w:rsidP="001E5678">
      <w:pPr>
        <w:ind w:left="5103"/>
        <w:rPr>
          <w:b/>
          <w:sz w:val="22"/>
        </w:rPr>
      </w:pPr>
      <w:r w:rsidRPr="00EE4C6F">
        <w:rPr>
          <w:b/>
          <w:sz w:val="22"/>
        </w:rPr>
        <w:t>FILIA W PŁOCKU</w:t>
      </w:r>
    </w:p>
    <w:p w14:paraId="64A91E39" w14:textId="67144A8C" w:rsidR="00CB2ACD" w:rsidRPr="00EE4C6F" w:rsidRDefault="00CF3388" w:rsidP="00C05A96">
      <w:pPr>
        <w:ind w:left="5103"/>
        <w:rPr>
          <w:b/>
          <w:sz w:val="22"/>
        </w:rPr>
      </w:pPr>
      <w:r w:rsidRPr="00EE4C6F">
        <w:rPr>
          <w:b/>
          <w:sz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2F07A2" w:rsidRPr="00EE4C6F" w14:paraId="2DA76E35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0FC6" w14:textId="77777777" w:rsidR="00A30CE0" w:rsidRPr="00EE4C6F" w:rsidRDefault="00CF3388">
            <w:pPr>
              <w:rPr>
                <w:b/>
                <w:sz w:val="22"/>
                <w:szCs w:val="22"/>
              </w:rPr>
            </w:pPr>
            <w:r w:rsidRPr="00EE4C6F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F95E" w14:textId="77777777" w:rsidR="00A30CE0" w:rsidRPr="00EE4C6F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2F07A2" w:rsidRPr="00EE4C6F" w14:paraId="2F89657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9FAE" w14:textId="77777777" w:rsidR="00A30CE0" w:rsidRPr="00EE4C6F" w:rsidRDefault="00CF3388">
            <w:pPr>
              <w:rPr>
                <w:b/>
                <w:sz w:val="22"/>
                <w:szCs w:val="22"/>
              </w:rPr>
            </w:pPr>
            <w:r w:rsidRPr="00EE4C6F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8113" w14:textId="77777777" w:rsidR="00A30CE0" w:rsidRPr="00EE4C6F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2F07A2" w:rsidRPr="00EE4C6F" w14:paraId="54DD9EB3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6A3" w14:textId="77777777" w:rsidR="00A30CE0" w:rsidRPr="00EE4C6F" w:rsidRDefault="00CF3388">
            <w:pPr>
              <w:rPr>
                <w:b/>
                <w:sz w:val="22"/>
                <w:szCs w:val="22"/>
              </w:rPr>
            </w:pPr>
            <w:r w:rsidRPr="00EE4C6F">
              <w:rPr>
                <w:b/>
                <w:sz w:val="22"/>
                <w:szCs w:val="22"/>
              </w:rPr>
              <w:t>Telefon</w:t>
            </w:r>
          </w:p>
          <w:p w14:paraId="399664B8" w14:textId="77777777" w:rsidR="00A30CE0" w:rsidRPr="00EE4C6F" w:rsidRDefault="00CF3388">
            <w:pPr>
              <w:rPr>
                <w:b/>
                <w:sz w:val="22"/>
                <w:szCs w:val="22"/>
              </w:rPr>
            </w:pPr>
            <w:r w:rsidRPr="00EE4C6F">
              <w:rPr>
                <w:bCs/>
                <w:sz w:val="18"/>
                <w:szCs w:val="18"/>
              </w:rPr>
              <w:t>(</w:t>
            </w:r>
            <w:r w:rsidRPr="00EE4C6F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EE4C6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C7F3" w14:textId="77777777" w:rsidR="00A30CE0" w:rsidRPr="00EE4C6F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2F07A2" w:rsidRPr="00EE4C6F" w14:paraId="333A34F2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28AB" w14:textId="77777777" w:rsidR="00A30CE0" w:rsidRPr="00EE4C6F" w:rsidRDefault="00CF3388">
            <w:pPr>
              <w:rPr>
                <w:b/>
                <w:sz w:val="22"/>
                <w:szCs w:val="22"/>
              </w:rPr>
            </w:pPr>
            <w:r w:rsidRPr="00EE4C6F">
              <w:rPr>
                <w:b/>
                <w:sz w:val="22"/>
                <w:szCs w:val="22"/>
              </w:rPr>
              <w:t xml:space="preserve">Adres e-mail </w:t>
            </w:r>
          </w:p>
          <w:p w14:paraId="010B1AB1" w14:textId="77777777" w:rsidR="00A30CE0" w:rsidRPr="00EE4C6F" w:rsidRDefault="00CF3388">
            <w:pPr>
              <w:rPr>
                <w:bCs/>
                <w:sz w:val="22"/>
                <w:szCs w:val="22"/>
              </w:rPr>
            </w:pPr>
            <w:r w:rsidRPr="00EE4C6F">
              <w:rPr>
                <w:bCs/>
                <w:sz w:val="18"/>
                <w:szCs w:val="18"/>
              </w:rPr>
              <w:t>(</w:t>
            </w:r>
            <w:r w:rsidRPr="00EE4C6F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EE4C6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A15D" w14:textId="77777777" w:rsidR="00A30CE0" w:rsidRPr="00EE4C6F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2F07A2" w:rsidRPr="00EE4C6F" w14:paraId="283C2B21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E3D1" w14:textId="77777777" w:rsidR="00A30CE0" w:rsidRPr="00EE4C6F" w:rsidRDefault="00CF3388">
            <w:pPr>
              <w:rPr>
                <w:b/>
                <w:sz w:val="22"/>
                <w:szCs w:val="22"/>
              </w:rPr>
            </w:pPr>
            <w:r w:rsidRPr="00EE4C6F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BE74" w14:textId="77777777" w:rsidR="00A30CE0" w:rsidRPr="00EE4C6F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2F07A2" w:rsidRPr="00EE4C6F" w14:paraId="6ADC0FA8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534D" w14:textId="77777777" w:rsidR="00A30CE0" w:rsidRPr="00EE4C6F" w:rsidRDefault="00CF3388">
            <w:pPr>
              <w:rPr>
                <w:b/>
                <w:sz w:val="22"/>
                <w:szCs w:val="22"/>
              </w:rPr>
            </w:pPr>
            <w:r w:rsidRPr="00EE4C6F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814C" w14:textId="77777777" w:rsidR="00A30CE0" w:rsidRPr="00EE4C6F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2F07A2" w:rsidRPr="00EE4C6F" w14:paraId="37053A64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9213" w14:textId="77777777" w:rsidR="00A30CE0" w:rsidRPr="00EE4C6F" w:rsidRDefault="00CF3388">
            <w:pPr>
              <w:rPr>
                <w:b/>
                <w:sz w:val="22"/>
                <w:szCs w:val="22"/>
              </w:rPr>
            </w:pPr>
            <w:r w:rsidRPr="00EE4C6F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A810" w14:textId="77777777" w:rsidR="00A30CE0" w:rsidRPr="00EE4C6F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CF3388" w:rsidRPr="00EE4C6F" w14:paraId="46A5DA3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16BB" w14:textId="77777777" w:rsidR="00A30CE0" w:rsidRPr="00EE4C6F" w:rsidRDefault="00CF3388">
            <w:pPr>
              <w:rPr>
                <w:b/>
                <w:bCs/>
                <w:sz w:val="22"/>
                <w:szCs w:val="22"/>
              </w:rPr>
            </w:pPr>
            <w:r w:rsidRPr="00EE4C6F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39ABAC2C" w14:textId="77777777" w:rsidR="00A30CE0" w:rsidRPr="00EE4C6F" w:rsidRDefault="00CF3388">
            <w:pPr>
              <w:rPr>
                <w:sz w:val="22"/>
                <w:szCs w:val="22"/>
              </w:rPr>
            </w:pPr>
            <w:r w:rsidRPr="00EE4C6F">
              <w:rPr>
                <w:b/>
                <w:bCs/>
                <w:sz w:val="22"/>
                <w:szCs w:val="22"/>
              </w:rPr>
              <w:t>przedsiębiorcy</w:t>
            </w:r>
            <w:r w:rsidRPr="00EE4C6F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07B8" w14:textId="1B967106" w:rsidR="00A30CE0" w:rsidRPr="00EE4C6F" w:rsidRDefault="00CF3388" w:rsidP="00737F2E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EE4C6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6FB2DB2C" wp14:editId="3B8F0A3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1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      <w:pict w14:anchorId="433D5875">
                    <v:rect id="shape_0" style="position:absolute;margin-left:-0.7pt;margin-top:3.7pt;width:7.25pt;height:7.25pt" fillcolor="white" stroked="t" ID="Prostokąt 3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EE4C6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7986C028" wp14:editId="4186ADE0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2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      <w:pict w14:anchorId="2655C589">
                    <v:rect id="shape_0" style="position:absolute;margin-left:115.5pt;margin-top:3.7pt;width:7.25pt;height:7.25pt" fillcolor="white" stroked="t" ID="Prostokąt 6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EE4C6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66C94137" wp14:editId="51D7C8D3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63500</wp:posOffset>
                      </wp:positionV>
                      <wp:extent cx="107315" cy="83820"/>
                      <wp:effectExtent l="0" t="0" r="0" b="0"/>
                      <wp:wrapNone/>
                      <wp:docPr id="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83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      <w:pict w14:anchorId="2D452352">
                    <v:rect id="shape_0" style="position:absolute;margin-left:233.65pt;margin-top:5pt;width:8.35pt;height:6.5pt" fillcolor="white" stroked="t" ID="Prostokąt 2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EE4C6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5E402B6E" wp14:editId="5ECF009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196215</wp:posOffset>
                      </wp:positionV>
                      <wp:extent cx="93345" cy="93345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      <w:pict w14:anchorId="41A5C352">
                    <v:rect id="shape_0" style="position:absolute;margin-left:-0.3pt;margin-top:15.45pt;width:7.25pt;height:7.25pt" fillcolor="white" stroked="t" ID="Prostokąt 4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EE4C6F">
              <w:rPr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EE4C6F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EE4C6F">
              <w:rPr>
                <w:sz w:val="22"/>
                <w:szCs w:val="22"/>
                <w:lang w:eastAsia="en-US"/>
              </w:rPr>
              <w:t xml:space="preserve">   mały przedsiębiorca   średni przedsiębiorca                         duży przedsiębiorca</w:t>
            </w:r>
            <w:r w:rsidR="00737F2E" w:rsidRPr="00EE4C6F">
              <w:rPr>
                <w:sz w:val="22"/>
                <w:szCs w:val="22"/>
                <w:lang w:eastAsia="en-US"/>
              </w:rPr>
              <w:t xml:space="preserve">        </w:t>
            </w:r>
            <w:r w:rsidRPr="00EE4C6F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4278A93F" w14:textId="0EF56FCC" w:rsidR="00A30CE0" w:rsidRPr="00C70767" w:rsidRDefault="2D0B370B" w:rsidP="00C05A96">
      <w:pPr>
        <w:pStyle w:val="tytu"/>
        <w:rPr>
          <w:b/>
        </w:rPr>
      </w:pPr>
      <w:r w:rsidRPr="00EE4C6F">
        <w:t xml:space="preserve">W odpowiedzi na ogłoszenie o zamówieniu w postępowaniu o udzielenie zamówienia publicznego </w:t>
      </w:r>
      <w:r w:rsidR="00CF3388" w:rsidRPr="002F07A2">
        <w:rPr>
          <w:color w:val="FF0000"/>
        </w:rPr>
        <w:br/>
      </w:r>
      <w:r w:rsidRPr="00C37C1F">
        <w:t xml:space="preserve">nr </w:t>
      </w:r>
      <w:r w:rsidRPr="00C37C1F">
        <w:rPr>
          <w:b/>
          <w:bCs w:val="0"/>
        </w:rPr>
        <w:t>BZP</w:t>
      </w:r>
      <w:r w:rsidR="00F53412" w:rsidRPr="00C37C1F">
        <w:rPr>
          <w:b/>
          <w:bCs w:val="0"/>
        </w:rPr>
        <w:t>.261</w:t>
      </w:r>
      <w:r w:rsidR="00C37C1F" w:rsidRPr="00C37C1F">
        <w:rPr>
          <w:b/>
          <w:bCs w:val="0"/>
        </w:rPr>
        <w:t>.3</w:t>
      </w:r>
      <w:r w:rsidR="00F53412" w:rsidRPr="00C37C1F">
        <w:rPr>
          <w:b/>
          <w:bCs w:val="0"/>
        </w:rPr>
        <w:t>.</w:t>
      </w:r>
      <w:r w:rsidRPr="00C37C1F">
        <w:rPr>
          <w:b/>
          <w:bCs w:val="0"/>
        </w:rPr>
        <w:t>20</w:t>
      </w:r>
      <w:r w:rsidR="00C70767" w:rsidRPr="00C37C1F">
        <w:rPr>
          <w:b/>
          <w:bCs w:val="0"/>
        </w:rPr>
        <w:t>22</w:t>
      </w:r>
      <w:r w:rsidRPr="00C37C1F">
        <w:t xml:space="preserve"> prowadzonym </w:t>
      </w:r>
      <w:r w:rsidRPr="00EE4C6F">
        <w:t xml:space="preserve">w trybie podstawowym na podstawie ustawy z dnia 11 września 2019 roku – Prawo zamówień publicznych </w:t>
      </w:r>
      <w:proofErr w:type="spellStart"/>
      <w:r w:rsidRPr="00EE4C6F">
        <w:t>pn</w:t>
      </w:r>
      <w:proofErr w:type="spellEnd"/>
      <w:r w:rsidRPr="00C70767">
        <w:t xml:space="preserve">: </w:t>
      </w:r>
      <w:r w:rsidR="00FE381B" w:rsidRPr="00C70767">
        <w:rPr>
          <w:b/>
        </w:rPr>
        <w:t>„</w:t>
      </w:r>
      <w:bookmarkStart w:id="0" w:name="_Hlk93995705"/>
      <w:r w:rsidR="00C70767" w:rsidRPr="00C70767">
        <w:rPr>
          <w:b/>
        </w:rPr>
        <w:t xml:space="preserve">Szkolenia zawodowe dla studentów z zakresu </w:t>
      </w:r>
      <w:r w:rsidR="00C70767" w:rsidRPr="00C70767">
        <w:rPr>
          <w:b/>
        </w:rPr>
        <w:br/>
        <w:t>odnawialnych źródeł energii w ramach projektu „NERW 2 PW Nauka-Edukacja-Rozwój-Współpraca</w:t>
      </w:r>
      <w:bookmarkEnd w:id="0"/>
      <w:r w:rsidR="00FE381B" w:rsidRPr="00C70767">
        <w:rPr>
          <w:b/>
        </w:rPr>
        <w:t xml:space="preserve">” </w:t>
      </w:r>
      <w:r w:rsidRPr="00C70767">
        <w:t>składamy niniejszą ofertę:</w:t>
      </w:r>
      <w:bookmarkStart w:id="1" w:name="_Hlk73352174"/>
      <w:bookmarkEnd w:id="1"/>
    </w:p>
    <w:p w14:paraId="2A01AA55" w14:textId="77777777" w:rsidR="00A30CE0" w:rsidRPr="00EE4C6F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EE4C6F">
        <w:rPr>
          <w:b/>
          <w:bCs/>
          <w:sz w:val="22"/>
          <w:szCs w:val="22"/>
        </w:rPr>
        <w:t>Składam(y) ofertę</w:t>
      </w:r>
      <w:r w:rsidRPr="00EE4C6F">
        <w:rPr>
          <w:sz w:val="22"/>
          <w:szCs w:val="22"/>
        </w:rPr>
        <w:t xml:space="preserve"> na wykonanie przedmiotu zamówienia w zakresie określonym w Specyfikacji Warunków Zamówienia.</w:t>
      </w:r>
    </w:p>
    <w:p w14:paraId="1CF04D8E" w14:textId="77777777" w:rsidR="00A30CE0" w:rsidRPr="00EE4C6F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EE4C6F">
        <w:rPr>
          <w:b/>
          <w:bCs/>
          <w:sz w:val="22"/>
          <w:szCs w:val="22"/>
        </w:rPr>
        <w:t>Oświadczam(y)</w:t>
      </w:r>
      <w:r w:rsidRPr="00EE4C6F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9DC0FC9" w14:textId="7C6FBECD" w:rsidR="00B0592D" w:rsidRDefault="00CF3388" w:rsidP="001B064C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EE4C6F">
        <w:rPr>
          <w:b/>
          <w:bCs/>
          <w:sz w:val="22"/>
          <w:szCs w:val="22"/>
        </w:rPr>
        <w:t xml:space="preserve">Oferuje(my) </w:t>
      </w:r>
      <w:r w:rsidRPr="00EE4C6F">
        <w:rPr>
          <w:sz w:val="22"/>
          <w:szCs w:val="22"/>
        </w:rPr>
        <w:t>wykonanie przedmiotu zamówienia:</w:t>
      </w:r>
    </w:p>
    <w:p w14:paraId="6072EDE3" w14:textId="0D01A033" w:rsidR="0025095E" w:rsidRPr="00C70767" w:rsidRDefault="00E547F2" w:rsidP="00DE77EE">
      <w:pPr>
        <w:pStyle w:val="Tekstpodstawowy2"/>
        <w:numPr>
          <w:ilvl w:val="0"/>
          <w:numId w:val="82"/>
        </w:numPr>
        <w:spacing w:before="120" w:line="240" w:lineRule="auto"/>
        <w:jc w:val="both"/>
        <w:rPr>
          <w:rFonts w:cstheme="minorHAnsi"/>
          <w:sz w:val="22"/>
          <w:szCs w:val="22"/>
        </w:rPr>
      </w:pPr>
      <w:r w:rsidRPr="00C70767">
        <w:rPr>
          <w:b/>
          <w:bCs/>
          <w:sz w:val="22"/>
          <w:szCs w:val="22"/>
        </w:rPr>
        <w:t>na Etap 1</w:t>
      </w:r>
      <w:r w:rsidR="0025095E" w:rsidRPr="00C70767">
        <w:rPr>
          <w:b/>
          <w:bCs/>
          <w:sz w:val="22"/>
          <w:szCs w:val="22"/>
        </w:rPr>
        <w:t xml:space="preserve">*) </w:t>
      </w:r>
      <w:r w:rsidR="0025095E" w:rsidRPr="00C70767">
        <w:rPr>
          <w:rFonts w:cstheme="minorHAnsi"/>
          <w:sz w:val="22"/>
          <w:szCs w:val="22"/>
        </w:rPr>
        <w:t>– w zakresie szkoleń energetycznych łącznie z przeprowadzeniem egzaminu przed Państwową Komisją Kwalifikacyjną: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1418"/>
        <w:gridCol w:w="1559"/>
        <w:gridCol w:w="992"/>
        <w:gridCol w:w="1843"/>
        <w:gridCol w:w="2268"/>
      </w:tblGrid>
      <w:tr w:rsidR="009347A7" w:rsidRPr="00C70767" w14:paraId="00B3BA78" w14:textId="3C80A9A4" w:rsidTr="00C05A96">
        <w:trPr>
          <w:trHeight w:val="270"/>
          <w:jc w:val="center"/>
        </w:trPr>
        <w:tc>
          <w:tcPr>
            <w:tcW w:w="562" w:type="dxa"/>
            <w:vAlign w:val="center"/>
          </w:tcPr>
          <w:p w14:paraId="18E955DC" w14:textId="77777777" w:rsidR="009347A7" w:rsidRPr="00C05A96" w:rsidRDefault="009347A7" w:rsidP="00C05A96">
            <w:pPr>
              <w:pStyle w:val="Tekstpodstawowy2"/>
              <w:spacing w:after="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05A96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5" w:type="dxa"/>
            <w:gridSpan w:val="2"/>
            <w:vAlign w:val="center"/>
          </w:tcPr>
          <w:p w14:paraId="4A8F9C22" w14:textId="77777777" w:rsidR="009347A7" w:rsidRPr="00C05A96" w:rsidRDefault="009347A7" w:rsidP="00C05A96">
            <w:pPr>
              <w:pStyle w:val="Tekstpodstawowy2"/>
              <w:spacing w:after="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05A96">
              <w:rPr>
                <w:rFonts w:cstheme="minorHAnsi"/>
                <w:b/>
                <w:bCs/>
                <w:sz w:val="20"/>
                <w:szCs w:val="20"/>
              </w:rPr>
              <w:t>Szkolenie</w:t>
            </w:r>
          </w:p>
        </w:tc>
        <w:tc>
          <w:tcPr>
            <w:tcW w:w="1559" w:type="dxa"/>
            <w:vAlign w:val="center"/>
          </w:tcPr>
          <w:p w14:paraId="02659B92" w14:textId="3CFCB708" w:rsidR="009347A7" w:rsidRPr="00C05A96" w:rsidRDefault="009347A7" w:rsidP="00C05A96">
            <w:pPr>
              <w:pStyle w:val="Tekstpodstawowy2"/>
              <w:spacing w:after="0"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C05A96">
              <w:rPr>
                <w:b/>
                <w:bCs/>
                <w:sz w:val="20"/>
                <w:szCs w:val="20"/>
              </w:rPr>
              <w:t>Cena jednostkowa netto [zł</w:t>
            </w:r>
            <w:r w:rsidR="001C1B55" w:rsidRPr="00C05A96">
              <w:rPr>
                <w:b/>
                <w:bCs/>
                <w:sz w:val="20"/>
                <w:szCs w:val="20"/>
              </w:rPr>
              <w:t>/os</w:t>
            </w:r>
            <w:r w:rsidRPr="00C05A96">
              <w:rPr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992" w:type="dxa"/>
            <w:vAlign w:val="center"/>
          </w:tcPr>
          <w:p w14:paraId="0F0DF401" w14:textId="77777777" w:rsidR="009347A7" w:rsidRPr="00C05A96" w:rsidRDefault="009347A7" w:rsidP="00C05A96">
            <w:pPr>
              <w:pStyle w:val="Tekstpodstawowy2"/>
              <w:spacing w:after="0"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C05A96">
              <w:rPr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843" w:type="dxa"/>
            <w:vAlign w:val="center"/>
          </w:tcPr>
          <w:p w14:paraId="2556742D" w14:textId="53DCD23F" w:rsidR="009347A7" w:rsidRPr="00C05A96" w:rsidRDefault="009347A7" w:rsidP="00C05A96">
            <w:pPr>
              <w:pStyle w:val="Tekstpodstawowy2"/>
              <w:spacing w:after="0"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C05A96">
              <w:rPr>
                <w:b/>
                <w:bCs/>
                <w:sz w:val="20"/>
                <w:szCs w:val="20"/>
              </w:rPr>
              <w:t>Cena jednostkowa brutto [zł</w:t>
            </w:r>
            <w:r w:rsidR="001C1B55" w:rsidRPr="00C05A96">
              <w:rPr>
                <w:b/>
                <w:bCs/>
                <w:sz w:val="20"/>
                <w:szCs w:val="20"/>
              </w:rPr>
              <w:t>/os</w:t>
            </w:r>
            <w:r w:rsidRPr="00C05A96">
              <w:rPr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2268" w:type="dxa"/>
          </w:tcPr>
          <w:p w14:paraId="2EF8D1E5" w14:textId="450EE60B" w:rsidR="009347A7" w:rsidRPr="00C05A96" w:rsidRDefault="009347A7" w:rsidP="00C05A96">
            <w:pPr>
              <w:pStyle w:val="Tekstpodstawowy2"/>
              <w:spacing w:after="0"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C05A96">
              <w:rPr>
                <w:b/>
                <w:bCs/>
                <w:sz w:val="20"/>
                <w:szCs w:val="20"/>
              </w:rPr>
              <w:t>Cena za szkolenie z egzaminem [zł</w:t>
            </w:r>
            <w:r w:rsidR="001C1B55" w:rsidRPr="00C05A96">
              <w:rPr>
                <w:b/>
                <w:bCs/>
                <w:sz w:val="20"/>
                <w:szCs w:val="20"/>
              </w:rPr>
              <w:t>/os</w:t>
            </w:r>
            <w:r w:rsidRPr="00C05A96">
              <w:rPr>
                <w:b/>
                <w:bCs/>
                <w:sz w:val="20"/>
                <w:szCs w:val="20"/>
              </w:rPr>
              <w:t>]</w:t>
            </w:r>
          </w:p>
        </w:tc>
      </w:tr>
      <w:tr w:rsidR="009347A7" w:rsidRPr="00C70767" w14:paraId="2BA6D24F" w14:textId="1A990573" w:rsidTr="00CB2ACD">
        <w:trPr>
          <w:trHeight w:val="418"/>
          <w:jc w:val="center"/>
        </w:trPr>
        <w:tc>
          <w:tcPr>
            <w:tcW w:w="562" w:type="dxa"/>
            <w:vMerge w:val="restart"/>
            <w:vAlign w:val="center"/>
          </w:tcPr>
          <w:p w14:paraId="0A053216" w14:textId="77777777" w:rsidR="009347A7" w:rsidRPr="00C70767" w:rsidRDefault="009347A7" w:rsidP="00C05A96">
            <w:pPr>
              <w:pStyle w:val="Tekstpodstawowy2"/>
              <w:spacing w:after="0" w:line="24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C70767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14:paraId="045F3B15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  <w:r w:rsidRPr="00C70767">
              <w:rPr>
                <w:rFonts w:cstheme="minorHAnsi"/>
                <w:sz w:val="22"/>
                <w:szCs w:val="22"/>
              </w:rPr>
              <w:t>G1</w:t>
            </w:r>
          </w:p>
        </w:tc>
        <w:tc>
          <w:tcPr>
            <w:tcW w:w="1418" w:type="dxa"/>
            <w:vAlign w:val="center"/>
          </w:tcPr>
          <w:p w14:paraId="546A3F60" w14:textId="4179F136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  <w:r w:rsidRPr="00C70767">
              <w:rPr>
                <w:rFonts w:cstheme="minorHAnsi"/>
                <w:sz w:val="22"/>
                <w:szCs w:val="22"/>
              </w:rPr>
              <w:t>stacjonarne</w:t>
            </w:r>
          </w:p>
        </w:tc>
        <w:tc>
          <w:tcPr>
            <w:tcW w:w="1559" w:type="dxa"/>
            <w:vAlign w:val="center"/>
          </w:tcPr>
          <w:p w14:paraId="0B0E248D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89CE8C6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69ACC91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14:paraId="1658F05E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</w:p>
          <w:p w14:paraId="367775BB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</w:p>
          <w:p w14:paraId="7B72DCA6" w14:textId="6D0A1293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347A7" w:rsidRPr="00C70767" w14:paraId="77DC88DC" w14:textId="0087BE46" w:rsidTr="00CB2ACD">
        <w:trPr>
          <w:trHeight w:val="410"/>
          <w:jc w:val="center"/>
        </w:trPr>
        <w:tc>
          <w:tcPr>
            <w:tcW w:w="562" w:type="dxa"/>
            <w:vMerge/>
            <w:vAlign w:val="center"/>
          </w:tcPr>
          <w:p w14:paraId="39DEEF73" w14:textId="77777777" w:rsidR="009347A7" w:rsidRPr="00C70767" w:rsidRDefault="009347A7" w:rsidP="00C05A96">
            <w:pPr>
              <w:pStyle w:val="Tekstpodstawowy2"/>
              <w:spacing w:after="0" w:line="240" w:lineRule="exact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3894E4F2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31FED68" w14:textId="7E27703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  <w:r w:rsidRPr="00C70767">
              <w:rPr>
                <w:rFonts w:cstheme="minorHAnsi"/>
                <w:sz w:val="22"/>
                <w:szCs w:val="22"/>
              </w:rPr>
              <w:t>zdalne</w:t>
            </w:r>
          </w:p>
        </w:tc>
        <w:tc>
          <w:tcPr>
            <w:tcW w:w="1559" w:type="dxa"/>
            <w:vAlign w:val="center"/>
          </w:tcPr>
          <w:p w14:paraId="3AE39249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76FDCC0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974909C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729B418B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347A7" w:rsidRPr="00C70767" w14:paraId="1B1CD85E" w14:textId="492E6197" w:rsidTr="001C1B55">
        <w:trPr>
          <w:jc w:val="center"/>
        </w:trPr>
        <w:tc>
          <w:tcPr>
            <w:tcW w:w="562" w:type="dxa"/>
            <w:vMerge/>
            <w:vAlign w:val="center"/>
          </w:tcPr>
          <w:p w14:paraId="50E78BD0" w14:textId="77777777" w:rsidR="009347A7" w:rsidRPr="00C70767" w:rsidRDefault="009347A7" w:rsidP="00C05A96">
            <w:pPr>
              <w:pStyle w:val="Tekstpodstawowy2"/>
              <w:spacing w:after="0" w:line="240" w:lineRule="exact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5DEB79FC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DB3A711" w14:textId="2E39D030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  <w:r w:rsidRPr="00C70767">
              <w:rPr>
                <w:rFonts w:cstheme="minorHAnsi"/>
                <w:sz w:val="22"/>
                <w:szCs w:val="22"/>
              </w:rPr>
              <w:t>egzamin</w:t>
            </w:r>
          </w:p>
        </w:tc>
        <w:tc>
          <w:tcPr>
            <w:tcW w:w="1559" w:type="dxa"/>
            <w:vAlign w:val="center"/>
          </w:tcPr>
          <w:p w14:paraId="601D0DF1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5ACBD6D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EEBE77F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1362B90C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347A7" w:rsidRPr="00C70767" w14:paraId="753664AD" w14:textId="4D61B702" w:rsidTr="001C1B55">
        <w:trPr>
          <w:jc w:val="center"/>
        </w:trPr>
        <w:tc>
          <w:tcPr>
            <w:tcW w:w="562" w:type="dxa"/>
            <w:vMerge w:val="restart"/>
            <w:vAlign w:val="center"/>
          </w:tcPr>
          <w:p w14:paraId="627B581B" w14:textId="77777777" w:rsidR="009347A7" w:rsidRPr="00C70767" w:rsidRDefault="009347A7" w:rsidP="00C05A96">
            <w:pPr>
              <w:pStyle w:val="Tekstpodstawowy2"/>
              <w:spacing w:after="0" w:line="24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C70767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14:paraId="30EFEB23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  <w:r w:rsidRPr="00C70767">
              <w:rPr>
                <w:rFonts w:cstheme="minorHAnsi"/>
                <w:sz w:val="22"/>
                <w:szCs w:val="22"/>
              </w:rPr>
              <w:t>G2</w:t>
            </w:r>
          </w:p>
        </w:tc>
        <w:tc>
          <w:tcPr>
            <w:tcW w:w="1418" w:type="dxa"/>
            <w:vAlign w:val="center"/>
          </w:tcPr>
          <w:p w14:paraId="7F1C63B2" w14:textId="4A08F8BF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  <w:r w:rsidRPr="00C70767">
              <w:rPr>
                <w:rFonts w:cstheme="minorHAnsi"/>
                <w:sz w:val="22"/>
                <w:szCs w:val="22"/>
              </w:rPr>
              <w:t>stacjonarne</w:t>
            </w:r>
          </w:p>
        </w:tc>
        <w:tc>
          <w:tcPr>
            <w:tcW w:w="1559" w:type="dxa"/>
            <w:vAlign w:val="center"/>
          </w:tcPr>
          <w:p w14:paraId="7F299687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980A469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7305B96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14:paraId="38B6A3AA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347A7" w:rsidRPr="00C70767" w14:paraId="7FC3271F" w14:textId="51B185BA" w:rsidTr="001C1B55">
        <w:trPr>
          <w:trHeight w:val="413"/>
          <w:jc w:val="center"/>
        </w:trPr>
        <w:tc>
          <w:tcPr>
            <w:tcW w:w="562" w:type="dxa"/>
            <w:vMerge/>
            <w:vAlign w:val="center"/>
          </w:tcPr>
          <w:p w14:paraId="2D5C4482" w14:textId="77777777" w:rsidR="009347A7" w:rsidRPr="00C70767" w:rsidRDefault="009347A7" w:rsidP="00C05A96">
            <w:pPr>
              <w:pStyle w:val="Tekstpodstawowy2"/>
              <w:spacing w:after="0" w:line="240" w:lineRule="exact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47BD0B2A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A621F3A" w14:textId="553BA083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  <w:r w:rsidRPr="00C70767">
              <w:rPr>
                <w:rFonts w:cstheme="minorHAnsi"/>
                <w:sz w:val="22"/>
                <w:szCs w:val="22"/>
              </w:rPr>
              <w:t>zdalne</w:t>
            </w:r>
          </w:p>
        </w:tc>
        <w:tc>
          <w:tcPr>
            <w:tcW w:w="1559" w:type="dxa"/>
            <w:vAlign w:val="center"/>
          </w:tcPr>
          <w:p w14:paraId="6154CD29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D4F769D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C861AE9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226409AA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347A7" w:rsidRPr="00C70767" w14:paraId="4EA7B6FF" w14:textId="72D3711B" w:rsidTr="001C1B55">
        <w:trPr>
          <w:jc w:val="center"/>
        </w:trPr>
        <w:tc>
          <w:tcPr>
            <w:tcW w:w="562" w:type="dxa"/>
            <w:vMerge/>
            <w:vAlign w:val="center"/>
          </w:tcPr>
          <w:p w14:paraId="42C14339" w14:textId="77777777" w:rsidR="009347A7" w:rsidRPr="00C70767" w:rsidRDefault="009347A7" w:rsidP="00C05A96">
            <w:pPr>
              <w:pStyle w:val="Tekstpodstawowy2"/>
              <w:spacing w:after="0" w:line="240" w:lineRule="exact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B3CBDA6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44437E9" w14:textId="048BFD1D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  <w:r w:rsidRPr="00C70767">
              <w:rPr>
                <w:rFonts w:cstheme="minorHAnsi"/>
                <w:sz w:val="22"/>
                <w:szCs w:val="22"/>
              </w:rPr>
              <w:t>egzamin</w:t>
            </w:r>
          </w:p>
        </w:tc>
        <w:tc>
          <w:tcPr>
            <w:tcW w:w="1559" w:type="dxa"/>
            <w:vAlign w:val="center"/>
          </w:tcPr>
          <w:p w14:paraId="3821BEBC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19F0B04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D764E53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34A71B69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347A7" w:rsidRPr="00C70767" w14:paraId="36896729" w14:textId="09D355B4" w:rsidTr="00CB2ACD">
        <w:trPr>
          <w:trHeight w:val="413"/>
          <w:jc w:val="center"/>
        </w:trPr>
        <w:tc>
          <w:tcPr>
            <w:tcW w:w="562" w:type="dxa"/>
            <w:vMerge w:val="restart"/>
            <w:vAlign w:val="center"/>
          </w:tcPr>
          <w:p w14:paraId="132428B6" w14:textId="77777777" w:rsidR="009347A7" w:rsidRPr="00C70767" w:rsidRDefault="009347A7" w:rsidP="00C05A96">
            <w:pPr>
              <w:pStyle w:val="Tekstpodstawowy2"/>
              <w:spacing w:after="0" w:line="24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C70767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14:paraId="6D3A79F3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  <w:r w:rsidRPr="00C70767">
              <w:rPr>
                <w:rFonts w:cstheme="minorHAnsi"/>
                <w:sz w:val="22"/>
                <w:szCs w:val="22"/>
              </w:rPr>
              <w:t>G3</w:t>
            </w:r>
          </w:p>
        </w:tc>
        <w:tc>
          <w:tcPr>
            <w:tcW w:w="1418" w:type="dxa"/>
            <w:vAlign w:val="center"/>
          </w:tcPr>
          <w:p w14:paraId="77654314" w14:textId="3327A322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  <w:r w:rsidRPr="00C70767">
              <w:rPr>
                <w:rFonts w:cstheme="minorHAnsi"/>
                <w:sz w:val="22"/>
                <w:szCs w:val="22"/>
              </w:rPr>
              <w:t>stacjonarne</w:t>
            </w:r>
          </w:p>
        </w:tc>
        <w:tc>
          <w:tcPr>
            <w:tcW w:w="1559" w:type="dxa"/>
            <w:vAlign w:val="center"/>
          </w:tcPr>
          <w:p w14:paraId="02CB5460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D708EF6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2295406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14:paraId="0B8B839B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347A7" w:rsidRPr="00C70767" w14:paraId="03DDD4D7" w14:textId="0244810B" w:rsidTr="001C1B55">
        <w:trPr>
          <w:jc w:val="center"/>
        </w:trPr>
        <w:tc>
          <w:tcPr>
            <w:tcW w:w="562" w:type="dxa"/>
            <w:vMerge/>
            <w:vAlign w:val="center"/>
          </w:tcPr>
          <w:p w14:paraId="603D8AC4" w14:textId="77777777" w:rsidR="009347A7" w:rsidRPr="00C70767" w:rsidRDefault="009347A7" w:rsidP="00C05A96">
            <w:pPr>
              <w:pStyle w:val="Tekstpodstawowy2"/>
              <w:spacing w:after="0" w:line="240" w:lineRule="exact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340166A8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4CC12A0" w14:textId="12AA114B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  <w:r w:rsidRPr="00C70767">
              <w:rPr>
                <w:rFonts w:cstheme="minorHAnsi"/>
                <w:sz w:val="22"/>
                <w:szCs w:val="22"/>
              </w:rPr>
              <w:t>zdalne</w:t>
            </w:r>
          </w:p>
        </w:tc>
        <w:tc>
          <w:tcPr>
            <w:tcW w:w="1559" w:type="dxa"/>
            <w:vAlign w:val="center"/>
          </w:tcPr>
          <w:p w14:paraId="13F34491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69A2A3E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35375E0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19172B29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347A7" w:rsidRPr="00C70767" w14:paraId="02682538" w14:textId="28DF8529" w:rsidTr="001C1B55">
        <w:trPr>
          <w:jc w:val="center"/>
        </w:trPr>
        <w:tc>
          <w:tcPr>
            <w:tcW w:w="562" w:type="dxa"/>
            <w:vMerge/>
          </w:tcPr>
          <w:p w14:paraId="504768D5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5E8DA485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AED66CB" w14:textId="7425527F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  <w:r w:rsidRPr="00C70767">
              <w:rPr>
                <w:rFonts w:cstheme="minorHAnsi"/>
                <w:sz w:val="22"/>
                <w:szCs w:val="22"/>
              </w:rPr>
              <w:t>egzamin</w:t>
            </w:r>
          </w:p>
        </w:tc>
        <w:tc>
          <w:tcPr>
            <w:tcW w:w="1559" w:type="dxa"/>
            <w:vAlign w:val="center"/>
          </w:tcPr>
          <w:p w14:paraId="008D69D8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C222CC1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61BC52D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22044865" w14:textId="77777777" w:rsidR="009347A7" w:rsidRPr="00C70767" w:rsidRDefault="009347A7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F7A48" w:rsidRPr="00C70767" w14:paraId="7437C298" w14:textId="1959FDA5" w:rsidTr="001D0760">
        <w:trPr>
          <w:jc w:val="center"/>
        </w:trPr>
        <w:tc>
          <w:tcPr>
            <w:tcW w:w="6941" w:type="dxa"/>
            <w:gridSpan w:val="6"/>
            <w:tcBorders>
              <w:right w:val="single" w:sz="12" w:space="0" w:color="auto"/>
            </w:tcBorders>
          </w:tcPr>
          <w:p w14:paraId="62190092" w14:textId="40A49186" w:rsidR="002F7A48" w:rsidRPr="002F7A48" w:rsidRDefault="002F7A48" w:rsidP="00C05A96">
            <w:pPr>
              <w:pStyle w:val="Tekstpodstawowy2"/>
              <w:spacing w:after="0" w:line="240" w:lineRule="exact"/>
              <w:jc w:val="right"/>
              <w:rPr>
                <w:rFonts w:cstheme="minorHAnsi"/>
                <w:strike/>
                <w:sz w:val="22"/>
                <w:szCs w:val="22"/>
                <w:highlight w:val="yellow"/>
              </w:rPr>
            </w:pPr>
            <w:r w:rsidRPr="00C05A96">
              <w:rPr>
                <w:rFonts w:cstheme="minorHAnsi"/>
                <w:b/>
                <w:bCs/>
                <w:sz w:val="22"/>
                <w:szCs w:val="22"/>
              </w:rPr>
              <w:t>Suma poz. 1 - 3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46A33" w14:textId="77777777" w:rsidR="002F7A48" w:rsidRPr="002F7A48" w:rsidRDefault="002F7A48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</w:tbl>
    <w:p w14:paraId="180E1D11" w14:textId="68CF7577" w:rsidR="0038389F" w:rsidRPr="00E67612" w:rsidRDefault="0038389F" w:rsidP="00E67612">
      <w:pPr>
        <w:spacing w:before="120"/>
        <w:ind w:left="567"/>
        <w:rPr>
          <w:rFonts w:cstheme="minorHAnsi"/>
          <w:b/>
          <w:bCs/>
          <w:color w:val="FF0000"/>
          <w:sz w:val="22"/>
          <w:szCs w:val="22"/>
        </w:rPr>
      </w:pPr>
      <w:r w:rsidRPr="00C70767">
        <w:rPr>
          <w:rFonts w:eastAsia="Calibri"/>
          <w:b/>
          <w:sz w:val="20"/>
          <w:szCs w:val="20"/>
        </w:rPr>
        <w:lastRenderedPageBreak/>
        <w:t>UWAGA:</w:t>
      </w:r>
      <w:r w:rsidR="00982BD5" w:rsidRPr="00C70767">
        <w:rPr>
          <w:rFonts w:eastAsia="Calibri"/>
          <w:b/>
          <w:sz w:val="20"/>
          <w:szCs w:val="20"/>
        </w:rPr>
        <w:t xml:space="preserve"> </w:t>
      </w:r>
      <w:r w:rsidRPr="00C70767">
        <w:rPr>
          <w:rFonts w:cstheme="minorHAnsi"/>
          <w:sz w:val="22"/>
          <w:szCs w:val="22"/>
        </w:rPr>
        <w:t xml:space="preserve">Usługa zwolniona jest z podatku VAT na podstawie art. 43 ust. 1 pkt 29 lit. C ustawy o VAT </w:t>
      </w:r>
      <w:r w:rsidRPr="00E67612">
        <w:rPr>
          <w:rFonts w:cstheme="minorHAnsi"/>
          <w:sz w:val="22"/>
          <w:szCs w:val="22"/>
        </w:rPr>
        <w:t>(Dz. U. z 20</w:t>
      </w:r>
      <w:r w:rsidR="00E67612" w:rsidRPr="00E67612">
        <w:rPr>
          <w:rFonts w:cstheme="minorHAnsi"/>
          <w:sz w:val="22"/>
          <w:szCs w:val="22"/>
        </w:rPr>
        <w:t>21</w:t>
      </w:r>
      <w:r w:rsidRPr="00E67612">
        <w:rPr>
          <w:rFonts w:cstheme="minorHAnsi"/>
          <w:sz w:val="22"/>
          <w:szCs w:val="22"/>
        </w:rPr>
        <w:t xml:space="preserve"> r. poz. </w:t>
      </w:r>
      <w:r w:rsidR="00E67612" w:rsidRPr="00E67612">
        <w:rPr>
          <w:rFonts w:cstheme="minorHAnsi"/>
          <w:sz w:val="22"/>
          <w:szCs w:val="22"/>
        </w:rPr>
        <w:t>685</w:t>
      </w:r>
      <w:r w:rsidRPr="00E67612">
        <w:rPr>
          <w:rFonts w:cstheme="minorHAnsi"/>
          <w:sz w:val="22"/>
          <w:szCs w:val="22"/>
        </w:rPr>
        <w:t xml:space="preserve"> ze zm.).</w:t>
      </w:r>
      <w:r w:rsidR="00E67612" w:rsidRPr="00E67612">
        <w:rPr>
          <w:sz w:val="27"/>
          <w:szCs w:val="27"/>
        </w:rPr>
        <w:t xml:space="preserve"> </w:t>
      </w:r>
    </w:p>
    <w:p w14:paraId="10E9AA30" w14:textId="33019858" w:rsidR="0038389F" w:rsidRPr="00C05A96" w:rsidRDefault="0038389F" w:rsidP="00E67612">
      <w:pPr>
        <w:spacing w:before="120" w:line="360" w:lineRule="auto"/>
        <w:ind w:firstLine="567"/>
        <w:rPr>
          <w:rFonts w:cstheme="minorHAnsi"/>
          <w:b/>
          <w:bCs/>
          <w:sz w:val="22"/>
          <w:szCs w:val="22"/>
          <w:u w:val="single"/>
        </w:rPr>
      </w:pPr>
      <w:r w:rsidRPr="00C05A96">
        <w:rPr>
          <w:rFonts w:cstheme="minorHAnsi"/>
          <w:b/>
          <w:bCs/>
          <w:sz w:val="22"/>
          <w:szCs w:val="22"/>
          <w:u w:val="single"/>
        </w:rPr>
        <w:t xml:space="preserve">Cena powinna zostać określona jako zł/ </w:t>
      </w:r>
      <w:proofErr w:type="spellStart"/>
      <w:r w:rsidRPr="00C05A96">
        <w:rPr>
          <w:rFonts w:cstheme="minorHAnsi"/>
          <w:b/>
          <w:bCs/>
          <w:sz w:val="22"/>
          <w:szCs w:val="22"/>
          <w:u w:val="single"/>
        </w:rPr>
        <w:t>osoboszkolenie</w:t>
      </w:r>
      <w:proofErr w:type="spellEnd"/>
      <w:r w:rsidRPr="00C05A96">
        <w:rPr>
          <w:rFonts w:cstheme="minorHAnsi"/>
          <w:b/>
          <w:bCs/>
          <w:sz w:val="22"/>
          <w:szCs w:val="22"/>
          <w:u w:val="single"/>
        </w:rPr>
        <w:t xml:space="preserve">. </w:t>
      </w:r>
    </w:p>
    <w:p w14:paraId="3B84D20D" w14:textId="0E73F0CD" w:rsidR="00236F53" w:rsidRPr="00C70767" w:rsidRDefault="00236F53" w:rsidP="00236F53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C70767">
        <w:rPr>
          <w:sz w:val="22"/>
          <w:szCs w:val="22"/>
        </w:rPr>
        <w:t>Cena netto: ............................................................... złotych</w:t>
      </w:r>
    </w:p>
    <w:p w14:paraId="717B1656" w14:textId="77777777" w:rsidR="00236F53" w:rsidRPr="00C70767" w:rsidRDefault="00236F53" w:rsidP="00236F53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C70767">
        <w:rPr>
          <w:sz w:val="22"/>
          <w:szCs w:val="22"/>
        </w:rPr>
        <w:t>(słownie: ..........................................................................................................................),</w:t>
      </w:r>
    </w:p>
    <w:p w14:paraId="1A14C460" w14:textId="77777777" w:rsidR="00236F53" w:rsidRPr="00C70767" w:rsidRDefault="00236F53" w:rsidP="00236F53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C70767">
        <w:rPr>
          <w:sz w:val="22"/>
          <w:szCs w:val="22"/>
        </w:rPr>
        <w:t>Podatek od towarów i usług (….% VAT): ................................. złotych</w:t>
      </w:r>
    </w:p>
    <w:p w14:paraId="29BE5657" w14:textId="77777777" w:rsidR="00236F53" w:rsidRPr="00C70767" w:rsidRDefault="00236F53" w:rsidP="00236F53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C70767">
        <w:rPr>
          <w:sz w:val="22"/>
          <w:szCs w:val="22"/>
        </w:rPr>
        <w:t>(słownie: ...........................................................................................................................),</w:t>
      </w:r>
    </w:p>
    <w:p w14:paraId="06031BAE" w14:textId="77777777" w:rsidR="00236F53" w:rsidRPr="00C70767" w:rsidRDefault="00236F53" w:rsidP="00236F53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C70767">
        <w:rPr>
          <w:sz w:val="22"/>
          <w:szCs w:val="22"/>
        </w:rPr>
        <w:t>Cena brutto ............................................................. złotych</w:t>
      </w:r>
    </w:p>
    <w:p w14:paraId="40498E0B" w14:textId="77777777" w:rsidR="00236F53" w:rsidRPr="00C70767" w:rsidRDefault="00236F53" w:rsidP="00236F53">
      <w:pPr>
        <w:pStyle w:val="Tekstpodstawowy2"/>
        <w:spacing w:line="240" w:lineRule="auto"/>
        <w:ind w:left="567"/>
        <w:jc w:val="both"/>
        <w:rPr>
          <w:sz w:val="22"/>
          <w:szCs w:val="22"/>
        </w:rPr>
      </w:pPr>
      <w:r w:rsidRPr="00C70767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14:paraId="78E44300" w14:textId="5F3E404F" w:rsidR="00236F53" w:rsidRPr="00C70767" w:rsidRDefault="00236F53" w:rsidP="00236F53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C70767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</w:p>
    <w:p w14:paraId="7235F674" w14:textId="77777777" w:rsidR="00982BD5" w:rsidRPr="00222C71" w:rsidRDefault="00982BD5" w:rsidP="00236F53">
      <w:pPr>
        <w:pStyle w:val="Tekstpodstawowy2"/>
        <w:spacing w:after="0" w:line="240" w:lineRule="auto"/>
        <w:ind w:left="567"/>
        <w:jc w:val="both"/>
        <w:rPr>
          <w:color w:val="FF0000"/>
          <w:sz w:val="22"/>
          <w:szCs w:val="22"/>
        </w:rPr>
      </w:pPr>
    </w:p>
    <w:p w14:paraId="1BA1537C" w14:textId="783780BB" w:rsidR="0025095E" w:rsidRPr="00C70767" w:rsidRDefault="006E4FD3" w:rsidP="00DE77EE">
      <w:pPr>
        <w:pStyle w:val="Tekstpodstawowy2"/>
        <w:numPr>
          <w:ilvl w:val="0"/>
          <w:numId w:val="82"/>
        </w:numPr>
        <w:spacing w:before="120" w:line="240" w:lineRule="auto"/>
        <w:jc w:val="both"/>
        <w:rPr>
          <w:b/>
          <w:bCs/>
          <w:sz w:val="22"/>
          <w:szCs w:val="22"/>
        </w:rPr>
      </w:pPr>
      <w:r w:rsidRPr="00C70767">
        <w:rPr>
          <w:b/>
          <w:bCs/>
          <w:sz w:val="22"/>
          <w:szCs w:val="22"/>
        </w:rPr>
        <w:t>na Etap 2</w:t>
      </w:r>
      <w:r w:rsidR="0025095E" w:rsidRPr="00C70767">
        <w:rPr>
          <w:b/>
          <w:bCs/>
          <w:sz w:val="22"/>
          <w:szCs w:val="22"/>
        </w:rPr>
        <w:t xml:space="preserve">*) </w:t>
      </w:r>
      <w:r w:rsidR="0025095E" w:rsidRPr="00C70767">
        <w:rPr>
          <w:rFonts w:cstheme="minorHAnsi"/>
          <w:sz w:val="22"/>
          <w:szCs w:val="22"/>
        </w:rPr>
        <w:t>– w zakresie szkoleń w zakresie pomp ciepła (PC) oraz systemów fotowoltaicznych (PV)</w:t>
      </w:r>
    </w:p>
    <w:tbl>
      <w:tblPr>
        <w:tblStyle w:val="Tabela-Siatka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413"/>
        <w:gridCol w:w="1994"/>
        <w:gridCol w:w="1417"/>
        <w:gridCol w:w="993"/>
        <w:gridCol w:w="1417"/>
        <w:gridCol w:w="1632"/>
      </w:tblGrid>
      <w:tr w:rsidR="004722D0" w:rsidRPr="00C70767" w14:paraId="3BC2A774" w14:textId="753553FF" w:rsidTr="001C1B55">
        <w:trPr>
          <w:jc w:val="center"/>
        </w:trPr>
        <w:tc>
          <w:tcPr>
            <w:tcW w:w="567" w:type="dxa"/>
            <w:vAlign w:val="center"/>
          </w:tcPr>
          <w:p w14:paraId="034C9221" w14:textId="154BA1A3" w:rsidR="004722D0" w:rsidRPr="00C05A96" w:rsidRDefault="004722D0" w:rsidP="00C05A96">
            <w:pPr>
              <w:pStyle w:val="Tekstpodstawowy2"/>
              <w:spacing w:after="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05A96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07" w:type="dxa"/>
            <w:gridSpan w:val="2"/>
            <w:vAlign w:val="center"/>
          </w:tcPr>
          <w:p w14:paraId="7DBCC8EF" w14:textId="5404B436" w:rsidR="004722D0" w:rsidRPr="00C05A96" w:rsidRDefault="004722D0" w:rsidP="00C05A96">
            <w:pPr>
              <w:pStyle w:val="Tekstpodstawowy2"/>
              <w:spacing w:after="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05A96">
              <w:rPr>
                <w:rFonts w:cstheme="minorHAnsi"/>
                <w:b/>
                <w:bCs/>
                <w:sz w:val="20"/>
                <w:szCs w:val="20"/>
              </w:rPr>
              <w:t>Szkolenie</w:t>
            </w:r>
            <w:r w:rsidR="001C1B55" w:rsidRPr="00C05A9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E758731" w14:textId="3E1B7B06" w:rsidR="004722D0" w:rsidRPr="00C05A96" w:rsidRDefault="004722D0" w:rsidP="00C05A96">
            <w:pPr>
              <w:pStyle w:val="Tekstpodstawowy2"/>
              <w:spacing w:after="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05A96">
              <w:rPr>
                <w:rFonts w:cstheme="minorHAnsi"/>
                <w:b/>
                <w:bCs/>
                <w:sz w:val="20"/>
                <w:szCs w:val="20"/>
              </w:rPr>
              <w:t xml:space="preserve">Cena jednostkowa netto </w:t>
            </w:r>
            <w:r w:rsidR="001C1B55" w:rsidRPr="00C05A96">
              <w:rPr>
                <w:b/>
                <w:bCs/>
                <w:sz w:val="20"/>
                <w:szCs w:val="20"/>
              </w:rPr>
              <w:t xml:space="preserve"> [zł/os]</w:t>
            </w:r>
          </w:p>
        </w:tc>
        <w:tc>
          <w:tcPr>
            <w:tcW w:w="993" w:type="dxa"/>
            <w:vAlign w:val="center"/>
          </w:tcPr>
          <w:p w14:paraId="071543E0" w14:textId="328A8A8B" w:rsidR="004722D0" w:rsidRPr="00C05A96" w:rsidRDefault="004722D0" w:rsidP="00C05A96">
            <w:pPr>
              <w:pStyle w:val="Tekstpodstawowy2"/>
              <w:spacing w:after="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05A96">
              <w:rPr>
                <w:rFonts w:cstheme="minorHAns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417" w:type="dxa"/>
          </w:tcPr>
          <w:p w14:paraId="17823C8C" w14:textId="4C78DE48" w:rsidR="004722D0" w:rsidRPr="00C05A96" w:rsidRDefault="004722D0" w:rsidP="00C05A96">
            <w:pPr>
              <w:pStyle w:val="Tekstpodstawowy2"/>
              <w:spacing w:after="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05A96">
              <w:rPr>
                <w:rFonts w:cstheme="minorHAnsi"/>
                <w:b/>
                <w:bCs/>
                <w:sz w:val="20"/>
                <w:szCs w:val="20"/>
              </w:rPr>
              <w:t xml:space="preserve">Cena jednostkowa brutto </w:t>
            </w:r>
            <w:r w:rsidR="001C1B55" w:rsidRPr="00C05A96">
              <w:rPr>
                <w:b/>
                <w:bCs/>
                <w:sz w:val="20"/>
                <w:szCs w:val="20"/>
              </w:rPr>
              <w:t xml:space="preserve"> [zł/os]</w:t>
            </w:r>
          </w:p>
        </w:tc>
        <w:tc>
          <w:tcPr>
            <w:tcW w:w="1632" w:type="dxa"/>
            <w:vAlign w:val="center"/>
          </w:tcPr>
          <w:p w14:paraId="19E459DF" w14:textId="5CD0586E" w:rsidR="004722D0" w:rsidRPr="00C05A96" w:rsidRDefault="004722D0" w:rsidP="00C05A96">
            <w:pPr>
              <w:pStyle w:val="Tekstpodstawowy2"/>
              <w:spacing w:after="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05A96">
              <w:rPr>
                <w:rFonts w:cstheme="minorHAnsi"/>
                <w:b/>
                <w:bCs/>
                <w:sz w:val="20"/>
                <w:szCs w:val="20"/>
              </w:rPr>
              <w:t xml:space="preserve">Cena za szkolenie </w:t>
            </w:r>
            <w:r w:rsidR="001C1B55" w:rsidRPr="00C05A96">
              <w:rPr>
                <w:b/>
                <w:bCs/>
                <w:sz w:val="20"/>
                <w:szCs w:val="20"/>
              </w:rPr>
              <w:t xml:space="preserve"> [zł/os]</w:t>
            </w:r>
          </w:p>
        </w:tc>
      </w:tr>
      <w:tr w:rsidR="004722D0" w:rsidRPr="00C70767" w14:paraId="5636608F" w14:textId="685879C8" w:rsidTr="00C05A96">
        <w:trPr>
          <w:jc w:val="center"/>
        </w:trPr>
        <w:tc>
          <w:tcPr>
            <w:tcW w:w="567" w:type="dxa"/>
            <w:vMerge w:val="restart"/>
            <w:vAlign w:val="center"/>
          </w:tcPr>
          <w:p w14:paraId="1C8F32AA" w14:textId="350803AA" w:rsidR="004722D0" w:rsidRPr="00C05A96" w:rsidRDefault="004722D0" w:rsidP="00C05A96">
            <w:pPr>
              <w:pStyle w:val="Tekstpodstawowy2"/>
              <w:spacing w:after="0" w:line="24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C05A96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413" w:type="dxa"/>
            <w:vMerge w:val="restart"/>
            <w:vAlign w:val="center"/>
          </w:tcPr>
          <w:p w14:paraId="56794EED" w14:textId="25DEA3FB" w:rsidR="004722D0" w:rsidRPr="00C05A96" w:rsidRDefault="001C1B55" w:rsidP="00C05A96">
            <w:pPr>
              <w:pStyle w:val="Tekstpodstawowy2"/>
              <w:spacing w:after="0" w:line="240" w:lineRule="exact"/>
              <w:rPr>
                <w:rFonts w:cstheme="minorHAnsi"/>
                <w:sz w:val="20"/>
                <w:szCs w:val="20"/>
              </w:rPr>
            </w:pPr>
            <w:r w:rsidRPr="00C05A96">
              <w:rPr>
                <w:rFonts w:cstheme="minorHAnsi"/>
                <w:sz w:val="20"/>
                <w:szCs w:val="20"/>
              </w:rPr>
              <w:t>P</w:t>
            </w:r>
            <w:r w:rsidR="004722D0" w:rsidRPr="00C05A96">
              <w:rPr>
                <w:rFonts w:cstheme="minorHAnsi"/>
                <w:sz w:val="20"/>
                <w:szCs w:val="20"/>
              </w:rPr>
              <w:t>omp</w:t>
            </w:r>
            <w:r w:rsidRPr="00C05A96">
              <w:rPr>
                <w:rFonts w:cstheme="minorHAnsi"/>
                <w:sz w:val="20"/>
                <w:szCs w:val="20"/>
              </w:rPr>
              <w:t>y</w:t>
            </w:r>
            <w:r w:rsidR="004722D0" w:rsidRPr="00C05A96">
              <w:rPr>
                <w:rFonts w:cstheme="minorHAnsi"/>
                <w:sz w:val="20"/>
                <w:szCs w:val="20"/>
              </w:rPr>
              <w:t xml:space="preserve"> ciepła</w:t>
            </w:r>
          </w:p>
        </w:tc>
        <w:tc>
          <w:tcPr>
            <w:tcW w:w="1994" w:type="dxa"/>
            <w:vAlign w:val="center"/>
          </w:tcPr>
          <w:p w14:paraId="2BF61E05" w14:textId="150F296D" w:rsidR="004722D0" w:rsidRPr="00C05A96" w:rsidRDefault="004722D0" w:rsidP="00C05A96">
            <w:pPr>
              <w:pStyle w:val="Tekstpodstawowy2"/>
              <w:spacing w:after="0" w:line="240" w:lineRule="exact"/>
              <w:rPr>
                <w:rFonts w:cstheme="minorHAnsi"/>
                <w:sz w:val="20"/>
                <w:szCs w:val="20"/>
              </w:rPr>
            </w:pPr>
            <w:r w:rsidRPr="00C05A96">
              <w:rPr>
                <w:rFonts w:cstheme="minorHAnsi"/>
                <w:sz w:val="20"/>
                <w:szCs w:val="20"/>
              </w:rPr>
              <w:t xml:space="preserve">stacjonarne </w:t>
            </w:r>
            <w:r w:rsidR="00FC66A9" w:rsidRPr="00C05A96">
              <w:rPr>
                <w:rFonts w:cstheme="minorHAnsi"/>
                <w:sz w:val="20"/>
                <w:szCs w:val="20"/>
              </w:rPr>
              <w:t>w zakresie teoretycznym</w:t>
            </w:r>
          </w:p>
        </w:tc>
        <w:tc>
          <w:tcPr>
            <w:tcW w:w="1417" w:type="dxa"/>
            <w:vAlign w:val="center"/>
          </w:tcPr>
          <w:p w14:paraId="1BEA7DEF" w14:textId="77777777" w:rsidR="004722D0" w:rsidRPr="00C70767" w:rsidRDefault="004722D0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F364C4B" w14:textId="77777777" w:rsidR="004722D0" w:rsidRPr="00C70767" w:rsidRDefault="004722D0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5D0E5C0" w14:textId="77777777" w:rsidR="004722D0" w:rsidRPr="00C70767" w:rsidRDefault="004722D0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  <w:vMerge w:val="restart"/>
            <w:vAlign w:val="center"/>
          </w:tcPr>
          <w:p w14:paraId="2544C938" w14:textId="7A597B02" w:rsidR="004722D0" w:rsidRPr="00C70767" w:rsidRDefault="004722D0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4722D0" w:rsidRPr="00C70767" w14:paraId="0506284B" w14:textId="77777777" w:rsidTr="00C05A96">
        <w:trPr>
          <w:jc w:val="center"/>
        </w:trPr>
        <w:tc>
          <w:tcPr>
            <w:tcW w:w="567" w:type="dxa"/>
            <w:vMerge/>
            <w:vAlign w:val="center"/>
          </w:tcPr>
          <w:p w14:paraId="092DDE5F" w14:textId="77777777" w:rsidR="004722D0" w:rsidRPr="00C05A96" w:rsidRDefault="004722D0" w:rsidP="00C05A96">
            <w:pPr>
              <w:pStyle w:val="Tekstpodstawowy2"/>
              <w:spacing w:after="0" w:line="240" w:lineRule="exact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3" w:type="dxa"/>
            <w:vMerge/>
            <w:vAlign w:val="center"/>
          </w:tcPr>
          <w:p w14:paraId="7E07985A" w14:textId="77777777" w:rsidR="004722D0" w:rsidRPr="00C05A96" w:rsidRDefault="004722D0" w:rsidP="00C05A96">
            <w:pPr>
              <w:pStyle w:val="Tekstpodstawowy2"/>
              <w:spacing w:after="0"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14:paraId="3FB8A1FA" w14:textId="01B4FAD1" w:rsidR="004722D0" w:rsidRPr="00C05A96" w:rsidRDefault="004722D0" w:rsidP="00C05A96">
            <w:pPr>
              <w:pStyle w:val="Tekstpodstawowy2"/>
              <w:spacing w:after="0" w:line="240" w:lineRule="exact"/>
              <w:rPr>
                <w:rFonts w:cstheme="minorHAnsi"/>
                <w:sz w:val="20"/>
                <w:szCs w:val="20"/>
              </w:rPr>
            </w:pPr>
            <w:r w:rsidRPr="00C05A96">
              <w:rPr>
                <w:rFonts w:cstheme="minorHAnsi"/>
                <w:sz w:val="20"/>
                <w:szCs w:val="20"/>
              </w:rPr>
              <w:t>zdalne</w:t>
            </w:r>
            <w:r w:rsidR="00FC66A9" w:rsidRPr="00C05A96">
              <w:rPr>
                <w:rFonts w:cstheme="minorHAnsi"/>
                <w:sz w:val="20"/>
                <w:szCs w:val="20"/>
              </w:rPr>
              <w:t xml:space="preserve"> w zakresie teoretycznym</w:t>
            </w:r>
          </w:p>
        </w:tc>
        <w:tc>
          <w:tcPr>
            <w:tcW w:w="1417" w:type="dxa"/>
            <w:vAlign w:val="center"/>
          </w:tcPr>
          <w:p w14:paraId="292AC7E4" w14:textId="77777777" w:rsidR="004722D0" w:rsidRPr="00C70767" w:rsidRDefault="004722D0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9434806" w14:textId="77777777" w:rsidR="004722D0" w:rsidRPr="00C70767" w:rsidRDefault="004722D0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1380FA" w14:textId="77777777" w:rsidR="004722D0" w:rsidRPr="00C70767" w:rsidRDefault="004722D0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  <w:vMerge/>
            <w:vAlign w:val="center"/>
          </w:tcPr>
          <w:p w14:paraId="552EF1FC" w14:textId="4A0AD17D" w:rsidR="004722D0" w:rsidRPr="00C70767" w:rsidRDefault="004722D0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FC66A9" w:rsidRPr="00C70767" w14:paraId="5BF24508" w14:textId="5AE841D5" w:rsidTr="00C05A96">
        <w:trPr>
          <w:jc w:val="center"/>
        </w:trPr>
        <w:tc>
          <w:tcPr>
            <w:tcW w:w="567" w:type="dxa"/>
            <w:vMerge w:val="restart"/>
            <w:vAlign w:val="center"/>
          </w:tcPr>
          <w:p w14:paraId="1844A494" w14:textId="0F81680D" w:rsidR="00FC66A9" w:rsidRPr="00C05A96" w:rsidRDefault="00FC66A9" w:rsidP="00C05A96">
            <w:pPr>
              <w:pStyle w:val="Tekstpodstawowy2"/>
              <w:spacing w:after="0" w:line="24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C05A96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1413" w:type="dxa"/>
            <w:vMerge w:val="restart"/>
            <w:vAlign w:val="center"/>
          </w:tcPr>
          <w:p w14:paraId="541DF195" w14:textId="77777777" w:rsidR="001C1B55" w:rsidRPr="00C05A96" w:rsidRDefault="00FC66A9" w:rsidP="00C05A96">
            <w:pPr>
              <w:pStyle w:val="Tekstpodstawowy2"/>
              <w:spacing w:after="0" w:line="240" w:lineRule="exact"/>
              <w:rPr>
                <w:rFonts w:cstheme="minorHAnsi"/>
                <w:sz w:val="20"/>
                <w:szCs w:val="20"/>
              </w:rPr>
            </w:pPr>
            <w:r w:rsidRPr="00C05A96">
              <w:rPr>
                <w:rFonts w:cstheme="minorHAnsi"/>
                <w:sz w:val="20"/>
                <w:szCs w:val="20"/>
              </w:rPr>
              <w:t>System</w:t>
            </w:r>
            <w:r w:rsidR="001C1B55" w:rsidRPr="00C05A96">
              <w:rPr>
                <w:rFonts w:cstheme="minorHAnsi"/>
                <w:sz w:val="20"/>
                <w:szCs w:val="20"/>
              </w:rPr>
              <w:t>y</w:t>
            </w:r>
          </w:p>
          <w:p w14:paraId="3821530B" w14:textId="25F103F0" w:rsidR="00FC66A9" w:rsidRPr="00C05A96" w:rsidRDefault="00FC66A9" w:rsidP="00C05A96">
            <w:pPr>
              <w:pStyle w:val="Tekstpodstawowy2"/>
              <w:spacing w:after="0" w:line="240" w:lineRule="exact"/>
              <w:rPr>
                <w:rFonts w:cstheme="minorHAnsi"/>
                <w:sz w:val="20"/>
                <w:szCs w:val="20"/>
              </w:rPr>
            </w:pPr>
            <w:r w:rsidRPr="00C05A96">
              <w:rPr>
                <w:rFonts w:cstheme="minorHAnsi"/>
                <w:sz w:val="20"/>
                <w:szCs w:val="20"/>
              </w:rPr>
              <w:t>fotowoltaiczn</w:t>
            </w:r>
            <w:r w:rsidR="001C1B55" w:rsidRPr="00C05A96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1994" w:type="dxa"/>
            <w:vAlign w:val="center"/>
          </w:tcPr>
          <w:p w14:paraId="0275452A" w14:textId="1706CA97" w:rsidR="00FC66A9" w:rsidRPr="00C05A96" w:rsidRDefault="00FC66A9" w:rsidP="00C05A96">
            <w:pPr>
              <w:pStyle w:val="Tekstpodstawowy2"/>
              <w:spacing w:after="0" w:line="240" w:lineRule="exact"/>
              <w:rPr>
                <w:rFonts w:cstheme="minorHAnsi"/>
                <w:sz w:val="20"/>
                <w:szCs w:val="20"/>
              </w:rPr>
            </w:pPr>
            <w:r w:rsidRPr="00C05A96">
              <w:rPr>
                <w:rFonts w:cstheme="minorHAnsi"/>
                <w:sz w:val="20"/>
                <w:szCs w:val="20"/>
              </w:rPr>
              <w:t>stacjonarne w zakresie teoretycznym</w:t>
            </w:r>
          </w:p>
        </w:tc>
        <w:tc>
          <w:tcPr>
            <w:tcW w:w="1417" w:type="dxa"/>
            <w:vAlign w:val="center"/>
          </w:tcPr>
          <w:p w14:paraId="67EAFF3F" w14:textId="77777777" w:rsidR="00FC66A9" w:rsidRPr="00C70767" w:rsidRDefault="00FC66A9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CC2CA8B" w14:textId="77777777" w:rsidR="00FC66A9" w:rsidRPr="00C70767" w:rsidRDefault="00FC66A9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36208FB" w14:textId="77777777" w:rsidR="00FC66A9" w:rsidRPr="00C70767" w:rsidRDefault="00FC66A9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  <w:vMerge w:val="restart"/>
            <w:vAlign w:val="center"/>
          </w:tcPr>
          <w:p w14:paraId="1B327614" w14:textId="3347C51F" w:rsidR="00FC66A9" w:rsidRPr="00C70767" w:rsidRDefault="00FC66A9" w:rsidP="00C05A96">
            <w:pPr>
              <w:pStyle w:val="Tekstpodstawowy2"/>
              <w:spacing w:after="0" w:line="240" w:lineRule="exact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FC66A9" w:rsidRPr="00C70767" w14:paraId="098CF7EF" w14:textId="77777777" w:rsidTr="00C05A96">
        <w:trPr>
          <w:jc w:val="center"/>
        </w:trPr>
        <w:tc>
          <w:tcPr>
            <w:tcW w:w="567" w:type="dxa"/>
            <w:vMerge/>
            <w:vAlign w:val="center"/>
          </w:tcPr>
          <w:p w14:paraId="1F0A7776" w14:textId="77777777" w:rsidR="00FC66A9" w:rsidRPr="00C05A96" w:rsidRDefault="00FC66A9" w:rsidP="00C05A96">
            <w:pPr>
              <w:pStyle w:val="Tekstpodstawowy2"/>
              <w:spacing w:after="0" w:line="240" w:lineRule="exact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3" w:type="dxa"/>
            <w:vMerge/>
            <w:vAlign w:val="center"/>
          </w:tcPr>
          <w:p w14:paraId="4AD71E6C" w14:textId="77777777" w:rsidR="00FC66A9" w:rsidRPr="00C05A96" w:rsidRDefault="00FC66A9" w:rsidP="00C05A96">
            <w:pPr>
              <w:pStyle w:val="Tekstpodstawowy2"/>
              <w:spacing w:after="0" w:line="240" w:lineRule="exact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6F95B491" w14:textId="7A96D234" w:rsidR="00FC66A9" w:rsidRPr="00C05A96" w:rsidRDefault="00FC66A9" w:rsidP="00C05A96">
            <w:pPr>
              <w:pStyle w:val="Tekstpodstawowy2"/>
              <w:spacing w:after="0" w:line="240" w:lineRule="exact"/>
              <w:rPr>
                <w:rFonts w:cstheme="minorHAnsi"/>
                <w:sz w:val="20"/>
                <w:szCs w:val="20"/>
              </w:rPr>
            </w:pPr>
            <w:r w:rsidRPr="00C05A96">
              <w:rPr>
                <w:rFonts w:cstheme="minorHAnsi"/>
                <w:sz w:val="20"/>
                <w:szCs w:val="20"/>
              </w:rPr>
              <w:t>zdalne w zakresie teoretycznym</w:t>
            </w:r>
          </w:p>
        </w:tc>
        <w:tc>
          <w:tcPr>
            <w:tcW w:w="1417" w:type="dxa"/>
            <w:vAlign w:val="center"/>
          </w:tcPr>
          <w:p w14:paraId="5D3D228C" w14:textId="77777777" w:rsidR="00FC66A9" w:rsidRPr="00C70767" w:rsidRDefault="00FC66A9" w:rsidP="00C05A96">
            <w:pPr>
              <w:pStyle w:val="Tekstpodstawowy2"/>
              <w:spacing w:after="0" w:line="240" w:lineRule="exact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D634914" w14:textId="77777777" w:rsidR="00FC66A9" w:rsidRPr="00C70767" w:rsidRDefault="00FC66A9" w:rsidP="00C05A96">
            <w:pPr>
              <w:pStyle w:val="Tekstpodstawowy2"/>
              <w:spacing w:after="0" w:line="240" w:lineRule="exact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CFB17AC" w14:textId="77777777" w:rsidR="00FC66A9" w:rsidRPr="00C70767" w:rsidRDefault="00FC66A9" w:rsidP="00C05A96">
            <w:pPr>
              <w:pStyle w:val="Tekstpodstawowy2"/>
              <w:spacing w:after="0" w:line="240" w:lineRule="exact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bottom w:val="single" w:sz="12" w:space="0" w:color="auto"/>
            </w:tcBorders>
            <w:vAlign w:val="center"/>
          </w:tcPr>
          <w:p w14:paraId="34F72D2D" w14:textId="42FF7367" w:rsidR="00FC66A9" w:rsidRPr="00C70767" w:rsidRDefault="00FC66A9" w:rsidP="00C05A96">
            <w:pPr>
              <w:pStyle w:val="Tekstpodstawowy2"/>
              <w:spacing w:after="0" w:line="240" w:lineRule="exact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2F7A48" w:rsidRPr="00C70767" w14:paraId="0B91436B" w14:textId="79E88DBE" w:rsidTr="001D0760">
        <w:trPr>
          <w:jc w:val="center"/>
        </w:trPr>
        <w:tc>
          <w:tcPr>
            <w:tcW w:w="7801" w:type="dxa"/>
            <w:gridSpan w:val="6"/>
            <w:tcBorders>
              <w:right w:val="single" w:sz="12" w:space="0" w:color="auto"/>
            </w:tcBorders>
          </w:tcPr>
          <w:p w14:paraId="426DFDDF" w14:textId="2791E16A" w:rsidR="002F7A48" w:rsidRPr="002F7A48" w:rsidRDefault="002F7A48" w:rsidP="00C05A96">
            <w:pPr>
              <w:pStyle w:val="Tekstpodstawowy2"/>
              <w:spacing w:after="0" w:line="240" w:lineRule="exact"/>
              <w:jc w:val="right"/>
              <w:rPr>
                <w:rFonts w:cstheme="minorHAnsi"/>
                <w:b/>
                <w:bCs/>
                <w:sz w:val="22"/>
                <w:szCs w:val="22"/>
                <w:highlight w:val="yellow"/>
              </w:rPr>
            </w:pPr>
            <w:r w:rsidRPr="00C05A96">
              <w:rPr>
                <w:rFonts w:cstheme="minorHAnsi"/>
                <w:b/>
                <w:bCs/>
                <w:sz w:val="22"/>
                <w:szCs w:val="22"/>
              </w:rPr>
              <w:t>Suma poz. 1 - 2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929FDE" w14:textId="27C818D9" w:rsidR="002F7A48" w:rsidRPr="002F7A48" w:rsidRDefault="002F7A48" w:rsidP="00C05A96">
            <w:pPr>
              <w:pStyle w:val="Tekstpodstawowy2"/>
              <w:spacing w:after="0" w:line="240" w:lineRule="exact"/>
              <w:jc w:val="center"/>
              <w:rPr>
                <w:rFonts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4F1342F6" w14:textId="0B9EDEA1" w:rsidR="00C70767" w:rsidRPr="00E67612" w:rsidRDefault="00C70767" w:rsidP="00E67612">
      <w:pPr>
        <w:spacing w:before="120" w:after="120"/>
        <w:ind w:left="567"/>
        <w:rPr>
          <w:rFonts w:eastAsia="Calibri"/>
          <w:b/>
          <w:sz w:val="20"/>
          <w:szCs w:val="20"/>
        </w:rPr>
      </w:pPr>
      <w:r w:rsidRPr="0038389F">
        <w:rPr>
          <w:rFonts w:eastAsia="Calibri"/>
          <w:b/>
          <w:color w:val="000000"/>
          <w:sz w:val="20"/>
          <w:szCs w:val="20"/>
        </w:rPr>
        <w:t>UWAGA:</w:t>
      </w:r>
      <w:r>
        <w:rPr>
          <w:rFonts w:eastAsia="Calibri"/>
          <w:b/>
          <w:color w:val="000000"/>
          <w:sz w:val="20"/>
          <w:szCs w:val="20"/>
        </w:rPr>
        <w:t xml:space="preserve"> </w:t>
      </w:r>
      <w:r w:rsidRPr="0038389F">
        <w:rPr>
          <w:rFonts w:cstheme="minorHAnsi"/>
          <w:sz w:val="22"/>
          <w:szCs w:val="22"/>
        </w:rPr>
        <w:t xml:space="preserve">Usługa zwolniona jest z podatku VAT na podstawie art. 43 ust. 1 pkt 29 lit. C ustawy o VAT </w:t>
      </w:r>
      <w:r w:rsidRPr="00E67612">
        <w:rPr>
          <w:rFonts w:cstheme="minorHAnsi"/>
          <w:sz w:val="22"/>
          <w:szCs w:val="22"/>
        </w:rPr>
        <w:t>(Dz. U. z 20</w:t>
      </w:r>
      <w:r w:rsidR="00E67612" w:rsidRPr="00E67612">
        <w:rPr>
          <w:rFonts w:cstheme="minorHAnsi"/>
          <w:sz w:val="22"/>
          <w:szCs w:val="22"/>
        </w:rPr>
        <w:t>21</w:t>
      </w:r>
      <w:r w:rsidRPr="00E67612">
        <w:rPr>
          <w:rFonts w:cstheme="minorHAnsi"/>
          <w:sz w:val="22"/>
          <w:szCs w:val="22"/>
        </w:rPr>
        <w:t xml:space="preserve"> r. poz. </w:t>
      </w:r>
      <w:r w:rsidR="00E67612" w:rsidRPr="00E67612">
        <w:rPr>
          <w:rFonts w:cstheme="minorHAnsi"/>
          <w:sz w:val="22"/>
          <w:szCs w:val="22"/>
        </w:rPr>
        <w:t>685</w:t>
      </w:r>
      <w:r w:rsidRPr="00E67612">
        <w:rPr>
          <w:rFonts w:cstheme="minorHAnsi"/>
          <w:sz w:val="22"/>
          <w:szCs w:val="22"/>
        </w:rPr>
        <w:t xml:space="preserve"> ze zm.).</w:t>
      </w:r>
    </w:p>
    <w:p w14:paraId="6322F4B9" w14:textId="673E65E9" w:rsidR="00C70767" w:rsidRPr="00C05A96" w:rsidRDefault="00C70767" w:rsidP="00C70767">
      <w:pPr>
        <w:spacing w:line="360" w:lineRule="auto"/>
        <w:ind w:firstLine="567"/>
        <w:rPr>
          <w:rFonts w:cstheme="minorHAnsi"/>
          <w:b/>
          <w:bCs/>
          <w:sz w:val="22"/>
          <w:szCs w:val="22"/>
          <w:u w:val="single"/>
        </w:rPr>
      </w:pPr>
      <w:r w:rsidRPr="00C05A96">
        <w:rPr>
          <w:rFonts w:cstheme="minorHAnsi"/>
          <w:b/>
          <w:bCs/>
          <w:sz w:val="22"/>
          <w:szCs w:val="22"/>
          <w:u w:val="single"/>
        </w:rPr>
        <w:t>Cena powinna zostać określona jako zł/</w:t>
      </w:r>
      <w:proofErr w:type="spellStart"/>
      <w:r w:rsidRPr="00C05A96">
        <w:rPr>
          <w:rFonts w:cstheme="minorHAnsi"/>
          <w:b/>
          <w:bCs/>
          <w:sz w:val="22"/>
          <w:szCs w:val="22"/>
          <w:u w:val="single"/>
        </w:rPr>
        <w:t>osoboszkolenie</w:t>
      </w:r>
      <w:proofErr w:type="spellEnd"/>
      <w:r w:rsidRPr="00C05A96">
        <w:rPr>
          <w:rFonts w:cstheme="minorHAnsi"/>
          <w:b/>
          <w:bCs/>
          <w:sz w:val="22"/>
          <w:szCs w:val="22"/>
          <w:u w:val="single"/>
        </w:rPr>
        <w:t xml:space="preserve">. </w:t>
      </w:r>
    </w:p>
    <w:p w14:paraId="1A566BA3" w14:textId="48E70E78" w:rsidR="00B0592D" w:rsidRPr="00C70767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C70767">
        <w:rPr>
          <w:sz w:val="22"/>
          <w:szCs w:val="22"/>
        </w:rPr>
        <w:t>Cena netto: ............................................................... złotych</w:t>
      </w:r>
    </w:p>
    <w:p w14:paraId="006C08FC" w14:textId="77777777" w:rsidR="00B0592D" w:rsidRPr="00C70767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C70767">
        <w:rPr>
          <w:sz w:val="22"/>
          <w:szCs w:val="22"/>
        </w:rPr>
        <w:t>(słownie: ..........................................................................................................................),</w:t>
      </w:r>
    </w:p>
    <w:p w14:paraId="4BA16AF0" w14:textId="5B1D759C" w:rsidR="00B0592D" w:rsidRPr="00C70767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C70767">
        <w:rPr>
          <w:sz w:val="22"/>
          <w:szCs w:val="22"/>
        </w:rPr>
        <w:t>Podatek od towarów i usług</w:t>
      </w:r>
      <w:r w:rsidR="00466C68" w:rsidRPr="00C70767">
        <w:rPr>
          <w:sz w:val="22"/>
          <w:szCs w:val="22"/>
        </w:rPr>
        <w:t xml:space="preserve"> (….% VAT)</w:t>
      </w:r>
      <w:r w:rsidRPr="00C70767">
        <w:rPr>
          <w:sz w:val="22"/>
          <w:szCs w:val="22"/>
        </w:rPr>
        <w:t>: ................................. złotych</w:t>
      </w:r>
    </w:p>
    <w:p w14:paraId="0A90464B" w14:textId="77777777" w:rsidR="00B0592D" w:rsidRPr="00C70767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C70767">
        <w:rPr>
          <w:sz w:val="22"/>
          <w:szCs w:val="22"/>
        </w:rPr>
        <w:t>(słownie: ...........................................................................................................................),</w:t>
      </w:r>
    </w:p>
    <w:p w14:paraId="5BE566AA" w14:textId="77777777" w:rsidR="00B0592D" w:rsidRPr="00C70767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C70767">
        <w:rPr>
          <w:sz w:val="22"/>
          <w:szCs w:val="22"/>
        </w:rPr>
        <w:t>Cena brutto ............................................................. złotych</w:t>
      </w:r>
    </w:p>
    <w:p w14:paraId="4116892C" w14:textId="1EDB19F8" w:rsidR="00FE381B" w:rsidRPr="00C70767" w:rsidRDefault="00CF3388" w:rsidP="00FE381B">
      <w:pPr>
        <w:pStyle w:val="Tekstpodstawowy2"/>
        <w:spacing w:line="240" w:lineRule="auto"/>
        <w:ind w:left="567"/>
        <w:jc w:val="both"/>
        <w:rPr>
          <w:sz w:val="22"/>
          <w:szCs w:val="22"/>
        </w:rPr>
      </w:pPr>
      <w:r w:rsidRPr="00C70767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14:paraId="189930AF" w14:textId="71334DC1" w:rsidR="00FE381B" w:rsidRPr="00C70767" w:rsidRDefault="00FE381B" w:rsidP="00982BD5">
      <w:pPr>
        <w:pStyle w:val="Tekstpodstawowy2"/>
        <w:spacing w:line="240" w:lineRule="auto"/>
        <w:ind w:left="567"/>
        <w:jc w:val="both"/>
        <w:rPr>
          <w:sz w:val="22"/>
          <w:szCs w:val="22"/>
        </w:rPr>
      </w:pPr>
      <w:r w:rsidRPr="00C70767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</w:p>
    <w:p w14:paraId="1E3D8465" w14:textId="04BD3C28" w:rsidR="00C05A96" w:rsidRPr="00C05A96" w:rsidRDefault="2D0B370B" w:rsidP="00C05A96">
      <w:pPr>
        <w:pStyle w:val="Akapitzlist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b/>
          <w:bCs/>
          <w:color w:val="FF0000"/>
        </w:rPr>
      </w:pPr>
      <w:r w:rsidRPr="00C05A96">
        <w:rPr>
          <w:rFonts w:ascii="Times New Roman" w:hAnsi="Times New Roman" w:cs="Times New Roman"/>
          <w:b/>
          <w:bCs/>
        </w:rPr>
        <w:t xml:space="preserve">Termin realizacji zamówienia: </w:t>
      </w:r>
    </w:p>
    <w:p w14:paraId="53876CB8" w14:textId="77777777" w:rsidR="00C05A96" w:rsidRPr="00C05A96" w:rsidRDefault="00C05A96" w:rsidP="00C05A96">
      <w:pPr>
        <w:pStyle w:val="Akapitzlist"/>
        <w:shd w:val="clear" w:color="auto" w:fill="FFFFFF" w:themeFill="background1"/>
        <w:spacing w:after="6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C05A96">
        <w:rPr>
          <w:rFonts w:ascii="Times New Roman" w:hAnsi="Times New Roman" w:cs="Times New Roman"/>
          <w:b/>
          <w:bCs/>
          <w:u w:val="single"/>
        </w:rPr>
        <w:t>Etap 1</w:t>
      </w:r>
      <w:r w:rsidRPr="00C05A96">
        <w:rPr>
          <w:rFonts w:ascii="Times New Roman" w:hAnsi="Times New Roman" w:cs="Times New Roman"/>
          <w:b/>
          <w:bCs/>
        </w:rPr>
        <w:t xml:space="preserve">  (</w:t>
      </w:r>
      <w:r w:rsidRPr="00C05A96">
        <w:rPr>
          <w:rFonts w:ascii="Times New Roman" w:hAnsi="Times New Roman" w:cs="Times New Roman"/>
          <w:bCs/>
        </w:rPr>
        <w:t>szkolenia na uprawnienia energetyczne dla grup G1 i G2 w cyklu szkoleniowym w zakresie pomp ciepła (PC) oraz grupy G3 w cyklu szkoleniowym w zakresie systemów fotowoltaicznych (PV) łącznie z przeprowadzeniem egzaminów przed Państwową Komisją Kwalifikacyjną) odbywać się będzie w dwóch edycjach:</w:t>
      </w:r>
    </w:p>
    <w:p w14:paraId="0D62C037" w14:textId="77777777" w:rsidR="00C05A96" w:rsidRPr="00C05A96" w:rsidRDefault="00C05A96" w:rsidP="00C05A96">
      <w:pPr>
        <w:shd w:val="clear" w:color="auto" w:fill="FFFFFF" w:themeFill="background1"/>
        <w:spacing w:after="120"/>
        <w:ind w:left="567"/>
        <w:jc w:val="both"/>
        <w:rPr>
          <w:b/>
          <w:bCs/>
          <w:sz w:val="22"/>
          <w:szCs w:val="22"/>
        </w:rPr>
      </w:pPr>
      <w:r w:rsidRPr="00C05A96">
        <w:rPr>
          <w:b/>
          <w:sz w:val="22"/>
          <w:szCs w:val="22"/>
        </w:rPr>
        <w:t>Edycja I -</w:t>
      </w:r>
      <w:r w:rsidRPr="00C05A96">
        <w:rPr>
          <w:bCs/>
          <w:sz w:val="22"/>
          <w:szCs w:val="22"/>
        </w:rPr>
        <w:t xml:space="preserve"> </w:t>
      </w:r>
      <w:r w:rsidRPr="00C05A96">
        <w:rPr>
          <w:sz w:val="22"/>
          <w:szCs w:val="22"/>
        </w:rPr>
        <w:t xml:space="preserve">semestr letni w roku akademickim 2021/2022 - </w:t>
      </w:r>
      <w:r w:rsidRPr="00C05A96">
        <w:rPr>
          <w:b/>
          <w:bCs/>
          <w:sz w:val="22"/>
          <w:szCs w:val="22"/>
        </w:rPr>
        <w:t xml:space="preserve">w nieprzekraczalnym terminie do 16 maja 2022 r. łącznie z przeprowadzeniem egzaminów na uprawnienia energetyczne, </w:t>
      </w:r>
    </w:p>
    <w:p w14:paraId="3A358B3E" w14:textId="5BDAFA79" w:rsidR="00C05A96" w:rsidRPr="00C05A96" w:rsidRDefault="00C05A96" w:rsidP="00C05A96">
      <w:pPr>
        <w:shd w:val="clear" w:color="auto" w:fill="FFFFFF" w:themeFill="background1"/>
        <w:spacing w:after="120"/>
        <w:ind w:left="567"/>
        <w:jc w:val="both"/>
        <w:rPr>
          <w:b/>
          <w:bCs/>
          <w:sz w:val="22"/>
          <w:szCs w:val="22"/>
        </w:rPr>
      </w:pPr>
      <w:r w:rsidRPr="00C05A96">
        <w:rPr>
          <w:b/>
          <w:bCs/>
          <w:sz w:val="22"/>
          <w:szCs w:val="22"/>
        </w:rPr>
        <w:t xml:space="preserve">Edycja II - </w:t>
      </w:r>
      <w:r w:rsidRPr="00C05A96">
        <w:rPr>
          <w:sz w:val="22"/>
          <w:szCs w:val="22"/>
        </w:rPr>
        <w:t xml:space="preserve">semestr letni w roku akademickim 2021/2022 oraz semestr zimowy w roku akademickim 2022/2023 – </w:t>
      </w:r>
      <w:r w:rsidRPr="00C05A96">
        <w:rPr>
          <w:b/>
          <w:bCs/>
          <w:sz w:val="22"/>
          <w:szCs w:val="22"/>
        </w:rPr>
        <w:t xml:space="preserve">w nieprzekraczalnym terminie do 31 października </w:t>
      </w:r>
      <w:r>
        <w:rPr>
          <w:b/>
          <w:bCs/>
          <w:sz w:val="22"/>
          <w:szCs w:val="22"/>
        </w:rPr>
        <w:t xml:space="preserve">2022 r. </w:t>
      </w:r>
      <w:r w:rsidRPr="00C05A96">
        <w:rPr>
          <w:b/>
          <w:bCs/>
          <w:sz w:val="22"/>
          <w:szCs w:val="22"/>
        </w:rPr>
        <w:t>– łącznie z przeprowadzeniem egzaminów na uprawnienia energetyczne.</w:t>
      </w:r>
    </w:p>
    <w:p w14:paraId="332B9B1F" w14:textId="77777777" w:rsidR="00C05A96" w:rsidRPr="00C05A96" w:rsidRDefault="00C05A96" w:rsidP="00C05A96">
      <w:pPr>
        <w:pStyle w:val="Akapitzlist"/>
        <w:shd w:val="clear" w:color="auto" w:fill="FFFFFF" w:themeFill="background1"/>
        <w:spacing w:before="120" w:after="6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C05A96">
        <w:rPr>
          <w:rFonts w:ascii="Times New Roman" w:hAnsi="Times New Roman" w:cs="Times New Roman"/>
          <w:b/>
          <w:bCs/>
          <w:u w:val="single"/>
        </w:rPr>
        <w:lastRenderedPageBreak/>
        <w:t>Etap 2</w:t>
      </w:r>
      <w:r w:rsidRPr="00C05A96">
        <w:rPr>
          <w:rFonts w:ascii="Times New Roman" w:hAnsi="Times New Roman" w:cs="Times New Roman"/>
          <w:b/>
          <w:bCs/>
        </w:rPr>
        <w:t xml:space="preserve"> (</w:t>
      </w:r>
      <w:r w:rsidRPr="00C05A96">
        <w:rPr>
          <w:rFonts w:ascii="Times New Roman" w:hAnsi="Times New Roman" w:cs="Times New Roman"/>
          <w:bCs/>
        </w:rPr>
        <w:t>szkolenia zawodowe z zakresu pomp ciepła (PC) oraz systemów fotowoltaicznych (PV)) odbywać się będzie w dwóch edycjach:</w:t>
      </w:r>
    </w:p>
    <w:p w14:paraId="2AEAC6AF" w14:textId="77777777" w:rsidR="00C05A96" w:rsidRPr="00C05A96" w:rsidRDefault="00C05A96" w:rsidP="00C05A96">
      <w:pPr>
        <w:shd w:val="clear" w:color="auto" w:fill="FFFFFF" w:themeFill="background1"/>
        <w:spacing w:after="120"/>
        <w:ind w:left="567"/>
        <w:jc w:val="both"/>
        <w:rPr>
          <w:b/>
          <w:bCs/>
          <w:sz w:val="22"/>
          <w:szCs w:val="22"/>
        </w:rPr>
      </w:pPr>
      <w:r w:rsidRPr="00C05A96">
        <w:rPr>
          <w:b/>
          <w:sz w:val="22"/>
          <w:szCs w:val="22"/>
        </w:rPr>
        <w:t>Edycja I -</w:t>
      </w:r>
      <w:r w:rsidRPr="00C05A96">
        <w:rPr>
          <w:bCs/>
          <w:sz w:val="22"/>
          <w:szCs w:val="22"/>
        </w:rPr>
        <w:t xml:space="preserve"> </w:t>
      </w:r>
      <w:r w:rsidRPr="00C05A96">
        <w:rPr>
          <w:sz w:val="22"/>
          <w:szCs w:val="22"/>
        </w:rPr>
        <w:t xml:space="preserve">semestr letni w roku akademickim 2021/2022 - </w:t>
      </w:r>
      <w:r w:rsidRPr="00C05A96">
        <w:rPr>
          <w:b/>
          <w:bCs/>
          <w:sz w:val="22"/>
          <w:szCs w:val="22"/>
        </w:rPr>
        <w:t xml:space="preserve">w nieprzekraczalnym terminie do 30 czerwca 2022 r., </w:t>
      </w:r>
    </w:p>
    <w:p w14:paraId="0328E936" w14:textId="6AB974CA" w:rsidR="00C05A96" w:rsidRPr="00C05A96" w:rsidRDefault="00C05A96" w:rsidP="00C05A96">
      <w:pPr>
        <w:shd w:val="clear" w:color="auto" w:fill="FFFFFF" w:themeFill="background1"/>
        <w:spacing w:after="120"/>
        <w:ind w:left="567"/>
        <w:jc w:val="both"/>
        <w:rPr>
          <w:b/>
          <w:bCs/>
          <w:sz w:val="22"/>
          <w:szCs w:val="22"/>
        </w:rPr>
      </w:pPr>
      <w:r w:rsidRPr="00C05A96">
        <w:rPr>
          <w:b/>
          <w:bCs/>
          <w:sz w:val="22"/>
          <w:szCs w:val="22"/>
        </w:rPr>
        <w:t xml:space="preserve">Edycja II - </w:t>
      </w:r>
      <w:r w:rsidRPr="00C05A96">
        <w:rPr>
          <w:sz w:val="22"/>
          <w:szCs w:val="22"/>
        </w:rPr>
        <w:t xml:space="preserve">semestr letni w roku akademickim 2021/2022 oraz semestr zimowy w roku akademickim 2022/2023 – </w:t>
      </w:r>
      <w:r w:rsidRPr="00C05A96">
        <w:rPr>
          <w:b/>
          <w:bCs/>
          <w:sz w:val="22"/>
          <w:szCs w:val="22"/>
        </w:rPr>
        <w:t xml:space="preserve">w nieprzekraczalnym terminie do 15 grudnia 2022 r. </w:t>
      </w:r>
    </w:p>
    <w:p w14:paraId="5341629A" w14:textId="77777777" w:rsidR="00FA2C47" w:rsidRPr="005C6578" w:rsidRDefault="2D0B370B" w:rsidP="00C05A96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5C6578">
        <w:rPr>
          <w:rFonts w:ascii="Times New Roman" w:hAnsi="Times New Roman" w:cs="Times New Roman"/>
          <w:b/>
          <w:bCs/>
        </w:rPr>
        <w:t xml:space="preserve">Akceptuje(my) </w:t>
      </w:r>
      <w:r w:rsidRPr="005C6578">
        <w:rPr>
          <w:rFonts w:ascii="Times New Roman" w:hAnsi="Times New Roman" w:cs="Times New Roman"/>
        </w:rPr>
        <w:t>warunki płatności określone przez Zamawiającego w SWZ.</w:t>
      </w:r>
    </w:p>
    <w:p w14:paraId="0E70816B" w14:textId="4004E8E0" w:rsidR="00A30CE0" w:rsidRPr="005C6578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5C6578">
        <w:rPr>
          <w:rFonts w:ascii="Times New Roman" w:hAnsi="Times New Roman" w:cs="Times New Roman"/>
          <w:b/>
          <w:bCs/>
        </w:rPr>
        <w:t>Uważam(y) się</w:t>
      </w:r>
      <w:r w:rsidRPr="005C6578">
        <w:rPr>
          <w:rFonts w:ascii="Times New Roman" w:hAnsi="Times New Roman" w:cs="Times New Roman"/>
        </w:rPr>
        <w:t xml:space="preserve"> za związany(</w:t>
      </w:r>
      <w:proofErr w:type="spellStart"/>
      <w:r w:rsidRPr="005C6578">
        <w:rPr>
          <w:rFonts w:ascii="Times New Roman" w:hAnsi="Times New Roman" w:cs="Times New Roman"/>
        </w:rPr>
        <w:t>ch</w:t>
      </w:r>
      <w:proofErr w:type="spellEnd"/>
      <w:r w:rsidRPr="005C6578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5C6578">
        <w:rPr>
          <w:rFonts w:ascii="Times New Roman" w:hAnsi="Times New Roman" w:cs="Times New Roman"/>
        </w:rPr>
        <w:t>wskazanego w pkt</w:t>
      </w:r>
      <w:r w:rsidRPr="005C6578">
        <w:rPr>
          <w:rFonts w:ascii="Times New Roman" w:hAnsi="Times New Roman" w:cs="Times New Roman"/>
        </w:rPr>
        <w:t xml:space="preserve"> </w:t>
      </w:r>
      <w:r w:rsidR="00014011" w:rsidRPr="005C6578">
        <w:rPr>
          <w:rFonts w:ascii="Times New Roman" w:hAnsi="Times New Roman" w:cs="Times New Roman"/>
        </w:rPr>
        <w:t>13.1. SWZ.</w:t>
      </w:r>
    </w:p>
    <w:p w14:paraId="0D21A6B0" w14:textId="77777777" w:rsidR="00A30CE0" w:rsidRPr="005C6578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5C6578">
        <w:rPr>
          <w:b/>
          <w:bCs/>
          <w:sz w:val="22"/>
          <w:szCs w:val="22"/>
        </w:rPr>
        <w:t>Oświadczam(y), że całość zamówienia zrealizuje(my)</w:t>
      </w:r>
      <w:r w:rsidRPr="005C6578">
        <w:rPr>
          <w:sz w:val="22"/>
          <w:szCs w:val="22"/>
        </w:rPr>
        <w:t xml:space="preserve"> sam(i)*).</w:t>
      </w:r>
    </w:p>
    <w:p w14:paraId="5F0465FB" w14:textId="77777777" w:rsidR="00A30CE0" w:rsidRPr="005C6578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5C6578">
        <w:rPr>
          <w:b/>
          <w:bCs/>
          <w:sz w:val="22"/>
          <w:szCs w:val="22"/>
        </w:rPr>
        <w:t>Powierzę/Powierzymy</w:t>
      </w:r>
      <w:r w:rsidRPr="005C6578">
        <w:rPr>
          <w:sz w:val="22"/>
          <w:szCs w:val="22"/>
        </w:rPr>
        <w:t xml:space="preserve"> Podwykonawcom wykonanie części zamówienia w zakresie*):</w:t>
      </w:r>
    </w:p>
    <w:p w14:paraId="46C9494A" w14:textId="77777777" w:rsidR="00A30CE0" w:rsidRPr="005C6578" w:rsidRDefault="00CF3388" w:rsidP="007E47EE">
      <w:pPr>
        <w:spacing w:line="276" w:lineRule="auto"/>
        <w:ind w:left="567" w:hanging="567"/>
        <w:jc w:val="both"/>
        <w:rPr>
          <w:sz w:val="22"/>
          <w:szCs w:val="22"/>
        </w:rPr>
      </w:pPr>
      <w:r w:rsidRPr="005C6578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D866F" w14:textId="77777777" w:rsidR="00A30CE0" w:rsidRPr="005C6578" w:rsidRDefault="00CF3388" w:rsidP="007E47EE">
      <w:pPr>
        <w:spacing w:line="276" w:lineRule="auto"/>
        <w:ind w:left="567"/>
        <w:jc w:val="center"/>
        <w:rPr>
          <w:sz w:val="20"/>
          <w:szCs w:val="20"/>
        </w:rPr>
      </w:pPr>
      <w:r w:rsidRPr="005C6578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28EB0F0A" w14:textId="77777777" w:rsidR="00A30CE0" w:rsidRPr="001F12C5" w:rsidRDefault="2D0B370B" w:rsidP="001B064C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1F12C5">
        <w:rPr>
          <w:rFonts w:ascii="Times New Roman" w:hAnsi="Times New Roman" w:cs="Times New Roman"/>
          <w:b/>
          <w:bCs/>
        </w:rPr>
        <w:t>Oświadczam(y)</w:t>
      </w:r>
      <w:r w:rsidRPr="001F12C5">
        <w:rPr>
          <w:rFonts w:ascii="Times New Roman" w:hAnsi="Times New Roman" w:cs="Times New Roman"/>
        </w:rPr>
        <w:t xml:space="preserve">, że przedstawiamy*)/ nie przedstawiamy*) pisemne zobowiązanie podmiotu udostępniającego zasoby do oddania nam do dyspozycji niezbędnych zasobów na okres korzystania z nich przy wykonaniu zamówienia – według wzoru określonego w </w:t>
      </w:r>
      <w:r w:rsidRPr="001F12C5">
        <w:rPr>
          <w:rFonts w:ascii="Times New Roman" w:hAnsi="Times New Roman" w:cs="Times New Roman"/>
          <w:b/>
          <w:bCs/>
        </w:rPr>
        <w:t>załączniku nr 2 do Rozdziału II</w:t>
      </w:r>
      <w:r w:rsidRPr="001F12C5">
        <w:rPr>
          <w:rFonts w:ascii="Times New Roman" w:hAnsi="Times New Roman" w:cs="Times New Roman"/>
        </w:rPr>
        <w:t xml:space="preserve"> SWZ.</w:t>
      </w:r>
    </w:p>
    <w:p w14:paraId="5CACCDBF" w14:textId="04EFCCF9" w:rsidR="00A30CE0" w:rsidRPr="001F12C5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1F12C5">
        <w:rPr>
          <w:b/>
          <w:bCs/>
          <w:sz w:val="22"/>
          <w:szCs w:val="22"/>
        </w:rPr>
        <w:t>Oświadczam(y)</w:t>
      </w:r>
      <w:r w:rsidRPr="001F12C5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1F12C5">
        <w:rPr>
          <w:sz w:val="22"/>
          <w:szCs w:val="22"/>
        </w:rPr>
        <w:t>………</w:t>
      </w:r>
      <w:r w:rsidRPr="001F12C5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A6A7504" w14:textId="16C11D3F" w:rsidR="00A30CE0" w:rsidRPr="001F12C5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1F12C5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0899492" w14:textId="77777777" w:rsidR="002F7A48" w:rsidRPr="00261A17" w:rsidRDefault="002F7A48" w:rsidP="002F7A48">
      <w:pPr>
        <w:numPr>
          <w:ilvl w:val="0"/>
          <w:numId w:val="1"/>
        </w:numPr>
        <w:spacing w:before="120"/>
        <w:ind w:left="567" w:hanging="709"/>
        <w:jc w:val="both"/>
        <w:rPr>
          <w:sz w:val="22"/>
          <w:szCs w:val="22"/>
        </w:rPr>
      </w:pPr>
      <w:r w:rsidRPr="002F7A48">
        <w:rPr>
          <w:b/>
          <w:bCs/>
          <w:sz w:val="22"/>
          <w:szCs w:val="22"/>
        </w:rPr>
        <w:t>Oświadczam,</w:t>
      </w:r>
      <w:r w:rsidRPr="00261A17">
        <w:rPr>
          <w:sz w:val="22"/>
          <w:szCs w:val="22"/>
        </w:rPr>
        <w:t xml:space="preserve"> iż w zakresie </w:t>
      </w:r>
      <w:r w:rsidRPr="002F7A48">
        <w:rPr>
          <w:b/>
          <w:bCs/>
          <w:sz w:val="22"/>
          <w:szCs w:val="22"/>
        </w:rPr>
        <w:t>Etapu 1</w:t>
      </w:r>
      <w:r w:rsidRPr="00261A17">
        <w:rPr>
          <w:sz w:val="22"/>
          <w:szCs w:val="22"/>
        </w:rPr>
        <w:t xml:space="preserve"> decyzją Prezesa Urzędu Regulacji Energetyki został nam nadany Numer Komisji Kwalifikacyjnej ………………………</w:t>
      </w:r>
      <w:r>
        <w:rPr>
          <w:sz w:val="22"/>
          <w:szCs w:val="22"/>
        </w:rPr>
        <w:t>……………</w:t>
      </w:r>
      <w:r w:rsidRPr="00261A17">
        <w:rPr>
          <w:sz w:val="22"/>
          <w:szCs w:val="22"/>
        </w:rPr>
        <w:t>, której zakres uprawnień dotyczy grup ……………………….., na okres ………………………………………..</w:t>
      </w:r>
    </w:p>
    <w:p w14:paraId="14ACA3ED" w14:textId="62DC2D87" w:rsidR="002464D3" w:rsidRPr="00C70767" w:rsidRDefault="000011EB" w:rsidP="00C70767">
      <w:pPr>
        <w:numPr>
          <w:ilvl w:val="0"/>
          <w:numId w:val="1"/>
        </w:numPr>
        <w:spacing w:before="120"/>
        <w:ind w:left="567" w:hanging="709"/>
        <w:jc w:val="both"/>
        <w:rPr>
          <w:sz w:val="22"/>
          <w:szCs w:val="22"/>
        </w:rPr>
      </w:pPr>
      <w:r w:rsidRPr="00C70767">
        <w:rPr>
          <w:b/>
          <w:bCs/>
          <w:sz w:val="22"/>
          <w:szCs w:val="22"/>
        </w:rPr>
        <w:t>Oświadczam, że</w:t>
      </w:r>
      <w:r w:rsidRPr="00C70767">
        <w:rPr>
          <w:sz w:val="22"/>
          <w:szCs w:val="22"/>
        </w:rPr>
        <w:t xml:space="preserve"> szkolenia z części praktycznej w zakresie pomp ciepła (</w:t>
      </w:r>
      <w:r w:rsidRPr="00C70767">
        <w:rPr>
          <w:b/>
          <w:bCs/>
          <w:sz w:val="22"/>
          <w:szCs w:val="22"/>
        </w:rPr>
        <w:t>Etap 2)</w:t>
      </w:r>
      <w:r w:rsidRPr="00C70767">
        <w:rPr>
          <w:sz w:val="22"/>
          <w:szCs w:val="22"/>
        </w:rPr>
        <w:t xml:space="preserve"> zostaną</w:t>
      </w:r>
      <w:r w:rsidR="00C70767" w:rsidRPr="00C70767">
        <w:rPr>
          <w:sz w:val="22"/>
          <w:szCs w:val="22"/>
        </w:rPr>
        <w:t xml:space="preserve"> </w:t>
      </w:r>
      <w:r w:rsidRPr="00C70767">
        <w:rPr>
          <w:sz w:val="22"/>
          <w:szCs w:val="22"/>
        </w:rPr>
        <w:t>przeprowadzone w następującym miejscu:</w:t>
      </w:r>
    </w:p>
    <w:p w14:paraId="0CED8C78" w14:textId="77777777" w:rsidR="000011EB" w:rsidRPr="00C70767" w:rsidRDefault="000011EB" w:rsidP="00695EFC">
      <w:pPr>
        <w:spacing w:before="120" w:line="276" w:lineRule="auto"/>
        <w:ind w:left="567"/>
        <w:jc w:val="both"/>
        <w:rPr>
          <w:sz w:val="22"/>
          <w:szCs w:val="22"/>
        </w:rPr>
      </w:pPr>
      <w:r w:rsidRPr="00C70767">
        <w:rPr>
          <w:sz w:val="22"/>
          <w:szCs w:val="22"/>
        </w:rPr>
        <w:t>……………………………………………………………………………..................................................</w:t>
      </w:r>
    </w:p>
    <w:p w14:paraId="4B39484A" w14:textId="1CA6DC37" w:rsidR="00695EFC" w:rsidRPr="00C70767" w:rsidRDefault="000011EB" w:rsidP="00695EFC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C70767">
        <w:rPr>
          <w:i/>
          <w:sz w:val="20"/>
          <w:szCs w:val="20"/>
        </w:rPr>
        <w:t xml:space="preserve">(Podać miejsce i adres </w:t>
      </w:r>
      <w:r w:rsidR="00695EFC" w:rsidRPr="00C70767">
        <w:rPr>
          <w:i/>
          <w:sz w:val="20"/>
          <w:szCs w:val="20"/>
        </w:rPr>
        <w:t>przeprowadzenia szkole</w:t>
      </w:r>
      <w:r w:rsidR="00C8000D" w:rsidRPr="00C70767">
        <w:rPr>
          <w:i/>
          <w:sz w:val="20"/>
          <w:szCs w:val="20"/>
        </w:rPr>
        <w:t>ń</w:t>
      </w:r>
      <w:r w:rsidRPr="00C70767">
        <w:rPr>
          <w:i/>
          <w:sz w:val="20"/>
          <w:szCs w:val="20"/>
        </w:rPr>
        <w:t>)</w:t>
      </w:r>
    </w:p>
    <w:p w14:paraId="0235A760" w14:textId="43166284" w:rsidR="002464D3" w:rsidRPr="00C70767" w:rsidRDefault="002464D3" w:rsidP="002464D3">
      <w:pPr>
        <w:spacing w:before="120" w:line="276" w:lineRule="auto"/>
        <w:ind w:left="567"/>
        <w:jc w:val="both"/>
        <w:rPr>
          <w:sz w:val="22"/>
          <w:szCs w:val="22"/>
        </w:rPr>
      </w:pPr>
      <w:r w:rsidRPr="00C70767">
        <w:rPr>
          <w:sz w:val="22"/>
          <w:szCs w:val="22"/>
        </w:rPr>
        <w:t>natomiast w zakresie systemów fotowoltaicznych</w:t>
      </w:r>
      <w:r w:rsidR="00FF3E60">
        <w:rPr>
          <w:sz w:val="22"/>
          <w:szCs w:val="22"/>
        </w:rPr>
        <w:t xml:space="preserve"> </w:t>
      </w:r>
      <w:r w:rsidR="00FF3E60" w:rsidRPr="00C70767">
        <w:rPr>
          <w:sz w:val="22"/>
          <w:szCs w:val="22"/>
        </w:rPr>
        <w:t>(</w:t>
      </w:r>
      <w:r w:rsidR="00FF3E60" w:rsidRPr="00C70767">
        <w:rPr>
          <w:b/>
          <w:bCs/>
          <w:sz w:val="22"/>
          <w:szCs w:val="22"/>
        </w:rPr>
        <w:t>Etap 2)</w:t>
      </w:r>
      <w:r w:rsidR="00FF3E60">
        <w:rPr>
          <w:b/>
          <w:bCs/>
          <w:sz w:val="22"/>
          <w:szCs w:val="22"/>
        </w:rPr>
        <w:t xml:space="preserve"> </w:t>
      </w:r>
      <w:r w:rsidR="00FF3E60" w:rsidRPr="00FF3E60">
        <w:rPr>
          <w:sz w:val="22"/>
          <w:szCs w:val="22"/>
        </w:rPr>
        <w:t>w</w:t>
      </w:r>
      <w:r w:rsidR="00FF3E60">
        <w:rPr>
          <w:b/>
          <w:bCs/>
          <w:sz w:val="22"/>
          <w:szCs w:val="22"/>
        </w:rPr>
        <w:t xml:space="preserve"> </w:t>
      </w:r>
      <w:r w:rsidR="00FF3E60" w:rsidRPr="00C70767">
        <w:rPr>
          <w:sz w:val="22"/>
          <w:szCs w:val="22"/>
        </w:rPr>
        <w:t>miejscu:</w:t>
      </w:r>
      <w:r w:rsidRPr="00C70767">
        <w:rPr>
          <w:sz w:val="22"/>
          <w:szCs w:val="22"/>
        </w:rPr>
        <w:t>:</w:t>
      </w:r>
    </w:p>
    <w:p w14:paraId="620296C2" w14:textId="79DA5229" w:rsidR="002464D3" w:rsidRPr="00C70767" w:rsidRDefault="002464D3" w:rsidP="002464D3">
      <w:pPr>
        <w:spacing w:before="120" w:line="276" w:lineRule="auto"/>
        <w:ind w:left="567"/>
        <w:jc w:val="both"/>
        <w:rPr>
          <w:sz w:val="22"/>
          <w:szCs w:val="22"/>
        </w:rPr>
      </w:pPr>
      <w:r w:rsidRPr="00C70767">
        <w:rPr>
          <w:sz w:val="22"/>
          <w:szCs w:val="22"/>
        </w:rPr>
        <w:t>……………………………………………………………………………..................................................</w:t>
      </w:r>
    </w:p>
    <w:p w14:paraId="185E843E" w14:textId="77777777" w:rsidR="002464D3" w:rsidRPr="00C70767" w:rsidRDefault="002464D3" w:rsidP="002464D3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C70767">
        <w:rPr>
          <w:i/>
          <w:sz w:val="20"/>
          <w:szCs w:val="20"/>
        </w:rPr>
        <w:t>(Podać miejsce i adres przeprowadzenia szkoleń)</w:t>
      </w:r>
    </w:p>
    <w:p w14:paraId="53AC9CCC" w14:textId="77777777" w:rsidR="004854E5" w:rsidRDefault="00C8000D" w:rsidP="004854E5">
      <w:pPr>
        <w:numPr>
          <w:ilvl w:val="0"/>
          <w:numId w:val="1"/>
        </w:numPr>
        <w:spacing w:before="120"/>
        <w:ind w:left="567" w:hanging="709"/>
        <w:jc w:val="both"/>
        <w:rPr>
          <w:sz w:val="22"/>
          <w:szCs w:val="22"/>
        </w:rPr>
      </w:pPr>
      <w:r w:rsidRPr="00C70767">
        <w:rPr>
          <w:b/>
          <w:bCs/>
          <w:sz w:val="22"/>
          <w:szCs w:val="22"/>
        </w:rPr>
        <w:t xml:space="preserve">Oświadczam, </w:t>
      </w:r>
      <w:r w:rsidR="002C0E0E" w:rsidRPr="00C70767">
        <w:rPr>
          <w:b/>
          <w:bCs/>
          <w:sz w:val="22"/>
          <w:szCs w:val="22"/>
        </w:rPr>
        <w:t xml:space="preserve">iż </w:t>
      </w:r>
      <w:r w:rsidR="002C0E0E" w:rsidRPr="00C70767">
        <w:rPr>
          <w:sz w:val="22"/>
          <w:szCs w:val="22"/>
        </w:rPr>
        <w:t>spełniam wymagania co do zakresu programowego szkoleń oraz dotyczące dysponowania warunkami lokalowymi i wyposażeniem zgodnie z</w:t>
      </w:r>
      <w:r w:rsidR="00262CCA" w:rsidRPr="00C70767">
        <w:rPr>
          <w:sz w:val="22"/>
          <w:szCs w:val="22"/>
        </w:rPr>
        <w:t xml:space="preserve"> </w:t>
      </w:r>
      <w:r w:rsidRPr="00C70767">
        <w:rPr>
          <w:sz w:val="22"/>
          <w:szCs w:val="22"/>
        </w:rPr>
        <w:t>Rozporządze</w:t>
      </w:r>
      <w:r w:rsidR="00262CCA" w:rsidRPr="00C70767">
        <w:rPr>
          <w:sz w:val="22"/>
          <w:szCs w:val="22"/>
        </w:rPr>
        <w:t>ni</w:t>
      </w:r>
      <w:r w:rsidR="002C0E0E" w:rsidRPr="00C70767">
        <w:rPr>
          <w:sz w:val="22"/>
          <w:szCs w:val="22"/>
        </w:rPr>
        <w:t>em</w:t>
      </w:r>
      <w:r w:rsidRPr="00C70767">
        <w:rPr>
          <w:sz w:val="22"/>
          <w:szCs w:val="22"/>
        </w:rPr>
        <w:t xml:space="preserve"> Ministra Aktywów Państwowych z dnia 25 lutego 2020 r. w sprawie szczegółowych warunków udzielania akredytacji organizatorom szkoleń w zakresie odnawialnych źródeł energii oraz szkoleń i egzaminów dla osób ubiegających się o wydanie lub przedłużenie ważności certyfikatu (Dz.U. z 2020 poz. 348).</w:t>
      </w:r>
    </w:p>
    <w:p w14:paraId="6442C1EE" w14:textId="1B820C08" w:rsidR="004854E5" w:rsidRPr="00C05A96" w:rsidRDefault="004854E5" w:rsidP="00C05A96">
      <w:pPr>
        <w:numPr>
          <w:ilvl w:val="0"/>
          <w:numId w:val="1"/>
        </w:numPr>
        <w:spacing w:before="120"/>
        <w:ind w:left="567" w:hanging="709"/>
        <w:jc w:val="both"/>
        <w:rPr>
          <w:sz w:val="22"/>
          <w:szCs w:val="22"/>
        </w:rPr>
      </w:pPr>
      <w:r w:rsidRPr="002F7A48">
        <w:rPr>
          <w:b/>
          <w:bCs/>
          <w:sz w:val="22"/>
          <w:szCs w:val="22"/>
        </w:rPr>
        <w:t>Oświadczam,</w:t>
      </w:r>
      <w:r w:rsidRPr="001F54BA">
        <w:rPr>
          <w:sz w:val="22"/>
          <w:szCs w:val="22"/>
        </w:rPr>
        <w:t xml:space="preserve"> iż w zakresie </w:t>
      </w:r>
      <w:r w:rsidRPr="002F7A48">
        <w:rPr>
          <w:b/>
          <w:bCs/>
          <w:sz w:val="22"/>
          <w:szCs w:val="22"/>
        </w:rPr>
        <w:t>Etapu 2</w:t>
      </w:r>
      <w:r w:rsidRPr="001F54BA">
        <w:rPr>
          <w:sz w:val="22"/>
          <w:szCs w:val="22"/>
        </w:rPr>
        <w:t xml:space="preserve"> decyzją Prezesa Urzędu </w:t>
      </w:r>
      <w:r w:rsidR="001F54BA" w:rsidRPr="001F54BA">
        <w:rPr>
          <w:sz w:val="22"/>
          <w:szCs w:val="22"/>
        </w:rPr>
        <w:t>Dozoru Technicznego</w:t>
      </w:r>
      <w:r w:rsidRPr="001F54BA">
        <w:rPr>
          <w:sz w:val="22"/>
          <w:szCs w:val="22"/>
        </w:rPr>
        <w:t xml:space="preserve"> </w:t>
      </w:r>
      <w:r w:rsidR="001F54BA" w:rsidRPr="001F54BA">
        <w:rPr>
          <w:sz w:val="22"/>
          <w:szCs w:val="22"/>
        </w:rPr>
        <w:t>została nam udzielona akredytacja nr ……………………………………, w zakresie ....………………………… …………………………………………………………, na okres ………………………………………..</w:t>
      </w:r>
    </w:p>
    <w:p w14:paraId="0632BE9A" w14:textId="0FF46ECA" w:rsidR="005F621F" w:rsidRPr="00C70767" w:rsidRDefault="005F621F" w:rsidP="005B700E">
      <w:pPr>
        <w:numPr>
          <w:ilvl w:val="0"/>
          <w:numId w:val="1"/>
        </w:numPr>
        <w:spacing w:before="120"/>
        <w:ind w:left="567" w:hanging="709"/>
        <w:jc w:val="both"/>
        <w:rPr>
          <w:sz w:val="22"/>
          <w:szCs w:val="22"/>
        </w:rPr>
      </w:pPr>
      <w:r w:rsidRPr="00C70767">
        <w:rPr>
          <w:b/>
          <w:sz w:val="22"/>
          <w:szCs w:val="22"/>
        </w:rPr>
        <w:t>Oświadczam, że</w:t>
      </w:r>
      <w:r w:rsidRPr="00C70767">
        <w:rPr>
          <w:bCs/>
          <w:sz w:val="22"/>
          <w:szCs w:val="22"/>
        </w:rPr>
        <w:t xml:space="preserve"> zapewnię</w:t>
      </w:r>
      <w:r w:rsidR="00614EAF" w:rsidRPr="00C70767">
        <w:rPr>
          <w:bCs/>
          <w:sz w:val="22"/>
          <w:szCs w:val="22"/>
        </w:rPr>
        <w:t xml:space="preserve"> </w:t>
      </w:r>
      <w:r w:rsidRPr="00C70767">
        <w:rPr>
          <w:bCs/>
          <w:sz w:val="22"/>
          <w:szCs w:val="22"/>
        </w:rPr>
        <w:t>uczestnikom szkolenia materiały szkoleniowe</w:t>
      </w:r>
      <w:r w:rsidR="004E5373" w:rsidRPr="00C70767">
        <w:rPr>
          <w:bCs/>
          <w:sz w:val="22"/>
          <w:szCs w:val="22"/>
        </w:rPr>
        <w:t xml:space="preserve"> w zakresie </w:t>
      </w:r>
      <w:r w:rsidR="004E5373" w:rsidRPr="00C70767">
        <w:rPr>
          <w:b/>
          <w:sz w:val="22"/>
          <w:szCs w:val="22"/>
        </w:rPr>
        <w:t xml:space="preserve">Etapu </w:t>
      </w:r>
      <w:r w:rsidR="00D86217" w:rsidRPr="00C70767">
        <w:rPr>
          <w:b/>
          <w:sz w:val="22"/>
          <w:szCs w:val="22"/>
        </w:rPr>
        <w:t>1</w:t>
      </w:r>
      <w:r w:rsidR="00C70767">
        <w:rPr>
          <w:b/>
          <w:sz w:val="22"/>
          <w:szCs w:val="22"/>
        </w:rPr>
        <w:t>*/</w:t>
      </w:r>
      <w:r w:rsidR="00D86217" w:rsidRPr="00C70767">
        <w:rPr>
          <w:b/>
          <w:sz w:val="22"/>
          <w:szCs w:val="22"/>
        </w:rPr>
        <w:t xml:space="preserve">Etapu </w:t>
      </w:r>
      <w:r w:rsidR="004E5373" w:rsidRPr="00C70767">
        <w:rPr>
          <w:b/>
          <w:sz w:val="22"/>
          <w:szCs w:val="22"/>
        </w:rPr>
        <w:t>2</w:t>
      </w:r>
      <w:r w:rsidR="00C70767">
        <w:rPr>
          <w:b/>
          <w:sz w:val="22"/>
          <w:szCs w:val="22"/>
        </w:rPr>
        <w:t>*</w:t>
      </w:r>
      <w:r w:rsidR="004E5373" w:rsidRPr="00C70767">
        <w:rPr>
          <w:bCs/>
          <w:sz w:val="22"/>
          <w:szCs w:val="22"/>
        </w:rPr>
        <w:t xml:space="preserve">, </w:t>
      </w:r>
      <w:r w:rsidRPr="00C70767">
        <w:rPr>
          <w:bCs/>
          <w:sz w:val="22"/>
          <w:szCs w:val="22"/>
        </w:rPr>
        <w:t>zgodne z</w:t>
      </w:r>
      <w:r w:rsidR="00614EAF" w:rsidRPr="00C70767">
        <w:rPr>
          <w:bCs/>
          <w:sz w:val="22"/>
          <w:szCs w:val="22"/>
        </w:rPr>
        <w:t xml:space="preserve"> </w:t>
      </w:r>
      <w:r w:rsidRPr="00C70767">
        <w:rPr>
          <w:bCs/>
          <w:sz w:val="22"/>
          <w:szCs w:val="22"/>
        </w:rPr>
        <w:t>wymaganiami określonymi w SWZ</w:t>
      </w:r>
      <w:r w:rsidR="004B6C15" w:rsidRPr="00C70767">
        <w:rPr>
          <w:bCs/>
          <w:sz w:val="22"/>
          <w:szCs w:val="22"/>
        </w:rPr>
        <w:t>.</w:t>
      </w:r>
    </w:p>
    <w:p w14:paraId="774C4ABD" w14:textId="07B50AB5" w:rsidR="005F621F" w:rsidRPr="00C70767" w:rsidRDefault="005F621F" w:rsidP="005B700E">
      <w:pPr>
        <w:numPr>
          <w:ilvl w:val="0"/>
          <w:numId w:val="1"/>
        </w:numPr>
        <w:spacing w:before="120"/>
        <w:ind w:left="567" w:hanging="709"/>
        <w:jc w:val="both"/>
        <w:rPr>
          <w:sz w:val="22"/>
          <w:szCs w:val="22"/>
        </w:rPr>
      </w:pPr>
      <w:r w:rsidRPr="00C70767">
        <w:rPr>
          <w:b/>
          <w:sz w:val="22"/>
          <w:szCs w:val="22"/>
        </w:rPr>
        <w:lastRenderedPageBreak/>
        <w:t xml:space="preserve">Oświadczam, że </w:t>
      </w:r>
      <w:r w:rsidRPr="00C70767">
        <w:rPr>
          <w:bCs/>
          <w:sz w:val="22"/>
          <w:szCs w:val="22"/>
        </w:rPr>
        <w:t xml:space="preserve">przy realizacji szkoleń zawodowych w zakresie </w:t>
      </w:r>
      <w:r w:rsidR="00614EAF" w:rsidRPr="00C70767">
        <w:rPr>
          <w:bCs/>
          <w:sz w:val="22"/>
          <w:szCs w:val="22"/>
        </w:rPr>
        <w:t>praktycznym</w:t>
      </w:r>
      <w:r w:rsidRPr="00C70767">
        <w:rPr>
          <w:b/>
          <w:sz w:val="22"/>
          <w:szCs w:val="22"/>
        </w:rPr>
        <w:t xml:space="preserve"> </w:t>
      </w:r>
      <w:r w:rsidR="004E5373" w:rsidRPr="00C70767">
        <w:rPr>
          <w:bCs/>
          <w:sz w:val="22"/>
          <w:szCs w:val="22"/>
        </w:rPr>
        <w:t>(</w:t>
      </w:r>
      <w:r w:rsidR="004E5373" w:rsidRPr="00C70767">
        <w:rPr>
          <w:b/>
          <w:sz w:val="22"/>
          <w:szCs w:val="22"/>
        </w:rPr>
        <w:t>Etap 2</w:t>
      </w:r>
      <w:r w:rsidR="004E5373" w:rsidRPr="00C70767">
        <w:rPr>
          <w:bCs/>
          <w:sz w:val="22"/>
          <w:szCs w:val="22"/>
        </w:rPr>
        <w:t>)</w:t>
      </w:r>
      <w:r w:rsidR="004E5373" w:rsidRPr="00C70767">
        <w:rPr>
          <w:b/>
          <w:sz w:val="22"/>
          <w:szCs w:val="22"/>
        </w:rPr>
        <w:t xml:space="preserve"> </w:t>
      </w:r>
      <w:r w:rsidRPr="00C70767">
        <w:rPr>
          <w:bCs/>
          <w:sz w:val="22"/>
          <w:szCs w:val="22"/>
        </w:rPr>
        <w:t>umieszczę</w:t>
      </w:r>
      <w:r w:rsidR="00614EAF" w:rsidRPr="00C70767">
        <w:rPr>
          <w:bCs/>
          <w:sz w:val="22"/>
          <w:szCs w:val="22"/>
        </w:rPr>
        <w:t xml:space="preserve"> </w:t>
      </w:r>
      <w:r w:rsidRPr="00C70767">
        <w:rPr>
          <w:bCs/>
          <w:sz w:val="22"/>
          <w:szCs w:val="22"/>
        </w:rPr>
        <w:t>tablicę informacyjną</w:t>
      </w:r>
      <w:r w:rsidR="00614EAF" w:rsidRPr="00C70767">
        <w:rPr>
          <w:bCs/>
          <w:sz w:val="22"/>
          <w:szCs w:val="22"/>
        </w:rPr>
        <w:t xml:space="preserve"> o współfinansowaniu, udostępnioną przez kierownika zadania.</w:t>
      </w:r>
    </w:p>
    <w:p w14:paraId="11181590" w14:textId="3B72427E" w:rsidR="00A30CE0" w:rsidRPr="005C6578" w:rsidRDefault="2D0B370B" w:rsidP="005B700E">
      <w:pPr>
        <w:numPr>
          <w:ilvl w:val="0"/>
          <w:numId w:val="1"/>
        </w:numPr>
        <w:spacing w:before="120"/>
        <w:ind w:left="567" w:hanging="709"/>
        <w:jc w:val="both"/>
        <w:rPr>
          <w:sz w:val="22"/>
          <w:szCs w:val="22"/>
        </w:rPr>
      </w:pPr>
      <w:r w:rsidRPr="005C6578">
        <w:rPr>
          <w:b/>
          <w:bCs/>
          <w:sz w:val="22"/>
          <w:szCs w:val="22"/>
        </w:rPr>
        <w:t>Oświadczam(y)</w:t>
      </w:r>
      <w:r w:rsidRPr="005C6578">
        <w:rPr>
          <w:sz w:val="22"/>
          <w:szCs w:val="22"/>
        </w:rPr>
        <w:t xml:space="preserve">, iż </w:t>
      </w:r>
      <w:r w:rsidRPr="005C6578">
        <w:rPr>
          <w:b/>
          <w:bCs/>
          <w:sz w:val="22"/>
          <w:szCs w:val="22"/>
        </w:rPr>
        <w:t>informacje i dokumenty</w:t>
      </w:r>
      <w:r w:rsidRPr="005C6578">
        <w:rPr>
          <w:sz w:val="22"/>
          <w:szCs w:val="22"/>
        </w:rPr>
        <w:t xml:space="preserve"> zawarte w pliku o nazwie „</w:t>
      </w:r>
      <w:r w:rsidRPr="005C6578">
        <w:rPr>
          <w:b/>
          <w:bCs/>
          <w:sz w:val="22"/>
          <w:szCs w:val="22"/>
        </w:rPr>
        <w:t>Tajemnica przedsiębiorstwa</w:t>
      </w:r>
      <w:r w:rsidRPr="005C6578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5C6578">
        <w:rPr>
          <w:sz w:val="22"/>
          <w:szCs w:val="22"/>
        </w:rPr>
        <w:br/>
      </w:r>
      <w:r w:rsidRPr="005C6578">
        <w:rPr>
          <w:sz w:val="22"/>
          <w:szCs w:val="22"/>
        </w:rPr>
        <w:t>o zwalczaniu nieuczciwej konkurencji.</w:t>
      </w:r>
    </w:p>
    <w:p w14:paraId="63FFF97F" w14:textId="77777777" w:rsidR="00A30CE0" w:rsidRPr="005C6578" w:rsidRDefault="2D0B370B" w:rsidP="005B700E">
      <w:pPr>
        <w:numPr>
          <w:ilvl w:val="0"/>
          <w:numId w:val="1"/>
        </w:numPr>
        <w:spacing w:before="120"/>
        <w:ind w:left="567" w:hanging="709"/>
        <w:jc w:val="both"/>
        <w:rPr>
          <w:sz w:val="22"/>
          <w:szCs w:val="22"/>
        </w:rPr>
      </w:pPr>
      <w:r w:rsidRPr="005C6578">
        <w:rPr>
          <w:b/>
          <w:bCs/>
          <w:sz w:val="22"/>
          <w:szCs w:val="22"/>
        </w:rPr>
        <w:t xml:space="preserve">Oświadczam(y), </w:t>
      </w:r>
      <w:r w:rsidRPr="005C6578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E136236" w14:textId="77777777" w:rsidR="00A30CE0" w:rsidRPr="005C6578" w:rsidRDefault="2D0B370B" w:rsidP="005B700E">
      <w:pPr>
        <w:numPr>
          <w:ilvl w:val="0"/>
          <w:numId w:val="1"/>
        </w:numPr>
        <w:spacing w:before="120"/>
        <w:ind w:left="567" w:hanging="709"/>
        <w:jc w:val="both"/>
        <w:rPr>
          <w:sz w:val="22"/>
          <w:szCs w:val="22"/>
        </w:rPr>
      </w:pPr>
      <w:r w:rsidRPr="005C6578">
        <w:rPr>
          <w:b/>
          <w:bCs/>
          <w:sz w:val="22"/>
          <w:szCs w:val="22"/>
        </w:rPr>
        <w:t xml:space="preserve">Oświadczam(y), </w:t>
      </w:r>
      <w:r w:rsidRPr="005C6578">
        <w:rPr>
          <w:sz w:val="22"/>
          <w:szCs w:val="22"/>
        </w:rPr>
        <w:t xml:space="preserve">że wybór mojej/naszej oferty </w:t>
      </w:r>
      <w:r w:rsidRPr="005C6578">
        <w:rPr>
          <w:b/>
          <w:bCs/>
          <w:sz w:val="22"/>
          <w:szCs w:val="22"/>
        </w:rPr>
        <w:t>będzie prowadzić*)/nie będzie prowadzić</w:t>
      </w:r>
      <w:r w:rsidRPr="005C6578">
        <w:rPr>
          <w:sz w:val="22"/>
          <w:szCs w:val="22"/>
        </w:rPr>
        <w:t>*) do powstania u Zamawiającego obowiązku podatkowego.</w:t>
      </w:r>
    </w:p>
    <w:p w14:paraId="78ABB317" w14:textId="77777777" w:rsidR="00A30CE0" w:rsidRPr="005C6578" w:rsidRDefault="00CF3388" w:rsidP="005B700E">
      <w:pPr>
        <w:ind w:left="567"/>
        <w:jc w:val="both"/>
        <w:rPr>
          <w:sz w:val="22"/>
          <w:szCs w:val="22"/>
        </w:rPr>
      </w:pPr>
      <w:r w:rsidRPr="005C6578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E0274C3" w14:textId="77777777" w:rsidR="00A30CE0" w:rsidRPr="005C6578" w:rsidRDefault="00CF3388" w:rsidP="005B700E">
      <w:pPr>
        <w:numPr>
          <w:ilvl w:val="0"/>
          <w:numId w:val="3"/>
        </w:numPr>
        <w:ind w:left="993" w:hanging="426"/>
        <w:jc w:val="both"/>
        <w:rPr>
          <w:sz w:val="22"/>
          <w:szCs w:val="22"/>
        </w:rPr>
      </w:pPr>
      <w:r w:rsidRPr="005C6578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6F463CF8" w14:textId="77777777" w:rsidR="00A30CE0" w:rsidRPr="005C6578" w:rsidRDefault="00CF3388" w:rsidP="005B700E">
      <w:pPr>
        <w:numPr>
          <w:ilvl w:val="0"/>
          <w:numId w:val="3"/>
        </w:numPr>
        <w:ind w:left="993" w:hanging="426"/>
        <w:jc w:val="both"/>
        <w:rPr>
          <w:sz w:val="22"/>
          <w:szCs w:val="22"/>
        </w:rPr>
      </w:pPr>
      <w:r w:rsidRPr="005C6578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9DF817" w14:textId="77777777" w:rsidR="00A30CE0" w:rsidRPr="005C6578" w:rsidRDefault="00CF3388" w:rsidP="005B700E">
      <w:pPr>
        <w:numPr>
          <w:ilvl w:val="0"/>
          <w:numId w:val="3"/>
        </w:numPr>
        <w:ind w:left="993" w:hanging="426"/>
        <w:jc w:val="both"/>
        <w:rPr>
          <w:sz w:val="22"/>
          <w:szCs w:val="22"/>
        </w:rPr>
      </w:pPr>
      <w:r w:rsidRPr="005C6578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6B439040" w14:textId="77777777" w:rsidR="00A30CE0" w:rsidRPr="005C6578" w:rsidRDefault="2D0B370B" w:rsidP="005B700E">
      <w:pPr>
        <w:numPr>
          <w:ilvl w:val="0"/>
          <w:numId w:val="1"/>
        </w:numPr>
        <w:ind w:left="567" w:hanging="709"/>
        <w:jc w:val="both"/>
        <w:rPr>
          <w:sz w:val="22"/>
          <w:szCs w:val="22"/>
        </w:rPr>
      </w:pPr>
      <w:r w:rsidRPr="005C6578">
        <w:rPr>
          <w:b/>
          <w:bCs/>
          <w:sz w:val="22"/>
          <w:szCs w:val="22"/>
        </w:rPr>
        <w:t>Oświadczam(y),</w:t>
      </w:r>
      <w:r w:rsidRPr="005C6578">
        <w:rPr>
          <w:sz w:val="22"/>
          <w:szCs w:val="22"/>
        </w:rPr>
        <w:t xml:space="preserve"> że zapoznaliśmy się z klauzulą informacyjną z art. 13 i 14 RODO zawartą w SWZ.</w:t>
      </w:r>
    </w:p>
    <w:p w14:paraId="1A01D7DF" w14:textId="77777777" w:rsidR="00A30CE0" w:rsidRPr="005C6578" w:rsidRDefault="2D0B370B" w:rsidP="005B700E">
      <w:pPr>
        <w:numPr>
          <w:ilvl w:val="0"/>
          <w:numId w:val="1"/>
        </w:numPr>
        <w:spacing w:before="120"/>
        <w:ind w:left="567" w:hanging="709"/>
        <w:jc w:val="both"/>
        <w:rPr>
          <w:sz w:val="22"/>
          <w:szCs w:val="22"/>
        </w:rPr>
      </w:pPr>
      <w:r w:rsidRPr="005C6578">
        <w:rPr>
          <w:b/>
          <w:bCs/>
          <w:sz w:val="22"/>
          <w:szCs w:val="22"/>
        </w:rPr>
        <w:t xml:space="preserve">Oświadczam(y), </w:t>
      </w:r>
      <w:r w:rsidRPr="005C6578">
        <w:rPr>
          <w:sz w:val="22"/>
          <w:szCs w:val="22"/>
        </w:rPr>
        <w:t>że</w:t>
      </w:r>
      <w:r w:rsidRPr="005C6578">
        <w:rPr>
          <w:b/>
          <w:bCs/>
          <w:sz w:val="22"/>
          <w:szCs w:val="22"/>
        </w:rPr>
        <w:t>:</w:t>
      </w:r>
    </w:p>
    <w:p w14:paraId="53C339C9" w14:textId="77777777" w:rsidR="00A30CE0" w:rsidRPr="005C6578" w:rsidRDefault="00CF3388" w:rsidP="005B700E">
      <w:pPr>
        <w:pStyle w:val="Akapitzlist"/>
        <w:numPr>
          <w:ilvl w:val="0"/>
          <w:numId w:val="19"/>
        </w:numPr>
        <w:tabs>
          <w:tab w:val="left" w:pos="567"/>
          <w:tab w:val="left" w:pos="1560"/>
        </w:tabs>
        <w:spacing w:after="0" w:line="240" w:lineRule="auto"/>
        <w:ind w:hanging="295"/>
        <w:jc w:val="both"/>
        <w:rPr>
          <w:rFonts w:ascii="Times New Roman" w:hAnsi="Times New Roman" w:cs="Times New Roman"/>
        </w:rPr>
      </w:pPr>
      <w:r w:rsidRPr="005C6578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5C6578">
        <w:rPr>
          <w:rStyle w:val="Zakotwiczenieprzypisudolnego"/>
          <w:rFonts w:ascii="Times New Roman" w:hAnsi="Times New Roman" w:cs="Times New Roman"/>
        </w:rPr>
        <w:footnoteReference w:id="1"/>
      </w:r>
      <w:r w:rsidRPr="005C6578">
        <w:rPr>
          <w:rFonts w:ascii="Times New Roman" w:hAnsi="Times New Roman" w:cs="Times New Roman"/>
        </w:rPr>
        <w:t>,</w:t>
      </w:r>
    </w:p>
    <w:p w14:paraId="038CC192" w14:textId="77777777" w:rsidR="00A30CE0" w:rsidRPr="005C6578" w:rsidRDefault="00CF3388" w:rsidP="005B700E">
      <w:pPr>
        <w:pStyle w:val="Akapitzlist"/>
        <w:numPr>
          <w:ilvl w:val="0"/>
          <w:numId w:val="19"/>
        </w:numPr>
        <w:tabs>
          <w:tab w:val="left" w:pos="567"/>
          <w:tab w:val="left" w:pos="1560"/>
          <w:tab w:val="left" w:pos="2268"/>
        </w:tabs>
        <w:spacing w:after="0" w:line="240" w:lineRule="auto"/>
        <w:ind w:hanging="295"/>
        <w:jc w:val="both"/>
        <w:rPr>
          <w:rFonts w:ascii="Times New Roman" w:hAnsi="Times New Roman" w:cs="Times New Roman"/>
        </w:rPr>
      </w:pPr>
      <w:r w:rsidRPr="005C6578">
        <w:rPr>
          <w:rFonts w:ascii="Times New Roman" w:hAnsi="Times New Roman" w:cs="Times New Roman"/>
        </w:rPr>
        <w:t>przetwarzamy dane osobowe zgodnie z RODO,</w:t>
      </w:r>
    </w:p>
    <w:p w14:paraId="49EAA095" w14:textId="77777777" w:rsidR="00A30CE0" w:rsidRPr="005C6578" w:rsidRDefault="00CF3388" w:rsidP="005B700E">
      <w:pPr>
        <w:pStyle w:val="Akapitzlist"/>
        <w:numPr>
          <w:ilvl w:val="0"/>
          <w:numId w:val="19"/>
        </w:numPr>
        <w:tabs>
          <w:tab w:val="left" w:pos="567"/>
          <w:tab w:val="left" w:pos="1560"/>
          <w:tab w:val="left" w:pos="2268"/>
        </w:tabs>
        <w:spacing w:after="0" w:line="240" w:lineRule="auto"/>
        <w:ind w:hanging="295"/>
        <w:jc w:val="both"/>
        <w:rPr>
          <w:rFonts w:ascii="Times New Roman" w:hAnsi="Times New Roman" w:cs="Times New Roman"/>
        </w:rPr>
      </w:pPr>
      <w:r w:rsidRPr="005C6578">
        <w:rPr>
          <w:rFonts w:ascii="Times New Roman" w:hAnsi="Times New Roman" w:cs="Times New Roman"/>
        </w:rPr>
        <w:t>nie naruszamy bezpieczeństwa danych osobowych.</w:t>
      </w:r>
    </w:p>
    <w:p w14:paraId="491F43DA" w14:textId="77777777" w:rsidR="00A30CE0" w:rsidRPr="005C6578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5C6578">
        <w:rPr>
          <w:b/>
          <w:bCs/>
          <w:sz w:val="22"/>
          <w:szCs w:val="22"/>
        </w:rPr>
        <w:t xml:space="preserve">Załącznikami </w:t>
      </w:r>
      <w:r w:rsidRPr="005C6578">
        <w:rPr>
          <w:sz w:val="22"/>
          <w:szCs w:val="22"/>
        </w:rPr>
        <w:t>do niniejszej oferty, stanowiącymi jej integralną część są:</w:t>
      </w:r>
    </w:p>
    <w:p w14:paraId="5EDD3612" w14:textId="0E72CFD7" w:rsidR="00A30CE0" w:rsidRPr="005C6578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5C6578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67702B5A" w14:textId="77777777" w:rsidR="00A30CE0" w:rsidRPr="005C6578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5C6578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553BFB3A" w14:textId="77777777" w:rsidR="00A30CE0" w:rsidRPr="005C6578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5C6578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7921D09C" w14:textId="6AC747C3" w:rsidR="00A30CE0" w:rsidRPr="005C6578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5C6578">
        <w:rPr>
          <w:b w:val="0"/>
          <w:bCs w:val="0"/>
          <w:sz w:val="22"/>
          <w:szCs w:val="22"/>
        </w:rPr>
        <w:t>……………………………………………………………</w:t>
      </w:r>
      <w:r w:rsidR="00F115A2" w:rsidRPr="005C6578">
        <w:rPr>
          <w:b w:val="0"/>
          <w:bCs w:val="0"/>
          <w:sz w:val="22"/>
          <w:szCs w:val="22"/>
        </w:rPr>
        <w:t>…….</w:t>
      </w:r>
    </w:p>
    <w:p w14:paraId="7FCFAE90" w14:textId="60BB8C32" w:rsidR="00A30CE0" w:rsidRPr="00C05A96" w:rsidRDefault="00CF3388" w:rsidP="00C05A96">
      <w:pPr>
        <w:spacing w:before="120" w:after="120" w:line="276" w:lineRule="auto"/>
        <w:jc w:val="center"/>
        <w:outlineLvl w:val="0"/>
        <w:rPr>
          <w:i/>
          <w:iCs/>
          <w:sz w:val="22"/>
          <w:szCs w:val="22"/>
        </w:rPr>
      </w:pPr>
      <w:r w:rsidRPr="005C6578">
        <w:rPr>
          <w:b/>
          <w:bCs/>
          <w:sz w:val="22"/>
          <w:szCs w:val="22"/>
        </w:rPr>
        <w:t xml:space="preserve">Formularz </w:t>
      </w:r>
      <w:r w:rsidRPr="005C6578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5C6578">
        <w:rPr>
          <w:i/>
          <w:iCs/>
          <w:sz w:val="22"/>
          <w:szCs w:val="22"/>
        </w:rPr>
        <w:t>.</w:t>
      </w:r>
    </w:p>
    <w:p w14:paraId="17874334" w14:textId="0EE41C9E" w:rsidR="00A30CE0" w:rsidRPr="005C6578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5C6578">
        <w:rPr>
          <w:sz w:val="20"/>
          <w:szCs w:val="20"/>
        </w:rPr>
        <w:t>*)</w:t>
      </w:r>
      <w:r w:rsidR="007E47EE" w:rsidRPr="005C6578">
        <w:rPr>
          <w:sz w:val="20"/>
          <w:szCs w:val="20"/>
        </w:rPr>
        <w:t xml:space="preserve"> – </w:t>
      </w:r>
      <w:r w:rsidRPr="005C6578">
        <w:rPr>
          <w:sz w:val="20"/>
          <w:szCs w:val="20"/>
        </w:rPr>
        <w:t>niepotrzebne skreślić</w:t>
      </w:r>
    </w:p>
    <w:p w14:paraId="01B84545" w14:textId="780B549E" w:rsidR="00A30CE0" w:rsidRPr="005C6578" w:rsidRDefault="00CF3388" w:rsidP="006A1E66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C6578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</w:t>
      </w:r>
      <w:r w:rsidR="007E47EE" w:rsidRPr="005C6578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5C657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5C657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344F0AEB" w14:textId="77777777" w:rsidR="002779DE" w:rsidRDefault="002779DE">
      <w:r>
        <w:br w:type="page"/>
      </w:r>
    </w:p>
    <w:p w14:paraId="15461002" w14:textId="6DD8E17B" w:rsidR="00A30CE0" w:rsidRPr="00E500F0" w:rsidRDefault="00CF3388">
      <w:pPr>
        <w:jc w:val="right"/>
        <w:rPr>
          <w:sz w:val="22"/>
          <w:szCs w:val="22"/>
        </w:rPr>
      </w:pPr>
      <w:r w:rsidRPr="00E500F0">
        <w:lastRenderedPageBreak/>
        <w:t xml:space="preserve">Załącznik nr 1 do Rozdziału II </w:t>
      </w:r>
      <w:r w:rsidRPr="00E500F0">
        <w:rPr>
          <w:sz w:val="22"/>
          <w:szCs w:val="22"/>
        </w:rPr>
        <w:t>SWZ</w:t>
      </w:r>
    </w:p>
    <w:p w14:paraId="3BE0C916" w14:textId="77777777" w:rsidR="00A30CE0" w:rsidRPr="00E500F0" w:rsidRDefault="00A30CE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2F07A2" w:rsidRPr="00E500F0" w14:paraId="75F77758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F2FDA" w14:textId="77777777" w:rsidR="00A30CE0" w:rsidRPr="00E500F0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E500F0">
              <w:rPr>
                <w:b/>
                <w:bCs/>
              </w:rPr>
              <w:t>OŚWIADCZENIE WYKONAWCY</w:t>
            </w:r>
          </w:p>
          <w:p w14:paraId="452B9663" w14:textId="77777777" w:rsidR="00A30CE0" w:rsidRPr="00E500F0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00F0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E500F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3525CA" w14:textId="77777777" w:rsidR="00A30CE0" w:rsidRPr="00E500F0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E500F0">
              <w:rPr>
                <w:b/>
                <w:bCs/>
                <w:sz w:val="22"/>
                <w:szCs w:val="22"/>
              </w:rPr>
              <w:t>o</w:t>
            </w:r>
            <w:r w:rsidRPr="00E500F0">
              <w:rPr>
                <w:sz w:val="22"/>
                <w:szCs w:val="22"/>
              </w:rPr>
              <w:t xml:space="preserve"> </w:t>
            </w:r>
            <w:r w:rsidRPr="00E500F0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E500F0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1AA5751" w14:textId="77777777" w:rsidR="00A30CE0" w:rsidRPr="00E500F0" w:rsidRDefault="00CF3388">
      <w:pPr>
        <w:ind w:left="5246" w:firstLine="708"/>
        <w:rPr>
          <w:b/>
          <w:sz w:val="20"/>
          <w:szCs w:val="20"/>
        </w:rPr>
      </w:pPr>
      <w:r w:rsidRPr="00E500F0">
        <w:rPr>
          <w:b/>
          <w:sz w:val="20"/>
          <w:szCs w:val="20"/>
        </w:rPr>
        <w:t>Zamawiający:</w:t>
      </w:r>
    </w:p>
    <w:p w14:paraId="6EE48B13" w14:textId="77777777" w:rsidR="00A30CE0" w:rsidRPr="00E500F0" w:rsidRDefault="00CF3388">
      <w:pPr>
        <w:ind w:left="5954"/>
        <w:rPr>
          <w:sz w:val="20"/>
          <w:szCs w:val="20"/>
        </w:rPr>
      </w:pPr>
      <w:r w:rsidRPr="00E500F0">
        <w:rPr>
          <w:sz w:val="20"/>
          <w:szCs w:val="20"/>
        </w:rPr>
        <w:t>Politechnika Warszawska Filia w Płocku</w:t>
      </w:r>
    </w:p>
    <w:p w14:paraId="50B85123" w14:textId="77777777" w:rsidR="00A30CE0" w:rsidRPr="00E500F0" w:rsidRDefault="00CF3388">
      <w:pPr>
        <w:ind w:left="5954"/>
        <w:rPr>
          <w:sz w:val="20"/>
          <w:szCs w:val="20"/>
        </w:rPr>
      </w:pPr>
      <w:r w:rsidRPr="00E500F0">
        <w:rPr>
          <w:sz w:val="20"/>
          <w:szCs w:val="20"/>
        </w:rPr>
        <w:t>ul. Łukasiewicza 17</w:t>
      </w:r>
    </w:p>
    <w:p w14:paraId="4A0D81A8" w14:textId="77777777" w:rsidR="00A30CE0" w:rsidRPr="00E500F0" w:rsidRDefault="00CF3388">
      <w:pPr>
        <w:ind w:left="5954"/>
        <w:rPr>
          <w:sz w:val="20"/>
          <w:szCs w:val="20"/>
        </w:rPr>
      </w:pPr>
      <w:r w:rsidRPr="00E500F0">
        <w:rPr>
          <w:sz w:val="20"/>
          <w:szCs w:val="20"/>
        </w:rPr>
        <w:t>09-400 Płock</w:t>
      </w:r>
    </w:p>
    <w:p w14:paraId="0333F0FD" w14:textId="77777777" w:rsidR="00A30CE0" w:rsidRPr="00E500F0" w:rsidRDefault="00CF3388">
      <w:pPr>
        <w:rPr>
          <w:b/>
          <w:sz w:val="20"/>
          <w:szCs w:val="20"/>
        </w:rPr>
      </w:pPr>
      <w:r w:rsidRPr="00E500F0">
        <w:rPr>
          <w:b/>
          <w:sz w:val="20"/>
          <w:szCs w:val="20"/>
        </w:rPr>
        <w:t>Wykonawca:</w:t>
      </w:r>
    </w:p>
    <w:p w14:paraId="7AB0BD0C" w14:textId="77777777" w:rsidR="00A30CE0" w:rsidRPr="00E500F0" w:rsidRDefault="00CF3388">
      <w:pPr>
        <w:spacing w:line="480" w:lineRule="auto"/>
        <w:ind w:right="5954"/>
        <w:rPr>
          <w:sz w:val="20"/>
          <w:szCs w:val="20"/>
        </w:rPr>
      </w:pPr>
      <w:r w:rsidRPr="00E500F0">
        <w:rPr>
          <w:sz w:val="20"/>
          <w:szCs w:val="20"/>
        </w:rPr>
        <w:t>………………………………………………………………………………………………</w:t>
      </w:r>
    </w:p>
    <w:p w14:paraId="69517CD4" w14:textId="77777777" w:rsidR="00A30CE0" w:rsidRPr="00E500F0" w:rsidRDefault="00CF3388">
      <w:pPr>
        <w:ind w:right="5953"/>
        <w:rPr>
          <w:i/>
          <w:sz w:val="16"/>
          <w:szCs w:val="16"/>
        </w:rPr>
      </w:pPr>
      <w:r w:rsidRPr="00E500F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500F0">
        <w:rPr>
          <w:i/>
          <w:sz w:val="16"/>
          <w:szCs w:val="16"/>
        </w:rPr>
        <w:t>CEiDG</w:t>
      </w:r>
      <w:proofErr w:type="spellEnd"/>
      <w:r w:rsidRPr="00E500F0">
        <w:rPr>
          <w:i/>
          <w:sz w:val="16"/>
          <w:szCs w:val="16"/>
        </w:rPr>
        <w:t>)</w:t>
      </w:r>
    </w:p>
    <w:p w14:paraId="762ED184" w14:textId="77777777" w:rsidR="00A30CE0" w:rsidRPr="00E500F0" w:rsidRDefault="00CF3388">
      <w:pPr>
        <w:rPr>
          <w:sz w:val="20"/>
          <w:szCs w:val="20"/>
          <w:u w:val="single"/>
        </w:rPr>
      </w:pPr>
      <w:r w:rsidRPr="00E500F0">
        <w:rPr>
          <w:sz w:val="20"/>
          <w:szCs w:val="20"/>
          <w:u w:val="single"/>
        </w:rPr>
        <w:t>reprezentowany przez:</w:t>
      </w:r>
    </w:p>
    <w:p w14:paraId="7D28A27F" w14:textId="77777777" w:rsidR="00A30CE0" w:rsidRPr="00E500F0" w:rsidRDefault="00CF3388">
      <w:pPr>
        <w:spacing w:before="120"/>
        <w:ind w:right="5954"/>
        <w:rPr>
          <w:sz w:val="20"/>
          <w:szCs w:val="20"/>
        </w:rPr>
      </w:pPr>
      <w:r w:rsidRPr="00E500F0">
        <w:rPr>
          <w:sz w:val="20"/>
          <w:szCs w:val="20"/>
        </w:rPr>
        <w:t>………………………………………………</w:t>
      </w:r>
    </w:p>
    <w:p w14:paraId="1AEED18F" w14:textId="77777777" w:rsidR="00A30CE0" w:rsidRPr="00E500F0" w:rsidRDefault="00CF3388">
      <w:pPr>
        <w:ind w:right="5953"/>
        <w:rPr>
          <w:i/>
          <w:sz w:val="16"/>
          <w:szCs w:val="16"/>
        </w:rPr>
      </w:pPr>
      <w:r w:rsidRPr="00E500F0">
        <w:rPr>
          <w:i/>
          <w:sz w:val="16"/>
          <w:szCs w:val="16"/>
        </w:rPr>
        <w:t>(imię, nazwisko, stanowisko/podstawa do reprezentacji)</w:t>
      </w:r>
      <w:bookmarkStart w:id="2" w:name="_Hlk64542563"/>
      <w:bookmarkEnd w:id="2"/>
    </w:p>
    <w:p w14:paraId="56EA1252" w14:textId="77777777" w:rsidR="00A30CE0" w:rsidRPr="00E500F0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CCDB68B" w14:textId="78CE8B18" w:rsidR="00A30CE0" w:rsidRPr="00E500F0" w:rsidRDefault="2D0B370B" w:rsidP="007E47EE">
      <w:pPr>
        <w:spacing w:line="276" w:lineRule="auto"/>
        <w:ind w:right="107"/>
        <w:jc w:val="both"/>
        <w:rPr>
          <w:sz w:val="22"/>
          <w:szCs w:val="22"/>
        </w:rPr>
      </w:pPr>
      <w:r w:rsidRPr="00E500F0">
        <w:rPr>
          <w:sz w:val="22"/>
          <w:szCs w:val="22"/>
        </w:rPr>
        <w:t xml:space="preserve">Na potrzeby postępowania o udzielenie zamówienia publicznego </w:t>
      </w:r>
      <w:r w:rsidRPr="00E67612">
        <w:rPr>
          <w:sz w:val="22"/>
          <w:szCs w:val="22"/>
        </w:rPr>
        <w:t xml:space="preserve">pn. </w:t>
      </w:r>
      <w:r w:rsidR="00102487" w:rsidRPr="00E67612">
        <w:rPr>
          <w:sz w:val="22"/>
          <w:szCs w:val="22"/>
        </w:rPr>
        <w:t xml:space="preserve"> </w:t>
      </w:r>
      <w:r w:rsidR="00102487" w:rsidRPr="00E67612">
        <w:rPr>
          <w:b/>
          <w:sz w:val="22"/>
          <w:szCs w:val="22"/>
        </w:rPr>
        <w:t>„</w:t>
      </w:r>
      <w:r w:rsidR="00E67612" w:rsidRPr="00E67612">
        <w:rPr>
          <w:b/>
          <w:sz w:val="22"/>
          <w:szCs w:val="22"/>
        </w:rPr>
        <w:t>Szkolenia zawodowe dla studentów z zakresu odnawialnych źródeł energii w ramach projektu „NERW 2 PW Nauka-Edukacja-Rozwój-Współpraca</w:t>
      </w:r>
      <w:r w:rsidR="00102487" w:rsidRPr="00E67612">
        <w:rPr>
          <w:b/>
          <w:sz w:val="22"/>
          <w:szCs w:val="22"/>
        </w:rPr>
        <w:t>”,</w:t>
      </w:r>
      <w:r w:rsidRPr="00E67612">
        <w:rPr>
          <w:b/>
          <w:bCs/>
          <w:sz w:val="22"/>
          <w:szCs w:val="22"/>
        </w:rPr>
        <w:t xml:space="preserve"> </w:t>
      </w:r>
      <w:r w:rsidRPr="00E67612">
        <w:rPr>
          <w:sz w:val="22"/>
          <w:szCs w:val="22"/>
        </w:rPr>
        <w:t xml:space="preserve">prowadzonego przez </w:t>
      </w:r>
      <w:r w:rsidRPr="00E67612">
        <w:rPr>
          <w:b/>
          <w:bCs/>
          <w:sz w:val="22"/>
          <w:szCs w:val="22"/>
        </w:rPr>
        <w:t>Politechnikę Warszaw</w:t>
      </w:r>
      <w:r w:rsidRPr="00E500F0">
        <w:rPr>
          <w:b/>
          <w:bCs/>
          <w:sz w:val="22"/>
          <w:szCs w:val="22"/>
        </w:rPr>
        <w:t>ską Filię w Płocku</w:t>
      </w:r>
      <w:r w:rsidRPr="00E500F0">
        <w:rPr>
          <w:sz w:val="22"/>
          <w:szCs w:val="22"/>
        </w:rPr>
        <w:t>,</w:t>
      </w:r>
      <w:r w:rsidRPr="00E500F0">
        <w:rPr>
          <w:i/>
          <w:iCs/>
          <w:sz w:val="22"/>
          <w:szCs w:val="22"/>
        </w:rPr>
        <w:t xml:space="preserve"> </w:t>
      </w:r>
      <w:r w:rsidRPr="00E500F0">
        <w:rPr>
          <w:sz w:val="22"/>
          <w:szCs w:val="22"/>
        </w:rPr>
        <w:t>oświadczam, co następuje:</w:t>
      </w:r>
      <w:bookmarkStart w:id="3" w:name="_Hlk21681172"/>
      <w:bookmarkEnd w:id="3"/>
    </w:p>
    <w:p w14:paraId="2AE0DBC6" w14:textId="4C5A94CA" w:rsidR="00A30CE0" w:rsidRPr="00E500F0" w:rsidRDefault="00CF3388" w:rsidP="00E500F0">
      <w:pPr>
        <w:numPr>
          <w:ilvl w:val="0"/>
          <w:numId w:val="4"/>
        </w:numPr>
        <w:spacing w:line="276" w:lineRule="auto"/>
        <w:ind w:left="426" w:hanging="426"/>
        <w:jc w:val="both"/>
        <w:outlineLvl w:val="0"/>
        <w:rPr>
          <w:sz w:val="22"/>
          <w:szCs w:val="22"/>
        </w:rPr>
      </w:pPr>
      <w:r w:rsidRPr="00E500F0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0F5BF65A" w14:textId="77777777" w:rsidR="00FE451E" w:rsidRPr="00E500F0" w:rsidRDefault="2D0B370B" w:rsidP="00E500F0">
      <w:pPr>
        <w:numPr>
          <w:ilvl w:val="0"/>
          <w:numId w:val="4"/>
        </w:numPr>
        <w:spacing w:line="276" w:lineRule="auto"/>
        <w:ind w:left="426" w:hanging="426"/>
        <w:jc w:val="both"/>
        <w:outlineLvl w:val="0"/>
        <w:rPr>
          <w:sz w:val="22"/>
          <w:szCs w:val="22"/>
        </w:rPr>
      </w:pPr>
      <w:r w:rsidRPr="00E500F0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E500F0">
        <w:rPr>
          <w:sz w:val="22"/>
          <w:szCs w:val="22"/>
        </w:rPr>
        <w:t>Pzp</w:t>
      </w:r>
      <w:proofErr w:type="spellEnd"/>
      <w:r w:rsidRPr="00E500F0">
        <w:rPr>
          <w:sz w:val="22"/>
          <w:szCs w:val="22"/>
        </w:rPr>
        <w:t>.</w:t>
      </w:r>
    </w:p>
    <w:p w14:paraId="328B5920" w14:textId="5F543ECA" w:rsidR="00A30CE0" w:rsidRPr="00E500F0" w:rsidRDefault="2D0B370B" w:rsidP="00E500F0">
      <w:pPr>
        <w:numPr>
          <w:ilvl w:val="0"/>
          <w:numId w:val="4"/>
        </w:numPr>
        <w:spacing w:line="276" w:lineRule="auto"/>
        <w:ind w:left="426" w:hanging="426"/>
        <w:jc w:val="both"/>
        <w:outlineLvl w:val="0"/>
        <w:rPr>
          <w:sz w:val="22"/>
          <w:szCs w:val="22"/>
        </w:rPr>
      </w:pPr>
      <w:r w:rsidRPr="00E500F0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E500F0">
        <w:rPr>
          <w:sz w:val="22"/>
          <w:szCs w:val="22"/>
        </w:rPr>
        <w:t>Pzp</w:t>
      </w:r>
      <w:proofErr w:type="spellEnd"/>
      <w:r w:rsidRPr="00E500F0">
        <w:rPr>
          <w:sz w:val="22"/>
          <w:szCs w:val="22"/>
        </w:rPr>
        <w:t xml:space="preserve"> </w:t>
      </w:r>
      <w:r w:rsidRPr="00E500F0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E500F0">
        <w:rPr>
          <w:b/>
          <w:bCs/>
          <w:sz w:val="22"/>
          <w:szCs w:val="22"/>
        </w:rPr>
        <w:t xml:space="preserve"> </w:t>
      </w:r>
      <w:r w:rsidRPr="00E500F0">
        <w:rPr>
          <w:i/>
          <w:iCs/>
          <w:sz w:val="22"/>
          <w:szCs w:val="22"/>
        </w:rPr>
        <w:t xml:space="preserve">ustawy </w:t>
      </w:r>
      <w:proofErr w:type="spellStart"/>
      <w:r w:rsidRPr="00E500F0">
        <w:rPr>
          <w:i/>
          <w:iCs/>
          <w:sz w:val="22"/>
          <w:szCs w:val="22"/>
        </w:rPr>
        <w:t>Pzp</w:t>
      </w:r>
      <w:proofErr w:type="spellEnd"/>
      <w:r w:rsidRPr="00E500F0">
        <w:rPr>
          <w:i/>
          <w:iCs/>
          <w:sz w:val="22"/>
          <w:szCs w:val="22"/>
        </w:rPr>
        <w:t>).</w:t>
      </w:r>
      <w:r w:rsidRPr="00E500F0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E500F0">
        <w:rPr>
          <w:sz w:val="22"/>
          <w:szCs w:val="22"/>
        </w:rPr>
        <w:t>Pzp</w:t>
      </w:r>
      <w:proofErr w:type="spellEnd"/>
      <w:r w:rsidRPr="00E500F0">
        <w:rPr>
          <w:sz w:val="22"/>
          <w:szCs w:val="22"/>
        </w:rPr>
        <w:t xml:space="preserve"> podjąłem następujące środki naprawcze: ………………………………………………….</w:t>
      </w:r>
      <w:r w:rsidR="00CF3388" w:rsidRPr="00E500F0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26E6F6B8" w14:textId="0DAC4733" w:rsidR="00A30CE0" w:rsidRPr="00E500F0" w:rsidRDefault="2D0B370B" w:rsidP="00E500F0">
      <w:pPr>
        <w:numPr>
          <w:ilvl w:val="0"/>
          <w:numId w:val="4"/>
        </w:numPr>
        <w:spacing w:line="276" w:lineRule="auto"/>
        <w:ind w:left="426" w:hanging="426"/>
        <w:jc w:val="both"/>
        <w:outlineLvl w:val="0"/>
        <w:rPr>
          <w:i/>
          <w:iCs/>
          <w:sz w:val="22"/>
          <w:szCs w:val="22"/>
        </w:rPr>
      </w:pPr>
      <w:r w:rsidRPr="00E500F0">
        <w:rPr>
          <w:sz w:val="22"/>
          <w:szCs w:val="22"/>
        </w:rPr>
        <w:t>Oświadczam, że w stosunku do następującego/</w:t>
      </w:r>
      <w:proofErr w:type="spellStart"/>
      <w:r w:rsidRPr="00E500F0">
        <w:rPr>
          <w:sz w:val="22"/>
          <w:szCs w:val="22"/>
        </w:rPr>
        <w:t>ych</w:t>
      </w:r>
      <w:proofErr w:type="spellEnd"/>
      <w:r w:rsidRPr="00E500F0">
        <w:rPr>
          <w:sz w:val="22"/>
          <w:szCs w:val="22"/>
        </w:rPr>
        <w:t xml:space="preserve"> podmiotu/</w:t>
      </w:r>
      <w:proofErr w:type="spellStart"/>
      <w:r w:rsidRPr="00E500F0">
        <w:rPr>
          <w:sz w:val="22"/>
          <w:szCs w:val="22"/>
        </w:rPr>
        <w:t>tów</w:t>
      </w:r>
      <w:proofErr w:type="spellEnd"/>
      <w:r w:rsidRPr="00E500F0">
        <w:rPr>
          <w:sz w:val="22"/>
          <w:szCs w:val="22"/>
        </w:rPr>
        <w:t>, będącego/</w:t>
      </w:r>
      <w:proofErr w:type="spellStart"/>
      <w:r w:rsidRPr="00E500F0">
        <w:rPr>
          <w:sz w:val="22"/>
          <w:szCs w:val="22"/>
        </w:rPr>
        <w:t>ych</w:t>
      </w:r>
      <w:proofErr w:type="spellEnd"/>
      <w:r w:rsidRPr="00E500F0">
        <w:rPr>
          <w:sz w:val="22"/>
          <w:szCs w:val="22"/>
        </w:rPr>
        <w:t xml:space="preserve"> podwykonawcą/</w:t>
      </w:r>
      <w:proofErr w:type="spellStart"/>
      <w:r w:rsidRPr="00E500F0">
        <w:rPr>
          <w:sz w:val="22"/>
          <w:szCs w:val="22"/>
        </w:rPr>
        <w:t>ami</w:t>
      </w:r>
      <w:proofErr w:type="spellEnd"/>
      <w:r w:rsidRPr="00E500F0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E500F0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E500F0">
        <w:rPr>
          <w:i/>
          <w:iCs/>
          <w:sz w:val="22"/>
          <w:szCs w:val="22"/>
        </w:rPr>
        <w:t>CEiDG</w:t>
      </w:r>
      <w:proofErr w:type="spellEnd"/>
      <w:r w:rsidRPr="00E500F0">
        <w:rPr>
          <w:i/>
          <w:iCs/>
          <w:sz w:val="22"/>
          <w:szCs w:val="22"/>
        </w:rPr>
        <w:t>)</w:t>
      </w:r>
      <w:r w:rsidRPr="00E500F0">
        <w:rPr>
          <w:sz w:val="22"/>
          <w:szCs w:val="22"/>
        </w:rPr>
        <w:t xml:space="preserve">, nie zachodzą podstawy wykluczenia z postępowania o udzielenie zamówienia. </w:t>
      </w:r>
    </w:p>
    <w:p w14:paraId="0593BF5F" w14:textId="77777777" w:rsidR="00A30CE0" w:rsidRPr="00E500F0" w:rsidRDefault="2D0B370B" w:rsidP="00E500F0">
      <w:pPr>
        <w:numPr>
          <w:ilvl w:val="0"/>
          <w:numId w:val="4"/>
        </w:numPr>
        <w:spacing w:line="276" w:lineRule="auto"/>
        <w:ind w:left="426" w:hanging="426"/>
        <w:jc w:val="both"/>
        <w:outlineLvl w:val="0"/>
        <w:rPr>
          <w:i/>
          <w:iCs/>
          <w:sz w:val="22"/>
          <w:szCs w:val="22"/>
        </w:rPr>
      </w:pPr>
      <w:r w:rsidRPr="00E500F0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2160C7" w14:textId="77777777" w:rsidR="00A30CE0" w:rsidRPr="00E500F0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B8A6DC9" w14:textId="77777777" w:rsidR="00A30CE0" w:rsidRPr="00E500F0" w:rsidRDefault="00CF3388" w:rsidP="007E47EE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  <w:r w:rsidRPr="00E500F0">
        <w:rPr>
          <w:b/>
          <w:bCs/>
          <w:sz w:val="22"/>
          <w:szCs w:val="22"/>
        </w:rPr>
        <w:t xml:space="preserve">Oświadczenie </w:t>
      </w:r>
      <w:r w:rsidRPr="00E500F0">
        <w:rPr>
          <w:b/>
          <w:sz w:val="22"/>
          <w:szCs w:val="22"/>
        </w:rPr>
        <w:t>musi być opatrzone kwalifikowanym podpisem elektronicznym, podpisem zaufanym lub osobistym przez osobę/y uprawnione do reprezentowania Wykonawcy</w:t>
      </w:r>
      <w:r w:rsidRPr="00E500F0">
        <w:rPr>
          <w:i/>
          <w:iCs/>
          <w:sz w:val="22"/>
          <w:szCs w:val="22"/>
        </w:rPr>
        <w:t>.</w:t>
      </w:r>
    </w:p>
    <w:p w14:paraId="37CE3C94" w14:textId="77777777" w:rsidR="00F54788" w:rsidRPr="002F07A2" w:rsidRDefault="00F54788" w:rsidP="00C05A96">
      <w:pPr>
        <w:rPr>
          <w:b/>
          <w:bCs/>
          <w:color w:val="FF0000"/>
        </w:rPr>
      </w:pPr>
    </w:p>
    <w:p w14:paraId="510A27ED" w14:textId="031422A6" w:rsidR="00A30CE0" w:rsidRPr="003F0EAE" w:rsidRDefault="005A64F8" w:rsidP="002772F7">
      <w:pPr>
        <w:jc w:val="right"/>
        <w:rPr>
          <w:b/>
          <w:bCs/>
          <w:sz w:val="22"/>
          <w:szCs w:val="22"/>
        </w:rPr>
      </w:pPr>
      <w:r w:rsidRPr="002F07A2">
        <w:rPr>
          <w:b/>
          <w:bCs/>
          <w:color w:val="FF0000"/>
        </w:rPr>
        <w:br w:type="page"/>
      </w:r>
      <w:r w:rsidR="00CF3388" w:rsidRPr="003F0EAE">
        <w:rPr>
          <w:b/>
          <w:bCs/>
        </w:rPr>
        <w:lastRenderedPageBreak/>
        <w:t xml:space="preserve">Załącznik nr 2* do Rozdziału II </w:t>
      </w:r>
      <w:r w:rsidR="00CF3388" w:rsidRPr="003F0EAE">
        <w:rPr>
          <w:b/>
          <w:bCs/>
          <w:sz w:val="22"/>
          <w:szCs w:val="22"/>
        </w:rPr>
        <w:t xml:space="preserve">SWZ </w:t>
      </w:r>
    </w:p>
    <w:p w14:paraId="0DAA8605" w14:textId="77777777" w:rsidR="00A30CE0" w:rsidRPr="003F0EAE" w:rsidRDefault="00CF3388">
      <w:pPr>
        <w:jc w:val="right"/>
        <w:rPr>
          <w:b/>
          <w:bCs/>
        </w:rPr>
      </w:pPr>
      <w:r w:rsidRPr="003F0EAE">
        <w:rPr>
          <w:b/>
          <w:bCs/>
        </w:rPr>
        <w:t>*) jeśli dotyczy</w:t>
      </w:r>
    </w:p>
    <w:p w14:paraId="61E415E7" w14:textId="77777777" w:rsidR="00A30CE0" w:rsidRPr="002F07A2" w:rsidRDefault="00A30CE0">
      <w:pPr>
        <w:jc w:val="right"/>
        <w:rPr>
          <w:b/>
          <w:color w:val="FF0000"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2F07A2" w:rsidRPr="00E500F0" w14:paraId="354421BC" w14:textId="77777777">
        <w:trPr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291F94" w14:textId="77777777" w:rsidR="00A30CE0" w:rsidRPr="00E500F0" w:rsidRDefault="00A30CE0">
            <w:pPr>
              <w:jc w:val="center"/>
              <w:rPr>
                <w:b/>
                <w:bCs/>
              </w:rPr>
            </w:pPr>
          </w:p>
          <w:p w14:paraId="72AD3061" w14:textId="77777777" w:rsidR="00A30CE0" w:rsidRPr="00E500F0" w:rsidRDefault="00CF3388">
            <w:pPr>
              <w:jc w:val="center"/>
              <w:rPr>
                <w:b/>
                <w:bCs/>
              </w:rPr>
            </w:pPr>
            <w:r w:rsidRPr="00E500F0">
              <w:rPr>
                <w:b/>
                <w:bCs/>
              </w:rPr>
              <w:t xml:space="preserve">ZOBOWIĄZANIE PODMIOTU </w:t>
            </w:r>
            <w:r w:rsidRPr="00E67612">
              <w:rPr>
                <w:b/>
                <w:bCs/>
              </w:rPr>
              <w:t xml:space="preserve">UDOSTĘPNIAJĄCEGO ZASOBY </w:t>
            </w:r>
          </w:p>
          <w:p w14:paraId="7925DB3E" w14:textId="77777777" w:rsidR="00A30CE0" w:rsidRPr="00E500F0" w:rsidRDefault="00CF3388">
            <w:pPr>
              <w:jc w:val="center"/>
              <w:rPr>
                <w:bCs/>
              </w:rPr>
            </w:pPr>
            <w:r w:rsidRPr="00E500F0">
              <w:t>(</w:t>
            </w:r>
            <w:r w:rsidRPr="00E500F0">
              <w:rPr>
                <w:i/>
                <w:iCs/>
              </w:rPr>
              <w:t>na podstawie art. 118 ust. 3 ustawy Prawo zamówień publicznych</w:t>
            </w:r>
            <w:r w:rsidRPr="00E500F0">
              <w:t>)</w:t>
            </w:r>
            <w:bookmarkStart w:id="4" w:name="_Hlk65052486"/>
            <w:bookmarkEnd w:id="4"/>
          </w:p>
          <w:p w14:paraId="3C58C9D7" w14:textId="77777777" w:rsidR="00A30CE0" w:rsidRPr="00E500F0" w:rsidRDefault="00A30CE0">
            <w:pPr>
              <w:jc w:val="center"/>
            </w:pPr>
            <w:bookmarkStart w:id="5" w:name="_Hlk65061946"/>
            <w:bookmarkEnd w:id="5"/>
          </w:p>
        </w:tc>
      </w:tr>
    </w:tbl>
    <w:p w14:paraId="11CF00F7" w14:textId="77777777" w:rsidR="00A30CE0" w:rsidRPr="00E500F0" w:rsidRDefault="00A30CE0">
      <w:pPr>
        <w:jc w:val="both"/>
        <w:rPr>
          <w:b/>
          <w:bCs/>
        </w:rPr>
      </w:pPr>
    </w:p>
    <w:p w14:paraId="4D64CB23" w14:textId="5E4EF697" w:rsidR="00A30CE0" w:rsidRPr="00E500F0" w:rsidRDefault="00CF3388">
      <w:pPr>
        <w:jc w:val="both"/>
        <w:rPr>
          <w:sz w:val="22"/>
          <w:szCs w:val="22"/>
        </w:rPr>
      </w:pPr>
      <w:r w:rsidRPr="00E500F0">
        <w:rPr>
          <w:sz w:val="22"/>
          <w:szCs w:val="22"/>
        </w:rPr>
        <w:t>Ja……………………….…………………………………….………………………………………… …………….…………………………………………………………………….....………………</w:t>
      </w:r>
    </w:p>
    <w:p w14:paraId="2ED1DB87" w14:textId="77777777" w:rsidR="00A30CE0" w:rsidRPr="00E500F0" w:rsidRDefault="00CF3388">
      <w:pPr>
        <w:jc w:val="center"/>
        <w:rPr>
          <w:i/>
          <w:iCs/>
          <w:sz w:val="22"/>
          <w:szCs w:val="22"/>
        </w:rPr>
      </w:pPr>
      <w:r w:rsidRPr="00E500F0">
        <w:rPr>
          <w:i/>
          <w:iCs/>
          <w:sz w:val="22"/>
          <w:szCs w:val="22"/>
        </w:rPr>
        <w:t xml:space="preserve"> (imię i nazwisko osoby upoważnionej do reprezentowania Podmiotu udostępniającego zasoby, stanowisko)</w:t>
      </w:r>
    </w:p>
    <w:p w14:paraId="43DF8D67" w14:textId="77777777" w:rsidR="00A30CE0" w:rsidRPr="00E500F0" w:rsidRDefault="00CF3388">
      <w:pPr>
        <w:jc w:val="both"/>
        <w:rPr>
          <w:sz w:val="22"/>
          <w:szCs w:val="22"/>
        </w:rPr>
      </w:pPr>
      <w:r w:rsidRPr="00E500F0">
        <w:rPr>
          <w:sz w:val="22"/>
          <w:szCs w:val="22"/>
        </w:rPr>
        <w:t xml:space="preserve">działając w imieniu i na rzecz………………………………..………………………………………… </w:t>
      </w:r>
    </w:p>
    <w:p w14:paraId="72408D92" w14:textId="77777777" w:rsidR="00A30CE0" w:rsidRPr="00E500F0" w:rsidRDefault="00CF3388">
      <w:pPr>
        <w:jc w:val="both"/>
        <w:rPr>
          <w:sz w:val="22"/>
          <w:szCs w:val="22"/>
        </w:rPr>
      </w:pPr>
      <w:r w:rsidRPr="00E500F0">
        <w:rPr>
          <w:sz w:val="22"/>
          <w:szCs w:val="22"/>
        </w:rPr>
        <w:t>……………….………………………………………………………...………………………………..</w:t>
      </w:r>
    </w:p>
    <w:p w14:paraId="3183FC1F" w14:textId="77777777" w:rsidR="00A30CE0" w:rsidRPr="00E500F0" w:rsidRDefault="00CF3388">
      <w:pPr>
        <w:jc w:val="center"/>
        <w:rPr>
          <w:i/>
          <w:iCs/>
          <w:sz w:val="22"/>
          <w:szCs w:val="22"/>
        </w:rPr>
      </w:pPr>
      <w:r w:rsidRPr="00E500F0">
        <w:rPr>
          <w:i/>
          <w:iCs/>
          <w:sz w:val="22"/>
          <w:szCs w:val="22"/>
        </w:rPr>
        <w:t>(nazwa Podmiotu)</w:t>
      </w:r>
    </w:p>
    <w:p w14:paraId="2F6C0243" w14:textId="77777777" w:rsidR="00A30CE0" w:rsidRPr="00E500F0" w:rsidRDefault="00A30CE0">
      <w:pPr>
        <w:jc w:val="center"/>
        <w:rPr>
          <w:i/>
          <w:sz w:val="22"/>
          <w:szCs w:val="22"/>
        </w:rPr>
      </w:pPr>
    </w:p>
    <w:p w14:paraId="5D9F8560" w14:textId="77777777" w:rsidR="00A30CE0" w:rsidRPr="00E500F0" w:rsidRDefault="00CF3388">
      <w:pPr>
        <w:jc w:val="both"/>
        <w:rPr>
          <w:strike/>
          <w:sz w:val="22"/>
          <w:szCs w:val="22"/>
        </w:rPr>
      </w:pPr>
      <w:r w:rsidRPr="00E500F0">
        <w:rPr>
          <w:sz w:val="22"/>
          <w:szCs w:val="22"/>
        </w:rPr>
        <w:t xml:space="preserve">Zobowiązuję się do oddania Wykonawcy/-om </w:t>
      </w:r>
    </w:p>
    <w:p w14:paraId="4BCCA730" w14:textId="77777777" w:rsidR="00A30CE0" w:rsidRPr="00E500F0" w:rsidRDefault="00CF3388">
      <w:pPr>
        <w:jc w:val="both"/>
        <w:rPr>
          <w:sz w:val="22"/>
          <w:szCs w:val="22"/>
        </w:rPr>
      </w:pPr>
      <w:r w:rsidRPr="00E500F0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0536CB2F" w14:textId="77777777" w:rsidR="00A30CE0" w:rsidRPr="00E500F0" w:rsidRDefault="00CF3388">
      <w:pPr>
        <w:jc w:val="both"/>
        <w:rPr>
          <w:sz w:val="22"/>
          <w:szCs w:val="22"/>
        </w:rPr>
      </w:pPr>
      <w:r w:rsidRPr="00E500F0">
        <w:rPr>
          <w:sz w:val="22"/>
          <w:szCs w:val="22"/>
        </w:rPr>
        <w:t>………………………………………………………………….……………………………………..</w:t>
      </w:r>
    </w:p>
    <w:p w14:paraId="221D8F63" w14:textId="77777777" w:rsidR="00A30CE0" w:rsidRPr="00E500F0" w:rsidRDefault="00CF3388">
      <w:pPr>
        <w:jc w:val="center"/>
        <w:rPr>
          <w:i/>
          <w:iCs/>
          <w:sz w:val="22"/>
          <w:szCs w:val="22"/>
        </w:rPr>
      </w:pPr>
      <w:r w:rsidRPr="00E500F0">
        <w:rPr>
          <w:i/>
          <w:iCs/>
          <w:sz w:val="22"/>
          <w:szCs w:val="22"/>
        </w:rPr>
        <w:t>(nazwa (firma) i dokładny adres Wykonawcy/-ów)</w:t>
      </w:r>
    </w:p>
    <w:p w14:paraId="63127D1D" w14:textId="77777777" w:rsidR="00A30CE0" w:rsidRPr="00E500F0" w:rsidRDefault="00A30CE0">
      <w:pPr>
        <w:jc w:val="both"/>
        <w:rPr>
          <w:sz w:val="22"/>
          <w:szCs w:val="22"/>
        </w:rPr>
      </w:pPr>
    </w:p>
    <w:p w14:paraId="5756AB8F" w14:textId="26BB1B72" w:rsidR="00A30CE0" w:rsidRPr="00E67612" w:rsidRDefault="2D0B370B" w:rsidP="2D0B370B">
      <w:pPr>
        <w:jc w:val="both"/>
        <w:rPr>
          <w:b/>
          <w:bCs/>
          <w:sz w:val="22"/>
          <w:szCs w:val="22"/>
        </w:rPr>
      </w:pPr>
      <w:r w:rsidRPr="00E500F0">
        <w:rPr>
          <w:sz w:val="22"/>
          <w:szCs w:val="22"/>
        </w:rPr>
        <w:t xml:space="preserve">do dyspozycji następujących niezbędnych zasobów w zakresie zdolności technicznych lub zawodowych, na okres korzystania z nich przy wykonywaniu </w:t>
      </w:r>
      <w:r w:rsidRPr="00E67612">
        <w:rPr>
          <w:sz w:val="22"/>
          <w:szCs w:val="22"/>
        </w:rPr>
        <w:t>zamówienia pn.:</w:t>
      </w:r>
      <w:bookmarkStart w:id="6" w:name="_Hlk66702290"/>
      <w:bookmarkEnd w:id="6"/>
      <w:r w:rsidR="00102487" w:rsidRPr="00E67612">
        <w:rPr>
          <w:sz w:val="22"/>
          <w:szCs w:val="22"/>
        </w:rPr>
        <w:t xml:space="preserve"> </w:t>
      </w:r>
      <w:r w:rsidR="00102487" w:rsidRPr="00E67612">
        <w:rPr>
          <w:b/>
          <w:sz w:val="22"/>
          <w:szCs w:val="22"/>
        </w:rPr>
        <w:t>„</w:t>
      </w:r>
      <w:r w:rsidR="00E67612" w:rsidRPr="00E67612">
        <w:rPr>
          <w:b/>
          <w:sz w:val="22"/>
          <w:szCs w:val="22"/>
        </w:rPr>
        <w:t xml:space="preserve">Szkolenia zawodowe dla studentów z zakresu </w:t>
      </w:r>
      <w:r w:rsidR="00E67612" w:rsidRPr="00E67612">
        <w:rPr>
          <w:b/>
          <w:sz w:val="22"/>
          <w:szCs w:val="22"/>
        </w:rPr>
        <w:br/>
        <w:t>odnawialnych źródeł energii w ramach projektu „NERW 2 PW Nauka-Edukacja-Rozwój-Współpraca</w:t>
      </w:r>
      <w:r w:rsidR="00102487" w:rsidRPr="00E67612">
        <w:rPr>
          <w:b/>
          <w:sz w:val="22"/>
          <w:szCs w:val="22"/>
        </w:rPr>
        <w:t>”</w:t>
      </w:r>
    </w:p>
    <w:p w14:paraId="3300679D" w14:textId="77777777" w:rsidR="00A30CE0" w:rsidRPr="00E500F0" w:rsidRDefault="00A30CE0">
      <w:pPr>
        <w:jc w:val="both"/>
        <w:rPr>
          <w:b/>
          <w:sz w:val="22"/>
          <w:szCs w:val="22"/>
        </w:rPr>
      </w:pPr>
    </w:p>
    <w:p w14:paraId="3193C3A2" w14:textId="77777777" w:rsidR="00A30CE0" w:rsidRPr="00E500F0" w:rsidRDefault="00CF3388" w:rsidP="001B064C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E500F0">
        <w:rPr>
          <w:sz w:val="22"/>
          <w:szCs w:val="22"/>
        </w:rPr>
        <w:t>Zakres dostępnych Wykonawcy zasobów:</w:t>
      </w:r>
    </w:p>
    <w:p w14:paraId="0CC4F047" w14:textId="77777777" w:rsidR="00A30CE0" w:rsidRPr="00E500F0" w:rsidRDefault="00CF3388">
      <w:pPr>
        <w:ind w:left="426" w:hanging="426"/>
        <w:jc w:val="both"/>
        <w:rPr>
          <w:sz w:val="22"/>
          <w:szCs w:val="22"/>
        </w:rPr>
      </w:pPr>
      <w:r w:rsidRPr="00E500F0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7A427FC6" w14:textId="77777777" w:rsidR="00A30CE0" w:rsidRPr="00E500F0" w:rsidRDefault="00A30CE0">
      <w:pPr>
        <w:ind w:left="426" w:hanging="426"/>
        <w:jc w:val="both"/>
        <w:rPr>
          <w:sz w:val="22"/>
          <w:szCs w:val="22"/>
        </w:rPr>
      </w:pPr>
    </w:p>
    <w:p w14:paraId="642CC0AB" w14:textId="77777777" w:rsidR="00A30CE0" w:rsidRPr="00E500F0" w:rsidRDefault="00CF3388" w:rsidP="001B064C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E500F0">
        <w:rPr>
          <w:sz w:val="22"/>
          <w:szCs w:val="22"/>
        </w:rPr>
        <w:t xml:space="preserve">Sposób wykorzystania zasobów ……………………………………………. </w:t>
      </w:r>
      <w:r w:rsidRPr="00E500F0">
        <w:rPr>
          <w:i/>
          <w:iCs/>
          <w:sz w:val="22"/>
          <w:szCs w:val="22"/>
        </w:rPr>
        <w:t xml:space="preserve">(nazwa Podmiotu), </w:t>
      </w:r>
      <w:r w:rsidRPr="00E500F0">
        <w:rPr>
          <w:sz w:val="22"/>
          <w:szCs w:val="22"/>
        </w:rPr>
        <w:t>przez Wykonawcę przy wykonywaniu zamówienia publicznego:</w:t>
      </w:r>
    </w:p>
    <w:p w14:paraId="23E85623" w14:textId="77777777" w:rsidR="00A30CE0" w:rsidRPr="00E500F0" w:rsidRDefault="00CF3388">
      <w:pPr>
        <w:ind w:left="426" w:hanging="426"/>
        <w:jc w:val="both"/>
        <w:rPr>
          <w:sz w:val="22"/>
          <w:szCs w:val="22"/>
        </w:rPr>
      </w:pPr>
      <w:r w:rsidRPr="00E500F0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233D336A" w14:textId="77777777" w:rsidR="00A30CE0" w:rsidRPr="00E500F0" w:rsidRDefault="00A30CE0">
      <w:pPr>
        <w:ind w:left="426" w:hanging="426"/>
        <w:jc w:val="both"/>
        <w:rPr>
          <w:sz w:val="22"/>
          <w:szCs w:val="22"/>
        </w:rPr>
      </w:pPr>
    </w:p>
    <w:p w14:paraId="7DEA33E8" w14:textId="77777777" w:rsidR="00A30CE0" w:rsidRPr="00E500F0" w:rsidRDefault="00CF3388" w:rsidP="001B064C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E500F0">
        <w:rPr>
          <w:sz w:val="22"/>
          <w:szCs w:val="22"/>
        </w:rPr>
        <w:t>Zakres i okres mojego udziału przy wykonywaniu zamówienia publicznego:</w:t>
      </w:r>
    </w:p>
    <w:p w14:paraId="1CD659A6" w14:textId="77777777" w:rsidR="00A30CE0" w:rsidRPr="00E500F0" w:rsidRDefault="00CF3388">
      <w:pPr>
        <w:ind w:left="426" w:hanging="426"/>
        <w:jc w:val="both"/>
        <w:rPr>
          <w:sz w:val="22"/>
          <w:szCs w:val="22"/>
        </w:rPr>
      </w:pPr>
      <w:r w:rsidRPr="00E500F0">
        <w:rPr>
          <w:sz w:val="22"/>
          <w:szCs w:val="22"/>
        </w:rPr>
        <w:t xml:space="preserve">………………………………………………………………………………….…………………….. </w:t>
      </w:r>
    </w:p>
    <w:p w14:paraId="6639ED46" w14:textId="77777777" w:rsidR="00A30CE0" w:rsidRPr="00E500F0" w:rsidRDefault="00A30CE0">
      <w:pPr>
        <w:ind w:left="426" w:hanging="426"/>
        <w:jc w:val="both"/>
        <w:rPr>
          <w:sz w:val="22"/>
          <w:szCs w:val="22"/>
        </w:rPr>
      </w:pPr>
    </w:p>
    <w:p w14:paraId="57508A91" w14:textId="77777777" w:rsidR="00A30CE0" w:rsidRPr="00E500F0" w:rsidRDefault="00CF3388" w:rsidP="001B064C">
      <w:pPr>
        <w:numPr>
          <w:ilvl w:val="0"/>
          <w:numId w:val="5"/>
        </w:numPr>
        <w:ind w:left="426" w:hanging="426"/>
        <w:jc w:val="both"/>
        <w:rPr>
          <w:i/>
          <w:iCs/>
          <w:sz w:val="22"/>
          <w:szCs w:val="22"/>
        </w:rPr>
      </w:pPr>
      <w:r w:rsidRPr="00E500F0">
        <w:rPr>
          <w:sz w:val="22"/>
          <w:szCs w:val="22"/>
        </w:rPr>
        <w:t xml:space="preserve">Będę*/ nie będę* brał udział/-u w realizacji przedmiotu zamówienia. </w:t>
      </w:r>
    </w:p>
    <w:p w14:paraId="47E0CB58" w14:textId="77777777" w:rsidR="00A30CE0" w:rsidRPr="00E500F0" w:rsidRDefault="00CF3388">
      <w:pPr>
        <w:ind w:left="284"/>
        <w:jc w:val="both"/>
        <w:rPr>
          <w:i/>
          <w:iCs/>
          <w:sz w:val="20"/>
          <w:szCs w:val="20"/>
        </w:rPr>
      </w:pPr>
      <w:r w:rsidRPr="00E500F0">
        <w:rPr>
          <w:sz w:val="20"/>
          <w:szCs w:val="20"/>
        </w:rPr>
        <w:t>*NIEPOTRZEBNE SKREŚLIĆ</w:t>
      </w:r>
    </w:p>
    <w:p w14:paraId="15E5D3AD" w14:textId="77777777" w:rsidR="00A30CE0" w:rsidRPr="00E500F0" w:rsidRDefault="00A30CE0">
      <w:pPr>
        <w:jc w:val="both"/>
      </w:pPr>
    </w:p>
    <w:p w14:paraId="2CF64C1F" w14:textId="77777777" w:rsidR="00A30CE0" w:rsidRPr="00E500F0" w:rsidRDefault="00A30CE0">
      <w:pPr>
        <w:jc w:val="both"/>
        <w:rPr>
          <w:sz w:val="22"/>
          <w:szCs w:val="22"/>
        </w:rPr>
      </w:pPr>
    </w:p>
    <w:p w14:paraId="7FD3048B" w14:textId="77777777" w:rsidR="00A30CE0" w:rsidRPr="00E500F0" w:rsidRDefault="00A30CE0">
      <w:pPr>
        <w:ind w:right="746"/>
        <w:rPr>
          <w:sz w:val="22"/>
          <w:szCs w:val="22"/>
        </w:rPr>
      </w:pPr>
    </w:p>
    <w:p w14:paraId="5D624D0B" w14:textId="77777777" w:rsidR="00A30CE0" w:rsidRPr="00E500F0" w:rsidRDefault="00A30CE0">
      <w:pPr>
        <w:ind w:right="746"/>
        <w:jc w:val="right"/>
        <w:outlineLvl w:val="0"/>
        <w:rPr>
          <w:b/>
          <w:bCs/>
          <w:sz w:val="22"/>
          <w:szCs w:val="22"/>
        </w:rPr>
      </w:pPr>
    </w:p>
    <w:p w14:paraId="1F328547" w14:textId="4FB6E224" w:rsidR="00A30CE0" w:rsidRPr="00E500F0" w:rsidRDefault="00833439" w:rsidP="00833439">
      <w:pPr>
        <w:jc w:val="both"/>
        <w:outlineLvl w:val="0"/>
        <w:rPr>
          <w:i/>
          <w:iCs/>
          <w:sz w:val="22"/>
          <w:szCs w:val="22"/>
        </w:rPr>
      </w:pPr>
      <w:r w:rsidRPr="00E500F0">
        <w:rPr>
          <w:b/>
          <w:bCs/>
          <w:sz w:val="22"/>
          <w:szCs w:val="22"/>
        </w:rPr>
        <w:t xml:space="preserve">Oświadczenie </w:t>
      </w:r>
      <w:r w:rsidRPr="00E500F0">
        <w:rPr>
          <w:b/>
          <w:sz w:val="22"/>
          <w:szCs w:val="22"/>
        </w:rPr>
        <w:t xml:space="preserve">musi być opatrzone kwalifikowanym podpisem elektronicznym, podpisem zaufanym lub osobistym przez </w:t>
      </w:r>
      <w:r w:rsidR="00CF3388" w:rsidRPr="00E500F0">
        <w:rPr>
          <w:b/>
          <w:bCs/>
          <w:sz w:val="22"/>
          <w:szCs w:val="22"/>
        </w:rPr>
        <w:t>osobę/y uprawnione do reprezentowania podmiotu udostępniającego zasoby</w:t>
      </w:r>
    </w:p>
    <w:p w14:paraId="576A193E" w14:textId="42535BDB" w:rsidR="003F0EAE" w:rsidRPr="00E1175B" w:rsidRDefault="00833439" w:rsidP="00E500F0">
      <w:pPr>
        <w:jc w:val="right"/>
      </w:pPr>
      <w:r w:rsidRPr="00E500F0">
        <w:rPr>
          <w:b/>
          <w:bCs/>
          <w:sz w:val="22"/>
          <w:szCs w:val="22"/>
        </w:rPr>
        <w:br w:type="page"/>
      </w:r>
      <w:r w:rsidR="00E500F0" w:rsidRPr="00E500F0">
        <w:rPr>
          <w:sz w:val="22"/>
          <w:szCs w:val="22"/>
        </w:rPr>
        <w:lastRenderedPageBreak/>
        <w:t>Z</w:t>
      </w:r>
      <w:r w:rsidR="003F0EAE" w:rsidRPr="00E1175B">
        <w:t xml:space="preserve">ałącznik nr </w:t>
      </w:r>
      <w:r w:rsidR="003F0EAE">
        <w:t>3</w:t>
      </w:r>
      <w:r w:rsidR="003F0EAE" w:rsidRPr="00E1175B">
        <w:t xml:space="preserve">* do Rozdziału II </w:t>
      </w:r>
      <w:r w:rsidR="003F0EAE" w:rsidRPr="00E1175B">
        <w:rPr>
          <w:sz w:val="22"/>
          <w:szCs w:val="22"/>
        </w:rPr>
        <w:t xml:space="preserve">SWZ </w:t>
      </w:r>
    </w:p>
    <w:p w14:paraId="1C573E16" w14:textId="0B245653" w:rsidR="003F0EAE" w:rsidRDefault="003F0EAE" w:rsidP="003F0EAE">
      <w:pPr>
        <w:jc w:val="right"/>
        <w:rPr>
          <w:b/>
        </w:rPr>
      </w:pPr>
      <w:r w:rsidRPr="00E1175B">
        <w:rPr>
          <w:b/>
        </w:rPr>
        <w:t>*) jeśli dotyczy</w:t>
      </w:r>
    </w:p>
    <w:p w14:paraId="0C105AF7" w14:textId="77777777" w:rsidR="00E67612" w:rsidRPr="00E1175B" w:rsidRDefault="00E67612" w:rsidP="003F0EAE">
      <w:pPr>
        <w:jc w:val="right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3F0EAE" w:rsidRPr="00E1175B" w14:paraId="139CD35C" w14:textId="77777777" w:rsidTr="002C0E0E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F58E4F" w14:textId="77777777" w:rsidR="003F0EAE" w:rsidRPr="00E1175B" w:rsidRDefault="003F0EAE" w:rsidP="002C0E0E">
            <w:pPr>
              <w:spacing w:before="120" w:after="120"/>
              <w:jc w:val="center"/>
            </w:pPr>
            <w:r w:rsidRPr="00E1175B">
              <w:rPr>
                <w:b/>
                <w:bCs/>
              </w:rPr>
              <w:t>OŚWIADCZENIE PODMIOTU UDOSTĘPNIAJĄCEGO ZASOBY</w:t>
            </w:r>
          </w:p>
          <w:p w14:paraId="3C614F01" w14:textId="77777777" w:rsidR="003F0EAE" w:rsidRPr="00E1175B" w:rsidRDefault="003F0EAE" w:rsidP="002C0E0E">
            <w:pPr>
              <w:spacing w:before="120" w:after="120"/>
              <w:jc w:val="center"/>
            </w:pPr>
            <w:r w:rsidRPr="00E1175B">
              <w:rPr>
                <w:b/>
                <w:bCs/>
                <w:i/>
                <w:iCs/>
                <w:sz w:val="20"/>
                <w:szCs w:val="20"/>
              </w:rPr>
              <w:t>składane na podstawie 125 ust. 5 ustawy z dnia 11 września 2019 r. Prawo zamówień publicznych</w:t>
            </w:r>
            <w:r w:rsidRPr="00E1175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C20BF30" w14:textId="77777777" w:rsidR="003F0EAE" w:rsidRPr="00E1175B" w:rsidRDefault="003F0EAE" w:rsidP="002C0E0E">
            <w:pPr>
              <w:jc w:val="center"/>
            </w:pPr>
            <w:r w:rsidRPr="00E1175B">
              <w:rPr>
                <w:b/>
              </w:rPr>
              <w:t>dotyczące przesłanek wykluczenia z postępowania</w:t>
            </w:r>
            <w:r w:rsidRPr="00E1175B">
              <w:rPr>
                <w:bCs/>
              </w:rPr>
              <w:t xml:space="preserve"> </w:t>
            </w:r>
            <w:r w:rsidRPr="00E1175B">
              <w:rPr>
                <w:b/>
              </w:rPr>
              <w:t>oraz spełniania warunków udziału w postępowaniu</w:t>
            </w:r>
          </w:p>
          <w:p w14:paraId="0F538EE0" w14:textId="77777777" w:rsidR="003F0EAE" w:rsidRPr="00E1175B" w:rsidRDefault="003F0EAE" w:rsidP="002C0E0E">
            <w:pPr>
              <w:jc w:val="center"/>
              <w:rPr>
                <w:bCs/>
              </w:rPr>
            </w:pPr>
          </w:p>
        </w:tc>
      </w:tr>
    </w:tbl>
    <w:p w14:paraId="02653BCE" w14:textId="77777777" w:rsidR="003F0EAE" w:rsidRPr="00E1175B" w:rsidRDefault="003F0EAE" w:rsidP="003F0EAE">
      <w:pPr>
        <w:jc w:val="both"/>
        <w:rPr>
          <w:b/>
          <w:bCs/>
        </w:rPr>
      </w:pPr>
    </w:p>
    <w:p w14:paraId="00B3F6FA" w14:textId="2A4863A8" w:rsidR="003F0EAE" w:rsidRPr="00E67612" w:rsidRDefault="003F0EAE" w:rsidP="003F0EAE">
      <w:pPr>
        <w:jc w:val="both"/>
        <w:rPr>
          <w:sz w:val="22"/>
          <w:szCs w:val="22"/>
        </w:rPr>
      </w:pPr>
      <w:r w:rsidRPr="00E67612">
        <w:rPr>
          <w:sz w:val="22"/>
          <w:szCs w:val="22"/>
        </w:rPr>
        <w:t>Ja……………………….…………………………………….……………………………………………….…………………………………………………………………….....……………………</w:t>
      </w:r>
      <w:r w:rsidR="00E67612">
        <w:rPr>
          <w:sz w:val="22"/>
          <w:szCs w:val="22"/>
        </w:rPr>
        <w:t>……….…………..</w:t>
      </w:r>
      <w:r w:rsidRPr="00E67612">
        <w:rPr>
          <w:sz w:val="22"/>
          <w:szCs w:val="22"/>
        </w:rPr>
        <w:t>…..</w:t>
      </w:r>
    </w:p>
    <w:p w14:paraId="13167D96" w14:textId="77777777" w:rsidR="003F0EAE" w:rsidRPr="00E1175B" w:rsidRDefault="003F0EAE" w:rsidP="003F0EAE">
      <w:pPr>
        <w:jc w:val="center"/>
      </w:pPr>
      <w:r w:rsidRPr="00E1175B">
        <w:rPr>
          <w:i/>
          <w:iCs/>
          <w:sz w:val="20"/>
          <w:szCs w:val="20"/>
        </w:rPr>
        <w:t xml:space="preserve"> (imię i nazwisko osoby upoważnionej do reprezentowania Podmiotu udostępniającego zasoby, stanowisko)</w:t>
      </w:r>
    </w:p>
    <w:p w14:paraId="60DCA6C5" w14:textId="3623FCE6" w:rsidR="003F0EAE" w:rsidRPr="00E67612" w:rsidRDefault="003F0EAE" w:rsidP="003F0EAE">
      <w:pPr>
        <w:jc w:val="both"/>
        <w:rPr>
          <w:sz w:val="22"/>
          <w:szCs w:val="22"/>
        </w:rPr>
      </w:pPr>
      <w:r w:rsidRPr="00E67612">
        <w:rPr>
          <w:sz w:val="22"/>
          <w:szCs w:val="22"/>
        </w:rPr>
        <w:t>działając w imieniu i na rzecz………………………………..……………………</w:t>
      </w:r>
      <w:r w:rsidR="00E67612">
        <w:rPr>
          <w:sz w:val="22"/>
          <w:szCs w:val="22"/>
        </w:rPr>
        <w:t>……...</w:t>
      </w:r>
      <w:r w:rsidRPr="00E67612">
        <w:rPr>
          <w:sz w:val="22"/>
          <w:szCs w:val="22"/>
        </w:rPr>
        <w:t>………</w:t>
      </w:r>
      <w:r w:rsidR="00E67612">
        <w:rPr>
          <w:sz w:val="22"/>
          <w:szCs w:val="22"/>
        </w:rPr>
        <w:t>.</w:t>
      </w:r>
      <w:r w:rsidRPr="00E67612">
        <w:rPr>
          <w:sz w:val="22"/>
          <w:szCs w:val="22"/>
        </w:rPr>
        <w:t xml:space="preserve">…………… </w:t>
      </w:r>
    </w:p>
    <w:p w14:paraId="0BF6C4FE" w14:textId="1DA9C75E" w:rsidR="003F0EAE" w:rsidRPr="00E67612" w:rsidRDefault="003F0EAE" w:rsidP="003F0EAE">
      <w:pPr>
        <w:jc w:val="both"/>
        <w:rPr>
          <w:sz w:val="22"/>
          <w:szCs w:val="22"/>
        </w:rPr>
      </w:pPr>
      <w:r w:rsidRPr="00E67612">
        <w:rPr>
          <w:sz w:val="22"/>
          <w:szCs w:val="22"/>
        </w:rPr>
        <w:t>……………….………………………………………………………...……………</w:t>
      </w:r>
      <w:r w:rsidR="00E67612">
        <w:rPr>
          <w:sz w:val="22"/>
          <w:szCs w:val="22"/>
        </w:rPr>
        <w:t>………</w:t>
      </w:r>
      <w:r w:rsidRPr="00E67612">
        <w:rPr>
          <w:sz w:val="22"/>
          <w:szCs w:val="22"/>
        </w:rPr>
        <w:t>……</w:t>
      </w:r>
      <w:r w:rsidR="00E67612">
        <w:rPr>
          <w:sz w:val="22"/>
          <w:szCs w:val="22"/>
        </w:rPr>
        <w:t>.</w:t>
      </w:r>
      <w:r w:rsidRPr="00E67612">
        <w:rPr>
          <w:sz w:val="22"/>
          <w:szCs w:val="22"/>
        </w:rPr>
        <w:t>…………….</w:t>
      </w:r>
    </w:p>
    <w:p w14:paraId="14EFFFC5" w14:textId="77777777" w:rsidR="003F0EAE" w:rsidRPr="00E1175B" w:rsidRDefault="003F0EAE" w:rsidP="003F0EAE">
      <w:pPr>
        <w:jc w:val="center"/>
      </w:pPr>
      <w:r w:rsidRPr="00E1175B">
        <w:rPr>
          <w:i/>
          <w:sz w:val="20"/>
          <w:szCs w:val="20"/>
        </w:rPr>
        <w:t>(nazwa Podmiotu)</w:t>
      </w:r>
    </w:p>
    <w:p w14:paraId="5633E495" w14:textId="77777777" w:rsidR="003F0EAE" w:rsidRPr="00E1175B" w:rsidRDefault="003F0EAE" w:rsidP="003F0EAE">
      <w:pPr>
        <w:jc w:val="center"/>
        <w:rPr>
          <w:i/>
          <w:sz w:val="16"/>
          <w:szCs w:val="16"/>
        </w:rPr>
      </w:pPr>
    </w:p>
    <w:p w14:paraId="1FD514ED" w14:textId="77777777" w:rsidR="003F0EAE" w:rsidRPr="00E67612" w:rsidRDefault="003F0EAE" w:rsidP="003F0EAE">
      <w:pPr>
        <w:jc w:val="both"/>
        <w:rPr>
          <w:sz w:val="22"/>
          <w:szCs w:val="22"/>
        </w:rPr>
      </w:pPr>
      <w:r w:rsidRPr="00E67612">
        <w:rPr>
          <w:sz w:val="22"/>
          <w:szCs w:val="22"/>
        </w:rPr>
        <w:t>oświadczam, że:</w:t>
      </w:r>
    </w:p>
    <w:p w14:paraId="4C90980C" w14:textId="7318A47A" w:rsidR="003F0EAE" w:rsidRPr="00E67612" w:rsidRDefault="003F0EAE" w:rsidP="00DE77EE">
      <w:pPr>
        <w:numPr>
          <w:ilvl w:val="0"/>
          <w:numId w:val="80"/>
        </w:numPr>
        <w:suppressAutoHyphens/>
        <w:autoSpaceDE w:val="0"/>
        <w:spacing w:before="240" w:line="276" w:lineRule="auto"/>
        <w:ind w:left="426" w:hanging="437"/>
        <w:jc w:val="both"/>
        <w:rPr>
          <w:sz w:val="22"/>
          <w:szCs w:val="22"/>
        </w:rPr>
      </w:pPr>
      <w:r w:rsidRPr="00E67612">
        <w:rPr>
          <w:sz w:val="22"/>
          <w:szCs w:val="22"/>
        </w:rPr>
        <w:t xml:space="preserve">spełniam warunki udziału w postępowaniu </w:t>
      </w:r>
      <w:r w:rsidR="00E67612" w:rsidRPr="00E67612">
        <w:rPr>
          <w:sz w:val="22"/>
          <w:szCs w:val="22"/>
        </w:rPr>
        <w:t xml:space="preserve">pn. </w:t>
      </w:r>
      <w:r w:rsidR="00E67612" w:rsidRPr="00E67612">
        <w:rPr>
          <w:b/>
          <w:sz w:val="22"/>
          <w:szCs w:val="22"/>
        </w:rPr>
        <w:t xml:space="preserve">Szkolenia zawodowe dla studentów z zakresu </w:t>
      </w:r>
      <w:r w:rsidR="00E67612" w:rsidRPr="00E67612">
        <w:rPr>
          <w:b/>
          <w:sz w:val="22"/>
          <w:szCs w:val="22"/>
        </w:rPr>
        <w:br/>
        <w:t>odnawialnych źródeł energii w ramach projektu „NERW 2 PW Nauka-Edukacja-Rozwój-Współpraca</w:t>
      </w:r>
      <w:r w:rsidR="00E67612" w:rsidRPr="00E67612">
        <w:rPr>
          <w:sz w:val="22"/>
          <w:szCs w:val="22"/>
        </w:rPr>
        <w:t xml:space="preserve"> </w:t>
      </w:r>
      <w:r w:rsidRPr="00E67612">
        <w:rPr>
          <w:sz w:val="22"/>
          <w:szCs w:val="22"/>
        </w:rPr>
        <w:t>określone przez Zamawiającego w SWZ, w zakresie jakim udostępniam swoje zasoby Wykonawcy: ………………………………...…. (wskazać nazwę Wykonawcy, któremu podmiot udostępnia swoje zasoby);</w:t>
      </w:r>
    </w:p>
    <w:p w14:paraId="6225D6EE" w14:textId="77777777" w:rsidR="003F0EAE" w:rsidRPr="00E67612" w:rsidRDefault="003F0EAE" w:rsidP="00DE77EE">
      <w:pPr>
        <w:numPr>
          <w:ilvl w:val="0"/>
          <w:numId w:val="80"/>
        </w:numPr>
        <w:suppressAutoHyphens/>
        <w:autoSpaceDE w:val="0"/>
        <w:spacing w:before="240" w:line="276" w:lineRule="auto"/>
        <w:ind w:left="426" w:hanging="437"/>
        <w:jc w:val="both"/>
        <w:rPr>
          <w:sz w:val="22"/>
          <w:szCs w:val="22"/>
        </w:rPr>
      </w:pPr>
      <w:r w:rsidRPr="00E67612">
        <w:rPr>
          <w:sz w:val="22"/>
          <w:szCs w:val="22"/>
        </w:rPr>
        <w:t xml:space="preserve">nie podlegam wykluczeniu z postępowania na podstawie art. 108 ust. 1 ustawy </w:t>
      </w:r>
      <w:proofErr w:type="spellStart"/>
      <w:r w:rsidRPr="00E67612">
        <w:rPr>
          <w:sz w:val="22"/>
          <w:szCs w:val="22"/>
        </w:rPr>
        <w:t>Pzp</w:t>
      </w:r>
      <w:proofErr w:type="spellEnd"/>
      <w:r w:rsidRPr="00E67612">
        <w:rPr>
          <w:sz w:val="22"/>
          <w:szCs w:val="22"/>
        </w:rPr>
        <w:t>.</w:t>
      </w:r>
    </w:p>
    <w:p w14:paraId="60B348BE" w14:textId="77777777" w:rsidR="003F0EAE" w:rsidRPr="00E67612" w:rsidRDefault="003F0EAE" w:rsidP="003F0EAE">
      <w:pPr>
        <w:jc w:val="both"/>
        <w:rPr>
          <w:sz w:val="22"/>
          <w:szCs w:val="22"/>
        </w:rPr>
      </w:pPr>
    </w:p>
    <w:p w14:paraId="58FA8A85" w14:textId="77777777" w:rsidR="003F0EAE" w:rsidRPr="00E67612" w:rsidRDefault="003F0EAE" w:rsidP="003F0EAE">
      <w:pPr>
        <w:jc w:val="both"/>
        <w:rPr>
          <w:sz w:val="22"/>
          <w:szCs w:val="22"/>
        </w:rPr>
      </w:pPr>
    </w:p>
    <w:p w14:paraId="1EA106EE" w14:textId="77777777" w:rsidR="003F0EAE" w:rsidRPr="00E67612" w:rsidRDefault="003F0EAE" w:rsidP="003F0EAE">
      <w:pPr>
        <w:jc w:val="both"/>
        <w:rPr>
          <w:strike/>
          <w:sz w:val="22"/>
          <w:szCs w:val="22"/>
        </w:rPr>
      </w:pPr>
    </w:p>
    <w:p w14:paraId="2293A08B" w14:textId="77777777" w:rsidR="003F0EAE" w:rsidRPr="00E67612" w:rsidRDefault="003F0EAE" w:rsidP="003F0EAE">
      <w:pPr>
        <w:jc w:val="center"/>
        <w:rPr>
          <w:sz w:val="22"/>
          <w:szCs w:val="22"/>
        </w:rPr>
      </w:pPr>
      <w:r w:rsidRPr="00E67612">
        <w:rPr>
          <w:b/>
          <w:bCs/>
          <w:sz w:val="22"/>
          <w:szCs w:val="22"/>
        </w:rPr>
        <w:t>Formularz musi być opatrzony kwalifikowanym podpisem elektronicznym, podpisem zaufanym lub osobistym przez osobę/y uprawnione do reprezentowania podmiotu udostępniającego zasoby.</w:t>
      </w:r>
    </w:p>
    <w:p w14:paraId="1482C44C" w14:textId="77777777" w:rsidR="003F0EAE" w:rsidRPr="00E67612" w:rsidRDefault="003F0EAE" w:rsidP="003F0EAE">
      <w:pPr>
        <w:rPr>
          <w:sz w:val="22"/>
          <w:szCs w:val="22"/>
        </w:rPr>
      </w:pPr>
      <w:r w:rsidRPr="00E67612">
        <w:rPr>
          <w:sz w:val="22"/>
          <w:szCs w:val="22"/>
        </w:rPr>
        <w:br w:type="page"/>
      </w:r>
    </w:p>
    <w:p w14:paraId="77B15C3E" w14:textId="77777777" w:rsidR="003F0EAE" w:rsidRPr="00E1175B" w:rsidRDefault="003F0EAE" w:rsidP="003F0EAE">
      <w:pPr>
        <w:pageBreakBefore/>
        <w:jc w:val="right"/>
      </w:pPr>
      <w:bookmarkStart w:id="7" w:name="_Hlk74658904"/>
      <w:r w:rsidRPr="00E1175B">
        <w:lastRenderedPageBreak/>
        <w:t>Załącznik nr 4</w:t>
      </w:r>
      <w:r w:rsidRPr="00E1175B">
        <w:rPr>
          <w:vertAlign w:val="superscript"/>
        </w:rPr>
        <w:t>*)</w:t>
      </w:r>
      <w:r w:rsidRPr="00E1175B">
        <w:t xml:space="preserve"> do Rozdziału II SWZ</w:t>
      </w:r>
    </w:p>
    <w:p w14:paraId="6A2C9F0C" w14:textId="77777777" w:rsidR="003F0EAE" w:rsidRPr="00E1175B" w:rsidRDefault="003F0EAE" w:rsidP="003F0EAE">
      <w:pPr>
        <w:jc w:val="right"/>
      </w:pPr>
      <w:r w:rsidRPr="00E1175B">
        <w:rPr>
          <w:b/>
        </w:rPr>
        <w:t>*) jeśli dotyczy</w:t>
      </w:r>
    </w:p>
    <w:p w14:paraId="4CDE782F" w14:textId="77777777" w:rsidR="003F0EAE" w:rsidRPr="00E1175B" w:rsidRDefault="003F0EAE" w:rsidP="003F0EAE">
      <w:pPr>
        <w:jc w:val="right"/>
        <w:rPr>
          <w:b/>
        </w:rPr>
      </w:pPr>
    </w:p>
    <w:p w14:paraId="0DB58156" w14:textId="77777777" w:rsidR="003F0EAE" w:rsidRPr="00E1175B" w:rsidRDefault="003F0EAE" w:rsidP="003F0EAE">
      <w:pPr>
        <w:ind w:right="746"/>
        <w:jc w:val="center"/>
        <w:rPr>
          <w:b/>
          <w:i/>
          <w:i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3F0EAE" w:rsidRPr="00E1175B" w14:paraId="13C3F823" w14:textId="77777777" w:rsidTr="002C0E0E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2F870E" w14:textId="632D9338" w:rsidR="003F0EAE" w:rsidRPr="00E1175B" w:rsidRDefault="003F0EAE" w:rsidP="002C0E0E">
            <w:pPr>
              <w:spacing w:before="120"/>
              <w:jc w:val="center"/>
            </w:pPr>
            <w:bookmarkStart w:id="8" w:name="_Hlk84404321"/>
            <w:r w:rsidRPr="00E1175B">
              <w:rPr>
                <w:b/>
                <w:bCs/>
              </w:rPr>
              <w:t xml:space="preserve">OŚWIADCZENIE WYKONAWCÓW WSPÓLNIE UBIEGAJĄCYCH SIĘ O UDZIELENIE ZAMÓWIENIA W </w:t>
            </w:r>
            <w:r w:rsidRPr="00E67612">
              <w:rPr>
                <w:b/>
                <w:bCs/>
              </w:rPr>
              <w:t xml:space="preserve">ZAKRESIE WYKONANIA </w:t>
            </w:r>
            <w:r w:rsidR="00501447" w:rsidRPr="00E67612">
              <w:rPr>
                <w:b/>
                <w:bCs/>
              </w:rPr>
              <w:t>USŁUG</w:t>
            </w:r>
            <w:r w:rsidRPr="00E1175B">
              <w:rPr>
                <w:b/>
                <w:bCs/>
              </w:rPr>
              <w:t xml:space="preserve"> PRZEZ POSZCZEGÓLNYCH WYKONAWCÓW</w:t>
            </w:r>
          </w:p>
          <w:p w14:paraId="455CCA26" w14:textId="77777777" w:rsidR="003F0EAE" w:rsidRPr="00E1175B" w:rsidRDefault="003F0EAE" w:rsidP="002C0E0E">
            <w:pPr>
              <w:spacing w:after="120"/>
              <w:jc w:val="center"/>
            </w:pPr>
            <w:r w:rsidRPr="00E1175B">
              <w:rPr>
                <w:bCs/>
              </w:rPr>
              <w:t>(</w:t>
            </w:r>
            <w:r w:rsidRPr="00E1175B">
              <w:rPr>
                <w:bCs/>
                <w:i/>
              </w:rPr>
              <w:t>na podstawie art. 117 ust. 4 ustawy Prawo zamówień publicznych</w:t>
            </w:r>
            <w:r w:rsidRPr="00E1175B">
              <w:rPr>
                <w:bCs/>
              </w:rPr>
              <w:t>)</w:t>
            </w:r>
          </w:p>
        </w:tc>
      </w:tr>
      <w:bookmarkEnd w:id="8"/>
    </w:tbl>
    <w:p w14:paraId="60131282" w14:textId="77777777" w:rsidR="003F0EAE" w:rsidRPr="00E1175B" w:rsidRDefault="003F0EAE" w:rsidP="003F0EAE">
      <w:pPr>
        <w:rPr>
          <w:b/>
          <w:bCs/>
        </w:rPr>
      </w:pPr>
    </w:p>
    <w:p w14:paraId="56B9DD1E" w14:textId="77777777" w:rsidR="003F0EAE" w:rsidRPr="00E1175B" w:rsidRDefault="003F0EAE" w:rsidP="003F0EAE">
      <w:pPr>
        <w:shd w:val="clear" w:color="auto" w:fill="FFFFFF"/>
        <w:jc w:val="both"/>
        <w:rPr>
          <w:b/>
          <w:bCs/>
        </w:rPr>
      </w:pPr>
    </w:p>
    <w:p w14:paraId="3364A436" w14:textId="77777777" w:rsidR="003F0EAE" w:rsidRPr="00E1175B" w:rsidRDefault="003F0EAE" w:rsidP="003F0EAE">
      <w:pPr>
        <w:shd w:val="clear" w:color="auto" w:fill="FFFFFF"/>
        <w:jc w:val="both"/>
        <w:rPr>
          <w:b/>
          <w:bCs/>
        </w:rPr>
      </w:pPr>
    </w:p>
    <w:p w14:paraId="36FC7D11" w14:textId="77777777" w:rsidR="003F0EAE" w:rsidRPr="00E1175B" w:rsidRDefault="003F0EAE" w:rsidP="003F0EAE">
      <w:pPr>
        <w:shd w:val="clear" w:color="auto" w:fill="FFFFFF"/>
        <w:jc w:val="both"/>
      </w:pPr>
      <w:r w:rsidRPr="00E1175B">
        <w:t>Ja, niżej podpisany:</w:t>
      </w:r>
    </w:p>
    <w:p w14:paraId="0F56B9AA" w14:textId="77777777" w:rsidR="003F0EAE" w:rsidRPr="00E1175B" w:rsidRDefault="003F0EAE" w:rsidP="003F0EAE">
      <w:pPr>
        <w:shd w:val="clear" w:color="auto" w:fill="FFFFFF"/>
        <w:jc w:val="both"/>
      </w:pPr>
      <w:r w:rsidRPr="00E1175B">
        <w:t xml:space="preserve"> ……………………………………………………………………………………………………….</w:t>
      </w:r>
    </w:p>
    <w:p w14:paraId="0D1D62FC" w14:textId="77777777" w:rsidR="003F0EAE" w:rsidRPr="00E1175B" w:rsidRDefault="003F0EAE" w:rsidP="003F0EAE">
      <w:pPr>
        <w:shd w:val="clear" w:color="auto" w:fill="FFFFFF"/>
        <w:jc w:val="both"/>
      </w:pPr>
      <w:r w:rsidRPr="00E1175B">
        <w:rPr>
          <w:i/>
          <w:iCs/>
          <w:sz w:val="22"/>
          <w:szCs w:val="22"/>
        </w:rPr>
        <w:t>(imię i nazwisko osoby upoważnionej do reprezentowania Podmiotu)</w:t>
      </w:r>
    </w:p>
    <w:p w14:paraId="3B6B282D" w14:textId="77777777" w:rsidR="003F0EAE" w:rsidRPr="00E1175B" w:rsidRDefault="003F0EAE" w:rsidP="003F0EAE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18F11CE4" w14:textId="77777777" w:rsidR="003F0EAE" w:rsidRPr="00E1175B" w:rsidRDefault="003F0EAE" w:rsidP="003F0EAE">
      <w:pPr>
        <w:shd w:val="clear" w:color="auto" w:fill="FFFFFF"/>
        <w:jc w:val="both"/>
      </w:pPr>
      <w:r w:rsidRPr="00E1175B">
        <w:t>biorąc udział w postępowaniu wspólnie z:</w:t>
      </w:r>
    </w:p>
    <w:p w14:paraId="74EE28CC" w14:textId="77777777" w:rsidR="003F0EAE" w:rsidRPr="00E1175B" w:rsidRDefault="003F0EAE" w:rsidP="003F0EAE">
      <w:pPr>
        <w:shd w:val="clear" w:color="auto" w:fill="FFFFFF"/>
        <w:jc w:val="both"/>
      </w:pPr>
      <w:r w:rsidRPr="00E1175B">
        <w:t>………………………………………………………………………………………………………..</w:t>
      </w:r>
    </w:p>
    <w:p w14:paraId="6FA00F5F" w14:textId="77777777" w:rsidR="003F0EAE" w:rsidRPr="00E1175B" w:rsidRDefault="003F0EAE" w:rsidP="003F0EAE">
      <w:pPr>
        <w:shd w:val="clear" w:color="auto" w:fill="FFFFFF"/>
        <w:jc w:val="both"/>
      </w:pPr>
      <w:r w:rsidRPr="00E1175B">
        <w:rPr>
          <w:i/>
          <w:iCs/>
          <w:sz w:val="22"/>
          <w:szCs w:val="22"/>
        </w:rPr>
        <w:t>(nazwa Podmiotu)</w:t>
      </w:r>
    </w:p>
    <w:p w14:paraId="6A7A93B0" w14:textId="77777777" w:rsidR="003F0EAE" w:rsidRPr="00E1175B" w:rsidRDefault="003F0EAE" w:rsidP="003F0EAE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7B80C198" w14:textId="136AC1C7" w:rsidR="003F0EAE" w:rsidRPr="00F72F89" w:rsidRDefault="003F0EAE" w:rsidP="003F0EAE">
      <w:pPr>
        <w:shd w:val="clear" w:color="auto" w:fill="FFFFFF"/>
        <w:jc w:val="both"/>
        <w:rPr>
          <w:sz w:val="22"/>
          <w:szCs w:val="22"/>
        </w:rPr>
      </w:pPr>
      <w:r w:rsidRPr="00F72F89">
        <w:rPr>
          <w:sz w:val="22"/>
          <w:szCs w:val="22"/>
        </w:rPr>
        <w:t xml:space="preserve">oświadczam, że w postępowaniu pn.: </w:t>
      </w:r>
      <w:r w:rsidR="00E67612" w:rsidRPr="00F72F89">
        <w:rPr>
          <w:b/>
          <w:sz w:val="22"/>
          <w:szCs w:val="22"/>
        </w:rPr>
        <w:t xml:space="preserve">Szkolenia zawodowe dla studentów z zakresu </w:t>
      </w:r>
      <w:r w:rsidR="00E67612" w:rsidRPr="00F72F89">
        <w:rPr>
          <w:b/>
          <w:sz w:val="22"/>
          <w:szCs w:val="22"/>
        </w:rPr>
        <w:br/>
        <w:t>odnawialnych źródeł energii w ramach projektu „NERW 2 PW Nauka-Edukacja-Rozwój-Współpraca</w:t>
      </w:r>
      <w:r w:rsidRPr="00F72F89">
        <w:rPr>
          <w:sz w:val="22"/>
          <w:szCs w:val="22"/>
        </w:rPr>
        <w:t>, prowadzonego przez Politechnikę Warszawską Filię w Płocku:</w:t>
      </w:r>
    </w:p>
    <w:p w14:paraId="158FCB53" w14:textId="77777777" w:rsidR="003F0EAE" w:rsidRPr="00F72F89" w:rsidRDefault="003F0EAE" w:rsidP="00DE77EE">
      <w:pPr>
        <w:numPr>
          <w:ilvl w:val="0"/>
          <w:numId w:val="81"/>
        </w:numPr>
        <w:shd w:val="clear" w:color="auto" w:fill="FFFFFF"/>
        <w:suppressAutoHyphens/>
        <w:autoSpaceDE w:val="0"/>
        <w:spacing w:before="120"/>
        <w:jc w:val="both"/>
        <w:rPr>
          <w:sz w:val="22"/>
          <w:szCs w:val="22"/>
        </w:rPr>
      </w:pPr>
      <w:r w:rsidRPr="00F72F89">
        <w:rPr>
          <w:sz w:val="22"/>
          <w:szCs w:val="22"/>
        </w:rPr>
        <w:t xml:space="preserve">Wykonawca …………………………………………………………… </w:t>
      </w:r>
      <w:r w:rsidRPr="00F72F89">
        <w:rPr>
          <w:i/>
          <w:iCs/>
          <w:sz w:val="22"/>
          <w:szCs w:val="22"/>
        </w:rPr>
        <w:t>(wpisać nazwę i adres)</w:t>
      </w:r>
      <w:r w:rsidRPr="00F72F89">
        <w:rPr>
          <w:sz w:val="22"/>
          <w:szCs w:val="22"/>
        </w:rPr>
        <w:t xml:space="preserve"> zrealizuje następujący zakres zamówienia: …………………………………………………….</w:t>
      </w:r>
    </w:p>
    <w:p w14:paraId="4877E03B" w14:textId="77777777" w:rsidR="003F0EAE" w:rsidRPr="00F72F89" w:rsidRDefault="003F0EAE" w:rsidP="00DE77EE">
      <w:pPr>
        <w:numPr>
          <w:ilvl w:val="0"/>
          <w:numId w:val="81"/>
        </w:numPr>
        <w:shd w:val="clear" w:color="auto" w:fill="FFFFFF"/>
        <w:suppressAutoHyphens/>
        <w:autoSpaceDE w:val="0"/>
        <w:spacing w:before="120"/>
        <w:jc w:val="both"/>
        <w:rPr>
          <w:sz w:val="22"/>
          <w:szCs w:val="22"/>
        </w:rPr>
      </w:pPr>
      <w:r w:rsidRPr="00F72F89">
        <w:rPr>
          <w:sz w:val="22"/>
          <w:szCs w:val="22"/>
        </w:rPr>
        <w:t xml:space="preserve">Wykonawca …………………………………………………………… </w:t>
      </w:r>
      <w:r w:rsidRPr="00F72F89">
        <w:rPr>
          <w:i/>
          <w:iCs/>
          <w:sz w:val="22"/>
          <w:szCs w:val="22"/>
        </w:rPr>
        <w:t>(wpisać nazwę i adres)</w:t>
      </w:r>
      <w:r w:rsidRPr="00F72F89">
        <w:rPr>
          <w:sz w:val="22"/>
          <w:szCs w:val="22"/>
        </w:rPr>
        <w:t xml:space="preserve"> zrealizuje następujący zakres zamówienia: …………………………………………………….</w:t>
      </w:r>
    </w:p>
    <w:p w14:paraId="39E2104D" w14:textId="77777777" w:rsidR="003F0EAE" w:rsidRPr="00F72F89" w:rsidRDefault="003F0EAE" w:rsidP="00DE77EE">
      <w:pPr>
        <w:numPr>
          <w:ilvl w:val="0"/>
          <w:numId w:val="81"/>
        </w:numPr>
        <w:shd w:val="clear" w:color="auto" w:fill="FFFFFF"/>
        <w:suppressAutoHyphens/>
        <w:autoSpaceDE w:val="0"/>
        <w:spacing w:before="120"/>
        <w:jc w:val="both"/>
        <w:rPr>
          <w:sz w:val="22"/>
          <w:szCs w:val="22"/>
        </w:rPr>
      </w:pPr>
      <w:r w:rsidRPr="00F72F89">
        <w:rPr>
          <w:sz w:val="22"/>
          <w:szCs w:val="22"/>
        </w:rPr>
        <w:t xml:space="preserve">Wykonawca …………………………………………………………… </w:t>
      </w:r>
      <w:r w:rsidRPr="00F72F89">
        <w:rPr>
          <w:i/>
          <w:iCs/>
          <w:sz w:val="22"/>
          <w:szCs w:val="22"/>
        </w:rPr>
        <w:t>(wpisać nazwę i adres)</w:t>
      </w:r>
      <w:r w:rsidRPr="00F72F89">
        <w:rPr>
          <w:sz w:val="22"/>
          <w:szCs w:val="22"/>
        </w:rPr>
        <w:t xml:space="preserve"> zrealizuje następujący zakres zamówienia: …………………………………………………….</w:t>
      </w:r>
    </w:p>
    <w:p w14:paraId="30981DC9" w14:textId="77777777" w:rsidR="003F0EAE" w:rsidRPr="00E1175B" w:rsidRDefault="003F0EAE" w:rsidP="003F0EAE">
      <w:pPr>
        <w:shd w:val="clear" w:color="auto" w:fill="FFFFFF"/>
        <w:jc w:val="both"/>
      </w:pPr>
    </w:p>
    <w:p w14:paraId="56BB6A41" w14:textId="77777777" w:rsidR="003F0EAE" w:rsidRPr="00E1175B" w:rsidRDefault="003F0EAE" w:rsidP="003F0EAE">
      <w:pPr>
        <w:shd w:val="clear" w:color="auto" w:fill="FFFFFF"/>
        <w:jc w:val="right"/>
      </w:pPr>
    </w:p>
    <w:p w14:paraId="6EE82F54" w14:textId="77777777" w:rsidR="003F0EAE" w:rsidRPr="00E1175B" w:rsidRDefault="003F0EAE" w:rsidP="003F0EAE">
      <w:pPr>
        <w:shd w:val="clear" w:color="auto" w:fill="FFFFFF"/>
        <w:jc w:val="right"/>
      </w:pPr>
    </w:p>
    <w:p w14:paraId="5C6CA30C" w14:textId="77777777" w:rsidR="003F0EAE" w:rsidRPr="00E1175B" w:rsidRDefault="003F0EAE" w:rsidP="003F0EAE">
      <w:pPr>
        <w:shd w:val="clear" w:color="auto" w:fill="FFFFFF"/>
        <w:jc w:val="center"/>
        <w:rPr>
          <w:b/>
          <w:bCs/>
        </w:rPr>
      </w:pPr>
      <w:r w:rsidRPr="00E1175B">
        <w:rPr>
          <w:b/>
          <w:bCs/>
        </w:rPr>
        <w:t xml:space="preserve">Formularz musi być opatrzony kwalifikowanym podpisem elektronicznym, podpisem zaufanym lub osobistym przez osobę/y uprawnione do reprezentowania Podmiotu </w:t>
      </w:r>
    </w:p>
    <w:p w14:paraId="4EB7F52D" w14:textId="77777777" w:rsidR="003F0EAE" w:rsidRPr="00E1175B" w:rsidRDefault="003F0EAE" w:rsidP="003F0EAE">
      <w:pPr>
        <w:shd w:val="clear" w:color="auto" w:fill="FFFFFF"/>
        <w:jc w:val="center"/>
        <w:rPr>
          <w:b/>
          <w:bCs/>
        </w:rPr>
      </w:pPr>
    </w:p>
    <w:bookmarkEnd w:id="7"/>
    <w:p w14:paraId="024595D2" w14:textId="77777777" w:rsidR="003F0EAE" w:rsidRDefault="003F0EAE" w:rsidP="003F0EAE">
      <w:r>
        <w:br w:type="page"/>
      </w:r>
    </w:p>
    <w:p w14:paraId="7B3E80F4" w14:textId="22D082EA" w:rsidR="00E500F0" w:rsidRDefault="00E500F0" w:rsidP="00E500F0">
      <w:pPr>
        <w:jc w:val="right"/>
      </w:pPr>
      <w:r w:rsidRPr="00E500F0">
        <w:lastRenderedPageBreak/>
        <w:t>Załącznik nr 5 do Rozdziału II SWZ</w:t>
      </w:r>
    </w:p>
    <w:p w14:paraId="343B1C28" w14:textId="7A7642A5" w:rsidR="0048108A" w:rsidRPr="0048108A" w:rsidRDefault="0048108A" w:rsidP="00E500F0">
      <w:pPr>
        <w:jc w:val="right"/>
        <w:rPr>
          <w:i/>
          <w:iCs/>
          <w:sz w:val="22"/>
          <w:szCs w:val="22"/>
        </w:rPr>
      </w:pPr>
      <w:r w:rsidRPr="0048108A">
        <w:rPr>
          <w:i/>
          <w:iCs/>
          <w:sz w:val="22"/>
          <w:szCs w:val="22"/>
        </w:rPr>
        <w:t>Załącznik należy wypełnić oddzielnie dla każdego Etapu</w:t>
      </w:r>
    </w:p>
    <w:p w14:paraId="27E615DD" w14:textId="77777777" w:rsidR="00E500F0" w:rsidRPr="00E500F0" w:rsidRDefault="00E500F0" w:rsidP="00E500F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E500F0" w:rsidRPr="00E500F0" w14:paraId="0918F85D" w14:textId="77777777" w:rsidTr="002C0E0E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54D916" w14:textId="72A26DA1" w:rsidR="00E500F0" w:rsidRPr="00E500F0" w:rsidRDefault="00E500F0" w:rsidP="00E500F0">
            <w:pPr>
              <w:spacing w:before="120" w:after="240"/>
              <w:jc w:val="center"/>
              <w:rPr>
                <w:b/>
                <w:sz w:val="32"/>
              </w:rPr>
            </w:pPr>
            <w:r w:rsidRPr="00E500F0">
              <w:rPr>
                <w:b/>
                <w:sz w:val="32"/>
              </w:rPr>
              <w:t>Wykaz osób</w:t>
            </w:r>
            <w:r w:rsidR="002F7A48">
              <w:rPr>
                <w:b/>
                <w:sz w:val="32"/>
              </w:rPr>
              <w:t xml:space="preserve"> – niezbędny do oceny ofert!</w:t>
            </w:r>
          </w:p>
        </w:tc>
      </w:tr>
    </w:tbl>
    <w:p w14:paraId="42E6503C" w14:textId="77777777" w:rsidR="00E500F0" w:rsidRPr="00E500F0" w:rsidRDefault="00E500F0" w:rsidP="00E500F0">
      <w:pPr>
        <w:rPr>
          <w:bCs/>
        </w:rPr>
      </w:pPr>
    </w:p>
    <w:p w14:paraId="40E197A0" w14:textId="6EEAF736" w:rsidR="00E500F0" w:rsidRPr="00E500F0" w:rsidRDefault="00E500F0" w:rsidP="00E500F0">
      <w:pPr>
        <w:rPr>
          <w:bCs/>
        </w:rPr>
      </w:pPr>
      <w:r w:rsidRPr="00E500F0">
        <w:rPr>
          <w:bCs/>
        </w:rPr>
        <w:t>Wykonawca:</w:t>
      </w:r>
    </w:p>
    <w:p w14:paraId="2982B4E3" w14:textId="77777777" w:rsidR="00E500F0" w:rsidRPr="00E500F0" w:rsidRDefault="00E500F0" w:rsidP="00E500F0">
      <w:pPr>
        <w:rPr>
          <w:b/>
        </w:rPr>
      </w:pPr>
      <w:r w:rsidRPr="00E500F0">
        <w:t>………………………………………………………………………………………………</w:t>
      </w:r>
    </w:p>
    <w:p w14:paraId="16622130" w14:textId="77777777" w:rsidR="00E500F0" w:rsidRPr="00E500F0" w:rsidRDefault="00E500F0" w:rsidP="00E500F0">
      <w:pPr>
        <w:rPr>
          <w:b/>
        </w:rPr>
      </w:pPr>
      <w:r w:rsidRPr="00E500F0">
        <w:t>(pełna nazwa/firma, adres, w zależności od podmiotu: NIP/PESEL, KRS/</w:t>
      </w:r>
      <w:proofErr w:type="spellStart"/>
      <w:r w:rsidRPr="00E500F0">
        <w:t>CEiDG</w:t>
      </w:r>
      <w:proofErr w:type="spellEnd"/>
      <w:r w:rsidRPr="00E500F0">
        <w:t>)</w:t>
      </w:r>
    </w:p>
    <w:p w14:paraId="4D9FF52B" w14:textId="77777777" w:rsidR="00E500F0" w:rsidRPr="00E500F0" w:rsidRDefault="00E500F0" w:rsidP="00E500F0">
      <w:pPr>
        <w:rPr>
          <w:b/>
        </w:rPr>
      </w:pPr>
      <w:r w:rsidRPr="00E500F0">
        <w:t>reprezentowany przez:</w:t>
      </w:r>
    </w:p>
    <w:p w14:paraId="0C8D5E72" w14:textId="77777777" w:rsidR="00E500F0" w:rsidRPr="00E500F0" w:rsidRDefault="00E500F0" w:rsidP="00E500F0">
      <w:pPr>
        <w:rPr>
          <w:b/>
        </w:rPr>
      </w:pPr>
      <w:r w:rsidRPr="00E500F0">
        <w:t>………………………………………………</w:t>
      </w:r>
    </w:p>
    <w:p w14:paraId="266CFD81" w14:textId="77777777" w:rsidR="00E500F0" w:rsidRPr="00E500F0" w:rsidRDefault="00E500F0" w:rsidP="00E500F0">
      <w:pPr>
        <w:rPr>
          <w:b/>
        </w:rPr>
      </w:pPr>
      <w:r w:rsidRPr="00E500F0">
        <w:t>(imię, nazwisko, stanowisko/podstawa do reprezentacji)</w:t>
      </w:r>
    </w:p>
    <w:p w14:paraId="3E45F948" w14:textId="77777777" w:rsidR="00E500F0" w:rsidRPr="00E500F0" w:rsidRDefault="00E500F0" w:rsidP="00E500F0"/>
    <w:p w14:paraId="76A6C533" w14:textId="52AEB269" w:rsidR="0048108A" w:rsidRPr="00F72F89" w:rsidRDefault="00E500F0" w:rsidP="00E67612">
      <w:pPr>
        <w:jc w:val="both"/>
        <w:rPr>
          <w:b/>
          <w:sz w:val="22"/>
          <w:szCs w:val="22"/>
        </w:rPr>
      </w:pPr>
      <w:r w:rsidRPr="00F72F89">
        <w:rPr>
          <w:sz w:val="22"/>
          <w:szCs w:val="22"/>
        </w:rPr>
        <w:t xml:space="preserve">Składając ofertę w postępowaniu prowadzonym w trybie podstawowym </w:t>
      </w:r>
      <w:proofErr w:type="spellStart"/>
      <w:r w:rsidRPr="00F72F89">
        <w:rPr>
          <w:sz w:val="22"/>
          <w:szCs w:val="22"/>
        </w:rPr>
        <w:t>pn</w:t>
      </w:r>
      <w:proofErr w:type="spellEnd"/>
      <w:r w:rsidRPr="00F72F89">
        <w:rPr>
          <w:sz w:val="22"/>
          <w:szCs w:val="22"/>
        </w:rPr>
        <w:t xml:space="preserve">: </w:t>
      </w:r>
      <w:r w:rsidRPr="00F72F89">
        <w:rPr>
          <w:b/>
          <w:sz w:val="22"/>
          <w:szCs w:val="22"/>
        </w:rPr>
        <w:t>„</w:t>
      </w:r>
      <w:r w:rsidR="00E67612" w:rsidRPr="00F72F89">
        <w:rPr>
          <w:b/>
          <w:sz w:val="22"/>
          <w:szCs w:val="22"/>
        </w:rPr>
        <w:t>Szkolenia zawodowe dla studentów z zakresu odnawialnych źródeł energii w ramach projektu „NERW 2 PW Nauka-Edukacja-Rozwój-Współpraca</w:t>
      </w:r>
      <w:r w:rsidRPr="00F72F89">
        <w:rPr>
          <w:b/>
          <w:sz w:val="22"/>
          <w:szCs w:val="22"/>
        </w:rPr>
        <w:t xml:space="preserve">”, </w:t>
      </w:r>
      <w:r w:rsidR="0048108A" w:rsidRPr="00F72F89">
        <w:rPr>
          <w:bCs/>
          <w:sz w:val="22"/>
          <w:szCs w:val="22"/>
        </w:rPr>
        <w:t>w zakresie</w:t>
      </w:r>
      <w:r w:rsidR="0048108A" w:rsidRPr="00F72F89">
        <w:rPr>
          <w:b/>
          <w:sz w:val="22"/>
          <w:szCs w:val="22"/>
        </w:rPr>
        <w:t xml:space="preserve"> Etapu 1*/Etapu 2* </w:t>
      </w:r>
      <w:r w:rsidR="0048108A" w:rsidRPr="00F72F89">
        <w:rPr>
          <w:bCs/>
          <w:i/>
          <w:iCs/>
          <w:sz w:val="22"/>
          <w:szCs w:val="22"/>
        </w:rPr>
        <w:t>(niepotrzebne skreślić)</w:t>
      </w:r>
    </w:p>
    <w:p w14:paraId="7BC07F4B" w14:textId="13EC9898" w:rsidR="0048108A" w:rsidRPr="00F72F89" w:rsidRDefault="00E500F0" w:rsidP="00E67612">
      <w:pPr>
        <w:jc w:val="both"/>
        <w:rPr>
          <w:sz w:val="22"/>
          <w:szCs w:val="22"/>
        </w:rPr>
      </w:pPr>
      <w:r w:rsidRPr="00F72F89">
        <w:rPr>
          <w:sz w:val="22"/>
          <w:szCs w:val="22"/>
        </w:rPr>
        <w:t>oświadczam(y), że do realizacji niniejszego zamówienia skierujemy następujące osoby:</w:t>
      </w:r>
    </w:p>
    <w:p w14:paraId="49FD1D98" w14:textId="77777777" w:rsidR="00E500F0" w:rsidRPr="00E500F0" w:rsidRDefault="00E500F0" w:rsidP="00E500F0">
      <w:pPr>
        <w:rPr>
          <w:b/>
          <w:color w:val="FF000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361"/>
        <w:gridCol w:w="1559"/>
        <w:gridCol w:w="1701"/>
        <w:gridCol w:w="1843"/>
        <w:gridCol w:w="1418"/>
        <w:gridCol w:w="1701"/>
      </w:tblGrid>
      <w:tr w:rsidR="00521572" w:rsidRPr="00E500F0" w14:paraId="06A00761" w14:textId="7A64B1F3" w:rsidTr="00521572">
        <w:trPr>
          <w:trHeight w:val="141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1FCC" w14:textId="77777777" w:rsidR="00521572" w:rsidRPr="00521572" w:rsidRDefault="00521572" w:rsidP="002C0E0E">
            <w:pPr>
              <w:jc w:val="center"/>
              <w:rPr>
                <w:sz w:val="18"/>
                <w:szCs w:val="18"/>
              </w:rPr>
            </w:pPr>
            <w:r w:rsidRPr="00521572">
              <w:rPr>
                <w:sz w:val="18"/>
                <w:szCs w:val="18"/>
              </w:rPr>
              <w:t>L.P.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84D6" w14:textId="77777777" w:rsidR="00521572" w:rsidRPr="00521572" w:rsidRDefault="00521572" w:rsidP="002C0E0E">
            <w:pPr>
              <w:jc w:val="center"/>
              <w:rPr>
                <w:sz w:val="18"/>
                <w:szCs w:val="18"/>
              </w:rPr>
            </w:pPr>
            <w:r w:rsidRPr="00521572">
              <w:rPr>
                <w:sz w:val="18"/>
                <w:szCs w:val="18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FAA1" w14:textId="77777777" w:rsidR="00521572" w:rsidRPr="00521572" w:rsidRDefault="00521572" w:rsidP="002C0E0E">
            <w:pPr>
              <w:jc w:val="center"/>
              <w:rPr>
                <w:sz w:val="18"/>
                <w:szCs w:val="18"/>
              </w:rPr>
            </w:pPr>
            <w:r w:rsidRPr="00521572">
              <w:rPr>
                <w:sz w:val="18"/>
                <w:szCs w:val="18"/>
              </w:rPr>
              <w:t>KWALIFIKACJE ZAWODOWE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DA1D" w14:textId="77777777" w:rsidR="00521572" w:rsidRPr="00521572" w:rsidRDefault="00521572" w:rsidP="002C0E0E">
            <w:pPr>
              <w:jc w:val="center"/>
              <w:rPr>
                <w:sz w:val="18"/>
                <w:szCs w:val="18"/>
              </w:rPr>
            </w:pPr>
            <w:r w:rsidRPr="00521572">
              <w:rPr>
                <w:sz w:val="18"/>
                <w:szCs w:val="18"/>
              </w:rPr>
              <w:t>DOŚWIADCZENIE i</w:t>
            </w:r>
          </w:p>
          <w:p w14:paraId="3A246C78" w14:textId="77777777" w:rsidR="00521572" w:rsidRPr="00521572" w:rsidRDefault="00521572" w:rsidP="002C0E0E">
            <w:pPr>
              <w:jc w:val="center"/>
              <w:rPr>
                <w:sz w:val="18"/>
                <w:szCs w:val="18"/>
              </w:rPr>
            </w:pPr>
            <w:r w:rsidRPr="00521572">
              <w:rPr>
                <w:sz w:val="18"/>
                <w:szCs w:val="18"/>
              </w:rPr>
              <w:t>WYKSZTAŁCENIE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FA95" w14:textId="5C54AD67" w:rsidR="00521572" w:rsidRPr="00521572" w:rsidRDefault="00521572" w:rsidP="002C0E0E">
            <w:pPr>
              <w:jc w:val="center"/>
              <w:rPr>
                <w:sz w:val="18"/>
                <w:szCs w:val="18"/>
              </w:rPr>
            </w:pPr>
            <w:r w:rsidRPr="00521572">
              <w:rPr>
                <w:sz w:val="18"/>
                <w:szCs w:val="18"/>
              </w:rPr>
              <w:t>ZAKR</w:t>
            </w:r>
            <w:r w:rsidR="002F7A48">
              <w:rPr>
                <w:sz w:val="18"/>
                <w:szCs w:val="18"/>
              </w:rPr>
              <w:t>E</w:t>
            </w:r>
            <w:r w:rsidRPr="00521572">
              <w:rPr>
                <w:sz w:val="18"/>
                <w:szCs w:val="18"/>
              </w:rPr>
              <w:t>S WYKONYWANYCH CZYNNOŚCI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E871" w14:textId="77777777" w:rsidR="00521572" w:rsidRPr="00521572" w:rsidRDefault="00521572" w:rsidP="002C0E0E">
            <w:pPr>
              <w:jc w:val="center"/>
              <w:rPr>
                <w:sz w:val="18"/>
                <w:szCs w:val="18"/>
              </w:rPr>
            </w:pPr>
            <w:r w:rsidRPr="00521572">
              <w:rPr>
                <w:sz w:val="18"/>
                <w:szCs w:val="18"/>
              </w:rPr>
              <w:t>INFORMACJA O PODSTAWIE DYSPONOWANIA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9D82" w14:textId="77777777" w:rsidR="00521572" w:rsidRDefault="00521572" w:rsidP="002C0E0E">
            <w:pPr>
              <w:jc w:val="center"/>
              <w:rPr>
                <w:sz w:val="18"/>
                <w:szCs w:val="18"/>
              </w:rPr>
            </w:pPr>
          </w:p>
          <w:p w14:paraId="2BD1E342" w14:textId="77777777" w:rsidR="00521572" w:rsidRDefault="00521572" w:rsidP="002C0E0E">
            <w:pPr>
              <w:jc w:val="center"/>
              <w:rPr>
                <w:sz w:val="18"/>
                <w:szCs w:val="18"/>
              </w:rPr>
            </w:pPr>
          </w:p>
          <w:p w14:paraId="040BA008" w14:textId="6466B890" w:rsidR="00521572" w:rsidRPr="00521572" w:rsidRDefault="00521572" w:rsidP="002C0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PRZEPROWADZONYCH SZKOLEŃ W 2021 R.</w:t>
            </w:r>
          </w:p>
        </w:tc>
      </w:tr>
      <w:tr w:rsidR="00521572" w:rsidRPr="00E500F0" w14:paraId="038122E1" w14:textId="4D0703FC" w:rsidTr="00521572">
        <w:trPr>
          <w:trHeight w:val="25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7BCED" w14:textId="77777777" w:rsidR="00521572" w:rsidRPr="00521572" w:rsidRDefault="00521572" w:rsidP="00E500F0">
            <w:pPr>
              <w:jc w:val="center"/>
              <w:rPr>
                <w:sz w:val="20"/>
                <w:szCs w:val="20"/>
              </w:rPr>
            </w:pPr>
            <w:r w:rsidRPr="00521572">
              <w:rPr>
                <w:sz w:val="20"/>
                <w:szCs w:val="20"/>
              </w:rPr>
              <w:t>(1)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9BC7" w14:textId="77777777" w:rsidR="00521572" w:rsidRPr="00521572" w:rsidRDefault="00521572" w:rsidP="00E500F0">
            <w:pPr>
              <w:jc w:val="center"/>
              <w:rPr>
                <w:sz w:val="20"/>
                <w:szCs w:val="20"/>
              </w:rPr>
            </w:pPr>
            <w:r w:rsidRPr="00521572">
              <w:rPr>
                <w:sz w:val="20"/>
                <w:szCs w:val="20"/>
              </w:rPr>
              <w:t>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FE64C" w14:textId="77777777" w:rsidR="00521572" w:rsidRPr="00521572" w:rsidRDefault="00521572" w:rsidP="00E500F0">
            <w:pPr>
              <w:jc w:val="center"/>
              <w:rPr>
                <w:sz w:val="20"/>
                <w:szCs w:val="20"/>
              </w:rPr>
            </w:pPr>
            <w:r w:rsidRPr="00521572">
              <w:rPr>
                <w:sz w:val="20"/>
                <w:szCs w:val="20"/>
              </w:rPr>
              <w:t>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FCFB" w14:textId="77777777" w:rsidR="00521572" w:rsidRPr="00521572" w:rsidRDefault="00521572" w:rsidP="00E500F0">
            <w:pPr>
              <w:jc w:val="center"/>
              <w:rPr>
                <w:sz w:val="20"/>
                <w:szCs w:val="20"/>
              </w:rPr>
            </w:pPr>
            <w:r w:rsidRPr="00521572">
              <w:rPr>
                <w:sz w:val="20"/>
                <w:szCs w:val="20"/>
              </w:rPr>
              <w:t>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D6F8" w14:textId="77777777" w:rsidR="00521572" w:rsidRPr="00521572" w:rsidRDefault="00521572" w:rsidP="00E500F0">
            <w:pPr>
              <w:jc w:val="center"/>
              <w:rPr>
                <w:sz w:val="20"/>
                <w:szCs w:val="20"/>
              </w:rPr>
            </w:pPr>
            <w:r w:rsidRPr="00521572">
              <w:rPr>
                <w:sz w:val="20"/>
                <w:szCs w:val="20"/>
              </w:rPr>
              <w:t>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9AE5" w14:textId="77777777" w:rsidR="00521572" w:rsidRPr="00521572" w:rsidRDefault="00521572" w:rsidP="00E500F0">
            <w:pPr>
              <w:jc w:val="center"/>
              <w:rPr>
                <w:sz w:val="20"/>
                <w:szCs w:val="20"/>
              </w:rPr>
            </w:pPr>
            <w:r w:rsidRPr="00521572">
              <w:rPr>
                <w:sz w:val="20"/>
                <w:szCs w:val="20"/>
              </w:rPr>
              <w:t>(6)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B36A" w14:textId="50A32695" w:rsidR="00521572" w:rsidRPr="00521572" w:rsidRDefault="00521572" w:rsidP="00E500F0">
            <w:pPr>
              <w:jc w:val="center"/>
              <w:rPr>
                <w:sz w:val="20"/>
                <w:szCs w:val="20"/>
              </w:rPr>
            </w:pPr>
            <w:r w:rsidRPr="00521572">
              <w:rPr>
                <w:sz w:val="20"/>
                <w:szCs w:val="20"/>
              </w:rPr>
              <w:t>(7)</w:t>
            </w:r>
          </w:p>
        </w:tc>
      </w:tr>
      <w:tr w:rsidR="00521572" w:rsidRPr="00E500F0" w14:paraId="75D3D4B8" w14:textId="645FAD51" w:rsidTr="00521572">
        <w:trPr>
          <w:trHeight w:val="239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D1E1" w14:textId="77777777" w:rsidR="00521572" w:rsidRPr="00E500F0" w:rsidRDefault="00521572" w:rsidP="00E500F0">
            <w:pPr>
              <w:rPr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76ACC" w14:textId="77777777" w:rsidR="00521572" w:rsidRPr="00E500F0" w:rsidRDefault="00521572" w:rsidP="00E500F0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8E794" w14:textId="77777777" w:rsidR="00521572" w:rsidRPr="00E500F0" w:rsidRDefault="00521572" w:rsidP="00E500F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8FFF1" w14:textId="77777777" w:rsidR="00521572" w:rsidRPr="00E500F0" w:rsidRDefault="00521572" w:rsidP="00E500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F9EF6" w14:textId="77777777" w:rsidR="00521572" w:rsidRPr="00E500F0" w:rsidRDefault="00521572" w:rsidP="00E500F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2181D" w14:textId="77777777" w:rsidR="00521572" w:rsidRPr="00E500F0" w:rsidRDefault="00521572" w:rsidP="00E500F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8E507" w14:textId="77777777" w:rsidR="00521572" w:rsidRPr="00E500F0" w:rsidRDefault="00521572" w:rsidP="00E500F0"/>
        </w:tc>
      </w:tr>
    </w:tbl>
    <w:p w14:paraId="5A947BEC" w14:textId="0D9B2AE0" w:rsidR="00E500F0" w:rsidRPr="00E500F0" w:rsidRDefault="00E500F0" w:rsidP="00E500F0">
      <w:r w:rsidRPr="00E500F0">
        <w:t>Oświadczam/-y, że wyszczególniona/-e w tabeli osoba/-y spełniają wymagania określone w pkt. 7.2.4.</w:t>
      </w:r>
      <w:r w:rsidR="002C0E0E" w:rsidRPr="002C0E0E">
        <w:t>a)</w:t>
      </w:r>
      <w:r w:rsidRPr="00E500F0">
        <w:t xml:space="preserve"> Instrukcji dla Wykonawców oraz posiadają wymagane przepisami uprawnienia.</w:t>
      </w:r>
    </w:p>
    <w:p w14:paraId="0D62E7ED" w14:textId="77777777" w:rsidR="00E500F0" w:rsidRPr="00E500F0" w:rsidRDefault="00E500F0" w:rsidP="00E500F0">
      <w:pPr>
        <w:rPr>
          <w:i/>
          <w:color w:val="FF0000"/>
        </w:rPr>
      </w:pPr>
    </w:p>
    <w:p w14:paraId="266824C0" w14:textId="77777777" w:rsidR="00E500F0" w:rsidRPr="00E500F0" w:rsidRDefault="00E500F0" w:rsidP="00E500F0">
      <w:pPr>
        <w:rPr>
          <w:i/>
          <w:iCs/>
        </w:rPr>
      </w:pPr>
      <w:r w:rsidRPr="00E500F0">
        <w:rPr>
          <w:b/>
          <w:bCs/>
        </w:rPr>
        <w:t xml:space="preserve">Oświadczenie </w:t>
      </w:r>
      <w:r w:rsidRPr="00E500F0">
        <w:rPr>
          <w:b/>
        </w:rPr>
        <w:t>musi być opatrzone kwalifikowanym podpisem elektronicznym, podpisem zaufanym lub osobistym przez osobę/y uprawnione do reprezentowania Wykonawcy</w:t>
      </w:r>
      <w:r w:rsidRPr="00E500F0">
        <w:rPr>
          <w:i/>
          <w:iCs/>
        </w:rPr>
        <w:t>.</w:t>
      </w:r>
    </w:p>
    <w:p w14:paraId="04568F54" w14:textId="77777777" w:rsidR="00E500F0" w:rsidRPr="00E500F0" w:rsidRDefault="00E500F0" w:rsidP="00E500F0">
      <w:pPr>
        <w:rPr>
          <w:color w:val="FF0000"/>
        </w:rPr>
      </w:pPr>
    </w:p>
    <w:p w14:paraId="5DCF8781" w14:textId="3B4CC412" w:rsidR="00E500F0" w:rsidRPr="00E500F0" w:rsidRDefault="00E500F0" w:rsidP="00D86217">
      <w:pPr>
        <w:jc w:val="right"/>
        <w:rPr>
          <w:color w:val="FF0000"/>
        </w:rPr>
      </w:pPr>
      <w:r>
        <w:rPr>
          <w:color w:val="FF0000"/>
        </w:rPr>
        <w:br w:type="page"/>
      </w:r>
      <w:r w:rsidR="00D86217" w:rsidRPr="00E500F0">
        <w:rPr>
          <w:color w:val="FF0000"/>
        </w:rPr>
        <w:lastRenderedPageBreak/>
        <w:t xml:space="preserve"> </w:t>
      </w:r>
    </w:p>
    <w:p w14:paraId="06D3321C" w14:textId="3C680FA6" w:rsidR="0048108A" w:rsidRDefault="00833439" w:rsidP="0048108A">
      <w:pPr>
        <w:jc w:val="right"/>
        <w:rPr>
          <w:sz w:val="22"/>
          <w:szCs w:val="22"/>
        </w:rPr>
      </w:pPr>
      <w:r w:rsidRPr="00E67612">
        <w:t xml:space="preserve">Załącznik nr </w:t>
      </w:r>
      <w:r w:rsidR="002F7A48">
        <w:t>6</w:t>
      </w:r>
      <w:r w:rsidRPr="00E67612">
        <w:t xml:space="preserve"> do Rozdziału II </w:t>
      </w:r>
      <w:r w:rsidRPr="00E67612">
        <w:rPr>
          <w:sz w:val="22"/>
          <w:szCs w:val="22"/>
        </w:rPr>
        <w:t>SWZ</w:t>
      </w:r>
    </w:p>
    <w:p w14:paraId="6F112701" w14:textId="77777777" w:rsidR="0048108A" w:rsidRPr="0048108A" w:rsidRDefault="0048108A" w:rsidP="0048108A">
      <w:pPr>
        <w:jc w:val="right"/>
        <w:rPr>
          <w:i/>
          <w:iCs/>
          <w:sz w:val="22"/>
          <w:szCs w:val="22"/>
        </w:rPr>
      </w:pPr>
      <w:r w:rsidRPr="0048108A">
        <w:rPr>
          <w:i/>
          <w:iCs/>
          <w:sz w:val="22"/>
          <w:szCs w:val="22"/>
        </w:rPr>
        <w:t>Załącznik należy wypełnić oddzielnie dla każdego Etapu</w:t>
      </w:r>
    </w:p>
    <w:p w14:paraId="2AA48E5D" w14:textId="60DAFCAB" w:rsidR="0048108A" w:rsidRDefault="0048108A" w:rsidP="00C05A96">
      <w:pPr>
        <w:pStyle w:val="tytu"/>
      </w:pPr>
      <w:r w:rsidRPr="00E676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B9D24" wp14:editId="7F9844E7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6158230" cy="440055"/>
                <wp:effectExtent l="0" t="0" r="13970" b="17145"/>
                <wp:wrapTight wrapText="bothSides">
                  <wp:wrapPolygon edited="0">
                    <wp:start x="0" y="0"/>
                    <wp:lineTo x="0" y="21506"/>
                    <wp:lineTo x="21582" y="21506"/>
                    <wp:lineTo x="21582" y="0"/>
                    <wp:lineTo x="0" y="0"/>
                  </wp:wrapPolygon>
                </wp:wrapTight>
                <wp:docPr id="7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4400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87D0FCE" w14:textId="4C5F6638" w:rsidR="00DC2FA1" w:rsidRDefault="00DC2FA1" w:rsidP="00833439">
                            <w:pPr>
                              <w:pStyle w:val="Zawartoramki"/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Wykaz usług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B9D24" id="Pole tekstowe 9" o:spid="_x0000_s1026" style="position:absolute;left:0;text-align:left;margin-left:0;margin-top:19.5pt;width:484.9pt;height:34.6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" fillcolor="silver" strokecolor="#4472c4 [3204]" strokeweight=".26mm">
                <v:textbox>
                  <w:txbxContent>
                    <w:p w14:paraId="287D0FCE" w14:textId="4C5F6638" w:rsidR="00DC2FA1" w:rsidRDefault="00DC2FA1" w:rsidP="00833439">
                      <w:pPr>
                        <w:pStyle w:val="Zawartoramki"/>
                        <w:spacing w:before="120"/>
                        <w:jc w:val="cente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Wykaz usług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5799B2F9" w14:textId="77777777" w:rsidR="0048108A" w:rsidRDefault="0048108A" w:rsidP="00C05A96">
      <w:pPr>
        <w:pStyle w:val="tytu"/>
      </w:pPr>
    </w:p>
    <w:p w14:paraId="0FC6648B" w14:textId="001242CF" w:rsidR="00833439" w:rsidRPr="00E67612" w:rsidRDefault="00833439" w:rsidP="00C05A96">
      <w:pPr>
        <w:pStyle w:val="tytu"/>
      </w:pPr>
      <w:r w:rsidRPr="00E67612">
        <w:t>Wykonawca:</w:t>
      </w:r>
    </w:p>
    <w:p w14:paraId="490BF1C7" w14:textId="77777777" w:rsidR="00833439" w:rsidRPr="00E67612" w:rsidRDefault="00833439" w:rsidP="00C05A96">
      <w:pPr>
        <w:pStyle w:val="tytu"/>
        <w:rPr>
          <w:b/>
        </w:rPr>
      </w:pPr>
      <w:r w:rsidRPr="00E67612">
        <w:t>………………………………………………………………………………………………</w:t>
      </w:r>
    </w:p>
    <w:p w14:paraId="6A472B7E" w14:textId="77777777" w:rsidR="00833439" w:rsidRPr="00E67612" w:rsidRDefault="00833439" w:rsidP="00C05A96">
      <w:pPr>
        <w:pStyle w:val="tytu"/>
        <w:rPr>
          <w:b/>
        </w:rPr>
      </w:pPr>
      <w:r w:rsidRPr="00E67612">
        <w:t>(pełna nazwa/firma, adres, w zależności od podmiotu: NIP/PESEL, KRS/</w:t>
      </w:r>
      <w:proofErr w:type="spellStart"/>
      <w:r w:rsidRPr="00E67612">
        <w:t>CEiDG</w:t>
      </w:r>
      <w:proofErr w:type="spellEnd"/>
      <w:r w:rsidRPr="00E67612">
        <w:t>)</w:t>
      </w:r>
    </w:p>
    <w:p w14:paraId="475C7690" w14:textId="77777777" w:rsidR="00833439" w:rsidRPr="00E67612" w:rsidRDefault="00833439" w:rsidP="00C05A96">
      <w:pPr>
        <w:pStyle w:val="tytu"/>
        <w:rPr>
          <w:b/>
        </w:rPr>
      </w:pPr>
      <w:r w:rsidRPr="00E67612">
        <w:t>reprezentowany przez:</w:t>
      </w:r>
    </w:p>
    <w:p w14:paraId="413D3A78" w14:textId="77777777" w:rsidR="00833439" w:rsidRPr="00E67612" w:rsidRDefault="00833439" w:rsidP="00C05A96">
      <w:pPr>
        <w:pStyle w:val="tytu"/>
        <w:rPr>
          <w:b/>
        </w:rPr>
      </w:pPr>
      <w:r w:rsidRPr="00E67612">
        <w:t>………………………………………………</w:t>
      </w:r>
    </w:p>
    <w:p w14:paraId="64F8E45C" w14:textId="77777777" w:rsidR="00833439" w:rsidRPr="00E67612" w:rsidRDefault="00833439" w:rsidP="00C05A96">
      <w:pPr>
        <w:pStyle w:val="tytu"/>
        <w:rPr>
          <w:b/>
        </w:rPr>
      </w:pPr>
      <w:r w:rsidRPr="00E67612">
        <w:t>(imię, nazwisko, stanowisko/podstawa do reprezentacji)</w:t>
      </w:r>
    </w:p>
    <w:p w14:paraId="3B5D844D" w14:textId="77777777" w:rsidR="00833439" w:rsidRPr="00E67612" w:rsidRDefault="00833439" w:rsidP="00481C04">
      <w:pPr>
        <w:pStyle w:val="Tekstprzypisudolnego"/>
        <w:spacing w:line="276" w:lineRule="auto"/>
        <w:rPr>
          <w:sz w:val="22"/>
          <w:szCs w:val="22"/>
          <w:lang w:val="pl-PL"/>
        </w:rPr>
      </w:pPr>
    </w:p>
    <w:p w14:paraId="60656EA9" w14:textId="07DA742C" w:rsidR="0048108A" w:rsidRDefault="00833439" w:rsidP="00481C04">
      <w:pPr>
        <w:pStyle w:val="Zwykytekst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E67612">
        <w:rPr>
          <w:rFonts w:ascii="Times New Roman" w:hAnsi="Times New Roman"/>
          <w:sz w:val="22"/>
          <w:szCs w:val="22"/>
        </w:rPr>
        <w:t xml:space="preserve">Składając ofertę w postępowaniu o udzielenie zamówienia publicznego </w:t>
      </w:r>
      <w:proofErr w:type="spellStart"/>
      <w:r w:rsidRPr="00E67612">
        <w:rPr>
          <w:rFonts w:ascii="Times New Roman" w:hAnsi="Times New Roman"/>
          <w:sz w:val="22"/>
          <w:szCs w:val="22"/>
        </w:rPr>
        <w:t>pn</w:t>
      </w:r>
      <w:proofErr w:type="spellEnd"/>
      <w:r w:rsidRPr="00E67612">
        <w:rPr>
          <w:rFonts w:ascii="Times New Roman" w:hAnsi="Times New Roman"/>
          <w:sz w:val="22"/>
          <w:szCs w:val="22"/>
        </w:rPr>
        <w:t xml:space="preserve">: </w:t>
      </w:r>
      <w:r w:rsidR="00102487" w:rsidRPr="00E67612">
        <w:rPr>
          <w:rFonts w:ascii="Times New Roman" w:hAnsi="Times New Roman"/>
          <w:b/>
          <w:sz w:val="22"/>
          <w:szCs w:val="22"/>
        </w:rPr>
        <w:t>„</w:t>
      </w:r>
      <w:r w:rsidR="00E67612" w:rsidRPr="00E67612">
        <w:rPr>
          <w:rFonts w:ascii="Times New Roman" w:hAnsi="Times New Roman"/>
          <w:b/>
          <w:sz w:val="22"/>
          <w:szCs w:val="22"/>
        </w:rPr>
        <w:t>Szkolenia zawodowe dla studentów z zakresu odnawialnych źródeł energii w ramach projektu „NERW 2 PW Nauka-Edukacja-Rozwój-Współpraca</w:t>
      </w:r>
      <w:r w:rsidR="00102487" w:rsidRPr="00E67612">
        <w:rPr>
          <w:rFonts w:ascii="Times New Roman" w:hAnsi="Times New Roman"/>
          <w:b/>
          <w:sz w:val="22"/>
          <w:szCs w:val="22"/>
        </w:rPr>
        <w:t xml:space="preserve">”, </w:t>
      </w:r>
      <w:r w:rsidR="0048108A" w:rsidRPr="0048108A">
        <w:rPr>
          <w:rFonts w:ascii="Times New Roman" w:hAnsi="Times New Roman"/>
          <w:bCs/>
          <w:sz w:val="22"/>
          <w:szCs w:val="22"/>
        </w:rPr>
        <w:t xml:space="preserve">w zakresie </w:t>
      </w:r>
      <w:r w:rsidR="0048108A">
        <w:rPr>
          <w:rFonts w:ascii="Times New Roman" w:hAnsi="Times New Roman"/>
          <w:b/>
          <w:sz w:val="22"/>
          <w:szCs w:val="22"/>
        </w:rPr>
        <w:t xml:space="preserve">Etapu 1*/ Etapu 2* </w:t>
      </w:r>
      <w:r w:rsidR="0048108A" w:rsidRPr="0048108A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="0048108A">
        <w:rPr>
          <w:rFonts w:ascii="Times New Roman" w:hAnsi="Times New Roman"/>
          <w:bCs/>
          <w:i/>
          <w:iCs/>
          <w:sz w:val="20"/>
          <w:szCs w:val="20"/>
        </w:rPr>
        <w:t>(</w:t>
      </w:r>
      <w:r w:rsidR="0048108A" w:rsidRPr="0048108A">
        <w:rPr>
          <w:rFonts w:ascii="Times New Roman" w:hAnsi="Times New Roman"/>
          <w:bCs/>
          <w:i/>
          <w:iCs/>
          <w:sz w:val="20"/>
          <w:szCs w:val="20"/>
        </w:rPr>
        <w:t>niepotrzebne skreślić</w:t>
      </w:r>
      <w:r w:rsidR="0048108A">
        <w:rPr>
          <w:rFonts w:ascii="Times New Roman" w:hAnsi="Times New Roman"/>
          <w:bCs/>
          <w:i/>
          <w:iCs/>
          <w:sz w:val="20"/>
          <w:szCs w:val="20"/>
        </w:rPr>
        <w:t>)</w:t>
      </w:r>
    </w:p>
    <w:p w14:paraId="311CA075" w14:textId="4D63F407" w:rsidR="00833439" w:rsidRPr="004854E5" w:rsidRDefault="00833439" w:rsidP="004854E5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67612">
        <w:rPr>
          <w:rFonts w:ascii="Times New Roman" w:hAnsi="Times New Roman"/>
          <w:sz w:val="22"/>
          <w:szCs w:val="22"/>
        </w:rPr>
        <w:t>oświadczam(y), że reprezentowana przez nas firma wykonała w okresie ostatnich 3 lat następujące zamówienia rodzajowo i finansowo porównywalne z przedmiotem niniejszego przetargu</w:t>
      </w:r>
      <w:r w:rsidR="004854E5">
        <w:rPr>
          <w:rFonts w:ascii="Times New Roman" w:hAnsi="Times New Roman"/>
          <w:sz w:val="22"/>
          <w:szCs w:val="22"/>
        </w:rPr>
        <w:t>:</w:t>
      </w:r>
    </w:p>
    <w:tbl>
      <w:tblPr>
        <w:tblW w:w="99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1723"/>
        <w:gridCol w:w="4075"/>
        <w:gridCol w:w="1272"/>
        <w:gridCol w:w="1101"/>
      </w:tblGrid>
      <w:tr w:rsidR="002F07A2" w:rsidRPr="00E67612" w14:paraId="71902B85" w14:textId="77777777" w:rsidTr="00704834">
        <w:trPr>
          <w:trHeight w:val="493"/>
        </w:trPr>
        <w:tc>
          <w:tcPr>
            <w:tcW w:w="1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446B31" w14:textId="448CE2A3" w:rsidR="00833439" w:rsidRPr="00E67612" w:rsidRDefault="00833439" w:rsidP="00704834">
            <w:pPr>
              <w:jc w:val="center"/>
              <w:rPr>
                <w:b/>
                <w:bCs/>
                <w:sz w:val="22"/>
                <w:szCs w:val="22"/>
              </w:rPr>
            </w:pPr>
            <w:r w:rsidRPr="00E67612">
              <w:rPr>
                <w:b/>
                <w:bCs/>
                <w:sz w:val="22"/>
                <w:szCs w:val="22"/>
              </w:rPr>
              <w:t>Nazwa i adres podmiotu, na rzecz którego były wykonywane usługi</w:t>
            </w:r>
          </w:p>
        </w:tc>
        <w:tc>
          <w:tcPr>
            <w:tcW w:w="1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D1039B" w14:textId="77777777" w:rsidR="00833439" w:rsidRPr="00E67612" w:rsidRDefault="00833439" w:rsidP="00704834">
            <w:pPr>
              <w:jc w:val="center"/>
              <w:rPr>
                <w:b/>
                <w:bCs/>
                <w:sz w:val="22"/>
                <w:szCs w:val="22"/>
              </w:rPr>
            </w:pPr>
            <w:r w:rsidRPr="00E67612">
              <w:rPr>
                <w:b/>
                <w:bCs/>
                <w:sz w:val="22"/>
                <w:szCs w:val="22"/>
              </w:rPr>
              <w:t>Wartość zamówienia wykonanego przez Wykonawcę</w:t>
            </w:r>
          </w:p>
        </w:tc>
        <w:tc>
          <w:tcPr>
            <w:tcW w:w="4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840BC1" w14:textId="77777777" w:rsidR="00833439" w:rsidRPr="00E67612" w:rsidRDefault="00833439" w:rsidP="00704834">
            <w:pPr>
              <w:jc w:val="center"/>
              <w:rPr>
                <w:b/>
                <w:bCs/>
                <w:sz w:val="22"/>
                <w:szCs w:val="22"/>
              </w:rPr>
            </w:pPr>
            <w:r w:rsidRPr="00E67612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C3B8A9" w14:textId="77777777" w:rsidR="00833439" w:rsidRPr="00E67612" w:rsidRDefault="00833439" w:rsidP="00704834">
            <w:pPr>
              <w:jc w:val="center"/>
              <w:rPr>
                <w:b/>
                <w:bCs/>
                <w:sz w:val="22"/>
                <w:szCs w:val="22"/>
              </w:rPr>
            </w:pPr>
            <w:r w:rsidRPr="00E67612">
              <w:rPr>
                <w:b/>
                <w:bCs/>
                <w:sz w:val="22"/>
                <w:szCs w:val="22"/>
              </w:rPr>
              <w:t>Czas realizacji</w:t>
            </w:r>
          </w:p>
        </w:tc>
      </w:tr>
      <w:tr w:rsidR="002F07A2" w:rsidRPr="00E67612" w14:paraId="045CB168" w14:textId="77777777" w:rsidTr="00704834">
        <w:trPr>
          <w:trHeight w:val="492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27E62" w14:textId="77777777" w:rsidR="00833439" w:rsidRPr="00E67612" w:rsidRDefault="00833439" w:rsidP="007048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75331" w14:textId="77777777" w:rsidR="00833439" w:rsidRPr="00E67612" w:rsidRDefault="00833439" w:rsidP="007048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F2D42" w14:textId="77777777" w:rsidR="00833439" w:rsidRPr="00E67612" w:rsidRDefault="00833439" w:rsidP="007048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D80821" w14:textId="77777777" w:rsidR="00833439" w:rsidRPr="00E67612" w:rsidRDefault="00833439" w:rsidP="00704834">
            <w:pPr>
              <w:jc w:val="center"/>
              <w:rPr>
                <w:b/>
                <w:bCs/>
                <w:sz w:val="22"/>
                <w:szCs w:val="22"/>
              </w:rPr>
            </w:pPr>
            <w:r w:rsidRPr="00E67612">
              <w:rPr>
                <w:b/>
                <w:bCs/>
                <w:sz w:val="22"/>
                <w:szCs w:val="22"/>
              </w:rPr>
              <w:t>początek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BCBAF3" w14:textId="77777777" w:rsidR="00833439" w:rsidRPr="00E67612" w:rsidRDefault="00833439" w:rsidP="00704834">
            <w:pPr>
              <w:jc w:val="center"/>
              <w:rPr>
                <w:b/>
                <w:bCs/>
                <w:sz w:val="22"/>
                <w:szCs w:val="22"/>
              </w:rPr>
            </w:pPr>
            <w:r w:rsidRPr="00E67612">
              <w:rPr>
                <w:b/>
                <w:bCs/>
                <w:sz w:val="22"/>
                <w:szCs w:val="22"/>
              </w:rPr>
              <w:t>koniec</w:t>
            </w:r>
          </w:p>
        </w:tc>
      </w:tr>
      <w:tr w:rsidR="002F07A2" w:rsidRPr="00E67612" w14:paraId="1A06D5C6" w14:textId="77777777" w:rsidTr="00704834">
        <w:trPr>
          <w:trHeight w:val="231"/>
        </w:trPr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0E8DF0" w14:textId="77777777" w:rsidR="00833439" w:rsidRPr="00E67612" w:rsidRDefault="00833439" w:rsidP="00704834">
            <w:pPr>
              <w:jc w:val="center"/>
              <w:rPr>
                <w:b/>
                <w:bCs/>
                <w:sz w:val="22"/>
                <w:szCs w:val="22"/>
              </w:rPr>
            </w:pPr>
            <w:r w:rsidRPr="00E6761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682202" w14:textId="77777777" w:rsidR="00833439" w:rsidRPr="00E67612" w:rsidRDefault="00833439" w:rsidP="00704834">
            <w:pPr>
              <w:jc w:val="center"/>
              <w:rPr>
                <w:b/>
                <w:bCs/>
                <w:sz w:val="22"/>
                <w:szCs w:val="22"/>
              </w:rPr>
            </w:pPr>
            <w:r w:rsidRPr="00E6761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ED56E9" w14:textId="77777777" w:rsidR="00833439" w:rsidRPr="00E67612" w:rsidRDefault="00833439" w:rsidP="00704834">
            <w:pPr>
              <w:jc w:val="center"/>
              <w:rPr>
                <w:b/>
                <w:bCs/>
                <w:sz w:val="22"/>
                <w:szCs w:val="22"/>
              </w:rPr>
            </w:pPr>
            <w:r w:rsidRPr="00E6761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2BD440" w14:textId="77777777" w:rsidR="00833439" w:rsidRPr="00E67612" w:rsidRDefault="00833439" w:rsidP="00704834">
            <w:pPr>
              <w:jc w:val="center"/>
              <w:rPr>
                <w:b/>
                <w:bCs/>
                <w:sz w:val="22"/>
                <w:szCs w:val="22"/>
              </w:rPr>
            </w:pPr>
            <w:r w:rsidRPr="00E6761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7A9084" w14:textId="77777777" w:rsidR="00833439" w:rsidRPr="00E67612" w:rsidRDefault="00833439" w:rsidP="00704834">
            <w:pPr>
              <w:jc w:val="center"/>
              <w:rPr>
                <w:b/>
                <w:bCs/>
                <w:sz w:val="22"/>
                <w:szCs w:val="22"/>
              </w:rPr>
            </w:pPr>
            <w:r w:rsidRPr="00E67612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48108A" w:rsidRPr="00E67612" w14:paraId="335D7A70" w14:textId="77777777" w:rsidTr="004854E5">
        <w:trPr>
          <w:trHeight w:val="3513"/>
        </w:trPr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EF22EE" w14:textId="77777777" w:rsidR="00833439" w:rsidRPr="00E67612" w:rsidRDefault="00833439" w:rsidP="00704834">
            <w:pPr>
              <w:spacing w:line="288" w:lineRule="auto"/>
              <w:jc w:val="both"/>
              <w:rPr>
                <w:sz w:val="22"/>
                <w:szCs w:val="22"/>
              </w:rPr>
            </w:pPr>
          </w:p>
          <w:p w14:paraId="6D1BDB4D" w14:textId="77777777" w:rsidR="00833439" w:rsidRPr="00E67612" w:rsidRDefault="00833439" w:rsidP="00704834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B906D1" w14:textId="77777777" w:rsidR="00833439" w:rsidRPr="00E67612" w:rsidRDefault="00833439" w:rsidP="00704834">
            <w:pPr>
              <w:pStyle w:val="Tekstpodstawowy"/>
              <w:spacing w:line="288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4764DB" w14:textId="77777777" w:rsidR="00833439" w:rsidRPr="00E67612" w:rsidRDefault="00833439" w:rsidP="00704834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F4F2BD" w14:textId="77777777" w:rsidR="00833439" w:rsidRPr="00E67612" w:rsidRDefault="00833439" w:rsidP="00704834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10F395" w14:textId="77777777" w:rsidR="00833439" w:rsidRPr="00E67612" w:rsidRDefault="00833439" w:rsidP="00704834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</w:tr>
    </w:tbl>
    <w:p w14:paraId="242EF654" w14:textId="3D4C5FD5" w:rsidR="00833439" w:rsidRPr="00E67612" w:rsidRDefault="00833439" w:rsidP="00833439">
      <w:pPr>
        <w:jc w:val="both"/>
        <w:rPr>
          <w:sz w:val="22"/>
          <w:szCs w:val="22"/>
        </w:rPr>
      </w:pPr>
      <w:r w:rsidRPr="00E67612">
        <w:rPr>
          <w:sz w:val="22"/>
          <w:szCs w:val="22"/>
        </w:rPr>
        <w:t>Załączamy dokumenty potwierdzające (dowody), że wyszczególnione w tabeli usługi zostały wykonane należycie.</w:t>
      </w:r>
    </w:p>
    <w:p w14:paraId="688DFF1A" w14:textId="77777777" w:rsidR="00833439" w:rsidRPr="00E67612" w:rsidRDefault="00833439" w:rsidP="00833439">
      <w:pPr>
        <w:rPr>
          <w:sz w:val="22"/>
          <w:szCs w:val="22"/>
        </w:rPr>
      </w:pPr>
    </w:p>
    <w:p w14:paraId="2A8072C5" w14:textId="33D4918D" w:rsidR="00833439" w:rsidRPr="00E67612" w:rsidRDefault="00833439" w:rsidP="00833439">
      <w:pPr>
        <w:spacing w:line="276" w:lineRule="auto"/>
        <w:jc w:val="center"/>
        <w:rPr>
          <w:b/>
          <w:bCs/>
          <w:sz w:val="22"/>
          <w:szCs w:val="22"/>
        </w:rPr>
      </w:pPr>
      <w:r w:rsidRPr="00E67612">
        <w:rPr>
          <w:b/>
          <w:bCs/>
          <w:sz w:val="22"/>
          <w:szCs w:val="22"/>
        </w:rPr>
        <w:t xml:space="preserve">Oświadczenie </w:t>
      </w:r>
      <w:r w:rsidRPr="00E67612">
        <w:rPr>
          <w:b/>
          <w:sz w:val="22"/>
          <w:szCs w:val="22"/>
        </w:rPr>
        <w:t xml:space="preserve">musi być opatrzone kwalifikowanym podpisem elektronicznym, podpisem zaufanym </w:t>
      </w:r>
      <w:r w:rsidR="00E67612">
        <w:rPr>
          <w:b/>
          <w:sz w:val="22"/>
          <w:szCs w:val="22"/>
        </w:rPr>
        <w:br/>
      </w:r>
      <w:r w:rsidRPr="00E67612">
        <w:rPr>
          <w:b/>
          <w:sz w:val="22"/>
          <w:szCs w:val="22"/>
        </w:rPr>
        <w:t xml:space="preserve">lub osobistym przez </w:t>
      </w:r>
      <w:r w:rsidRPr="00E67612">
        <w:rPr>
          <w:b/>
          <w:bCs/>
          <w:sz w:val="22"/>
          <w:szCs w:val="22"/>
        </w:rPr>
        <w:t>osobę/y uprawnione do reprezentowania Wykonawcy.</w:t>
      </w:r>
    </w:p>
    <w:p w14:paraId="79EC5EF4" w14:textId="5762AE1D" w:rsidR="003E45E6" w:rsidRPr="00C37C1F" w:rsidRDefault="003E45E6" w:rsidP="00C37C1F">
      <w:pPr>
        <w:pStyle w:val="Tekstpodstawowywcity"/>
        <w:tabs>
          <w:tab w:val="left" w:pos="1073"/>
        </w:tabs>
        <w:spacing w:after="0" w:line="276" w:lineRule="auto"/>
        <w:ind w:left="0"/>
        <w:rPr>
          <w:bCs/>
          <w:sz w:val="20"/>
          <w:szCs w:val="20"/>
        </w:rPr>
      </w:pPr>
      <w:bookmarkStart w:id="9" w:name="_GoBack"/>
      <w:bookmarkEnd w:id="9"/>
    </w:p>
    <w:sectPr w:rsidR="003E45E6" w:rsidRPr="00C37C1F" w:rsidSect="00480FDF">
      <w:headerReference w:type="default" r:id="rId11"/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E3A6B" w16cex:dateUtc="2022-01-28T08:48:00Z"/>
  <w16cex:commentExtensible w16cex:durableId="259E4727" w16cex:dateUtc="2022-01-28T09:42:00Z"/>
  <w16cex:commentExtensible w16cex:durableId="259E5505" w16cex:dateUtc="2022-01-28T10:41:00Z"/>
  <w16cex:commentExtensible w16cex:durableId="259E4F5E" w16cex:dateUtc="2022-01-28T10:17:00Z"/>
  <w16cex:commentExtensible w16cex:durableId="259E5019" w16cex:dateUtc="2022-01-28T09:42:00Z"/>
  <w16cex:commentExtensible w16cex:durableId="25A1AB5D" w16cex:dateUtc="2022-01-30T23:27:00Z"/>
  <w16cex:commentExtensible w16cex:durableId="25A1AC00" w16cex:dateUtc="2022-01-30T23:27:00Z"/>
  <w16cex:commentExtensible w16cex:durableId="25A1B109" w16cex:dateUtc="2022-01-30T23:51:00Z"/>
  <w16cex:commentExtensible w16cex:durableId="25A1B242" w16cex:dateUtc="2022-01-30T23:56:00Z"/>
  <w16cex:commentExtensible w16cex:durableId="25A21B52" w16cex:dateUtc="2022-01-31T07:24:00Z"/>
  <w16cex:commentExtensible w16cex:durableId="259E5064" w16cex:dateUtc="2022-01-28T09:42:00Z"/>
  <w16cex:commentExtensible w16cex:durableId="259B84CB" w16cex:dateUtc="2022-01-26T07:28:00Z"/>
  <w16cex:commentExtensible w16cex:durableId="259E9712" w16cex:dateUtc="2022-01-28T15:23:00Z"/>
  <w16cex:commentExtensible w16cex:durableId="259E963B" w16cex:dateUtc="2022-01-28T10:41:00Z"/>
  <w16cex:commentExtensible w16cex:durableId="259511D9" w16cex:dateUtc="2022-01-21T10:04:00Z"/>
  <w16cex:commentExtensible w16cex:durableId="259B84FC" w16cex:dateUtc="2022-01-26T07:29:00Z"/>
  <w16cex:commentExtensible w16cex:durableId="25951279" w16cex:dateUtc="2022-01-21T10:07:00Z"/>
  <w16cex:commentExtensible w16cex:durableId="259E3E5C" w16cex:dateUtc="2022-01-28T09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E0DCE" w14:textId="77777777" w:rsidR="00DC2FA1" w:rsidRDefault="00DC2FA1">
      <w:r>
        <w:separator/>
      </w:r>
    </w:p>
  </w:endnote>
  <w:endnote w:type="continuationSeparator" w:id="0">
    <w:p w14:paraId="5C5D5DD5" w14:textId="77777777" w:rsidR="00DC2FA1" w:rsidRDefault="00DC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A0379" w14:textId="77777777" w:rsidR="00DC2FA1" w:rsidRDefault="00DC2FA1">
      <w:r>
        <w:separator/>
      </w:r>
    </w:p>
  </w:footnote>
  <w:footnote w:type="continuationSeparator" w:id="0">
    <w:p w14:paraId="27481F80" w14:textId="77777777" w:rsidR="00DC2FA1" w:rsidRDefault="00DC2FA1">
      <w:r>
        <w:continuationSeparator/>
      </w:r>
    </w:p>
  </w:footnote>
  <w:footnote w:id="1">
    <w:p w14:paraId="67B28255" w14:textId="77777777" w:rsidR="00DC2FA1" w:rsidRPr="007E47EE" w:rsidRDefault="00DC2FA1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474B" w14:textId="0AC95D75" w:rsidR="00DC2FA1" w:rsidRPr="00C37C1F" w:rsidRDefault="00DC2FA1">
    <w:pPr>
      <w:pStyle w:val="Nagwek"/>
    </w:pPr>
    <w:r w:rsidRPr="00C37C1F">
      <w:rPr>
        <w:sz w:val="16"/>
        <w:szCs w:val="16"/>
      </w:rPr>
      <w:t>BZP.261.3.2022</w:t>
    </w:r>
  </w:p>
  <w:p w14:paraId="5F74ED9F" w14:textId="77777777" w:rsidR="00DC2FA1" w:rsidRDefault="00DC2F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2" w15:restartNumberingAfterBreak="0">
    <w:nsid w:val="00000008"/>
    <w:multiLevelType w:val="singleLevel"/>
    <w:tmpl w:val="D1D4526C"/>
    <w:name w:val="WW8Num1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</w:abstractNum>
  <w:abstractNum w:abstractNumId="3" w15:restartNumberingAfterBreak="0">
    <w:nsid w:val="00000009"/>
    <w:multiLevelType w:val="singleLevel"/>
    <w:tmpl w:val="75EC6CE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imes New Roman" w:eastAsia="Times New Roman" w:hAnsi="Times New Roman" w:cs="Times New Roman" w:hint="default"/>
        <w:sz w:val="20"/>
        <w:szCs w:val="22"/>
      </w:rPr>
    </w:lvl>
  </w:abstractNum>
  <w:abstractNum w:abstractNumId="4" w15:restartNumberingAfterBreak="0">
    <w:nsid w:val="0000000A"/>
    <w:multiLevelType w:val="multilevel"/>
    <w:tmpl w:val="171AC3F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54E34CD"/>
    <w:multiLevelType w:val="hybridMultilevel"/>
    <w:tmpl w:val="34A03EDC"/>
    <w:lvl w:ilvl="0" w:tplc="FA96E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A7326"/>
    <w:multiLevelType w:val="multilevel"/>
    <w:tmpl w:val="74D81BB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B0576A4"/>
    <w:multiLevelType w:val="multilevel"/>
    <w:tmpl w:val="0415001F"/>
    <w:styleLink w:val="Styl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strike w:val="0"/>
        <w:dstrike w:val="0"/>
        <w:color w:val="000000"/>
        <w:sz w:val="20"/>
        <w:szCs w:val="20"/>
        <w:u w:val="none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D43735B"/>
    <w:multiLevelType w:val="hybridMultilevel"/>
    <w:tmpl w:val="8A72BC26"/>
    <w:lvl w:ilvl="0" w:tplc="91420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27A14"/>
    <w:multiLevelType w:val="hybridMultilevel"/>
    <w:tmpl w:val="3B385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54155E"/>
    <w:multiLevelType w:val="hybridMultilevel"/>
    <w:tmpl w:val="D6808F30"/>
    <w:styleLink w:val="WWNum41"/>
    <w:lvl w:ilvl="0" w:tplc="04150017">
      <w:start w:val="1"/>
      <w:numFmt w:val="lowerLetter"/>
      <w:lvlText w:val="%1)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4" w15:restartNumberingAfterBreak="0">
    <w:nsid w:val="1414047E"/>
    <w:multiLevelType w:val="hybridMultilevel"/>
    <w:tmpl w:val="E7D801B2"/>
    <w:lvl w:ilvl="0" w:tplc="09320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B63C99"/>
    <w:multiLevelType w:val="hybridMultilevel"/>
    <w:tmpl w:val="E23E2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7C6C71"/>
    <w:multiLevelType w:val="multilevel"/>
    <w:tmpl w:val="283E437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E62226"/>
    <w:multiLevelType w:val="hybridMultilevel"/>
    <w:tmpl w:val="B0D436D4"/>
    <w:lvl w:ilvl="0" w:tplc="5BEE366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1A376A93"/>
    <w:multiLevelType w:val="hybridMultilevel"/>
    <w:tmpl w:val="0D109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A010F1"/>
    <w:multiLevelType w:val="multilevel"/>
    <w:tmpl w:val="21A87D3C"/>
    <w:styleLink w:val="WWNum8"/>
    <w:lvl w:ilvl="0">
      <w:start w:val="1"/>
      <w:numFmt w:val="decimal"/>
      <w:lvlText w:val="%1."/>
      <w:lvlJc w:val="left"/>
      <w:rPr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1BD918CB"/>
    <w:multiLevelType w:val="hybridMultilevel"/>
    <w:tmpl w:val="10F4E60C"/>
    <w:styleLink w:val="WWNum61"/>
    <w:lvl w:ilvl="0" w:tplc="81FAD412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</w:rPr>
    </w:lvl>
    <w:lvl w:ilvl="1" w:tplc="C598D76A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  <w:rPr>
        <w:rFonts w:ascii="Times New Roman" w:hAnsi="Times New Roman" w:hint="default"/>
      </w:rPr>
    </w:lvl>
    <w:lvl w:ilvl="2" w:tplc="11E4A0F0">
      <w:start w:val="1"/>
      <w:numFmt w:val="lowerLetter"/>
      <w:lvlText w:val="%3)"/>
      <w:lvlJc w:val="left"/>
      <w:pPr>
        <w:tabs>
          <w:tab w:val="num" w:pos="2660"/>
        </w:tabs>
        <w:ind w:left="2660" w:hanging="680"/>
      </w:pPr>
      <w:rPr>
        <w:rFonts w:ascii="Arial" w:hAnsi="Arial" w:cs="Arial" w:hint="default"/>
      </w:rPr>
    </w:lvl>
    <w:lvl w:ilvl="3" w:tplc="00DC695E">
      <w:start w:val="4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C26D7B"/>
    <w:multiLevelType w:val="hybridMultilevel"/>
    <w:tmpl w:val="9C78167E"/>
    <w:lvl w:ilvl="0" w:tplc="000C287A">
      <w:start w:val="2"/>
      <w:numFmt w:val="decimal"/>
      <w:lvlText w:val="%1)"/>
      <w:lvlJc w:val="left"/>
      <w:pPr>
        <w:ind w:left="347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3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EA6164"/>
    <w:multiLevelType w:val="hybridMultilevel"/>
    <w:tmpl w:val="F6A25AB0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1B12FF"/>
    <w:multiLevelType w:val="hybridMultilevel"/>
    <w:tmpl w:val="082E2FF4"/>
    <w:lvl w:ilvl="0" w:tplc="FA9486CC">
      <w:start w:val="1"/>
      <w:numFmt w:val="bullet"/>
      <w:lvlText w:val=""/>
      <w:lvlJc w:val="left"/>
      <w:pPr>
        <w:spacing w:after="12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9" w15:restartNumberingAfterBreak="0">
    <w:nsid w:val="2371520B"/>
    <w:multiLevelType w:val="hybridMultilevel"/>
    <w:tmpl w:val="44B082EE"/>
    <w:styleLink w:val="WWNum21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258230B3"/>
    <w:multiLevelType w:val="hybridMultilevel"/>
    <w:tmpl w:val="F8E86BE6"/>
    <w:lvl w:ilvl="0" w:tplc="4290F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B5044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4C6674"/>
    <w:multiLevelType w:val="multilevel"/>
    <w:tmpl w:val="136A1FCE"/>
    <w:styleLink w:val="Styl4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7BB72B3"/>
    <w:multiLevelType w:val="hybridMultilevel"/>
    <w:tmpl w:val="35846732"/>
    <w:name w:val="WW8Num2522222222"/>
    <w:styleLink w:val="WWNum81"/>
    <w:lvl w:ilvl="0" w:tplc="9DBEF10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E5898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C306CD2"/>
    <w:multiLevelType w:val="multilevel"/>
    <w:tmpl w:val="015EEF14"/>
    <w:styleLink w:val="WWNum2"/>
    <w:lvl w:ilvl="0">
      <w:numFmt w:val="bullet"/>
      <w:lvlText w:val=""/>
      <w:lvlJc w:val="left"/>
      <w:rPr>
        <w:rFonts w:ascii="Symbol" w:hAnsi="Symbol" w:cs="Symbol"/>
        <w:b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b/>
        <w:sz w:val="20"/>
      </w:rPr>
    </w:lvl>
    <w:lvl w:ilvl="2">
      <w:numFmt w:val="bullet"/>
      <w:lvlText w:val=""/>
      <w:lvlJc w:val="left"/>
      <w:rPr>
        <w:rFonts w:ascii="Wingdings" w:hAnsi="Wingdings" w:cs="Wingdings"/>
        <w:b/>
        <w:sz w:val="20"/>
      </w:rPr>
    </w:lvl>
    <w:lvl w:ilvl="3">
      <w:numFmt w:val="bullet"/>
      <w:lvlText w:val=""/>
      <w:lvlJc w:val="left"/>
      <w:rPr>
        <w:rFonts w:ascii="Symbol" w:hAnsi="Symbol" w:cs="Symbol"/>
        <w:b/>
        <w:sz w:val="20"/>
      </w:rPr>
    </w:lvl>
    <w:lvl w:ilvl="4">
      <w:numFmt w:val="bullet"/>
      <w:lvlText w:val="o"/>
      <w:lvlJc w:val="left"/>
      <w:rPr>
        <w:rFonts w:ascii="Courier New" w:hAnsi="Courier New" w:cs="Courier New"/>
        <w:b/>
        <w:sz w:val="20"/>
      </w:rPr>
    </w:lvl>
    <w:lvl w:ilvl="5">
      <w:numFmt w:val="bullet"/>
      <w:lvlText w:val=""/>
      <w:lvlJc w:val="left"/>
      <w:rPr>
        <w:rFonts w:ascii="Wingdings" w:hAnsi="Wingdings" w:cs="Wingdings"/>
        <w:b/>
        <w:sz w:val="20"/>
      </w:rPr>
    </w:lvl>
    <w:lvl w:ilvl="6">
      <w:numFmt w:val="bullet"/>
      <w:lvlText w:val=""/>
      <w:lvlJc w:val="left"/>
      <w:rPr>
        <w:rFonts w:ascii="Symbol" w:hAnsi="Symbol" w:cs="Symbol"/>
        <w:b/>
        <w:sz w:val="20"/>
      </w:rPr>
    </w:lvl>
    <w:lvl w:ilvl="7">
      <w:numFmt w:val="bullet"/>
      <w:lvlText w:val="o"/>
      <w:lvlJc w:val="left"/>
      <w:rPr>
        <w:rFonts w:ascii="Courier New" w:hAnsi="Courier New" w:cs="Courier New"/>
        <w:b/>
        <w:sz w:val="20"/>
      </w:rPr>
    </w:lvl>
    <w:lvl w:ilvl="8">
      <w:numFmt w:val="bullet"/>
      <w:lvlText w:val=""/>
      <w:lvlJc w:val="left"/>
      <w:rPr>
        <w:rFonts w:ascii="Wingdings" w:hAnsi="Wingdings" w:cs="Wingdings"/>
        <w:b/>
        <w:sz w:val="20"/>
      </w:rPr>
    </w:lvl>
  </w:abstractNum>
  <w:abstractNum w:abstractNumId="35" w15:restartNumberingAfterBreak="0">
    <w:nsid w:val="2DC057BC"/>
    <w:multiLevelType w:val="hybridMultilevel"/>
    <w:tmpl w:val="AFBA10C2"/>
    <w:lvl w:ilvl="0" w:tplc="411880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497548"/>
    <w:multiLevelType w:val="hybridMultilevel"/>
    <w:tmpl w:val="D390EC30"/>
    <w:lvl w:ilvl="0" w:tplc="B5AAB8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324ED4"/>
    <w:multiLevelType w:val="multilevel"/>
    <w:tmpl w:val="A16AEB8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32BB7D8C"/>
    <w:multiLevelType w:val="multilevel"/>
    <w:tmpl w:val="0415001D"/>
    <w:styleLink w:val="Styl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33050E28"/>
    <w:multiLevelType w:val="hybridMultilevel"/>
    <w:tmpl w:val="91306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7020366"/>
    <w:multiLevelType w:val="hybridMultilevel"/>
    <w:tmpl w:val="1A3E14EC"/>
    <w:lvl w:ilvl="0" w:tplc="ED4C1D02">
      <w:start w:val="1"/>
      <w:numFmt w:val="decimal"/>
      <w:lvlText w:val="%1."/>
      <w:lvlJc w:val="left"/>
      <w:pPr>
        <w:ind w:left="503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43" w15:restartNumberingAfterBreak="0">
    <w:nsid w:val="379E5BE6"/>
    <w:multiLevelType w:val="hybridMultilevel"/>
    <w:tmpl w:val="13585606"/>
    <w:lvl w:ilvl="0" w:tplc="57642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A4E0014"/>
    <w:multiLevelType w:val="multilevel"/>
    <w:tmpl w:val="3EE4127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CCC1E63"/>
    <w:multiLevelType w:val="multilevel"/>
    <w:tmpl w:val="59C8E1D2"/>
    <w:styleLink w:val="Styl1"/>
    <w:lvl w:ilvl="0">
      <w:start w:val="8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  <w:b/>
        <w:i w:val="0"/>
      </w:rPr>
    </w:lvl>
    <w:lvl w:ilvl="1">
      <w:start w:val="1"/>
      <w:numFmt w:val="decimal"/>
      <w:lvlText w:val="8.%2."/>
      <w:lvlJc w:val="righ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D3973A7"/>
    <w:multiLevelType w:val="multilevel"/>
    <w:tmpl w:val="A7B448AA"/>
    <w:styleLink w:val="WWNum71"/>
    <w:lvl w:ilvl="0">
      <w:start w:val="1"/>
      <w:numFmt w:val="lowerLetter"/>
      <w:lvlText w:val="%1)"/>
      <w:lvlJc w:val="left"/>
      <w:pPr>
        <w:tabs>
          <w:tab w:val="num" w:pos="1760"/>
        </w:tabs>
        <w:ind w:left="1760" w:hanging="680"/>
      </w:pPr>
      <w:rPr>
        <w:rFonts w:ascii="Arial" w:hAnsi="Arial" w:cs="Arial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FA30CAB"/>
    <w:multiLevelType w:val="hybridMultilevel"/>
    <w:tmpl w:val="63007564"/>
    <w:lvl w:ilvl="0" w:tplc="FA9486CC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BA0104"/>
    <w:multiLevelType w:val="hybridMultilevel"/>
    <w:tmpl w:val="408A6092"/>
    <w:styleLink w:val="WWNum11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473" w:hanging="113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0221191"/>
    <w:multiLevelType w:val="multilevel"/>
    <w:tmpl w:val="45A6504A"/>
    <w:styleLink w:val="WWNum51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41871654"/>
    <w:multiLevelType w:val="hybridMultilevel"/>
    <w:tmpl w:val="AC1AD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ACB8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0A4A27"/>
    <w:multiLevelType w:val="hybridMultilevel"/>
    <w:tmpl w:val="0D4A4670"/>
    <w:lvl w:ilvl="0" w:tplc="8326DD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4D4825"/>
    <w:multiLevelType w:val="hybridMultilevel"/>
    <w:tmpl w:val="DF401B2C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162D164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theme="minorHAns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B45168"/>
    <w:multiLevelType w:val="multilevel"/>
    <w:tmpl w:val="0415001D"/>
    <w:styleLink w:val="Styl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4CDC5160"/>
    <w:multiLevelType w:val="multilevel"/>
    <w:tmpl w:val="29A4F2BC"/>
    <w:styleLink w:val="WWNum3"/>
    <w:lvl w:ilvl="0">
      <w:numFmt w:val="bullet"/>
      <w:lvlText w:val=""/>
      <w:lvlJc w:val="left"/>
      <w:rPr>
        <w:rFonts w:ascii="Symbol" w:hAnsi="Symbol" w:cs="Symbol"/>
        <w:b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b/>
        <w:sz w:val="20"/>
      </w:rPr>
    </w:lvl>
    <w:lvl w:ilvl="2">
      <w:numFmt w:val="bullet"/>
      <w:lvlText w:val=""/>
      <w:lvlJc w:val="left"/>
      <w:rPr>
        <w:rFonts w:ascii="Wingdings" w:hAnsi="Wingdings" w:cs="Wingdings"/>
        <w:b/>
        <w:sz w:val="20"/>
      </w:rPr>
    </w:lvl>
    <w:lvl w:ilvl="3">
      <w:numFmt w:val="bullet"/>
      <w:lvlText w:val=""/>
      <w:lvlJc w:val="left"/>
      <w:rPr>
        <w:rFonts w:ascii="Symbol" w:hAnsi="Symbol" w:cs="Symbol"/>
        <w:b/>
        <w:sz w:val="20"/>
      </w:rPr>
    </w:lvl>
    <w:lvl w:ilvl="4">
      <w:numFmt w:val="bullet"/>
      <w:lvlText w:val="o"/>
      <w:lvlJc w:val="left"/>
      <w:rPr>
        <w:rFonts w:ascii="Courier New" w:hAnsi="Courier New" w:cs="Courier New"/>
        <w:b/>
        <w:sz w:val="20"/>
      </w:rPr>
    </w:lvl>
    <w:lvl w:ilvl="5">
      <w:numFmt w:val="bullet"/>
      <w:lvlText w:val=""/>
      <w:lvlJc w:val="left"/>
      <w:rPr>
        <w:rFonts w:ascii="Wingdings" w:hAnsi="Wingdings" w:cs="Wingdings"/>
        <w:b/>
        <w:sz w:val="20"/>
      </w:rPr>
    </w:lvl>
    <w:lvl w:ilvl="6">
      <w:numFmt w:val="bullet"/>
      <w:lvlText w:val=""/>
      <w:lvlJc w:val="left"/>
      <w:rPr>
        <w:rFonts w:ascii="Symbol" w:hAnsi="Symbol" w:cs="Symbol"/>
        <w:b/>
        <w:sz w:val="20"/>
      </w:rPr>
    </w:lvl>
    <w:lvl w:ilvl="7">
      <w:numFmt w:val="bullet"/>
      <w:lvlText w:val="o"/>
      <w:lvlJc w:val="left"/>
      <w:rPr>
        <w:rFonts w:ascii="Courier New" w:hAnsi="Courier New" w:cs="Courier New"/>
        <w:b/>
        <w:sz w:val="20"/>
      </w:rPr>
    </w:lvl>
    <w:lvl w:ilvl="8">
      <w:numFmt w:val="bullet"/>
      <w:lvlText w:val=""/>
      <w:lvlJc w:val="left"/>
      <w:rPr>
        <w:rFonts w:ascii="Wingdings" w:hAnsi="Wingdings" w:cs="Wingdings"/>
        <w:b/>
        <w:sz w:val="20"/>
      </w:rPr>
    </w:lvl>
  </w:abstractNum>
  <w:abstractNum w:abstractNumId="58" w15:restartNumberingAfterBreak="0">
    <w:nsid w:val="4E1B2CE5"/>
    <w:multiLevelType w:val="multilevel"/>
    <w:tmpl w:val="EE92F65C"/>
    <w:styleLink w:val="WWNum31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0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52C75DD1"/>
    <w:multiLevelType w:val="hybridMultilevel"/>
    <w:tmpl w:val="D566395E"/>
    <w:lvl w:ilvl="0" w:tplc="09320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3" w15:restartNumberingAfterBreak="0">
    <w:nsid w:val="55F308BB"/>
    <w:multiLevelType w:val="hybridMultilevel"/>
    <w:tmpl w:val="44E2F846"/>
    <w:lvl w:ilvl="0" w:tplc="357AE38A">
      <w:start w:val="4"/>
      <w:numFmt w:val="decimal"/>
      <w:lvlText w:val="%1)"/>
      <w:lvlJc w:val="left"/>
      <w:pPr>
        <w:ind w:left="347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CC288E"/>
    <w:multiLevelType w:val="hybridMultilevel"/>
    <w:tmpl w:val="1D9C3334"/>
    <w:lvl w:ilvl="0" w:tplc="A770F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D2E2E380">
      <w:start w:val="7"/>
      <w:numFmt w:val="decimal"/>
      <w:lvlText w:val="%2."/>
      <w:lvlJc w:val="left"/>
      <w:pPr>
        <w:ind w:left="59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312" w:hanging="180"/>
      </w:pPr>
    </w:lvl>
    <w:lvl w:ilvl="3" w:tplc="0415000F">
      <w:start w:val="1"/>
      <w:numFmt w:val="decimal"/>
      <w:lvlText w:val="%4."/>
      <w:lvlJc w:val="left"/>
      <w:pPr>
        <w:ind w:left="2032" w:hanging="360"/>
      </w:pPr>
    </w:lvl>
    <w:lvl w:ilvl="4" w:tplc="04150019">
      <w:start w:val="1"/>
      <w:numFmt w:val="lowerLetter"/>
      <w:lvlText w:val="%5."/>
      <w:lvlJc w:val="left"/>
      <w:pPr>
        <w:ind w:left="2752" w:hanging="360"/>
      </w:pPr>
    </w:lvl>
    <w:lvl w:ilvl="5" w:tplc="0415001B">
      <w:start w:val="1"/>
      <w:numFmt w:val="lowerRoman"/>
      <w:lvlText w:val="%6."/>
      <w:lvlJc w:val="right"/>
      <w:pPr>
        <w:ind w:left="3472" w:hanging="180"/>
      </w:pPr>
    </w:lvl>
    <w:lvl w:ilvl="6" w:tplc="0415000F" w:tentative="1">
      <w:start w:val="1"/>
      <w:numFmt w:val="decimal"/>
      <w:lvlText w:val="%7."/>
      <w:lvlJc w:val="left"/>
      <w:pPr>
        <w:ind w:left="4192" w:hanging="360"/>
      </w:pPr>
    </w:lvl>
    <w:lvl w:ilvl="7" w:tplc="04150019" w:tentative="1">
      <w:start w:val="1"/>
      <w:numFmt w:val="lowerLetter"/>
      <w:lvlText w:val="%8."/>
      <w:lvlJc w:val="left"/>
      <w:pPr>
        <w:ind w:left="4912" w:hanging="360"/>
      </w:pPr>
    </w:lvl>
    <w:lvl w:ilvl="8" w:tplc="0415001B" w:tentative="1">
      <w:start w:val="1"/>
      <w:numFmt w:val="lowerRoman"/>
      <w:lvlText w:val="%9."/>
      <w:lvlJc w:val="right"/>
      <w:pPr>
        <w:ind w:left="5632" w:hanging="180"/>
      </w:pPr>
    </w:lvl>
  </w:abstractNum>
  <w:abstractNum w:abstractNumId="65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66" w15:restartNumberingAfterBreak="0">
    <w:nsid w:val="5A9D78E6"/>
    <w:multiLevelType w:val="hybridMultilevel"/>
    <w:tmpl w:val="633C9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 w15:restartNumberingAfterBreak="0">
    <w:nsid w:val="5C2C3D50"/>
    <w:multiLevelType w:val="multilevel"/>
    <w:tmpl w:val="AC4A13EE"/>
    <w:styleLink w:val="WWNum4"/>
    <w:lvl w:ilvl="0">
      <w:numFmt w:val="bullet"/>
      <w:lvlText w:val=""/>
      <w:lvlJc w:val="left"/>
      <w:rPr>
        <w:rFonts w:ascii="Symbol" w:hAnsi="Symbol" w:cs="Symbol"/>
        <w:b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b/>
        <w:sz w:val="20"/>
      </w:rPr>
    </w:lvl>
    <w:lvl w:ilvl="2">
      <w:numFmt w:val="bullet"/>
      <w:lvlText w:val=""/>
      <w:lvlJc w:val="left"/>
      <w:rPr>
        <w:rFonts w:ascii="Wingdings" w:hAnsi="Wingdings" w:cs="Wingdings"/>
        <w:b/>
        <w:sz w:val="20"/>
      </w:rPr>
    </w:lvl>
    <w:lvl w:ilvl="3">
      <w:numFmt w:val="bullet"/>
      <w:lvlText w:val=""/>
      <w:lvlJc w:val="left"/>
      <w:rPr>
        <w:rFonts w:ascii="Symbol" w:hAnsi="Symbol" w:cs="Symbol"/>
        <w:b/>
        <w:sz w:val="20"/>
      </w:rPr>
    </w:lvl>
    <w:lvl w:ilvl="4">
      <w:numFmt w:val="bullet"/>
      <w:lvlText w:val="o"/>
      <w:lvlJc w:val="left"/>
      <w:rPr>
        <w:rFonts w:ascii="Courier New" w:hAnsi="Courier New" w:cs="Courier New"/>
        <w:b/>
        <w:sz w:val="20"/>
      </w:rPr>
    </w:lvl>
    <w:lvl w:ilvl="5">
      <w:numFmt w:val="bullet"/>
      <w:lvlText w:val=""/>
      <w:lvlJc w:val="left"/>
      <w:rPr>
        <w:rFonts w:ascii="Wingdings" w:hAnsi="Wingdings" w:cs="Wingdings"/>
        <w:b/>
        <w:sz w:val="20"/>
      </w:rPr>
    </w:lvl>
    <w:lvl w:ilvl="6">
      <w:numFmt w:val="bullet"/>
      <w:lvlText w:val=""/>
      <w:lvlJc w:val="left"/>
      <w:rPr>
        <w:rFonts w:ascii="Symbol" w:hAnsi="Symbol" w:cs="Symbol"/>
        <w:b/>
        <w:sz w:val="20"/>
      </w:rPr>
    </w:lvl>
    <w:lvl w:ilvl="7">
      <w:numFmt w:val="bullet"/>
      <w:lvlText w:val="o"/>
      <w:lvlJc w:val="left"/>
      <w:rPr>
        <w:rFonts w:ascii="Courier New" w:hAnsi="Courier New" w:cs="Courier New"/>
        <w:b/>
        <w:sz w:val="20"/>
      </w:rPr>
    </w:lvl>
    <w:lvl w:ilvl="8">
      <w:numFmt w:val="bullet"/>
      <w:lvlText w:val=""/>
      <w:lvlJc w:val="left"/>
      <w:rPr>
        <w:rFonts w:ascii="Wingdings" w:hAnsi="Wingdings" w:cs="Wingdings"/>
        <w:b/>
        <w:sz w:val="20"/>
      </w:rPr>
    </w:lvl>
  </w:abstractNum>
  <w:abstractNum w:abstractNumId="69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0" w15:restartNumberingAfterBreak="0">
    <w:nsid w:val="60573B32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611E78C0"/>
    <w:multiLevelType w:val="hybridMultilevel"/>
    <w:tmpl w:val="FF868470"/>
    <w:lvl w:ilvl="0" w:tplc="B1720160">
      <w:start w:val="10"/>
      <w:numFmt w:val="upperRoman"/>
      <w:lvlText w:val="%1."/>
      <w:lvlJc w:val="left"/>
      <w:pPr>
        <w:ind w:left="3556" w:hanging="72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D7349D"/>
    <w:multiLevelType w:val="hybridMultilevel"/>
    <w:tmpl w:val="221A9BC6"/>
    <w:lvl w:ilvl="0" w:tplc="4290F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B5044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3C67B1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C70AF5"/>
    <w:multiLevelType w:val="hybridMultilevel"/>
    <w:tmpl w:val="F00C890C"/>
    <w:lvl w:ilvl="0" w:tplc="0A1C3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4264AFC"/>
    <w:multiLevelType w:val="multilevel"/>
    <w:tmpl w:val="779C3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644E4183"/>
    <w:multiLevelType w:val="hybridMultilevel"/>
    <w:tmpl w:val="FD1CBD34"/>
    <w:lvl w:ilvl="0" w:tplc="4A2AB9E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926352C"/>
    <w:multiLevelType w:val="hybridMultilevel"/>
    <w:tmpl w:val="3DD0C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24B43E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78" w15:restartNumberingAfterBreak="0">
    <w:nsid w:val="6A1869F7"/>
    <w:multiLevelType w:val="multilevel"/>
    <w:tmpl w:val="DD105CFA"/>
    <w:styleLink w:val="WWNum7"/>
    <w:lvl w:ilvl="0">
      <w:numFmt w:val="bullet"/>
      <w:lvlText w:val=""/>
      <w:lvlJc w:val="left"/>
      <w:rPr>
        <w:rFonts w:ascii="Symbol" w:hAnsi="Symbol" w:cs="Symbol"/>
        <w:b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b/>
        <w:sz w:val="20"/>
      </w:rPr>
    </w:lvl>
    <w:lvl w:ilvl="2">
      <w:numFmt w:val="bullet"/>
      <w:lvlText w:val=""/>
      <w:lvlJc w:val="left"/>
      <w:rPr>
        <w:rFonts w:ascii="Wingdings" w:hAnsi="Wingdings" w:cs="Wingdings"/>
        <w:b/>
        <w:sz w:val="20"/>
      </w:rPr>
    </w:lvl>
    <w:lvl w:ilvl="3">
      <w:numFmt w:val="bullet"/>
      <w:lvlText w:val=""/>
      <w:lvlJc w:val="left"/>
      <w:rPr>
        <w:rFonts w:ascii="Symbol" w:hAnsi="Symbol" w:cs="Symbol"/>
        <w:b/>
        <w:sz w:val="20"/>
      </w:rPr>
    </w:lvl>
    <w:lvl w:ilvl="4">
      <w:numFmt w:val="bullet"/>
      <w:lvlText w:val="o"/>
      <w:lvlJc w:val="left"/>
      <w:rPr>
        <w:rFonts w:ascii="Courier New" w:hAnsi="Courier New" w:cs="Courier New"/>
        <w:b/>
        <w:sz w:val="20"/>
      </w:rPr>
    </w:lvl>
    <w:lvl w:ilvl="5">
      <w:numFmt w:val="bullet"/>
      <w:lvlText w:val=""/>
      <w:lvlJc w:val="left"/>
      <w:rPr>
        <w:rFonts w:ascii="Wingdings" w:hAnsi="Wingdings" w:cs="Wingdings"/>
        <w:b/>
        <w:sz w:val="20"/>
      </w:rPr>
    </w:lvl>
    <w:lvl w:ilvl="6">
      <w:numFmt w:val="bullet"/>
      <w:lvlText w:val=""/>
      <w:lvlJc w:val="left"/>
      <w:rPr>
        <w:rFonts w:ascii="Symbol" w:hAnsi="Symbol" w:cs="Symbol"/>
        <w:b/>
        <w:sz w:val="20"/>
      </w:rPr>
    </w:lvl>
    <w:lvl w:ilvl="7">
      <w:numFmt w:val="bullet"/>
      <w:lvlText w:val="o"/>
      <w:lvlJc w:val="left"/>
      <w:rPr>
        <w:rFonts w:ascii="Courier New" w:hAnsi="Courier New" w:cs="Courier New"/>
        <w:b/>
        <w:sz w:val="20"/>
      </w:rPr>
    </w:lvl>
    <w:lvl w:ilvl="8">
      <w:numFmt w:val="bullet"/>
      <w:lvlText w:val=""/>
      <w:lvlJc w:val="left"/>
      <w:rPr>
        <w:rFonts w:ascii="Wingdings" w:hAnsi="Wingdings" w:cs="Wingdings"/>
        <w:b/>
        <w:sz w:val="20"/>
      </w:rPr>
    </w:lvl>
  </w:abstractNum>
  <w:abstractNum w:abstractNumId="79" w15:restartNumberingAfterBreak="0">
    <w:nsid w:val="6A7979CF"/>
    <w:multiLevelType w:val="hybridMultilevel"/>
    <w:tmpl w:val="A4EED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3C3EE2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AFD39AB"/>
    <w:multiLevelType w:val="hybridMultilevel"/>
    <w:tmpl w:val="4C3ACE84"/>
    <w:lvl w:ilvl="0" w:tplc="1B0886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6B057566"/>
    <w:multiLevelType w:val="hybridMultilevel"/>
    <w:tmpl w:val="55B8CB0A"/>
    <w:lvl w:ilvl="0" w:tplc="FB2A3F46">
      <w:start w:val="1"/>
      <w:numFmt w:val="decimal"/>
      <w:lvlText w:val="%1)"/>
      <w:lvlJc w:val="left"/>
      <w:pPr>
        <w:ind w:left="347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B3C1860"/>
    <w:multiLevelType w:val="hybridMultilevel"/>
    <w:tmpl w:val="626A1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E6251D"/>
    <w:multiLevelType w:val="multilevel"/>
    <w:tmpl w:val="88B4C1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F067622"/>
    <w:multiLevelType w:val="multilevel"/>
    <w:tmpl w:val="998E6194"/>
    <w:styleLink w:val="WWNum5"/>
    <w:lvl w:ilvl="0">
      <w:numFmt w:val="bullet"/>
      <w:lvlText w:val=""/>
      <w:lvlJc w:val="left"/>
      <w:rPr>
        <w:rFonts w:ascii="Symbol" w:hAnsi="Symbol" w:cs="Symbol"/>
        <w:b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b/>
        <w:sz w:val="20"/>
      </w:rPr>
    </w:lvl>
    <w:lvl w:ilvl="2">
      <w:numFmt w:val="bullet"/>
      <w:lvlText w:val=""/>
      <w:lvlJc w:val="left"/>
      <w:rPr>
        <w:rFonts w:ascii="Wingdings" w:hAnsi="Wingdings" w:cs="Wingdings"/>
        <w:b/>
        <w:sz w:val="20"/>
      </w:rPr>
    </w:lvl>
    <w:lvl w:ilvl="3">
      <w:numFmt w:val="bullet"/>
      <w:lvlText w:val=""/>
      <w:lvlJc w:val="left"/>
      <w:rPr>
        <w:rFonts w:ascii="Symbol" w:hAnsi="Symbol" w:cs="Symbol"/>
        <w:b/>
        <w:sz w:val="20"/>
      </w:rPr>
    </w:lvl>
    <w:lvl w:ilvl="4">
      <w:numFmt w:val="bullet"/>
      <w:lvlText w:val="o"/>
      <w:lvlJc w:val="left"/>
      <w:rPr>
        <w:rFonts w:ascii="Courier New" w:hAnsi="Courier New" w:cs="Courier New"/>
        <w:b/>
        <w:sz w:val="20"/>
      </w:rPr>
    </w:lvl>
    <w:lvl w:ilvl="5">
      <w:numFmt w:val="bullet"/>
      <w:lvlText w:val=""/>
      <w:lvlJc w:val="left"/>
      <w:rPr>
        <w:rFonts w:ascii="Wingdings" w:hAnsi="Wingdings" w:cs="Wingdings"/>
        <w:b/>
        <w:sz w:val="20"/>
      </w:rPr>
    </w:lvl>
    <w:lvl w:ilvl="6">
      <w:numFmt w:val="bullet"/>
      <w:lvlText w:val=""/>
      <w:lvlJc w:val="left"/>
      <w:rPr>
        <w:rFonts w:ascii="Symbol" w:hAnsi="Symbol" w:cs="Symbol"/>
        <w:b/>
        <w:sz w:val="20"/>
      </w:rPr>
    </w:lvl>
    <w:lvl w:ilvl="7">
      <w:numFmt w:val="bullet"/>
      <w:lvlText w:val="o"/>
      <w:lvlJc w:val="left"/>
      <w:rPr>
        <w:rFonts w:ascii="Courier New" w:hAnsi="Courier New" w:cs="Courier New"/>
        <w:b/>
        <w:sz w:val="20"/>
      </w:rPr>
    </w:lvl>
    <w:lvl w:ilvl="8">
      <w:numFmt w:val="bullet"/>
      <w:lvlText w:val=""/>
      <w:lvlJc w:val="left"/>
      <w:rPr>
        <w:rFonts w:ascii="Wingdings" w:hAnsi="Wingdings" w:cs="Wingdings"/>
        <w:b/>
        <w:sz w:val="20"/>
      </w:rPr>
    </w:lvl>
  </w:abstractNum>
  <w:abstractNum w:abstractNumId="88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9" w15:restartNumberingAfterBreak="0">
    <w:nsid w:val="70281126"/>
    <w:multiLevelType w:val="multilevel"/>
    <w:tmpl w:val="9C42FC84"/>
    <w:styleLink w:val="Styl3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  <w:b/>
        <w:i w:val="0"/>
      </w:rPr>
    </w:lvl>
    <w:lvl w:ilvl="1">
      <w:start w:val="1"/>
      <w:numFmt w:val="decimal"/>
      <w:lvlText w:val="%2."/>
      <w:lvlJc w:val="righ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0" w15:restartNumberingAfterBreak="0">
    <w:nsid w:val="71743B76"/>
    <w:multiLevelType w:val="hybridMultilevel"/>
    <w:tmpl w:val="E6448602"/>
    <w:lvl w:ilvl="0" w:tplc="7DC8BE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FE018D"/>
    <w:multiLevelType w:val="multilevel"/>
    <w:tmpl w:val="C5A629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765620E9"/>
    <w:multiLevelType w:val="hybridMultilevel"/>
    <w:tmpl w:val="79BC9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467E50">
      <w:start w:val="1"/>
      <w:numFmt w:val="decimal"/>
      <w:lvlText w:val="%2)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4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95" w15:restartNumberingAfterBreak="0">
    <w:nsid w:val="795D3E32"/>
    <w:multiLevelType w:val="hybridMultilevel"/>
    <w:tmpl w:val="04904284"/>
    <w:lvl w:ilvl="0" w:tplc="E78477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6" w15:restartNumberingAfterBreak="0">
    <w:nsid w:val="79FB69C5"/>
    <w:multiLevelType w:val="hybridMultilevel"/>
    <w:tmpl w:val="6F8845B4"/>
    <w:lvl w:ilvl="0" w:tplc="5F500C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310BD7"/>
    <w:multiLevelType w:val="multilevel"/>
    <w:tmpl w:val="E05EF8E6"/>
    <w:styleLink w:val="WWNum1"/>
    <w:lvl w:ilvl="0">
      <w:numFmt w:val="bullet"/>
      <w:lvlText w:val=""/>
      <w:lvlJc w:val="left"/>
      <w:rPr>
        <w:rFonts w:ascii="Symbol" w:hAnsi="Symbol" w:cs="Symbol"/>
        <w:b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b/>
        <w:sz w:val="20"/>
      </w:rPr>
    </w:lvl>
    <w:lvl w:ilvl="2">
      <w:numFmt w:val="bullet"/>
      <w:lvlText w:val=""/>
      <w:lvlJc w:val="left"/>
      <w:rPr>
        <w:rFonts w:ascii="Wingdings" w:hAnsi="Wingdings" w:cs="Wingdings"/>
        <w:b/>
        <w:sz w:val="20"/>
      </w:rPr>
    </w:lvl>
    <w:lvl w:ilvl="3">
      <w:numFmt w:val="bullet"/>
      <w:lvlText w:val=""/>
      <w:lvlJc w:val="left"/>
      <w:rPr>
        <w:rFonts w:ascii="Symbol" w:hAnsi="Symbol" w:cs="Symbol"/>
        <w:b/>
        <w:sz w:val="20"/>
      </w:rPr>
    </w:lvl>
    <w:lvl w:ilvl="4">
      <w:numFmt w:val="bullet"/>
      <w:lvlText w:val="o"/>
      <w:lvlJc w:val="left"/>
      <w:rPr>
        <w:rFonts w:ascii="Courier New" w:hAnsi="Courier New" w:cs="Courier New"/>
        <w:b/>
        <w:sz w:val="20"/>
      </w:rPr>
    </w:lvl>
    <w:lvl w:ilvl="5">
      <w:numFmt w:val="bullet"/>
      <w:lvlText w:val=""/>
      <w:lvlJc w:val="left"/>
      <w:rPr>
        <w:rFonts w:ascii="Wingdings" w:hAnsi="Wingdings" w:cs="Wingdings"/>
        <w:b/>
        <w:sz w:val="20"/>
      </w:rPr>
    </w:lvl>
    <w:lvl w:ilvl="6">
      <w:numFmt w:val="bullet"/>
      <w:lvlText w:val=""/>
      <w:lvlJc w:val="left"/>
      <w:rPr>
        <w:rFonts w:ascii="Symbol" w:hAnsi="Symbol" w:cs="Symbol"/>
        <w:b/>
        <w:sz w:val="20"/>
      </w:rPr>
    </w:lvl>
    <w:lvl w:ilvl="7">
      <w:numFmt w:val="bullet"/>
      <w:lvlText w:val="o"/>
      <w:lvlJc w:val="left"/>
      <w:rPr>
        <w:rFonts w:ascii="Courier New" w:hAnsi="Courier New" w:cs="Courier New"/>
        <w:b/>
        <w:sz w:val="20"/>
      </w:rPr>
    </w:lvl>
    <w:lvl w:ilvl="8">
      <w:numFmt w:val="bullet"/>
      <w:lvlText w:val=""/>
      <w:lvlJc w:val="left"/>
      <w:rPr>
        <w:rFonts w:ascii="Wingdings" w:hAnsi="Wingdings" w:cs="Wingdings"/>
        <w:b/>
        <w:sz w:val="20"/>
      </w:rPr>
    </w:lvl>
  </w:abstractNum>
  <w:abstractNum w:abstractNumId="98" w15:restartNumberingAfterBreak="0">
    <w:nsid w:val="7CA05B82"/>
    <w:multiLevelType w:val="hybridMultilevel"/>
    <w:tmpl w:val="82764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EA13F2F"/>
    <w:multiLevelType w:val="multilevel"/>
    <w:tmpl w:val="2BD283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ED45CB7"/>
    <w:multiLevelType w:val="multilevel"/>
    <w:tmpl w:val="3DF674C2"/>
    <w:styleLink w:val="WWNum6"/>
    <w:lvl w:ilvl="0">
      <w:numFmt w:val="bullet"/>
      <w:lvlText w:val=""/>
      <w:lvlJc w:val="left"/>
      <w:rPr>
        <w:rFonts w:ascii="Symbol" w:hAnsi="Symbol" w:cs="Symbol"/>
        <w:b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b/>
        <w:sz w:val="20"/>
      </w:rPr>
    </w:lvl>
    <w:lvl w:ilvl="2">
      <w:numFmt w:val="bullet"/>
      <w:lvlText w:val=""/>
      <w:lvlJc w:val="left"/>
      <w:rPr>
        <w:rFonts w:ascii="Wingdings" w:hAnsi="Wingdings" w:cs="Wingdings"/>
        <w:b/>
        <w:sz w:val="20"/>
      </w:rPr>
    </w:lvl>
    <w:lvl w:ilvl="3">
      <w:numFmt w:val="bullet"/>
      <w:lvlText w:val=""/>
      <w:lvlJc w:val="left"/>
      <w:rPr>
        <w:rFonts w:ascii="Symbol" w:hAnsi="Symbol" w:cs="Symbol"/>
        <w:b/>
        <w:sz w:val="20"/>
      </w:rPr>
    </w:lvl>
    <w:lvl w:ilvl="4">
      <w:numFmt w:val="bullet"/>
      <w:lvlText w:val="o"/>
      <w:lvlJc w:val="left"/>
      <w:rPr>
        <w:rFonts w:ascii="Courier New" w:hAnsi="Courier New" w:cs="Courier New"/>
        <w:b/>
        <w:sz w:val="20"/>
      </w:rPr>
    </w:lvl>
    <w:lvl w:ilvl="5">
      <w:numFmt w:val="bullet"/>
      <w:lvlText w:val=""/>
      <w:lvlJc w:val="left"/>
      <w:rPr>
        <w:rFonts w:ascii="Wingdings" w:hAnsi="Wingdings" w:cs="Wingdings"/>
        <w:b/>
        <w:sz w:val="20"/>
      </w:rPr>
    </w:lvl>
    <w:lvl w:ilvl="6">
      <w:numFmt w:val="bullet"/>
      <w:lvlText w:val=""/>
      <w:lvlJc w:val="left"/>
      <w:rPr>
        <w:rFonts w:ascii="Symbol" w:hAnsi="Symbol" w:cs="Symbol"/>
        <w:b/>
        <w:sz w:val="20"/>
      </w:rPr>
    </w:lvl>
    <w:lvl w:ilvl="7">
      <w:numFmt w:val="bullet"/>
      <w:lvlText w:val="o"/>
      <w:lvlJc w:val="left"/>
      <w:rPr>
        <w:rFonts w:ascii="Courier New" w:hAnsi="Courier New" w:cs="Courier New"/>
        <w:b/>
        <w:sz w:val="20"/>
      </w:rPr>
    </w:lvl>
    <w:lvl w:ilvl="8">
      <w:numFmt w:val="bullet"/>
      <w:lvlText w:val=""/>
      <w:lvlJc w:val="left"/>
      <w:rPr>
        <w:rFonts w:ascii="Wingdings" w:hAnsi="Wingdings" w:cs="Wingdings"/>
        <w:b/>
        <w:sz w:val="20"/>
      </w:rPr>
    </w:lvl>
  </w:abstractNum>
  <w:abstractNum w:abstractNumId="101" w15:restartNumberingAfterBreak="0">
    <w:nsid w:val="7FCE516B"/>
    <w:multiLevelType w:val="hybridMultilevel"/>
    <w:tmpl w:val="7430F13C"/>
    <w:lvl w:ilvl="0" w:tplc="AB80E9CC">
      <w:start w:val="4"/>
      <w:numFmt w:val="decimal"/>
      <w:lvlText w:val="%1)"/>
      <w:lvlJc w:val="left"/>
      <w:pPr>
        <w:ind w:left="7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86"/>
  </w:num>
  <w:num w:numId="3">
    <w:abstractNumId w:val="27"/>
  </w:num>
  <w:num w:numId="4">
    <w:abstractNumId w:val="16"/>
  </w:num>
  <w:num w:numId="5">
    <w:abstractNumId w:val="37"/>
  </w:num>
  <w:num w:numId="6">
    <w:abstractNumId w:val="71"/>
  </w:num>
  <w:num w:numId="7">
    <w:abstractNumId w:val="77"/>
  </w:num>
  <w:num w:numId="8">
    <w:abstractNumId w:val="8"/>
  </w:num>
  <w:num w:numId="9">
    <w:abstractNumId w:val="26"/>
  </w:num>
  <w:num w:numId="10">
    <w:abstractNumId w:val="47"/>
  </w:num>
  <w:num w:numId="11">
    <w:abstractNumId w:val="93"/>
  </w:num>
  <w:num w:numId="12">
    <w:abstractNumId w:val="45"/>
  </w:num>
  <w:num w:numId="13">
    <w:abstractNumId w:val="74"/>
  </w:num>
  <w:num w:numId="14">
    <w:abstractNumId w:val="84"/>
  </w:num>
  <w:num w:numId="15">
    <w:abstractNumId w:val="41"/>
  </w:num>
  <w:num w:numId="16">
    <w:abstractNumId w:val="23"/>
  </w:num>
  <w:num w:numId="17">
    <w:abstractNumId w:val="69"/>
  </w:num>
  <w:num w:numId="18">
    <w:abstractNumId w:val="67"/>
  </w:num>
  <w:num w:numId="19">
    <w:abstractNumId w:val="40"/>
  </w:num>
  <w:num w:numId="20">
    <w:abstractNumId w:val="99"/>
  </w:num>
  <w:num w:numId="21">
    <w:abstractNumId w:val="85"/>
  </w:num>
  <w:num w:numId="22">
    <w:abstractNumId w:val="96"/>
  </w:num>
  <w:num w:numId="23">
    <w:abstractNumId w:val="94"/>
  </w:num>
  <w:num w:numId="24">
    <w:abstractNumId w:val="65"/>
  </w:num>
  <w:num w:numId="25">
    <w:abstractNumId w:val="82"/>
  </w:num>
  <w:num w:numId="26">
    <w:abstractNumId w:val="88"/>
  </w:num>
  <w:num w:numId="27">
    <w:abstractNumId w:val="59"/>
  </w:num>
  <w:num w:numId="28">
    <w:abstractNumId w:val="30"/>
  </w:num>
  <w:num w:numId="29">
    <w:abstractNumId w:val="62"/>
  </w:num>
  <w:num w:numId="30">
    <w:abstractNumId w:val="60"/>
  </w:num>
  <w:num w:numId="31">
    <w:abstractNumId w:val="12"/>
  </w:num>
  <w:num w:numId="32">
    <w:abstractNumId w:val="22"/>
  </w:num>
  <w:num w:numId="33">
    <w:abstractNumId w:val="28"/>
  </w:num>
  <w:num w:numId="34">
    <w:abstractNumId w:val="72"/>
  </w:num>
  <w:num w:numId="35">
    <w:abstractNumId w:val="7"/>
  </w:num>
  <w:num w:numId="36">
    <w:abstractNumId w:val="90"/>
  </w:num>
  <w:num w:numId="37">
    <w:abstractNumId w:val="42"/>
  </w:num>
  <w:num w:numId="38">
    <w:abstractNumId w:val="10"/>
  </w:num>
  <w:num w:numId="39">
    <w:abstractNumId w:val="52"/>
  </w:num>
  <w:num w:numId="40">
    <w:abstractNumId w:val="76"/>
  </w:num>
  <w:num w:numId="41">
    <w:abstractNumId w:val="83"/>
  </w:num>
  <w:num w:numId="42">
    <w:abstractNumId w:val="31"/>
  </w:num>
  <w:num w:numId="43">
    <w:abstractNumId w:val="35"/>
  </w:num>
  <w:num w:numId="44">
    <w:abstractNumId w:val="15"/>
  </w:num>
  <w:num w:numId="45">
    <w:abstractNumId w:val="79"/>
  </w:num>
  <w:num w:numId="46">
    <w:abstractNumId w:val="11"/>
  </w:num>
  <w:num w:numId="47">
    <w:abstractNumId w:val="39"/>
  </w:num>
  <w:num w:numId="48">
    <w:abstractNumId w:val="2"/>
  </w:num>
  <w:num w:numId="49">
    <w:abstractNumId w:val="3"/>
  </w:num>
  <w:num w:numId="50">
    <w:abstractNumId w:val="64"/>
  </w:num>
  <w:num w:numId="51">
    <w:abstractNumId w:val="66"/>
  </w:num>
  <w:num w:numId="52">
    <w:abstractNumId w:val="92"/>
  </w:num>
  <w:num w:numId="53">
    <w:abstractNumId w:val="80"/>
  </w:num>
  <w:num w:numId="54">
    <w:abstractNumId w:val="17"/>
  </w:num>
  <w:num w:numId="55">
    <w:abstractNumId w:val="29"/>
  </w:num>
  <w:num w:numId="56">
    <w:abstractNumId w:val="58"/>
  </w:num>
  <w:num w:numId="57">
    <w:abstractNumId w:val="13"/>
  </w:num>
  <w:num w:numId="58">
    <w:abstractNumId w:val="51"/>
  </w:num>
  <w:num w:numId="59">
    <w:abstractNumId w:val="20"/>
  </w:num>
  <w:num w:numId="60">
    <w:abstractNumId w:val="48"/>
  </w:num>
  <w:num w:numId="61">
    <w:abstractNumId w:val="33"/>
  </w:num>
  <w:num w:numId="62">
    <w:abstractNumId w:val="46"/>
  </w:num>
  <w:num w:numId="63">
    <w:abstractNumId w:val="9"/>
  </w:num>
  <w:num w:numId="64">
    <w:abstractNumId w:val="89"/>
  </w:num>
  <w:num w:numId="65">
    <w:abstractNumId w:val="32"/>
  </w:num>
  <w:num w:numId="66">
    <w:abstractNumId w:val="97"/>
  </w:num>
  <w:num w:numId="67">
    <w:abstractNumId w:val="34"/>
  </w:num>
  <w:num w:numId="68">
    <w:abstractNumId w:val="57"/>
  </w:num>
  <w:num w:numId="69">
    <w:abstractNumId w:val="68"/>
  </w:num>
  <w:num w:numId="70">
    <w:abstractNumId w:val="87"/>
  </w:num>
  <w:num w:numId="71">
    <w:abstractNumId w:val="100"/>
  </w:num>
  <w:num w:numId="72">
    <w:abstractNumId w:val="78"/>
  </w:num>
  <w:num w:numId="73">
    <w:abstractNumId w:val="19"/>
  </w:num>
  <w:num w:numId="74">
    <w:abstractNumId w:val="70"/>
  </w:num>
  <w:num w:numId="75">
    <w:abstractNumId w:val="56"/>
  </w:num>
  <w:num w:numId="76">
    <w:abstractNumId w:val="38"/>
  </w:num>
  <w:num w:numId="77">
    <w:abstractNumId w:val="50"/>
  </w:num>
  <w:num w:numId="78">
    <w:abstractNumId w:val="73"/>
  </w:num>
  <w:num w:numId="79">
    <w:abstractNumId w:val="61"/>
  </w:num>
  <w:num w:numId="80">
    <w:abstractNumId w:val="1"/>
  </w:num>
  <w:num w:numId="81">
    <w:abstractNumId w:val="5"/>
  </w:num>
  <w:num w:numId="82">
    <w:abstractNumId w:val="53"/>
  </w:num>
  <w:num w:numId="83">
    <w:abstractNumId w:val="36"/>
  </w:num>
  <w:num w:numId="84">
    <w:abstractNumId w:val="24"/>
  </w:num>
  <w:num w:numId="85">
    <w:abstractNumId w:val="98"/>
  </w:num>
  <w:num w:numId="86">
    <w:abstractNumId w:val="43"/>
  </w:num>
  <w:num w:numId="87">
    <w:abstractNumId w:val="75"/>
  </w:num>
  <w:num w:numId="88">
    <w:abstractNumId w:val="14"/>
  </w:num>
  <w:num w:numId="89">
    <w:abstractNumId w:val="55"/>
  </w:num>
  <w:num w:numId="90">
    <w:abstractNumId w:val="95"/>
  </w:num>
  <w:num w:numId="91">
    <w:abstractNumId w:val="91"/>
  </w:num>
  <w:num w:numId="92">
    <w:abstractNumId w:val="44"/>
  </w:num>
  <w:num w:numId="93">
    <w:abstractNumId w:val="25"/>
  </w:num>
  <w:num w:numId="94">
    <w:abstractNumId w:val="21"/>
  </w:num>
  <w:num w:numId="95">
    <w:abstractNumId w:val="81"/>
  </w:num>
  <w:num w:numId="96">
    <w:abstractNumId w:val="63"/>
  </w:num>
  <w:num w:numId="97">
    <w:abstractNumId w:val="101"/>
  </w:num>
  <w:num w:numId="98">
    <w:abstractNumId w:val="49"/>
  </w:num>
  <w:num w:numId="99">
    <w:abstractNumId w:val="18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E0"/>
    <w:rsid w:val="000011EB"/>
    <w:rsid w:val="00001803"/>
    <w:rsid w:val="00006FBE"/>
    <w:rsid w:val="00014011"/>
    <w:rsid w:val="0001687F"/>
    <w:rsid w:val="000213FE"/>
    <w:rsid w:val="00025FA0"/>
    <w:rsid w:val="00027B99"/>
    <w:rsid w:val="00030999"/>
    <w:rsid w:val="0004097C"/>
    <w:rsid w:val="00040F3B"/>
    <w:rsid w:val="00041F5A"/>
    <w:rsid w:val="000430DD"/>
    <w:rsid w:val="00053A4F"/>
    <w:rsid w:val="00063F5C"/>
    <w:rsid w:val="000646F4"/>
    <w:rsid w:val="00071A3E"/>
    <w:rsid w:val="00075241"/>
    <w:rsid w:val="000941D4"/>
    <w:rsid w:val="0009557A"/>
    <w:rsid w:val="000A2815"/>
    <w:rsid w:val="000A5659"/>
    <w:rsid w:val="000B1EF7"/>
    <w:rsid w:val="000B435A"/>
    <w:rsid w:val="000B4F5E"/>
    <w:rsid w:val="000D27E1"/>
    <w:rsid w:val="000D5593"/>
    <w:rsid w:val="000D6F1A"/>
    <w:rsid w:val="000E6879"/>
    <w:rsid w:val="000F7778"/>
    <w:rsid w:val="00102487"/>
    <w:rsid w:val="001055F6"/>
    <w:rsid w:val="00113673"/>
    <w:rsid w:val="00120820"/>
    <w:rsid w:val="00131791"/>
    <w:rsid w:val="00132404"/>
    <w:rsid w:val="00132575"/>
    <w:rsid w:val="001352BB"/>
    <w:rsid w:val="001537D2"/>
    <w:rsid w:val="00190FF2"/>
    <w:rsid w:val="001A1EBC"/>
    <w:rsid w:val="001B064C"/>
    <w:rsid w:val="001B4B54"/>
    <w:rsid w:val="001B5F6B"/>
    <w:rsid w:val="001C1B55"/>
    <w:rsid w:val="001C3EBE"/>
    <w:rsid w:val="001C7BBF"/>
    <w:rsid w:val="001D0760"/>
    <w:rsid w:val="001D1294"/>
    <w:rsid w:val="001E0672"/>
    <w:rsid w:val="001E344B"/>
    <w:rsid w:val="001E5678"/>
    <w:rsid w:val="001F12C5"/>
    <w:rsid w:val="001F54BA"/>
    <w:rsid w:val="002169B6"/>
    <w:rsid w:val="00222C71"/>
    <w:rsid w:val="00236DE8"/>
    <w:rsid w:val="00236F53"/>
    <w:rsid w:val="002464D3"/>
    <w:rsid w:val="0025071E"/>
    <w:rsid w:val="0025095E"/>
    <w:rsid w:val="0025444C"/>
    <w:rsid w:val="00261A17"/>
    <w:rsid w:val="00262CCA"/>
    <w:rsid w:val="002772F7"/>
    <w:rsid w:val="002779DE"/>
    <w:rsid w:val="00284601"/>
    <w:rsid w:val="00290B2E"/>
    <w:rsid w:val="002A3B3A"/>
    <w:rsid w:val="002C0E0E"/>
    <w:rsid w:val="002D0F08"/>
    <w:rsid w:val="002D32CD"/>
    <w:rsid w:val="002D7658"/>
    <w:rsid w:val="002E1819"/>
    <w:rsid w:val="002F07A2"/>
    <w:rsid w:val="002F5C8C"/>
    <w:rsid w:val="002F7A48"/>
    <w:rsid w:val="00304168"/>
    <w:rsid w:val="003106A4"/>
    <w:rsid w:val="00310942"/>
    <w:rsid w:val="00321673"/>
    <w:rsid w:val="00321744"/>
    <w:rsid w:val="003451D0"/>
    <w:rsid w:val="0034644E"/>
    <w:rsid w:val="00350107"/>
    <w:rsid w:val="00353E4E"/>
    <w:rsid w:val="00367CDE"/>
    <w:rsid w:val="00370917"/>
    <w:rsid w:val="00376C18"/>
    <w:rsid w:val="0038389F"/>
    <w:rsid w:val="003852E7"/>
    <w:rsid w:val="00385918"/>
    <w:rsid w:val="003916CC"/>
    <w:rsid w:val="00396264"/>
    <w:rsid w:val="003A488E"/>
    <w:rsid w:val="003B3E9D"/>
    <w:rsid w:val="003C7629"/>
    <w:rsid w:val="003D799B"/>
    <w:rsid w:val="003E4554"/>
    <w:rsid w:val="003E45E6"/>
    <w:rsid w:val="003E504D"/>
    <w:rsid w:val="003F00E2"/>
    <w:rsid w:val="003F0EAE"/>
    <w:rsid w:val="003F70ED"/>
    <w:rsid w:val="004011D5"/>
    <w:rsid w:val="004232E3"/>
    <w:rsid w:val="00424517"/>
    <w:rsid w:val="00431B19"/>
    <w:rsid w:val="00444A44"/>
    <w:rsid w:val="004602D0"/>
    <w:rsid w:val="00462855"/>
    <w:rsid w:val="00466C68"/>
    <w:rsid w:val="004722D0"/>
    <w:rsid w:val="0048024E"/>
    <w:rsid w:val="00480FDF"/>
    <w:rsid w:val="0048108A"/>
    <w:rsid w:val="00481C04"/>
    <w:rsid w:val="00483646"/>
    <w:rsid w:val="004854E5"/>
    <w:rsid w:val="00487168"/>
    <w:rsid w:val="0048776F"/>
    <w:rsid w:val="00495E57"/>
    <w:rsid w:val="004A384F"/>
    <w:rsid w:val="004A7A01"/>
    <w:rsid w:val="004B6C15"/>
    <w:rsid w:val="004C29C7"/>
    <w:rsid w:val="004D2C2E"/>
    <w:rsid w:val="004E5373"/>
    <w:rsid w:val="004F4E54"/>
    <w:rsid w:val="004F650B"/>
    <w:rsid w:val="00500395"/>
    <w:rsid w:val="00501447"/>
    <w:rsid w:val="00516983"/>
    <w:rsid w:val="00521572"/>
    <w:rsid w:val="005329BF"/>
    <w:rsid w:val="00532B9E"/>
    <w:rsid w:val="00541ADE"/>
    <w:rsid w:val="00546D4B"/>
    <w:rsid w:val="00551A1F"/>
    <w:rsid w:val="00551E72"/>
    <w:rsid w:val="00553994"/>
    <w:rsid w:val="00553C76"/>
    <w:rsid w:val="00555CAA"/>
    <w:rsid w:val="0056333E"/>
    <w:rsid w:val="00563566"/>
    <w:rsid w:val="00571AE0"/>
    <w:rsid w:val="00572008"/>
    <w:rsid w:val="00573023"/>
    <w:rsid w:val="0058731F"/>
    <w:rsid w:val="00591ABA"/>
    <w:rsid w:val="0059579E"/>
    <w:rsid w:val="005966DB"/>
    <w:rsid w:val="005A0D96"/>
    <w:rsid w:val="005A28E1"/>
    <w:rsid w:val="005A2C4E"/>
    <w:rsid w:val="005A45F2"/>
    <w:rsid w:val="005A64F8"/>
    <w:rsid w:val="005A69EF"/>
    <w:rsid w:val="005A6D66"/>
    <w:rsid w:val="005B6FFA"/>
    <w:rsid w:val="005B700E"/>
    <w:rsid w:val="005C2225"/>
    <w:rsid w:val="005C33DF"/>
    <w:rsid w:val="005C563D"/>
    <w:rsid w:val="005C6578"/>
    <w:rsid w:val="005D7C90"/>
    <w:rsid w:val="005F621F"/>
    <w:rsid w:val="006030B0"/>
    <w:rsid w:val="0060459E"/>
    <w:rsid w:val="006136B2"/>
    <w:rsid w:val="00614EAF"/>
    <w:rsid w:val="00625D26"/>
    <w:rsid w:val="006279AE"/>
    <w:rsid w:val="00633997"/>
    <w:rsid w:val="00640132"/>
    <w:rsid w:val="00641CB0"/>
    <w:rsid w:val="00641DA6"/>
    <w:rsid w:val="00652967"/>
    <w:rsid w:val="0066591E"/>
    <w:rsid w:val="00665B77"/>
    <w:rsid w:val="00671A0E"/>
    <w:rsid w:val="00677FD7"/>
    <w:rsid w:val="00682817"/>
    <w:rsid w:val="006926C9"/>
    <w:rsid w:val="00692B40"/>
    <w:rsid w:val="00695EFC"/>
    <w:rsid w:val="006A13AD"/>
    <w:rsid w:val="006A1E66"/>
    <w:rsid w:val="006A2017"/>
    <w:rsid w:val="006A7ED6"/>
    <w:rsid w:val="006B55EB"/>
    <w:rsid w:val="006B5DAF"/>
    <w:rsid w:val="006E30D5"/>
    <w:rsid w:val="006E4FD3"/>
    <w:rsid w:val="00702BE0"/>
    <w:rsid w:val="00704834"/>
    <w:rsid w:val="00707DD8"/>
    <w:rsid w:val="007104B3"/>
    <w:rsid w:val="00721820"/>
    <w:rsid w:val="00724FB1"/>
    <w:rsid w:val="00737F2E"/>
    <w:rsid w:val="007403F7"/>
    <w:rsid w:val="00740C14"/>
    <w:rsid w:val="00740EEB"/>
    <w:rsid w:val="00751C07"/>
    <w:rsid w:val="007527BF"/>
    <w:rsid w:val="00762225"/>
    <w:rsid w:val="00771D94"/>
    <w:rsid w:val="00777764"/>
    <w:rsid w:val="00782CA0"/>
    <w:rsid w:val="00783725"/>
    <w:rsid w:val="00791367"/>
    <w:rsid w:val="007A2842"/>
    <w:rsid w:val="007B1D45"/>
    <w:rsid w:val="007B4C2B"/>
    <w:rsid w:val="007C312C"/>
    <w:rsid w:val="007C50A7"/>
    <w:rsid w:val="007D02DE"/>
    <w:rsid w:val="007E0D7D"/>
    <w:rsid w:val="007E2F75"/>
    <w:rsid w:val="007E47EE"/>
    <w:rsid w:val="007F0B85"/>
    <w:rsid w:val="007F1EF1"/>
    <w:rsid w:val="00805427"/>
    <w:rsid w:val="00814A2A"/>
    <w:rsid w:val="00833439"/>
    <w:rsid w:val="00833CFF"/>
    <w:rsid w:val="0083461C"/>
    <w:rsid w:val="00855676"/>
    <w:rsid w:val="00855722"/>
    <w:rsid w:val="0086745E"/>
    <w:rsid w:val="008771A8"/>
    <w:rsid w:val="008912DA"/>
    <w:rsid w:val="008A11F8"/>
    <w:rsid w:val="008A5A1C"/>
    <w:rsid w:val="008B079D"/>
    <w:rsid w:val="008B2282"/>
    <w:rsid w:val="008B2DED"/>
    <w:rsid w:val="008C2E26"/>
    <w:rsid w:val="008C4A6C"/>
    <w:rsid w:val="008D00C6"/>
    <w:rsid w:val="008D437D"/>
    <w:rsid w:val="008E256A"/>
    <w:rsid w:val="008F070B"/>
    <w:rsid w:val="00903AC2"/>
    <w:rsid w:val="009160D4"/>
    <w:rsid w:val="00926BBC"/>
    <w:rsid w:val="009347A7"/>
    <w:rsid w:val="009353E5"/>
    <w:rsid w:val="00937A6E"/>
    <w:rsid w:val="0094331A"/>
    <w:rsid w:val="00960B33"/>
    <w:rsid w:val="00962C46"/>
    <w:rsid w:val="00962EFD"/>
    <w:rsid w:val="009658FB"/>
    <w:rsid w:val="00972BB9"/>
    <w:rsid w:val="00982BD5"/>
    <w:rsid w:val="00984C52"/>
    <w:rsid w:val="00993858"/>
    <w:rsid w:val="009C3627"/>
    <w:rsid w:val="009D5DA6"/>
    <w:rsid w:val="009E5B3A"/>
    <w:rsid w:val="00A12811"/>
    <w:rsid w:val="00A15111"/>
    <w:rsid w:val="00A26B4E"/>
    <w:rsid w:val="00A30CE0"/>
    <w:rsid w:val="00A47A2C"/>
    <w:rsid w:val="00A50A8D"/>
    <w:rsid w:val="00A53636"/>
    <w:rsid w:val="00A5475A"/>
    <w:rsid w:val="00A55632"/>
    <w:rsid w:val="00A56DDF"/>
    <w:rsid w:val="00A57073"/>
    <w:rsid w:val="00A601CA"/>
    <w:rsid w:val="00A63A22"/>
    <w:rsid w:val="00A71206"/>
    <w:rsid w:val="00A74065"/>
    <w:rsid w:val="00A759CB"/>
    <w:rsid w:val="00A81C16"/>
    <w:rsid w:val="00A85759"/>
    <w:rsid w:val="00A876CC"/>
    <w:rsid w:val="00A90C5B"/>
    <w:rsid w:val="00A91519"/>
    <w:rsid w:val="00AA10CD"/>
    <w:rsid w:val="00AA6588"/>
    <w:rsid w:val="00AB0EE8"/>
    <w:rsid w:val="00AB389E"/>
    <w:rsid w:val="00AB71BA"/>
    <w:rsid w:val="00AC2D52"/>
    <w:rsid w:val="00AC319B"/>
    <w:rsid w:val="00AD1FDF"/>
    <w:rsid w:val="00B02DAE"/>
    <w:rsid w:val="00B0592D"/>
    <w:rsid w:val="00B22C52"/>
    <w:rsid w:val="00B23B14"/>
    <w:rsid w:val="00B272CF"/>
    <w:rsid w:val="00B33020"/>
    <w:rsid w:val="00B35B7F"/>
    <w:rsid w:val="00B40E4B"/>
    <w:rsid w:val="00B47283"/>
    <w:rsid w:val="00B63222"/>
    <w:rsid w:val="00B6359D"/>
    <w:rsid w:val="00B74F1C"/>
    <w:rsid w:val="00B77E66"/>
    <w:rsid w:val="00B80821"/>
    <w:rsid w:val="00B829EE"/>
    <w:rsid w:val="00B976C4"/>
    <w:rsid w:val="00B97D82"/>
    <w:rsid w:val="00BA5B4E"/>
    <w:rsid w:val="00BA6864"/>
    <w:rsid w:val="00BB19FF"/>
    <w:rsid w:val="00BB7507"/>
    <w:rsid w:val="00BC22CD"/>
    <w:rsid w:val="00BE18BE"/>
    <w:rsid w:val="00BF6592"/>
    <w:rsid w:val="00BF7D76"/>
    <w:rsid w:val="00C05070"/>
    <w:rsid w:val="00C05A96"/>
    <w:rsid w:val="00C13461"/>
    <w:rsid w:val="00C155CD"/>
    <w:rsid w:val="00C20291"/>
    <w:rsid w:val="00C2092B"/>
    <w:rsid w:val="00C235DA"/>
    <w:rsid w:val="00C23A43"/>
    <w:rsid w:val="00C32F1A"/>
    <w:rsid w:val="00C36208"/>
    <w:rsid w:val="00C36DFF"/>
    <w:rsid w:val="00C37C1F"/>
    <w:rsid w:val="00C47D92"/>
    <w:rsid w:val="00C53157"/>
    <w:rsid w:val="00C70767"/>
    <w:rsid w:val="00C71FC4"/>
    <w:rsid w:val="00C75FE5"/>
    <w:rsid w:val="00C76303"/>
    <w:rsid w:val="00C8000D"/>
    <w:rsid w:val="00C8092A"/>
    <w:rsid w:val="00C80A6B"/>
    <w:rsid w:val="00CA6260"/>
    <w:rsid w:val="00CA645E"/>
    <w:rsid w:val="00CA6DE2"/>
    <w:rsid w:val="00CB2ACD"/>
    <w:rsid w:val="00CB7F08"/>
    <w:rsid w:val="00CC6E4C"/>
    <w:rsid w:val="00CD345F"/>
    <w:rsid w:val="00CE48B4"/>
    <w:rsid w:val="00CE6FA5"/>
    <w:rsid w:val="00CF3388"/>
    <w:rsid w:val="00D016FC"/>
    <w:rsid w:val="00D069FF"/>
    <w:rsid w:val="00D06FBA"/>
    <w:rsid w:val="00D2075D"/>
    <w:rsid w:val="00D207E2"/>
    <w:rsid w:val="00D20BBB"/>
    <w:rsid w:val="00D23126"/>
    <w:rsid w:val="00D3064A"/>
    <w:rsid w:val="00D33DF3"/>
    <w:rsid w:val="00D4212A"/>
    <w:rsid w:val="00D42E24"/>
    <w:rsid w:val="00D44595"/>
    <w:rsid w:val="00D453C0"/>
    <w:rsid w:val="00D614B7"/>
    <w:rsid w:val="00D737EF"/>
    <w:rsid w:val="00D767A3"/>
    <w:rsid w:val="00D820CB"/>
    <w:rsid w:val="00D82348"/>
    <w:rsid w:val="00D8472B"/>
    <w:rsid w:val="00D86217"/>
    <w:rsid w:val="00D86E41"/>
    <w:rsid w:val="00DA083F"/>
    <w:rsid w:val="00DA6836"/>
    <w:rsid w:val="00DB3F43"/>
    <w:rsid w:val="00DC2FA1"/>
    <w:rsid w:val="00DE2D91"/>
    <w:rsid w:val="00DE47FA"/>
    <w:rsid w:val="00DE6CDE"/>
    <w:rsid w:val="00DE77EE"/>
    <w:rsid w:val="00DF1979"/>
    <w:rsid w:val="00DF239A"/>
    <w:rsid w:val="00DF4B67"/>
    <w:rsid w:val="00E002EA"/>
    <w:rsid w:val="00E0165C"/>
    <w:rsid w:val="00E02AE5"/>
    <w:rsid w:val="00E1155A"/>
    <w:rsid w:val="00E20006"/>
    <w:rsid w:val="00E25031"/>
    <w:rsid w:val="00E25337"/>
    <w:rsid w:val="00E26968"/>
    <w:rsid w:val="00E27464"/>
    <w:rsid w:val="00E31026"/>
    <w:rsid w:val="00E31AE9"/>
    <w:rsid w:val="00E36912"/>
    <w:rsid w:val="00E47AE4"/>
    <w:rsid w:val="00E500F0"/>
    <w:rsid w:val="00E547F2"/>
    <w:rsid w:val="00E56B8E"/>
    <w:rsid w:val="00E67612"/>
    <w:rsid w:val="00E67E61"/>
    <w:rsid w:val="00E8215F"/>
    <w:rsid w:val="00E975B7"/>
    <w:rsid w:val="00EA5E8F"/>
    <w:rsid w:val="00EB3580"/>
    <w:rsid w:val="00EB4B8D"/>
    <w:rsid w:val="00EB5903"/>
    <w:rsid w:val="00EB752E"/>
    <w:rsid w:val="00EC4636"/>
    <w:rsid w:val="00ED1FDA"/>
    <w:rsid w:val="00EE4C6F"/>
    <w:rsid w:val="00EF415B"/>
    <w:rsid w:val="00F01783"/>
    <w:rsid w:val="00F07226"/>
    <w:rsid w:val="00F115A2"/>
    <w:rsid w:val="00F13403"/>
    <w:rsid w:val="00F1341F"/>
    <w:rsid w:val="00F3108F"/>
    <w:rsid w:val="00F3522A"/>
    <w:rsid w:val="00F53412"/>
    <w:rsid w:val="00F54788"/>
    <w:rsid w:val="00F70D92"/>
    <w:rsid w:val="00F72F89"/>
    <w:rsid w:val="00F85985"/>
    <w:rsid w:val="00F922AE"/>
    <w:rsid w:val="00F93F8B"/>
    <w:rsid w:val="00F94EBB"/>
    <w:rsid w:val="00FA08CE"/>
    <w:rsid w:val="00FA2C47"/>
    <w:rsid w:val="00FA41BC"/>
    <w:rsid w:val="00FA4ED8"/>
    <w:rsid w:val="00FA51B4"/>
    <w:rsid w:val="00FA79CB"/>
    <w:rsid w:val="00FB0B5F"/>
    <w:rsid w:val="00FB31DA"/>
    <w:rsid w:val="00FC66A9"/>
    <w:rsid w:val="00FD2A6E"/>
    <w:rsid w:val="00FD694D"/>
    <w:rsid w:val="00FE381B"/>
    <w:rsid w:val="00FE3A36"/>
    <w:rsid w:val="00FE451E"/>
    <w:rsid w:val="00FE6B5A"/>
    <w:rsid w:val="00FF0461"/>
    <w:rsid w:val="00FF3E60"/>
    <w:rsid w:val="00FF773F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Body Text 3" w:uiPriority="99"/>
    <w:lsdException w:name="Strong" w:uiPriority="22" w:qFormat="1"/>
    <w:lsdException w:name="Emphasis" w:qFormat="1"/>
    <w:lsdException w:name="Plain Text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0E4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C05A96"/>
    <w:rPr>
      <w:bCs/>
      <w:sz w:val="22"/>
      <w:szCs w:val="22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uiPriority w:val="22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styleId="Nierozpoznanawzmianka">
    <w:name w:val="Unresolved Mention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uiPriority w:val="99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C05A96"/>
    <w:pPr>
      <w:spacing w:before="60" w:after="120"/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4"/>
      </w:numPr>
    </w:pPr>
  </w:style>
  <w:style w:type="table" w:styleId="Tabela-Siatka">
    <w:name w:val="Table Grid"/>
    <w:basedOn w:val="Standardowy"/>
    <w:uiPriority w:val="3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3E45E6"/>
    <w:rPr>
      <w:rFonts w:ascii="Arial" w:hAnsi="Arial" w:cs="Arial"/>
      <w:b/>
      <w:bCs/>
      <w:sz w:val="26"/>
      <w:szCs w:val="26"/>
      <w:lang w:eastAsia="pl-PL"/>
    </w:rPr>
  </w:style>
  <w:style w:type="table" w:customStyle="1" w:styleId="TableGrid">
    <w:name w:val="TableGrid"/>
    <w:rsid w:val="003E45E6"/>
    <w:rPr>
      <w:rFonts w:ascii="Calibri" w:hAnsi="Calibr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uiPriority w:val="99"/>
    <w:unhideWhenUsed/>
    <w:rsid w:val="003E45E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E45E6"/>
    <w:pPr>
      <w:spacing w:after="16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E45E6"/>
    <w:rPr>
      <w:rFonts w:ascii="Calibri" w:eastAsia="Calibri" w:hAnsi="Calibri" w:cs="Calibri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E45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E45E6"/>
    <w:rPr>
      <w:rFonts w:ascii="Calibri" w:eastAsia="Calibri" w:hAnsi="Calibri" w:cs="Calibri"/>
      <w:b/>
      <w:bCs/>
      <w:color w:val="000000"/>
      <w:lang w:eastAsia="pl-PL"/>
    </w:rPr>
  </w:style>
  <w:style w:type="paragraph" w:styleId="Poprawka">
    <w:name w:val="Revision"/>
    <w:hidden/>
    <w:uiPriority w:val="99"/>
    <w:semiHidden/>
    <w:rsid w:val="003E45E6"/>
    <w:rPr>
      <w:rFonts w:ascii="Calibri" w:eastAsia="Calibri" w:hAnsi="Calibri" w:cs="Calibri"/>
      <w:color w:val="000000"/>
      <w:sz w:val="22"/>
      <w:szCs w:val="22"/>
      <w:lang w:eastAsia="pl-PL"/>
    </w:rPr>
  </w:style>
  <w:style w:type="character" w:customStyle="1" w:styleId="box-text">
    <w:name w:val="box-text"/>
    <w:basedOn w:val="Domylnaczcionkaakapitu"/>
    <w:rsid w:val="003E45E6"/>
  </w:style>
  <w:style w:type="paragraph" w:styleId="Tekstpodstawowywcity3">
    <w:name w:val="Body Text Indent 3"/>
    <w:basedOn w:val="Normalny"/>
    <w:link w:val="Tekstpodstawowywcity3Znak"/>
    <w:rsid w:val="003E45E6"/>
    <w:pPr>
      <w:ind w:left="360"/>
      <w:jc w:val="both"/>
    </w:pPr>
    <w:rPr>
      <w:rFonts w:ascii="Arial" w:hAnsi="Arial" w:cs="Arial"/>
      <w:bCs/>
      <w:sz w:val="20"/>
      <w:szCs w:val="20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E45E6"/>
    <w:rPr>
      <w:rFonts w:ascii="Arial" w:hAnsi="Arial" w:cs="Arial"/>
      <w:bCs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3E45E6"/>
    <w:pPr>
      <w:spacing w:after="120" w:line="259" w:lineRule="auto"/>
    </w:pPr>
    <w:rPr>
      <w:rFonts w:ascii="Calibri" w:eastAsia="Calibri" w:hAnsi="Calibri" w:cs="Calibri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45E6"/>
    <w:rPr>
      <w:rFonts w:ascii="Calibri" w:eastAsia="Calibri" w:hAnsi="Calibri" w:cs="Calibri"/>
      <w:color w:val="000000"/>
      <w:sz w:val="16"/>
      <w:szCs w:val="16"/>
      <w:lang w:eastAsia="pl-PL"/>
    </w:rPr>
  </w:style>
  <w:style w:type="numbering" w:customStyle="1" w:styleId="Styl1">
    <w:name w:val="Styl1"/>
    <w:uiPriority w:val="99"/>
    <w:rsid w:val="003E45E6"/>
    <w:pPr>
      <w:numPr>
        <w:numId w:val="62"/>
      </w:numPr>
    </w:pPr>
  </w:style>
  <w:style w:type="numbering" w:customStyle="1" w:styleId="Styl2">
    <w:name w:val="Styl2"/>
    <w:uiPriority w:val="99"/>
    <w:rsid w:val="003E45E6"/>
    <w:pPr>
      <w:numPr>
        <w:numId w:val="63"/>
      </w:numPr>
    </w:pPr>
  </w:style>
  <w:style w:type="numbering" w:customStyle="1" w:styleId="Styl3">
    <w:name w:val="Styl3"/>
    <w:uiPriority w:val="99"/>
    <w:rsid w:val="003E45E6"/>
    <w:pPr>
      <w:numPr>
        <w:numId w:val="64"/>
      </w:numPr>
    </w:pPr>
  </w:style>
  <w:style w:type="numbering" w:customStyle="1" w:styleId="Styl4">
    <w:name w:val="Styl4"/>
    <w:uiPriority w:val="99"/>
    <w:rsid w:val="003E45E6"/>
    <w:pPr>
      <w:numPr>
        <w:numId w:val="65"/>
      </w:numPr>
    </w:pPr>
  </w:style>
  <w:style w:type="paragraph" w:customStyle="1" w:styleId="Tekstpodstawowywcity1">
    <w:name w:val="Tekst podstawowy wcięty1"/>
    <w:basedOn w:val="Normalny"/>
    <w:rsid w:val="003E45E6"/>
    <w:pPr>
      <w:spacing w:after="120"/>
      <w:ind w:left="283"/>
    </w:pPr>
    <w:rPr>
      <w:rFonts w:ascii="Arial" w:hAnsi="Arial" w:cs="Arial"/>
      <w:lang w:eastAsia="en-US"/>
    </w:rPr>
  </w:style>
  <w:style w:type="paragraph" w:customStyle="1" w:styleId="Bezodstpw1">
    <w:name w:val="Bez odstępów1"/>
    <w:rsid w:val="003E45E6"/>
    <w:rPr>
      <w:rFonts w:ascii="Calibri" w:hAnsi="Calibri"/>
      <w:sz w:val="22"/>
      <w:szCs w:val="22"/>
      <w:lang w:eastAsia="en-US"/>
    </w:rPr>
  </w:style>
  <w:style w:type="paragraph" w:styleId="Bezodstpw">
    <w:name w:val="No Spacing"/>
    <w:basedOn w:val="Normalny"/>
    <w:qFormat/>
    <w:rsid w:val="003E45E6"/>
    <w:rPr>
      <w:rFonts w:ascii="Calibri" w:hAnsi="Calibri"/>
      <w:sz w:val="22"/>
      <w:szCs w:val="22"/>
      <w:lang w:val="en-US" w:bidi="en-US"/>
    </w:rPr>
  </w:style>
  <w:style w:type="character" w:customStyle="1" w:styleId="dyszka2">
    <w:name w:val="dyszka2"/>
    <w:basedOn w:val="Domylnaczcionkaakapitu"/>
    <w:rsid w:val="003E45E6"/>
  </w:style>
  <w:style w:type="numbering" w:customStyle="1" w:styleId="WWNum1">
    <w:name w:val="WWNum1"/>
    <w:basedOn w:val="Bezlisty"/>
    <w:rsid w:val="003E45E6"/>
    <w:pPr>
      <w:numPr>
        <w:numId w:val="66"/>
      </w:numPr>
    </w:pPr>
  </w:style>
  <w:style w:type="numbering" w:customStyle="1" w:styleId="WWNum2">
    <w:name w:val="WWNum2"/>
    <w:basedOn w:val="Bezlisty"/>
    <w:rsid w:val="003E45E6"/>
    <w:pPr>
      <w:numPr>
        <w:numId w:val="67"/>
      </w:numPr>
    </w:pPr>
  </w:style>
  <w:style w:type="numbering" w:customStyle="1" w:styleId="WWNum3">
    <w:name w:val="WWNum3"/>
    <w:basedOn w:val="Bezlisty"/>
    <w:rsid w:val="003E45E6"/>
    <w:pPr>
      <w:numPr>
        <w:numId w:val="68"/>
      </w:numPr>
    </w:pPr>
  </w:style>
  <w:style w:type="numbering" w:customStyle="1" w:styleId="WWNum4">
    <w:name w:val="WWNum4"/>
    <w:basedOn w:val="Bezlisty"/>
    <w:rsid w:val="003E45E6"/>
    <w:pPr>
      <w:numPr>
        <w:numId w:val="69"/>
      </w:numPr>
    </w:pPr>
  </w:style>
  <w:style w:type="numbering" w:customStyle="1" w:styleId="WWNum5">
    <w:name w:val="WWNum5"/>
    <w:basedOn w:val="Bezlisty"/>
    <w:rsid w:val="003E45E6"/>
    <w:pPr>
      <w:numPr>
        <w:numId w:val="70"/>
      </w:numPr>
    </w:pPr>
  </w:style>
  <w:style w:type="numbering" w:customStyle="1" w:styleId="WWNum6">
    <w:name w:val="WWNum6"/>
    <w:basedOn w:val="Bezlisty"/>
    <w:rsid w:val="003E45E6"/>
    <w:pPr>
      <w:numPr>
        <w:numId w:val="71"/>
      </w:numPr>
    </w:pPr>
  </w:style>
  <w:style w:type="numbering" w:customStyle="1" w:styleId="WWNum7">
    <w:name w:val="WWNum7"/>
    <w:basedOn w:val="Bezlisty"/>
    <w:rsid w:val="003E45E6"/>
    <w:pPr>
      <w:numPr>
        <w:numId w:val="72"/>
      </w:numPr>
    </w:pPr>
  </w:style>
  <w:style w:type="numbering" w:customStyle="1" w:styleId="WWNum8">
    <w:name w:val="WWNum8"/>
    <w:basedOn w:val="Bezlisty"/>
    <w:rsid w:val="003E45E6"/>
    <w:pPr>
      <w:numPr>
        <w:numId w:val="73"/>
      </w:numPr>
    </w:pPr>
  </w:style>
  <w:style w:type="numbering" w:customStyle="1" w:styleId="WWNum11">
    <w:name w:val="WWNum11"/>
    <w:basedOn w:val="Bezlisty"/>
    <w:rsid w:val="003E45E6"/>
    <w:pPr>
      <w:numPr>
        <w:numId w:val="77"/>
      </w:numPr>
    </w:pPr>
  </w:style>
  <w:style w:type="numbering" w:customStyle="1" w:styleId="WWNum21">
    <w:name w:val="WWNum21"/>
    <w:basedOn w:val="Bezlisty"/>
    <w:rsid w:val="003E45E6"/>
    <w:pPr>
      <w:numPr>
        <w:numId w:val="55"/>
      </w:numPr>
    </w:pPr>
  </w:style>
  <w:style w:type="numbering" w:customStyle="1" w:styleId="WWNum31">
    <w:name w:val="WWNum31"/>
    <w:basedOn w:val="Bezlisty"/>
    <w:rsid w:val="003E45E6"/>
    <w:pPr>
      <w:numPr>
        <w:numId w:val="56"/>
      </w:numPr>
    </w:pPr>
  </w:style>
  <w:style w:type="numbering" w:customStyle="1" w:styleId="WWNum41">
    <w:name w:val="WWNum41"/>
    <w:basedOn w:val="Bezlisty"/>
    <w:rsid w:val="003E45E6"/>
    <w:pPr>
      <w:numPr>
        <w:numId w:val="57"/>
      </w:numPr>
    </w:pPr>
  </w:style>
  <w:style w:type="numbering" w:customStyle="1" w:styleId="WWNum51">
    <w:name w:val="WWNum51"/>
    <w:basedOn w:val="Bezlisty"/>
    <w:rsid w:val="003E45E6"/>
    <w:pPr>
      <w:numPr>
        <w:numId w:val="58"/>
      </w:numPr>
    </w:pPr>
  </w:style>
  <w:style w:type="numbering" w:customStyle="1" w:styleId="WWNum61">
    <w:name w:val="WWNum61"/>
    <w:basedOn w:val="Bezlisty"/>
    <w:rsid w:val="003E45E6"/>
    <w:pPr>
      <w:numPr>
        <w:numId w:val="59"/>
      </w:numPr>
    </w:pPr>
  </w:style>
  <w:style w:type="numbering" w:customStyle="1" w:styleId="WWNum71">
    <w:name w:val="WWNum71"/>
    <w:basedOn w:val="Bezlisty"/>
    <w:rsid w:val="003E45E6"/>
    <w:pPr>
      <w:numPr>
        <w:numId w:val="60"/>
      </w:numPr>
    </w:pPr>
  </w:style>
  <w:style w:type="numbering" w:customStyle="1" w:styleId="WWNum81">
    <w:name w:val="WWNum81"/>
    <w:basedOn w:val="Bezlisty"/>
    <w:rsid w:val="003E45E6"/>
    <w:pPr>
      <w:numPr>
        <w:numId w:val="61"/>
      </w:numPr>
    </w:pPr>
  </w:style>
  <w:style w:type="character" w:customStyle="1" w:styleId="attribute-value">
    <w:name w:val="attribute-value"/>
    <w:rsid w:val="003E45E6"/>
  </w:style>
  <w:style w:type="numbering" w:customStyle="1" w:styleId="Styl5">
    <w:name w:val="Styl5"/>
    <w:uiPriority w:val="99"/>
    <w:rsid w:val="003E45E6"/>
    <w:pPr>
      <w:numPr>
        <w:numId w:val="74"/>
      </w:numPr>
    </w:pPr>
  </w:style>
  <w:style w:type="numbering" w:customStyle="1" w:styleId="Styl6">
    <w:name w:val="Styl6"/>
    <w:uiPriority w:val="99"/>
    <w:rsid w:val="003E45E6"/>
    <w:pPr>
      <w:numPr>
        <w:numId w:val="75"/>
      </w:numPr>
    </w:pPr>
  </w:style>
  <w:style w:type="numbering" w:customStyle="1" w:styleId="Styl7">
    <w:name w:val="Styl7"/>
    <w:uiPriority w:val="99"/>
    <w:rsid w:val="003E45E6"/>
    <w:pPr>
      <w:numPr>
        <w:numId w:val="76"/>
      </w:numPr>
    </w:pPr>
  </w:style>
  <w:style w:type="paragraph" w:customStyle="1" w:styleId="western">
    <w:name w:val="western"/>
    <w:basedOn w:val="Normalny"/>
    <w:rsid w:val="007D02DE"/>
    <w:pPr>
      <w:spacing w:before="100" w:beforeAutospacing="1" w:after="100" w:afterAutospacing="1"/>
    </w:pPr>
  </w:style>
  <w:style w:type="paragraph" w:customStyle="1" w:styleId="Tekstpodstawowy22">
    <w:name w:val="Tekst podstawowy 22"/>
    <w:basedOn w:val="Normalny"/>
    <w:rsid w:val="00516983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customStyle="1" w:styleId="Textbody">
    <w:name w:val="Text body"/>
    <w:basedOn w:val="Normalny"/>
    <w:rsid w:val="00FD694D"/>
    <w:pPr>
      <w:widowControl w:val="0"/>
      <w:suppressAutoHyphens/>
      <w:autoSpaceDN w:val="0"/>
      <w:spacing w:after="120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F00FF9-E9C7-4A7D-9EFE-90270B22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4868</TotalTime>
  <Pages>11</Pages>
  <Words>2857</Words>
  <Characters>17144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 Szkoła Nauk Technicznych i Społecznych w Płocku</vt:lpstr>
    </vt:vector>
  </TitlesOfParts>
  <Company>Politechnika Warszawska</Company>
  <LinksUpToDate>false</LinksUpToDate>
  <CharactersWithSpaces>19962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 Szkoła Nauk Technicznych i Społecznych w Płocku</dc:title>
  <dc:subject/>
  <dc:creator>SzNTiS</dc:creator>
  <dc:description/>
  <cp:lastModifiedBy>Lewandowska Monika</cp:lastModifiedBy>
  <cp:revision>97</cp:revision>
  <cp:lastPrinted>2022-02-16T07:30:00Z</cp:lastPrinted>
  <dcterms:created xsi:type="dcterms:W3CDTF">2021-12-06T13:26:00Z</dcterms:created>
  <dcterms:modified xsi:type="dcterms:W3CDTF">2022-02-16T10:34:00Z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