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A453" w14:textId="77777777" w:rsidR="000573CA" w:rsidRPr="00105AA1" w:rsidRDefault="000573CA" w:rsidP="000573CA">
      <w:pPr>
        <w:pStyle w:val="rozdzia"/>
      </w:pPr>
    </w:p>
    <w:p w14:paraId="3403F8E4" w14:textId="77777777" w:rsidR="000573CA" w:rsidRPr="00105AA1" w:rsidRDefault="000573CA" w:rsidP="000573CA">
      <w:pPr>
        <w:pStyle w:val="rozdzia"/>
      </w:pPr>
    </w:p>
    <w:p w14:paraId="17701CAC" w14:textId="77777777" w:rsidR="000573CA" w:rsidRPr="00105AA1" w:rsidRDefault="000573CA" w:rsidP="000573CA">
      <w:pPr>
        <w:pStyle w:val="rozdzia"/>
      </w:pPr>
    </w:p>
    <w:p w14:paraId="43089DCB" w14:textId="77777777" w:rsidR="000573CA" w:rsidRPr="00105AA1" w:rsidRDefault="000573CA" w:rsidP="000573CA">
      <w:pPr>
        <w:pStyle w:val="rozdzia"/>
      </w:pPr>
    </w:p>
    <w:p w14:paraId="3C9A4E23" w14:textId="77777777" w:rsidR="000573CA" w:rsidRPr="00105AA1" w:rsidRDefault="000573CA" w:rsidP="000573CA">
      <w:pPr>
        <w:pStyle w:val="rozdzia"/>
      </w:pPr>
    </w:p>
    <w:p w14:paraId="06B462F2" w14:textId="77777777" w:rsidR="000573CA" w:rsidRPr="00105AA1" w:rsidRDefault="000573CA" w:rsidP="000573CA">
      <w:pPr>
        <w:pStyle w:val="rozdzia"/>
      </w:pPr>
    </w:p>
    <w:p w14:paraId="5144834D" w14:textId="77777777" w:rsidR="000573CA" w:rsidRPr="00105AA1" w:rsidRDefault="000573CA" w:rsidP="000573CA">
      <w:pPr>
        <w:pStyle w:val="rozdzia"/>
      </w:pPr>
    </w:p>
    <w:p w14:paraId="4C6E1350" w14:textId="77777777" w:rsidR="000573CA" w:rsidRPr="00105AA1" w:rsidRDefault="000573CA" w:rsidP="000573CA">
      <w:pPr>
        <w:pStyle w:val="rozdzia"/>
      </w:pPr>
    </w:p>
    <w:p w14:paraId="35E7C4F2" w14:textId="77777777" w:rsidR="000573CA" w:rsidRPr="00105AA1" w:rsidRDefault="000573CA" w:rsidP="000573CA">
      <w:pPr>
        <w:jc w:val="center"/>
        <w:rPr>
          <w:b/>
          <w:bCs/>
          <w:spacing w:val="8"/>
          <w:sz w:val="32"/>
          <w:szCs w:val="32"/>
        </w:rPr>
      </w:pPr>
      <w:r w:rsidRPr="00105AA1">
        <w:rPr>
          <w:b/>
          <w:bCs/>
          <w:sz w:val="28"/>
          <w:szCs w:val="28"/>
        </w:rPr>
        <w:t>Rozdział II</w:t>
      </w:r>
    </w:p>
    <w:p w14:paraId="177B4C70" w14:textId="77777777" w:rsidR="000573CA" w:rsidRPr="00105AA1" w:rsidRDefault="000573CA" w:rsidP="000573CA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105AA1">
        <w:rPr>
          <w:b/>
          <w:bCs/>
          <w:sz w:val="40"/>
          <w:szCs w:val="40"/>
        </w:rPr>
        <w:t>FORMULARZ OFERTY Z ZAŁĄCZNIKAMI</w:t>
      </w:r>
    </w:p>
    <w:p w14:paraId="703013F7" w14:textId="77777777" w:rsidR="000573CA" w:rsidRPr="00105AA1" w:rsidRDefault="000573CA" w:rsidP="000573CA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7F7ADC2B" w14:textId="77777777" w:rsidR="000573CA" w:rsidRPr="00105AA1" w:rsidRDefault="000573CA" w:rsidP="000573CA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275D5E20" w14:textId="77777777" w:rsidR="000573CA" w:rsidRPr="000573CA" w:rsidRDefault="000573CA" w:rsidP="000573CA">
      <w:pPr>
        <w:shd w:val="clear" w:color="auto" w:fill="FFFFFF"/>
        <w:jc w:val="right"/>
        <w:rPr>
          <w:color w:val="FF0000"/>
        </w:rPr>
      </w:pPr>
      <w:r w:rsidRPr="000573CA">
        <w:rPr>
          <w:color w:val="FF0000"/>
        </w:rPr>
        <w:br w:type="page"/>
      </w:r>
    </w:p>
    <w:p w14:paraId="43F0B8E2" w14:textId="77777777" w:rsidR="000573CA" w:rsidRPr="00105AA1" w:rsidRDefault="000573CA" w:rsidP="000573CA">
      <w:pPr>
        <w:shd w:val="clear" w:color="auto" w:fill="FFFFFF" w:themeFill="background1"/>
        <w:jc w:val="right"/>
        <w:rPr>
          <w:b/>
          <w:bCs/>
        </w:rPr>
      </w:pPr>
      <w:r w:rsidRPr="00105AA1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0573CA" w:rsidRPr="00105AA1" w14:paraId="40AD936C" w14:textId="77777777" w:rsidTr="000573CA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F185FB" w14:textId="77777777" w:rsidR="000573CA" w:rsidRPr="00105AA1" w:rsidRDefault="000573CA" w:rsidP="000573CA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105AA1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5DFD7AA3" w14:textId="77777777" w:rsidR="000573CA" w:rsidRPr="00105AA1" w:rsidRDefault="000573CA" w:rsidP="000573CA">
      <w:pPr>
        <w:jc w:val="both"/>
        <w:rPr>
          <w:sz w:val="16"/>
          <w:szCs w:val="16"/>
        </w:rPr>
      </w:pPr>
    </w:p>
    <w:p w14:paraId="6056A856" w14:textId="77777777" w:rsidR="000573CA" w:rsidRPr="00105AA1" w:rsidRDefault="000573CA" w:rsidP="000573CA">
      <w:pPr>
        <w:ind w:left="5103"/>
        <w:rPr>
          <w:b/>
          <w:sz w:val="22"/>
        </w:rPr>
      </w:pPr>
      <w:r w:rsidRPr="00105AA1">
        <w:rPr>
          <w:b/>
          <w:sz w:val="22"/>
        </w:rPr>
        <w:t>POLITECHNIKA WARSZAWSKA</w:t>
      </w:r>
    </w:p>
    <w:p w14:paraId="7784E55F" w14:textId="77777777" w:rsidR="000573CA" w:rsidRPr="00105AA1" w:rsidRDefault="000573CA" w:rsidP="000573CA">
      <w:pPr>
        <w:ind w:left="5103"/>
        <w:rPr>
          <w:b/>
          <w:sz w:val="22"/>
        </w:rPr>
      </w:pPr>
      <w:r w:rsidRPr="00105AA1">
        <w:rPr>
          <w:b/>
          <w:sz w:val="22"/>
        </w:rPr>
        <w:t>00-661 Warszawa, Pl. Politechniki 1</w:t>
      </w:r>
    </w:p>
    <w:p w14:paraId="40607090" w14:textId="77777777" w:rsidR="000573CA" w:rsidRPr="00105AA1" w:rsidRDefault="000573CA" w:rsidP="000573CA">
      <w:pPr>
        <w:ind w:left="5103"/>
        <w:rPr>
          <w:b/>
          <w:sz w:val="22"/>
        </w:rPr>
      </w:pPr>
      <w:r w:rsidRPr="00105AA1">
        <w:rPr>
          <w:b/>
          <w:sz w:val="22"/>
        </w:rPr>
        <w:t>FILIA W PŁOCKU</w:t>
      </w:r>
    </w:p>
    <w:p w14:paraId="4ECB1250" w14:textId="77777777" w:rsidR="000573CA" w:rsidRPr="00105AA1" w:rsidRDefault="000573CA" w:rsidP="000573CA">
      <w:pPr>
        <w:ind w:left="5103"/>
        <w:rPr>
          <w:b/>
          <w:sz w:val="22"/>
        </w:rPr>
      </w:pPr>
      <w:r w:rsidRPr="00105AA1">
        <w:rPr>
          <w:b/>
          <w:sz w:val="22"/>
        </w:rPr>
        <w:t>09-400 Płock, ul. Łukasiewicza 17</w:t>
      </w:r>
    </w:p>
    <w:p w14:paraId="5F8A6446" w14:textId="77777777" w:rsidR="000573CA" w:rsidRPr="00105AA1" w:rsidRDefault="000573CA" w:rsidP="000573CA">
      <w:pPr>
        <w:ind w:left="5103"/>
        <w:rPr>
          <w:b/>
          <w:sz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0573CA" w:rsidRPr="00105AA1" w14:paraId="1664B13D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A9C5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CA53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7DBAF5C0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37E5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11A7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62D55DBF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CEE6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Telefon</w:t>
            </w:r>
          </w:p>
          <w:p w14:paraId="377802AE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Cs/>
                <w:sz w:val="18"/>
                <w:szCs w:val="18"/>
              </w:rPr>
              <w:t>(</w:t>
            </w:r>
            <w:r w:rsidRPr="00105AA1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105AA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B9EBC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1452256E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6538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 xml:space="preserve">Adres e-mail </w:t>
            </w:r>
          </w:p>
          <w:p w14:paraId="2889E059" w14:textId="77777777" w:rsidR="000573CA" w:rsidRPr="00105AA1" w:rsidRDefault="000573CA" w:rsidP="000573CA">
            <w:pPr>
              <w:rPr>
                <w:bCs/>
                <w:sz w:val="22"/>
                <w:szCs w:val="22"/>
              </w:rPr>
            </w:pPr>
            <w:r w:rsidRPr="00105AA1">
              <w:rPr>
                <w:bCs/>
                <w:sz w:val="18"/>
                <w:szCs w:val="18"/>
              </w:rPr>
              <w:t>(</w:t>
            </w:r>
            <w:r w:rsidRPr="00105AA1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105AA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895A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328F280B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975F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EA01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4F171D03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F541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8E7C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2E878D53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E07E" w14:textId="77777777" w:rsidR="000573CA" w:rsidRPr="00105AA1" w:rsidRDefault="000573CA" w:rsidP="000573CA">
            <w:pPr>
              <w:rPr>
                <w:b/>
                <w:sz w:val="22"/>
                <w:szCs w:val="22"/>
              </w:rPr>
            </w:pPr>
            <w:r w:rsidRPr="00105AA1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2AE6" w14:textId="77777777" w:rsidR="000573CA" w:rsidRPr="00105AA1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05AA1" w14:paraId="278D2245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85D7" w14:textId="77777777" w:rsidR="000573CA" w:rsidRPr="00105AA1" w:rsidRDefault="000573CA" w:rsidP="000573CA">
            <w:pPr>
              <w:rPr>
                <w:b/>
                <w:bCs/>
                <w:sz w:val="22"/>
                <w:szCs w:val="22"/>
              </w:rPr>
            </w:pPr>
            <w:r w:rsidRPr="00105AA1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032C5709" w14:textId="77777777" w:rsidR="000573CA" w:rsidRPr="00105AA1" w:rsidRDefault="000573CA" w:rsidP="000573CA">
            <w:pPr>
              <w:rPr>
                <w:sz w:val="22"/>
                <w:szCs w:val="22"/>
              </w:rPr>
            </w:pPr>
            <w:r w:rsidRPr="00105AA1">
              <w:rPr>
                <w:b/>
                <w:bCs/>
                <w:sz w:val="22"/>
                <w:szCs w:val="22"/>
              </w:rPr>
              <w:t>przedsiębiorcy</w:t>
            </w:r>
            <w:r w:rsidRPr="00105AA1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A426" w14:textId="77777777" w:rsidR="000573CA" w:rsidRPr="00105AA1" w:rsidRDefault="000573CA" w:rsidP="000573CA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A080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A080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5AA1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105AA1">
              <w:rPr>
                <w:sz w:val="22"/>
                <w:szCs w:val="22"/>
                <w:lang w:eastAsia="en-US"/>
              </w:rPr>
              <w:t xml:space="preserve">    </w:t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A080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A080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105AA1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A080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A080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05AA1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A080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A080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05AA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05AA1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105AA1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6C688116" w14:textId="77777777" w:rsidR="000573CA" w:rsidRPr="00105AA1" w:rsidRDefault="000573CA" w:rsidP="000573CA">
      <w:pPr>
        <w:pStyle w:val="tytu"/>
      </w:pPr>
    </w:p>
    <w:p w14:paraId="002D28E6" w14:textId="5BBCEF07" w:rsidR="000573CA" w:rsidRPr="00105AA1" w:rsidRDefault="000573CA" w:rsidP="000E1365">
      <w:pPr>
        <w:pStyle w:val="tytu"/>
        <w:spacing w:after="120"/>
        <w:rPr>
          <w:b/>
        </w:rPr>
      </w:pPr>
      <w:r w:rsidRPr="00105AA1">
        <w:t xml:space="preserve">W odpowiedzi na ogłoszenie o zamówieniu w postępowaniu o udzielenie zamówienia publicznego </w:t>
      </w:r>
      <w:r w:rsidRPr="000573CA">
        <w:rPr>
          <w:color w:val="FF0000"/>
        </w:rPr>
        <w:br/>
      </w:r>
      <w:r w:rsidRPr="00253AED">
        <w:t xml:space="preserve">nr </w:t>
      </w:r>
      <w:sdt>
        <w:sdtPr>
          <w:rPr>
            <w:b/>
            <w:bCs w:val="0"/>
          </w:rPr>
          <w:alias w:val="Temat"/>
          <w:tag w:val=""/>
          <w:id w:val="307527193"/>
          <w:placeholder>
            <w:docPart w:val="998B8AE4D6BA4389AB6B4B7740BBCE3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9518F" w:rsidRPr="00253AED">
            <w:rPr>
              <w:b/>
              <w:bCs w:val="0"/>
            </w:rPr>
            <w:t>BZP.261.34.2022</w:t>
          </w:r>
        </w:sdtContent>
      </w:sdt>
      <w:r w:rsidRPr="00253AED">
        <w:t xml:space="preserve"> prowadzonym </w:t>
      </w:r>
      <w:r w:rsidRPr="00105AA1">
        <w:t xml:space="preserve">w trybie podstawowym na podstawie ustawy z dnia 11 września 2019 roku – Prawo zamówień publicznych </w:t>
      </w:r>
      <w:proofErr w:type="spellStart"/>
      <w:r w:rsidRPr="00105AA1">
        <w:t>pn</w:t>
      </w:r>
      <w:proofErr w:type="spellEnd"/>
      <w:r w:rsidRPr="00105AA1">
        <w:t>:</w:t>
      </w:r>
      <w:r w:rsidRPr="000573CA">
        <w:rPr>
          <w:b/>
          <w:color w:val="FF0000"/>
        </w:rPr>
        <w:t xml:space="preserve"> </w:t>
      </w:r>
      <w:r w:rsidR="000E1365" w:rsidRPr="000E1365">
        <w:rPr>
          <w:b/>
        </w:rPr>
        <w:t>„Pełnienie funkcji Inspektora nadzoru inwestorskiego podczas realizacji zadania inwestycyjnego pn.: „Przebudowa i zmiana sposobu użytkowania części budynku garażowego z przeznaczeniem na cele zaplecza socjalnego, magazynowego i warsztatowego w Płocku przy ul. Łukasiewicza 17 – etap II”</w:t>
      </w:r>
      <w:r w:rsidR="000E1365">
        <w:rPr>
          <w:b/>
        </w:rPr>
        <w:t xml:space="preserve">, </w:t>
      </w:r>
      <w:r w:rsidRPr="00105AA1">
        <w:t>składamy niniejszą ofertę:</w:t>
      </w:r>
      <w:bookmarkStart w:id="0" w:name="_Hlk73352174"/>
      <w:bookmarkEnd w:id="0"/>
    </w:p>
    <w:p w14:paraId="5F86B56D" w14:textId="77777777" w:rsidR="000573CA" w:rsidRPr="00105AA1" w:rsidRDefault="000573CA" w:rsidP="000573CA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Składam(y) ofertę</w:t>
      </w:r>
      <w:r w:rsidRPr="00105AA1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DEB0771" w14:textId="77777777" w:rsidR="000573CA" w:rsidRPr="00105AA1" w:rsidRDefault="000573CA" w:rsidP="000573CA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Oświadczam(y)</w:t>
      </w:r>
      <w:r w:rsidRPr="00105AA1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C89510B" w14:textId="77777777" w:rsidR="000573CA" w:rsidRPr="00105AA1" w:rsidRDefault="000573CA" w:rsidP="000573CA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Oferuje(my) </w:t>
      </w:r>
      <w:r w:rsidRPr="00105AA1">
        <w:rPr>
          <w:sz w:val="22"/>
          <w:szCs w:val="22"/>
        </w:rPr>
        <w:t>wykonanie przedmiotu zamówienia:</w:t>
      </w:r>
    </w:p>
    <w:p w14:paraId="62823B31" w14:textId="77777777" w:rsidR="00105AA1" w:rsidRPr="00105AA1" w:rsidRDefault="00105AA1" w:rsidP="00105AA1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Cena netto: ............................................................... złotych</w:t>
      </w:r>
    </w:p>
    <w:p w14:paraId="3925A12A" w14:textId="77777777" w:rsidR="00105AA1" w:rsidRPr="00105AA1" w:rsidRDefault="00105AA1" w:rsidP="00105AA1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73A4A458" w14:textId="77777777" w:rsidR="00105AA1" w:rsidRPr="00105AA1" w:rsidRDefault="00105AA1" w:rsidP="00105AA1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Podatek od towarów i usług (….% VAT): ................................. złotych</w:t>
      </w:r>
    </w:p>
    <w:p w14:paraId="0E41A6E1" w14:textId="77777777" w:rsidR="00105AA1" w:rsidRPr="00105AA1" w:rsidRDefault="00105AA1" w:rsidP="00105AA1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07ABB03A" w14:textId="77777777" w:rsidR="00105AA1" w:rsidRPr="00105AA1" w:rsidRDefault="00105AA1" w:rsidP="00105AA1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Cena brutto ............................................................. złotych</w:t>
      </w:r>
    </w:p>
    <w:p w14:paraId="6094542B" w14:textId="77777777" w:rsidR="00105AA1" w:rsidRPr="00105AA1" w:rsidRDefault="00105AA1" w:rsidP="00105AA1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48A2CA54" w14:textId="77777777" w:rsidR="000573CA" w:rsidRPr="00105AA1" w:rsidRDefault="000573CA" w:rsidP="000573CA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79E3B627" w14:textId="1F36F69D" w:rsidR="00646D5B" w:rsidRPr="000E1365" w:rsidRDefault="00E83165" w:rsidP="000E1365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realizacji zamówienia skieruję inspektorów nadzoru posiadających doświadczenie w pełnieniu funkcji inspe</w:t>
      </w:r>
      <w:r w:rsidRPr="000E1365">
        <w:rPr>
          <w:rFonts w:ascii="Times New Roman" w:hAnsi="Times New Roman" w:cs="Times New Roman"/>
          <w:bCs/>
        </w:rPr>
        <w:t xml:space="preserve">ktora nadzoru w </w:t>
      </w:r>
      <w:r w:rsidRPr="00C573C4">
        <w:rPr>
          <w:rFonts w:ascii="Times New Roman" w:hAnsi="Times New Roman" w:cs="Times New Roman"/>
          <w:bCs/>
        </w:rPr>
        <w:t>specjalności</w:t>
      </w:r>
      <w:r w:rsidR="000E1365" w:rsidRPr="00C573C4">
        <w:rPr>
          <w:rFonts w:ascii="Times New Roman" w:hAnsi="Times New Roman" w:cs="Times New Roman"/>
          <w:bCs/>
        </w:rPr>
        <w:t xml:space="preserve"> instalacji sanitarnych </w:t>
      </w:r>
      <w:r w:rsidR="00646D5B" w:rsidRPr="00C573C4">
        <w:rPr>
          <w:rFonts w:ascii="Times New Roman" w:hAnsi="Times New Roman" w:cs="Times New Roman"/>
        </w:rPr>
        <w:t>(</w:t>
      </w:r>
      <w:r w:rsidR="00646D5B" w:rsidRPr="00C573C4">
        <w:rPr>
          <w:rFonts w:ascii="Times New Roman" w:hAnsi="Times New Roman" w:cs="Times New Roman"/>
          <w:i/>
          <w:iCs/>
        </w:rPr>
        <w:t xml:space="preserve">co </w:t>
      </w:r>
      <w:r w:rsidR="00646D5B" w:rsidRPr="000E1365">
        <w:rPr>
          <w:rFonts w:ascii="Times New Roman" w:hAnsi="Times New Roman" w:cs="Times New Roman"/>
          <w:i/>
          <w:iCs/>
        </w:rPr>
        <w:t>stanowi jedno z kryteriów oceny ofert</w:t>
      </w:r>
      <w:r w:rsidR="00646D5B" w:rsidRPr="000E1365">
        <w:rPr>
          <w:rFonts w:ascii="Times New Roman" w:hAnsi="Times New Roman" w:cs="Times New Roman"/>
        </w:rPr>
        <w:t>):</w:t>
      </w:r>
    </w:p>
    <w:p w14:paraId="4B2B91CC" w14:textId="6064DF3F" w:rsidR="00E83165" w:rsidRPr="000E1365" w:rsidRDefault="00646D5B" w:rsidP="00646D5B">
      <w:pPr>
        <w:pStyle w:val="Akapitzlist"/>
        <w:spacing w:after="0"/>
        <w:ind w:left="567"/>
        <w:jc w:val="both"/>
        <w:rPr>
          <w:rFonts w:ascii="Times New Roman" w:hAnsi="Times New Roman" w:cs="Times New Roman"/>
          <w:bCs/>
        </w:rPr>
      </w:pPr>
      <w:r w:rsidRPr="000E1365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365">
        <w:rPr>
          <w:rFonts w:ascii="Times New Roman" w:eastAsia="Calibri" w:hAnsi="Times New Roman" w:cs="Times New Roman"/>
          <w:b/>
        </w:rPr>
        <w:instrText xml:space="preserve"> FORMCHECKBOX </w:instrText>
      </w:r>
      <w:r w:rsidR="00DA080E">
        <w:rPr>
          <w:rFonts w:ascii="Times New Roman" w:eastAsia="Calibri" w:hAnsi="Times New Roman" w:cs="Times New Roman"/>
          <w:b/>
        </w:rPr>
      </w:r>
      <w:r w:rsidR="00DA080E">
        <w:rPr>
          <w:rFonts w:ascii="Times New Roman" w:eastAsia="Calibri" w:hAnsi="Times New Roman" w:cs="Times New Roman"/>
          <w:b/>
        </w:rPr>
        <w:fldChar w:fldCharType="separate"/>
      </w:r>
      <w:r w:rsidRPr="000E1365">
        <w:rPr>
          <w:rFonts w:ascii="Times New Roman" w:eastAsia="Calibri" w:hAnsi="Times New Roman" w:cs="Times New Roman"/>
          <w:b/>
        </w:rPr>
        <w:fldChar w:fldCharType="end"/>
      </w:r>
      <w:r w:rsidRPr="000E1365">
        <w:rPr>
          <w:rFonts w:ascii="Times New Roman" w:eastAsia="Calibri" w:hAnsi="Times New Roman" w:cs="Times New Roman"/>
          <w:b/>
        </w:rPr>
        <w:t xml:space="preserve"> pow. 10 lat,                </w:t>
      </w:r>
      <w:r w:rsidRPr="000E1365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365">
        <w:rPr>
          <w:rFonts w:ascii="Times New Roman" w:eastAsia="Calibri" w:hAnsi="Times New Roman" w:cs="Times New Roman"/>
          <w:b/>
        </w:rPr>
        <w:instrText xml:space="preserve"> FORMCHECKBOX </w:instrText>
      </w:r>
      <w:r w:rsidR="00DA080E">
        <w:rPr>
          <w:rFonts w:ascii="Times New Roman" w:eastAsia="Calibri" w:hAnsi="Times New Roman" w:cs="Times New Roman"/>
          <w:b/>
        </w:rPr>
      </w:r>
      <w:r w:rsidR="00DA080E">
        <w:rPr>
          <w:rFonts w:ascii="Times New Roman" w:eastAsia="Calibri" w:hAnsi="Times New Roman" w:cs="Times New Roman"/>
          <w:b/>
        </w:rPr>
        <w:fldChar w:fldCharType="separate"/>
      </w:r>
      <w:r w:rsidRPr="000E1365">
        <w:rPr>
          <w:rFonts w:ascii="Times New Roman" w:eastAsia="Calibri" w:hAnsi="Times New Roman" w:cs="Times New Roman"/>
          <w:b/>
        </w:rPr>
        <w:fldChar w:fldCharType="end"/>
      </w:r>
      <w:r w:rsidRPr="000E1365">
        <w:rPr>
          <w:rFonts w:ascii="Times New Roman" w:eastAsia="Calibri" w:hAnsi="Times New Roman" w:cs="Times New Roman"/>
          <w:b/>
        </w:rPr>
        <w:t xml:space="preserve"> pow. 5 lat do 10 lat,                        </w:t>
      </w:r>
      <w:r w:rsidRPr="000E1365">
        <w:rPr>
          <w:rFonts w:ascii="Times New Roman" w:eastAsia="Calibri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365">
        <w:rPr>
          <w:rFonts w:ascii="Times New Roman" w:eastAsia="Calibri" w:hAnsi="Times New Roman" w:cs="Times New Roman"/>
          <w:b/>
        </w:rPr>
        <w:instrText xml:space="preserve"> FORMCHECKBOX </w:instrText>
      </w:r>
      <w:r w:rsidR="00DA080E">
        <w:rPr>
          <w:rFonts w:ascii="Times New Roman" w:eastAsia="Calibri" w:hAnsi="Times New Roman" w:cs="Times New Roman"/>
          <w:b/>
        </w:rPr>
      </w:r>
      <w:r w:rsidR="00DA080E">
        <w:rPr>
          <w:rFonts w:ascii="Times New Roman" w:eastAsia="Calibri" w:hAnsi="Times New Roman" w:cs="Times New Roman"/>
          <w:b/>
        </w:rPr>
        <w:fldChar w:fldCharType="separate"/>
      </w:r>
      <w:r w:rsidRPr="000E1365">
        <w:rPr>
          <w:rFonts w:ascii="Times New Roman" w:eastAsia="Calibri" w:hAnsi="Times New Roman" w:cs="Times New Roman"/>
          <w:b/>
        </w:rPr>
        <w:fldChar w:fldCharType="end"/>
      </w:r>
      <w:r w:rsidRPr="000E1365">
        <w:rPr>
          <w:rFonts w:ascii="Times New Roman" w:eastAsia="Calibri" w:hAnsi="Times New Roman" w:cs="Times New Roman"/>
          <w:b/>
        </w:rPr>
        <w:t xml:space="preserve"> 5 lat.</w:t>
      </w:r>
    </w:p>
    <w:p w14:paraId="2594AE1F" w14:textId="77777777" w:rsidR="000573CA" w:rsidRPr="00105AA1" w:rsidRDefault="000573CA" w:rsidP="00646D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AA1">
        <w:rPr>
          <w:rFonts w:ascii="Times New Roman" w:hAnsi="Times New Roman" w:cs="Times New Roman"/>
          <w:b/>
          <w:bCs/>
        </w:rPr>
        <w:t>Termin realizacji zamówienia:</w:t>
      </w:r>
      <w:r w:rsidRPr="00105AA1">
        <w:rPr>
          <w:rFonts w:ascii="Times New Roman" w:hAnsi="Times New Roman" w:cs="Times New Roman"/>
        </w:rPr>
        <w:t xml:space="preserve"> </w:t>
      </w:r>
      <w:r w:rsidRPr="00105AA1">
        <w:rPr>
          <w:rFonts w:ascii="Times New Roman" w:hAnsi="Times New Roman" w:cs="Times New Roman"/>
          <w:b/>
          <w:bCs/>
          <w:lang w:eastAsia="zh-CN"/>
        </w:rPr>
        <w:t xml:space="preserve">od daty podpisania umowy do daty końcowego odbioru robót budowlanych. </w:t>
      </w:r>
    </w:p>
    <w:p w14:paraId="10101A9C" w14:textId="0B4408F8" w:rsidR="00105AA1" w:rsidRPr="00253AED" w:rsidRDefault="00105AA1" w:rsidP="00105AA1">
      <w:pPr>
        <w:pStyle w:val="Akapitzlist"/>
        <w:spacing w:after="0"/>
        <w:ind w:left="567"/>
        <w:jc w:val="both"/>
        <w:rPr>
          <w:rFonts w:ascii="Times New Roman" w:hAnsi="Times New Roman" w:cs="Times New Roman"/>
          <w:bCs/>
          <w:lang w:eastAsia="zh-CN"/>
        </w:rPr>
      </w:pPr>
      <w:r w:rsidRPr="00105AA1">
        <w:rPr>
          <w:rFonts w:ascii="Times New Roman" w:hAnsi="Times New Roman" w:cs="Times New Roman"/>
          <w:bCs/>
          <w:lang w:eastAsia="zh-CN"/>
        </w:rPr>
        <w:lastRenderedPageBreak/>
        <w:t xml:space="preserve">Termin wykonania zamówienia określony przez Wykonawcę robót </w:t>
      </w:r>
      <w:r w:rsidRPr="00253AED">
        <w:rPr>
          <w:rFonts w:ascii="Times New Roman" w:hAnsi="Times New Roman" w:cs="Times New Roman"/>
          <w:bCs/>
          <w:lang w:eastAsia="zh-CN"/>
        </w:rPr>
        <w:t xml:space="preserve">to </w:t>
      </w:r>
      <w:r w:rsidR="00253AED" w:rsidRPr="00253AED">
        <w:rPr>
          <w:rFonts w:ascii="Times New Roman" w:hAnsi="Times New Roman" w:cs="Times New Roman"/>
          <w:bCs/>
          <w:lang w:eastAsia="zh-CN"/>
        </w:rPr>
        <w:t>90</w:t>
      </w:r>
      <w:r w:rsidRPr="00253AED">
        <w:rPr>
          <w:rFonts w:ascii="Times New Roman" w:hAnsi="Times New Roman" w:cs="Times New Roman"/>
          <w:bCs/>
          <w:lang w:eastAsia="zh-CN"/>
        </w:rPr>
        <w:t xml:space="preserve"> dni od daty wprowadzenia na budowę.</w:t>
      </w:r>
    </w:p>
    <w:p w14:paraId="3F768B15" w14:textId="54D9815A" w:rsidR="000573CA" w:rsidRPr="00105AA1" w:rsidRDefault="00105AA1" w:rsidP="00105AA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05AA1">
        <w:rPr>
          <w:rFonts w:ascii="Times New Roman" w:hAnsi="Times New Roman" w:cs="Times New Roman"/>
          <w:bCs/>
          <w:lang w:eastAsia="zh-CN"/>
        </w:rPr>
        <w:t>Przewidywany termin podpisania umowy z Wykonawcą robót budowlanych – sierpień/wrzesień 2022 r.</w:t>
      </w:r>
    </w:p>
    <w:p w14:paraId="41C26D62" w14:textId="77777777" w:rsidR="000573CA" w:rsidRPr="00105AA1" w:rsidRDefault="000573CA" w:rsidP="000E1365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</w:rPr>
      </w:pPr>
      <w:r w:rsidRPr="00105AA1">
        <w:rPr>
          <w:rFonts w:ascii="Times New Roman" w:hAnsi="Times New Roman" w:cs="Times New Roman"/>
          <w:b/>
          <w:bCs/>
        </w:rPr>
        <w:t xml:space="preserve">Akceptuje(my) </w:t>
      </w:r>
      <w:r w:rsidRPr="00105AA1">
        <w:rPr>
          <w:rFonts w:ascii="Times New Roman" w:hAnsi="Times New Roman" w:cs="Times New Roman"/>
        </w:rPr>
        <w:t>warunki płatności określone przez Zamawiającego w SWZ.</w:t>
      </w:r>
    </w:p>
    <w:p w14:paraId="5AEB30C0" w14:textId="77777777" w:rsidR="000573CA" w:rsidRPr="00105AA1" w:rsidRDefault="000573CA" w:rsidP="000573CA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105AA1">
        <w:rPr>
          <w:rFonts w:ascii="Times New Roman" w:hAnsi="Times New Roman" w:cs="Times New Roman"/>
          <w:b/>
          <w:bCs/>
        </w:rPr>
        <w:t>Uważam(y) się</w:t>
      </w:r>
      <w:r w:rsidRPr="00105AA1">
        <w:rPr>
          <w:rFonts w:ascii="Times New Roman" w:hAnsi="Times New Roman" w:cs="Times New Roman"/>
        </w:rPr>
        <w:t xml:space="preserve"> za związany(</w:t>
      </w:r>
      <w:proofErr w:type="spellStart"/>
      <w:r w:rsidRPr="00105AA1">
        <w:rPr>
          <w:rFonts w:ascii="Times New Roman" w:hAnsi="Times New Roman" w:cs="Times New Roman"/>
        </w:rPr>
        <w:t>ch</w:t>
      </w:r>
      <w:proofErr w:type="spellEnd"/>
      <w:r w:rsidRPr="00105AA1">
        <w:rPr>
          <w:rFonts w:ascii="Times New Roman" w:hAnsi="Times New Roman" w:cs="Times New Roman"/>
        </w:rPr>
        <w:t>) niniejszą ofertą od dnia upływu terminu składania ofert do dnia wskazanego w pkt 13.1. SWZ.</w:t>
      </w:r>
    </w:p>
    <w:p w14:paraId="0BBA2206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Oświadczam(y), że całość zamówienia zrealizuje(my)</w:t>
      </w:r>
      <w:r w:rsidRPr="00105AA1">
        <w:rPr>
          <w:sz w:val="22"/>
          <w:szCs w:val="22"/>
        </w:rPr>
        <w:t xml:space="preserve"> sam(i)*).</w:t>
      </w:r>
    </w:p>
    <w:p w14:paraId="7EB805B6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Powierzę/Powierzymy</w:t>
      </w:r>
      <w:r w:rsidRPr="00105AA1">
        <w:rPr>
          <w:sz w:val="22"/>
          <w:szCs w:val="22"/>
        </w:rPr>
        <w:t xml:space="preserve"> Podwykonawcom wykonanie części zamówienia w zakresie*):</w:t>
      </w:r>
    </w:p>
    <w:p w14:paraId="74C00688" w14:textId="77777777" w:rsidR="000573CA" w:rsidRPr="00105AA1" w:rsidRDefault="000573CA" w:rsidP="000573CA">
      <w:pPr>
        <w:spacing w:line="276" w:lineRule="auto"/>
        <w:ind w:left="567" w:hanging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79382" w14:textId="77777777" w:rsidR="000573CA" w:rsidRPr="00105AA1" w:rsidRDefault="000573CA" w:rsidP="000573CA">
      <w:pPr>
        <w:spacing w:line="276" w:lineRule="auto"/>
        <w:ind w:left="567"/>
        <w:jc w:val="center"/>
        <w:rPr>
          <w:sz w:val="20"/>
          <w:szCs w:val="20"/>
        </w:rPr>
      </w:pPr>
      <w:r w:rsidRPr="00105AA1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4729EB1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Oświadczam(y)</w:t>
      </w:r>
      <w:r w:rsidRPr="00105AA1">
        <w:rPr>
          <w:sz w:val="22"/>
          <w:szCs w:val="22"/>
        </w:rPr>
        <w:t>, że sposób reprezentacji spółki*)/konsorcjum*) dla potrzeb niniejszego zamówienia jest następujący: ……………………………..………………….……………………………………………..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4C3EDC8B" w14:textId="77777777" w:rsidR="000573CA" w:rsidRPr="00105AA1" w:rsidRDefault="000573CA" w:rsidP="000573CA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105AA1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229F9E15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Oświadczam(y)</w:t>
      </w:r>
      <w:r w:rsidRPr="00105AA1">
        <w:rPr>
          <w:sz w:val="22"/>
          <w:szCs w:val="22"/>
        </w:rPr>
        <w:t xml:space="preserve">, iż </w:t>
      </w:r>
      <w:r w:rsidRPr="00105AA1">
        <w:rPr>
          <w:b/>
          <w:bCs/>
          <w:sz w:val="22"/>
          <w:szCs w:val="22"/>
        </w:rPr>
        <w:t>informacje i dokumenty</w:t>
      </w:r>
      <w:r w:rsidRPr="00105AA1">
        <w:rPr>
          <w:sz w:val="22"/>
          <w:szCs w:val="22"/>
        </w:rPr>
        <w:t xml:space="preserve"> zawarte w pliku o nazwie „</w:t>
      </w:r>
      <w:r w:rsidRPr="00105AA1">
        <w:rPr>
          <w:b/>
          <w:bCs/>
          <w:sz w:val="22"/>
          <w:szCs w:val="22"/>
        </w:rPr>
        <w:t>Tajemnica przedsiębiorstwa</w:t>
      </w:r>
      <w:r w:rsidRPr="00105AA1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Pr="00105AA1">
        <w:rPr>
          <w:sz w:val="22"/>
          <w:szCs w:val="22"/>
        </w:rPr>
        <w:br/>
        <w:t>o zwalczaniu nieuczciwej konkurencji.</w:t>
      </w:r>
    </w:p>
    <w:p w14:paraId="60806072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Oświadczam(y), </w:t>
      </w:r>
      <w:r w:rsidRPr="00105AA1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3800E6EE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Oświadczam(y), </w:t>
      </w:r>
      <w:r w:rsidRPr="00105AA1">
        <w:rPr>
          <w:sz w:val="22"/>
          <w:szCs w:val="22"/>
        </w:rPr>
        <w:t xml:space="preserve">że wybór mojej/naszej oferty </w:t>
      </w:r>
      <w:r w:rsidRPr="00105AA1">
        <w:rPr>
          <w:b/>
          <w:bCs/>
          <w:sz w:val="22"/>
          <w:szCs w:val="22"/>
        </w:rPr>
        <w:t>będzie prowadzić*)/nie będzie prowadzić</w:t>
      </w:r>
      <w:r w:rsidRPr="00105AA1">
        <w:rPr>
          <w:sz w:val="22"/>
          <w:szCs w:val="22"/>
        </w:rPr>
        <w:t>*) do powstania u Zamawiającego obowiązku podatkowego.</w:t>
      </w:r>
    </w:p>
    <w:p w14:paraId="15A8196C" w14:textId="77777777" w:rsidR="000573CA" w:rsidRPr="00105AA1" w:rsidRDefault="000573CA" w:rsidP="000573CA">
      <w:pPr>
        <w:spacing w:line="276" w:lineRule="auto"/>
        <w:ind w:left="567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CE3F95B" w14:textId="77777777" w:rsidR="000573CA" w:rsidRPr="00105AA1" w:rsidRDefault="000573CA" w:rsidP="000573CA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00E20FF3" w14:textId="77777777" w:rsidR="000573CA" w:rsidRPr="00105AA1" w:rsidRDefault="000573CA" w:rsidP="000573CA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105AA1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B8A825D" w14:textId="77777777" w:rsidR="000573CA" w:rsidRPr="00105AA1" w:rsidRDefault="000573CA" w:rsidP="000573CA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105AA1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0BB8269F" w14:textId="77777777" w:rsidR="000573CA" w:rsidRPr="00105AA1" w:rsidRDefault="000573CA" w:rsidP="000573CA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>Oświadczam(y),</w:t>
      </w:r>
      <w:r w:rsidRPr="00105AA1">
        <w:rPr>
          <w:sz w:val="22"/>
          <w:szCs w:val="22"/>
        </w:rPr>
        <w:t xml:space="preserve"> że zapoznaliśmy się z klauzulą informacyjną z art. 13 i 14 RODO zawartą w SWZ.</w:t>
      </w:r>
    </w:p>
    <w:p w14:paraId="32AE51F1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Oświadczam(y), </w:t>
      </w:r>
      <w:r w:rsidRPr="00105AA1">
        <w:rPr>
          <w:sz w:val="22"/>
          <w:szCs w:val="22"/>
        </w:rPr>
        <w:t>że</w:t>
      </w:r>
      <w:r w:rsidRPr="00105AA1">
        <w:rPr>
          <w:b/>
          <w:bCs/>
          <w:sz w:val="22"/>
          <w:szCs w:val="22"/>
        </w:rPr>
        <w:t>:</w:t>
      </w:r>
    </w:p>
    <w:p w14:paraId="648A5C85" w14:textId="77777777" w:rsidR="000573CA" w:rsidRPr="00105AA1" w:rsidRDefault="000573CA" w:rsidP="00105AA1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105AA1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105AA1">
        <w:rPr>
          <w:rStyle w:val="Zakotwiczenieprzypisudolnego"/>
          <w:rFonts w:ascii="Times New Roman" w:hAnsi="Times New Roman" w:cs="Times New Roman"/>
        </w:rPr>
        <w:footnoteReference w:id="1"/>
      </w:r>
      <w:r w:rsidRPr="00105AA1">
        <w:rPr>
          <w:rFonts w:ascii="Times New Roman" w:hAnsi="Times New Roman" w:cs="Times New Roman"/>
        </w:rPr>
        <w:t>,</w:t>
      </w:r>
    </w:p>
    <w:p w14:paraId="2B0C4F95" w14:textId="77777777" w:rsidR="000573CA" w:rsidRPr="00105AA1" w:rsidRDefault="000573CA" w:rsidP="00105AA1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105AA1">
        <w:rPr>
          <w:rFonts w:ascii="Times New Roman" w:hAnsi="Times New Roman" w:cs="Times New Roman"/>
        </w:rPr>
        <w:t>przetwarzamy dane osobowe zgodnie z RODO,</w:t>
      </w:r>
    </w:p>
    <w:p w14:paraId="1255C4DF" w14:textId="77777777" w:rsidR="000573CA" w:rsidRPr="00105AA1" w:rsidRDefault="000573CA" w:rsidP="00105AA1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105AA1">
        <w:rPr>
          <w:rFonts w:ascii="Times New Roman" w:hAnsi="Times New Roman" w:cs="Times New Roman"/>
        </w:rPr>
        <w:lastRenderedPageBreak/>
        <w:t>nie naruszamy bezpieczeństwa danych osobowych.</w:t>
      </w:r>
    </w:p>
    <w:p w14:paraId="7F6E6C42" w14:textId="77777777" w:rsidR="000573CA" w:rsidRPr="00105AA1" w:rsidRDefault="000573CA" w:rsidP="000573CA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Załącznikami </w:t>
      </w:r>
      <w:r w:rsidRPr="00105AA1">
        <w:rPr>
          <w:sz w:val="22"/>
          <w:szCs w:val="22"/>
        </w:rPr>
        <w:t>do niniejszej oferty, stanowiącymi jej integralną część są:</w:t>
      </w:r>
    </w:p>
    <w:p w14:paraId="4A3C2A98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05AA1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013AE48F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05AA1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4B5F0589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05AA1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17642C78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05AA1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0AB269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105AA1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A6B568A" w14:textId="77777777" w:rsidR="000573CA" w:rsidRPr="00105AA1" w:rsidRDefault="000573CA" w:rsidP="000573CA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</w:p>
    <w:p w14:paraId="72E3B14A" w14:textId="77777777" w:rsidR="000573CA" w:rsidRPr="00105AA1" w:rsidRDefault="000573CA" w:rsidP="000573C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105AA1">
        <w:rPr>
          <w:b/>
          <w:bCs/>
          <w:sz w:val="22"/>
          <w:szCs w:val="22"/>
        </w:rPr>
        <w:t xml:space="preserve">Formularz </w:t>
      </w:r>
      <w:r w:rsidRPr="00105AA1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105AA1">
        <w:rPr>
          <w:i/>
          <w:iCs/>
          <w:sz w:val="22"/>
          <w:szCs w:val="22"/>
        </w:rPr>
        <w:t>.</w:t>
      </w:r>
    </w:p>
    <w:p w14:paraId="241556D3" w14:textId="77777777" w:rsidR="000573CA" w:rsidRPr="00105AA1" w:rsidRDefault="000573CA" w:rsidP="000573CA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61B0A8B4" w14:textId="77777777" w:rsidR="000573CA" w:rsidRPr="00105AA1" w:rsidRDefault="000573CA" w:rsidP="000573CA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105AA1">
        <w:rPr>
          <w:sz w:val="20"/>
          <w:szCs w:val="20"/>
        </w:rPr>
        <w:t>*) – niepotrzebne skreślić</w:t>
      </w:r>
    </w:p>
    <w:p w14:paraId="5144E93E" w14:textId="77777777" w:rsidR="000573CA" w:rsidRPr="00105AA1" w:rsidRDefault="000573CA" w:rsidP="000573C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05AA1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– </w:t>
      </w:r>
      <w:r w:rsidRPr="00105AA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5BB4BFEC" w14:textId="77777777" w:rsidR="000573CA" w:rsidRPr="00105AA1" w:rsidRDefault="000573CA" w:rsidP="000573CA"/>
    <w:p w14:paraId="403396C1" w14:textId="77777777" w:rsidR="000573CA" w:rsidRPr="00105AA1" w:rsidRDefault="000573CA" w:rsidP="000573CA">
      <w:r w:rsidRPr="00105AA1">
        <w:br w:type="page"/>
      </w:r>
    </w:p>
    <w:p w14:paraId="162B31AC" w14:textId="77777777" w:rsidR="000573CA" w:rsidRPr="00FD667E" w:rsidRDefault="000573CA" w:rsidP="000573CA">
      <w:pPr>
        <w:jc w:val="right"/>
        <w:rPr>
          <w:sz w:val="22"/>
          <w:szCs w:val="22"/>
        </w:rPr>
      </w:pPr>
      <w:r w:rsidRPr="00FD667E">
        <w:lastRenderedPageBreak/>
        <w:t xml:space="preserve">Załącznik nr 1 do Rozdziału II </w:t>
      </w:r>
      <w:r w:rsidRPr="00FD667E">
        <w:rPr>
          <w:sz w:val="22"/>
          <w:szCs w:val="22"/>
        </w:rPr>
        <w:t>SWZ</w:t>
      </w:r>
    </w:p>
    <w:p w14:paraId="121D58DF" w14:textId="77777777" w:rsidR="000573CA" w:rsidRPr="00FD667E" w:rsidRDefault="000573CA" w:rsidP="000573CA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D667E" w:rsidRPr="00FD667E" w14:paraId="4BB148B9" w14:textId="77777777" w:rsidTr="000573CA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E71E22" w14:textId="77777777" w:rsidR="000573CA" w:rsidRPr="00FD667E" w:rsidRDefault="000573CA" w:rsidP="000573CA">
            <w:pPr>
              <w:spacing w:before="120" w:after="120"/>
              <w:jc w:val="center"/>
              <w:rPr>
                <w:b/>
                <w:bCs/>
              </w:rPr>
            </w:pPr>
            <w:r w:rsidRPr="00FD667E">
              <w:rPr>
                <w:b/>
                <w:bCs/>
              </w:rPr>
              <w:t>OŚWIADCZENIE WYKONAWCY</w:t>
            </w:r>
          </w:p>
          <w:p w14:paraId="5F7BBDE4" w14:textId="77777777" w:rsidR="000573CA" w:rsidRPr="00FD667E" w:rsidRDefault="000573CA" w:rsidP="000573CA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D667E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FD667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30AEDE" w14:textId="77777777" w:rsidR="000573CA" w:rsidRPr="00FD667E" w:rsidRDefault="000573CA" w:rsidP="000573CA">
            <w:pPr>
              <w:spacing w:before="120" w:after="120"/>
              <w:jc w:val="center"/>
              <w:rPr>
                <w:b/>
                <w:bCs/>
              </w:rPr>
            </w:pPr>
            <w:r w:rsidRPr="00FD667E">
              <w:rPr>
                <w:b/>
                <w:bCs/>
                <w:sz w:val="22"/>
                <w:szCs w:val="22"/>
              </w:rPr>
              <w:t>o</w:t>
            </w:r>
            <w:r w:rsidRPr="00FD667E">
              <w:rPr>
                <w:sz w:val="22"/>
                <w:szCs w:val="22"/>
              </w:rPr>
              <w:t xml:space="preserve"> </w:t>
            </w:r>
            <w:r w:rsidRPr="00FD667E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FD667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B3FC562" w14:textId="77777777" w:rsidR="000573CA" w:rsidRPr="00FD667E" w:rsidRDefault="000573CA" w:rsidP="000573CA">
      <w:pPr>
        <w:ind w:left="5246" w:firstLine="708"/>
        <w:rPr>
          <w:b/>
          <w:sz w:val="20"/>
          <w:szCs w:val="20"/>
        </w:rPr>
      </w:pPr>
      <w:r w:rsidRPr="00FD667E">
        <w:rPr>
          <w:b/>
          <w:sz w:val="20"/>
          <w:szCs w:val="20"/>
        </w:rPr>
        <w:t>Zamawiający:</w:t>
      </w:r>
    </w:p>
    <w:p w14:paraId="08843B30" w14:textId="77777777" w:rsidR="000573CA" w:rsidRPr="00FD667E" w:rsidRDefault="000573CA" w:rsidP="000573CA">
      <w:pPr>
        <w:ind w:left="5954"/>
        <w:rPr>
          <w:sz w:val="20"/>
          <w:szCs w:val="20"/>
        </w:rPr>
      </w:pPr>
      <w:r w:rsidRPr="00FD667E">
        <w:rPr>
          <w:sz w:val="20"/>
          <w:szCs w:val="20"/>
        </w:rPr>
        <w:t>Politechnika Warszawska Filia w Płocku</w:t>
      </w:r>
    </w:p>
    <w:p w14:paraId="53DF5A35" w14:textId="77777777" w:rsidR="000573CA" w:rsidRPr="00FD667E" w:rsidRDefault="000573CA" w:rsidP="000573CA">
      <w:pPr>
        <w:ind w:left="5954"/>
        <w:rPr>
          <w:sz w:val="20"/>
          <w:szCs w:val="20"/>
        </w:rPr>
      </w:pPr>
      <w:r w:rsidRPr="00FD667E">
        <w:rPr>
          <w:sz w:val="20"/>
          <w:szCs w:val="20"/>
        </w:rPr>
        <w:t>ul. Łukasiewicza 17</w:t>
      </w:r>
    </w:p>
    <w:p w14:paraId="3A947ED1" w14:textId="77777777" w:rsidR="000573CA" w:rsidRPr="00FD667E" w:rsidRDefault="000573CA" w:rsidP="000573CA">
      <w:pPr>
        <w:ind w:left="5954"/>
        <w:rPr>
          <w:sz w:val="20"/>
          <w:szCs w:val="20"/>
        </w:rPr>
      </w:pPr>
      <w:r w:rsidRPr="00FD667E">
        <w:rPr>
          <w:sz w:val="20"/>
          <w:szCs w:val="20"/>
        </w:rPr>
        <w:t>09-400 Płock</w:t>
      </w:r>
    </w:p>
    <w:p w14:paraId="6DD1F06A" w14:textId="77777777" w:rsidR="000573CA" w:rsidRPr="00FD667E" w:rsidRDefault="000573CA" w:rsidP="000573CA">
      <w:pPr>
        <w:rPr>
          <w:b/>
          <w:sz w:val="20"/>
          <w:szCs w:val="20"/>
        </w:rPr>
      </w:pPr>
      <w:r w:rsidRPr="00FD667E">
        <w:rPr>
          <w:b/>
          <w:sz w:val="20"/>
          <w:szCs w:val="20"/>
        </w:rPr>
        <w:t>Wykonawca:</w:t>
      </w:r>
    </w:p>
    <w:p w14:paraId="2A010034" w14:textId="77777777" w:rsidR="000573CA" w:rsidRPr="00FD667E" w:rsidRDefault="000573CA" w:rsidP="000573CA">
      <w:pPr>
        <w:spacing w:line="480" w:lineRule="auto"/>
        <w:ind w:right="5954"/>
        <w:rPr>
          <w:sz w:val="20"/>
          <w:szCs w:val="20"/>
        </w:rPr>
      </w:pPr>
      <w:r w:rsidRPr="00FD667E">
        <w:rPr>
          <w:sz w:val="20"/>
          <w:szCs w:val="20"/>
        </w:rPr>
        <w:t>………………………………………………………………………………………………</w:t>
      </w:r>
    </w:p>
    <w:p w14:paraId="0371A1BD" w14:textId="77777777" w:rsidR="000573CA" w:rsidRPr="00FD667E" w:rsidRDefault="000573CA" w:rsidP="000573CA">
      <w:pPr>
        <w:ind w:right="5953"/>
        <w:rPr>
          <w:i/>
          <w:sz w:val="16"/>
          <w:szCs w:val="16"/>
        </w:rPr>
      </w:pPr>
      <w:r w:rsidRPr="00FD667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D667E">
        <w:rPr>
          <w:i/>
          <w:sz w:val="16"/>
          <w:szCs w:val="16"/>
        </w:rPr>
        <w:t>CEiDG</w:t>
      </w:r>
      <w:proofErr w:type="spellEnd"/>
      <w:r w:rsidRPr="00FD667E">
        <w:rPr>
          <w:i/>
          <w:sz w:val="16"/>
          <w:szCs w:val="16"/>
        </w:rPr>
        <w:t>)</w:t>
      </w:r>
    </w:p>
    <w:p w14:paraId="395670C7" w14:textId="77777777" w:rsidR="000573CA" w:rsidRPr="00FD667E" w:rsidRDefault="000573CA" w:rsidP="000573CA">
      <w:pPr>
        <w:rPr>
          <w:sz w:val="20"/>
          <w:szCs w:val="20"/>
          <w:u w:val="single"/>
        </w:rPr>
      </w:pPr>
      <w:r w:rsidRPr="00FD667E">
        <w:rPr>
          <w:sz w:val="20"/>
          <w:szCs w:val="20"/>
          <w:u w:val="single"/>
        </w:rPr>
        <w:t>reprezentowany przez:</w:t>
      </w:r>
    </w:p>
    <w:p w14:paraId="44316712" w14:textId="77777777" w:rsidR="000573CA" w:rsidRPr="00FD667E" w:rsidRDefault="000573CA" w:rsidP="000573CA">
      <w:pPr>
        <w:spacing w:before="120"/>
        <w:ind w:right="5954"/>
        <w:rPr>
          <w:sz w:val="20"/>
          <w:szCs w:val="20"/>
        </w:rPr>
      </w:pPr>
      <w:r w:rsidRPr="00FD667E">
        <w:rPr>
          <w:sz w:val="20"/>
          <w:szCs w:val="20"/>
        </w:rPr>
        <w:t>………………………………………………</w:t>
      </w:r>
    </w:p>
    <w:p w14:paraId="364C0325" w14:textId="77777777" w:rsidR="000573CA" w:rsidRPr="00FD667E" w:rsidRDefault="000573CA" w:rsidP="000573CA">
      <w:pPr>
        <w:ind w:right="5953"/>
        <w:rPr>
          <w:i/>
          <w:sz w:val="16"/>
          <w:szCs w:val="16"/>
        </w:rPr>
      </w:pPr>
      <w:r w:rsidRPr="00FD667E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1D21619C" w14:textId="77777777" w:rsidR="000573CA" w:rsidRPr="00FD667E" w:rsidRDefault="000573CA" w:rsidP="000573CA">
      <w:pPr>
        <w:spacing w:line="276" w:lineRule="auto"/>
        <w:jc w:val="both"/>
        <w:rPr>
          <w:sz w:val="22"/>
          <w:szCs w:val="22"/>
        </w:rPr>
      </w:pPr>
    </w:p>
    <w:p w14:paraId="24AA55DF" w14:textId="17A4FC71" w:rsidR="000573CA" w:rsidRPr="00FD667E" w:rsidRDefault="000573CA" w:rsidP="000573CA">
      <w:pPr>
        <w:spacing w:line="276" w:lineRule="auto"/>
        <w:ind w:right="107"/>
        <w:jc w:val="both"/>
        <w:rPr>
          <w:sz w:val="22"/>
          <w:szCs w:val="22"/>
        </w:rPr>
      </w:pPr>
      <w:r w:rsidRPr="00FD667E">
        <w:rPr>
          <w:sz w:val="22"/>
          <w:szCs w:val="22"/>
        </w:rPr>
        <w:t xml:space="preserve">Na potrzeby postępowania o udzielenie zamówienia publicznego pn.  </w:t>
      </w:r>
      <w:sdt>
        <w:sdtPr>
          <w:rPr>
            <w:b/>
            <w:sz w:val="22"/>
            <w:szCs w:val="22"/>
          </w:rPr>
          <w:alias w:val="Tytuł"/>
          <w:tag w:val=""/>
          <w:id w:val="-519230549"/>
          <w:placeholder>
            <w:docPart w:val="D58CDA98CB1D4D7EAA8C4288262213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E1365">
            <w:rPr>
              <w:b/>
              <w:sz w:val="22"/>
              <w:szCs w:val="22"/>
            </w:rPr>
            <w:t>,</w:t>
          </w:r>
        </w:sdtContent>
      </w:sdt>
      <w:r w:rsidRPr="00FD667E">
        <w:rPr>
          <w:b/>
          <w:sz w:val="22"/>
          <w:szCs w:val="22"/>
        </w:rPr>
        <w:t>,</w:t>
      </w:r>
      <w:r w:rsidRPr="00FD667E">
        <w:rPr>
          <w:b/>
          <w:bCs/>
          <w:sz w:val="22"/>
          <w:szCs w:val="22"/>
        </w:rPr>
        <w:t xml:space="preserve"> </w:t>
      </w:r>
      <w:r w:rsidRPr="00FD667E">
        <w:rPr>
          <w:sz w:val="22"/>
          <w:szCs w:val="22"/>
        </w:rPr>
        <w:t xml:space="preserve">prowadzonego przez </w:t>
      </w:r>
      <w:r w:rsidRPr="00FD667E">
        <w:rPr>
          <w:b/>
          <w:bCs/>
          <w:sz w:val="22"/>
          <w:szCs w:val="22"/>
        </w:rPr>
        <w:t>Politechnikę Warszawską Filię w Płocku</w:t>
      </w:r>
      <w:r w:rsidRPr="00FD667E">
        <w:rPr>
          <w:sz w:val="22"/>
          <w:szCs w:val="22"/>
        </w:rPr>
        <w:t>,</w:t>
      </w:r>
      <w:r w:rsidRPr="00FD667E">
        <w:rPr>
          <w:i/>
          <w:iCs/>
          <w:sz w:val="22"/>
          <w:szCs w:val="22"/>
        </w:rPr>
        <w:t xml:space="preserve"> </w:t>
      </w:r>
      <w:r w:rsidRPr="00FD667E">
        <w:rPr>
          <w:sz w:val="22"/>
          <w:szCs w:val="22"/>
        </w:rPr>
        <w:t>oświadczam, co następuje:</w:t>
      </w:r>
      <w:bookmarkStart w:id="2" w:name="_Hlk21681172"/>
      <w:bookmarkEnd w:id="2"/>
    </w:p>
    <w:p w14:paraId="35AD0854" w14:textId="77777777" w:rsidR="000573CA" w:rsidRPr="00FD667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D667E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4A2560D2" w14:textId="77777777" w:rsidR="000573CA" w:rsidRPr="00FD667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D667E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FD667E">
        <w:rPr>
          <w:sz w:val="22"/>
          <w:szCs w:val="22"/>
        </w:rPr>
        <w:t>Pzp</w:t>
      </w:r>
      <w:proofErr w:type="spellEnd"/>
      <w:r w:rsidRPr="00FD667E">
        <w:rPr>
          <w:sz w:val="22"/>
          <w:szCs w:val="22"/>
        </w:rPr>
        <w:t>.</w:t>
      </w:r>
    </w:p>
    <w:p w14:paraId="17003E1F" w14:textId="77777777" w:rsidR="000573CA" w:rsidRPr="00FD667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FD667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D667E">
        <w:rPr>
          <w:sz w:val="22"/>
          <w:szCs w:val="22"/>
        </w:rPr>
        <w:t>Pzp</w:t>
      </w:r>
      <w:proofErr w:type="spellEnd"/>
      <w:r w:rsidRPr="00FD667E">
        <w:rPr>
          <w:sz w:val="22"/>
          <w:szCs w:val="22"/>
        </w:rPr>
        <w:t xml:space="preserve"> </w:t>
      </w:r>
      <w:r w:rsidRPr="00FD667E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FD667E">
        <w:rPr>
          <w:b/>
          <w:bCs/>
          <w:sz w:val="22"/>
          <w:szCs w:val="22"/>
        </w:rPr>
        <w:t xml:space="preserve"> </w:t>
      </w:r>
      <w:r w:rsidRPr="00FD667E">
        <w:rPr>
          <w:i/>
          <w:iCs/>
          <w:sz w:val="22"/>
          <w:szCs w:val="22"/>
        </w:rPr>
        <w:t xml:space="preserve">ustawy </w:t>
      </w:r>
      <w:proofErr w:type="spellStart"/>
      <w:r w:rsidRPr="00FD667E">
        <w:rPr>
          <w:i/>
          <w:iCs/>
          <w:sz w:val="22"/>
          <w:szCs w:val="22"/>
        </w:rPr>
        <w:t>Pzp</w:t>
      </w:r>
      <w:proofErr w:type="spellEnd"/>
      <w:r w:rsidRPr="00FD667E">
        <w:rPr>
          <w:i/>
          <w:iCs/>
          <w:sz w:val="22"/>
          <w:szCs w:val="22"/>
        </w:rPr>
        <w:t>).</w:t>
      </w:r>
      <w:r w:rsidRPr="00FD667E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D667E">
        <w:rPr>
          <w:sz w:val="22"/>
          <w:szCs w:val="22"/>
        </w:rPr>
        <w:t>Pzp</w:t>
      </w:r>
      <w:proofErr w:type="spellEnd"/>
      <w:r w:rsidRPr="00FD667E">
        <w:rPr>
          <w:sz w:val="22"/>
          <w:szCs w:val="22"/>
        </w:rPr>
        <w:t xml:space="preserve"> podjąłem następujące środki naprawcze: ………………………………………………….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7F5BD8F7" w14:textId="77777777" w:rsidR="000573CA" w:rsidRPr="00FD667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FD667E">
        <w:rPr>
          <w:sz w:val="22"/>
          <w:szCs w:val="22"/>
        </w:rPr>
        <w:t>Oświadczam, że w stosunku do następującego/</w:t>
      </w:r>
      <w:proofErr w:type="spellStart"/>
      <w:r w:rsidRPr="00FD667E">
        <w:rPr>
          <w:sz w:val="22"/>
          <w:szCs w:val="22"/>
        </w:rPr>
        <w:t>ych</w:t>
      </w:r>
      <w:proofErr w:type="spellEnd"/>
      <w:r w:rsidRPr="00FD667E">
        <w:rPr>
          <w:sz w:val="22"/>
          <w:szCs w:val="22"/>
        </w:rPr>
        <w:t xml:space="preserve"> podmiotu/</w:t>
      </w:r>
      <w:proofErr w:type="spellStart"/>
      <w:r w:rsidRPr="00FD667E">
        <w:rPr>
          <w:sz w:val="22"/>
          <w:szCs w:val="22"/>
        </w:rPr>
        <w:t>tów</w:t>
      </w:r>
      <w:proofErr w:type="spellEnd"/>
      <w:r w:rsidRPr="00FD667E">
        <w:rPr>
          <w:sz w:val="22"/>
          <w:szCs w:val="22"/>
        </w:rPr>
        <w:t>, będącego/</w:t>
      </w:r>
      <w:proofErr w:type="spellStart"/>
      <w:r w:rsidRPr="00FD667E">
        <w:rPr>
          <w:sz w:val="22"/>
          <w:szCs w:val="22"/>
        </w:rPr>
        <w:t>ych</w:t>
      </w:r>
      <w:proofErr w:type="spellEnd"/>
      <w:r w:rsidRPr="00FD667E">
        <w:rPr>
          <w:sz w:val="22"/>
          <w:szCs w:val="22"/>
        </w:rPr>
        <w:t xml:space="preserve"> podwykonawcą/</w:t>
      </w:r>
      <w:proofErr w:type="spellStart"/>
      <w:r w:rsidRPr="00FD667E">
        <w:rPr>
          <w:sz w:val="22"/>
          <w:szCs w:val="22"/>
        </w:rPr>
        <w:t>ami</w:t>
      </w:r>
      <w:proofErr w:type="spellEnd"/>
      <w:r w:rsidRPr="00FD667E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FD667E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FD667E">
        <w:rPr>
          <w:i/>
          <w:iCs/>
          <w:sz w:val="22"/>
          <w:szCs w:val="22"/>
        </w:rPr>
        <w:t>CEiDG</w:t>
      </w:r>
      <w:proofErr w:type="spellEnd"/>
      <w:r w:rsidRPr="00FD667E">
        <w:rPr>
          <w:i/>
          <w:iCs/>
          <w:sz w:val="22"/>
          <w:szCs w:val="22"/>
        </w:rPr>
        <w:t>)</w:t>
      </w:r>
      <w:r w:rsidRPr="00FD667E">
        <w:rPr>
          <w:sz w:val="22"/>
          <w:szCs w:val="22"/>
        </w:rPr>
        <w:t xml:space="preserve">, nie zachodzą podstawy wykluczenia z postępowania o udzielenie zamówienia. </w:t>
      </w:r>
    </w:p>
    <w:p w14:paraId="019F744B" w14:textId="77777777" w:rsidR="000573CA" w:rsidRPr="00FD667E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FD667E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3D1EC3" w14:textId="77777777" w:rsidR="000573CA" w:rsidRPr="00FD667E" w:rsidRDefault="000573CA" w:rsidP="000573CA">
      <w:pPr>
        <w:spacing w:line="276" w:lineRule="auto"/>
        <w:jc w:val="both"/>
        <w:rPr>
          <w:sz w:val="22"/>
          <w:szCs w:val="22"/>
        </w:rPr>
      </w:pPr>
    </w:p>
    <w:p w14:paraId="0CD1FD8E" w14:textId="77777777" w:rsidR="000573CA" w:rsidRPr="00FD667E" w:rsidRDefault="000573CA" w:rsidP="000573CA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FD667E">
        <w:rPr>
          <w:b/>
          <w:bCs/>
          <w:sz w:val="22"/>
          <w:szCs w:val="22"/>
        </w:rPr>
        <w:t xml:space="preserve">Oświadczenie </w:t>
      </w:r>
      <w:r w:rsidRPr="00FD667E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FD667E">
        <w:rPr>
          <w:i/>
          <w:iCs/>
          <w:sz w:val="22"/>
          <w:szCs w:val="22"/>
        </w:rPr>
        <w:t>.</w:t>
      </w:r>
    </w:p>
    <w:p w14:paraId="6EF8DFF0" w14:textId="77777777" w:rsidR="000573CA" w:rsidRPr="00FD667E" w:rsidRDefault="000573CA" w:rsidP="000573CA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5CB3F299" w14:textId="77777777" w:rsidR="000573CA" w:rsidRPr="000573CA" w:rsidRDefault="000573CA" w:rsidP="000573CA">
      <w:pPr>
        <w:rPr>
          <w:color w:val="FF0000"/>
        </w:rPr>
      </w:pPr>
    </w:p>
    <w:p w14:paraId="7E6EAD85" w14:textId="77777777" w:rsidR="000573CA" w:rsidRPr="00FD667E" w:rsidRDefault="000573CA" w:rsidP="000573CA">
      <w:pPr>
        <w:jc w:val="right"/>
      </w:pPr>
      <w:r w:rsidRPr="00FD667E">
        <w:rPr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B4553" wp14:editId="5A2F5DEA">
                <wp:simplePos x="0" y="0"/>
                <wp:positionH relativeFrom="margin">
                  <wp:posOffset>86360</wp:posOffset>
                </wp:positionH>
                <wp:positionV relativeFrom="paragraph">
                  <wp:posOffset>353695</wp:posOffset>
                </wp:positionV>
                <wp:extent cx="6156325" cy="819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4A03" w14:textId="77777777" w:rsidR="009D1E51" w:rsidRPr="00ED65B4" w:rsidRDefault="009D1E51" w:rsidP="000573CA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31D734C6" w14:textId="77777777" w:rsidR="009D1E51" w:rsidRPr="00ED65B4" w:rsidRDefault="009D1E51" w:rsidP="000573CA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B455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6.8pt;margin-top:27.85pt;width:48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" fillcolor="silver">
                <v:textbox>
                  <w:txbxContent>
                    <w:p w14:paraId="394F4A03" w14:textId="77777777" w:rsidR="009D1E51" w:rsidRPr="00ED65B4" w:rsidRDefault="009D1E51" w:rsidP="000573CA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31D734C6" w14:textId="77777777" w:rsidR="009D1E51" w:rsidRPr="00ED65B4" w:rsidRDefault="009D1E51" w:rsidP="000573CA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D667E">
        <w:t xml:space="preserve">Załącznik nr 2 do Rozdziału II </w:t>
      </w:r>
      <w:r w:rsidRPr="00FD667E">
        <w:rPr>
          <w:sz w:val="22"/>
          <w:szCs w:val="22"/>
        </w:rPr>
        <w:t>SWZ</w:t>
      </w:r>
      <w:r w:rsidRPr="00FD667E">
        <w:t xml:space="preserve"> </w:t>
      </w:r>
    </w:p>
    <w:p w14:paraId="7703D4A1" w14:textId="77777777" w:rsidR="000573CA" w:rsidRPr="00FD667E" w:rsidRDefault="000573CA" w:rsidP="000573CA">
      <w:pPr>
        <w:jc w:val="right"/>
      </w:pPr>
    </w:p>
    <w:p w14:paraId="69011481" w14:textId="77777777" w:rsidR="000573CA" w:rsidRPr="00FD667E" w:rsidRDefault="000573CA" w:rsidP="000573CA">
      <w:pPr>
        <w:pStyle w:val="Zwykytekst1"/>
        <w:spacing w:before="60" w:line="288" w:lineRule="auto"/>
        <w:jc w:val="both"/>
      </w:pPr>
      <w:r w:rsidRPr="00FD667E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97C87FB" w14:textId="77777777" w:rsidR="000573CA" w:rsidRPr="00FD667E" w:rsidRDefault="000573CA" w:rsidP="000573CA">
      <w:pPr>
        <w:pStyle w:val="Zwykytekst1"/>
        <w:spacing w:before="120" w:line="288" w:lineRule="auto"/>
        <w:jc w:val="both"/>
      </w:pPr>
      <w:r w:rsidRPr="00FD667E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69799055" w14:textId="320FD3C0" w:rsidR="000573CA" w:rsidRPr="00253AED" w:rsidRDefault="000573CA" w:rsidP="000573CA">
      <w:pPr>
        <w:spacing w:before="120" w:after="160" w:line="276" w:lineRule="auto"/>
        <w:jc w:val="both"/>
        <w:rPr>
          <w:b/>
          <w:bCs/>
          <w:sz w:val="22"/>
          <w:szCs w:val="22"/>
        </w:rPr>
      </w:pPr>
      <w:r w:rsidRPr="00FD667E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FD667E">
        <w:rPr>
          <w:rFonts w:eastAsia="Calibri"/>
          <w:sz w:val="22"/>
          <w:szCs w:val="22"/>
          <w:lang w:eastAsia="en-US"/>
        </w:rPr>
        <w:t>pn</w:t>
      </w:r>
      <w:proofErr w:type="spellEnd"/>
      <w:r w:rsidRPr="00FD667E">
        <w:rPr>
          <w:rFonts w:eastAsia="Calibri"/>
          <w:sz w:val="22"/>
          <w:szCs w:val="22"/>
          <w:lang w:eastAsia="en-US"/>
        </w:rPr>
        <w:t>:</w:t>
      </w:r>
      <w:r w:rsidRPr="00FD667E">
        <w:rPr>
          <w:sz w:val="22"/>
          <w:szCs w:val="22"/>
        </w:rPr>
        <w:t xml:space="preserve"> </w:t>
      </w:r>
      <w:r w:rsidR="000E1365" w:rsidRPr="000E1365">
        <w:rPr>
          <w:b/>
          <w:sz w:val="22"/>
          <w:szCs w:val="22"/>
        </w:rPr>
        <w:t>„Pełnienie funkcji Inspektora nadzoru inwestorskiego podczas realizacji zadania inwestycyjnego pn.: „Przebudowa i zmiana sposobu użytkowania części budynku garażowego z przeznaczeniem na cele zaplecza socjalnego, magazynowego i warsztatowego w Płocku przy ul. Łukasiewicza 17 – etap II”</w:t>
      </w:r>
      <w:r w:rsidRPr="00FD667E">
        <w:rPr>
          <w:rFonts w:eastAsia="Calibri"/>
          <w:sz w:val="22"/>
          <w:szCs w:val="22"/>
          <w:lang w:eastAsia="en-US"/>
        </w:rPr>
        <w:t xml:space="preserve">, </w:t>
      </w:r>
      <w:r w:rsidRPr="00FD667E">
        <w:rPr>
          <w:rFonts w:eastAsia="Calibri"/>
          <w:bCs/>
          <w:sz w:val="22"/>
          <w:szCs w:val="22"/>
          <w:lang w:eastAsia="en-US"/>
        </w:rPr>
        <w:t xml:space="preserve">numer </w:t>
      </w:r>
      <w:r w:rsidRPr="00253AED">
        <w:rPr>
          <w:rFonts w:eastAsia="Calibri"/>
          <w:bCs/>
          <w:sz w:val="22"/>
          <w:szCs w:val="22"/>
          <w:lang w:eastAsia="en-US"/>
        </w:rPr>
        <w:t xml:space="preserve">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796446853"/>
          <w:placeholder>
            <w:docPart w:val="5D2EFC1B0D3943F8844790226A757B6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9518F" w:rsidRPr="00253AED">
            <w:rPr>
              <w:rFonts w:eastAsia="Calibri"/>
              <w:bCs/>
              <w:sz w:val="22"/>
              <w:szCs w:val="22"/>
              <w:lang w:eastAsia="en-US"/>
            </w:rPr>
            <w:t>BZP.261.34.2022</w:t>
          </w:r>
        </w:sdtContent>
      </w:sdt>
      <w:r w:rsidRPr="00253AED">
        <w:rPr>
          <w:rFonts w:eastAsia="Calibri"/>
          <w:bCs/>
          <w:sz w:val="22"/>
          <w:szCs w:val="22"/>
          <w:lang w:eastAsia="en-US"/>
        </w:rPr>
        <w:t>,</w:t>
      </w:r>
      <w:r w:rsidRPr="00253AED">
        <w:rPr>
          <w:rFonts w:eastAsia="Calibri"/>
          <w:b/>
          <w:sz w:val="22"/>
          <w:szCs w:val="22"/>
          <w:lang w:eastAsia="en-US"/>
        </w:rPr>
        <w:t xml:space="preserve"> </w:t>
      </w:r>
      <w:r w:rsidRPr="00253AED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253AED">
        <w:rPr>
          <w:rFonts w:eastAsia="Calibri"/>
          <w:i/>
          <w:sz w:val="22"/>
          <w:szCs w:val="22"/>
          <w:lang w:eastAsia="en-US"/>
        </w:rPr>
        <w:t xml:space="preserve">, </w:t>
      </w:r>
      <w:r w:rsidRPr="00253AED">
        <w:rPr>
          <w:rFonts w:eastAsia="Calibri"/>
          <w:sz w:val="22"/>
          <w:szCs w:val="22"/>
          <w:lang w:eastAsia="en-US"/>
        </w:rPr>
        <w:t>oświadczam, co następuje:</w:t>
      </w:r>
    </w:p>
    <w:p w14:paraId="77A2F926" w14:textId="77777777" w:rsidR="000573CA" w:rsidRPr="00FD667E" w:rsidRDefault="000573CA" w:rsidP="000573C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D667E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423D12B4" w14:textId="77777777" w:rsidR="000573CA" w:rsidRPr="00FD667E" w:rsidRDefault="000573CA" w:rsidP="00105AA1">
      <w:pPr>
        <w:numPr>
          <w:ilvl w:val="0"/>
          <w:numId w:val="43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667E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FD667E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FD667E">
        <w:rPr>
          <w:sz w:val="22"/>
          <w:szCs w:val="22"/>
        </w:rPr>
        <w:br/>
        <w:t>o udzielenie zamówienia wyklucza się:</w:t>
      </w:r>
    </w:p>
    <w:p w14:paraId="3C034C72" w14:textId="77777777" w:rsidR="000573CA" w:rsidRPr="00FD667E" w:rsidRDefault="000573CA" w:rsidP="00105AA1">
      <w:pPr>
        <w:numPr>
          <w:ilvl w:val="0"/>
          <w:numId w:val="44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667E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988F13" w14:textId="77777777" w:rsidR="000573CA" w:rsidRPr="00FD667E" w:rsidRDefault="000573CA" w:rsidP="00105AA1">
      <w:pPr>
        <w:numPr>
          <w:ilvl w:val="0"/>
          <w:numId w:val="44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667E">
        <w:rPr>
          <w:sz w:val="22"/>
          <w:szCs w:val="22"/>
        </w:rPr>
        <w:t xml:space="preserve">wykonawcę oraz uczestnika konkursu, którego beneficjentem rzeczywistym w rozumieniu ustawy </w:t>
      </w:r>
      <w:r w:rsidRPr="00FD667E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FD667E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5A7B1" w14:textId="77777777" w:rsidR="000573CA" w:rsidRPr="00FD667E" w:rsidRDefault="000573CA" w:rsidP="00105AA1">
      <w:pPr>
        <w:numPr>
          <w:ilvl w:val="0"/>
          <w:numId w:val="44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667E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BEEF855" w14:textId="77777777" w:rsidR="000573CA" w:rsidRPr="00FD667E" w:rsidRDefault="000573CA" w:rsidP="00105AA1">
      <w:pPr>
        <w:numPr>
          <w:ilvl w:val="0"/>
          <w:numId w:val="43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667E">
        <w:rPr>
          <w:sz w:val="22"/>
          <w:szCs w:val="22"/>
        </w:rPr>
        <w:t xml:space="preserve">Oświadczam, że wszystkie informacje podane w powyższych oświadczeniach są aktualne </w:t>
      </w:r>
      <w:r w:rsidRPr="00FD667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B9B635" w14:textId="77777777" w:rsidR="000573CA" w:rsidRPr="00FD667E" w:rsidRDefault="000573CA" w:rsidP="000573CA">
      <w:pPr>
        <w:spacing w:after="160" w:line="360" w:lineRule="auto"/>
        <w:ind w:left="426"/>
        <w:contextualSpacing/>
        <w:jc w:val="center"/>
        <w:rPr>
          <w:b/>
          <w:sz w:val="22"/>
          <w:szCs w:val="22"/>
        </w:rPr>
      </w:pPr>
    </w:p>
    <w:p w14:paraId="64900D95" w14:textId="77777777" w:rsidR="000573CA" w:rsidRPr="00FD667E" w:rsidRDefault="000573CA" w:rsidP="000573CA">
      <w:pPr>
        <w:spacing w:after="160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FD667E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0565F090" w14:textId="77777777" w:rsidR="000573CA" w:rsidRPr="00FD667E" w:rsidRDefault="000573CA" w:rsidP="000573CA">
      <w:pPr>
        <w:shd w:val="clear" w:color="auto" w:fill="FFFFFF"/>
        <w:jc w:val="right"/>
        <w:rPr>
          <w:i/>
          <w:iCs/>
          <w:sz w:val="20"/>
          <w:szCs w:val="20"/>
        </w:rPr>
      </w:pPr>
    </w:p>
    <w:p w14:paraId="32CA7937" w14:textId="77777777" w:rsidR="000573CA" w:rsidRPr="00FD667E" w:rsidRDefault="000573CA" w:rsidP="000573CA">
      <w:pPr>
        <w:pStyle w:val="rozdzia"/>
      </w:pPr>
    </w:p>
    <w:p w14:paraId="322C9866" w14:textId="77777777" w:rsidR="000573CA" w:rsidRPr="000573CA" w:rsidRDefault="000573CA" w:rsidP="00DA080E">
      <w:pPr>
        <w:pStyle w:val="rozdzia"/>
        <w:jc w:val="left"/>
        <w:rPr>
          <w:color w:val="FF0000"/>
        </w:rPr>
      </w:pPr>
      <w:bookmarkStart w:id="3" w:name="_GoBack"/>
      <w:bookmarkEnd w:id="3"/>
    </w:p>
    <w:sectPr w:rsidR="000573CA" w:rsidRPr="000573CA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7CC" w14:textId="77777777" w:rsidR="009D1E51" w:rsidRDefault="009D1E51">
      <w:r>
        <w:separator/>
      </w:r>
    </w:p>
  </w:endnote>
  <w:endnote w:type="continuationSeparator" w:id="0">
    <w:p w14:paraId="49F7BB8F" w14:textId="77777777" w:rsidR="009D1E51" w:rsidRDefault="009D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6D9D" w14:textId="77777777" w:rsidR="009D1E51" w:rsidRDefault="009D1E51">
      <w:r>
        <w:separator/>
      </w:r>
    </w:p>
  </w:footnote>
  <w:footnote w:type="continuationSeparator" w:id="0">
    <w:p w14:paraId="6D14E9CD" w14:textId="77777777" w:rsidR="009D1E51" w:rsidRDefault="009D1E51">
      <w:r>
        <w:continuationSeparator/>
      </w:r>
    </w:p>
  </w:footnote>
  <w:footnote w:id="1">
    <w:p w14:paraId="7FDA9974" w14:textId="77777777" w:rsidR="009D1E51" w:rsidRPr="007E47EE" w:rsidRDefault="009D1E51" w:rsidP="000573C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474B" w14:textId="4B548930" w:rsidR="009D1E51" w:rsidRPr="0079518F" w:rsidRDefault="00DA080E">
    <w:pPr>
      <w:pStyle w:val="Nagwek"/>
    </w:pPr>
    <w:sdt>
      <w:sdtPr>
        <w:rPr>
          <w:sz w:val="16"/>
          <w:szCs w:val="16"/>
        </w:rPr>
        <w:alias w:val="Temat"/>
        <w:tag w:val=""/>
        <w:id w:val="1890922647"/>
        <w:placeholder>
          <w:docPart w:val="9CCD841CF09E4EFBB7E87768B6EA5E7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D1E51" w:rsidRPr="0079518F">
          <w:rPr>
            <w:sz w:val="16"/>
            <w:szCs w:val="16"/>
          </w:rPr>
          <w:t>BZP.261.34.2022</w:t>
        </w:r>
      </w:sdtContent>
    </w:sdt>
  </w:p>
  <w:p w14:paraId="5F74ED9F" w14:textId="77777777" w:rsidR="009D1E51" w:rsidRDefault="009D1E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557D8B"/>
    <w:multiLevelType w:val="hybridMultilevel"/>
    <w:tmpl w:val="C3FC2BC6"/>
    <w:lvl w:ilvl="0" w:tplc="9CE69AF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262" w:hanging="360"/>
      </w:pPr>
    </w:lvl>
    <w:lvl w:ilvl="2" w:tplc="0415001B" w:tentative="1">
      <w:start w:val="1"/>
      <w:numFmt w:val="lowerRoman"/>
      <w:lvlText w:val="%3."/>
      <w:lvlJc w:val="right"/>
      <w:pPr>
        <w:ind w:left="458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9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55A7326"/>
    <w:multiLevelType w:val="multilevel"/>
    <w:tmpl w:val="5F20C204"/>
    <w:lvl w:ilvl="0">
      <w:start w:val="16"/>
      <w:numFmt w:val="decimal"/>
      <w:lvlText w:val="%1."/>
      <w:lvlJc w:val="left"/>
      <w:pPr>
        <w:ind w:left="25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1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1" w:hanging="1800"/>
      </w:pPr>
      <w:rPr>
        <w:rFonts w:hint="default"/>
      </w:r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69C8"/>
    <w:multiLevelType w:val="hybridMultilevel"/>
    <w:tmpl w:val="E230D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5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D97B15"/>
    <w:multiLevelType w:val="multilevel"/>
    <w:tmpl w:val="DE841A1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0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48701C3"/>
    <w:multiLevelType w:val="multilevel"/>
    <w:tmpl w:val="113818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43641D"/>
    <w:multiLevelType w:val="multilevel"/>
    <w:tmpl w:val="07B4FBC6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A06D00"/>
    <w:multiLevelType w:val="hybridMultilevel"/>
    <w:tmpl w:val="C3EE3C72"/>
    <w:lvl w:ilvl="0" w:tplc="56FC5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FA42C1"/>
    <w:multiLevelType w:val="hybridMultilevel"/>
    <w:tmpl w:val="642E8D16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F202A52"/>
    <w:multiLevelType w:val="hybridMultilevel"/>
    <w:tmpl w:val="95A20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3356B"/>
    <w:multiLevelType w:val="hybridMultilevel"/>
    <w:tmpl w:val="0BD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BCC438A"/>
    <w:multiLevelType w:val="hybridMultilevel"/>
    <w:tmpl w:val="72B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3514D9"/>
    <w:multiLevelType w:val="hybridMultilevel"/>
    <w:tmpl w:val="5A94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14A41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2722EFA"/>
    <w:multiLevelType w:val="hybridMultilevel"/>
    <w:tmpl w:val="DB12C302"/>
    <w:lvl w:ilvl="0" w:tplc="B366066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C01C7390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444ED000">
      <w:start w:val="1"/>
      <w:numFmt w:val="decimal"/>
      <w:lvlText w:val="%3)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8" w15:restartNumberingAfterBreak="0">
    <w:nsid w:val="54D93E9B"/>
    <w:multiLevelType w:val="hybridMultilevel"/>
    <w:tmpl w:val="8454162C"/>
    <w:lvl w:ilvl="0" w:tplc="0A000F5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32D63"/>
    <w:multiLevelType w:val="multilevel"/>
    <w:tmpl w:val="D5F48C5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1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5D571E93"/>
    <w:multiLevelType w:val="multilevel"/>
    <w:tmpl w:val="1DC0973C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F630CF"/>
    <w:multiLevelType w:val="multilevel"/>
    <w:tmpl w:val="6786FA8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8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 w15:restartNumberingAfterBreak="0">
    <w:nsid w:val="71DC45EC"/>
    <w:multiLevelType w:val="hybridMultilevel"/>
    <w:tmpl w:val="51C464A4"/>
    <w:lvl w:ilvl="0" w:tplc="3E383F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E018D"/>
    <w:multiLevelType w:val="multilevel"/>
    <w:tmpl w:val="C5A62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7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58" w15:restartNumberingAfterBreak="0">
    <w:nsid w:val="78633D15"/>
    <w:multiLevelType w:val="hybridMultilevel"/>
    <w:tmpl w:val="F5E6FBB4"/>
    <w:lvl w:ilvl="0" w:tplc="BEC29F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FB69C5"/>
    <w:multiLevelType w:val="hybridMultilevel"/>
    <w:tmpl w:val="6F8845B4"/>
    <w:lvl w:ilvl="0" w:tplc="5F500C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51"/>
  </w:num>
  <w:num w:numId="3">
    <w:abstractNumId w:val="17"/>
  </w:num>
  <w:num w:numId="4">
    <w:abstractNumId w:val="12"/>
  </w:num>
  <w:num w:numId="5">
    <w:abstractNumId w:val="44"/>
  </w:num>
  <w:num w:numId="6">
    <w:abstractNumId w:val="47"/>
  </w:num>
  <w:num w:numId="7">
    <w:abstractNumId w:val="10"/>
  </w:num>
  <w:num w:numId="8">
    <w:abstractNumId w:val="16"/>
  </w:num>
  <w:num w:numId="9">
    <w:abstractNumId w:val="31"/>
  </w:num>
  <w:num w:numId="10">
    <w:abstractNumId w:val="56"/>
  </w:num>
  <w:num w:numId="11">
    <w:abstractNumId w:val="29"/>
  </w:num>
  <w:num w:numId="12">
    <w:abstractNumId w:val="46"/>
  </w:num>
  <w:num w:numId="13">
    <w:abstractNumId w:val="49"/>
  </w:num>
  <w:num w:numId="14">
    <w:abstractNumId w:val="28"/>
  </w:num>
  <w:num w:numId="15">
    <w:abstractNumId w:val="15"/>
  </w:num>
  <w:num w:numId="16">
    <w:abstractNumId w:val="43"/>
  </w:num>
  <w:num w:numId="17">
    <w:abstractNumId w:val="41"/>
  </w:num>
  <w:num w:numId="18">
    <w:abstractNumId w:val="27"/>
  </w:num>
  <w:num w:numId="19">
    <w:abstractNumId w:val="61"/>
  </w:num>
  <w:num w:numId="20">
    <w:abstractNumId w:val="50"/>
  </w:num>
  <w:num w:numId="21">
    <w:abstractNumId w:val="59"/>
  </w:num>
  <w:num w:numId="22">
    <w:abstractNumId w:val="57"/>
  </w:num>
  <w:num w:numId="23">
    <w:abstractNumId w:val="40"/>
  </w:num>
  <w:num w:numId="24">
    <w:abstractNumId w:val="48"/>
  </w:num>
  <w:num w:numId="25">
    <w:abstractNumId w:val="53"/>
  </w:num>
  <w:num w:numId="26">
    <w:abstractNumId w:val="34"/>
  </w:num>
  <w:num w:numId="27">
    <w:abstractNumId w:val="20"/>
  </w:num>
  <w:num w:numId="28">
    <w:abstractNumId w:val="37"/>
  </w:num>
  <w:num w:numId="29">
    <w:abstractNumId w:val="35"/>
  </w:num>
  <w:num w:numId="30">
    <w:abstractNumId w:val="11"/>
  </w:num>
  <w:num w:numId="31">
    <w:abstractNumId w:val="14"/>
  </w:num>
  <w:num w:numId="32">
    <w:abstractNumId w:val="19"/>
  </w:num>
  <w:num w:numId="33">
    <w:abstractNumId w:val="52"/>
  </w:num>
  <w:num w:numId="34">
    <w:abstractNumId w:val="6"/>
  </w:num>
  <w:num w:numId="35">
    <w:abstractNumId w:val="55"/>
  </w:num>
  <w:num w:numId="36">
    <w:abstractNumId w:val="8"/>
  </w:num>
  <w:num w:numId="37">
    <w:abstractNumId w:val="58"/>
  </w:num>
  <w:num w:numId="38">
    <w:abstractNumId w:val="32"/>
  </w:num>
  <w:num w:numId="39">
    <w:abstractNumId w:val="54"/>
  </w:num>
  <w:num w:numId="40">
    <w:abstractNumId w:val="26"/>
  </w:num>
  <w:num w:numId="41">
    <w:abstractNumId w:val="25"/>
  </w:num>
  <w:num w:numId="42">
    <w:abstractNumId w:val="13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60"/>
  </w:num>
  <w:num w:numId="46">
    <w:abstractNumId w:val="23"/>
  </w:num>
  <w:num w:numId="47">
    <w:abstractNumId w:val="21"/>
  </w:num>
  <w:num w:numId="48">
    <w:abstractNumId w:val="36"/>
  </w:num>
  <w:num w:numId="49">
    <w:abstractNumId w:val="38"/>
  </w:num>
  <w:num w:numId="50">
    <w:abstractNumId w:val="24"/>
  </w:num>
  <w:num w:numId="51">
    <w:abstractNumId w:val="22"/>
  </w:num>
  <w:num w:numId="52">
    <w:abstractNumId w:val="42"/>
  </w:num>
  <w:num w:numId="53">
    <w:abstractNumId w:val="30"/>
  </w:num>
  <w:num w:numId="54">
    <w:abstractNumId w:val="45"/>
  </w:num>
  <w:num w:numId="55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14011"/>
    <w:rsid w:val="00032B9C"/>
    <w:rsid w:val="0004097C"/>
    <w:rsid w:val="00040F3B"/>
    <w:rsid w:val="00041F5A"/>
    <w:rsid w:val="00053A4F"/>
    <w:rsid w:val="000573CA"/>
    <w:rsid w:val="00063678"/>
    <w:rsid w:val="000646F4"/>
    <w:rsid w:val="00066290"/>
    <w:rsid w:val="000710F1"/>
    <w:rsid w:val="00074F81"/>
    <w:rsid w:val="000914CB"/>
    <w:rsid w:val="0009557A"/>
    <w:rsid w:val="000A5659"/>
    <w:rsid w:val="000A726C"/>
    <w:rsid w:val="000B54A3"/>
    <w:rsid w:val="000D27E1"/>
    <w:rsid w:val="000D5593"/>
    <w:rsid w:val="000E1365"/>
    <w:rsid w:val="000E6879"/>
    <w:rsid w:val="00102487"/>
    <w:rsid w:val="00105AA1"/>
    <w:rsid w:val="001123C0"/>
    <w:rsid w:val="00113673"/>
    <w:rsid w:val="001172EB"/>
    <w:rsid w:val="00157F20"/>
    <w:rsid w:val="00160AEF"/>
    <w:rsid w:val="00173BF7"/>
    <w:rsid w:val="001810AB"/>
    <w:rsid w:val="00186C0B"/>
    <w:rsid w:val="00190FF2"/>
    <w:rsid w:val="001924FC"/>
    <w:rsid w:val="001A05CE"/>
    <w:rsid w:val="001B064C"/>
    <w:rsid w:val="001C3EBE"/>
    <w:rsid w:val="001C7BBF"/>
    <w:rsid w:val="001D0B78"/>
    <w:rsid w:val="001E344B"/>
    <w:rsid w:val="001E5678"/>
    <w:rsid w:val="001E736F"/>
    <w:rsid w:val="001F0519"/>
    <w:rsid w:val="002163AB"/>
    <w:rsid w:val="00253AED"/>
    <w:rsid w:val="0025444C"/>
    <w:rsid w:val="00266BBB"/>
    <w:rsid w:val="00266BD3"/>
    <w:rsid w:val="002772F7"/>
    <w:rsid w:val="00284601"/>
    <w:rsid w:val="00294C87"/>
    <w:rsid w:val="00296826"/>
    <w:rsid w:val="002C77E1"/>
    <w:rsid w:val="002D0F08"/>
    <w:rsid w:val="002D7658"/>
    <w:rsid w:val="002E1819"/>
    <w:rsid w:val="002E51CD"/>
    <w:rsid w:val="002E73E6"/>
    <w:rsid w:val="002F5C8C"/>
    <w:rsid w:val="00304168"/>
    <w:rsid w:val="00310942"/>
    <w:rsid w:val="00330F7F"/>
    <w:rsid w:val="00367CDE"/>
    <w:rsid w:val="00370917"/>
    <w:rsid w:val="00376C18"/>
    <w:rsid w:val="003B63EC"/>
    <w:rsid w:val="003B7870"/>
    <w:rsid w:val="003C7629"/>
    <w:rsid w:val="003F6D4D"/>
    <w:rsid w:val="004232E3"/>
    <w:rsid w:val="00424517"/>
    <w:rsid w:val="00431B19"/>
    <w:rsid w:val="0043436E"/>
    <w:rsid w:val="00440B36"/>
    <w:rsid w:val="00444A44"/>
    <w:rsid w:val="004602D0"/>
    <w:rsid w:val="00466C68"/>
    <w:rsid w:val="0048024E"/>
    <w:rsid w:val="00480FDF"/>
    <w:rsid w:val="00481C04"/>
    <w:rsid w:val="00483646"/>
    <w:rsid w:val="0048776F"/>
    <w:rsid w:val="00496394"/>
    <w:rsid w:val="004A384F"/>
    <w:rsid w:val="004A478E"/>
    <w:rsid w:val="004A67D0"/>
    <w:rsid w:val="004A7A01"/>
    <w:rsid w:val="004C1367"/>
    <w:rsid w:val="004C1A6B"/>
    <w:rsid w:val="004E6D59"/>
    <w:rsid w:val="00500395"/>
    <w:rsid w:val="00500CAE"/>
    <w:rsid w:val="00514CA1"/>
    <w:rsid w:val="0052210C"/>
    <w:rsid w:val="0052674C"/>
    <w:rsid w:val="00546D4B"/>
    <w:rsid w:val="00553C76"/>
    <w:rsid w:val="0056333E"/>
    <w:rsid w:val="00567479"/>
    <w:rsid w:val="005674D9"/>
    <w:rsid w:val="00571AE0"/>
    <w:rsid w:val="00572008"/>
    <w:rsid w:val="0058183F"/>
    <w:rsid w:val="0058731F"/>
    <w:rsid w:val="005A28E1"/>
    <w:rsid w:val="005A2C4E"/>
    <w:rsid w:val="005A2D97"/>
    <w:rsid w:val="005A45F2"/>
    <w:rsid w:val="005A56C5"/>
    <w:rsid w:val="005A64F8"/>
    <w:rsid w:val="005A69EF"/>
    <w:rsid w:val="005C33DF"/>
    <w:rsid w:val="005C7881"/>
    <w:rsid w:val="005E742D"/>
    <w:rsid w:val="0062517E"/>
    <w:rsid w:val="00634E44"/>
    <w:rsid w:val="00646D5B"/>
    <w:rsid w:val="00665B77"/>
    <w:rsid w:val="00677984"/>
    <w:rsid w:val="00677FD7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6F79AE"/>
    <w:rsid w:val="00704834"/>
    <w:rsid w:val="0071358C"/>
    <w:rsid w:val="007154C4"/>
    <w:rsid w:val="0072726B"/>
    <w:rsid w:val="00737F2E"/>
    <w:rsid w:val="00740C14"/>
    <w:rsid w:val="00751C07"/>
    <w:rsid w:val="007527BF"/>
    <w:rsid w:val="00777764"/>
    <w:rsid w:val="0078271E"/>
    <w:rsid w:val="00782CA0"/>
    <w:rsid w:val="00791367"/>
    <w:rsid w:val="0079518F"/>
    <w:rsid w:val="007A65B8"/>
    <w:rsid w:val="007E2F75"/>
    <w:rsid w:val="007E47EE"/>
    <w:rsid w:val="007E6BAE"/>
    <w:rsid w:val="007F1EF1"/>
    <w:rsid w:val="00805427"/>
    <w:rsid w:val="00810004"/>
    <w:rsid w:val="008274D1"/>
    <w:rsid w:val="00833439"/>
    <w:rsid w:val="00833CFF"/>
    <w:rsid w:val="0083461C"/>
    <w:rsid w:val="00854194"/>
    <w:rsid w:val="00862CD5"/>
    <w:rsid w:val="00867D45"/>
    <w:rsid w:val="008771A8"/>
    <w:rsid w:val="00884CF3"/>
    <w:rsid w:val="008A11F8"/>
    <w:rsid w:val="008C2E26"/>
    <w:rsid w:val="008D437D"/>
    <w:rsid w:val="008E256A"/>
    <w:rsid w:val="008E5E3E"/>
    <w:rsid w:val="008F4CDA"/>
    <w:rsid w:val="00906A68"/>
    <w:rsid w:val="00926BBC"/>
    <w:rsid w:val="00944B40"/>
    <w:rsid w:val="00952DE9"/>
    <w:rsid w:val="00954848"/>
    <w:rsid w:val="009647E8"/>
    <w:rsid w:val="009658FB"/>
    <w:rsid w:val="00973EC5"/>
    <w:rsid w:val="00993858"/>
    <w:rsid w:val="009B7641"/>
    <w:rsid w:val="009D1E51"/>
    <w:rsid w:val="00A12811"/>
    <w:rsid w:val="00A15111"/>
    <w:rsid w:val="00A30CE0"/>
    <w:rsid w:val="00A34F24"/>
    <w:rsid w:val="00A36372"/>
    <w:rsid w:val="00A5475A"/>
    <w:rsid w:val="00A55632"/>
    <w:rsid w:val="00A601CA"/>
    <w:rsid w:val="00A66887"/>
    <w:rsid w:val="00A7264C"/>
    <w:rsid w:val="00A7554A"/>
    <w:rsid w:val="00AA10CD"/>
    <w:rsid w:val="00AB389E"/>
    <w:rsid w:val="00AB71BA"/>
    <w:rsid w:val="00AC5531"/>
    <w:rsid w:val="00AF5415"/>
    <w:rsid w:val="00B02DAE"/>
    <w:rsid w:val="00B0592D"/>
    <w:rsid w:val="00B118F8"/>
    <w:rsid w:val="00B2799E"/>
    <w:rsid w:val="00B3143A"/>
    <w:rsid w:val="00B33020"/>
    <w:rsid w:val="00B35B7F"/>
    <w:rsid w:val="00B47283"/>
    <w:rsid w:val="00B63222"/>
    <w:rsid w:val="00B6359D"/>
    <w:rsid w:val="00B72394"/>
    <w:rsid w:val="00B76F0B"/>
    <w:rsid w:val="00B9198C"/>
    <w:rsid w:val="00B97D82"/>
    <w:rsid w:val="00BA5B4E"/>
    <w:rsid w:val="00BB19FF"/>
    <w:rsid w:val="00BB55BE"/>
    <w:rsid w:val="00BB7507"/>
    <w:rsid w:val="00BC441A"/>
    <w:rsid w:val="00BD599D"/>
    <w:rsid w:val="00BD632D"/>
    <w:rsid w:val="00BF1D7D"/>
    <w:rsid w:val="00C05070"/>
    <w:rsid w:val="00C20291"/>
    <w:rsid w:val="00C2092B"/>
    <w:rsid w:val="00C36208"/>
    <w:rsid w:val="00C36DFF"/>
    <w:rsid w:val="00C470E7"/>
    <w:rsid w:val="00C56011"/>
    <w:rsid w:val="00C573C4"/>
    <w:rsid w:val="00C75FE5"/>
    <w:rsid w:val="00C80A6B"/>
    <w:rsid w:val="00CA0CE1"/>
    <w:rsid w:val="00CA6260"/>
    <w:rsid w:val="00CB3306"/>
    <w:rsid w:val="00CC6473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50F19"/>
    <w:rsid w:val="00DA080E"/>
    <w:rsid w:val="00DC5807"/>
    <w:rsid w:val="00DF2AEC"/>
    <w:rsid w:val="00DF2C53"/>
    <w:rsid w:val="00E054C3"/>
    <w:rsid w:val="00E25337"/>
    <w:rsid w:val="00E27BB6"/>
    <w:rsid w:val="00E36B62"/>
    <w:rsid w:val="00E46F85"/>
    <w:rsid w:val="00E47AE4"/>
    <w:rsid w:val="00E67E1B"/>
    <w:rsid w:val="00E8215F"/>
    <w:rsid w:val="00E83165"/>
    <w:rsid w:val="00E86897"/>
    <w:rsid w:val="00EA0BB1"/>
    <w:rsid w:val="00EA3662"/>
    <w:rsid w:val="00EB752E"/>
    <w:rsid w:val="00ED0255"/>
    <w:rsid w:val="00ED02E7"/>
    <w:rsid w:val="00ED1A49"/>
    <w:rsid w:val="00ED1FDA"/>
    <w:rsid w:val="00ED2D79"/>
    <w:rsid w:val="00EF3BF8"/>
    <w:rsid w:val="00EF415B"/>
    <w:rsid w:val="00F07226"/>
    <w:rsid w:val="00F115A2"/>
    <w:rsid w:val="00F20571"/>
    <w:rsid w:val="00F33C5A"/>
    <w:rsid w:val="00F53412"/>
    <w:rsid w:val="00F54788"/>
    <w:rsid w:val="00F70D92"/>
    <w:rsid w:val="00F71EB8"/>
    <w:rsid w:val="00F85985"/>
    <w:rsid w:val="00F922AE"/>
    <w:rsid w:val="00F93663"/>
    <w:rsid w:val="00F95D20"/>
    <w:rsid w:val="00FA2C47"/>
    <w:rsid w:val="00FA41BC"/>
    <w:rsid w:val="00FA51B4"/>
    <w:rsid w:val="00FA79CB"/>
    <w:rsid w:val="00FD667E"/>
    <w:rsid w:val="00FD7AD2"/>
    <w:rsid w:val="00FE1998"/>
    <w:rsid w:val="00FE2A54"/>
    <w:rsid w:val="00FE381B"/>
    <w:rsid w:val="00FE3A36"/>
    <w:rsid w:val="00FE451E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Body Text Indent 2" w:qFormat="1"/>
    <w:lsdException w:name="FollowedHyperlink" w:qFormat="1"/>
    <w:lsdException w:name="Strong" w:qFormat="1"/>
    <w:lsdException w:name="Emphasis" w:qFormat="1"/>
    <w:lsdException w:name="Plain Text" w:qFormat="1"/>
    <w:lsdException w:name="Normal (Web)" w:uiPriority="99" w:qFormat="1"/>
    <w:lsdException w:name="HTML Keyboard" w:semiHidden="1" w:unhideWhenUsed="1"/>
    <w:lsdException w:name="HTML Preformatted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2E73E6"/>
    <w:rPr>
      <w:color w:val="808080"/>
    </w:rPr>
  </w:style>
  <w:style w:type="paragraph" w:customStyle="1" w:styleId="xmsoplaintext">
    <w:name w:val="x_msoplaintext"/>
    <w:basedOn w:val="Normalny"/>
    <w:rsid w:val="00FD7AD2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0573CA"/>
    <w:pPr>
      <w:suppressAutoHyphens/>
    </w:pPr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CD841CF09E4EFBB7E87768B6EA5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896D1-7D55-4EB0-A5B0-A322D0C0FBD0}"/>
      </w:docPartPr>
      <w:docPartBody>
        <w:p w:rsidR="000D30D4" w:rsidRDefault="000D30D4">
          <w:r w:rsidRPr="00DB29A5">
            <w:rPr>
              <w:rStyle w:val="Tekstzastpczy"/>
            </w:rPr>
            <w:t>[Temat]</w:t>
          </w:r>
        </w:p>
      </w:docPartBody>
    </w:docPart>
    <w:docPart>
      <w:docPartPr>
        <w:name w:val="998B8AE4D6BA4389AB6B4B7740BBC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3EA60-ADD2-4FBD-9BE1-4B40FCC986F6}"/>
      </w:docPartPr>
      <w:docPartBody>
        <w:p w:rsidR="0025315B" w:rsidRDefault="0025315B" w:rsidP="0025315B">
          <w:pPr>
            <w:pStyle w:val="998B8AE4D6BA4389AB6B4B7740BBCE30"/>
          </w:pPr>
          <w:r w:rsidRPr="00DB29A5">
            <w:rPr>
              <w:rStyle w:val="Tekstzastpczy"/>
            </w:rPr>
            <w:t>[Temat]</w:t>
          </w:r>
        </w:p>
      </w:docPartBody>
    </w:docPart>
    <w:docPart>
      <w:docPartPr>
        <w:name w:val="D58CDA98CB1D4D7EAA8C428826221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320B1-6694-40DE-9B28-1CDB3B9B4941}"/>
      </w:docPartPr>
      <w:docPartBody>
        <w:p w:rsidR="0025315B" w:rsidRDefault="0025315B" w:rsidP="0025315B">
          <w:pPr>
            <w:pStyle w:val="D58CDA98CB1D4D7EAA8C428826221373"/>
          </w:pPr>
          <w:r w:rsidRPr="00DB29A5">
            <w:rPr>
              <w:rStyle w:val="Tekstzastpczy"/>
            </w:rPr>
            <w:t>[Tytuł]</w:t>
          </w:r>
        </w:p>
      </w:docPartBody>
    </w:docPart>
    <w:docPart>
      <w:docPartPr>
        <w:name w:val="5D2EFC1B0D3943F8844790226A757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4AFFA5-14F7-4773-8503-0CE0EAB4C94B}"/>
      </w:docPartPr>
      <w:docPartBody>
        <w:p w:rsidR="009A6E25" w:rsidRDefault="009A6E25">
          <w:r w:rsidRPr="00511BDF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4"/>
    <w:rsid w:val="00045A31"/>
    <w:rsid w:val="000D30D4"/>
    <w:rsid w:val="001E363E"/>
    <w:rsid w:val="00235038"/>
    <w:rsid w:val="0025315B"/>
    <w:rsid w:val="00893ABC"/>
    <w:rsid w:val="009047C3"/>
    <w:rsid w:val="009A6E25"/>
    <w:rsid w:val="00A4317B"/>
    <w:rsid w:val="00F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6E25"/>
    <w:rPr>
      <w:color w:val="808080"/>
    </w:rPr>
  </w:style>
  <w:style w:type="paragraph" w:customStyle="1" w:styleId="53B0C34A70A9448AA0E85EE91593E542">
    <w:name w:val="53B0C34A70A9448AA0E85EE91593E542"/>
    <w:rsid w:val="0025315B"/>
  </w:style>
  <w:style w:type="paragraph" w:customStyle="1" w:styleId="D54E1018E48A465F9F10C302BC2187C2">
    <w:name w:val="D54E1018E48A465F9F10C302BC2187C2"/>
    <w:rsid w:val="0025315B"/>
  </w:style>
  <w:style w:type="paragraph" w:customStyle="1" w:styleId="998B8AE4D6BA4389AB6B4B7740BBCE30">
    <w:name w:val="998B8AE4D6BA4389AB6B4B7740BBCE30"/>
    <w:rsid w:val="0025315B"/>
  </w:style>
  <w:style w:type="paragraph" w:customStyle="1" w:styleId="DE715D75CB944E6B8570CCE216A61E40">
    <w:name w:val="DE715D75CB944E6B8570CCE216A61E40"/>
    <w:rsid w:val="0025315B"/>
  </w:style>
  <w:style w:type="paragraph" w:customStyle="1" w:styleId="D58CDA98CB1D4D7EAA8C428826221373">
    <w:name w:val="D58CDA98CB1D4D7EAA8C428826221373"/>
    <w:rsid w:val="0025315B"/>
  </w:style>
  <w:style w:type="paragraph" w:customStyle="1" w:styleId="30145AE9B04D4FCD9BE5337E7B7B7F80">
    <w:name w:val="30145AE9B04D4FCD9BE5337E7B7B7F80"/>
    <w:rsid w:val="00253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DFF5C97E9CA64DA0CFEB051098D790" ma:contentTypeVersion="0" ma:contentTypeDescription="Utwórz nowy dokument." ma:contentTypeScope="" ma:versionID="4787effd27b9dc1f914be9279ca0eb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b753eef4a2e6132afd17dbcfb5d5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62CDF-28C3-4A44-AAA5-9BD8AC1A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9E55F2-1E7F-4607-A2A3-C57CB9DD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Politechnika Warszawska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subject>BZP.261.34.2022</dc:subject>
  <dc:creator>SzNTiS</dc:creator>
  <dc:description/>
  <cp:lastModifiedBy>Jamowska Joanna</cp:lastModifiedBy>
  <cp:revision>36</cp:revision>
  <cp:lastPrinted>2022-08-25T06:37:00Z</cp:lastPrinted>
  <dcterms:created xsi:type="dcterms:W3CDTF">2022-04-20T09:57:00Z</dcterms:created>
  <dcterms:modified xsi:type="dcterms:W3CDTF">2022-08-26T07:27:00Z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0x010100CEDFF5C97E9CA64DA0CFEB051098D790</vt:lpwstr>
  </property>
</Properties>
</file>