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3B8AFD13" w:rsidR="001D4899" w:rsidRPr="00202EA0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202EA0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202EA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202EA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202EA0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202EA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202EA0" w14:paraId="1BCBBC3E" w14:textId="77777777" w:rsidTr="00263767">
        <w:tc>
          <w:tcPr>
            <w:tcW w:w="7650" w:type="dxa"/>
          </w:tcPr>
          <w:p w14:paraId="0F74F596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202EA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202EA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202EA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202EA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202EA0" w14:paraId="2C26604E" w14:textId="77777777" w:rsidTr="00263767">
        <w:tc>
          <w:tcPr>
            <w:tcW w:w="7650" w:type="dxa"/>
          </w:tcPr>
          <w:p w14:paraId="06EDA1A9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Pr="00202EA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202EA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202EA0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Pr="00202EA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202EA0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202EA0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2EA0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202EA0" w:rsidRDefault="00A228E6" w:rsidP="00A228E6">
      <w:pPr>
        <w:jc w:val="center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202EA0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02EA0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202EA0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202EA0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202EA0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202EA0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202EA0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202EA0">
        <w:rPr>
          <w:rFonts w:ascii="Arial" w:hAnsi="Arial" w:cs="Arial"/>
          <w:b/>
          <w:bCs/>
          <w:sz w:val="20"/>
        </w:rPr>
        <w:t>Pzp</w:t>
      </w:r>
      <w:proofErr w:type="spellEnd"/>
      <w:r w:rsidRPr="00202EA0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202EA0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626312C" w:rsidR="00A228E6" w:rsidRPr="00202EA0" w:rsidRDefault="00A228E6" w:rsidP="00E93DB0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202EA0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24853181"/>
      <w:bookmarkStart w:id="2" w:name="_Hlk103758026"/>
      <w:r w:rsidR="007841FA" w:rsidRPr="007841FA">
        <w:rPr>
          <w:rFonts w:ascii="Arial" w:hAnsi="Arial" w:cs="Arial"/>
          <w:b/>
          <w:bCs/>
          <w:sz w:val="20"/>
        </w:rPr>
        <w:t xml:space="preserve">na </w:t>
      </w:r>
      <w:bookmarkEnd w:id="1"/>
      <w:r w:rsidR="002519CC">
        <w:rPr>
          <w:rFonts w:ascii="Arial" w:hAnsi="Arial" w:cs="Arial"/>
          <w:b/>
          <w:bCs/>
          <w:sz w:val="20"/>
        </w:rPr>
        <w:t>s</w:t>
      </w:r>
      <w:r w:rsidR="002519CC" w:rsidRPr="002519CC">
        <w:rPr>
          <w:rFonts w:ascii="Arial" w:hAnsi="Arial" w:cs="Arial"/>
          <w:b/>
          <w:bCs/>
          <w:sz w:val="20"/>
        </w:rPr>
        <w:t xml:space="preserve">porządzenie operatu szacunkowego, dot. określenia wartości rynkowej prawa własności nieruchomości gruntowej, poł. przy </w:t>
      </w:r>
      <w:r w:rsidR="002519CC">
        <w:rPr>
          <w:rFonts w:ascii="Arial" w:hAnsi="Arial" w:cs="Arial"/>
          <w:b/>
          <w:bCs/>
          <w:sz w:val="20"/>
        </w:rPr>
        <w:br/>
      </w:r>
      <w:r w:rsidR="002519CC" w:rsidRPr="002519CC">
        <w:rPr>
          <w:rFonts w:ascii="Arial" w:hAnsi="Arial" w:cs="Arial"/>
          <w:b/>
          <w:bCs/>
          <w:sz w:val="20"/>
        </w:rPr>
        <w:t>ul. 25-go Czerwca, będącej w trwałym zarządzie Reg. Dyr. Lasów Państwowych</w:t>
      </w:r>
      <w:r w:rsidRPr="00202EA0">
        <w:rPr>
          <w:rFonts w:ascii="Arial" w:hAnsi="Arial" w:cs="Arial"/>
          <w:b/>
          <w:bCs/>
          <w:sz w:val="20"/>
        </w:rPr>
        <w:t>,</w:t>
      </w:r>
      <w:bookmarkEnd w:id="2"/>
      <w:r w:rsidR="00B007ED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sz w:val="20"/>
        </w:rPr>
        <w:t>stosownie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do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treści</w:t>
      </w:r>
      <w:r w:rsidR="00B007ED">
        <w:rPr>
          <w:rFonts w:ascii="Arial" w:hAnsi="Arial" w:cs="Arial"/>
          <w:sz w:val="20"/>
        </w:rPr>
        <w:t xml:space="preserve"> </w:t>
      </w:r>
      <w:r w:rsidR="002519CC">
        <w:rPr>
          <w:rFonts w:ascii="Arial" w:hAnsi="Arial" w:cs="Arial"/>
          <w:sz w:val="20"/>
        </w:rPr>
        <w:br/>
      </w:r>
      <w:r w:rsidRPr="00202EA0">
        <w:rPr>
          <w:rFonts w:ascii="Arial" w:hAnsi="Arial" w:cs="Arial"/>
          <w:sz w:val="20"/>
        </w:rPr>
        <w:t>art.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125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ust.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1</w:t>
      </w:r>
      <w:r w:rsidR="00B007ED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ustawy z dnia 11 września 2019r. - Prawo zamówień publicznych (</w:t>
      </w:r>
      <w:proofErr w:type="spellStart"/>
      <w:r w:rsidRPr="00202EA0">
        <w:rPr>
          <w:rFonts w:ascii="Arial" w:hAnsi="Arial" w:cs="Arial"/>
          <w:sz w:val="20"/>
        </w:rPr>
        <w:t>t.j</w:t>
      </w:r>
      <w:proofErr w:type="spellEnd"/>
      <w:r w:rsidRPr="00202EA0">
        <w:rPr>
          <w:rFonts w:ascii="Arial" w:hAnsi="Arial" w:cs="Arial"/>
          <w:sz w:val="20"/>
        </w:rPr>
        <w:t xml:space="preserve">. Dz. U. z </w:t>
      </w:r>
      <w:r w:rsidRPr="00202EA0">
        <w:rPr>
          <w:rFonts w:ascii="Arial" w:hAnsi="Arial" w:cs="Arial"/>
          <w:iCs/>
          <w:sz w:val="20"/>
        </w:rPr>
        <w:t>202</w:t>
      </w:r>
      <w:r w:rsidR="002208AE">
        <w:rPr>
          <w:rFonts w:ascii="Arial" w:hAnsi="Arial" w:cs="Arial"/>
          <w:iCs/>
          <w:sz w:val="20"/>
        </w:rPr>
        <w:t>2</w:t>
      </w:r>
      <w:r w:rsidRPr="00202EA0">
        <w:rPr>
          <w:rFonts w:ascii="Arial" w:hAnsi="Arial" w:cs="Arial"/>
          <w:iCs/>
          <w:sz w:val="20"/>
        </w:rPr>
        <w:t xml:space="preserve"> r. poz. 1</w:t>
      </w:r>
      <w:r w:rsidR="002208AE">
        <w:rPr>
          <w:rFonts w:ascii="Arial" w:hAnsi="Arial" w:cs="Arial"/>
          <w:iCs/>
          <w:sz w:val="20"/>
        </w:rPr>
        <w:t>710</w:t>
      </w:r>
      <w:r w:rsidR="00684013">
        <w:rPr>
          <w:rFonts w:ascii="Arial" w:hAnsi="Arial" w:cs="Arial"/>
          <w:iCs/>
          <w:sz w:val="20"/>
        </w:rPr>
        <w:t xml:space="preserve"> z późn. zm.</w:t>
      </w:r>
      <w:r w:rsidRPr="00202EA0">
        <w:rPr>
          <w:rFonts w:ascii="Arial" w:hAnsi="Arial" w:cs="Arial"/>
          <w:sz w:val="20"/>
        </w:rPr>
        <w:t>)</w:t>
      </w:r>
      <w:bookmarkEnd w:id="0"/>
      <w:r w:rsidRPr="00202EA0">
        <w:rPr>
          <w:rFonts w:ascii="Arial" w:hAnsi="Arial" w:cs="Arial"/>
          <w:b/>
          <w:sz w:val="20"/>
        </w:rPr>
        <w:t xml:space="preserve"> </w:t>
      </w:r>
      <w:r w:rsidRPr="00202EA0">
        <w:rPr>
          <w:rFonts w:ascii="Arial" w:hAnsi="Arial" w:cs="Arial"/>
          <w:sz w:val="20"/>
        </w:rPr>
        <w:t xml:space="preserve">– dalej „ustawa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 xml:space="preserve">” </w:t>
      </w:r>
      <w:r w:rsidRPr="00202EA0">
        <w:rPr>
          <w:rFonts w:ascii="Arial" w:hAnsi="Arial" w:cs="Arial"/>
          <w:b/>
          <w:bCs/>
          <w:sz w:val="20"/>
          <w:u w:val="single"/>
        </w:rPr>
        <w:t>oświadczam</w:t>
      </w:r>
      <w:r w:rsidRPr="00202EA0">
        <w:rPr>
          <w:rFonts w:ascii="Arial" w:hAnsi="Arial" w:cs="Arial"/>
          <w:sz w:val="20"/>
          <w:u w:val="single"/>
        </w:rPr>
        <w:t>, co następuje:</w:t>
      </w:r>
      <w:r w:rsidRPr="00202EA0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202EA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A228E6" w:rsidRPr="00202EA0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202EA0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202EA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202EA0">
        <w:rPr>
          <w:rFonts w:ascii="Arial" w:hAnsi="Arial" w:cs="Arial"/>
          <w:b/>
          <w:bCs/>
          <w:sz w:val="20"/>
        </w:rPr>
        <w:t>nie podlegam wykluczeniu</w:t>
      </w:r>
      <w:r w:rsidRPr="00202EA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>.</w:t>
      </w:r>
    </w:p>
    <w:p w14:paraId="3BE45DE4" w14:textId="77777777" w:rsidR="00A228E6" w:rsidRPr="00202EA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202EA0">
        <w:rPr>
          <w:rFonts w:ascii="Arial" w:hAnsi="Arial" w:cs="Arial"/>
          <w:b/>
          <w:bCs/>
          <w:sz w:val="20"/>
        </w:rPr>
        <w:t>nie podlegam wykluczeniu</w:t>
      </w:r>
      <w:r w:rsidRPr="00202EA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>.</w:t>
      </w:r>
    </w:p>
    <w:p w14:paraId="42F2D54F" w14:textId="399EF127" w:rsidR="00A228E6" w:rsidRPr="002519C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D81A35">
        <w:rPr>
          <w:rFonts w:ascii="Arial" w:hAnsi="Arial" w:cs="Arial"/>
          <w:b/>
          <w:bCs/>
          <w:sz w:val="20"/>
        </w:rPr>
        <w:t>nie zachodzą</w:t>
      </w:r>
      <w:r w:rsidRPr="00202EA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D44888" w:rsidRPr="002519CC">
        <w:rPr>
          <w:rFonts w:ascii="Arial" w:hAnsi="Arial" w:cs="Arial"/>
          <w:sz w:val="20"/>
        </w:rPr>
        <w:t>(</w:t>
      </w:r>
      <w:proofErr w:type="spellStart"/>
      <w:r w:rsidR="00D44888" w:rsidRPr="002519CC">
        <w:rPr>
          <w:rFonts w:ascii="Arial" w:hAnsi="Arial" w:cs="Arial"/>
          <w:sz w:val="20"/>
        </w:rPr>
        <w:t>t.j</w:t>
      </w:r>
      <w:proofErr w:type="spellEnd"/>
      <w:r w:rsidR="00D44888" w:rsidRPr="002519CC">
        <w:rPr>
          <w:rFonts w:ascii="Arial" w:hAnsi="Arial" w:cs="Arial"/>
          <w:sz w:val="20"/>
        </w:rPr>
        <w:t>. Dz. U. z 2023</w:t>
      </w:r>
      <w:r w:rsidR="002519CC">
        <w:rPr>
          <w:rFonts w:ascii="Arial" w:hAnsi="Arial" w:cs="Arial"/>
          <w:sz w:val="20"/>
        </w:rPr>
        <w:t xml:space="preserve"> </w:t>
      </w:r>
      <w:r w:rsidR="00D44888" w:rsidRPr="002519CC">
        <w:rPr>
          <w:rFonts w:ascii="Arial" w:hAnsi="Arial" w:cs="Arial"/>
          <w:sz w:val="20"/>
        </w:rPr>
        <w:t>r. poz. 129</w:t>
      </w:r>
      <w:r w:rsidRPr="002519CC">
        <w:rPr>
          <w:rFonts w:ascii="Arial" w:hAnsi="Arial" w:cs="Arial"/>
          <w:sz w:val="20"/>
        </w:rPr>
        <w:t>)*.</w:t>
      </w:r>
    </w:p>
    <w:p w14:paraId="78EE1D99" w14:textId="77777777" w:rsidR="00A228E6" w:rsidRPr="002519CC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2519CC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519CC">
        <w:rPr>
          <w:rFonts w:ascii="Arial" w:hAnsi="Arial" w:cs="Arial"/>
          <w:sz w:val="16"/>
          <w:szCs w:val="18"/>
        </w:rPr>
        <w:t>Pzp</w:t>
      </w:r>
      <w:proofErr w:type="spellEnd"/>
      <w:r w:rsidRPr="002519CC">
        <w:rPr>
          <w:rFonts w:ascii="Arial" w:hAnsi="Arial" w:cs="Arial"/>
          <w:sz w:val="16"/>
          <w:szCs w:val="18"/>
        </w:rPr>
        <w:t xml:space="preserve"> wyklucza się:</w:t>
      </w:r>
    </w:p>
    <w:p w14:paraId="27389A5C" w14:textId="77777777" w:rsidR="00D44888" w:rsidRPr="002519CC" w:rsidRDefault="00D44888" w:rsidP="00D44888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2519CC">
        <w:rPr>
          <w:rFonts w:ascii="Arial" w:hAnsi="Arial" w:cs="Arial"/>
          <w:sz w:val="16"/>
          <w:szCs w:val="18"/>
        </w:rPr>
        <w:t>1)</w:t>
      </w:r>
      <w:r w:rsidRPr="002519C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8676EA" w14:textId="77777777" w:rsidR="00D44888" w:rsidRPr="002519CC" w:rsidRDefault="00D44888" w:rsidP="00D44888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2519CC">
        <w:rPr>
          <w:rFonts w:ascii="Arial" w:hAnsi="Arial" w:cs="Arial"/>
          <w:sz w:val="16"/>
          <w:szCs w:val="18"/>
        </w:rPr>
        <w:t>2)</w:t>
      </w:r>
      <w:r w:rsidRPr="002519C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2519CC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5E8CD163" w:rsidR="00A228E6" w:rsidRPr="00202EA0" w:rsidRDefault="00D44888" w:rsidP="002519CC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2519CC">
        <w:rPr>
          <w:rFonts w:ascii="Arial" w:hAnsi="Arial" w:cs="Arial"/>
          <w:sz w:val="16"/>
          <w:szCs w:val="18"/>
        </w:rPr>
        <w:t>3)</w:t>
      </w:r>
      <w:r w:rsidRPr="002519CC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A228E6" w:rsidRPr="002519CC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0"/>
      </w:tblGrid>
      <w:tr w:rsidR="00A228E6" w:rsidRPr="00202EA0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202EA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202EA0">
        <w:rPr>
          <w:rFonts w:ascii="Arial" w:hAnsi="Arial" w:cs="Arial"/>
          <w:b/>
          <w:bCs/>
          <w:sz w:val="20"/>
        </w:rPr>
        <w:t>zachodzą w stosunku do mnie podstawy wykluczenia</w:t>
      </w:r>
      <w:r w:rsidRPr="00202EA0">
        <w:rPr>
          <w:rFonts w:ascii="Arial" w:hAnsi="Arial" w:cs="Arial"/>
          <w:sz w:val="20"/>
        </w:rPr>
        <w:t xml:space="preserve"> z postępowania na podstawie </w:t>
      </w:r>
      <w:r w:rsidRPr="00202EA0">
        <w:rPr>
          <w:rFonts w:ascii="Arial" w:hAnsi="Arial" w:cs="Arial"/>
          <w:sz w:val="20"/>
        </w:rPr>
        <w:br/>
        <w:t xml:space="preserve">art. </w:t>
      </w:r>
      <w:r w:rsidR="00C12128" w:rsidRPr="00202EA0">
        <w:rPr>
          <w:rFonts w:ascii="Arial" w:hAnsi="Arial" w:cs="Arial"/>
          <w:b/>
          <w:sz w:val="20"/>
        </w:rPr>
        <w:t>________________</w:t>
      </w:r>
      <w:r w:rsidRPr="00202EA0">
        <w:rPr>
          <w:rFonts w:ascii="Arial" w:hAnsi="Arial" w:cs="Arial"/>
          <w:sz w:val="20"/>
        </w:rPr>
        <w:t xml:space="preserve">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 xml:space="preserve"> podjąłem następujące środki naprawcze </w:t>
      </w:r>
      <w:r w:rsidRPr="00202EA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202EA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202EA0">
        <w:rPr>
          <w:rFonts w:ascii="Arial" w:hAnsi="Arial" w:cs="Arial"/>
          <w:i/>
          <w:iCs/>
          <w:sz w:val="16"/>
          <w:szCs w:val="16"/>
        </w:rPr>
        <w:t>)</w:t>
      </w:r>
      <w:r w:rsidRPr="00202EA0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202EA0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202EA0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202EA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202EA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202EA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202EA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A228E6" w:rsidRPr="00202EA0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202EA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202EA0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202EA0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202EA0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202EA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239371C2" w14:textId="01D8BFC0" w:rsidR="00A228E6" w:rsidRPr="00202EA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04BD9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C04BD9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C04BD9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C04BD9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202EA0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202EA0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202EA0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202EA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202EA0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202EA0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02EA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4C732C11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202EA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1) </w:t>
      </w:r>
      <w:r w:rsidR="0072556A" w:rsidRPr="00202EA0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202EA0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2) </w:t>
      </w:r>
      <w:r w:rsidR="0072556A" w:rsidRPr="00202EA0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202EA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202EA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202EA0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202EA0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202EA0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202EA0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202EA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7777777" w:rsidR="00E93DB0" w:rsidRPr="00202EA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07435C9" w14:textId="77777777" w:rsidR="00E93DB0" w:rsidRPr="00202EA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E6B2279" w14:textId="77777777" w:rsidR="00E93DB0" w:rsidRPr="00202EA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EEBE86" w14:textId="77777777" w:rsidR="00D81A35" w:rsidRDefault="00D81A35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 w:type="page"/>
      </w:r>
    </w:p>
    <w:p w14:paraId="05519A53" w14:textId="7340D315" w:rsidR="001D4899" w:rsidRPr="00202EA0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202EA0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202EA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202EA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202EA0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202EA0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202EA0" w14:paraId="69C9CE4F" w14:textId="77777777" w:rsidTr="0072556A">
        <w:tc>
          <w:tcPr>
            <w:tcW w:w="5524" w:type="dxa"/>
          </w:tcPr>
          <w:p w14:paraId="603FFA13" w14:textId="77777777" w:rsidR="0072556A" w:rsidRPr="00202EA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202EA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202EA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202EA0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202EA0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202EA0">
        <w:rPr>
          <w:rFonts w:ascii="Arial" w:hAnsi="Arial" w:cs="Arial"/>
          <w:sz w:val="20"/>
        </w:rPr>
        <w:t>podmiotu udostępniającego zasoby</w:t>
      </w:r>
      <w:bookmarkEnd w:id="13"/>
      <w:r w:rsidRPr="00202EA0">
        <w:rPr>
          <w:rFonts w:ascii="Arial" w:hAnsi="Arial" w:cs="Arial"/>
          <w:sz w:val="20"/>
        </w:rPr>
        <w:t>)</w:t>
      </w:r>
    </w:p>
    <w:p w14:paraId="58E338A2" w14:textId="77777777" w:rsidR="001D4899" w:rsidRPr="00202EA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202EA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202EA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0BFBCE9A" w:rsidR="001D4899" w:rsidRPr="00202EA0" w:rsidRDefault="001D4899" w:rsidP="007B1823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202EA0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7841FA" w:rsidRPr="007841FA">
        <w:rPr>
          <w:rFonts w:ascii="Arial" w:hAnsi="Arial" w:cs="Arial"/>
          <w:bCs/>
          <w:sz w:val="20"/>
        </w:rPr>
        <w:t xml:space="preserve">na </w:t>
      </w:r>
      <w:r w:rsidR="002519CC">
        <w:rPr>
          <w:rFonts w:ascii="Arial" w:hAnsi="Arial" w:cs="Arial"/>
          <w:bCs/>
          <w:sz w:val="20"/>
        </w:rPr>
        <w:t>s</w:t>
      </w:r>
      <w:r w:rsidR="002519CC" w:rsidRPr="002519CC">
        <w:rPr>
          <w:rFonts w:ascii="Arial" w:hAnsi="Arial" w:cs="Arial"/>
          <w:bCs/>
          <w:sz w:val="20"/>
        </w:rPr>
        <w:t>porządzenie operatu szacunkowego, dot. określenia wartości rynkowej prawa własności nieruchomości gruntowej, poł. przy ul. 25-go Czerwca, będącej w trwałym zarządzie Reg. Dyr. Lasów Państwowych</w:t>
      </w:r>
      <w:r w:rsidR="00B54A62" w:rsidRPr="00202EA0">
        <w:rPr>
          <w:rFonts w:ascii="Arial" w:hAnsi="Arial" w:cs="Arial"/>
          <w:b w:val="0"/>
          <w:bCs/>
          <w:sz w:val="20"/>
        </w:rPr>
        <w:t>,</w:t>
      </w:r>
      <w:r w:rsidR="00AD1A1D">
        <w:rPr>
          <w:rFonts w:ascii="Arial" w:hAnsi="Arial" w:cs="Arial"/>
          <w:b w:val="0"/>
          <w:bCs/>
          <w:sz w:val="20"/>
        </w:rPr>
        <w:t xml:space="preserve"> </w:t>
      </w:r>
      <w:r w:rsidRPr="00202EA0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202EA0">
        <w:rPr>
          <w:rFonts w:ascii="Arial" w:hAnsi="Arial" w:cs="Arial"/>
          <w:b w:val="0"/>
          <w:bCs/>
          <w:sz w:val="20"/>
        </w:rPr>
        <w:t xml:space="preserve"> </w:t>
      </w:r>
      <w:r w:rsidR="000F207D" w:rsidRPr="00202EA0">
        <w:rPr>
          <w:rFonts w:ascii="Arial" w:hAnsi="Arial" w:cs="Arial"/>
          <w:b w:val="0"/>
          <w:bCs/>
          <w:sz w:val="20"/>
        </w:rPr>
        <w:t>_________________________________________</w:t>
      </w:r>
      <w:r w:rsidRPr="00202EA0">
        <w:rPr>
          <w:rFonts w:ascii="Arial" w:hAnsi="Arial" w:cs="Arial"/>
          <w:b w:val="0"/>
          <w:bCs/>
          <w:sz w:val="20"/>
        </w:rPr>
        <w:t xml:space="preserve"> (nazwa, adres)</w:t>
      </w:r>
      <w:r w:rsidRPr="00202EA0">
        <w:rPr>
          <w:rFonts w:ascii="Arial" w:hAnsi="Arial" w:cs="Arial"/>
          <w:b w:val="0"/>
          <w:bCs/>
        </w:rPr>
        <w:t xml:space="preserve"> </w:t>
      </w:r>
      <w:r w:rsidRPr="00202EA0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202EA0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202EA0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202EA0">
        <w:rPr>
          <w:rFonts w:ascii="Arial" w:hAnsi="Arial" w:cs="Arial"/>
          <w:b w:val="0"/>
          <w:bCs/>
          <w:sz w:val="20"/>
        </w:rPr>
        <w:t xml:space="preserve">. Dz. U. z </w:t>
      </w:r>
      <w:r w:rsidR="00907008" w:rsidRPr="00202EA0">
        <w:rPr>
          <w:rFonts w:ascii="Arial" w:hAnsi="Arial" w:cs="Arial"/>
          <w:b w:val="0"/>
          <w:bCs/>
          <w:iCs/>
          <w:sz w:val="20"/>
        </w:rPr>
        <w:t>202</w:t>
      </w:r>
      <w:r w:rsidR="00AD1A1D">
        <w:rPr>
          <w:rFonts w:ascii="Arial" w:hAnsi="Arial" w:cs="Arial"/>
          <w:b w:val="0"/>
          <w:bCs/>
          <w:iCs/>
          <w:sz w:val="20"/>
        </w:rPr>
        <w:t>2</w:t>
      </w:r>
      <w:r w:rsidR="00907008" w:rsidRPr="00202EA0">
        <w:rPr>
          <w:rFonts w:ascii="Arial" w:hAnsi="Arial" w:cs="Arial"/>
          <w:b w:val="0"/>
          <w:bCs/>
          <w:iCs/>
          <w:sz w:val="20"/>
        </w:rPr>
        <w:t xml:space="preserve"> r. poz. 1</w:t>
      </w:r>
      <w:r w:rsidR="00AD1A1D">
        <w:rPr>
          <w:rFonts w:ascii="Arial" w:hAnsi="Arial" w:cs="Arial"/>
          <w:b w:val="0"/>
          <w:bCs/>
          <w:iCs/>
          <w:sz w:val="20"/>
        </w:rPr>
        <w:t>710</w:t>
      </w:r>
      <w:r w:rsidR="00684013">
        <w:rPr>
          <w:rFonts w:ascii="Arial" w:hAnsi="Arial" w:cs="Arial"/>
          <w:b w:val="0"/>
          <w:bCs/>
          <w:iCs/>
          <w:sz w:val="20"/>
        </w:rPr>
        <w:t xml:space="preserve"> z późn. </w:t>
      </w:r>
      <w:proofErr w:type="spellStart"/>
      <w:r w:rsidR="00684013">
        <w:rPr>
          <w:rFonts w:ascii="Arial" w:hAnsi="Arial" w:cs="Arial"/>
          <w:b w:val="0"/>
          <w:bCs/>
          <w:iCs/>
          <w:sz w:val="20"/>
        </w:rPr>
        <w:t>zm</w:t>
      </w:r>
      <w:proofErr w:type="spellEnd"/>
      <w:r w:rsidR="00684013">
        <w:rPr>
          <w:rFonts w:ascii="Arial" w:hAnsi="Arial" w:cs="Arial"/>
          <w:b w:val="0"/>
          <w:bCs/>
          <w:iCs/>
          <w:sz w:val="20"/>
        </w:rPr>
        <w:t>)</w:t>
      </w:r>
      <w:r w:rsidRPr="00202EA0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202EA0">
        <w:rPr>
          <w:rFonts w:ascii="Arial" w:hAnsi="Arial" w:cs="Arial"/>
          <w:sz w:val="20"/>
        </w:rPr>
        <w:t>w pkt 1.4. Rozdziału VII SWZ</w:t>
      </w:r>
      <w:r w:rsidRPr="00202EA0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202EA0" w:rsidRDefault="001D4899" w:rsidP="00FB7F56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7E5ACF8A" w:rsidR="001D4899" w:rsidRPr="00202EA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3C62C36C" w14:textId="77777777" w:rsidR="001D4899" w:rsidRPr="00202EA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375775DE" w:rsidR="001D4899" w:rsidRPr="00202EA0" w:rsidRDefault="000F207D" w:rsidP="000F207D">
      <w:pPr>
        <w:tabs>
          <w:tab w:val="left" w:pos="284"/>
        </w:tabs>
        <w:spacing w:line="360" w:lineRule="auto"/>
        <w:ind w:left="284" w:right="-58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1608504" w14:textId="2FABE9EC" w:rsidR="001D4899" w:rsidRPr="00202EA0" w:rsidRDefault="001D4899" w:rsidP="00FB7F56">
      <w:pPr>
        <w:numPr>
          <w:ilvl w:val="0"/>
          <w:numId w:val="55"/>
        </w:numPr>
        <w:tabs>
          <w:tab w:val="left" w:pos="284"/>
        </w:tabs>
        <w:spacing w:line="360" w:lineRule="auto"/>
        <w:ind w:left="284" w:right="-58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zakres mojego/ naszego udziału przy wykonywaniu zamówienia będzie następujący: </w:t>
      </w:r>
      <w:r w:rsidR="000F207D" w:rsidRPr="00202EA0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3EDBA50C" w14:textId="77777777" w:rsidR="001D4899" w:rsidRPr="00202EA0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2AD15779" w:rsidR="001D4899" w:rsidRPr="00202EA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</w:t>
      </w:r>
    </w:p>
    <w:p w14:paraId="489AEC0F" w14:textId="77777777" w:rsidR="001D4899" w:rsidRPr="00202EA0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202EA0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Ponadto oświadczam/my, że gwarantuję/</w:t>
      </w:r>
      <w:proofErr w:type="spellStart"/>
      <w:r w:rsidRPr="00202EA0">
        <w:rPr>
          <w:rFonts w:ascii="Arial" w:hAnsi="Arial" w:cs="Arial"/>
          <w:sz w:val="20"/>
        </w:rPr>
        <w:t>emy</w:t>
      </w:r>
      <w:proofErr w:type="spellEnd"/>
      <w:r w:rsidRPr="00202EA0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202EA0">
        <w:rPr>
          <w:rFonts w:ascii="Arial" w:hAnsi="Arial" w:cs="Arial"/>
          <w:sz w:val="20"/>
        </w:rPr>
        <w:br/>
      </w:r>
      <w:r w:rsidRPr="00202EA0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202EA0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777777" w:rsidR="00C12128" w:rsidRPr="00202EA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77777777" w:rsidR="00C12128" w:rsidRPr="00202EA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202EA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E226BA4" w:rsidR="001D4899" w:rsidRPr="00202EA0" w:rsidRDefault="001D4899" w:rsidP="00C851E3">
      <w:pPr>
        <w:autoSpaceDE w:val="0"/>
        <w:autoSpaceDN w:val="0"/>
        <w:adjustRightInd w:val="0"/>
        <w:spacing w:line="276" w:lineRule="auto"/>
        <w:ind w:left="5670" w:right="70"/>
        <w:jc w:val="center"/>
        <w:rPr>
          <w:rFonts w:ascii="Arial" w:hAnsi="Arial" w:cs="Arial"/>
          <w:sz w:val="18"/>
          <w:szCs w:val="18"/>
        </w:rPr>
      </w:pPr>
      <w:r w:rsidRPr="00202EA0">
        <w:rPr>
          <w:rFonts w:ascii="Arial" w:hAnsi="Arial" w:cs="Arial"/>
          <w:sz w:val="16"/>
          <w:szCs w:val="16"/>
        </w:rPr>
        <w:tab/>
      </w:r>
      <w:r w:rsidRPr="00202EA0">
        <w:rPr>
          <w:rFonts w:ascii="Arial" w:hAnsi="Arial" w:cs="Arial"/>
          <w:sz w:val="18"/>
          <w:szCs w:val="18"/>
        </w:rPr>
        <w:t>Podpis podmiotu udostępniającego zasoby</w:t>
      </w:r>
    </w:p>
    <w:p w14:paraId="1CBE43AE" w14:textId="77777777" w:rsidR="001D4899" w:rsidRPr="00202EA0" w:rsidRDefault="001D4899" w:rsidP="00C851E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</w:p>
    <w:p w14:paraId="4A372CF9" w14:textId="7C5943FD" w:rsidR="001D4899" w:rsidRPr="00202EA0" w:rsidRDefault="001D4899" w:rsidP="00C851E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202EA0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202EA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7777777" w:rsidR="00E93DB0" w:rsidRPr="00202EA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77777777" w:rsidR="00E93DB0" w:rsidRPr="00202EA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3C159573" w:rsidR="00E93DB0" w:rsidRPr="00202EA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2313241C" w14:textId="77777777" w:rsidR="000F207D" w:rsidRPr="00202EA0" w:rsidRDefault="000F207D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09D54CD" w14:textId="77777777" w:rsidR="00E93DB0" w:rsidRPr="00202EA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29492BBE" w14:textId="356D86DC" w:rsidR="006337D6" w:rsidRDefault="006337D6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5DB7B0A" w14:textId="77777777" w:rsidR="006F521F" w:rsidRDefault="006F521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0A88B59" w14:textId="77777777" w:rsidR="00C851E3" w:rsidRDefault="00C851E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9886571" w:rsidR="001D4899" w:rsidRPr="00202EA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202EA0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202EA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202EA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202EA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202EA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202EA0" w14:paraId="3F10D78C" w14:textId="77777777" w:rsidTr="00263767">
        <w:tc>
          <w:tcPr>
            <w:tcW w:w="7650" w:type="dxa"/>
          </w:tcPr>
          <w:p w14:paraId="3ACD5EF0" w14:textId="77777777" w:rsidR="00C12128" w:rsidRPr="00202EA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202EA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202EA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202EA0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202EA0" w14:paraId="14EE7117" w14:textId="77777777" w:rsidTr="0072556A">
        <w:tc>
          <w:tcPr>
            <w:tcW w:w="7650" w:type="dxa"/>
          </w:tcPr>
          <w:p w14:paraId="49EEA89A" w14:textId="77777777" w:rsidR="0072556A" w:rsidRPr="00202EA0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Pr="00202EA0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Pr="00202EA0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202EA0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202EA0">
        <w:rPr>
          <w:rFonts w:ascii="Arial" w:hAnsi="Arial" w:cs="Arial"/>
          <w:sz w:val="20"/>
        </w:rPr>
        <w:t>(imię nazwisko, stanowisko/podstawa do reprezentowania)</w:t>
      </w:r>
    </w:p>
    <w:bookmarkEnd w:id="14"/>
    <w:p w14:paraId="3A70FAA9" w14:textId="7BC72824" w:rsidR="001D4899" w:rsidRPr="00202EA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202EA0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202EA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202EA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202EA0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202EA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202EA0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2EA0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202EA0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202EA0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202EA0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202EA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202EA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202EA0" w:rsidRDefault="00BE55BD" w:rsidP="00BE55BD">
      <w:pPr>
        <w:jc w:val="center"/>
        <w:rPr>
          <w:rFonts w:ascii="Arial" w:hAnsi="Arial" w:cs="Arial"/>
          <w:sz w:val="20"/>
        </w:rPr>
      </w:pPr>
      <w:r w:rsidRPr="00202EA0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202EA0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202EA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212A676" w:rsidR="00BE55BD" w:rsidRPr="00202EA0" w:rsidRDefault="00BE55BD" w:rsidP="00BE55BD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Na potrzeby postępowania o udzielenie zamówienia publicznego </w:t>
      </w:r>
      <w:r w:rsidR="007841FA" w:rsidRPr="007841FA">
        <w:rPr>
          <w:rFonts w:ascii="Arial" w:hAnsi="Arial" w:cs="Arial"/>
          <w:b/>
          <w:bCs/>
          <w:sz w:val="20"/>
        </w:rPr>
        <w:t xml:space="preserve">na </w:t>
      </w:r>
      <w:r w:rsidR="002519CC">
        <w:rPr>
          <w:rFonts w:ascii="Arial" w:hAnsi="Arial" w:cs="Arial"/>
          <w:b/>
          <w:bCs/>
          <w:sz w:val="20"/>
        </w:rPr>
        <w:t>s</w:t>
      </w:r>
      <w:r w:rsidR="002519CC" w:rsidRPr="002519CC">
        <w:rPr>
          <w:rFonts w:ascii="Arial" w:hAnsi="Arial" w:cs="Arial"/>
          <w:b/>
          <w:bCs/>
          <w:sz w:val="20"/>
        </w:rPr>
        <w:t xml:space="preserve">porządzenie operatu szacunkowego, dot. określenia wartości rynkowej prawa własności nieruchomości gruntowej, poł. przy </w:t>
      </w:r>
      <w:r w:rsidR="00907574">
        <w:rPr>
          <w:rFonts w:ascii="Arial" w:hAnsi="Arial" w:cs="Arial"/>
          <w:b/>
          <w:bCs/>
          <w:sz w:val="20"/>
        </w:rPr>
        <w:br/>
      </w:r>
      <w:r w:rsidR="002519CC" w:rsidRPr="002519CC">
        <w:rPr>
          <w:rFonts w:ascii="Arial" w:hAnsi="Arial" w:cs="Arial"/>
          <w:b/>
          <w:bCs/>
          <w:sz w:val="20"/>
        </w:rPr>
        <w:t>ul. 25-go Czerwca, będącej w trwałym zarządzie Reg. Dyr. Lasów Państwowych</w:t>
      </w:r>
      <w:r w:rsidRPr="00202EA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202EA0">
        <w:rPr>
          <w:rFonts w:ascii="Arial" w:hAnsi="Arial" w:cs="Arial"/>
          <w:sz w:val="20"/>
        </w:rPr>
        <w:t xml:space="preserve">stosownie do treści </w:t>
      </w:r>
      <w:r w:rsidR="00907574">
        <w:rPr>
          <w:rFonts w:ascii="Arial" w:hAnsi="Arial" w:cs="Arial"/>
          <w:sz w:val="20"/>
        </w:rPr>
        <w:br/>
      </w:r>
      <w:r w:rsidRPr="00202EA0">
        <w:rPr>
          <w:rFonts w:ascii="Arial" w:hAnsi="Arial" w:cs="Arial"/>
          <w:sz w:val="20"/>
        </w:rPr>
        <w:t>art. 125 ust. 1 ustawy z dnia 11 września 2019 r. - Prawo zamówień</w:t>
      </w:r>
      <w:r w:rsidR="003E0095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publicznych</w:t>
      </w:r>
      <w:r w:rsidR="00BC5978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(</w:t>
      </w:r>
      <w:r w:rsidR="003E0095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tj.</w:t>
      </w:r>
      <w:r w:rsidR="003E0095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Dz.U.</w:t>
      </w:r>
      <w:r w:rsidR="003E0095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z</w:t>
      </w:r>
      <w:r w:rsidR="003E0095"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iCs/>
          <w:sz w:val="20"/>
        </w:rPr>
        <w:t>202</w:t>
      </w:r>
      <w:r w:rsidR="00AD1A1D">
        <w:rPr>
          <w:rFonts w:ascii="Arial" w:hAnsi="Arial" w:cs="Arial"/>
          <w:iCs/>
          <w:sz w:val="20"/>
        </w:rPr>
        <w:t>2</w:t>
      </w:r>
      <w:r w:rsidRPr="00202EA0">
        <w:rPr>
          <w:rFonts w:ascii="Arial" w:hAnsi="Arial" w:cs="Arial"/>
          <w:iCs/>
          <w:sz w:val="20"/>
        </w:rPr>
        <w:t>r.</w:t>
      </w:r>
      <w:r w:rsidR="003E0095" w:rsidRPr="00202EA0">
        <w:rPr>
          <w:rFonts w:ascii="Arial" w:hAnsi="Arial" w:cs="Arial"/>
          <w:iCs/>
          <w:sz w:val="20"/>
        </w:rPr>
        <w:t xml:space="preserve"> </w:t>
      </w:r>
      <w:r w:rsidRPr="00202EA0">
        <w:rPr>
          <w:rFonts w:ascii="Arial" w:hAnsi="Arial" w:cs="Arial"/>
          <w:iCs/>
          <w:sz w:val="20"/>
        </w:rPr>
        <w:t>poz.</w:t>
      </w:r>
      <w:r w:rsidR="003E0095" w:rsidRPr="00202EA0">
        <w:rPr>
          <w:rFonts w:ascii="Arial" w:hAnsi="Arial" w:cs="Arial"/>
          <w:iCs/>
          <w:sz w:val="20"/>
        </w:rPr>
        <w:t xml:space="preserve"> </w:t>
      </w:r>
      <w:r w:rsidRPr="00202EA0">
        <w:rPr>
          <w:rFonts w:ascii="Arial" w:hAnsi="Arial" w:cs="Arial"/>
          <w:iCs/>
          <w:sz w:val="20"/>
        </w:rPr>
        <w:t>1</w:t>
      </w:r>
      <w:r w:rsidR="00AD1A1D">
        <w:rPr>
          <w:rFonts w:ascii="Arial" w:hAnsi="Arial" w:cs="Arial"/>
          <w:iCs/>
          <w:sz w:val="20"/>
        </w:rPr>
        <w:t>710</w:t>
      </w:r>
      <w:r w:rsidR="00684013">
        <w:rPr>
          <w:rFonts w:ascii="Arial" w:hAnsi="Arial" w:cs="Arial"/>
          <w:iCs/>
          <w:sz w:val="20"/>
        </w:rPr>
        <w:t xml:space="preserve"> z późn. zm.)</w:t>
      </w:r>
      <w:r w:rsidRPr="00202EA0">
        <w:rPr>
          <w:rFonts w:ascii="Arial" w:hAnsi="Arial" w:cs="Arial"/>
          <w:sz w:val="20"/>
        </w:rPr>
        <w:t xml:space="preserve"> – dalej „ustawa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 xml:space="preserve">” </w:t>
      </w:r>
      <w:r w:rsidRPr="00202EA0">
        <w:rPr>
          <w:rFonts w:ascii="Arial" w:hAnsi="Arial" w:cs="Arial"/>
          <w:b/>
          <w:bCs/>
          <w:sz w:val="20"/>
        </w:rPr>
        <w:t>oświadczam</w:t>
      </w:r>
      <w:r w:rsidRPr="00202EA0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202EA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0"/>
      </w:tblGrid>
      <w:tr w:rsidR="00BE55BD" w:rsidRPr="00202EA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202EA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202EA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202EA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202EA0" w:rsidRDefault="00BE55BD" w:rsidP="00FB7F56">
      <w:pPr>
        <w:numPr>
          <w:ilvl w:val="0"/>
          <w:numId w:val="6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202EA0">
        <w:rPr>
          <w:rFonts w:ascii="Arial" w:hAnsi="Arial" w:cs="Arial"/>
          <w:b/>
          <w:bCs/>
          <w:sz w:val="20"/>
        </w:rPr>
        <w:t xml:space="preserve">nie zachodzą </w:t>
      </w:r>
      <w:r w:rsidRPr="00202EA0">
        <w:rPr>
          <w:rFonts w:ascii="Arial" w:hAnsi="Arial" w:cs="Arial"/>
          <w:bCs/>
          <w:sz w:val="20"/>
        </w:rPr>
        <w:t>w stosunku do mnie przesłanki wykluczenia</w:t>
      </w:r>
      <w:r w:rsidRPr="00202EA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>.</w:t>
      </w:r>
    </w:p>
    <w:p w14:paraId="055375E5" w14:textId="77777777" w:rsidR="00BE55BD" w:rsidRPr="00202EA0" w:rsidRDefault="00BE55BD" w:rsidP="00FB7F56">
      <w:pPr>
        <w:numPr>
          <w:ilvl w:val="0"/>
          <w:numId w:val="6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202EA0">
        <w:rPr>
          <w:rFonts w:ascii="Arial" w:hAnsi="Arial" w:cs="Arial"/>
          <w:b/>
          <w:bCs/>
          <w:sz w:val="20"/>
        </w:rPr>
        <w:t>nie zachodzą</w:t>
      </w:r>
      <w:r w:rsidRPr="00202EA0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w stosunku do mnie przesłanki wykluczenia</w:t>
      </w:r>
      <w:r w:rsidRPr="00202EA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>.</w:t>
      </w:r>
    </w:p>
    <w:p w14:paraId="6DDE8298" w14:textId="4780D8AB" w:rsidR="00BE55BD" w:rsidRPr="00907574" w:rsidRDefault="00BE55BD" w:rsidP="00FB7F56">
      <w:pPr>
        <w:numPr>
          <w:ilvl w:val="0"/>
          <w:numId w:val="6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Oświadczam, że </w:t>
      </w:r>
      <w:r w:rsidRPr="00D81A35">
        <w:rPr>
          <w:rFonts w:ascii="Arial" w:hAnsi="Arial" w:cs="Arial"/>
          <w:b/>
          <w:bCs/>
          <w:sz w:val="20"/>
        </w:rPr>
        <w:t>nie zachodzą</w:t>
      </w:r>
      <w:r w:rsidRPr="00202EA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D44888" w:rsidRPr="00907574">
        <w:rPr>
          <w:rFonts w:ascii="Arial" w:hAnsi="Arial" w:cs="Arial"/>
          <w:sz w:val="20"/>
        </w:rPr>
        <w:t>(</w:t>
      </w:r>
      <w:proofErr w:type="spellStart"/>
      <w:r w:rsidR="00D44888" w:rsidRPr="00907574">
        <w:rPr>
          <w:rFonts w:ascii="Arial" w:hAnsi="Arial" w:cs="Arial"/>
          <w:sz w:val="20"/>
        </w:rPr>
        <w:t>t.j</w:t>
      </w:r>
      <w:proofErr w:type="spellEnd"/>
      <w:r w:rsidR="00D44888" w:rsidRPr="00907574">
        <w:rPr>
          <w:rFonts w:ascii="Arial" w:hAnsi="Arial" w:cs="Arial"/>
          <w:sz w:val="20"/>
        </w:rPr>
        <w:t>. Dz. U. z 2023r. poz. 129</w:t>
      </w:r>
      <w:r w:rsidRPr="00907574">
        <w:rPr>
          <w:rFonts w:ascii="Arial" w:hAnsi="Arial" w:cs="Arial"/>
          <w:sz w:val="20"/>
        </w:rPr>
        <w:t>)</w:t>
      </w:r>
      <w:r w:rsidRPr="00907574">
        <w:rPr>
          <w:rFonts w:ascii="Arial" w:hAnsi="Arial" w:cs="Arial"/>
          <w:b/>
          <w:sz w:val="20"/>
        </w:rPr>
        <w:t>*</w:t>
      </w:r>
      <w:r w:rsidRPr="00907574">
        <w:rPr>
          <w:rFonts w:ascii="Arial" w:hAnsi="Arial" w:cs="Arial"/>
          <w:sz w:val="20"/>
        </w:rPr>
        <w:t>.</w:t>
      </w:r>
    </w:p>
    <w:p w14:paraId="0C44E819" w14:textId="77777777" w:rsidR="00BE55BD" w:rsidRPr="00907574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07574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07574">
        <w:rPr>
          <w:rFonts w:ascii="Arial" w:hAnsi="Arial" w:cs="Arial"/>
          <w:sz w:val="16"/>
          <w:szCs w:val="16"/>
        </w:rPr>
        <w:t>Pzp</w:t>
      </w:r>
      <w:proofErr w:type="spellEnd"/>
      <w:r w:rsidRPr="00907574">
        <w:rPr>
          <w:rFonts w:ascii="Arial" w:hAnsi="Arial" w:cs="Arial"/>
          <w:sz w:val="16"/>
          <w:szCs w:val="16"/>
        </w:rPr>
        <w:t xml:space="preserve"> wyklucza się:</w:t>
      </w:r>
    </w:p>
    <w:p w14:paraId="0C137F0F" w14:textId="77777777" w:rsidR="00D44888" w:rsidRPr="00907574" w:rsidRDefault="00D44888" w:rsidP="00D44888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7574">
        <w:rPr>
          <w:rFonts w:ascii="Arial" w:hAnsi="Arial" w:cs="Arial"/>
          <w:sz w:val="16"/>
          <w:szCs w:val="18"/>
        </w:rPr>
        <w:t>1)</w:t>
      </w:r>
      <w:r w:rsidRPr="00907574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FE109A" w14:textId="77777777" w:rsidR="00D44888" w:rsidRPr="00907574" w:rsidRDefault="00D44888" w:rsidP="00D44888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907574">
        <w:rPr>
          <w:rFonts w:ascii="Arial" w:hAnsi="Arial" w:cs="Arial"/>
          <w:sz w:val="16"/>
          <w:szCs w:val="18"/>
        </w:rPr>
        <w:t>2)</w:t>
      </w:r>
      <w:r w:rsidRPr="00907574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907574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ACE16E" w14:textId="47CFDFF4" w:rsidR="00BE55BD" w:rsidRPr="00202EA0" w:rsidRDefault="00D44888" w:rsidP="00907574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907574">
        <w:rPr>
          <w:rFonts w:ascii="Arial" w:hAnsi="Arial" w:cs="Arial"/>
          <w:sz w:val="16"/>
          <w:szCs w:val="18"/>
        </w:rPr>
        <w:lastRenderedPageBreak/>
        <w:t>3)</w:t>
      </w:r>
      <w:r w:rsidRPr="00907574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BE55BD" w:rsidRPr="00907574">
        <w:rPr>
          <w:rFonts w:ascii="Arial" w:hAnsi="Arial" w:cs="Arial"/>
          <w:sz w:val="16"/>
          <w:szCs w:val="16"/>
        </w:rPr>
        <w:t>.</w:t>
      </w:r>
    </w:p>
    <w:p w14:paraId="3950F6DA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BE55BD" w:rsidRPr="00202EA0" w14:paraId="0CB85F9E" w14:textId="77777777" w:rsidTr="004833DC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721AE461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BE55BD" w:rsidRPr="00202EA0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202EA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202EA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202EA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202EA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BE55BD" w:rsidRPr="00202EA0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202EA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202EA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202EA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202EA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1) </w:t>
      </w:r>
      <w:r w:rsidR="000F207D" w:rsidRPr="00202EA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202EA0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202EA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202EA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202EA0">
        <w:rPr>
          <w:rFonts w:ascii="Arial" w:hAnsi="Arial" w:cs="Arial"/>
          <w:sz w:val="20"/>
        </w:rPr>
        <w:t xml:space="preserve">2) </w:t>
      </w:r>
      <w:r w:rsidR="000F207D" w:rsidRPr="00202EA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202EA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202EA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202EA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202EA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202EA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202EA0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202EA0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202EA0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202EA0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202EA0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202EA0">
        <w:rPr>
          <w:rFonts w:ascii="Arial" w:eastAsia="Calibri" w:hAnsi="Arial" w:cs="Arial"/>
          <w:b/>
        </w:rPr>
        <w:br w:type="page"/>
      </w:r>
      <w:r w:rsidRPr="00202EA0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202EA0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202EA0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202EA0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202EA0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202EA0">
        <w:rPr>
          <w:rFonts w:ascii="Arial" w:hAnsi="Arial" w:cs="Arial"/>
          <w:i/>
          <w:iCs/>
          <w:sz w:val="16"/>
          <w:szCs w:val="16"/>
        </w:rPr>
        <w:t>wraz z ofertą</w:t>
      </w:r>
      <w:r w:rsidRPr="00202EA0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202EA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202EA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202EA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202EA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202EA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202EA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202EA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202EA0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202EA0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202EA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202EA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02EA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202EA0" w14:paraId="23285FD3" w14:textId="77777777" w:rsidTr="00C12128">
        <w:tc>
          <w:tcPr>
            <w:tcW w:w="6658" w:type="dxa"/>
          </w:tcPr>
          <w:p w14:paraId="5B633FAC" w14:textId="77777777" w:rsidR="00C12128" w:rsidRPr="00202EA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202EA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202EA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202EA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02EA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202EA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202EA0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202EA0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202EA0" w14:paraId="6FEE0A77" w14:textId="77777777" w:rsidTr="00C12128">
        <w:tc>
          <w:tcPr>
            <w:tcW w:w="6658" w:type="dxa"/>
          </w:tcPr>
          <w:p w14:paraId="1E844BA8" w14:textId="77777777" w:rsidR="00C12128" w:rsidRPr="00202EA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202EA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202EA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202EA0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02EA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202EA0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202EA0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202EA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75D85CC7" w:rsidR="00BE55BD" w:rsidRPr="00202EA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202EA0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202EA0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202EA0">
              <w:rPr>
                <w:rFonts w:ascii="Arial" w:eastAsia="Calibri" w:hAnsi="Arial" w:cs="Arial"/>
                <w:b/>
                <w:sz w:val="20"/>
                <w:lang w:eastAsia="en-US"/>
              </w:rPr>
              <w:t>. Dz. U. z 202</w:t>
            </w:r>
            <w:r w:rsidR="00AD1A1D">
              <w:rPr>
                <w:rFonts w:ascii="Arial" w:eastAsia="Calibri" w:hAnsi="Arial" w:cs="Arial"/>
                <w:b/>
                <w:sz w:val="20"/>
                <w:lang w:eastAsia="en-US"/>
              </w:rPr>
              <w:t>2</w:t>
            </w:r>
            <w:r w:rsidRPr="00202EA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r., poz. 1</w:t>
            </w:r>
            <w:r w:rsidR="00AD1A1D">
              <w:rPr>
                <w:rFonts w:ascii="Arial" w:eastAsia="Calibri" w:hAnsi="Arial" w:cs="Arial"/>
                <w:b/>
                <w:sz w:val="20"/>
                <w:lang w:eastAsia="en-US"/>
              </w:rPr>
              <w:t>710</w:t>
            </w:r>
            <w:r w:rsidR="0068401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 późn. zm.</w:t>
            </w:r>
            <w:r w:rsidRPr="00202EA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202EA0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DBB0F0F" w:rsidR="00BE55BD" w:rsidRPr="00202EA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7841FA" w:rsidRPr="007841FA">
        <w:rPr>
          <w:rFonts w:ascii="Arial" w:hAnsi="Arial" w:cs="Arial"/>
          <w:b/>
          <w:bCs/>
          <w:sz w:val="20"/>
        </w:rPr>
        <w:t xml:space="preserve">na </w:t>
      </w:r>
      <w:r w:rsidR="00907574">
        <w:rPr>
          <w:rFonts w:ascii="Arial" w:hAnsi="Arial" w:cs="Arial"/>
          <w:b/>
          <w:bCs/>
          <w:sz w:val="20"/>
        </w:rPr>
        <w:t>s</w:t>
      </w:r>
      <w:r w:rsidR="00907574" w:rsidRPr="00907574">
        <w:rPr>
          <w:rFonts w:ascii="Arial" w:hAnsi="Arial" w:cs="Arial"/>
          <w:b/>
          <w:bCs/>
          <w:sz w:val="20"/>
        </w:rPr>
        <w:t xml:space="preserve">porządzenie operatu szacunkowego, dot. określenia wartości rynkowej prawa własności nieruchomości gruntowej, poł. przy </w:t>
      </w:r>
      <w:r w:rsidR="00907574">
        <w:rPr>
          <w:rFonts w:ascii="Arial" w:hAnsi="Arial" w:cs="Arial"/>
          <w:b/>
          <w:bCs/>
          <w:sz w:val="20"/>
        </w:rPr>
        <w:br/>
      </w:r>
      <w:r w:rsidR="00907574" w:rsidRPr="00907574">
        <w:rPr>
          <w:rFonts w:ascii="Arial" w:hAnsi="Arial" w:cs="Arial"/>
          <w:b/>
          <w:bCs/>
          <w:sz w:val="20"/>
        </w:rPr>
        <w:t>ul. 25-go Czerwca, będącej w trwałym zarządzie Reg. Dyr. Lasów Państwowych</w:t>
      </w:r>
      <w:r w:rsidRPr="00202EA0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="00E76495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Pr="00202EA0">
        <w:rPr>
          <w:rFonts w:ascii="Arial" w:eastAsia="Calibri" w:hAnsi="Arial" w:cs="Arial"/>
          <w:bCs/>
          <w:sz w:val="20"/>
          <w:lang w:eastAsia="en-US"/>
        </w:rPr>
        <w:t>działając</w:t>
      </w:r>
      <w:r w:rsidR="00E76495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Pr="00202EA0">
        <w:rPr>
          <w:rFonts w:ascii="Arial" w:eastAsia="Calibri" w:hAnsi="Arial" w:cs="Arial"/>
          <w:bCs/>
          <w:sz w:val="20"/>
          <w:lang w:eastAsia="en-US"/>
        </w:rPr>
        <w:t>jako</w:t>
      </w:r>
      <w:r w:rsidR="00E76495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Pr="00202EA0">
        <w:rPr>
          <w:rFonts w:ascii="Arial" w:eastAsia="Calibri" w:hAnsi="Arial" w:cs="Arial"/>
          <w:bCs/>
          <w:sz w:val="20"/>
          <w:lang w:eastAsia="en-US"/>
        </w:rPr>
        <w:t>pełnomocnik</w:t>
      </w:r>
      <w:r w:rsidR="00E76495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Pr="00202EA0">
        <w:rPr>
          <w:rFonts w:ascii="Arial" w:eastAsia="Calibri" w:hAnsi="Arial" w:cs="Arial"/>
          <w:bCs/>
          <w:sz w:val="20"/>
          <w:lang w:eastAsia="en-US"/>
        </w:rPr>
        <w:t>podmiotów, w imieniu których składane jest oświadczenie oświadczam, że:</w:t>
      </w:r>
    </w:p>
    <w:p w14:paraId="1829C9FF" w14:textId="77777777" w:rsidR="00BE55BD" w:rsidRPr="00202EA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202EA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202EA0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202EA0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202EA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202EA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202EA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202EA0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202EA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202EA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202EA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202EA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202EA0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202EA0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202EA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202EA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202EA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58F2F4EF" w14:textId="4B20FAC5" w:rsidR="00BE55BD" w:rsidRPr="00202EA0" w:rsidRDefault="0061774F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__________________________________________________________________________________________</w:t>
      </w:r>
    </w:p>
    <w:p w14:paraId="7BAB698F" w14:textId="77777777" w:rsidR="00BE55BD" w:rsidRPr="00202EA0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02EA0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202EA0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202EA0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202EA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7777777" w:rsidR="00C12128" w:rsidRPr="00202EA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202EA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164B7044" w:rsidR="00BE55BD" w:rsidRPr="00202EA0" w:rsidRDefault="00BE55BD" w:rsidP="00C851E3">
      <w:pPr>
        <w:widowControl w:val="0"/>
        <w:autoSpaceDE w:val="0"/>
        <w:autoSpaceDN w:val="0"/>
        <w:adjustRightInd w:val="0"/>
        <w:ind w:left="4962" w:firstLine="1"/>
        <w:jc w:val="center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sz w:val="16"/>
          <w:szCs w:val="16"/>
        </w:rPr>
        <w:t>Podpis</w:t>
      </w:r>
    </w:p>
    <w:p w14:paraId="33A7DCF2" w14:textId="0E526D0E" w:rsidR="001D4899" w:rsidRPr="00202EA0" w:rsidRDefault="00BE55BD" w:rsidP="00C851E3">
      <w:pPr>
        <w:ind w:left="4961"/>
        <w:jc w:val="center"/>
        <w:rPr>
          <w:rFonts w:ascii="Arial" w:hAnsi="Arial" w:cs="Arial"/>
          <w:i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9D4063B" w14:textId="752DE4FD" w:rsidR="001D4899" w:rsidRPr="00202EA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77777777" w:rsidR="00E93DB0" w:rsidRPr="00202EA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F54DA01" w14:textId="77777777" w:rsidR="00E93DB0" w:rsidRPr="00202EA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24784C" w14:textId="77777777" w:rsidR="00607C0B" w:rsidRDefault="00607C0B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DCAA4E3" w:rsidR="001D4899" w:rsidRPr="00202EA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202EA0">
        <w:rPr>
          <w:rFonts w:ascii="Arial" w:eastAsia="Calibri" w:hAnsi="Arial" w:cs="Arial"/>
          <w:b/>
        </w:rPr>
        <w:lastRenderedPageBreak/>
        <w:t>Załącznik nr 7 do SWZ</w:t>
      </w:r>
    </w:p>
    <w:p w14:paraId="40147377" w14:textId="77777777" w:rsidR="00B57CD6" w:rsidRDefault="00B57CD6" w:rsidP="00B57CD6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0862016E" w14:textId="77777777" w:rsidR="0072556A" w:rsidRPr="00202EA0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202EA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202EA0" w14:paraId="54512848" w14:textId="77777777" w:rsidTr="00263767">
        <w:tc>
          <w:tcPr>
            <w:tcW w:w="7650" w:type="dxa"/>
          </w:tcPr>
          <w:p w14:paraId="32DD8253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202EA0" w14:paraId="271584A1" w14:textId="77777777" w:rsidTr="00263767">
        <w:tc>
          <w:tcPr>
            <w:tcW w:w="7650" w:type="dxa"/>
          </w:tcPr>
          <w:p w14:paraId="7232DFE5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Pr="00202EA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202EA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202EA0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202EA0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202EA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202EA0" w:rsidRDefault="00BE55BD" w:rsidP="00BE55BD">
      <w:pPr>
        <w:jc w:val="center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202EA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202EA0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202EA0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A3B3566" w:rsidR="00BE55BD" w:rsidRPr="00202EA0" w:rsidRDefault="00BE55BD" w:rsidP="00E76495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02EA0">
        <w:rPr>
          <w:rFonts w:ascii="Arial" w:hAnsi="Arial" w:cs="Arial"/>
          <w:sz w:val="20"/>
        </w:rPr>
        <w:t xml:space="preserve">Na potrzeby postępowania o udzielenie zamówienia publicznego </w:t>
      </w:r>
      <w:r w:rsidR="00FD58DB" w:rsidRPr="00FD58DB">
        <w:rPr>
          <w:rFonts w:ascii="Arial" w:hAnsi="Arial" w:cs="Arial"/>
          <w:b/>
          <w:sz w:val="20"/>
        </w:rPr>
        <w:t xml:space="preserve">na </w:t>
      </w:r>
      <w:r w:rsidR="00907574">
        <w:rPr>
          <w:rFonts w:ascii="Arial" w:hAnsi="Arial" w:cs="Arial"/>
          <w:b/>
          <w:bCs/>
          <w:sz w:val="20"/>
        </w:rPr>
        <w:t>s</w:t>
      </w:r>
      <w:r w:rsidR="00907574" w:rsidRPr="00907574">
        <w:rPr>
          <w:rFonts w:ascii="Arial" w:hAnsi="Arial" w:cs="Arial"/>
          <w:b/>
          <w:bCs/>
          <w:sz w:val="20"/>
        </w:rPr>
        <w:t xml:space="preserve">porządzenie operatu szacunkowego, dot. określenia wartości rynkowej prawa własności nieruchomości gruntowej, poł. przy </w:t>
      </w:r>
      <w:r w:rsidR="00907574">
        <w:rPr>
          <w:rFonts w:ascii="Arial" w:hAnsi="Arial" w:cs="Arial"/>
          <w:b/>
          <w:bCs/>
          <w:sz w:val="20"/>
        </w:rPr>
        <w:br/>
      </w:r>
      <w:r w:rsidR="00907574" w:rsidRPr="00907574">
        <w:rPr>
          <w:rFonts w:ascii="Arial" w:hAnsi="Arial" w:cs="Arial"/>
          <w:b/>
          <w:bCs/>
          <w:sz w:val="20"/>
        </w:rPr>
        <w:t>ul. 25-go Czerwca, będącej w trwałym zarządzie Reg. Dyr. Lasów Państwowych</w:t>
      </w:r>
      <w:r w:rsidRPr="00202EA0">
        <w:rPr>
          <w:rFonts w:ascii="Arial" w:hAnsi="Arial" w:cs="Arial"/>
          <w:b/>
          <w:bCs/>
          <w:i/>
          <w:iCs/>
          <w:sz w:val="20"/>
        </w:rPr>
        <w:t>,</w:t>
      </w:r>
      <w:r w:rsidR="00E76495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202EA0">
        <w:rPr>
          <w:rFonts w:ascii="Arial" w:hAnsi="Arial" w:cs="Arial"/>
          <w:sz w:val="20"/>
        </w:rPr>
        <w:t>stosownie</w:t>
      </w:r>
      <w:r w:rsidR="00E76495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do</w:t>
      </w:r>
      <w:r w:rsidR="00E76495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treści</w:t>
      </w:r>
      <w:r w:rsidR="00E76495">
        <w:rPr>
          <w:rFonts w:ascii="Arial" w:hAnsi="Arial" w:cs="Arial"/>
          <w:sz w:val="20"/>
        </w:rPr>
        <w:t xml:space="preserve"> </w:t>
      </w:r>
      <w:r w:rsidR="00907574">
        <w:rPr>
          <w:rFonts w:ascii="Arial" w:hAnsi="Arial" w:cs="Arial"/>
          <w:sz w:val="20"/>
        </w:rPr>
        <w:br/>
      </w:r>
      <w:r w:rsidRPr="00202EA0">
        <w:rPr>
          <w:rFonts w:ascii="Arial" w:hAnsi="Arial" w:cs="Arial"/>
          <w:sz w:val="20"/>
        </w:rPr>
        <w:t>art.</w:t>
      </w:r>
      <w:r w:rsidR="00E76495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125</w:t>
      </w:r>
      <w:r w:rsidR="00E76495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ust.1</w:t>
      </w:r>
      <w:r w:rsidR="00E76495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sz w:val="20"/>
        </w:rPr>
        <w:t>ustawy z dnia 11 września 2019 r. - Prawo zamówień publicznych (</w:t>
      </w:r>
      <w:proofErr w:type="spellStart"/>
      <w:r w:rsidRPr="00202EA0">
        <w:rPr>
          <w:rFonts w:ascii="Arial" w:hAnsi="Arial" w:cs="Arial"/>
          <w:sz w:val="20"/>
        </w:rPr>
        <w:t>t.j</w:t>
      </w:r>
      <w:proofErr w:type="spellEnd"/>
      <w:r w:rsidRPr="00202EA0">
        <w:rPr>
          <w:rFonts w:ascii="Arial" w:hAnsi="Arial" w:cs="Arial"/>
          <w:sz w:val="20"/>
        </w:rPr>
        <w:t xml:space="preserve">. Dz. U. z </w:t>
      </w:r>
      <w:r w:rsidRPr="00202EA0">
        <w:rPr>
          <w:rFonts w:ascii="Arial" w:hAnsi="Arial" w:cs="Arial"/>
          <w:iCs/>
          <w:sz w:val="20"/>
        </w:rPr>
        <w:t>202</w:t>
      </w:r>
      <w:r w:rsidR="00AD1A1D">
        <w:rPr>
          <w:rFonts w:ascii="Arial" w:hAnsi="Arial" w:cs="Arial"/>
          <w:iCs/>
          <w:sz w:val="20"/>
        </w:rPr>
        <w:t>2</w:t>
      </w:r>
      <w:r w:rsidRPr="00202EA0">
        <w:rPr>
          <w:rFonts w:ascii="Arial" w:hAnsi="Arial" w:cs="Arial"/>
          <w:iCs/>
          <w:sz w:val="20"/>
        </w:rPr>
        <w:t xml:space="preserve"> r., poz. 1</w:t>
      </w:r>
      <w:r w:rsidR="00AD1A1D">
        <w:rPr>
          <w:rFonts w:ascii="Arial" w:hAnsi="Arial" w:cs="Arial"/>
          <w:iCs/>
          <w:sz w:val="20"/>
        </w:rPr>
        <w:t>710</w:t>
      </w:r>
      <w:r w:rsidR="00684013">
        <w:rPr>
          <w:rFonts w:ascii="Arial" w:hAnsi="Arial" w:cs="Arial"/>
          <w:sz w:val="20"/>
        </w:rPr>
        <w:t xml:space="preserve"> z późn. zm.)</w:t>
      </w:r>
      <w:r w:rsidRPr="00202EA0">
        <w:rPr>
          <w:rFonts w:ascii="Arial" w:hAnsi="Arial" w:cs="Arial"/>
          <w:sz w:val="20"/>
        </w:rPr>
        <w:t xml:space="preserve"> – dalej „ustawa</w:t>
      </w:r>
      <w:r w:rsidR="006F521F">
        <w:rPr>
          <w:rFonts w:ascii="Arial" w:hAnsi="Arial" w:cs="Arial"/>
          <w:sz w:val="20"/>
        </w:rPr>
        <w:t xml:space="preserve"> </w:t>
      </w:r>
      <w:proofErr w:type="spellStart"/>
      <w:r w:rsidRPr="00202EA0">
        <w:rPr>
          <w:rFonts w:ascii="Arial" w:hAnsi="Arial" w:cs="Arial"/>
          <w:sz w:val="20"/>
        </w:rPr>
        <w:t>Pzp</w:t>
      </w:r>
      <w:proofErr w:type="spellEnd"/>
      <w:r w:rsidRPr="00202EA0">
        <w:rPr>
          <w:rFonts w:ascii="Arial" w:hAnsi="Arial" w:cs="Arial"/>
          <w:sz w:val="20"/>
        </w:rPr>
        <w:t>”</w:t>
      </w:r>
      <w:r w:rsidR="006F521F">
        <w:rPr>
          <w:rFonts w:ascii="Arial" w:hAnsi="Arial" w:cs="Arial"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oświadczam,</w:t>
      </w:r>
      <w:r w:rsidR="006F521F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że</w:t>
      </w:r>
      <w:r w:rsidR="006F521F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informacje</w:t>
      </w:r>
      <w:r w:rsidR="006F521F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zawarte</w:t>
      </w:r>
      <w:r w:rsidR="00125D2F" w:rsidRPr="00202EA0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w</w:t>
      </w:r>
      <w:r w:rsidR="00125D2F" w:rsidRPr="00202EA0">
        <w:rPr>
          <w:rFonts w:ascii="Arial" w:hAnsi="Arial" w:cs="Arial"/>
          <w:b/>
          <w:bCs/>
          <w:sz w:val="20"/>
        </w:rPr>
        <w:t xml:space="preserve"> </w:t>
      </w:r>
      <w:r w:rsidRPr="00202EA0">
        <w:rPr>
          <w:rFonts w:ascii="Arial" w:hAnsi="Arial" w:cs="Arial"/>
          <w:b/>
          <w:bCs/>
          <w:sz w:val="20"/>
        </w:rPr>
        <w:t>oświadczeniu</w:t>
      </w:r>
      <w:r w:rsidRPr="00202EA0">
        <w:rPr>
          <w:rFonts w:ascii="Arial" w:hAnsi="Arial" w:cs="Arial"/>
          <w:bCs/>
          <w:sz w:val="20"/>
        </w:rPr>
        <w:t>,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o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którym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mowa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="00684013">
        <w:rPr>
          <w:rFonts w:ascii="Arial" w:hAnsi="Arial" w:cs="Arial"/>
          <w:bCs/>
          <w:sz w:val="20"/>
        </w:rPr>
        <w:br/>
      </w:r>
      <w:r w:rsidRPr="00202EA0">
        <w:rPr>
          <w:rFonts w:ascii="Arial" w:hAnsi="Arial" w:cs="Arial"/>
          <w:bCs/>
          <w:sz w:val="20"/>
        </w:rPr>
        <w:t>w</w:t>
      </w:r>
      <w:r w:rsidR="00BC5978" w:rsidRPr="00202EA0">
        <w:rPr>
          <w:rFonts w:ascii="Arial" w:hAnsi="Arial" w:cs="Arial"/>
          <w:bCs/>
          <w:sz w:val="20"/>
        </w:rPr>
        <w:t xml:space="preserve"> a</w:t>
      </w:r>
      <w:r w:rsidRPr="00202EA0">
        <w:rPr>
          <w:rFonts w:ascii="Arial" w:hAnsi="Arial" w:cs="Arial"/>
          <w:bCs/>
          <w:sz w:val="20"/>
        </w:rPr>
        <w:t>rt.125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ust.1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ustawy</w:t>
      </w:r>
      <w:r w:rsidR="00BC5978" w:rsidRPr="00202EA0">
        <w:rPr>
          <w:rFonts w:ascii="Arial" w:hAnsi="Arial" w:cs="Arial"/>
          <w:bCs/>
          <w:sz w:val="20"/>
        </w:rPr>
        <w:t xml:space="preserve"> </w:t>
      </w:r>
      <w:proofErr w:type="spellStart"/>
      <w:r w:rsidRPr="00202EA0">
        <w:rPr>
          <w:rFonts w:ascii="Arial" w:hAnsi="Arial" w:cs="Arial"/>
          <w:bCs/>
          <w:sz w:val="20"/>
        </w:rPr>
        <w:t>Pzp</w:t>
      </w:r>
      <w:proofErr w:type="spellEnd"/>
      <w:r w:rsidRPr="00202EA0">
        <w:rPr>
          <w:rFonts w:ascii="Arial" w:hAnsi="Arial" w:cs="Arial"/>
          <w:bCs/>
          <w:sz w:val="20"/>
        </w:rPr>
        <w:t xml:space="preserve"> w zakresie podstaw wykluczenia z postępowania wskazanych przez</w:t>
      </w:r>
      <w:r w:rsidR="00E76495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zamawiającego,</w:t>
      </w:r>
      <w:r w:rsidR="00E76495">
        <w:rPr>
          <w:rFonts w:ascii="Arial" w:hAnsi="Arial" w:cs="Arial"/>
          <w:bCs/>
          <w:sz w:val="20"/>
        </w:rPr>
        <w:t xml:space="preserve"> </w:t>
      </w:r>
      <w:r w:rsidR="00B55854">
        <w:rPr>
          <w:rFonts w:ascii="Arial" w:hAnsi="Arial" w:cs="Arial"/>
          <w:bCs/>
          <w:sz w:val="20"/>
        </w:rPr>
        <w:br/>
      </w:r>
      <w:r w:rsidRPr="00202EA0">
        <w:rPr>
          <w:rFonts w:ascii="Arial" w:hAnsi="Arial" w:cs="Arial"/>
          <w:bCs/>
          <w:sz w:val="20"/>
        </w:rPr>
        <w:t>o</w:t>
      </w:r>
      <w:r w:rsidR="00E76495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>których</w:t>
      </w:r>
      <w:r w:rsidR="00E76495">
        <w:rPr>
          <w:rFonts w:ascii="Arial" w:hAnsi="Arial" w:cs="Arial"/>
          <w:bCs/>
          <w:sz w:val="20"/>
        </w:rPr>
        <w:t xml:space="preserve"> </w:t>
      </w:r>
      <w:r w:rsidRPr="00202EA0">
        <w:rPr>
          <w:rFonts w:ascii="Arial" w:hAnsi="Arial" w:cs="Arial"/>
          <w:bCs/>
          <w:sz w:val="20"/>
        </w:rPr>
        <w:t xml:space="preserve">mowa </w:t>
      </w:r>
      <w:r w:rsidRPr="00202EA0">
        <w:rPr>
          <w:rFonts w:ascii="Arial" w:hAnsi="Arial" w:cs="Arial"/>
          <w:sz w:val="20"/>
        </w:rPr>
        <w:t>w:</w:t>
      </w:r>
      <w:r w:rsidRPr="00202EA0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202EA0" w:rsidRDefault="00BE55BD" w:rsidP="00FB7F56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2EA0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202EA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02EA0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202EA0" w:rsidRDefault="00BE55BD" w:rsidP="00FB7F56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2EA0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202EA0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202EA0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02EA0">
        <w:rPr>
          <w:rFonts w:ascii="Arial" w:hAnsi="Arial" w:cs="Arial"/>
          <w:b/>
          <w:bCs/>
          <w:sz w:val="20"/>
        </w:rPr>
        <w:sym w:font="Wingdings 2" w:char="F0A3"/>
      </w:r>
      <w:r w:rsidRPr="00202EA0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02EA0">
        <w:rPr>
          <w:rFonts w:ascii="Arial" w:hAnsi="Arial" w:cs="Arial"/>
          <w:b/>
          <w:bCs/>
          <w:sz w:val="20"/>
        </w:rPr>
        <w:sym w:font="Wingdings 2" w:char="F0A3"/>
      </w:r>
      <w:r w:rsidRPr="00202EA0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202EA0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202EA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202EA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3D199827" w:rsidR="00BE55BD" w:rsidRPr="00202EA0" w:rsidRDefault="00BE55BD" w:rsidP="00C851E3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202EA0" w:rsidRDefault="00BE55BD" w:rsidP="00C851E3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16"/>
          <w:szCs w:val="16"/>
        </w:rPr>
      </w:pPr>
    </w:p>
    <w:p w14:paraId="73C44120" w14:textId="5DFB34B9" w:rsidR="001D4899" w:rsidRPr="00202EA0" w:rsidRDefault="00BE55BD" w:rsidP="00C851E3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245"/>
        <w:jc w:val="center"/>
        <w:rPr>
          <w:rFonts w:ascii="Arial" w:hAnsi="Arial" w:cs="Arial"/>
          <w:b/>
          <w:bCs/>
          <w:iCs/>
          <w:sz w:val="20"/>
        </w:rPr>
      </w:pP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202EA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202EA0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77777777" w:rsidR="00DD72E1" w:rsidRPr="00202EA0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Pr="00202EA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202EA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202EA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202EA0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202EA0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202EA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202EA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202EA0" w14:paraId="0D92800F" w14:textId="77777777" w:rsidTr="0072556A">
        <w:tc>
          <w:tcPr>
            <w:tcW w:w="5382" w:type="dxa"/>
          </w:tcPr>
          <w:p w14:paraId="76F42C92" w14:textId="77777777" w:rsidR="0072556A" w:rsidRPr="00202EA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202EA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202EA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202EA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202EA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202EA0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202EA0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202EA0">
        <w:rPr>
          <w:rFonts w:ascii="Arial" w:hAnsi="Arial" w:cs="Arial"/>
          <w:sz w:val="20"/>
        </w:rPr>
        <w:t>)</w:t>
      </w:r>
    </w:p>
    <w:p w14:paraId="4CFADA9E" w14:textId="77777777" w:rsidR="00BE55BD" w:rsidRPr="00202EA0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202EA0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202EA0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7777777" w:rsidR="00BE55BD" w:rsidRPr="00202EA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202EA0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202EA0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Dz. U. z 2021 r. poz.1899 ze zm.).</w:t>
      </w:r>
    </w:p>
    <w:p w14:paraId="4E5A89F0" w14:textId="77777777" w:rsidR="00BE55BD" w:rsidRPr="00202EA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2328"/>
        <w:gridCol w:w="2159"/>
        <w:gridCol w:w="1807"/>
      </w:tblGrid>
      <w:tr w:rsidR="00BE55BD" w:rsidRPr="00202EA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202EA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202EA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202EA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202EA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202EA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202EA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202EA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202EA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202EA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202EA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202EA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CB763F5" w:rsidR="00BE55BD" w:rsidRPr="00202EA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202EA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202EA0">
        <w:rPr>
          <w:rFonts w:ascii="Arial" w:hAnsi="Arial" w:cs="Arial"/>
          <w:b/>
          <w:bCs/>
          <w:sz w:val="20"/>
        </w:rPr>
        <w:t>„zasoby własne”.</w:t>
      </w:r>
      <w:r w:rsidRPr="00202EA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202EA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202EA0">
        <w:rPr>
          <w:rFonts w:ascii="Arial" w:hAnsi="Arial" w:cs="Arial"/>
          <w:sz w:val="20"/>
        </w:rPr>
        <w:t>t.j</w:t>
      </w:r>
      <w:proofErr w:type="spellEnd"/>
      <w:r w:rsidRPr="00202EA0">
        <w:rPr>
          <w:rFonts w:ascii="Arial" w:hAnsi="Arial" w:cs="Arial"/>
          <w:sz w:val="20"/>
        </w:rPr>
        <w:t>. Dz. U. z 202</w:t>
      </w:r>
      <w:r w:rsidR="00AD1A1D">
        <w:rPr>
          <w:rFonts w:ascii="Arial" w:hAnsi="Arial" w:cs="Arial"/>
          <w:sz w:val="20"/>
        </w:rPr>
        <w:t>2</w:t>
      </w:r>
      <w:r w:rsidRPr="00202EA0">
        <w:rPr>
          <w:rFonts w:ascii="Arial" w:hAnsi="Arial" w:cs="Arial"/>
          <w:sz w:val="20"/>
        </w:rPr>
        <w:t xml:space="preserve"> r. poz. 1</w:t>
      </w:r>
      <w:r w:rsidR="00AD1A1D">
        <w:rPr>
          <w:rFonts w:ascii="Arial" w:hAnsi="Arial" w:cs="Arial"/>
          <w:sz w:val="20"/>
        </w:rPr>
        <w:t>710</w:t>
      </w:r>
      <w:r w:rsidR="00684013">
        <w:rPr>
          <w:rFonts w:ascii="Arial" w:hAnsi="Arial" w:cs="Arial"/>
          <w:sz w:val="20"/>
        </w:rPr>
        <w:t xml:space="preserve"> z późn. zm.)</w:t>
      </w:r>
      <w:r w:rsidRPr="00202EA0">
        <w:rPr>
          <w:rFonts w:ascii="Arial" w:hAnsi="Arial" w:cs="Arial"/>
          <w:sz w:val="20"/>
        </w:rPr>
        <w:t xml:space="preserve"> należy wpisać </w:t>
      </w:r>
      <w:r w:rsidRPr="00202EA0">
        <w:rPr>
          <w:rFonts w:ascii="Arial" w:hAnsi="Arial" w:cs="Arial"/>
          <w:b/>
          <w:bCs/>
          <w:sz w:val="20"/>
        </w:rPr>
        <w:t>„zobowiązanie innego podmiotu”.</w:t>
      </w:r>
      <w:r w:rsidRPr="00202EA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202EA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15B14010" w:rsidR="00BE55BD" w:rsidRPr="00202EA0" w:rsidRDefault="00BE55BD" w:rsidP="00C851E3">
      <w:pPr>
        <w:tabs>
          <w:tab w:val="left" w:pos="-6379"/>
        </w:tabs>
        <w:autoSpaceDE w:val="0"/>
        <w:autoSpaceDN w:val="0"/>
        <w:adjustRightInd w:val="0"/>
        <w:ind w:left="5670" w:right="70"/>
        <w:jc w:val="center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202EA0" w:rsidRDefault="00BE55BD" w:rsidP="00C851E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</w:p>
    <w:p w14:paraId="255D3AB5" w14:textId="0E8F16CD" w:rsidR="00BE55BD" w:rsidRPr="00202EA0" w:rsidRDefault="00BE55BD" w:rsidP="00C851E3">
      <w:pPr>
        <w:pStyle w:val="Tekstkomentarza"/>
        <w:ind w:left="5670"/>
        <w:jc w:val="center"/>
        <w:rPr>
          <w:rFonts w:ascii="Arial" w:hAnsi="Arial" w:cs="Arial"/>
          <w:sz w:val="16"/>
          <w:szCs w:val="16"/>
        </w:rPr>
      </w:pPr>
      <w:r w:rsidRPr="00202EA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202EA0" w:rsidSect="00EE000C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119" w14:textId="77777777" w:rsidR="00A86EEA" w:rsidRDefault="00A86EEA">
      <w:r>
        <w:separator/>
      </w:r>
    </w:p>
  </w:endnote>
  <w:endnote w:type="continuationSeparator" w:id="0">
    <w:p w14:paraId="491B88B8" w14:textId="77777777" w:rsidR="00A86EEA" w:rsidRDefault="00A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86EEA" w:rsidRPr="002E3D20" w:rsidRDefault="00A86EE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2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86EEA" w:rsidRDefault="00A86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31F" w14:textId="77777777" w:rsidR="00A86EEA" w:rsidRDefault="00A86EEA">
      <w:r>
        <w:separator/>
      </w:r>
    </w:p>
  </w:footnote>
  <w:footnote w:type="continuationSeparator" w:id="0">
    <w:p w14:paraId="6BE28F5E" w14:textId="77777777" w:rsidR="00A86EEA" w:rsidRDefault="00A8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86EEA" w:rsidRDefault="00A86EE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9F6B548" w:rsidR="00A86EEA" w:rsidRPr="003B3E80" w:rsidRDefault="00A86EE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70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7605F5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45A2A62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7" w15:restartNumberingAfterBreak="0">
    <w:nsid w:val="00000009"/>
    <w:multiLevelType w:val="multilevel"/>
    <w:tmpl w:val="C5E8D6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7718411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D7BA75D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B7F6ED8A"/>
    <w:lvl w:ilvl="0" w:tplc="5FF8437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D5D353F"/>
    <w:multiLevelType w:val="multilevel"/>
    <w:tmpl w:val="B0D4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8" w15:restartNumberingAfterBreak="0">
    <w:nsid w:val="1DAC7B71"/>
    <w:multiLevelType w:val="hybridMultilevel"/>
    <w:tmpl w:val="DBEED33E"/>
    <w:lvl w:ilvl="0" w:tplc="A72AAA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DDD259D2"/>
    <w:lvl w:ilvl="0" w:tplc="59543D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7127ADA"/>
    <w:multiLevelType w:val="multilevel"/>
    <w:tmpl w:val="2D7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654E5D"/>
    <w:multiLevelType w:val="hybridMultilevel"/>
    <w:tmpl w:val="354613D6"/>
    <w:lvl w:ilvl="0" w:tplc="6BF28CCE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457D93"/>
    <w:multiLevelType w:val="multilevel"/>
    <w:tmpl w:val="546C2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DF30876"/>
    <w:multiLevelType w:val="multilevel"/>
    <w:tmpl w:val="3FB470F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0" w15:restartNumberingAfterBreak="0">
    <w:nsid w:val="5F5B7DA1"/>
    <w:multiLevelType w:val="hybridMultilevel"/>
    <w:tmpl w:val="15DA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6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95B1152"/>
    <w:multiLevelType w:val="hybridMultilevel"/>
    <w:tmpl w:val="DC229160"/>
    <w:lvl w:ilvl="0" w:tplc="7676F0E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038024">
    <w:abstractNumId w:val="82"/>
  </w:num>
  <w:num w:numId="2" w16cid:durableId="1263874994">
    <w:abstractNumId w:val="41"/>
  </w:num>
  <w:num w:numId="3" w16cid:durableId="8608759">
    <w:abstractNumId w:val="83"/>
  </w:num>
  <w:num w:numId="4" w16cid:durableId="1833907071">
    <w:abstractNumId w:val="80"/>
  </w:num>
  <w:num w:numId="5" w16cid:durableId="810485150">
    <w:abstractNumId w:val="91"/>
  </w:num>
  <w:num w:numId="6" w16cid:durableId="1358510488">
    <w:abstractNumId w:val="15"/>
  </w:num>
  <w:num w:numId="7" w16cid:durableId="2097439252">
    <w:abstractNumId w:val="61"/>
  </w:num>
  <w:num w:numId="8" w16cid:durableId="835026820">
    <w:abstractNumId w:val="45"/>
  </w:num>
  <w:num w:numId="9" w16cid:durableId="1062563671">
    <w:abstractNumId w:val="13"/>
  </w:num>
  <w:num w:numId="10" w16cid:durableId="206066681">
    <w:abstractNumId w:val="71"/>
  </w:num>
  <w:num w:numId="11" w16cid:durableId="1660691041">
    <w:abstractNumId w:val="18"/>
  </w:num>
  <w:num w:numId="12" w16cid:durableId="1830369090">
    <w:abstractNumId w:val="87"/>
  </w:num>
  <w:num w:numId="13" w16cid:durableId="765541534">
    <w:abstractNumId w:val="29"/>
  </w:num>
  <w:num w:numId="14" w16cid:durableId="1550147286">
    <w:abstractNumId w:val="68"/>
  </w:num>
  <w:num w:numId="15" w16cid:durableId="627515383">
    <w:abstractNumId w:val="90"/>
  </w:num>
  <w:num w:numId="16" w16cid:durableId="34935567">
    <w:abstractNumId w:val="35"/>
  </w:num>
  <w:num w:numId="17" w16cid:durableId="1563755292">
    <w:abstractNumId w:val="70"/>
  </w:num>
  <w:num w:numId="18" w16cid:durableId="1053236431">
    <w:abstractNumId w:val="67"/>
  </w:num>
  <w:num w:numId="19" w16cid:durableId="2029476963">
    <w:abstractNumId w:val="26"/>
  </w:num>
  <w:num w:numId="20" w16cid:durableId="937565315">
    <w:abstractNumId w:val="33"/>
  </w:num>
  <w:num w:numId="21" w16cid:durableId="1148086993">
    <w:abstractNumId w:val="19"/>
  </w:num>
  <w:num w:numId="22" w16cid:durableId="997463958">
    <w:abstractNumId w:val="37"/>
  </w:num>
  <w:num w:numId="23" w16cid:durableId="437021475">
    <w:abstractNumId w:val="63"/>
  </w:num>
  <w:num w:numId="24" w16cid:durableId="103890856">
    <w:abstractNumId w:val="76"/>
  </w:num>
  <w:num w:numId="25" w16cid:durableId="325329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415232">
    <w:abstractNumId w:val="39"/>
  </w:num>
  <w:num w:numId="27" w16cid:durableId="1438139643">
    <w:abstractNumId w:val="59"/>
  </w:num>
  <w:num w:numId="28" w16cid:durableId="427889744">
    <w:abstractNumId w:val="25"/>
  </w:num>
  <w:num w:numId="29" w16cid:durableId="1156073552">
    <w:abstractNumId w:val="21"/>
  </w:num>
  <w:num w:numId="30" w16cid:durableId="1249466661">
    <w:abstractNumId w:val="30"/>
  </w:num>
  <w:num w:numId="31" w16cid:durableId="830364489">
    <w:abstractNumId w:val="50"/>
  </w:num>
  <w:num w:numId="32" w16cid:durableId="2122989551">
    <w:abstractNumId w:val="12"/>
  </w:num>
  <w:num w:numId="33" w16cid:durableId="959841059">
    <w:abstractNumId w:val="40"/>
  </w:num>
  <w:num w:numId="34" w16cid:durableId="1289123600">
    <w:abstractNumId w:val="27"/>
  </w:num>
  <w:num w:numId="35" w16cid:durableId="1917979400">
    <w:abstractNumId w:val="88"/>
  </w:num>
  <w:num w:numId="36" w16cid:durableId="1800875764">
    <w:abstractNumId w:val="28"/>
  </w:num>
  <w:num w:numId="37" w16cid:durableId="1347056081">
    <w:abstractNumId w:val="36"/>
  </w:num>
  <w:num w:numId="38" w16cid:durableId="619191387">
    <w:abstractNumId w:val="49"/>
  </w:num>
  <w:num w:numId="39" w16cid:durableId="747267671">
    <w:abstractNumId w:val="64"/>
  </w:num>
  <w:num w:numId="40" w16cid:durableId="1881626239">
    <w:abstractNumId w:val="55"/>
  </w:num>
  <w:num w:numId="41" w16cid:durableId="380178207">
    <w:abstractNumId w:val="65"/>
  </w:num>
  <w:num w:numId="42" w16cid:durableId="985280819">
    <w:abstractNumId w:val="81"/>
  </w:num>
  <w:num w:numId="43" w16cid:durableId="1963926733">
    <w:abstractNumId w:val="85"/>
  </w:num>
  <w:num w:numId="44" w16cid:durableId="309870646">
    <w:abstractNumId w:val="31"/>
  </w:num>
  <w:num w:numId="45" w16cid:durableId="1182205394">
    <w:abstractNumId w:val="51"/>
  </w:num>
  <w:num w:numId="46" w16cid:durableId="1049501232">
    <w:abstractNumId w:val="22"/>
  </w:num>
  <w:num w:numId="47" w16cid:durableId="69811980">
    <w:abstractNumId w:val="54"/>
  </w:num>
  <w:num w:numId="48" w16cid:durableId="873808464">
    <w:abstractNumId w:val="53"/>
  </w:num>
  <w:num w:numId="49" w16cid:durableId="437993934">
    <w:abstractNumId w:val="48"/>
  </w:num>
  <w:num w:numId="50" w16cid:durableId="1040665550">
    <w:abstractNumId w:val="34"/>
  </w:num>
  <w:num w:numId="51" w16cid:durableId="2139252207">
    <w:abstractNumId w:val="84"/>
  </w:num>
  <w:num w:numId="52" w16cid:durableId="1025641315">
    <w:abstractNumId w:val="32"/>
  </w:num>
  <w:num w:numId="53" w16cid:durableId="1258245136">
    <w:abstractNumId w:val="38"/>
  </w:num>
  <w:num w:numId="54" w16cid:durableId="890455549">
    <w:abstractNumId w:val="58"/>
  </w:num>
  <w:num w:numId="55" w16cid:durableId="1683701585">
    <w:abstractNumId w:val="56"/>
  </w:num>
  <w:num w:numId="56" w16cid:durableId="304353543">
    <w:abstractNumId w:val="57"/>
  </w:num>
  <w:num w:numId="57" w16cid:durableId="2139566382">
    <w:abstractNumId w:val="16"/>
  </w:num>
  <w:num w:numId="58" w16cid:durableId="745919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393817">
    <w:abstractNumId w:val="73"/>
  </w:num>
  <w:num w:numId="60" w16cid:durableId="1610620604">
    <w:abstractNumId w:val="79"/>
  </w:num>
  <w:num w:numId="61" w16cid:durableId="1843736723">
    <w:abstractNumId w:val="75"/>
  </w:num>
  <w:num w:numId="62" w16cid:durableId="1645428595">
    <w:abstractNumId w:val="17"/>
  </w:num>
  <w:num w:numId="63" w16cid:durableId="1672025537">
    <w:abstractNumId w:val="47"/>
  </w:num>
  <w:num w:numId="64" w16cid:durableId="1146507383">
    <w:abstractNumId w:val="86"/>
  </w:num>
  <w:num w:numId="65" w16cid:durableId="1866553669">
    <w:abstractNumId w:val="14"/>
  </w:num>
  <w:num w:numId="66" w16cid:durableId="959920575">
    <w:abstractNumId w:val="69"/>
  </w:num>
  <w:num w:numId="67" w16cid:durableId="1884053269">
    <w:abstractNumId w:val="46"/>
  </w:num>
  <w:num w:numId="68" w16cid:durableId="227882749">
    <w:abstractNumId w:val="62"/>
  </w:num>
  <w:num w:numId="69" w16cid:durableId="1663238740">
    <w:abstractNumId w:val="66"/>
  </w:num>
  <w:num w:numId="70" w16cid:durableId="1949724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09173527">
    <w:abstractNumId w:val="20"/>
  </w:num>
  <w:num w:numId="72" w16cid:durableId="1134786854">
    <w:abstractNumId w:val="5"/>
  </w:num>
  <w:num w:numId="73" w16cid:durableId="67533422">
    <w:abstractNumId w:val="89"/>
  </w:num>
  <w:num w:numId="74" w16cid:durableId="137773488">
    <w:abstractNumId w:val="23"/>
  </w:num>
  <w:num w:numId="75" w16cid:durableId="1504469787">
    <w:abstractNumId w:val="42"/>
  </w:num>
  <w:num w:numId="76" w16cid:durableId="1510178353">
    <w:abstractNumId w:val="52"/>
  </w:num>
  <w:num w:numId="77" w16cid:durableId="1788544213">
    <w:abstractNumId w:val="24"/>
  </w:num>
  <w:num w:numId="78" w16cid:durableId="1948124380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395"/>
    <w:rsid w:val="000128A3"/>
    <w:rsid w:val="00013B8F"/>
    <w:rsid w:val="00014365"/>
    <w:rsid w:val="000144AB"/>
    <w:rsid w:val="00014791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6A26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A51"/>
    <w:rsid w:val="00053C59"/>
    <w:rsid w:val="0005456E"/>
    <w:rsid w:val="00055669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0DC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B0375"/>
    <w:rsid w:val="000B0600"/>
    <w:rsid w:val="000B0DA9"/>
    <w:rsid w:val="000B0FA0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817"/>
    <w:rsid w:val="000B39A8"/>
    <w:rsid w:val="000B3B0A"/>
    <w:rsid w:val="000B3E15"/>
    <w:rsid w:val="000B419D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5EC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207D"/>
    <w:rsid w:val="000F2545"/>
    <w:rsid w:val="000F28CA"/>
    <w:rsid w:val="000F4801"/>
    <w:rsid w:val="000F4BDB"/>
    <w:rsid w:val="000F4CD1"/>
    <w:rsid w:val="000F53DD"/>
    <w:rsid w:val="000F6074"/>
    <w:rsid w:val="000F6B7A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14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CA5"/>
    <w:rsid w:val="00115189"/>
    <w:rsid w:val="00115199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B74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02A"/>
    <w:rsid w:val="0019049B"/>
    <w:rsid w:val="00190A77"/>
    <w:rsid w:val="00190B9F"/>
    <w:rsid w:val="00191D69"/>
    <w:rsid w:val="001922B0"/>
    <w:rsid w:val="00192FC1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B26"/>
    <w:rsid w:val="001A1E48"/>
    <w:rsid w:val="001A222A"/>
    <w:rsid w:val="001A3136"/>
    <w:rsid w:val="001A3C3D"/>
    <w:rsid w:val="001A4119"/>
    <w:rsid w:val="001A4648"/>
    <w:rsid w:val="001A66F5"/>
    <w:rsid w:val="001A70B6"/>
    <w:rsid w:val="001A740D"/>
    <w:rsid w:val="001A78C6"/>
    <w:rsid w:val="001A7E23"/>
    <w:rsid w:val="001B0FE7"/>
    <w:rsid w:val="001B1EEA"/>
    <w:rsid w:val="001B22EA"/>
    <w:rsid w:val="001B237A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3F5"/>
    <w:rsid w:val="001D4452"/>
    <w:rsid w:val="001D4899"/>
    <w:rsid w:val="001D5574"/>
    <w:rsid w:val="001D5631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5AF"/>
    <w:rsid w:val="0020270B"/>
    <w:rsid w:val="00202EA0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9C6"/>
    <w:rsid w:val="00216CE0"/>
    <w:rsid w:val="002178BA"/>
    <w:rsid w:val="002179B2"/>
    <w:rsid w:val="00217C65"/>
    <w:rsid w:val="002204AA"/>
    <w:rsid w:val="002208A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27EAD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CBA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7517"/>
    <w:rsid w:val="00247C69"/>
    <w:rsid w:val="00247D7F"/>
    <w:rsid w:val="0025015B"/>
    <w:rsid w:val="002501EF"/>
    <w:rsid w:val="00250E48"/>
    <w:rsid w:val="002511F8"/>
    <w:rsid w:val="002513AC"/>
    <w:rsid w:val="002517DF"/>
    <w:rsid w:val="002519CC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272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5E1A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E09"/>
    <w:rsid w:val="00292DBE"/>
    <w:rsid w:val="00293AF5"/>
    <w:rsid w:val="00293F06"/>
    <w:rsid w:val="002942A4"/>
    <w:rsid w:val="00294716"/>
    <w:rsid w:val="00294787"/>
    <w:rsid w:val="002952BF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79C"/>
    <w:rsid w:val="002B1EC8"/>
    <w:rsid w:val="002B2AC2"/>
    <w:rsid w:val="002B2F83"/>
    <w:rsid w:val="002B3149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2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1249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5534"/>
    <w:rsid w:val="0031574C"/>
    <w:rsid w:val="00315EF8"/>
    <w:rsid w:val="003163D9"/>
    <w:rsid w:val="0031666B"/>
    <w:rsid w:val="00317434"/>
    <w:rsid w:val="00317AEF"/>
    <w:rsid w:val="00317DA7"/>
    <w:rsid w:val="00321352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6F85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3C4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7FD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1FDA"/>
    <w:rsid w:val="003820B0"/>
    <w:rsid w:val="003832E3"/>
    <w:rsid w:val="00383776"/>
    <w:rsid w:val="003841D2"/>
    <w:rsid w:val="00384C85"/>
    <w:rsid w:val="00384EA8"/>
    <w:rsid w:val="00385F15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8CE"/>
    <w:rsid w:val="003C505B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3E7A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F0076"/>
    <w:rsid w:val="003F0A89"/>
    <w:rsid w:val="003F0E63"/>
    <w:rsid w:val="003F1AD0"/>
    <w:rsid w:val="003F1E66"/>
    <w:rsid w:val="003F1FBB"/>
    <w:rsid w:val="003F2682"/>
    <w:rsid w:val="003F2B95"/>
    <w:rsid w:val="003F2BDD"/>
    <w:rsid w:val="003F2BF7"/>
    <w:rsid w:val="003F3310"/>
    <w:rsid w:val="003F3A5B"/>
    <w:rsid w:val="003F3E11"/>
    <w:rsid w:val="003F4B81"/>
    <w:rsid w:val="003F572D"/>
    <w:rsid w:val="003F5CBF"/>
    <w:rsid w:val="003F5E9D"/>
    <w:rsid w:val="003F70AB"/>
    <w:rsid w:val="003F7E75"/>
    <w:rsid w:val="00400912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07E69"/>
    <w:rsid w:val="00410577"/>
    <w:rsid w:val="004109E1"/>
    <w:rsid w:val="00411153"/>
    <w:rsid w:val="004117FE"/>
    <w:rsid w:val="00411E70"/>
    <w:rsid w:val="00411F8B"/>
    <w:rsid w:val="00413108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57A5"/>
    <w:rsid w:val="00425F00"/>
    <w:rsid w:val="0042619C"/>
    <w:rsid w:val="004262E5"/>
    <w:rsid w:val="004269DA"/>
    <w:rsid w:val="00427E1B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7CC"/>
    <w:rsid w:val="00437EEC"/>
    <w:rsid w:val="00440B9E"/>
    <w:rsid w:val="004412D6"/>
    <w:rsid w:val="00441C84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15F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1F97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7ED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5C0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2E4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4F7E10"/>
    <w:rsid w:val="00500497"/>
    <w:rsid w:val="00500A51"/>
    <w:rsid w:val="005015EC"/>
    <w:rsid w:val="0050168B"/>
    <w:rsid w:val="005016B5"/>
    <w:rsid w:val="00501FEA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598A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4FE"/>
    <w:rsid w:val="00561501"/>
    <w:rsid w:val="00561522"/>
    <w:rsid w:val="005617BA"/>
    <w:rsid w:val="0056202E"/>
    <w:rsid w:val="005627E0"/>
    <w:rsid w:val="00564B43"/>
    <w:rsid w:val="00564D56"/>
    <w:rsid w:val="0056546D"/>
    <w:rsid w:val="0056627F"/>
    <w:rsid w:val="005669F6"/>
    <w:rsid w:val="00566CDC"/>
    <w:rsid w:val="005678E6"/>
    <w:rsid w:val="00570586"/>
    <w:rsid w:val="0057110B"/>
    <w:rsid w:val="00571C0E"/>
    <w:rsid w:val="00571D65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DC5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399"/>
    <w:rsid w:val="00596B6C"/>
    <w:rsid w:val="00596BBA"/>
    <w:rsid w:val="00596F03"/>
    <w:rsid w:val="0059788C"/>
    <w:rsid w:val="00597E38"/>
    <w:rsid w:val="005A0D5E"/>
    <w:rsid w:val="005A0E55"/>
    <w:rsid w:val="005A29D1"/>
    <w:rsid w:val="005A3324"/>
    <w:rsid w:val="005A37F3"/>
    <w:rsid w:val="005A44DD"/>
    <w:rsid w:val="005A499A"/>
    <w:rsid w:val="005A4AEB"/>
    <w:rsid w:val="005A4EA5"/>
    <w:rsid w:val="005A51FC"/>
    <w:rsid w:val="005A556E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4B2"/>
    <w:rsid w:val="005E3E8D"/>
    <w:rsid w:val="005E4C0F"/>
    <w:rsid w:val="005E4DA8"/>
    <w:rsid w:val="005E602C"/>
    <w:rsid w:val="005E7B18"/>
    <w:rsid w:val="005E7DF6"/>
    <w:rsid w:val="005F018B"/>
    <w:rsid w:val="005F1A6A"/>
    <w:rsid w:val="005F26CF"/>
    <w:rsid w:val="005F2901"/>
    <w:rsid w:val="005F2A62"/>
    <w:rsid w:val="005F2AD5"/>
    <w:rsid w:val="005F2D60"/>
    <w:rsid w:val="005F4556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C0B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569"/>
    <w:rsid w:val="0062249D"/>
    <w:rsid w:val="006224D8"/>
    <w:rsid w:val="00622842"/>
    <w:rsid w:val="00623408"/>
    <w:rsid w:val="00623AFD"/>
    <w:rsid w:val="006241BE"/>
    <w:rsid w:val="00624BF9"/>
    <w:rsid w:val="00624FD5"/>
    <w:rsid w:val="006259C6"/>
    <w:rsid w:val="0062709E"/>
    <w:rsid w:val="0062763D"/>
    <w:rsid w:val="00631DB2"/>
    <w:rsid w:val="006337D6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2CB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526"/>
    <w:rsid w:val="00665074"/>
    <w:rsid w:val="00665213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DBE"/>
    <w:rsid w:val="00676A6B"/>
    <w:rsid w:val="00676C8A"/>
    <w:rsid w:val="00676D21"/>
    <w:rsid w:val="0067717F"/>
    <w:rsid w:val="00677905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4013"/>
    <w:rsid w:val="00685E7E"/>
    <w:rsid w:val="00686C7C"/>
    <w:rsid w:val="0068796B"/>
    <w:rsid w:val="00687E9F"/>
    <w:rsid w:val="006903B7"/>
    <w:rsid w:val="00690C94"/>
    <w:rsid w:val="00690D25"/>
    <w:rsid w:val="0069107C"/>
    <w:rsid w:val="006926BF"/>
    <w:rsid w:val="0069327F"/>
    <w:rsid w:val="00693682"/>
    <w:rsid w:val="006938A7"/>
    <w:rsid w:val="006950E9"/>
    <w:rsid w:val="0069524E"/>
    <w:rsid w:val="00695689"/>
    <w:rsid w:val="00695EC0"/>
    <w:rsid w:val="006961DB"/>
    <w:rsid w:val="0069679B"/>
    <w:rsid w:val="006967A4"/>
    <w:rsid w:val="006967A7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6CA"/>
    <w:rsid w:val="006A7F40"/>
    <w:rsid w:val="006B03D6"/>
    <w:rsid w:val="006B12A8"/>
    <w:rsid w:val="006B16E8"/>
    <w:rsid w:val="006B2223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712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D798C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B5F"/>
    <w:rsid w:val="006F3BB3"/>
    <w:rsid w:val="006F3FAA"/>
    <w:rsid w:val="006F3FFE"/>
    <w:rsid w:val="006F463F"/>
    <w:rsid w:val="006F49EA"/>
    <w:rsid w:val="006F4B4C"/>
    <w:rsid w:val="006F5142"/>
    <w:rsid w:val="006F51CD"/>
    <w:rsid w:val="006F521F"/>
    <w:rsid w:val="006F55D8"/>
    <w:rsid w:val="006F57B6"/>
    <w:rsid w:val="006F648B"/>
    <w:rsid w:val="006F65FD"/>
    <w:rsid w:val="006F679B"/>
    <w:rsid w:val="006F6D6E"/>
    <w:rsid w:val="006F7035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DF3"/>
    <w:rsid w:val="0070428B"/>
    <w:rsid w:val="00704DB6"/>
    <w:rsid w:val="00705994"/>
    <w:rsid w:val="007069A7"/>
    <w:rsid w:val="007072E4"/>
    <w:rsid w:val="00707574"/>
    <w:rsid w:val="007079CE"/>
    <w:rsid w:val="00707B57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27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927"/>
    <w:rsid w:val="00780E6C"/>
    <w:rsid w:val="0078137B"/>
    <w:rsid w:val="00781740"/>
    <w:rsid w:val="007819AD"/>
    <w:rsid w:val="00781C63"/>
    <w:rsid w:val="00782239"/>
    <w:rsid w:val="007841FA"/>
    <w:rsid w:val="00786218"/>
    <w:rsid w:val="007867FD"/>
    <w:rsid w:val="00786873"/>
    <w:rsid w:val="007869F0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445"/>
    <w:rsid w:val="00796B8D"/>
    <w:rsid w:val="00796CC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A7DCE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76F"/>
    <w:rsid w:val="007D29C6"/>
    <w:rsid w:val="007D2ED6"/>
    <w:rsid w:val="007D3173"/>
    <w:rsid w:val="007D3D18"/>
    <w:rsid w:val="007D3DEC"/>
    <w:rsid w:val="007D4634"/>
    <w:rsid w:val="007D554F"/>
    <w:rsid w:val="007D6008"/>
    <w:rsid w:val="007D731A"/>
    <w:rsid w:val="007D7643"/>
    <w:rsid w:val="007D7E8F"/>
    <w:rsid w:val="007E0580"/>
    <w:rsid w:val="007E0602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149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3A5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416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888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657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85E"/>
    <w:rsid w:val="008D2394"/>
    <w:rsid w:val="008D2864"/>
    <w:rsid w:val="008D2D6B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959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3AF0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4385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574"/>
    <w:rsid w:val="00907727"/>
    <w:rsid w:val="00907C43"/>
    <w:rsid w:val="00907DEE"/>
    <w:rsid w:val="009104FD"/>
    <w:rsid w:val="009109C3"/>
    <w:rsid w:val="00910B33"/>
    <w:rsid w:val="00910D5D"/>
    <w:rsid w:val="00910EEE"/>
    <w:rsid w:val="0091110C"/>
    <w:rsid w:val="009115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2B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750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F5A"/>
    <w:rsid w:val="00947FCD"/>
    <w:rsid w:val="009504BB"/>
    <w:rsid w:val="009504C9"/>
    <w:rsid w:val="00951864"/>
    <w:rsid w:val="00952053"/>
    <w:rsid w:val="0095311B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04C0"/>
    <w:rsid w:val="009717E2"/>
    <w:rsid w:val="0097183E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D4"/>
    <w:rsid w:val="00992E39"/>
    <w:rsid w:val="00992F3A"/>
    <w:rsid w:val="00993224"/>
    <w:rsid w:val="00994BE4"/>
    <w:rsid w:val="00996233"/>
    <w:rsid w:val="00996590"/>
    <w:rsid w:val="00996756"/>
    <w:rsid w:val="009968FD"/>
    <w:rsid w:val="00997E4F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95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840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FE0"/>
    <w:rsid w:val="009F670F"/>
    <w:rsid w:val="009F67C0"/>
    <w:rsid w:val="009F7370"/>
    <w:rsid w:val="009F797D"/>
    <w:rsid w:val="009F7B24"/>
    <w:rsid w:val="00A009EE"/>
    <w:rsid w:val="00A00A7B"/>
    <w:rsid w:val="00A012DC"/>
    <w:rsid w:val="00A016FA"/>
    <w:rsid w:val="00A01931"/>
    <w:rsid w:val="00A01AEA"/>
    <w:rsid w:val="00A0255E"/>
    <w:rsid w:val="00A02681"/>
    <w:rsid w:val="00A02B2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ADC"/>
    <w:rsid w:val="00A15563"/>
    <w:rsid w:val="00A16501"/>
    <w:rsid w:val="00A16844"/>
    <w:rsid w:val="00A172A5"/>
    <w:rsid w:val="00A175F0"/>
    <w:rsid w:val="00A17663"/>
    <w:rsid w:val="00A206E7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273DE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3DC"/>
    <w:rsid w:val="00A4118F"/>
    <w:rsid w:val="00A41474"/>
    <w:rsid w:val="00A414FC"/>
    <w:rsid w:val="00A41C89"/>
    <w:rsid w:val="00A427E7"/>
    <w:rsid w:val="00A42B45"/>
    <w:rsid w:val="00A42E49"/>
    <w:rsid w:val="00A4320F"/>
    <w:rsid w:val="00A4379B"/>
    <w:rsid w:val="00A43D85"/>
    <w:rsid w:val="00A44175"/>
    <w:rsid w:val="00A44886"/>
    <w:rsid w:val="00A453A4"/>
    <w:rsid w:val="00A45EFF"/>
    <w:rsid w:val="00A460AC"/>
    <w:rsid w:val="00A47B30"/>
    <w:rsid w:val="00A47FEC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81F"/>
    <w:rsid w:val="00A7438F"/>
    <w:rsid w:val="00A747BB"/>
    <w:rsid w:val="00A75029"/>
    <w:rsid w:val="00A76829"/>
    <w:rsid w:val="00A7691A"/>
    <w:rsid w:val="00A76E36"/>
    <w:rsid w:val="00A771FD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6EEA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0C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1A1D"/>
    <w:rsid w:val="00AD2322"/>
    <w:rsid w:val="00AD414E"/>
    <w:rsid w:val="00AD430A"/>
    <w:rsid w:val="00AD45D8"/>
    <w:rsid w:val="00AD50D1"/>
    <w:rsid w:val="00AD5789"/>
    <w:rsid w:val="00AD57A8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7ED"/>
    <w:rsid w:val="00B00AB8"/>
    <w:rsid w:val="00B015DF"/>
    <w:rsid w:val="00B01A10"/>
    <w:rsid w:val="00B01A71"/>
    <w:rsid w:val="00B02683"/>
    <w:rsid w:val="00B028B7"/>
    <w:rsid w:val="00B03014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4A62"/>
    <w:rsid w:val="00B55295"/>
    <w:rsid w:val="00B55854"/>
    <w:rsid w:val="00B56A57"/>
    <w:rsid w:val="00B5788F"/>
    <w:rsid w:val="00B57CD6"/>
    <w:rsid w:val="00B60353"/>
    <w:rsid w:val="00B60488"/>
    <w:rsid w:val="00B60563"/>
    <w:rsid w:val="00B60AA8"/>
    <w:rsid w:val="00B61073"/>
    <w:rsid w:val="00B6283B"/>
    <w:rsid w:val="00B6535C"/>
    <w:rsid w:val="00B65535"/>
    <w:rsid w:val="00B673F3"/>
    <w:rsid w:val="00B67E7F"/>
    <w:rsid w:val="00B67F99"/>
    <w:rsid w:val="00B701B5"/>
    <w:rsid w:val="00B70948"/>
    <w:rsid w:val="00B70B36"/>
    <w:rsid w:val="00B7118D"/>
    <w:rsid w:val="00B7133F"/>
    <w:rsid w:val="00B715B3"/>
    <w:rsid w:val="00B717BA"/>
    <w:rsid w:val="00B71C63"/>
    <w:rsid w:val="00B729D9"/>
    <w:rsid w:val="00B72D08"/>
    <w:rsid w:val="00B75DAD"/>
    <w:rsid w:val="00B7613D"/>
    <w:rsid w:val="00B765C9"/>
    <w:rsid w:val="00B768A9"/>
    <w:rsid w:val="00B8091D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B03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5A4E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978"/>
    <w:rsid w:val="00BC6795"/>
    <w:rsid w:val="00BC6DD6"/>
    <w:rsid w:val="00BC7B6A"/>
    <w:rsid w:val="00BC7E82"/>
    <w:rsid w:val="00BD0004"/>
    <w:rsid w:val="00BD00C2"/>
    <w:rsid w:val="00BD05CA"/>
    <w:rsid w:val="00BD0B6B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6DD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97A"/>
    <w:rsid w:val="00C00FC7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BD9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1635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1FA5"/>
    <w:rsid w:val="00C320BA"/>
    <w:rsid w:val="00C32160"/>
    <w:rsid w:val="00C326CB"/>
    <w:rsid w:val="00C32C3B"/>
    <w:rsid w:val="00C3310E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6A84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1BBC"/>
    <w:rsid w:val="00C621FF"/>
    <w:rsid w:val="00C6256B"/>
    <w:rsid w:val="00C62BEC"/>
    <w:rsid w:val="00C64A32"/>
    <w:rsid w:val="00C64EC2"/>
    <w:rsid w:val="00C651E8"/>
    <w:rsid w:val="00C65733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435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9F8"/>
    <w:rsid w:val="00C82D8D"/>
    <w:rsid w:val="00C83A9F"/>
    <w:rsid w:val="00C843F2"/>
    <w:rsid w:val="00C849BB"/>
    <w:rsid w:val="00C851E3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883"/>
    <w:rsid w:val="00CC7673"/>
    <w:rsid w:val="00CC7B4E"/>
    <w:rsid w:val="00CC7C10"/>
    <w:rsid w:val="00CC7E78"/>
    <w:rsid w:val="00CD0D42"/>
    <w:rsid w:val="00CD0FF5"/>
    <w:rsid w:val="00CD1269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2B5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2FE5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B85"/>
    <w:rsid w:val="00D30FE9"/>
    <w:rsid w:val="00D3139C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2800"/>
    <w:rsid w:val="00D430A3"/>
    <w:rsid w:val="00D43419"/>
    <w:rsid w:val="00D437AB"/>
    <w:rsid w:val="00D4396D"/>
    <w:rsid w:val="00D445BC"/>
    <w:rsid w:val="00D44604"/>
    <w:rsid w:val="00D44888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B81"/>
    <w:rsid w:val="00D6115D"/>
    <w:rsid w:val="00D623ED"/>
    <w:rsid w:val="00D63B19"/>
    <w:rsid w:val="00D63F6E"/>
    <w:rsid w:val="00D641ED"/>
    <w:rsid w:val="00D6425C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A67"/>
    <w:rsid w:val="00D73375"/>
    <w:rsid w:val="00D73599"/>
    <w:rsid w:val="00D735AD"/>
    <w:rsid w:val="00D73658"/>
    <w:rsid w:val="00D73A74"/>
    <w:rsid w:val="00D740F7"/>
    <w:rsid w:val="00D74303"/>
    <w:rsid w:val="00D74733"/>
    <w:rsid w:val="00D74959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1A35"/>
    <w:rsid w:val="00D82145"/>
    <w:rsid w:val="00D8293A"/>
    <w:rsid w:val="00D830E0"/>
    <w:rsid w:val="00D83C60"/>
    <w:rsid w:val="00D844C5"/>
    <w:rsid w:val="00D849A3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931"/>
    <w:rsid w:val="00D97A8D"/>
    <w:rsid w:val="00D97D75"/>
    <w:rsid w:val="00DA04CE"/>
    <w:rsid w:val="00DA14A1"/>
    <w:rsid w:val="00DA4205"/>
    <w:rsid w:val="00DA43B4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5ECC"/>
    <w:rsid w:val="00DC0135"/>
    <w:rsid w:val="00DC0E6F"/>
    <w:rsid w:val="00DC17F2"/>
    <w:rsid w:val="00DC1B90"/>
    <w:rsid w:val="00DC1D9C"/>
    <w:rsid w:val="00DC2457"/>
    <w:rsid w:val="00DC3032"/>
    <w:rsid w:val="00DC3187"/>
    <w:rsid w:val="00DC3294"/>
    <w:rsid w:val="00DC3564"/>
    <w:rsid w:val="00DC3DF4"/>
    <w:rsid w:val="00DC4B75"/>
    <w:rsid w:val="00DC4C0C"/>
    <w:rsid w:val="00DC5AF3"/>
    <w:rsid w:val="00DC60F6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985"/>
    <w:rsid w:val="00DE1C56"/>
    <w:rsid w:val="00DE2877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0A6"/>
    <w:rsid w:val="00E00A65"/>
    <w:rsid w:val="00E01886"/>
    <w:rsid w:val="00E022CB"/>
    <w:rsid w:val="00E034F6"/>
    <w:rsid w:val="00E03798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C67"/>
    <w:rsid w:val="00E10F77"/>
    <w:rsid w:val="00E111E9"/>
    <w:rsid w:val="00E115CF"/>
    <w:rsid w:val="00E11B3D"/>
    <w:rsid w:val="00E135FD"/>
    <w:rsid w:val="00E13A87"/>
    <w:rsid w:val="00E13BC4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AB6"/>
    <w:rsid w:val="00E23A5B"/>
    <w:rsid w:val="00E23C5F"/>
    <w:rsid w:val="00E23D0A"/>
    <w:rsid w:val="00E248D0"/>
    <w:rsid w:val="00E248F8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2F7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495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22E1"/>
    <w:rsid w:val="00EA2AF1"/>
    <w:rsid w:val="00EA2CEB"/>
    <w:rsid w:val="00EA3150"/>
    <w:rsid w:val="00EA3F13"/>
    <w:rsid w:val="00EA3F7B"/>
    <w:rsid w:val="00EA504A"/>
    <w:rsid w:val="00EA5146"/>
    <w:rsid w:val="00EA5526"/>
    <w:rsid w:val="00EA56B5"/>
    <w:rsid w:val="00EA60CE"/>
    <w:rsid w:val="00EA61DA"/>
    <w:rsid w:val="00EA65FA"/>
    <w:rsid w:val="00EA6AC6"/>
    <w:rsid w:val="00EA752A"/>
    <w:rsid w:val="00EB0392"/>
    <w:rsid w:val="00EB075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30F"/>
    <w:rsid w:val="00EC1CAD"/>
    <w:rsid w:val="00EC1F74"/>
    <w:rsid w:val="00EC2844"/>
    <w:rsid w:val="00EC3385"/>
    <w:rsid w:val="00EC33B5"/>
    <w:rsid w:val="00EC3E59"/>
    <w:rsid w:val="00EC41DA"/>
    <w:rsid w:val="00EC445C"/>
    <w:rsid w:val="00EC467A"/>
    <w:rsid w:val="00EC59D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1DBB"/>
    <w:rsid w:val="00EE24B3"/>
    <w:rsid w:val="00EE310A"/>
    <w:rsid w:val="00EE3D02"/>
    <w:rsid w:val="00EE3F06"/>
    <w:rsid w:val="00EE428E"/>
    <w:rsid w:val="00EE4D82"/>
    <w:rsid w:val="00EE5FD0"/>
    <w:rsid w:val="00EE6B54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3717D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4B8A"/>
    <w:rsid w:val="00F6557B"/>
    <w:rsid w:val="00F65E98"/>
    <w:rsid w:val="00F660C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C89"/>
    <w:rsid w:val="00F72305"/>
    <w:rsid w:val="00F726CA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2C4"/>
    <w:rsid w:val="00F817BC"/>
    <w:rsid w:val="00F81FE9"/>
    <w:rsid w:val="00F82699"/>
    <w:rsid w:val="00F829D5"/>
    <w:rsid w:val="00F82E8B"/>
    <w:rsid w:val="00F83625"/>
    <w:rsid w:val="00F83B15"/>
    <w:rsid w:val="00F851B8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70"/>
    <w:rsid w:val="00F919EF"/>
    <w:rsid w:val="00F922B7"/>
    <w:rsid w:val="00F92548"/>
    <w:rsid w:val="00F927D7"/>
    <w:rsid w:val="00F94B24"/>
    <w:rsid w:val="00F95085"/>
    <w:rsid w:val="00F95185"/>
    <w:rsid w:val="00F9627A"/>
    <w:rsid w:val="00F963A4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60F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19A9"/>
    <w:rsid w:val="00FD2087"/>
    <w:rsid w:val="00FD2B9E"/>
    <w:rsid w:val="00FD3316"/>
    <w:rsid w:val="00FD3A3D"/>
    <w:rsid w:val="00FD3A43"/>
    <w:rsid w:val="00FD585A"/>
    <w:rsid w:val="00FD58B8"/>
    <w:rsid w:val="00FD58DB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7BF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B737-E60D-481A-91E0-8539AE2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2078</Words>
  <Characters>14185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16231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2022-09-15T15:35:00Z</cp:lastPrinted>
  <dcterms:created xsi:type="dcterms:W3CDTF">2023-02-10T08:58:00Z</dcterms:created>
  <dcterms:modified xsi:type="dcterms:W3CDTF">2023-02-10T08:58:00Z</dcterms:modified>
</cp:coreProperties>
</file>