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9E4A7A" w14:textId="76FF4342" w:rsidR="00AE44DC" w:rsidRPr="008A5A80" w:rsidRDefault="00F47465" w:rsidP="006C524F">
      <w:pPr>
        <w:pStyle w:val="Tytu"/>
        <w:jc w:val="left"/>
        <w:rPr>
          <w:rFonts w:asciiTheme="minorHAnsi" w:hAnsiTheme="minorHAnsi" w:cstheme="minorHAnsi"/>
          <w:bCs/>
          <w:sz w:val="22"/>
          <w:szCs w:val="22"/>
        </w:rPr>
      </w:pPr>
      <w:r w:rsidRPr="008A5A80">
        <w:rPr>
          <w:rFonts w:asciiTheme="minorHAnsi" w:hAnsiTheme="minorHAnsi" w:cstheme="minorHAnsi"/>
          <w:bCs/>
          <w:sz w:val="22"/>
          <w:szCs w:val="22"/>
        </w:rPr>
        <w:t xml:space="preserve">PROJEKT </w:t>
      </w:r>
      <w:r w:rsidRPr="008A5A80">
        <w:rPr>
          <w:rFonts w:asciiTheme="minorHAnsi" w:hAnsiTheme="minorHAnsi" w:cstheme="minorHAnsi"/>
          <w:bCs/>
          <w:sz w:val="22"/>
          <w:szCs w:val="22"/>
        </w:rPr>
        <w:tab/>
      </w:r>
      <w:r w:rsidR="006C524F">
        <w:rPr>
          <w:rFonts w:asciiTheme="minorHAnsi" w:hAnsiTheme="minorHAnsi" w:cstheme="minorHAnsi"/>
          <w:bCs/>
          <w:sz w:val="22"/>
          <w:szCs w:val="22"/>
        </w:rPr>
        <w:t xml:space="preserve">                                                </w:t>
      </w:r>
      <w:r w:rsidRPr="008A5A80">
        <w:rPr>
          <w:rFonts w:asciiTheme="minorHAnsi" w:hAnsiTheme="minorHAnsi" w:cstheme="minorHAnsi"/>
          <w:bCs/>
          <w:sz w:val="22"/>
          <w:szCs w:val="22"/>
        </w:rPr>
        <w:t>UMOWA  NR …/2</w:t>
      </w:r>
      <w:r w:rsidR="00AE44DC" w:rsidRPr="008A5A80">
        <w:rPr>
          <w:rFonts w:asciiTheme="minorHAnsi" w:hAnsiTheme="minorHAnsi" w:cstheme="minorHAnsi"/>
          <w:bCs/>
          <w:sz w:val="22"/>
          <w:szCs w:val="22"/>
        </w:rPr>
        <w:t>4</w:t>
      </w:r>
    </w:p>
    <w:p w14:paraId="4A6ABEB9" w14:textId="3D6966AE" w:rsidR="00F47465" w:rsidRPr="008A5A80" w:rsidRDefault="00F47465" w:rsidP="00AE44DC">
      <w:pPr>
        <w:pStyle w:val="Tytu"/>
        <w:jc w:val="left"/>
        <w:rPr>
          <w:rFonts w:asciiTheme="minorHAnsi" w:hAnsiTheme="minorHAnsi" w:cstheme="minorHAnsi"/>
          <w:b w:val="0"/>
          <w:bCs/>
          <w:sz w:val="22"/>
          <w:szCs w:val="22"/>
        </w:rPr>
      </w:pPr>
      <w:r w:rsidRPr="008A5A80">
        <w:rPr>
          <w:rFonts w:asciiTheme="minorHAnsi" w:hAnsiTheme="minorHAnsi" w:cstheme="minorHAnsi"/>
          <w:b w:val="0"/>
          <w:bCs/>
          <w:sz w:val="22"/>
          <w:szCs w:val="22"/>
        </w:rPr>
        <w:t>Zawarta w dniu ………………..202</w:t>
      </w:r>
      <w:r w:rsidR="00AE44DC" w:rsidRPr="008A5A80">
        <w:rPr>
          <w:rFonts w:asciiTheme="minorHAnsi" w:hAnsiTheme="minorHAnsi" w:cstheme="minorHAnsi"/>
          <w:b w:val="0"/>
          <w:bCs/>
          <w:sz w:val="22"/>
          <w:szCs w:val="22"/>
        </w:rPr>
        <w:t>4</w:t>
      </w:r>
      <w:r w:rsidRPr="008A5A80">
        <w:rPr>
          <w:rFonts w:asciiTheme="minorHAnsi" w:hAnsiTheme="minorHAnsi" w:cstheme="minorHAnsi"/>
          <w:b w:val="0"/>
          <w:bCs/>
          <w:sz w:val="22"/>
          <w:szCs w:val="22"/>
        </w:rPr>
        <w:t xml:space="preserve"> roku w Kielcach pomiędzy : </w:t>
      </w:r>
    </w:p>
    <w:p w14:paraId="7C23972B" w14:textId="77777777" w:rsidR="00F47465" w:rsidRPr="008A5A80" w:rsidRDefault="00F47465" w:rsidP="00F47465">
      <w:pPr>
        <w:spacing w:after="0" w:line="276" w:lineRule="auto"/>
        <w:jc w:val="both"/>
        <w:rPr>
          <w:rFonts w:asciiTheme="minorHAnsi" w:hAnsiTheme="minorHAnsi" w:cstheme="minorHAnsi"/>
          <w:sz w:val="22"/>
          <w:szCs w:val="22"/>
        </w:rPr>
      </w:pPr>
      <w:r w:rsidRPr="008A5A80">
        <w:rPr>
          <w:rFonts w:asciiTheme="minorHAnsi" w:hAnsiTheme="minorHAnsi" w:cstheme="minorHAnsi"/>
          <w:sz w:val="22"/>
          <w:szCs w:val="22"/>
        </w:rPr>
        <w:t xml:space="preserve">Świętokrzyskim Centrum Onkologii Samodzielnym Publicznym Zakładem Opieki Zdrowotnej  </w:t>
      </w:r>
    </w:p>
    <w:p w14:paraId="7C6B5643" w14:textId="77777777" w:rsidR="00F47465" w:rsidRPr="008A5A80" w:rsidRDefault="00F47465" w:rsidP="00F47465">
      <w:pPr>
        <w:spacing w:after="0" w:line="276" w:lineRule="auto"/>
        <w:jc w:val="both"/>
        <w:rPr>
          <w:rFonts w:asciiTheme="minorHAnsi" w:hAnsiTheme="minorHAnsi" w:cstheme="minorHAnsi"/>
          <w:sz w:val="22"/>
          <w:szCs w:val="22"/>
        </w:rPr>
      </w:pPr>
      <w:r w:rsidRPr="008A5A80">
        <w:rPr>
          <w:rFonts w:asciiTheme="minorHAnsi" w:hAnsiTheme="minorHAnsi" w:cstheme="minorHAnsi"/>
          <w:sz w:val="22"/>
          <w:szCs w:val="22"/>
        </w:rPr>
        <w:t xml:space="preserve">z siedzibą w Kielcach, ul. </w:t>
      </w:r>
      <w:proofErr w:type="spellStart"/>
      <w:r w:rsidRPr="008A5A80">
        <w:rPr>
          <w:rFonts w:asciiTheme="minorHAnsi" w:hAnsiTheme="minorHAnsi" w:cstheme="minorHAnsi"/>
          <w:sz w:val="22"/>
          <w:szCs w:val="22"/>
        </w:rPr>
        <w:t>Artwińskiego</w:t>
      </w:r>
      <w:proofErr w:type="spellEnd"/>
      <w:r w:rsidRPr="008A5A80">
        <w:rPr>
          <w:rFonts w:asciiTheme="minorHAnsi" w:hAnsiTheme="minorHAnsi" w:cstheme="minorHAnsi"/>
          <w:sz w:val="22"/>
          <w:szCs w:val="22"/>
        </w:rPr>
        <w:t xml:space="preserve"> 3 (nr kodu: 25-734),</w:t>
      </w:r>
    </w:p>
    <w:p w14:paraId="3CD93C1B" w14:textId="77777777" w:rsidR="00F47465" w:rsidRPr="008A5A80" w:rsidRDefault="00F47465" w:rsidP="00F47465">
      <w:pPr>
        <w:spacing w:after="0" w:line="276" w:lineRule="auto"/>
        <w:jc w:val="both"/>
        <w:rPr>
          <w:rFonts w:asciiTheme="minorHAnsi" w:hAnsiTheme="minorHAnsi" w:cstheme="minorHAnsi"/>
          <w:sz w:val="22"/>
          <w:szCs w:val="22"/>
        </w:rPr>
      </w:pPr>
      <w:r w:rsidRPr="008A5A80">
        <w:rPr>
          <w:rFonts w:asciiTheme="minorHAnsi" w:hAnsiTheme="minorHAnsi" w:cstheme="minorHAnsi"/>
          <w:sz w:val="22"/>
          <w:szCs w:val="22"/>
        </w:rPr>
        <w:t>REGON: 001263233, NIP: 959-12-94-907, zwanym w treści umowy „Zamawiającym”, w imieniu którego działa:</w:t>
      </w:r>
    </w:p>
    <w:p w14:paraId="74E3A3B5" w14:textId="77777777" w:rsidR="00F47465" w:rsidRPr="008A5A80" w:rsidRDefault="00F47465" w:rsidP="00F47465">
      <w:pPr>
        <w:spacing w:after="0" w:line="276" w:lineRule="auto"/>
        <w:ind w:firstLine="708"/>
        <w:jc w:val="both"/>
        <w:rPr>
          <w:rFonts w:asciiTheme="minorHAnsi" w:hAnsiTheme="minorHAnsi" w:cstheme="minorHAnsi"/>
          <w:sz w:val="22"/>
          <w:szCs w:val="22"/>
        </w:rPr>
      </w:pPr>
      <w:r w:rsidRPr="008A5A80">
        <w:rPr>
          <w:rFonts w:asciiTheme="minorHAnsi" w:hAnsiTheme="minorHAnsi" w:cstheme="minorHAnsi"/>
          <w:sz w:val="22"/>
          <w:szCs w:val="22"/>
        </w:rPr>
        <w:t xml:space="preserve">-  Krzysztof </w:t>
      </w:r>
      <w:proofErr w:type="spellStart"/>
      <w:r w:rsidRPr="008A5A80">
        <w:rPr>
          <w:rFonts w:asciiTheme="minorHAnsi" w:hAnsiTheme="minorHAnsi" w:cstheme="minorHAnsi"/>
          <w:sz w:val="22"/>
          <w:szCs w:val="22"/>
        </w:rPr>
        <w:t>Falana</w:t>
      </w:r>
      <w:proofErr w:type="spellEnd"/>
      <w:r w:rsidRPr="008A5A80">
        <w:rPr>
          <w:rFonts w:asciiTheme="minorHAnsi" w:hAnsiTheme="minorHAnsi" w:cstheme="minorHAnsi"/>
          <w:sz w:val="22"/>
          <w:szCs w:val="22"/>
        </w:rPr>
        <w:t xml:space="preserve"> – Z-ca Dyrektora ds. Prawno - Inwestycyjnych</w:t>
      </w:r>
    </w:p>
    <w:p w14:paraId="5C0C5708" w14:textId="77777777" w:rsidR="00F47465" w:rsidRPr="008A5A80" w:rsidRDefault="00F47465" w:rsidP="00F47465">
      <w:pPr>
        <w:spacing w:after="0" w:line="276" w:lineRule="auto"/>
        <w:ind w:firstLine="708"/>
        <w:jc w:val="both"/>
        <w:rPr>
          <w:rFonts w:asciiTheme="minorHAnsi" w:hAnsiTheme="minorHAnsi" w:cstheme="minorHAnsi"/>
          <w:sz w:val="22"/>
          <w:szCs w:val="22"/>
        </w:rPr>
      </w:pPr>
      <w:r w:rsidRPr="008A5A80">
        <w:rPr>
          <w:rFonts w:asciiTheme="minorHAnsi" w:hAnsiTheme="minorHAnsi" w:cstheme="minorHAnsi"/>
          <w:sz w:val="22"/>
          <w:szCs w:val="22"/>
        </w:rPr>
        <w:t>-  Wioletta Krupa  – Główna Księgowa</w:t>
      </w:r>
    </w:p>
    <w:p w14:paraId="6073A68B" w14:textId="77777777" w:rsidR="00F47465" w:rsidRPr="008A5A80" w:rsidRDefault="00F47465" w:rsidP="00F47465">
      <w:pPr>
        <w:spacing w:after="0" w:line="276" w:lineRule="auto"/>
        <w:jc w:val="both"/>
        <w:rPr>
          <w:rFonts w:asciiTheme="minorHAnsi" w:hAnsiTheme="minorHAnsi" w:cstheme="minorHAnsi"/>
          <w:sz w:val="22"/>
          <w:szCs w:val="22"/>
        </w:rPr>
      </w:pPr>
      <w:r w:rsidRPr="008A5A80">
        <w:rPr>
          <w:rFonts w:asciiTheme="minorHAnsi" w:hAnsiTheme="minorHAnsi" w:cstheme="minorHAnsi"/>
          <w:sz w:val="22"/>
          <w:szCs w:val="22"/>
        </w:rPr>
        <w:t>a</w:t>
      </w:r>
    </w:p>
    <w:p w14:paraId="2574C238" w14:textId="77777777" w:rsidR="00AE44DC" w:rsidRPr="008A5A80" w:rsidRDefault="00AE44DC" w:rsidP="00AE44DC">
      <w:pPr>
        <w:jc w:val="both"/>
        <w:rPr>
          <w:rFonts w:asciiTheme="minorHAnsi" w:hAnsiTheme="minorHAnsi" w:cstheme="minorHAnsi"/>
          <w:kern w:val="2"/>
          <w:sz w:val="22"/>
          <w:szCs w:val="22"/>
          <w14:ligatures w14:val="standardContextual"/>
        </w:rPr>
      </w:pPr>
      <w:r w:rsidRPr="008A5A80">
        <w:rPr>
          <w:rFonts w:asciiTheme="minorHAnsi" w:hAnsiTheme="minorHAnsi" w:cstheme="minorHAnsi"/>
          <w:bCs/>
          <w:sz w:val="22"/>
          <w:szCs w:val="22"/>
          <w:shd w:val="clear" w:color="auto" w:fill="FFFFFF"/>
        </w:rPr>
        <w:t>…………………………… z s</w:t>
      </w:r>
      <w:r w:rsidRPr="008A5A80">
        <w:rPr>
          <w:rFonts w:asciiTheme="minorHAnsi" w:hAnsiTheme="minorHAnsi" w:cstheme="minorHAnsi"/>
          <w:sz w:val="22"/>
          <w:szCs w:val="22"/>
          <w:shd w:val="clear" w:color="auto" w:fill="FFFFFF"/>
        </w:rPr>
        <w:t xml:space="preserve">iedzibą w  ……………….. (nr kodu: ………….), ul. …………….. , wpisaną </w:t>
      </w:r>
      <w:r w:rsidRPr="008A5A80">
        <w:rPr>
          <w:rFonts w:asciiTheme="minorHAnsi" w:hAnsiTheme="minorHAnsi" w:cstheme="minorHAnsi"/>
          <w:kern w:val="2"/>
          <w:sz w:val="22"/>
          <w:szCs w:val="22"/>
          <w:shd w:val="clear" w:color="auto" w:fill="FFFFFF"/>
          <w14:ligatures w14:val="standardContextual"/>
        </w:rPr>
        <w:t xml:space="preserve">do Rejestru Przedsiębiorców Krajowego Rejestru Sądowego prowadzonego przez Sąd Rejonowy w …………., Wydział  Gospodarczy Rejestrowy pod numerem KRS: </w:t>
      </w:r>
      <w:r w:rsidRPr="008A5A80">
        <w:rPr>
          <w:rFonts w:asciiTheme="minorHAnsi" w:hAnsiTheme="minorHAnsi" w:cstheme="minorHAnsi"/>
          <w:kern w:val="2"/>
          <w:sz w:val="22"/>
          <w:szCs w:val="22"/>
          <w14:ligatures w14:val="standardContextual"/>
        </w:rPr>
        <w:t xml:space="preserve">…………………., wysokość kapitału </w:t>
      </w:r>
      <w:r w:rsidRPr="008A5A80">
        <w:rPr>
          <w:rFonts w:asciiTheme="minorHAnsi" w:hAnsiTheme="minorHAnsi" w:cstheme="minorHAnsi"/>
          <w:kern w:val="2"/>
          <w:sz w:val="22"/>
          <w:szCs w:val="22"/>
          <w:shd w:val="clear" w:color="auto" w:fill="FFFFFF"/>
          <w14:ligatures w14:val="standardContextual"/>
        </w:rPr>
        <w:t xml:space="preserve">zakładowego: ……………….,00 zł, </w:t>
      </w:r>
      <w:r w:rsidRPr="008A5A80">
        <w:rPr>
          <w:rFonts w:asciiTheme="minorHAnsi" w:hAnsiTheme="minorHAnsi" w:cstheme="minorHAnsi"/>
          <w:kern w:val="2"/>
          <w:sz w:val="22"/>
          <w:szCs w:val="22"/>
          <w14:ligatures w14:val="standardContextual"/>
        </w:rPr>
        <w:t>NIP: ……………………….., REGON: ……………………, w imieniu którego działa:</w:t>
      </w:r>
    </w:p>
    <w:p w14:paraId="0B4B938C" w14:textId="77777777" w:rsidR="00AE44DC" w:rsidRPr="008A5A80" w:rsidRDefault="00AE44DC" w:rsidP="00AE44DC">
      <w:pPr>
        <w:jc w:val="both"/>
        <w:rPr>
          <w:rFonts w:asciiTheme="minorHAnsi" w:hAnsiTheme="minorHAnsi" w:cstheme="minorHAnsi"/>
          <w:kern w:val="2"/>
          <w:sz w:val="22"/>
          <w:szCs w:val="22"/>
          <w14:ligatures w14:val="standardContextual"/>
        </w:rPr>
      </w:pPr>
      <w:r w:rsidRPr="008A5A80">
        <w:rPr>
          <w:rFonts w:asciiTheme="minorHAnsi" w:hAnsiTheme="minorHAnsi" w:cstheme="minorHAnsi"/>
          <w:kern w:val="2"/>
          <w:sz w:val="22"/>
          <w:szCs w:val="22"/>
          <w14:ligatures w14:val="standardContextual"/>
        </w:rPr>
        <w:tab/>
        <w:t>-  …………………………………………………………..</w:t>
      </w:r>
    </w:p>
    <w:p w14:paraId="6D6813FC" w14:textId="77777777" w:rsidR="00AE44DC" w:rsidRPr="008A5A80" w:rsidRDefault="00AE44DC" w:rsidP="00AE44DC">
      <w:pPr>
        <w:autoSpaceDE w:val="0"/>
        <w:ind w:firstLine="708"/>
        <w:jc w:val="both"/>
        <w:rPr>
          <w:rFonts w:asciiTheme="minorHAnsi" w:hAnsiTheme="minorHAnsi" w:cstheme="minorHAnsi"/>
          <w:kern w:val="2"/>
          <w14:ligatures w14:val="standardContextual"/>
        </w:rPr>
      </w:pPr>
      <w:r w:rsidRPr="008A5A80">
        <w:rPr>
          <w:rFonts w:asciiTheme="minorHAnsi" w:hAnsiTheme="minorHAnsi" w:cstheme="minorHAnsi"/>
          <w:kern w:val="2"/>
          <w:sz w:val="22"/>
          <w:szCs w:val="22"/>
          <w14:ligatures w14:val="standardContextual"/>
        </w:rPr>
        <w:t>-  …………………………………………………………..</w:t>
      </w:r>
    </w:p>
    <w:p w14:paraId="4CD3983E" w14:textId="77777777" w:rsidR="00AE44DC" w:rsidRPr="008A5A80" w:rsidRDefault="00AE44DC" w:rsidP="00AE44DC">
      <w:pPr>
        <w:numPr>
          <w:ilvl w:val="0"/>
          <w:numId w:val="13"/>
        </w:numPr>
        <w:spacing w:after="0" w:line="240" w:lineRule="auto"/>
        <w:jc w:val="both"/>
        <w:rPr>
          <w:rFonts w:asciiTheme="minorHAnsi" w:hAnsiTheme="minorHAnsi" w:cstheme="minorHAnsi"/>
        </w:rPr>
      </w:pPr>
    </w:p>
    <w:p w14:paraId="6C84595D" w14:textId="77777777" w:rsidR="00AE44DC" w:rsidRPr="008A5A80" w:rsidRDefault="00AE44DC" w:rsidP="00AE44DC">
      <w:pPr>
        <w:pStyle w:val="Akapitzlist"/>
        <w:numPr>
          <w:ilvl w:val="0"/>
          <w:numId w:val="13"/>
        </w:numPr>
        <w:autoSpaceDE w:val="0"/>
        <w:spacing w:after="0" w:line="240" w:lineRule="auto"/>
        <w:jc w:val="both"/>
        <w:rPr>
          <w:rFonts w:asciiTheme="minorHAnsi" w:eastAsia="Times New Roman" w:hAnsiTheme="minorHAnsi" w:cstheme="minorHAnsi"/>
          <w:lang w:eastAsia="pl-PL"/>
        </w:rPr>
      </w:pPr>
      <w:r w:rsidRPr="008A5A80">
        <w:rPr>
          <w:rFonts w:asciiTheme="minorHAnsi" w:eastAsia="Times New Roman" w:hAnsiTheme="minorHAnsi" w:cstheme="minorHAnsi"/>
          <w:lang w:eastAsia="pl-PL"/>
        </w:rPr>
        <w:t xml:space="preserve">W związku z faktem, że wartość szacunkowa zamówienia nie przekracza kwoty określonej w art. 2 ust. 1 pkt. </w:t>
      </w:r>
    </w:p>
    <w:p w14:paraId="2C6532A2" w14:textId="77777777" w:rsidR="00AE44DC" w:rsidRPr="008A5A80" w:rsidRDefault="00AE44DC" w:rsidP="00AE44DC">
      <w:pPr>
        <w:pStyle w:val="Akapitzlist"/>
        <w:numPr>
          <w:ilvl w:val="0"/>
          <w:numId w:val="13"/>
        </w:numPr>
        <w:autoSpaceDE w:val="0"/>
        <w:spacing w:after="0" w:line="240" w:lineRule="auto"/>
        <w:jc w:val="both"/>
        <w:rPr>
          <w:rFonts w:asciiTheme="minorHAnsi" w:eastAsia="Times New Roman" w:hAnsiTheme="minorHAnsi" w:cstheme="minorHAnsi"/>
          <w:lang w:eastAsia="pl-PL"/>
        </w:rPr>
      </w:pPr>
      <w:r w:rsidRPr="008A5A80">
        <w:rPr>
          <w:rFonts w:asciiTheme="minorHAnsi" w:eastAsia="Times New Roman" w:hAnsiTheme="minorHAnsi" w:cstheme="minorHAnsi"/>
          <w:lang w:eastAsia="pl-PL"/>
        </w:rPr>
        <w:t xml:space="preserve">1, ustawy Prawo zamówień publicznych,  tj. 130 tys. złotych netto, umowa została spisana z wyłączeniem </w:t>
      </w:r>
    </w:p>
    <w:p w14:paraId="41542F6B" w14:textId="77777777" w:rsidR="00AE44DC" w:rsidRPr="008A5A80" w:rsidRDefault="00AE44DC" w:rsidP="00AE44DC">
      <w:pPr>
        <w:pStyle w:val="Akapitzlist"/>
        <w:numPr>
          <w:ilvl w:val="0"/>
          <w:numId w:val="13"/>
        </w:numPr>
        <w:autoSpaceDE w:val="0"/>
        <w:spacing w:after="0" w:line="240" w:lineRule="auto"/>
        <w:jc w:val="both"/>
        <w:rPr>
          <w:rFonts w:asciiTheme="minorHAnsi" w:eastAsia="Times New Roman" w:hAnsiTheme="minorHAnsi" w:cstheme="minorHAnsi"/>
          <w:lang w:eastAsia="pl-PL"/>
        </w:rPr>
      </w:pPr>
      <w:r w:rsidRPr="008A5A80">
        <w:rPr>
          <w:rFonts w:asciiTheme="minorHAnsi" w:eastAsia="Times New Roman" w:hAnsiTheme="minorHAnsi" w:cstheme="minorHAnsi"/>
          <w:lang w:eastAsia="pl-PL"/>
        </w:rPr>
        <w:t xml:space="preserve">przepisów ustawy.  </w:t>
      </w:r>
    </w:p>
    <w:p w14:paraId="55ABE90C" w14:textId="77777777" w:rsidR="00AE44DC" w:rsidRPr="008A5A80" w:rsidRDefault="00AE44DC" w:rsidP="00AE44DC">
      <w:pPr>
        <w:pStyle w:val="Akapitzlist"/>
        <w:numPr>
          <w:ilvl w:val="0"/>
          <w:numId w:val="13"/>
        </w:numPr>
        <w:autoSpaceDE w:val="0"/>
        <w:spacing w:after="0" w:line="240" w:lineRule="auto"/>
        <w:jc w:val="both"/>
        <w:rPr>
          <w:rFonts w:asciiTheme="minorHAnsi" w:eastAsia="Times New Roman" w:hAnsiTheme="minorHAnsi" w:cstheme="minorHAnsi"/>
          <w:lang w:eastAsia="pl-PL"/>
        </w:rPr>
      </w:pPr>
      <w:r w:rsidRPr="008A5A80">
        <w:rPr>
          <w:rFonts w:asciiTheme="minorHAnsi" w:eastAsia="Times New Roman" w:hAnsiTheme="minorHAnsi" w:cstheme="minorHAnsi"/>
          <w:lang w:eastAsia="pl-PL"/>
        </w:rPr>
        <w:t>Strony zawarły umowę następującej treści:</w:t>
      </w:r>
    </w:p>
    <w:p w14:paraId="637FD514" w14:textId="77777777" w:rsidR="00F47465" w:rsidRPr="00FC36A8" w:rsidRDefault="00F47465" w:rsidP="00F47465">
      <w:pPr>
        <w:pStyle w:val="Nagwekbazowy"/>
        <w:keepNext w:val="0"/>
        <w:keepLines w:val="0"/>
        <w:tabs>
          <w:tab w:val="left" w:pos="426"/>
        </w:tabs>
        <w:spacing w:line="360" w:lineRule="auto"/>
        <w:jc w:val="center"/>
        <w:rPr>
          <w:rFonts w:asciiTheme="minorHAnsi" w:hAnsiTheme="minorHAnsi" w:cstheme="minorHAnsi"/>
          <w:b/>
          <w:bCs/>
          <w:kern w:val="0"/>
          <w:szCs w:val="22"/>
        </w:rPr>
      </w:pPr>
      <w:r w:rsidRPr="00FC36A8">
        <w:rPr>
          <w:rFonts w:asciiTheme="minorHAnsi" w:hAnsiTheme="minorHAnsi" w:cstheme="minorHAnsi"/>
          <w:b/>
          <w:bCs/>
          <w:kern w:val="0"/>
          <w:szCs w:val="22"/>
        </w:rPr>
        <w:sym w:font="Arial" w:char="00A7"/>
      </w:r>
      <w:r w:rsidRPr="00FC36A8">
        <w:rPr>
          <w:rFonts w:asciiTheme="minorHAnsi" w:hAnsiTheme="minorHAnsi" w:cstheme="minorHAnsi"/>
          <w:b/>
          <w:bCs/>
          <w:kern w:val="0"/>
          <w:szCs w:val="22"/>
        </w:rPr>
        <w:t>1</w:t>
      </w:r>
    </w:p>
    <w:p w14:paraId="3C8F5DBC" w14:textId="1CAFDD3F" w:rsidR="00550D74" w:rsidRPr="00FC36A8" w:rsidRDefault="00550D74" w:rsidP="00FC36A8">
      <w:pPr>
        <w:pStyle w:val="Tekstpodstawowy"/>
        <w:spacing w:after="0" w:line="240" w:lineRule="auto"/>
        <w:jc w:val="center"/>
        <w:rPr>
          <w:rFonts w:asciiTheme="minorHAnsi" w:hAnsiTheme="minorHAnsi" w:cstheme="minorHAnsi"/>
          <w:sz w:val="22"/>
          <w:szCs w:val="22"/>
        </w:rPr>
      </w:pPr>
      <w:r w:rsidRPr="00FC36A8">
        <w:rPr>
          <w:rFonts w:asciiTheme="minorHAnsi" w:hAnsiTheme="minorHAnsi" w:cstheme="minorHAnsi"/>
          <w:sz w:val="22"/>
          <w:szCs w:val="22"/>
        </w:rPr>
        <w:t>Przedmiot umowy</w:t>
      </w:r>
    </w:p>
    <w:p w14:paraId="32E0015F" w14:textId="77777777" w:rsidR="009F7A8D" w:rsidRDefault="00F47465" w:rsidP="00FC36A8">
      <w:pPr>
        <w:spacing w:after="0" w:line="240" w:lineRule="auto"/>
        <w:outlineLvl w:val="0"/>
        <w:rPr>
          <w:rFonts w:asciiTheme="minorHAnsi" w:hAnsiTheme="minorHAnsi" w:cstheme="minorHAnsi"/>
          <w:sz w:val="22"/>
          <w:szCs w:val="22"/>
        </w:rPr>
      </w:pPr>
      <w:r w:rsidRPr="008A5A80">
        <w:rPr>
          <w:rFonts w:asciiTheme="minorHAnsi" w:hAnsiTheme="minorHAnsi" w:cstheme="minorHAnsi"/>
          <w:sz w:val="22"/>
          <w:szCs w:val="22"/>
        </w:rPr>
        <w:t xml:space="preserve">Wykonawca   sprzedaje, a  Zamawiający  kupuje </w:t>
      </w:r>
      <w:r w:rsidR="009F7A8D" w:rsidRPr="009F7A8D">
        <w:rPr>
          <w:rFonts w:asciiTheme="minorHAnsi" w:hAnsiTheme="minorHAnsi" w:cstheme="minorHAnsi"/>
          <w:sz w:val="22"/>
          <w:szCs w:val="22"/>
        </w:rPr>
        <w:t>test</w:t>
      </w:r>
      <w:r w:rsidR="009F7A8D">
        <w:rPr>
          <w:rFonts w:asciiTheme="minorHAnsi" w:hAnsiTheme="minorHAnsi" w:cstheme="minorHAnsi"/>
          <w:sz w:val="22"/>
          <w:szCs w:val="22"/>
        </w:rPr>
        <w:t>y</w:t>
      </w:r>
      <w:r w:rsidR="009F7A8D" w:rsidRPr="009F7A8D">
        <w:rPr>
          <w:rFonts w:asciiTheme="minorHAnsi" w:hAnsiTheme="minorHAnsi" w:cstheme="minorHAnsi"/>
          <w:sz w:val="22"/>
          <w:szCs w:val="22"/>
        </w:rPr>
        <w:t xml:space="preserve"> T2 </w:t>
      </w:r>
      <w:proofErr w:type="spellStart"/>
      <w:r w:rsidR="009F7A8D" w:rsidRPr="009F7A8D">
        <w:rPr>
          <w:rFonts w:asciiTheme="minorHAnsi" w:hAnsiTheme="minorHAnsi" w:cstheme="minorHAnsi"/>
          <w:sz w:val="22"/>
          <w:szCs w:val="22"/>
        </w:rPr>
        <w:t>Dx</w:t>
      </w:r>
      <w:proofErr w:type="spellEnd"/>
      <w:r w:rsidR="009F7A8D" w:rsidRPr="009F7A8D">
        <w:rPr>
          <w:rFonts w:asciiTheme="minorHAnsi" w:hAnsiTheme="minorHAnsi" w:cstheme="minorHAnsi"/>
          <w:sz w:val="22"/>
          <w:szCs w:val="22"/>
        </w:rPr>
        <w:t xml:space="preserve"> do wykrywania drobnoustrojów bezpośrednio </w:t>
      </w:r>
    </w:p>
    <w:p w14:paraId="3A1E39E1" w14:textId="56A168EF" w:rsidR="00F47465" w:rsidRPr="008A5A80" w:rsidRDefault="009F7A8D" w:rsidP="00FC36A8">
      <w:pPr>
        <w:spacing w:after="0" w:line="240" w:lineRule="auto"/>
        <w:outlineLvl w:val="0"/>
        <w:rPr>
          <w:rFonts w:asciiTheme="minorHAnsi" w:hAnsiTheme="minorHAnsi" w:cstheme="minorHAnsi"/>
          <w:sz w:val="22"/>
          <w:szCs w:val="22"/>
        </w:rPr>
      </w:pPr>
      <w:r w:rsidRPr="009F7A8D">
        <w:rPr>
          <w:rFonts w:asciiTheme="minorHAnsi" w:hAnsiTheme="minorHAnsi" w:cstheme="minorHAnsi"/>
          <w:sz w:val="22"/>
          <w:szCs w:val="22"/>
        </w:rPr>
        <w:t xml:space="preserve">z próbki krwi w </w:t>
      </w:r>
      <w:proofErr w:type="spellStart"/>
      <w:r w:rsidRPr="009F7A8D">
        <w:rPr>
          <w:rFonts w:asciiTheme="minorHAnsi" w:hAnsiTheme="minorHAnsi" w:cstheme="minorHAnsi"/>
          <w:sz w:val="22"/>
          <w:szCs w:val="22"/>
        </w:rPr>
        <w:t>systemiem</w:t>
      </w:r>
      <w:proofErr w:type="spellEnd"/>
      <w:r w:rsidRPr="009F7A8D">
        <w:rPr>
          <w:rFonts w:asciiTheme="minorHAnsi" w:hAnsiTheme="minorHAnsi" w:cstheme="minorHAnsi"/>
          <w:sz w:val="22"/>
          <w:szCs w:val="22"/>
        </w:rPr>
        <w:t xml:space="preserve"> T2Dx </w:t>
      </w:r>
      <w:proofErr w:type="spellStart"/>
      <w:r w:rsidRPr="009F7A8D">
        <w:rPr>
          <w:rFonts w:asciiTheme="minorHAnsi" w:hAnsiTheme="minorHAnsi" w:cstheme="minorHAnsi"/>
          <w:sz w:val="22"/>
          <w:szCs w:val="22"/>
        </w:rPr>
        <w:t>Biosystems</w:t>
      </w:r>
      <w:proofErr w:type="spellEnd"/>
      <w:r w:rsidRPr="009F7A8D">
        <w:rPr>
          <w:rFonts w:asciiTheme="minorHAnsi" w:hAnsiTheme="minorHAnsi" w:cstheme="minorHAnsi"/>
          <w:sz w:val="22"/>
          <w:szCs w:val="22"/>
        </w:rPr>
        <w:t xml:space="preserve"> </w:t>
      </w:r>
      <w:r w:rsidR="003D3AB0" w:rsidRPr="008A5A80">
        <w:rPr>
          <w:rFonts w:asciiTheme="minorHAnsi" w:hAnsiTheme="minorHAnsi" w:cstheme="minorHAnsi"/>
          <w:sz w:val="22"/>
          <w:szCs w:val="22"/>
        </w:rPr>
        <w:t xml:space="preserve">dla </w:t>
      </w:r>
      <w:r>
        <w:rPr>
          <w:rFonts w:asciiTheme="minorHAnsi" w:hAnsiTheme="minorHAnsi" w:cstheme="minorHAnsi"/>
          <w:sz w:val="22"/>
          <w:szCs w:val="22"/>
        </w:rPr>
        <w:t xml:space="preserve"> </w:t>
      </w:r>
      <w:r w:rsidR="003D3AB0" w:rsidRPr="008A5A80">
        <w:rPr>
          <w:rFonts w:asciiTheme="minorHAnsi" w:hAnsiTheme="minorHAnsi" w:cstheme="minorHAnsi"/>
          <w:sz w:val="22"/>
          <w:szCs w:val="22"/>
        </w:rPr>
        <w:t>Zakładu Mikrobiologii Klinicznej</w:t>
      </w:r>
      <w:r w:rsidR="00F47465" w:rsidRPr="008A5A80">
        <w:rPr>
          <w:rFonts w:asciiTheme="minorHAnsi" w:hAnsiTheme="minorHAnsi" w:cstheme="minorHAnsi"/>
          <w:sz w:val="22"/>
          <w:szCs w:val="22"/>
        </w:rPr>
        <w:t xml:space="preserve">, określone w Pakiecie nr </w:t>
      </w:r>
      <w:r w:rsidR="003D3AB0" w:rsidRPr="008A5A80">
        <w:rPr>
          <w:rFonts w:asciiTheme="minorHAnsi" w:hAnsiTheme="minorHAnsi" w:cstheme="minorHAnsi"/>
          <w:sz w:val="22"/>
          <w:szCs w:val="22"/>
        </w:rPr>
        <w:t>1</w:t>
      </w:r>
      <w:r w:rsidR="00F47465" w:rsidRPr="008A5A80">
        <w:rPr>
          <w:rFonts w:asciiTheme="minorHAnsi" w:hAnsiTheme="minorHAnsi" w:cstheme="minorHAnsi"/>
          <w:sz w:val="22"/>
          <w:szCs w:val="22"/>
        </w:rPr>
        <w:t xml:space="preserve"> do oferty, stanowiącym  integralną część niniejszej umowy. </w:t>
      </w:r>
    </w:p>
    <w:p w14:paraId="349F4FDF" w14:textId="77777777" w:rsidR="00F47465" w:rsidRPr="00FC36A8" w:rsidRDefault="00F47465" w:rsidP="00FC36A8">
      <w:pPr>
        <w:pStyle w:val="Nagwekbazowy"/>
        <w:keepNext w:val="0"/>
        <w:keepLines w:val="0"/>
        <w:tabs>
          <w:tab w:val="left" w:pos="426"/>
        </w:tabs>
        <w:spacing w:line="240" w:lineRule="auto"/>
        <w:jc w:val="center"/>
        <w:rPr>
          <w:rFonts w:asciiTheme="minorHAnsi" w:hAnsiTheme="minorHAnsi" w:cstheme="minorHAnsi"/>
          <w:b/>
          <w:kern w:val="0"/>
          <w:szCs w:val="22"/>
        </w:rPr>
      </w:pPr>
      <w:r w:rsidRPr="00FC36A8">
        <w:rPr>
          <w:rFonts w:asciiTheme="minorHAnsi" w:hAnsiTheme="minorHAnsi" w:cstheme="minorHAnsi"/>
          <w:b/>
          <w:kern w:val="0"/>
          <w:szCs w:val="22"/>
        </w:rPr>
        <w:sym w:font="Arial" w:char="00A7"/>
      </w:r>
      <w:r w:rsidRPr="00FC36A8">
        <w:rPr>
          <w:rFonts w:asciiTheme="minorHAnsi" w:hAnsiTheme="minorHAnsi" w:cstheme="minorHAnsi"/>
          <w:b/>
          <w:kern w:val="0"/>
          <w:szCs w:val="22"/>
        </w:rPr>
        <w:t>2</w:t>
      </w:r>
    </w:p>
    <w:p w14:paraId="5F267F35" w14:textId="77777777" w:rsidR="00550D74" w:rsidRPr="00FC36A8" w:rsidRDefault="00550D74" w:rsidP="00FC36A8">
      <w:pPr>
        <w:tabs>
          <w:tab w:val="left" w:pos="426"/>
        </w:tabs>
        <w:spacing w:after="0" w:line="240" w:lineRule="auto"/>
        <w:ind w:left="284"/>
        <w:jc w:val="center"/>
        <w:rPr>
          <w:rFonts w:cstheme="minorHAnsi"/>
          <w:b/>
          <w:sz w:val="22"/>
          <w:szCs w:val="22"/>
        </w:rPr>
      </w:pPr>
      <w:r w:rsidRPr="00FC36A8">
        <w:rPr>
          <w:rFonts w:cstheme="minorHAnsi"/>
          <w:b/>
          <w:sz w:val="22"/>
          <w:szCs w:val="22"/>
        </w:rPr>
        <w:t xml:space="preserve">Wynagrodzenie </w:t>
      </w:r>
    </w:p>
    <w:p w14:paraId="5EC7DD66" w14:textId="77777777" w:rsidR="00F47465" w:rsidRPr="008A5A80" w:rsidRDefault="00F47465">
      <w:pPr>
        <w:numPr>
          <w:ilvl w:val="0"/>
          <w:numId w:val="3"/>
        </w:numPr>
        <w:tabs>
          <w:tab w:val="left" w:pos="426"/>
        </w:tabs>
        <w:spacing w:after="0" w:line="240" w:lineRule="auto"/>
        <w:ind w:left="502"/>
        <w:jc w:val="both"/>
        <w:rPr>
          <w:rFonts w:asciiTheme="minorHAnsi" w:hAnsiTheme="minorHAnsi" w:cstheme="minorHAnsi"/>
          <w:sz w:val="22"/>
          <w:szCs w:val="22"/>
        </w:rPr>
      </w:pPr>
      <w:r w:rsidRPr="008A5A80">
        <w:rPr>
          <w:rFonts w:asciiTheme="minorHAnsi" w:hAnsiTheme="minorHAnsi" w:cstheme="minorHAnsi"/>
          <w:sz w:val="22"/>
          <w:szCs w:val="22"/>
        </w:rPr>
        <w:t>Za wykonanie umowy Zamawiający zapłaci Wykonawcy cenę:</w:t>
      </w:r>
    </w:p>
    <w:p w14:paraId="34858585" w14:textId="09438759" w:rsidR="00F47465" w:rsidRPr="008A5A80" w:rsidRDefault="00F47465" w:rsidP="00F47465">
      <w:pPr>
        <w:tabs>
          <w:tab w:val="left" w:pos="426"/>
        </w:tabs>
        <w:jc w:val="both"/>
        <w:rPr>
          <w:rFonts w:asciiTheme="minorHAnsi" w:hAnsiTheme="minorHAnsi" w:cstheme="minorHAnsi"/>
          <w:bCs/>
          <w:sz w:val="22"/>
          <w:szCs w:val="22"/>
        </w:rPr>
      </w:pPr>
      <w:r w:rsidRPr="008A5A80">
        <w:rPr>
          <w:rFonts w:asciiTheme="minorHAnsi" w:hAnsiTheme="minorHAnsi" w:cstheme="minorHAnsi"/>
          <w:b/>
          <w:sz w:val="22"/>
          <w:szCs w:val="22"/>
        </w:rPr>
        <w:tab/>
      </w:r>
      <w:r w:rsidRPr="008A5A80">
        <w:rPr>
          <w:rFonts w:asciiTheme="minorHAnsi" w:hAnsiTheme="minorHAnsi" w:cstheme="minorHAnsi"/>
          <w:bCs/>
          <w:sz w:val="22"/>
          <w:szCs w:val="22"/>
        </w:rPr>
        <w:t>netto – …………………….. zł</w:t>
      </w:r>
    </w:p>
    <w:p w14:paraId="016015A3" w14:textId="7EAC11BB" w:rsidR="00F47465" w:rsidRPr="008A5A80" w:rsidRDefault="00F47465" w:rsidP="00F47465">
      <w:pPr>
        <w:tabs>
          <w:tab w:val="left" w:pos="426"/>
        </w:tabs>
        <w:jc w:val="both"/>
        <w:rPr>
          <w:rFonts w:asciiTheme="minorHAnsi" w:hAnsiTheme="minorHAnsi" w:cstheme="minorHAnsi"/>
          <w:bCs/>
          <w:sz w:val="22"/>
          <w:szCs w:val="22"/>
        </w:rPr>
      </w:pPr>
      <w:r w:rsidRPr="008A5A80">
        <w:rPr>
          <w:rFonts w:asciiTheme="minorHAnsi" w:hAnsiTheme="minorHAnsi" w:cstheme="minorHAnsi"/>
          <w:bCs/>
          <w:sz w:val="22"/>
          <w:szCs w:val="22"/>
        </w:rPr>
        <w:tab/>
        <w:t>brutto – …………………… zł</w:t>
      </w:r>
    </w:p>
    <w:p w14:paraId="5E2ACB48" w14:textId="77777777" w:rsidR="00F47465" w:rsidRPr="008A5A80" w:rsidRDefault="00F47465" w:rsidP="00F47465">
      <w:pPr>
        <w:tabs>
          <w:tab w:val="left" w:pos="426"/>
        </w:tabs>
        <w:jc w:val="both"/>
        <w:rPr>
          <w:rFonts w:asciiTheme="minorHAnsi" w:hAnsiTheme="minorHAnsi" w:cstheme="minorHAnsi"/>
          <w:sz w:val="22"/>
          <w:szCs w:val="22"/>
        </w:rPr>
      </w:pPr>
      <w:r w:rsidRPr="008A5A80">
        <w:rPr>
          <w:rFonts w:asciiTheme="minorHAnsi" w:hAnsiTheme="minorHAnsi" w:cstheme="minorHAnsi"/>
          <w:sz w:val="22"/>
          <w:szCs w:val="22"/>
        </w:rPr>
        <w:tab/>
        <w:t>(słownie: ………………………………………………………………………….…………/……).</w:t>
      </w:r>
    </w:p>
    <w:p w14:paraId="13326334" w14:textId="77777777" w:rsidR="009F7A8D" w:rsidRDefault="00F47465">
      <w:pPr>
        <w:numPr>
          <w:ilvl w:val="0"/>
          <w:numId w:val="3"/>
        </w:numPr>
        <w:tabs>
          <w:tab w:val="left" w:pos="426"/>
        </w:tabs>
        <w:spacing w:after="0" w:line="240" w:lineRule="auto"/>
        <w:ind w:left="502"/>
        <w:jc w:val="both"/>
        <w:rPr>
          <w:rFonts w:asciiTheme="minorHAnsi" w:hAnsiTheme="minorHAnsi" w:cstheme="minorHAnsi"/>
          <w:sz w:val="22"/>
          <w:szCs w:val="22"/>
        </w:rPr>
      </w:pPr>
      <w:r w:rsidRPr="008A5A80">
        <w:rPr>
          <w:rFonts w:asciiTheme="minorHAnsi" w:hAnsiTheme="minorHAnsi" w:cstheme="minorHAnsi"/>
          <w:sz w:val="22"/>
          <w:szCs w:val="22"/>
        </w:rPr>
        <w:t xml:space="preserve">Ceny jednostkowe przedmiotu umowy obejmują jego wartość, wszystkie określone prawem podatki </w:t>
      </w:r>
    </w:p>
    <w:p w14:paraId="2AC5646C" w14:textId="2090D5AF" w:rsidR="00F47465" w:rsidRPr="008A5A80" w:rsidRDefault="00F47465" w:rsidP="008A5A80">
      <w:pPr>
        <w:tabs>
          <w:tab w:val="left" w:pos="426"/>
        </w:tabs>
        <w:spacing w:after="0" w:line="240" w:lineRule="auto"/>
        <w:ind w:left="142"/>
        <w:jc w:val="both"/>
        <w:rPr>
          <w:rFonts w:asciiTheme="minorHAnsi" w:hAnsiTheme="minorHAnsi" w:cstheme="minorHAnsi"/>
          <w:sz w:val="22"/>
          <w:szCs w:val="22"/>
        </w:rPr>
      </w:pPr>
      <w:r w:rsidRPr="008A5A80">
        <w:rPr>
          <w:rFonts w:asciiTheme="minorHAnsi" w:hAnsiTheme="minorHAnsi" w:cstheme="minorHAnsi"/>
          <w:sz w:val="22"/>
          <w:szCs w:val="22"/>
        </w:rPr>
        <w:t>(w</w:t>
      </w:r>
      <w:r w:rsidR="009F7A8D">
        <w:rPr>
          <w:rFonts w:asciiTheme="minorHAnsi" w:hAnsiTheme="minorHAnsi" w:cstheme="minorHAnsi"/>
          <w:sz w:val="22"/>
          <w:szCs w:val="22"/>
        </w:rPr>
        <w:t xml:space="preserve"> </w:t>
      </w:r>
      <w:r w:rsidRPr="008A5A80">
        <w:rPr>
          <w:rFonts w:asciiTheme="minorHAnsi" w:hAnsiTheme="minorHAnsi" w:cstheme="minorHAnsi"/>
          <w:sz w:val="22"/>
          <w:szCs w:val="22"/>
        </w:rPr>
        <w:t>tym podatek VAT) oraz inne koszty związane z realizacją umowy, w tym koszty transportu do siedziby Zamawiającego</w:t>
      </w:r>
    </w:p>
    <w:p w14:paraId="71AA4B50" w14:textId="7AA03F95" w:rsidR="000108B7" w:rsidRPr="008A5A80" w:rsidRDefault="00F47465" w:rsidP="000108B7">
      <w:pPr>
        <w:numPr>
          <w:ilvl w:val="0"/>
          <w:numId w:val="3"/>
        </w:numPr>
        <w:tabs>
          <w:tab w:val="left" w:pos="426"/>
        </w:tabs>
        <w:spacing w:after="0" w:line="240" w:lineRule="auto"/>
        <w:ind w:left="502"/>
        <w:jc w:val="both"/>
        <w:rPr>
          <w:rFonts w:asciiTheme="minorHAnsi" w:hAnsiTheme="minorHAnsi" w:cstheme="minorHAnsi"/>
          <w:sz w:val="22"/>
          <w:szCs w:val="22"/>
        </w:rPr>
      </w:pPr>
      <w:r w:rsidRPr="008A5A80">
        <w:rPr>
          <w:rFonts w:asciiTheme="minorHAnsi" w:hAnsiTheme="minorHAnsi" w:cstheme="minorHAnsi"/>
          <w:sz w:val="22"/>
          <w:szCs w:val="22"/>
        </w:rPr>
        <w:t xml:space="preserve">Ceny jednostkowe wyszczególnione w Pakiecie nr </w:t>
      </w:r>
      <w:r w:rsidR="003D3AB0" w:rsidRPr="008A5A80">
        <w:rPr>
          <w:rFonts w:asciiTheme="minorHAnsi" w:hAnsiTheme="minorHAnsi" w:cstheme="minorHAnsi"/>
          <w:sz w:val="22"/>
          <w:szCs w:val="22"/>
        </w:rPr>
        <w:t>1</w:t>
      </w:r>
      <w:r w:rsidRPr="008A5A80">
        <w:rPr>
          <w:rFonts w:asciiTheme="minorHAnsi" w:hAnsiTheme="minorHAnsi" w:cstheme="minorHAnsi"/>
          <w:sz w:val="22"/>
          <w:szCs w:val="22"/>
        </w:rPr>
        <w:t xml:space="preserve"> przez okres obowiązywania umowy będą niezmienne.</w:t>
      </w:r>
    </w:p>
    <w:p w14:paraId="3D227BC1" w14:textId="77777777" w:rsidR="008A5A80" w:rsidRDefault="00F47465">
      <w:pPr>
        <w:numPr>
          <w:ilvl w:val="0"/>
          <w:numId w:val="3"/>
        </w:numPr>
        <w:tabs>
          <w:tab w:val="left" w:pos="426"/>
        </w:tabs>
        <w:spacing w:after="0" w:line="240" w:lineRule="auto"/>
        <w:ind w:left="502"/>
        <w:jc w:val="both"/>
        <w:rPr>
          <w:rFonts w:asciiTheme="minorHAnsi" w:hAnsiTheme="minorHAnsi" w:cstheme="minorHAnsi"/>
          <w:sz w:val="22"/>
          <w:szCs w:val="22"/>
        </w:rPr>
      </w:pPr>
      <w:r w:rsidRPr="008A5A80">
        <w:rPr>
          <w:rFonts w:asciiTheme="minorHAnsi" w:hAnsiTheme="minorHAnsi" w:cstheme="minorHAnsi"/>
          <w:sz w:val="22"/>
          <w:szCs w:val="22"/>
        </w:rPr>
        <w:t>Zapłata nastąpi na podstawie prawidłowo wystawionej faktury przez Wykonawcę i po stwierdzeniu przez</w:t>
      </w:r>
    </w:p>
    <w:p w14:paraId="2D18323A" w14:textId="6EF261EB" w:rsidR="00F47465" w:rsidRPr="008A5A80" w:rsidRDefault="00F47465" w:rsidP="008A5A80">
      <w:pPr>
        <w:tabs>
          <w:tab w:val="left" w:pos="426"/>
        </w:tabs>
        <w:spacing w:after="0" w:line="240" w:lineRule="auto"/>
        <w:ind w:left="142"/>
        <w:jc w:val="both"/>
        <w:rPr>
          <w:rFonts w:asciiTheme="minorHAnsi" w:hAnsiTheme="minorHAnsi" w:cstheme="minorHAnsi"/>
          <w:sz w:val="22"/>
          <w:szCs w:val="22"/>
        </w:rPr>
      </w:pPr>
      <w:r w:rsidRPr="008A5A80">
        <w:rPr>
          <w:rFonts w:asciiTheme="minorHAnsi" w:hAnsiTheme="minorHAnsi" w:cstheme="minorHAnsi"/>
          <w:sz w:val="22"/>
          <w:szCs w:val="22"/>
        </w:rPr>
        <w:t>Zamawiającego prawidłowego i terminowego wykonania dostawy.</w:t>
      </w:r>
    </w:p>
    <w:p w14:paraId="263E462E" w14:textId="77777777" w:rsidR="008A5A80" w:rsidRDefault="00F47465">
      <w:pPr>
        <w:numPr>
          <w:ilvl w:val="0"/>
          <w:numId w:val="3"/>
        </w:numPr>
        <w:tabs>
          <w:tab w:val="left" w:pos="426"/>
        </w:tabs>
        <w:spacing w:after="0" w:line="240" w:lineRule="auto"/>
        <w:ind w:left="502"/>
        <w:jc w:val="both"/>
        <w:rPr>
          <w:rFonts w:asciiTheme="minorHAnsi" w:hAnsiTheme="minorHAnsi" w:cstheme="minorHAnsi"/>
          <w:sz w:val="22"/>
          <w:szCs w:val="22"/>
        </w:rPr>
      </w:pPr>
      <w:r w:rsidRPr="008A5A80">
        <w:rPr>
          <w:rFonts w:asciiTheme="minorHAnsi" w:hAnsiTheme="minorHAnsi" w:cstheme="minorHAnsi"/>
          <w:sz w:val="22"/>
          <w:szCs w:val="22"/>
        </w:rPr>
        <w:t>Zapłata nastąpi przelewem na rachunek bankowy Wykonawcy, w terminie</w:t>
      </w:r>
      <w:r w:rsidRPr="008A5A80">
        <w:rPr>
          <w:rFonts w:asciiTheme="minorHAnsi" w:hAnsiTheme="minorHAnsi" w:cstheme="minorHAnsi"/>
          <w:b/>
          <w:sz w:val="22"/>
          <w:szCs w:val="22"/>
        </w:rPr>
        <w:t xml:space="preserve"> </w:t>
      </w:r>
      <w:r w:rsidRPr="008A5A80">
        <w:rPr>
          <w:rFonts w:asciiTheme="minorHAnsi" w:hAnsiTheme="minorHAnsi" w:cstheme="minorHAnsi"/>
          <w:bCs/>
          <w:sz w:val="22"/>
          <w:szCs w:val="22"/>
        </w:rPr>
        <w:t>30 dni</w:t>
      </w:r>
      <w:r w:rsidRPr="008A5A80">
        <w:rPr>
          <w:rFonts w:asciiTheme="minorHAnsi" w:hAnsiTheme="minorHAnsi" w:cstheme="minorHAnsi"/>
          <w:b/>
          <w:sz w:val="22"/>
          <w:szCs w:val="22"/>
        </w:rPr>
        <w:t xml:space="preserve"> </w:t>
      </w:r>
      <w:r w:rsidRPr="008A5A80">
        <w:rPr>
          <w:rFonts w:asciiTheme="minorHAnsi" w:hAnsiTheme="minorHAnsi" w:cstheme="minorHAnsi"/>
          <w:sz w:val="22"/>
          <w:szCs w:val="22"/>
        </w:rPr>
        <w:t>od daty wystawienia</w:t>
      </w:r>
    </w:p>
    <w:p w14:paraId="144B9FC8" w14:textId="5753801F" w:rsidR="00F47465" w:rsidRPr="008A5A80" w:rsidRDefault="00F47465" w:rsidP="008A5A80">
      <w:pPr>
        <w:tabs>
          <w:tab w:val="left" w:pos="426"/>
        </w:tabs>
        <w:spacing w:after="0" w:line="240" w:lineRule="auto"/>
        <w:ind w:left="142"/>
        <w:jc w:val="both"/>
        <w:rPr>
          <w:rFonts w:asciiTheme="minorHAnsi" w:hAnsiTheme="minorHAnsi" w:cstheme="minorHAnsi"/>
          <w:sz w:val="22"/>
          <w:szCs w:val="22"/>
        </w:rPr>
      </w:pPr>
      <w:r w:rsidRPr="008A5A80">
        <w:rPr>
          <w:rFonts w:asciiTheme="minorHAnsi" w:hAnsiTheme="minorHAnsi" w:cstheme="minorHAnsi"/>
          <w:sz w:val="22"/>
          <w:szCs w:val="22"/>
        </w:rPr>
        <w:t>faktury Zamawiającemu, przy czym Zamawiający upoważnia Wykonawcę do wystawiania faktur bez podpisu osoby upoważnionej. Termin zapłaty winien być wpisany na fakturze VAT. Na fakturze należy podać n</w:t>
      </w:r>
      <w:r w:rsidR="009F7A8D">
        <w:rPr>
          <w:rFonts w:asciiTheme="minorHAnsi" w:hAnsiTheme="minorHAnsi" w:cstheme="minorHAnsi"/>
          <w:sz w:val="22"/>
          <w:szCs w:val="22"/>
        </w:rPr>
        <w:t>umer</w:t>
      </w:r>
      <w:r w:rsidRPr="008A5A80">
        <w:rPr>
          <w:rFonts w:asciiTheme="minorHAnsi" w:hAnsiTheme="minorHAnsi" w:cstheme="minorHAnsi"/>
          <w:sz w:val="22"/>
          <w:szCs w:val="22"/>
        </w:rPr>
        <w:t xml:space="preserve"> umowy.</w:t>
      </w:r>
    </w:p>
    <w:p w14:paraId="48A3E8D8" w14:textId="77777777" w:rsidR="008A5A80" w:rsidRDefault="00F47465">
      <w:pPr>
        <w:numPr>
          <w:ilvl w:val="0"/>
          <w:numId w:val="3"/>
        </w:numPr>
        <w:tabs>
          <w:tab w:val="left" w:pos="426"/>
        </w:tabs>
        <w:spacing w:after="0" w:line="240" w:lineRule="auto"/>
        <w:ind w:left="502"/>
        <w:jc w:val="both"/>
        <w:rPr>
          <w:rFonts w:asciiTheme="minorHAnsi" w:hAnsiTheme="minorHAnsi" w:cstheme="minorHAnsi"/>
          <w:sz w:val="22"/>
          <w:szCs w:val="22"/>
        </w:rPr>
      </w:pPr>
      <w:r w:rsidRPr="008A5A80">
        <w:rPr>
          <w:rFonts w:asciiTheme="minorHAnsi" w:hAnsiTheme="minorHAnsi" w:cstheme="minorHAnsi"/>
          <w:sz w:val="22"/>
          <w:szCs w:val="22"/>
        </w:rPr>
        <w:t xml:space="preserve">Termin zapłaty uważa się za dotrzymany przez Zamawiającego, jeśli konto bankowe Wykonawcy zostanie </w:t>
      </w:r>
    </w:p>
    <w:p w14:paraId="343D84CA" w14:textId="14B6ECB7" w:rsidR="00F47465" w:rsidRPr="008A5A80" w:rsidRDefault="00F47465" w:rsidP="008A5A80">
      <w:pPr>
        <w:tabs>
          <w:tab w:val="left" w:pos="426"/>
        </w:tabs>
        <w:spacing w:after="0" w:line="240" w:lineRule="auto"/>
        <w:ind w:left="142"/>
        <w:jc w:val="both"/>
        <w:rPr>
          <w:rFonts w:asciiTheme="minorHAnsi" w:hAnsiTheme="minorHAnsi" w:cstheme="minorHAnsi"/>
          <w:sz w:val="22"/>
          <w:szCs w:val="22"/>
        </w:rPr>
      </w:pPr>
      <w:r w:rsidRPr="008A5A80">
        <w:rPr>
          <w:rFonts w:asciiTheme="minorHAnsi" w:hAnsiTheme="minorHAnsi" w:cstheme="minorHAnsi"/>
          <w:sz w:val="22"/>
          <w:szCs w:val="22"/>
        </w:rPr>
        <w:t>uznane kwotą należną najpóźniej w ostatnim dniu terminu płatności.</w:t>
      </w:r>
    </w:p>
    <w:p w14:paraId="371BF7A6" w14:textId="77777777" w:rsidR="000108B7" w:rsidRPr="008A5A80" w:rsidRDefault="00F47465" w:rsidP="000108B7">
      <w:pPr>
        <w:numPr>
          <w:ilvl w:val="0"/>
          <w:numId w:val="3"/>
        </w:numPr>
        <w:tabs>
          <w:tab w:val="left" w:pos="426"/>
        </w:tabs>
        <w:spacing w:after="0" w:line="240" w:lineRule="auto"/>
        <w:ind w:left="502"/>
        <w:jc w:val="both"/>
        <w:rPr>
          <w:rFonts w:asciiTheme="minorHAnsi" w:hAnsiTheme="minorHAnsi" w:cstheme="minorHAnsi"/>
          <w:sz w:val="22"/>
          <w:szCs w:val="22"/>
        </w:rPr>
      </w:pPr>
      <w:r w:rsidRPr="008A5A80">
        <w:rPr>
          <w:rFonts w:asciiTheme="minorHAnsi" w:hAnsiTheme="minorHAnsi" w:cstheme="minorHAnsi"/>
          <w:sz w:val="22"/>
          <w:szCs w:val="22"/>
        </w:rPr>
        <w:t xml:space="preserve">Akceptowane będą faktury elektroniczne przesyłane na adres mailowy: </w:t>
      </w:r>
      <w:hyperlink r:id="rId8" w:history="1">
        <w:r w:rsidRPr="008A5A80">
          <w:rPr>
            <w:rStyle w:val="Hipercze"/>
            <w:rFonts w:asciiTheme="minorHAnsi" w:hAnsiTheme="minorHAnsi" w:cstheme="minorHAnsi"/>
            <w:sz w:val="22"/>
            <w:szCs w:val="22"/>
          </w:rPr>
          <w:t>finanse@onkol.kielce.pl</w:t>
        </w:r>
      </w:hyperlink>
      <w:r w:rsidRPr="008A5A80">
        <w:rPr>
          <w:rFonts w:asciiTheme="minorHAnsi" w:hAnsiTheme="minorHAnsi" w:cstheme="minorHAnsi"/>
          <w:sz w:val="22"/>
          <w:szCs w:val="22"/>
        </w:rPr>
        <w:t>.</w:t>
      </w:r>
    </w:p>
    <w:p w14:paraId="53FA466E" w14:textId="77777777" w:rsidR="008A5A80" w:rsidRDefault="000108B7" w:rsidP="000108B7">
      <w:pPr>
        <w:numPr>
          <w:ilvl w:val="0"/>
          <w:numId w:val="3"/>
        </w:numPr>
        <w:tabs>
          <w:tab w:val="left" w:pos="426"/>
        </w:tabs>
        <w:spacing w:after="0" w:line="240" w:lineRule="auto"/>
        <w:ind w:left="502"/>
        <w:jc w:val="both"/>
        <w:rPr>
          <w:rFonts w:asciiTheme="minorHAnsi" w:hAnsiTheme="minorHAnsi" w:cstheme="minorHAnsi"/>
          <w:sz w:val="22"/>
          <w:szCs w:val="22"/>
        </w:rPr>
      </w:pPr>
      <w:r w:rsidRPr="008A5A80">
        <w:rPr>
          <w:rFonts w:asciiTheme="minorHAnsi" w:hAnsiTheme="minorHAnsi" w:cstheme="minorHAnsi"/>
          <w:sz w:val="22"/>
          <w:szCs w:val="22"/>
        </w:rPr>
        <w:t xml:space="preserve">W przypadku przekroczenia terminu płatności,  Zamawiający  zastrzega sobie prawo negocjowania </w:t>
      </w:r>
    </w:p>
    <w:p w14:paraId="46F872F8" w14:textId="5328816E" w:rsidR="000108B7" w:rsidRPr="008A5A80" w:rsidRDefault="000108B7" w:rsidP="008A5A80">
      <w:pPr>
        <w:tabs>
          <w:tab w:val="left" w:pos="426"/>
        </w:tabs>
        <w:spacing w:after="0" w:line="240" w:lineRule="auto"/>
        <w:ind w:left="142"/>
        <w:jc w:val="both"/>
        <w:rPr>
          <w:rFonts w:asciiTheme="minorHAnsi" w:hAnsiTheme="minorHAnsi" w:cstheme="minorHAnsi"/>
          <w:sz w:val="22"/>
          <w:szCs w:val="22"/>
        </w:rPr>
      </w:pPr>
      <w:r w:rsidRPr="008A5A80">
        <w:rPr>
          <w:rFonts w:asciiTheme="minorHAnsi" w:hAnsiTheme="minorHAnsi" w:cstheme="minorHAnsi"/>
          <w:sz w:val="22"/>
          <w:szCs w:val="22"/>
        </w:rPr>
        <w:t>odroczenia terminu płatności i wysokości naliczanych odsetek.</w:t>
      </w:r>
    </w:p>
    <w:p w14:paraId="445F81DD" w14:textId="77777777" w:rsidR="000108B7" w:rsidRPr="008A5A80" w:rsidRDefault="000108B7" w:rsidP="000108B7">
      <w:pPr>
        <w:numPr>
          <w:ilvl w:val="0"/>
          <w:numId w:val="3"/>
        </w:numPr>
        <w:tabs>
          <w:tab w:val="left" w:pos="426"/>
        </w:tabs>
        <w:spacing w:after="0" w:line="240" w:lineRule="auto"/>
        <w:ind w:left="502"/>
        <w:jc w:val="both"/>
        <w:rPr>
          <w:rFonts w:asciiTheme="minorHAnsi" w:hAnsiTheme="minorHAnsi" w:cstheme="minorHAnsi"/>
          <w:sz w:val="22"/>
          <w:szCs w:val="22"/>
        </w:rPr>
      </w:pPr>
      <w:r w:rsidRPr="008A5A80">
        <w:rPr>
          <w:rFonts w:asciiTheme="minorHAnsi" w:hAnsiTheme="minorHAnsi" w:cstheme="minorHAnsi"/>
          <w:sz w:val="22"/>
          <w:szCs w:val="22"/>
        </w:rPr>
        <w:t>Płatność uważana będzie za zrealizowaną w dniu, w którym Bank obciąży konto  Zamawiającego.</w:t>
      </w:r>
    </w:p>
    <w:p w14:paraId="1AC4ADBE" w14:textId="77777777" w:rsidR="008A5A80" w:rsidRDefault="000108B7" w:rsidP="000108B7">
      <w:pPr>
        <w:numPr>
          <w:ilvl w:val="0"/>
          <w:numId w:val="3"/>
        </w:numPr>
        <w:tabs>
          <w:tab w:val="left" w:pos="426"/>
        </w:tabs>
        <w:spacing w:after="0" w:line="240" w:lineRule="auto"/>
        <w:ind w:left="502"/>
        <w:jc w:val="both"/>
        <w:rPr>
          <w:rFonts w:asciiTheme="minorHAnsi" w:hAnsiTheme="minorHAnsi" w:cstheme="minorHAnsi"/>
          <w:sz w:val="22"/>
          <w:szCs w:val="22"/>
        </w:rPr>
      </w:pPr>
      <w:r w:rsidRPr="008A5A80">
        <w:rPr>
          <w:rFonts w:asciiTheme="minorHAnsi" w:hAnsiTheme="minorHAnsi" w:cstheme="minorHAnsi"/>
          <w:sz w:val="22"/>
          <w:szCs w:val="22"/>
        </w:rPr>
        <w:t xml:space="preserve"> Jeżeli należność nie zostanie uregulowana w ustalonym terminie, Wykonawca może naliczyć ustawowe</w:t>
      </w:r>
      <w:r w:rsidR="008A5A80">
        <w:rPr>
          <w:rFonts w:asciiTheme="minorHAnsi" w:hAnsiTheme="minorHAnsi" w:cstheme="minorHAnsi"/>
          <w:sz w:val="22"/>
          <w:szCs w:val="22"/>
        </w:rPr>
        <w:t xml:space="preserve"> </w:t>
      </w:r>
    </w:p>
    <w:p w14:paraId="1F05D919" w14:textId="4CD176BA" w:rsidR="000108B7" w:rsidRPr="008A5A80" w:rsidRDefault="000108B7" w:rsidP="008A5A80">
      <w:pPr>
        <w:tabs>
          <w:tab w:val="left" w:pos="426"/>
        </w:tabs>
        <w:spacing w:after="0" w:line="240" w:lineRule="auto"/>
        <w:ind w:left="142"/>
        <w:jc w:val="both"/>
        <w:rPr>
          <w:rFonts w:asciiTheme="minorHAnsi" w:hAnsiTheme="minorHAnsi" w:cstheme="minorHAnsi"/>
          <w:sz w:val="22"/>
          <w:szCs w:val="22"/>
        </w:rPr>
      </w:pPr>
      <w:r w:rsidRPr="008A5A80">
        <w:rPr>
          <w:rFonts w:asciiTheme="minorHAnsi" w:hAnsiTheme="minorHAnsi" w:cstheme="minorHAnsi"/>
          <w:sz w:val="22"/>
          <w:szCs w:val="22"/>
        </w:rPr>
        <w:t xml:space="preserve">odsetki. </w:t>
      </w:r>
    </w:p>
    <w:p w14:paraId="2F0D6C51" w14:textId="77777777" w:rsidR="00C24D84" w:rsidRDefault="00C24D84" w:rsidP="00550D74">
      <w:pPr>
        <w:spacing w:after="0" w:line="240" w:lineRule="auto"/>
        <w:jc w:val="center"/>
        <w:rPr>
          <w:rFonts w:asciiTheme="minorHAnsi" w:hAnsiTheme="minorHAnsi" w:cstheme="minorHAnsi"/>
          <w:b/>
          <w:sz w:val="22"/>
          <w:szCs w:val="22"/>
        </w:rPr>
      </w:pPr>
    </w:p>
    <w:p w14:paraId="17CDAE11" w14:textId="77777777" w:rsidR="00C24D84" w:rsidRDefault="00C24D84" w:rsidP="00550D74">
      <w:pPr>
        <w:spacing w:after="0" w:line="240" w:lineRule="auto"/>
        <w:jc w:val="center"/>
        <w:rPr>
          <w:rFonts w:asciiTheme="minorHAnsi" w:hAnsiTheme="minorHAnsi" w:cstheme="minorHAnsi"/>
          <w:b/>
          <w:sz w:val="22"/>
          <w:szCs w:val="22"/>
        </w:rPr>
      </w:pPr>
    </w:p>
    <w:p w14:paraId="77356F33" w14:textId="31013EA9" w:rsidR="00F47465" w:rsidRPr="00FC36A8" w:rsidRDefault="00F47465" w:rsidP="00550D74">
      <w:pPr>
        <w:spacing w:after="0" w:line="240" w:lineRule="auto"/>
        <w:jc w:val="center"/>
        <w:rPr>
          <w:rFonts w:asciiTheme="minorHAnsi" w:hAnsiTheme="minorHAnsi" w:cstheme="minorHAnsi"/>
          <w:b/>
          <w:sz w:val="22"/>
          <w:szCs w:val="22"/>
        </w:rPr>
      </w:pPr>
      <w:r w:rsidRPr="00FC36A8">
        <w:rPr>
          <w:rFonts w:asciiTheme="minorHAnsi" w:hAnsiTheme="minorHAnsi" w:cstheme="minorHAnsi"/>
          <w:b/>
          <w:sz w:val="22"/>
          <w:szCs w:val="22"/>
        </w:rPr>
        <w:sym w:font="Arial" w:char="00A7"/>
      </w:r>
      <w:r w:rsidRPr="00FC36A8">
        <w:rPr>
          <w:rFonts w:asciiTheme="minorHAnsi" w:hAnsiTheme="minorHAnsi" w:cstheme="minorHAnsi"/>
          <w:b/>
          <w:sz w:val="22"/>
          <w:szCs w:val="22"/>
        </w:rPr>
        <w:t xml:space="preserve"> 3</w:t>
      </w:r>
    </w:p>
    <w:p w14:paraId="1A96E168" w14:textId="77777777" w:rsidR="00550D74" w:rsidRPr="005773BE" w:rsidRDefault="00550D74" w:rsidP="00550D74">
      <w:pPr>
        <w:spacing w:after="0" w:line="360" w:lineRule="auto"/>
        <w:ind w:left="284"/>
        <w:jc w:val="center"/>
        <w:rPr>
          <w:rFonts w:ascii="Calibri" w:hAnsi="Calibri" w:cs="Calibri"/>
          <w:b/>
        </w:rPr>
      </w:pPr>
      <w:r w:rsidRPr="005773BE">
        <w:rPr>
          <w:rFonts w:ascii="Calibri" w:hAnsi="Calibri" w:cs="Calibri"/>
          <w:b/>
        </w:rPr>
        <w:t xml:space="preserve">Warunki umowy </w:t>
      </w:r>
    </w:p>
    <w:p w14:paraId="57F7FFF8" w14:textId="25C706C7" w:rsidR="00F47465" w:rsidRPr="00550D74" w:rsidRDefault="00F47465" w:rsidP="00550D74">
      <w:pPr>
        <w:pStyle w:val="Akapitzlist"/>
        <w:numPr>
          <w:ilvl w:val="0"/>
          <w:numId w:val="2"/>
        </w:numPr>
        <w:tabs>
          <w:tab w:val="left" w:pos="142"/>
        </w:tabs>
        <w:spacing w:after="0" w:line="240" w:lineRule="auto"/>
        <w:jc w:val="both"/>
        <w:rPr>
          <w:rFonts w:asciiTheme="minorHAnsi" w:hAnsiTheme="minorHAnsi" w:cstheme="minorHAnsi"/>
        </w:rPr>
      </w:pPr>
      <w:r w:rsidRPr="00550D74">
        <w:rPr>
          <w:rFonts w:asciiTheme="minorHAnsi" w:hAnsiTheme="minorHAnsi" w:cstheme="minorHAnsi"/>
          <w:bCs/>
        </w:rPr>
        <w:t xml:space="preserve">Wykonawca zobowiązuje się do dostarczania  asortymentu, o którym mowa w § 1 w ciągu </w:t>
      </w:r>
      <w:r w:rsidR="003D3AB0" w:rsidRPr="00550D74">
        <w:rPr>
          <w:rFonts w:asciiTheme="minorHAnsi" w:hAnsiTheme="minorHAnsi" w:cstheme="minorHAnsi"/>
          <w:bCs/>
        </w:rPr>
        <w:t>12 m-</w:t>
      </w:r>
      <w:proofErr w:type="spellStart"/>
      <w:r w:rsidR="003D3AB0" w:rsidRPr="00550D74">
        <w:rPr>
          <w:rFonts w:asciiTheme="minorHAnsi" w:hAnsiTheme="minorHAnsi" w:cstheme="minorHAnsi"/>
          <w:bCs/>
        </w:rPr>
        <w:t>cy</w:t>
      </w:r>
      <w:proofErr w:type="spellEnd"/>
      <w:r w:rsidR="003D3AB0" w:rsidRPr="00550D74">
        <w:rPr>
          <w:rFonts w:asciiTheme="minorHAnsi" w:hAnsiTheme="minorHAnsi" w:cstheme="minorHAnsi"/>
          <w:bCs/>
        </w:rPr>
        <w:t xml:space="preserve"> </w:t>
      </w:r>
      <w:r w:rsidRPr="00550D74">
        <w:rPr>
          <w:rFonts w:asciiTheme="minorHAnsi" w:hAnsiTheme="minorHAnsi" w:cstheme="minorHAnsi"/>
          <w:bCs/>
        </w:rPr>
        <w:t xml:space="preserve">od </w:t>
      </w:r>
      <w:r w:rsidR="008A5A80" w:rsidRPr="00550D74">
        <w:rPr>
          <w:rFonts w:asciiTheme="minorHAnsi" w:hAnsiTheme="minorHAnsi" w:cstheme="minorHAnsi"/>
          <w:bCs/>
        </w:rPr>
        <w:t xml:space="preserve"> </w:t>
      </w:r>
      <w:r w:rsidRPr="00550D74">
        <w:rPr>
          <w:rFonts w:asciiTheme="minorHAnsi" w:hAnsiTheme="minorHAnsi" w:cstheme="minorHAnsi"/>
          <w:bCs/>
        </w:rPr>
        <w:t xml:space="preserve">daty zawarcia umowy  do dnia </w:t>
      </w:r>
      <w:r w:rsidRPr="00550D74">
        <w:rPr>
          <w:rFonts w:asciiTheme="minorHAnsi" w:hAnsiTheme="minorHAnsi" w:cstheme="minorHAnsi"/>
        </w:rPr>
        <w:t>…………………</w:t>
      </w:r>
      <w:r w:rsidR="003D3AB0" w:rsidRPr="00550D74">
        <w:rPr>
          <w:rFonts w:asciiTheme="minorHAnsi" w:hAnsiTheme="minorHAnsi" w:cstheme="minorHAnsi"/>
        </w:rPr>
        <w:t>202</w:t>
      </w:r>
      <w:r w:rsidR="00C24D84">
        <w:rPr>
          <w:rFonts w:asciiTheme="minorHAnsi" w:hAnsiTheme="minorHAnsi" w:cstheme="minorHAnsi"/>
        </w:rPr>
        <w:t>5</w:t>
      </w:r>
      <w:r w:rsidRPr="00550D74">
        <w:rPr>
          <w:rFonts w:asciiTheme="minorHAnsi" w:hAnsiTheme="minorHAnsi" w:cstheme="minorHAnsi"/>
        </w:rPr>
        <w:t xml:space="preserve"> r.:</w:t>
      </w:r>
    </w:p>
    <w:p w14:paraId="6023C474" w14:textId="77777777" w:rsidR="00F47465" w:rsidRPr="008A5A80" w:rsidRDefault="00F47465">
      <w:pPr>
        <w:numPr>
          <w:ilvl w:val="1"/>
          <w:numId w:val="2"/>
        </w:numPr>
        <w:tabs>
          <w:tab w:val="left" w:pos="142"/>
        </w:tabs>
        <w:spacing w:after="0" w:line="240" w:lineRule="auto"/>
        <w:jc w:val="both"/>
        <w:rPr>
          <w:rFonts w:asciiTheme="minorHAnsi" w:hAnsiTheme="minorHAnsi" w:cstheme="minorHAnsi"/>
          <w:bCs/>
          <w:sz w:val="22"/>
          <w:szCs w:val="22"/>
        </w:rPr>
      </w:pPr>
      <w:r w:rsidRPr="008A5A80">
        <w:rPr>
          <w:rFonts w:asciiTheme="minorHAnsi" w:hAnsiTheme="minorHAnsi" w:cstheme="minorHAnsi"/>
          <w:bCs/>
          <w:sz w:val="22"/>
          <w:szCs w:val="22"/>
        </w:rPr>
        <w:t>na koszt i ryzyko Wykonawcy,</w:t>
      </w:r>
    </w:p>
    <w:p w14:paraId="57347D8A" w14:textId="614063A0" w:rsidR="00F47465" w:rsidRPr="008A5A80" w:rsidRDefault="00F47465">
      <w:pPr>
        <w:numPr>
          <w:ilvl w:val="1"/>
          <w:numId w:val="2"/>
        </w:numPr>
        <w:tabs>
          <w:tab w:val="left" w:pos="142"/>
        </w:tabs>
        <w:spacing w:after="0" w:line="240" w:lineRule="auto"/>
        <w:jc w:val="both"/>
        <w:rPr>
          <w:rFonts w:asciiTheme="minorHAnsi" w:hAnsiTheme="minorHAnsi" w:cstheme="minorHAnsi"/>
          <w:bCs/>
          <w:sz w:val="22"/>
          <w:szCs w:val="22"/>
        </w:rPr>
      </w:pPr>
      <w:r w:rsidRPr="008A5A80">
        <w:rPr>
          <w:rFonts w:asciiTheme="minorHAnsi" w:hAnsiTheme="minorHAnsi" w:cstheme="minorHAnsi"/>
          <w:bCs/>
          <w:sz w:val="22"/>
          <w:szCs w:val="22"/>
        </w:rPr>
        <w:t xml:space="preserve">w asortymencie i cenach określonych w Pakiecie nr </w:t>
      </w:r>
      <w:r w:rsidR="003D3AB0" w:rsidRPr="008A5A80">
        <w:rPr>
          <w:rFonts w:asciiTheme="minorHAnsi" w:hAnsiTheme="minorHAnsi" w:cstheme="minorHAnsi"/>
          <w:bCs/>
          <w:sz w:val="22"/>
          <w:szCs w:val="22"/>
        </w:rPr>
        <w:t>1</w:t>
      </w:r>
      <w:r w:rsidRPr="008A5A80">
        <w:rPr>
          <w:rFonts w:asciiTheme="minorHAnsi" w:hAnsiTheme="minorHAnsi" w:cstheme="minorHAnsi"/>
          <w:bCs/>
          <w:sz w:val="22"/>
          <w:szCs w:val="22"/>
        </w:rPr>
        <w:t xml:space="preserve"> do umowy,</w:t>
      </w:r>
    </w:p>
    <w:p w14:paraId="5D820D6D" w14:textId="77777777" w:rsidR="009F7A8D" w:rsidRDefault="00F47465">
      <w:pPr>
        <w:numPr>
          <w:ilvl w:val="1"/>
          <w:numId w:val="2"/>
        </w:numPr>
        <w:tabs>
          <w:tab w:val="left" w:pos="142"/>
        </w:tabs>
        <w:spacing w:after="0" w:line="240" w:lineRule="auto"/>
        <w:jc w:val="both"/>
        <w:rPr>
          <w:rFonts w:asciiTheme="minorHAnsi" w:hAnsiTheme="minorHAnsi" w:cstheme="minorHAnsi"/>
          <w:bCs/>
          <w:sz w:val="22"/>
          <w:szCs w:val="22"/>
        </w:rPr>
      </w:pPr>
      <w:r w:rsidRPr="008A5A80">
        <w:rPr>
          <w:rFonts w:asciiTheme="minorHAnsi" w:hAnsiTheme="minorHAnsi" w:cstheme="minorHAnsi"/>
          <w:bCs/>
          <w:sz w:val="22"/>
          <w:szCs w:val="22"/>
        </w:rPr>
        <w:t xml:space="preserve">transportem Wykonawcy do Zamawiającego w dni robocze tj. od poniedziałku do czwartku </w:t>
      </w:r>
    </w:p>
    <w:p w14:paraId="13C10A73" w14:textId="5F5BBD82" w:rsidR="00F47465" w:rsidRDefault="00F47465" w:rsidP="009F7A8D">
      <w:pPr>
        <w:tabs>
          <w:tab w:val="left" w:pos="142"/>
        </w:tabs>
        <w:spacing w:after="0" w:line="240" w:lineRule="auto"/>
        <w:ind w:left="1440"/>
        <w:jc w:val="both"/>
        <w:rPr>
          <w:rFonts w:asciiTheme="minorHAnsi" w:hAnsiTheme="minorHAnsi" w:cstheme="minorHAnsi"/>
          <w:bCs/>
          <w:sz w:val="22"/>
          <w:szCs w:val="22"/>
        </w:rPr>
      </w:pPr>
      <w:r w:rsidRPr="008A5A80">
        <w:rPr>
          <w:rFonts w:asciiTheme="minorHAnsi" w:hAnsiTheme="minorHAnsi" w:cstheme="minorHAnsi"/>
          <w:bCs/>
          <w:sz w:val="22"/>
          <w:szCs w:val="22"/>
        </w:rPr>
        <w:t>w godz. od 7.00 do 14.00, w piątki do godz. 12.30.</w:t>
      </w:r>
    </w:p>
    <w:p w14:paraId="74ABCFF9" w14:textId="40EACBDC" w:rsidR="00425C26" w:rsidRPr="00425C26" w:rsidRDefault="00425C26" w:rsidP="00425C26">
      <w:pPr>
        <w:pStyle w:val="Akapitzlist"/>
        <w:numPr>
          <w:ilvl w:val="1"/>
          <w:numId w:val="2"/>
        </w:numPr>
        <w:tabs>
          <w:tab w:val="left" w:pos="142"/>
        </w:tabs>
        <w:spacing w:after="0" w:line="240" w:lineRule="auto"/>
        <w:jc w:val="both"/>
        <w:rPr>
          <w:rFonts w:asciiTheme="minorHAnsi" w:hAnsiTheme="minorHAnsi" w:cstheme="minorHAnsi"/>
          <w:bCs/>
        </w:rPr>
      </w:pPr>
      <w:r>
        <w:rPr>
          <w:rFonts w:asciiTheme="minorHAnsi" w:hAnsiTheme="minorHAnsi" w:cstheme="minorHAnsi"/>
          <w:bCs/>
        </w:rPr>
        <w:t>termin realizacji jednostkowych zamówień – do 3 dni roboczych od daty złożenia zamówienia.</w:t>
      </w:r>
    </w:p>
    <w:p w14:paraId="6FBAA628" w14:textId="290154F4" w:rsidR="00F47465" w:rsidRPr="00550D74" w:rsidRDefault="00F47465" w:rsidP="00550D74">
      <w:pPr>
        <w:pStyle w:val="Akapitzlist"/>
        <w:numPr>
          <w:ilvl w:val="0"/>
          <w:numId w:val="2"/>
        </w:numPr>
        <w:tabs>
          <w:tab w:val="left" w:pos="142"/>
        </w:tabs>
        <w:spacing w:after="0" w:line="240" w:lineRule="auto"/>
        <w:jc w:val="both"/>
        <w:rPr>
          <w:rFonts w:asciiTheme="minorHAnsi" w:hAnsiTheme="minorHAnsi" w:cstheme="minorHAnsi"/>
          <w:bCs/>
        </w:rPr>
      </w:pPr>
      <w:r w:rsidRPr="00550D74">
        <w:rPr>
          <w:rFonts w:asciiTheme="minorHAnsi" w:hAnsiTheme="minorHAnsi" w:cstheme="minorHAnsi"/>
          <w:bCs/>
        </w:rPr>
        <w:t xml:space="preserve">Wraz z przedmiotem umowy Wykonawca dostarczy wymagane dokumenty, określone w </w:t>
      </w:r>
      <w:r w:rsidR="00BF3527" w:rsidRPr="00550D74">
        <w:rPr>
          <w:rFonts w:asciiTheme="minorHAnsi" w:hAnsiTheme="minorHAnsi" w:cstheme="minorHAnsi"/>
          <w:bCs/>
        </w:rPr>
        <w:t xml:space="preserve">Pakiecie </w:t>
      </w:r>
      <w:r w:rsidRPr="00550D74">
        <w:rPr>
          <w:rFonts w:asciiTheme="minorHAnsi" w:hAnsiTheme="minorHAnsi" w:cstheme="minorHAnsi"/>
          <w:bCs/>
        </w:rPr>
        <w:t>nr 1</w:t>
      </w:r>
      <w:r w:rsidR="003D3AB0" w:rsidRPr="00550D74">
        <w:rPr>
          <w:rFonts w:asciiTheme="minorHAnsi" w:hAnsiTheme="minorHAnsi" w:cstheme="minorHAnsi"/>
          <w:bCs/>
        </w:rPr>
        <w:t xml:space="preserve"> </w:t>
      </w:r>
      <w:r w:rsidRPr="00550D74">
        <w:rPr>
          <w:rFonts w:asciiTheme="minorHAnsi" w:hAnsiTheme="minorHAnsi" w:cstheme="minorHAnsi"/>
          <w:bCs/>
        </w:rPr>
        <w:t>do umowy.</w:t>
      </w:r>
    </w:p>
    <w:p w14:paraId="66853834" w14:textId="77777777" w:rsidR="00F47465" w:rsidRPr="008A5A80" w:rsidRDefault="00F47465">
      <w:pPr>
        <w:numPr>
          <w:ilvl w:val="0"/>
          <w:numId w:val="2"/>
        </w:numPr>
        <w:tabs>
          <w:tab w:val="left" w:pos="142"/>
        </w:tabs>
        <w:spacing w:after="0" w:line="240" w:lineRule="auto"/>
        <w:jc w:val="both"/>
        <w:rPr>
          <w:rFonts w:asciiTheme="minorHAnsi" w:hAnsiTheme="minorHAnsi" w:cstheme="minorHAnsi"/>
          <w:bCs/>
          <w:sz w:val="22"/>
          <w:szCs w:val="22"/>
        </w:rPr>
      </w:pPr>
      <w:r w:rsidRPr="008A5A80">
        <w:rPr>
          <w:rFonts w:asciiTheme="minorHAnsi" w:hAnsiTheme="minorHAnsi" w:cstheme="minorHAnsi"/>
          <w:bCs/>
          <w:sz w:val="22"/>
          <w:szCs w:val="22"/>
        </w:rPr>
        <w:t xml:space="preserve">Wykonawca zobowiązuje się do rozładowania towaru przez własnych pracowników, a gdy Wykonawca korzysta z usług firm przewozowych, przez pracownika tej firmy z samochodu do siedziby Zamawiającego. </w:t>
      </w:r>
    </w:p>
    <w:p w14:paraId="1FC9FD7B" w14:textId="77777777" w:rsidR="00F47465" w:rsidRPr="008A5A80" w:rsidRDefault="00F47465">
      <w:pPr>
        <w:numPr>
          <w:ilvl w:val="0"/>
          <w:numId w:val="2"/>
        </w:numPr>
        <w:tabs>
          <w:tab w:val="left" w:pos="142"/>
        </w:tabs>
        <w:spacing w:after="0" w:line="240" w:lineRule="auto"/>
        <w:jc w:val="both"/>
        <w:rPr>
          <w:rFonts w:asciiTheme="minorHAnsi" w:hAnsiTheme="minorHAnsi" w:cstheme="minorHAnsi"/>
          <w:bCs/>
          <w:sz w:val="22"/>
          <w:szCs w:val="22"/>
        </w:rPr>
      </w:pPr>
      <w:r w:rsidRPr="008A5A80">
        <w:rPr>
          <w:rFonts w:asciiTheme="minorHAnsi" w:hAnsiTheme="minorHAnsi" w:cstheme="minorHAnsi"/>
          <w:bCs/>
          <w:sz w:val="22"/>
          <w:szCs w:val="22"/>
        </w:rPr>
        <w:t xml:space="preserve">Jeżeli termin dostawy upływa w dniu wolnym od pracy lub poza godzinami pracy Zamawiającego, dostawa nastąpi w pierwszym dniu roboczym po wyznaczonym terminie. </w:t>
      </w:r>
    </w:p>
    <w:p w14:paraId="230E2250" w14:textId="77777777" w:rsidR="00F47465" w:rsidRPr="008A5A80" w:rsidRDefault="00F47465">
      <w:pPr>
        <w:numPr>
          <w:ilvl w:val="0"/>
          <w:numId w:val="2"/>
        </w:numPr>
        <w:tabs>
          <w:tab w:val="left" w:pos="142"/>
        </w:tabs>
        <w:spacing w:after="0" w:line="240" w:lineRule="auto"/>
        <w:jc w:val="both"/>
        <w:rPr>
          <w:rFonts w:asciiTheme="minorHAnsi" w:hAnsiTheme="minorHAnsi" w:cstheme="minorHAnsi"/>
          <w:bCs/>
          <w:sz w:val="22"/>
          <w:szCs w:val="22"/>
        </w:rPr>
      </w:pPr>
      <w:r w:rsidRPr="008A5A80">
        <w:rPr>
          <w:rFonts w:asciiTheme="minorHAnsi" w:hAnsiTheme="minorHAnsi" w:cstheme="minorHAnsi"/>
          <w:bCs/>
          <w:sz w:val="22"/>
          <w:szCs w:val="22"/>
        </w:rPr>
        <w:t>W przypadku kiedy Wykonawca nie wywiązał się z dostawy towaru, a zaistnieje konieczność pilnego zakupu, Zamawiający zakupi brakujący towar u innego dostawcy, obciążając Wykonawcę różnicą w cenie między ceną umowną a ceną zakupu u innego dostawcy.</w:t>
      </w:r>
    </w:p>
    <w:p w14:paraId="70472D9A" w14:textId="77777777" w:rsidR="00F47465" w:rsidRPr="008A5A80" w:rsidRDefault="00F47465">
      <w:pPr>
        <w:numPr>
          <w:ilvl w:val="0"/>
          <w:numId w:val="2"/>
        </w:numPr>
        <w:tabs>
          <w:tab w:val="left" w:pos="142"/>
        </w:tabs>
        <w:spacing w:after="0" w:line="240" w:lineRule="auto"/>
        <w:jc w:val="both"/>
        <w:rPr>
          <w:rFonts w:asciiTheme="minorHAnsi" w:hAnsiTheme="minorHAnsi" w:cstheme="minorHAnsi"/>
          <w:bCs/>
          <w:sz w:val="22"/>
          <w:szCs w:val="22"/>
        </w:rPr>
      </w:pPr>
      <w:r w:rsidRPr="008A5A80">
        <w:rPr>
          <w:rFonts w:asciiTheme="minorHAnsi" w:hAnsiTheme="minorHAnsi" w:cstheme="minorHAnsi"/>
          <w:bCs/>
          <w:sz w:val="22"/>
          <w:szCs w:val="22"/>
        </w:rPr>
        <w:t>Zamawiający zapewnia niezbędne warunki organizacyjne umożliwiające dostęp pracownikom Wykonawcy do pomieszczeń Zamawiającego – w zakresie niezbędnym do wykonania niniejszej umowy.</w:t>
      </w:r>
    </w:p>
    <w:p w14:paraId="75AD6547" w14:textId="77777777" w:rsidR="00F47465" w:rsidRPr="008A5A80" w:rsidRDefault="00F47465">
      <w:pPr>
        <w:numPr>
          <w:ilvl w:val="0"/>
          <w:numId w:val="2"/>
        </w:numPr>
        <w:tabs>
          <w:tab w:val="left" w:pos="142"/>
        </w:tabs>
        <w:spacing w:after="0" w:line="240" w:lineRule="auto"/>
        <w:jc w:val="both"/>
        <w:rPr>
          <w:rFonts w:asciiTheme="minorHAnsi" w:hAnsiTheme="minorHAnsi" w:cstheme="minorHAnsi"/>
          <w:bCs/>
          <w:sz w:val="22"/>
          <w:szCs w:val="22"/>
        </w:rPr>
      </w:pPr>
      <w:r w:rsidRPr="008A5A80">
        <w:rPr>
          <w:rFonts w:asciiTheme="minorHAnsi" w:hAnsiTheme="minorHAnsi" w:cstheme="minorHAnsi"/>
          <w:bCs/>
          <w:sz w:val="22"/>
          <w:szCs w:val="22"/>
        </w:rPr>
        <w:t>Z chwilą wydania Zamawiającemu przedmiotu umowy, przechodzi na niego ryzyko przypadkowej utraty lub uszkodzenia towaru.</w:t>
      </w:r>
    </w:p>
    <w:p w14:paraId="18134A35" w14:textId="77777777" w:rsidR="00F47465" w:rsidRDefault="00F47465">
      <w:pPr>
        <w:numPr>
          <w:ilvl w:val="0"/>
          <w:numId w:val="2"/>
        </w:numPr>
        <w:tabs>
          <w:tab w:val="left" w:pos="142"/>
        </w:tabs>
        <w:spacing w:after="0" w:line="240" w:lineRule="auto"/>
        <w:jc w:val="both"/>
        <w:rPr>
          <w:rFonts w:asciiTheme="minorHAnsi" w:hAnsiTheme="minorHAnsi" w:cstheme="minorHAnsi"/>
          <w:bCs/>
          <w:sz w:val="22"/>
          <w:szCs w:val="22"/>
        </w:rPr>
      </w:pPr>
      <w:r w:rsidRPr="008A5A80">
        <w:rPr>
          <w:rFonts w:asciiTheme="minorHAnsi" w:hAnsiTheme="minorHAnsi" w:cstheme="minorHAnsi"/>
          <w:bCs/>
          <w:sz w:val="22"/>
          <w:szCs w:val="22"/>
        </w:rPr>
        <w:t>Jeżeli uszkodzenie towaru nastąpi w czasie trwania transportu odpowiedzialność za powstałą szkodę ponosi Wykonawca.</w:t>
      </w:r>
    </w:p>
    <w:p w14:paraId="640DB4E3" w14:textId="4DD391D0" w:rsidR="009F7A8D" w:rsidRPr="009F7A8D" w:rsidRDefault="009F7A8D" w:rsidP="009F7A8D">
      <w:pPr>
        <w:pStyle w:val="Akapitzlist"/>
        <w:numPr>
          <w:ilvl w:val="0"/>
          <w:numId w:val="2"/>
        </w:numPr>
        <w:tabs>
          <w:tab w:val="left" w:pos="142"/>
        </w:tabs>
        <w:spacing w:after="0" w:line="240" w:lineRule="auto"/>
        <w:jc w:val="both"/>
        <w:rPr>
          <w:rFonts w:asciiTheme="minorHAnsi" w:hAnsiTheme="minorHAnsi" w:cstheme="minorHAnsi"/>
          <w:bCs/>
        </w:rPr>
      </w:pPr>
      <w:r w:rsidRPr="009F7A8D">
        <w:rPr>
          <w:rFonts w:asciiTheme="minorHAnsi" w:hAnsiTheme="minorHAnsi" w:cstheme="minorHAnsi"/>
          <w:bCs/>
        </w:rPr>
        <w:t>Odbioru jakościowego i ilościowego dostawy dokona pracownik Zakładu Mikrobiologii Klinicznej.</w:t>
      </w:r>
    </w:p>
    <w:p w14:paraId="7A033D4B" w14:textId="77777777" w:rsidR="009F7A8D" w:rsidRDefault="009F7A8D" w:rsidP="009F7A8D">
      <w:pPr>
        <w:tabs>
          <w:tab w:val="left" w:pos="142"/>
        </w:tabs>
        <w:spacing w:after="0" w:line="240" w:lineRule="auto"/>
        <w:ind w:left="720"/>
        <w:jc w:val="both"/>
        <w:rPr>
          <w:rFonts w:asciiTheme="minorHAnsi" w:hAnsiTheme="minorHAnsi" w:cstheme="minorHAnsi"/>
          <w:bCs/>
          <w:sz w:val="22"/>
          <w:szCs w:val="22"/>
        </w:rPr>
      </w:pPr>
    </w:p>
    <w:p w14:paraId="6B8960CE" w14:textId="125DE5DE" w:rsidR="009F7A8D" w:rsidRDefault="009F7A8D" w:rsidP="009F7A8D">
      <w:pPr>
        <w:tabs>
          <w:tab w:val="left" w:pos="142"/>
        </w:tabs>
        <w:spacing w:after="0" w:line="240" w:lineRule="auto"/>
        <w:jc w:val="center"/>
        <w:rPr>
          <w:rFonts w:asciiTheme="minorHAnsi" w:hAnsiTheme="minorHAnsi" w:cstheme="minorHAnsi"/>
          <w:b/>
          <w:sz w:val="22"/>
          <w:szCs w:val="22"/>
        </w:rPr>
      </w:pPr>
      <w:r w:rsidRPr="009F7A8D">
        <w:rPr>
          <w:rFonts w:asciiTheme="minorHAnsi" w:hAnsiTheme="minorHAnsi" w:cstheme="minorHAnsi"/>
          <w:b/>
          <w:sz w:val="22"/>
          <w:szCs w:val="22"/>
        </w:rPr>
        <w:t>§ 4</w:t>
      </w:r>
    </w:p>
    <w:p w14:paraId="64CC1467" w14:textId="4FCD8BF0" w:rsidR="009F7A8D" w:rsidRPr="009F7A8D" w:rsidRDefault="009F7A8D" w:rsidP="009F7A8D">
      <w:pPr>
        <w:tabs>
          <w:tab w:val="left" w:pos="142"/>
        </w:tabs>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Osoby odpowiedzialne za realizację umowy</w:t>
      </w:r>
    </w:p>
    <w:p w14:paraId="761A084B" w14:textId="77777777" w:rsidR="009F7A8D" w:rsidRPr="008A5A80" w:rsidRDefault="009F7A8D" w:rsidP="009F7A8D">
      <w:pPr>
        <w:tabs>
          <w:tab w:val="left" w:pos="142"/>
        </w:tabs>
        <w:spacing w:after="0" w:line="240" w:lineRule="auto"/>
        <w:jc w:val="both"/>
        <w:rPr>
          <w:rFonts w:asciiTheme="minorHAnsi" w:hAnsiTheme="minorHAnsi" w:cstheme="minorHAnsi"/>
          <w:bCs/>
          <w:sz w:val="22"/>
          <w:szCs w:val="22"/>
        </w:rPr>
      </w:pPr>
    </w:p>
    <w:p w14:paraId="73944717" w14:textId="77777777" w:rsidR="009F7A8D" w:rsidRDefault="00F47465" w:rsidP="009F7A8D">
      <w:pPr>
        <w:pStyle w:val="Akapitzlist"/>
        <w:numPr>
          <w:ilvl w:val="0"/>
          <w:numId w:val="24"/>
        </w:numPr>
        <w:tabs>
          <w:tab w:val="left" w:pos="142"/>
        </w:tabs>
        <w:spacing w:after="0" w:line="240" w:lineRule="auto"/>
        <w:jc w:val="both"/>
        <w:rPr>
          <w:rFonts w:asciiTheme="minorHAnsi" w:hAnsiTheme="minorHAnsi" w:cstheme="minorHAnsi"/>
          <w:bCs/>
        </w:rPr>
      </w:pPr>
      <w:r w:rsidRPr="009F7A8D">
        <w:rPr>
          <w:rFonts w:asciiTheme="minorHAnsi" w:hAnsiTheme="minorHAnsi" w:cstheme="minorHAnsi"/>
          <w:bCs/>
        </w:rPr>
        <w:t>Osobą odpowiedzialną za realizację umowy ze strony Zamawiającego jest</w:t>
      </w:r>
      <w:r w:rsidR="009F7A8D" w:rsidRPr="009F7A8D">
        <w:rPr>
          <w:rFonts w:asciiTheme="minorHAnsi" w:hAnsiTheme="minorHAnsi" w:cstheme="minorHAnsi"/>
          <w:bCs/>
        </w:rPr>
        <w:t xml:space="preserve"> Pani/Pan </w:t>
      </w:r>
      <w:r w:rsidRPr="009F7A8D">
        <w:rPr>
          <w:rFonts w:asciiTheme="minorHAnsi" w:hAnsiTheme="minorHAnsi" w:cstheme="minorHAnsi"/>
          <w:bCs/>
        </w:rPr>
        <w:t xml:space="preserve"> ……………………</w:t>
      </w:r>
    </w:p>
    <w:p w14:paraId="606ADBB4" w14:textId="5F4EF831" w:rsidR="00F47465" w:rsidRPr="009F7A8D" w:rsidRDefault="009F7A8D" w:rsidP="009F7A8D">
      <w:pPr>
        <w:pStyle w:val="Akapitzlist"/>
        <w:tabs>
          <w:tab w:val="left" w:pos="142"/>
        </w:tabs>
        <w:spacing w:after="0" w:line="240" w:lineRule="auto"/>
        <w:jc w:val="both"/>
        <w:rPr>
          <w:rFonts w:asciiTheme="minorHAnsi" w:hAnsiTheme="minorHAnsi" w:cstheme="minorHAnsi"/>
          <w:bCs/>
        </w:rPr>
      </w:pPr>
      <w:r w:rsidRPr="009F7A8D">
        <w:rPr>
          <w:rFonts w:asciiTheme="minorHAnsi" w:hAnsiTheme="minorHAnsi" w:cstheme="minorHAnsi"/>
          <w:bCs/>
        </w:rPr>
        <w:t xml:space="preserve"> nr tel.: …………………………. </w:t>
      </w:r>
      <w:r w:rsidR="00F47465" w:rsidRPr="009F7A8D">
        <w:rPr>
          <w:rFonts w:asciiTheme="minorHAnsi" w:hAnsiTheme="minorHAnsi" w:cstheme="minorHAnsi"/>
          <w:bCs/>
        </w:rPr>
        <w:t>.</w:t>
      </w:r>
    </w:p>
    <w:p w14:paraId="2FB26F36" w14:textId="0FA2625C" w:rsidR="009F7A8D" w:rsidRDefault="009F7A8D" w:rsidP="009F7A8D">
      <w:pPr>
        <w:numPr>
          <w:ilvl w:val="0"/>
          <w:numId w:val="24"/>
        </w:numPr>
        <w:tabs>
          <w:tab w:val="left" w:pos="142"/>
        </w:tabs>
        <w:spacing w:after="0" w:line="240" w:lineRule="auto"/>
        <w:jc w:val="both"/>
        <w:rPr>
          <w:rFonts w:asciiTheme="minorHAnsi" w:hAnsiTheme="minorHAnsi" w:cstheme="minorHAnsi"/>
          <w:bCs/>
          <w:sz w:val="22"/>
          <w:szCs w:val="22"/>
        </w:rPr>
      </w:pPr>
      <w:r w:rsidRPr="008A5A80">
        <w:rPr>
          <w:rFonts w:asciiTheme="minorHAnsi" w:hAnsiTheme="minorHAnsi" w:cstheme="minorHAnsi"/>
          <w:bCs/>
          <w:sz w:val="22"/>
          <w:szCs w:val="22"/>
        </w:rPr>
        <w:t xml:space="preserve">Osobą odpowiedzialną za realizację umowy ze strony </w:t>
      </w:r>
      <w:r>
        <w:rPr>
          <w:rFonts w:asciiTheme="minorHAnsi" w:hAnsiTheme="minorHAnsi" w:cstheme="minorHAnsi"/>
          <w:bCs/>
          <w:sz w:val="22"/>
          <w:szCs w:val="22"/>
        </w:rPr>
        <w:t>Wykonawcy</w:t>
      </w:r>
      <w:r w:rsidRPr="008A5A80">
        <w:rPr>
          <w:rFonts w:asciiTheme="minorHAnsi" w:hAnsiTheme="minorHAnsi" w:cstheme="minorHAnsi"/>
          <w:bCs/>
          <w:sz w:val="22"/>
          <w:szCs w:val="22"/>
        </w:rPr>
        <w:t xml:space="preserve"> jest</w:t>
      </w:r>
      <w:r>
        <w:rPr>
          <w:rFonts w:asciiTheme="minorHAnsi" w:hAnsiTheme="minorHAnsi" w:cstheme="minorHAnsi"/>
          <w:bCs/>
          <w:sz w:val="22"/>
          <w:szCs w:val="22"/>
        </w:rPr>
        <w:t xml:space="preserve"> Pani/Pan </w:t>
      </w:r>
      <w:r w:rsidRPr="008A5A80">
        <w:rPr>
          <w:rFonts w:asciiTheme="minorHAnsi" w:hAnsiTheme="minorHAnsi" w:cstheme="minorHAnsi"/>
          <w:bCs/>
          <w:sz w:val="22"/>
          <w:szCs w:val="22"/>
        </w:rPr>
        <w:t xml:space="preserve"> ……………………………</w:t>
      </w:r>
      <w:r>
        <w:rPr>
          <w:rFonts w:asciiTheme="minorHAnsi" w:hAnsiTheme="minorHAnsi" w:cstheme="minorHAnsi"/>
          <w:bCs/>
          <w:sz w:val="22"/>
          <w:szCs w:val="22"/>
        </w:rPr>
        <w:t xml:space="preserve">  </w:t>
      </w:r>
    </w:p>
    <w:p w14:paraId="12CD11E1" w14:textId="144ED79D" w:rsidR="009F7A8D" w:rsidRDefault="009F7A8D" w:rsidP="009F7A8D">
      <w:pPr>
        <w:tabs>
          <w:tab w:val="left" w:pos="142"/>
        </w:tabs>
        <w:spacing w:after="0" w:line="240" w:lineRule="auto"/>
        <w:ind w:left="720"/>
        <w:jc w:val="both"/>
        <w:rPr>
          <w:rFonts w:asciiTheme="minorHAnsi" w:hAnsiTheme="minorHAnsi" w:cstheme="minorHAnsi"/>
          <w:bCs/>
          <w:sz w:val="22"/>
          <w:szCs w:val="22"/>
        </w:rPr>
      </w:pPr>
      <w:r>
        <w:rPr>
          <w:rFonts w:asciiTheme="minorHAnsi" w:hAnsiTheme="minorHAnsi" w:cstheme="minorHAnsi"/>
          <w:bCs/>
          <w:sz w:val="22"/>
          <w:szCs w:val="22"/>
        </w:rPr>
        <w:t xml:space="preserve">nr tel.: …………………………. </w:t>
      </w:r>
      <w:r w:rsidRPr="008A5A80">
        <w:rPr>
          <w:rFonts w:asciiTheme="minorHAnsi" w:hAnsiTheme="minorHAnsi" w:cstheme="minorHAnsi"/>
          <w:bCs/>
          <w:sz w:val="22"/>
          <w:szCs w:val="22"/>
        </w:rPr>
        <w:t>.</w:t>
      </w:r>
    </w:p>
    <w:p w14:paraId="38128AE2" w14:textId="77777777" w:rsidR="009F7A8D" w:rsidRPr="008A5A80" w:rsidRDefault="009F7A8D" w:rsidP="009F7A8D">
      <w:pPr>
        <w:tabs>
          <w:tab w:val="left" w:pos="142"/>
        </w:tabs>
        <w:spacing w:after="0" w:line="240" w:lineRule="auto"/>
        <w:ind w:left="360"/>
        <w:jc w:val="both"/>
        <w:rPr>
          <w:rFonts w:asciiTheme="minorHAnsi" w:hAnsiTheme="minorHAnsi" w:cstheme="minorHAnsi"/>
          <w:bCs/>
          <w:sz w:val="22"/>
          <w:szCs w:val="22"/>
        </w:rPr>
      </w:pPr>
    </w:p>
    <w:p w14:paraId="7E7B6945" w14:textId="2B28CF0B" w:rsidR="00F47465" w:rsidRPr="00FC36A8" w:rsidRDefault="00F47465" w:rsidP="00FC36A8">
      <w:pPr>
        <w:tabs>
          <w:tab w:val="left" w:pos="142"/>
        </w:tabs>
        <w:spacing w:after="0" w:line="240" w:lineRule="auto"/>
        <w:jc w:val="center"/>
        <w:rPr>
          <w:rFonts w:asciiTheme="minorHAnsi" w:hAnsiTheme="minorHAnsi" w:cstheme="minorHAnsi"/>
          <w:b/>
          <w:sz w:val="22"/>
          <w:szCs w:val="22"/>
        </w:rPr>
      </w:pPr>
      <w:bookmarkStart w:id="0" w:name="_Hlk172102529"/>
      <w:r w:rsidRPr="00FC36A8">
        <w:rPr>
          <w:rFonts w:asciiTheme="minorHAnsi" w:hAnsiTheme="minorHAnsi" w:cstheme="minorHAnsi"/>
          <w:b/>
          <w:sz w:val="22"/>
          <w:szCs w:val="22"/>
        </w:rPr>
        <w:sym w:font="Arial" w:char="00A7"/>
      </w:r>
      <w:r w:rsidRPr="00FC36A8">
        <w:rPr>
          <w:rFonts w:asciiTheme="minorHAnsi" w:hAnsiTheme="minorHAnsi" w:cstheme="minorHAnsi"/>
          <w:b/>
          <w:sz w:val="22"/>
          <w:szCs w:val="22"/>
        </w:rPr>
        <w:t xml:space="preserve"> </w:t>
      </w:r>
      <w:r w:rsidR="009F7A8D">
        <w:rPr>
          <w:rFonts w:asciiTheme="minorHAnsi" w:hAnsiTheme="minorHAnsi" w:cstheme="minorHAnsi"/>
          <w:b/>
          <w:sz w:val="22"/>
          <w:szCs w:val="22"/>
        </w:rPr>
        <w:t>5</w:t>
      </w:r>
    </w:p>
    <w:bookmarkEnd w:id="0"/>
    <w:p w14:paraId="5ED5BECD" w14:textId="77777777" w:rsidR="00550D74" w:rsidRPr="00FC36A8" w:rsidRDefault="00550D74" w:rsidP="00FC36A8">
      <w:pPr>
        <w:autoSpaceDE w:val="0"/>
        <w:spacing w:after="0" w:line="240" w:lineRule="auto"/>
        <w:jc w:val="center"/>
        <w:rPr>
          <w:rFonts w:ascii="Calibri" w:hAnsi="Calibri" w:cs="Calibri"/>
          <w:b/>
          <w:sz w:val="22"/>
          <w:szCs w:val="22"/>
        </w:rPr>
      </w:pPr>
      <w:r w:rsidRPr="00FC36A8">
        <w:rPr>
          <w:rFonts w:ascii="Calibri" w:hAnsi="Calibri" w:cs="Calibri"/>
          <w:b/>
          <w:sz w:val="22"/>
          <w:szCs w:val="22"/>
        </w:rPr>
        <w:t>Wymagania jakościowe</w:t>
      </w:r>
    </w:p>
    <w:p w14:paraId="5F8276F2" w14:textId="77777777" w:rsidR="00F47465" w:rsidRPr="008A5A80" w:rsidRDefault="00F47465">
      <w:pPr>
        <w:numPr>
          <w:ilvl w:val="0"/>
          <w:numId w:val="9"/>
        </w:numPr>
        <w:tabs>
          <w:tab w:val="left" w:pos="142"/>
        </w:tabs>
        <w:spacing w:after="0" w:line="240" w:lineRule="auto"/>
        <w:jc w:val="both"/>
        <w:rPr>
          <w:rFonts w:asciiTheme="minorHAnsi" w:hAnsiTheme="minorHAnsi" w:cstheme="minorHAnsi"/>
          <w:bCs/>
          <w:sz w:val="22"/>
          <w:szCs w:val="22"/>
        </w:rPr>
      </w:pPr>
      <w:r w:rsidRPr="008A5A80">
        <w:rPr>
          <w:rFonts w:asciiTheme="minorHAnsi" w:hAnsiTheme="minorHAnsi" w:cstheme="minorHAnsi"/>
          <w:bCs/>
          <w:sz w:val="22"/>
          <w:szCs w:val="22"/>
        </w:rPr>
        <w:t>Wykonawca gwarantuje wysoką jakość dostarczanych produktów będących przedmiotem umowy.</w:t>
      </w:r>
    </w:p>
    <w:p w14:paraId="2B1A1DEC" w14:textId="20B92551" w:rsidR="00F47465" w:rsidRPr="008A5A80" w:rsidRDefault="003D3AB0">
      <w:pPr>
        <w:numPr>
          <w:ilvl w:val="0"/>
          <w:numId w:val="9"/>
        </w:numPr>
        <w:tabs>
          <w:tab w:val="left" w:pos="142"/>
        </w:tabs>
        <w:spacing w:after="0" w:line="240" w:lineRule="auto"/>
        <w:jc w:val="both"/>
        <w:rPr>
          <w:rFonts w:asciiTheme="minorHAnsi" w:hAnsiTheme="minorHAnsi" w:cstheme="minorHAnsi"/>
          <w:bCs/>
          <w:sz w:val="22"/>
          <w:szCs w:val="22"/>
        </w:rPr>
      </w:pPr>
      <w:r w:rsidRPr="008A5A80">
        <w:rPr>
          <w:rFonts w:asciiTheme="minorHAnsi" w:eastAsia="Tahoma" w:hAnsiTheme="minorHAnsi" w:cstheme="minorHAnsi"/>
          <w:sz w:val="22"/>
          <w:szCs w:val="22"/>
        </w:rPr>
        <w:t xml:space="preserve">Termin ważności </w:t>
      </w:r>
      <w:r w:rsidR="009F7A8D">
        <w:rPr>
          <w:rFonts w:asciiTheme="minorHAnsi" w:eastAsia="Tahoma" w:hAnsiTheme="minorHAnsi" w:cstheme="minorHAnsi"/>
          <w:sz w:val="22"/>
          <w:szCs w:val="22"/>
        </w:rPr>
        <w:t xml:space="preserve">testów - </w:t>
      </w:r>
      <w:r w:rsidR="009F7A8D" w:rsidRPr="009F7A8D">
        <w:rPr>
          <w:rFonts w:asciiTheme="minorHAnsi" w:eastAsia="Tahoma" w:hAnsiTheme="minorHAnsi" w:cstheme="minorHAnsi"/>
          <w:sz w:val="22"/>
          <w:szCs w:val="22"/>
        </w:rPr>
        <w:t>min. 6 miesięcy od daty dostawy do laboratorium</w:t>
      </w:r>
      <w:r w:rsidR="009F7A8D">
        <w:rPr>
          <w:rFonts w:asciiTheme="minorHAnsi" w:eastAsia="Tahoma" w:hAnsiTheme="minorHAnsi" w:cstheme="minorHAnsi"/>
          <w:sz w:val="22"/>
          <w:szCs w:val="22"/>
        </w:rPr>
        <w:t>.</w:t>
      </w:r>
    </w:p>
    <w:p w14:paraId="23FAB1D1" w14:textId="77777777" w:rsidR="00F47465" w:rsidRPr="008A5A80" w:rsidRDefault="00F47465">
      <w:pPr>
        <w:numPr>
          <w:ilvl w:val="0"/>
          <w:numId w:val="9"/>
        </w:numPr>
        <w:tabs>
          <w:tab w:val="left" w:pos="142"/>
        </w:tabs>
        <w:spacing w:after="0" w:line="240" w:lineRule="auto"/>
        <w:jc w:val="both"/>
        <w:rPr>
          <w:rFonts w:asciiTheme="minorHAnsi" w:hAnsiTheme="minorHAnsi" w:cstheme="minorHAnsi"/>
          <w:bCs/>
          <w:sz w:val="22"/>
          <w:szCs w:val="22"/>
        </w:rPr>
      </w:pPr>
      <w:r w:rsidRPr="008A5A80">
        <w:rPr>
          <w:rFonts w:asciiTheme="minorHAnsi" w:hAnsiTheme="minorHAnsi" w:cstheme="minorHAnsi"/>
          <w:bCs/>
          <w:sz w:val="22"/>
          <w:szCs w:val="22"/>
        </w:rPr>
        <w:t>Wykonawca gwarantuje, że dostarczany przedmiot Umowy będzie zgodny z wymogami stawianymi przez   Zamawiającego.</w:t>
      </w:r>
    </w:p>
    <w:p w14:paraId="6384528D" w14:textId="77777777" w:rsidR="00F47465" w:rsidRPr="008A5A80" w:rsidRDefault="00F47465">
      <w:pPr>
        <w:numPr>
          <w:ilvl w:val="0"/>
          <w:numId w:val="9"/>
        </w:numPr>
        <w:tabs>
          <w:tab w:val="left" w:pos="142"/>
        </w:tabs>
        <w:spacing w:after="0" w:line="240" w:lineRule="auto"/>
        <w:jc w:val="both"/>
        <w:rPr>
          <w:rFonts w:asciiTheme="minorHAnsi" w:hAnsiTheme="minorHAnsi" w:cstheme="minorHAnsi"/>
          <w:bCs/>
          <w:sz w:val="22"/>
          <w:szCs w:val="22"/>
        </w:rPr>
      </w:pPr>
      <w:r w:rsidRPr="008A5A80">
        <w:rPr>
          <w:rFonts w:asciiTheme="minorHAnsi" w:hAnsiTheme="minorHAnsi" w:cstheme="minorHAnsi"/>
          <w:bCs/>
          <w:sz w:val="22"/>
          <w:szCs w:val="22"/>
        </w:rPr>
        <w:t>Wykonawca nie ponosi odpowiedzialności za wady przedmiotu umowy powstałe na skutek niewłaściwego postępowania Zamawiającego, tzn. postępowania niezgodnego z instrukcją producenta.</w:t>
      </w:r>
    </w:p>
    <w:p w14:paraId="665FCAD4" w14:textId="77777777" w:rsidR="00F47465" w:rsidRPr="008A5A80" w:rsidRDefault="00F47465">
      <w:pPr>
        <w:numPr>
          <w:ilvl w:val="0"/>
          <w:numId w:val="9"/>
        </w:numPr>
        <w:tabs>
          <w:tab w:val="left" w:pos="142"/>
        </w:tabs>
        <w:spacing w:after="0" w:line="240" w:lineRule="auto"/>
        <w:jc w:val="both"/>
        <w:rPr>
          <w:rFonts w:asciiTheme="minorHAnsi" w:hAnsiTheme="minorHAnsi" w:cstheme="minorHAnsi"/>
          <w:bCs/>
          <w:sz w:val="22"/>
          <w:szCs w:val="22"/>
        </w:rPr>
      </w:pPr>
      <w:r w:rsidRPr="008A5A80">
        <w:rPr>
          <w:rFonts w:asciiTheme="minorHAnsi" w:hAnsiTheme="minorHAnsi" w:cstheme="minorHAnsi"/>
          <w:bCs/>
          <w:sz w:val="22"/>
          <w:szCs w:val="22"/>
        </w:rPr>
        <w:t>Wykonawca zapewnia, że dostarczony asortyment jest fabrycznie nowy, kompletny, o wysokim standardzie jakościowym, jest dopuszczony do stosowania w zakładach opieki zdrowotnej, posiada wymagane świadectwa, atesty, certyfikaty (jeśli dotyczy).</w:t>
      </w:r>
    </w:p>
    <w:p w14:paraId="03F51E88" w14:textId="77777777" w:rsidR="00F47465" w:rsidRPr="008A5A80" w:rsidRDefault="00F47465">
      <w:pPr>
        <w:numPr>
          <w:ilvl w:val="0"/>
          <w:numId w:val="9"/>
        </w:numPr>
        <w:tabs>
          <w:tab w:val="left" w:pos="142"/>
        </w:tabs>
        <w:spacing w:after="0" w:line="240" w:lineRule="auto"/>
        <w:jc w:val="both"/>
        <w:rPr>
          <w:rFonts w:asciiTheme="minorHAnsi" w:hAnsiTheme="minorHAnsi" w:cstheme="minorHAnsi"/>
          <w:bCs/>
          <w:sz w:val="22"/>
          <w:szCs w:val="22"/>
        </w:rPr>
      </w:pPr>
      <w:r w:rsidRPr="008A5A80">
        <w:rPr>
          <w:rFonts w:asciiTheme="minorHAnsi" w:hAnsiTheme="minorHAnsi" w:cstheme="minorHAnsi"/>
          <w:bCs/>
          <w:sz w:val="22"/>
          <w:szCs w:val="22"/>
        </w:rPr>
        <w:t>Na każdej partii towaru muszą znajdować się etykiety umożliwiające oznaczenie towaru co do tożsamości.</w:t>
      </w:r>
    </w:p>
    <w:p w14:paraId="6DA0F004" w14:textId="77777777" w:rsidR="00F47465" w:rsidRPr="008A5A80" w:rsidRDefault="00F47465">
      <w:pPr>
        <w:numPr>
          <w:ilvl w:val="0"/>
          <w:numId w:val="9"/>
        </w:numPr>
        <w:tabs>
          <w:tab w:val="left" w:pos="142"/>
        </w:tabs>
        <w:spacing w:after="0" w:line="240" w:lineRule="auto"/>
        <w:jc w:val="both"/>
        <w:rPr>
          <w:rFonts w:asciiTheme="minorHAnsi" w:hAnsiTheme="minorHAnsi" w:cstheme="minorHAnsi"/>
          <w:bCs/>
          <w:sz w:val="22"/>
          <w:szCs w:val="22"/>
        </w:rPr>
      </w:pPr>
      <w:r w:rsidRPr="008A5A80">
        <w:rPr>
          <w:rFonts w:asciiTheme="minorHAnsi" w:hAnsiTheme="minorHAnsi" w:cstheme="minorHAnsi"/>
          <w:bCs/>
          <w:sz w:val="22"/>
          <w:szCs w:val="22"/>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5224B486" w14:textId="1F30E741" w:rsidR="00F47465" w:rsidRPr="00FC36A8" w:rsidRDefault="00F47465" w:rsidP="00FC36A8">
      <w:pPr>
        <w:tabs>
          <w:tab w:val="left" w:pos="426"/>
        </w:tabs>
        <w:spacing w:after="0" w:line="240" w:lineRule="auto"/>
        <w:jc w:val="center"/>
        <w:rPr>
          <w:rFonts w:asciiTheme="minorHAnsi" w:hAnsiTheme="minorHAnsi" w:cstheme="minorHAnsi"/>
          <w:b/>
          <w:sz w:val="22"/>
          <w:szCs w:val="22"/>
        </w:rPr>
      </w:pPr>
      <w:r w:rsidRPr="00FC36A8">
        <w:rPr>
          <w:rFonts w:asciiTheme="minorHAnsi" w:hAnsiTheme="minorHAnsi" w:cstheme="minorHAnsi"/>
          <w:b/>
          <w:sz w:val="22"/>
          <w:szCs w:val="22"/>
        </w:rPr>
        <w:sym w:font="Arial" w:char="00A7"/>
      </w:r>
      <w:r w:rsidR="00256F39">
        <w:rPr>
          <w:rFonts w:asciiTheme="minorHAnsi" w:hAnsiTheme="minorHAnsi" w:cstheme="minorHAnsi"/>
          <w:b/>
          <w:sz w:val="22"/>
          <w:szCs w:val="22"/>
        </w:rPr>
        <w:t>6</w:t>
      </w:r>
    </w:p>
    <w:p w14:paraId="664BA2DD" w14:textId="578799A5" w:rsidR="00550D74" w:rsidRPr="00FC36A8" w:rsidRDefault="00550D74" w:rsidP="00FC36A8">
      <w:pPr>
        <w:tabs>
          <w:tab w:val="left" w:pos="426"/>
        </w:tabs>
        <w:spacing w:after="0" w:line="240" w:lineRule="auto"/>
        <w:jc w:val="center"/>
        <w:rPr>
          <w:rFonts w:asciiTheme="minorHAnsi" w:hAnsiTheme="minorHAnsi" w:cstheme="minorHAnsi"/>
          <w:b/>
          <w:sz w:val="22"/>
          <w:szCs w:val="22"/>
        </w:rPr>
      </w:pPr>
      <w:r w:rsidRPr="00FC36A8">
        <w:rPr>
          <w:rFonts w:asciiTheme="minorHAnsi" w:hAnsiTheme="minorHAnsi" w:cstheme="minorHAnsi"/>
          <w:b/>
          <w:color w:val="000000"/>
          <w:sz w:val="22"/>
          <w:szCs w:val="22"/>
        </w:rPr>
        <w:t>Warunki gwarancji</w:t>
      </w:r>
    </w:p>
    <w:p w14:paraId="652E683F" w14:textId="77777777" w:rsidR="00F47465" w:rsidRPr="008A5A80" w:rsidRDefault="00F47465">
      <w:pPr>
        <w:numPr>
          <w:ilvl w:val="0"/>
          <w:numId w:val="10"/>
        </w:numPr>
        <w:tabs>
          <w:tab w:val="left" w:pos="426"/>
        </w:tabs>
        <w:spacing w:after="0" w:line="240" w:lineRule="auto"/>
        <w:jc w:val="both"/>
        <w:rPr>
          <w:rFonts w:asciiTheme="minorHAnsi" w:hAnsiTheme="minorHAnsi" w:cstheme="minorHAnsi"/>
          <w:bCs/>
          <w:sz w:val="22"/>
          <w:szCs w:val="22"/>
        </w:rPr>
      </w:pPr>
      <w:r w:rsidRPr="008A5A80">
        <w:rPr>
          <w:rFonts w:asciiTheme="minorHAnsi" w:hAnsiTheme="minorHAnsi" w:cstheme="minorHAnsi"/>
          <w:bCs/>
          <w:sz w:val="22"/>
          <w:szCs w:val="22"/>
        </w:rPr>
        <w:t xml:space="preserve">W razie stwierdzenia wady przedmiotu Umowy w okresie gwarancyjnym Wykonawca zobowiązany będzie do bezpłatnej wymiany wadliwego towaru na wolny od wad w terminie do 10 dni </w:t>
      </w:r>
      <w:r w:rsidRPr="008A5A80">
        <w:rPr>
          <w:rFonts w:asciiTheme="minorHAnsi" w:hAnsiTheme="minorHAnsi" w:cstheme="minorHAnsi"/>
          <w:bCs/>
          <w:sz w:val="22"/>
          <w:szCs w:val="22"/>
        </w:rPr>
        <w:lastRenderedPageBreak/>
        <w:t>roboczych od otrzymania reklamacji (złożonej telefonicznie i potwierdzonej za pomocą faxu lub drogą pocztową).</w:t>
      </w:r>
    </w:p>
    <w:p w14:paraId="4062247C" w14:textId="77777777" w:rsidR="00F47465" w:rsidRPr="008A5A80" w:rsidRDefault="00F47465">
      <w:pPr>
        <w:numPr>
          <w:ilvl w:val="0"/>
          <w:numId w:val="10"/>
        </w:numPr>
        <w:tabs>
          <w:tab w:val="left" w:pos="426"/>
        </w:tabs>
        <w:spacing w:after="0" w:line="240" w:lineRule="auto"/>
        <w:jc w:val="both"/>
        <w:rPr>
          <w:rFonts w:asciiTheme="minorHAnsi" w:hAnsiTheme="minorHAnsi" w:cstheme="minorHAnsi"/>
          <w:bCs/>
          <w:sz w:val="22"/>
          <w:szCs w:val="22"/>
        </w:rPr>
      </w:pPr>
      <w:r w:rsidRPr="008A5A80">
        <w:rPr>
          <w:rFonts w:asciiTheme="minorHAnsi" w:hAnsiTheme="minorHAnsi" w:cstheme="minorHAnsi"/>
          <w:bCs/>
          <w:sz w:val="22"/>
          <w:szCs w:val="22"/>
        </w:rPr>
        <w:t>Zamawiający przy odbiorze towaru sprawdza zgodność pod względem ilościowym z fakturą. Zgłoszenie przez Zamawiającego reklamacji ilościowej jest równoznaczne z niedostarczeniem danej partii  towaru.</w:t>
      </w:r>
    </w:p>
    <w:p w14:paraId="101E7C98" w14:textId="77777777" w:rsidR="00F47465" w:rsidRPr="008A5A80" w:rsidRDefault="00F47465">
      <w:pPr>
        <w:numPr>
          <w:ilvl w:val="0"/>
          <w:numId w:val="10"/>
        </w:numPr>
        <w:tabs>
          <w:tab w:val="left" w:pos="426"/>
        </w:tabs>
        <w:spacing w:after="0" w:line="240" w:lineRule="auto"/>
        <w:jc w:val="both"/>
        <w:rPr>
          <w:rFonts w:asciiTheme="minorHAnsi" w:hAnsiTheme="minorHAnsi" w:cstheme="minorHAnsi"/>
          <w:bCs/>
          <w:sz w:val="22"/>
          <w:szCs w:val="22"/>
        </w:rPr>
      </w:pPr>
      <w:r w:rsidRPr="008A5A80">
        <w:rPr>
          <w:rFonts w:asciiTheme="minorHAnsi" w:hAnsiTheme="minorHAnsi" w:cstheme="minorHAnsi"/>
          <w:bCs/>
          <w:sz w:val="22"/>
          <w:szCs w:val="22"/>
        </w:rPr>
        <w:t>Koszty załatwienia reklamacji ilościowych i jakościowych ponosi Wykonawca.</w:t>
      </w:r>
    </w:p>
    <w:p w14:paraId="7C9E9AFF" w14:textId="77777777" w:rsidR="00F47465" w:rsidRPr="008A5A80" w:rsidRDefault="00F47465">
      <w:pPr>
        <w:numPr>
          <w:ilvl w:val="0"/>
          <w:numId w:val="10"/>
        </w:numPr>
        <w:tabs>
          <w:tab w:val="left" w:pos="426"/>
        </w:tabs>
        <w:spacing w:after="0" w:line="240" w:lineRule="auto"/>
        <w:jc w:val="both"/>
        <w:rPr>
          <w:rFonts w:asciiTheme="minorHAnsi" w:hAnsiTheme="minorHAnsi" w:cstheme="minorHAnsi"/>
          <w:bCs/>
          <w:sz w:val="22"/>
          <w:szCs w:val="22"/>
        </w:rPr>
      </w:pPr>
      <w:r w:rsidRPr="008A5A80">
        <w:rPr>
          <w:rFonts w:asciiTheme="minorHAnsi" w:hAnsiTheme="minorHAnsi" w:cstheme="minorHAnsi"/>
          <w:bCs/>
          <w:sz w:val="22"/>
          <w:szCs w:val="22"/>
        </w:rPr>
        <w:t>Zawiadomienie o reklamacji niezwłocznie po jej ujawnieniu, zostanie przesłane na numer faksu / adres e-mail  Wykonawcy oraz potwierdzone telefonicznie na numery kontaktowe określone w ofercie Wykonawcy.</w:t>
      </w:r>
    </w:p>
    <w:p w14:paraId="6BAD2949" w14:textId="28B16080" w:rsidR="00F47465" w:rsidRPr="008A5A80" w:rsidRDefault="00F47465">
      <w:pPr>
        <w:numPr>
          <w:ilvl w:val="0"/>
          <w:numId w:val="10"/>
        </w:numPr>
        <w:tabs>
          <w:tab w:val="left" w:pos="426"/>
        </w:tabs>
        <w:spacing w:after="0" w:line="240" w:lineRule="auto"/>
        <w:jc w:val="both"/>
        <w:rPr>
          <w:rFonts w:asciiTheme="minorHAnsi" w:hAnsiTheme="minorHAnsi" w:cstheme="minorHAnsi"/>
          <w:bCs/>
          <w:sz w:val="22"/>
          <w:szCs w:val="22"/>
        </w:rPr>
      </w:pPr>
      <w:r w:rsidRPr="008A5A80">
        <w:rPr>
          <w:rFonts w:asciiTheme="minorHAnsi" w:hAnsiTheme="minorHAnsi" w:cstheme="minorHAnsi"/>
          <w:bCs/>
          <w:sz w:val="22"/>
          <w:szCs w:val="22"/>
        </w:rPr>
        <w:t>Nieudzielenie odpowiedzi na złożoną reklamację i niezastosowanie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6D15D113" w14:textId="3B8E2641" w:rsidR="00F47465" w:rsidRPr="00FC36A8" w:rsidRDefault="00F47465" w:rsidP="00FC36A8">
      <w:pPr>
        <w:tabs>
          <w:tab w:val="left" w:pos="426"/>
        </w:tabs>
        <w:spacing w:after="0" w:line="240" w:lineRule="auto"/>
        <w:ind w:left="720"/>
        <w:jc w:val="center"/>
        <w:rPr>
          <w:rFonts w:asciiTheme="minorHAnsi" w:hAnsiTheme="minorHAnsi" w:cstheme="minorHAnsi"/>
          <w:b/>
          <w:bCs/>
          <w:sz w:val="22"/>
          <w:szCs w:val="22"/>
        </w:rPr>
      </w:pPr>
      <w:r w:rsidRPr="00FC36A8">
        <w:rPr>
          <w:rFonts w:asciiTheme="minorHAnsi" w:hAnsiTheme="minorHAnsi" w:cstheme="minorHAnsi"/>
          <w:b/>
          <w:bCs/>
          <w:sz w:val="22"/>
          <w:szCs w:val="22"/>
        </w:rPr>
        <w:sym w:font="Arial" w:char="00A7"/>
      </w:r>
      <w:r w:rsidR="00256F39">
        <w:rPr>
          <w:rFonts w:asciiTheme="minorHAnsi" w:hAnsiTheme="minorHAnsi" w:cstheme="minorHAnsi"/>
          <w:b/>
          <w:bCs/>
          <w:sz w:val="22"/>
          <w:szCs w:val="22"/>
        </w:rPr>
        <w:t>7</w:t>
      </w:r>
    </w:p>
    <w:p w14:paraId="5A02339A" w14:textId="196B0FFC" w:rsidR="00550D74" w:rsidRPr="00FC36A8" w:rsidRDefault="00FC36A8" w:rsidP="00550D74">
      <w:pPr>
        <w:tabs>
          <w:tab w:val="left" w:pos="426"/>
        </w:tabs>
        <w:spacing w:after="0" w:line="240" w:lineRule="auto"/>
        <w:jc w:val="center"/>
        <w:rPr>
          <w:rFonts w:asciiTheme="minorHAnsi" w:hAnsiTheme="minorHAnsi" w:cstheme="minorHAnsi"/>
          <w:b/>
          <w:bCs/>
          <w:sz w:val="22"/>
          <w:szCs w:val="22"/>
        </w:rPr>
      </w:pPr>
      <w:bookmarkStart w:id="1" w:name="_Hlk146011572"/>
      <w:r w:rsidRPr="00FC36A8">
        <w:rPr>
          <w:rFonts w:asciiTheme="minorHAnsi" w:hAnsiTheme="minorHAnsi" w:cstheme="minorHAnsi"/>
          <w:b/>
          <w:bCs/>
          <w:sz w:val="22"/>
          <w:szCs w:val="22"/>
        </w:rPr>
        <w:t xml:space="preserve">          </w:t>
      </w:r>
      <w:r w:rsidR="00550D74" w:rsidRPr="00FC36A8">
        <w:rPr>
          <w:rFonts w:asciiTheme="minorHAnsi" w:hAnsiTheme="minorHAnsi" w:cstheme="minorHAnsi"/>
          <w:b/>
          <w:bCs/>
          <w:sz w:val="22"/>
          <w:szCs w:val="22"/>
        </w:rPr>
        <w:t>Kary umowne</w:t>
      </w:r>
    </w:p>
    <w:bookmarkEnd w:id="1"/>
    <w:p w14:paraId="7902B3F8" w14:textId="5EE0BCEC" w:rsidR="00F47465" w:rsidRPr="00550D74" w:rsidRDefault="00F47465" w:rsidP="00550D74">
      <w:pPr>
        <w:pStyle w:val="Akapitzlist"/>
        <w:numPr>
          <w:ilvl w:val="0"/>
          <w:numId w:val="16"/>
        </w:numPr>
        <w:tabs>
          <w:tab w:val="left" w:pos="426"/>
        </w:tabs>
        <w:jc w:val="both"/>
        <w:rPr>
          <w:rFonts w:asciiTheme="minorHAnsi" w:hAnsiTheme="minorHAnsi" w:cstheme="minorHAnsi"/>
        </w:rPr>
      </w:pPr>
      <w:r w:rsidRPr="00550D74">
        <w:rPr>
          <w:rFonts w:asciiTheme="minorHAnsi" w:hAnsiTheme="minorHAnsi" w:cstheme="minorHAnsi"/>
        </w:rPr>
        <w:t>Strony ustalają odpowiedzialność za niewykonanie lub nienależyte wykonanie zobowiązań umownych w formie kar umownych w następujących wysokościach:</w:t>
      </w:r>
    </w:p>
    <w:p w14:paraId="77BF2AD9" w14:textId="77777777" w:rsidR="00F47465" w:rsidRPr="008A5A80" w:rsidRDefault="00F47465">
      <w:pPr>
        <w:pStyle w:val="Akapitzlist"/>
        <w:numPr>
          <w:ilvl w:val="1"/>
          <w:numId w:val="12"/>
        </w:numPr>
        <w:tabs>
          <w:tab w:val="left" w:pos="426"/>
        </w:tabs>
        <w:jc w:val="both"/>
        <w:rPr>
          <w:rFonts w:asciiTheme="minorHAnsi" w:hAnsiTheme="minorHAnsi" w:cstheme="minorHAnsi"/>
        </w:rPr>
      </w:pPr>
      <w:r w:rsidRPr="008A5A80">
        <w:rPr>
          <w:rFonts w:asciiTheme="minorHAnsi" w:hAnsiTheme="minorHAnsi" w:cstheme="minorHAnsi"/>
        </w:rPr>
        <w:t>w razie nieprzystąpienia lub odstąpienia od umowy z przyczyny leżącej po stronie Wykonawcy, Wykonawca zapłaci Zamawiającemu karę umowną w wysokości 10% wartości niezrealizowanej części umowy netto,</w:t>
      </w:r>
    </w:p>
    <w:p w14:paraId="7BDBCD7A" w14:textId="33CCF446" w:rsidR="00F47465" w:rsidRPr="008A5A80" w:rsidRDefault="00F47465">
      <w:pPr>
        <w:pStyle w:val="Akapitzlist"/>
        <w:numPr>
          <w:ilvl w:val="1"/>
          <w:numId w:val="12"/>
        </w:numPr>
        <w:tabs>
          <w:tab w:val="left" w:pos="426"/>
        </w:tabs>
        <w:jc w:val="both"/>
        <w:rPr>
          <w:rFonts w:asciiTheme="minorHAnsi" w:hAnsiTheme="minorHAnsi" w:cstheme="minorHAnsi"/>
        </w:rPr>
      </w:pPr>
      <w:r w:rsidRPr="008A5A80">
        <w:rPr>
          <w:rFonts w:asciiTheme="minorHAnsi" w:hAnsiTheme="minorHAnsi" w:cstheme="minorHAnsi"/>
        </w:rPr>
        <w:t>w razie opóźnienia w dostarczeniu towaru albo opóźnienia w usunięciu stwierdzonych wad, braków lub niezgodności towaru z umową ponad terminy określone w umowie, Wykonawca zapłaci Zamawiającemu karę umowną w wysokości 0,5</w:t>
      </w:r>
      <w:r w:rsidR="00256F39">
        <w:rPr>
          <w:rFonts w:asciiTheme="minorHAnsi" w:hAnsiTheme="minorHAnsi" w:cstheme="minorHAnsi"/>
        </w:rPr>
        <w:t xml:space="preserve"> </w:t>
      </w:r>
      <w:r w:rsidRPr="008A5A80">
        <w:rPr>
          <w:rFonts w:asciiTheme="minorHAnsi" w:hAnsiTheme="minorHAnsi" w:cstheme="minorHAnsi"/>
        </w:rPr>
        <w:t>% wartości umowy netto, licząc za każdy dzień opóźnienia.</w:t>
      </w:r>
    </w:p>
    <w:p w14:paraId="3A66AAE5" w14:textId="58C3E5FD" w:rsidR="00F47465" w:rsidRPr="00550D74" w:rsidRDefault="00F47465" w:rsidP="00550D74">
      <w:pPr>
        <w:pStyle w:val="Akapitzlist"/>
        <w:numPr>
          <w:ilvl w:val="0"/>
          <w:numId w:val="16"/>
        </w:numPr>
        <w:tabs>
          <w:tab w:val="left" w:pos="426"/>
        </w:tabs>
        <w:jc w:val="both"/>
        <w:rPr>
          <w:rFonts w:asciiTheme="minorHAnsi" w:hAnsiTheme="minorHAnsi" w:cstheme="minorHAnsi"/>
        </w:rPr>
      </w:pPr>
      <w:r w:rsidRPr="00550D74">
        <w:rPr>
          <w:rFonts w:asciiTheme="minorHAnsi" w:hAnsiTheme="minorHAnsi" w:cstheme="minorHAnsi"/>
        </w:rPr>
        <w:t>Suma naliczonych kar umownych nie może przekroczyć kwoty 20</w:t>
      </w:r>
      <w:r w:rsidR="00256F39">
        <w:rPr>
          <w:rFonts w:asciiTheme="minorHAnsi" w:hAnsiTheme="minorHAnsi" w:cstheme="minorHAnsi"/>
        </w:rPr>
        <w:t xml:space="preserve"> </w:t>
      </w:r>
      <w:r w:rsidRPr="00550D74">
        <w:rPr>
          <w:rFonts w:asciiTheme="minorHAnsi" w:hAnsiTheme="minorHAnsi" w:cstheme="minorHAnsi"/>
        </w:rPr>
        <w:t>% maksymalnego wynagrodzenia brutto Umowy.</w:t>
      </w:r>
    </w:p>
    <w:p w14:paraId="0FB6EA7C" w14:textId="77777777" w:rsidR="00F47465" w:rsidRPr="008A5A80" w:rsidRDefault="00F47465" w:rsidP="00550D74">
      <w:pPr>
        <w:pStyle w:val="Akapitzlist"/>
        <w:numPr>
          <w:ilvl w:val="0"/>
          <w:numId w:val="16"/>
        </w:numPr>
        <w:tabs>
          <w:tab w:val="left" w:pos="426"/>
        </w:tabs>
        <w:jc w:val="both"/>
        <w:rPr>
          <w:rFonts w:asciiTheme="minorHAnsi" w:hAnsiTheme="minorHAnsi" w:cstheme="minorHAnsi"/>
        </w:rPr>
      </w:pPr>
      <w:r w:rsidRPr="008A5A80">
        <w:rPr>
          <w:rFonts w:asciiTheme="minorHAnsi" w:hAnsiTheme="minorHAnsi" w:cstheme="minorHAnsi"/>
        </w:rPr>
        <w:t>Zapłata kar umownych nie zwalnia Wykonawcy z obowiązku realizacji umowy. Zamawiający zastrzega sobie  prawo potrącenia należnych kar umownych z wynagrodzenia należnego Wykonawcy. O potrąceniu Zamawiający zawiadomi Wykonawcę na piśmie.</w:t>
      </w:r>
    </w:p>
    <w:p w14:paraId="774E61F9" w14:textId="77777777" w:rsidR="00F47465" w:rsidRPr="00550D74" w:rsidRDefault="00F47465" w:rsidP="00550D74">
      <w:pPr>
        <w:pStyle w:val="Akapitzlist"/>
        <w:numPr>
          <w:ilvl w:val="0"/>
          <w:numId w:val="16"/>
        </w:numPr>
        <w:tabs>
          <w:tab w:val="left" w:pos="426"/>
        </w:tabs>
        <w:jc w:val="both"/>
        <w:rPr>
          <w:rFonts w:asciiTheme="minorHAnsi" w:hAnsiTheme="minorHAnsi" w:cstheme="minorHAnsi"/>
        </w:rPr>
      </w:pPr>
      <w:r w:rsidRPr="00550D74">
        <w:rPr>
          <w:rFonts w:asciiTheme="minorHAnsi" w:hAnsiTheme="minorHAnsi" w:cstheme="minorHAnsi"/>
        </w:rPr>
        <w:t>Zamawiającemu przysługuje prawo dochodzenia odszkodowania przewyższającego ustalone kwoty kar umownych na zasadach ogólnych.</w:t>
      </w:r>
    </w:p>
    <w:p w14:paraId="15117FE0" w14:textId="5D13318B" w:rsidR="00F47465" w:rsidRPr="00FC36A8" w:rsidRDefault="00F47465" w:rsidP="00FC36A8">
      <w:pPr>
        <w:pStyle w:val="Akapitzlist"/>
        <w:tabs>
          <w:tab w:val="left" w:pos="426"/>
        </w:tabs>
        <w:spacing w:after="0" w:line="240" w:lineRule="auto"/>
        <w:ind w:left="502"/>
        <w:jc w:val="center"/>
        <w:rPr>
          <w:rFonts w:asciiTheme="minorHAnsi" w:hAnsiTheme="minorHAnsi" w:cstheme="minorHAnsi"/>
          <w:b/>
          <w:bCs/>
        </w:rPr>
      </w:pPr>
      <w:r w:rsidRPr="00FC36A8">
        <w:rPr>
          <w:rFonts w:asciiTheme="minorHAnsi" w:hAnsiTheme="minorHAnsi" w:cstheme="minorHAnsi"/>
          <w:b/>
          <w:bCs/>
        </w:rPr>
        <w:sym w:font="Arial" w:char="00A7"/>
      </w:r>
      <w:r w:rsidR="00256F39">
        <w:rPr>
          <w:rFonts w:asciiTheme="minorHAnsi" w:hAnsiTheme="minorHAnsi" w:cstheme="minorHAnsi"/>
          <w:b/>
          <w:bCs/>
        </w:rPr>
        <w:t>8</w:t>
      </w:r>
    </w:p>
    <w:p w14:paraId="15D58B08" w14:textId="2E946C2D" w:rsidR="00550D74" w:rsidRPr="00FC36A8" w:rsidRDefault="00FC36A8" w:rsidP="00FC36A8">
      <w:pPr>
        <w:tabs>
          <w:tab w:val="left" w:pos="426"/>
        </w:tabs>
        <w:spacing w:after="0" w:line="240" w:lineRule="auto"/>
        <w:jc w:val="center"/>
        <w:rPr>
          <w:rFonts w:asciiTheme="minorHAnsi" w:hAnsiTheme="minorHAnsi" w:cstheme="minorHAnsi"/>
          <w:b/>
          <w:bCs/>
          <w:sz w:val="22"/>
          <w:szCs w:val="22"/>
        </w:rPr>
      </w:pPr>
      <w:r>
        <w:rPr>
          <w:rFonts w:asciiTheme="minorHAnsi" w:hAnsiTheme="minorHAnsi" w:cstheme="minorHAnsi"/>
          <w:b/>
          <w:bCs/>
          <w:sz w:val="22"/>
          <w:szCs w:val="22"/>
        </w:rPr>
        <w:t xml:space="preserve">      </w:t>
      </w:r>
      <w:r w:rsidR="00550D74" w:rsidRPr="00FC36A8">
        <w:rPr>
          <w:rFonts w:asciiTheme="minorHAnsi" w:hAnsiTheme="minorHAnsi" w:cstheme="minorHAnsi"/>
          <w:b/>
          <w:bCs/>
          <w:sz w:val="22"/>
          <w:szCs w:val="22"/>
        </w:rPr>
        <w:t>Odstąpienie od umowy</w:t>
      </w:r>
    </w:p>
    <w:p w14:paraId="5B6375F0" w14:textId="77777777" w:rsidR="00F47465" w:rsidRPr="00550D74" w:rsidRDefault="00F47465" w:rsidP="00550D74">
      <w:pPr>
        <w:pStyle w:val="Akapitzlist"/>
        <w:numPr>
          <w:ilvl w:val="0"/>
          <w:numId w:val="17"/>
        </w:numPr>
        <w:autoSpaceDE w:val="0"/>
        <w:spacing w:after="0" w:line="240" w:lineRule="auto"/>
        <w:jc w:val="both"/>
        <w:rPr>
          <w:rFonts w:asciiTheme="minorHAnsi" w:hAnsiTheme="minorHAnsi" w:cstheme="minorHAnsi"/>
        </w:rPr>
      </w:pPr>
      <w:r w:rsidRPr="00550D74">
        <w:rPr>
          <w:rFonts w:asciiTheme="minorHAnsi" w:hAnsiTheme="minorHAnsi" w:cstheme="minorHAnsi"/>
        </w:rPr>
        <w:t>Oprócz przypadków wymienionych w ustawie Kodeks Zamawiającemu przysługuje prawo odstąpienia od umowy z  zachowaniem 1 miesięcznego terminu wypowiedzenia z Wykonawcą, który:</w:t>
      </w:r>
    </w:p>
    <w:p w14:paraId="11B04F8F" w14:textId="119AD53D" w:rsidR="00F47465" w:rsidRPr="008A5A80" w:rsidRDefault="00F47465" w:rsidP="00BF3527">
      <w:pPr>
        <w:autoSpaceDE w:val="0"/>
        <w:spacing w:after="0" w:line="240" w:lineRule="auto"/>
        <w:jc w:val="both"/>
        <w:rPr>
          <w:rFonts w:asciiTheme="minorHAnsi" w:eastAsia="Calibri" w:hAnsiTheme="minorHAnsi" w:cstheme="minorHAnsi"/>
          <w:sz w:val="22"/>
          <w:szCs w:val="22"/>
          <w:lang w:eastAsia="en-US"/>
        </w:rPr>
      </w:pPr>
      <w:r w:rsidRPr="008A5A80">
        <w:rPr>
          <w:rFonts w:asciiTheme="minorHAnsi" w:eastAsia="Calibri" w:hAnsiTheme="minorHAnsi" w:cstheme="minorHAnsi"/>
          <w:sz w:val="22"/>
          <w:szCs w:val="22"/>
          <w:lang w:eastAsia="en-US"/>
        </w:rPr>
        <w:t xml:space="preserve">  </w:t>
      </w:r>
      <w:r w:rsidRPr="008A5A80">
        <w:rPr>
          <w:rFonts w:asciiTheme="minorHAnsi" w:eastAsia="Calibri" w:hAnsiTheme="minorHAnsi" w:cstheme="minorHAnsi"/>
          <w:sz w:val="22"/>
          <w:szCs w:val="22"/>
          <w:lang w:eastAsia="en-US"/>
        </w:rPr>
        <w:tab/>
      </w:r>
      <w:r w:rsidR="00550D74">
        <w:rPr>
          <w:rFonts w:asciiTheme="minorHAnsi" w:eastAsia="Calibri" w:hAnsiTheme="minorHAnsi" w:cstheme="minorHAnsi"/>
          <w:sz w:val="22"/>
          <w:szCs w:val="22"/>
          <w:lang w:eastAsia="en-US"/>
        </w:rPr>
        <w:tab/>
      </w:r>
      <w:r w:rsidRPr="008A5A80">
        <w:rPr>
          <w:rFonts w:asciiTheme="minorHAnsi" w:eastAsia="Calibri" w:hAnsiTheme="minorHAnsi" w:cstheme="minorHAnsi"/>
          <w:sz w:val="22"/>
          <w:szCs w:val="22"/>
          <w:lang w:eastAsia="en-US"/>
        </w:rPr>
        <w:t>a) rozwiązał firmę lub utracił uprawnienia do prowadzenia działalność gospodarczej w zakresie</w:t>
      </w:r>
    </w:p>
    <w:p w14:paraId="33E8CC7C" w14:textId="7BF344EC" w:rsidR="00F47465" w:rsidRPr="008A5A80" w:rsidRDefault="00F47465" w:rsidP="00BF3527">
      <w:pPr>
        <w:autoSpaceDE w:val="0"/>
        <w:spacing w:after="0" w:line="240" w:lineRule="auto"/>
        <w:jc w:val="both"/>
        <w:rPr>
          <w:rFonts w:asciiTheme="minorHAnsi" w:eastAsia="Calibri" w:hAnsiTheme="minorHAnsi" w:cstheme="minorHAnsi"/>
          <w:sz w:val="22"/>
          <w:szCs w:val="22"/>
          <w:lang w:eastAsia="en-US"/>
        </w:rPr>
      </w:pPr>
      <w:r w:rsidRPr="008A5A80">
        <w:rPr>
          <w:rFonts w:asciiTheme="minorHAnsi" w:eastAsia="Calibri" w:hAnsiTheme="minorHAnsi" w:cstheme="minorHAnsi"/>
          <w:sz w:val="22"/>
          <w:szCs w:val="22"/>
          <w:lang w:eastAsia="en-US"/>
        </w:rPr>
        <w:t xml:space="preserve">     </w:t>
      </w:r>
      <w:r w:rsidRPr="008A5A80">
        <w:rPr>
          <w:rFonts w:asciiTheme="minorHAnsi" w:eastAsia="Calibri" w:hAnsiTheme="minorHAnsi" w:cstheme="minorHAnsi"/>
          <w:sz w:val="22"/>
          <w:szCs w:val="22"/>
          <w:lang w:eastAsia="en-US"/>
        </w:rPr>
        <w:tab/>
        <w:t xml:space="preserve"> </w:t>
      </w:r>
      <w:r w:rsidR="00550D74">
        <w:rPr>
          <w:rFonts w:asciiTheme="minorHAnsi" w:eastAsia="Calibri" w:hAnsiTheme="minorHAnsi" w:cstheme="minorHAnsi"/>
          <w:sz w:val="22"/>
          <w:szCs w:val="22"/>
          <w:lang w:eastAsia="en-US"/>
        </w:rPr>
        <w:tab/>
      </w:r>
      <w:r w:rsidRPr="008A5A80">
        <w:rPr>
          <w:rFonts w:asciiTheme="minorHAnsi" w:eastAsia="Calibri" w:hAnsiTheme="minorHAnsi" w:cstheme="minorHAnsi"/>
          <w:sz w:val="22"/>
          <w:szCs w:val="22"/>
          <w:lang w:eastAsia="en-US"/>
        </w:rPr>
        <w:t>objętym zamówieniem,</w:t>
      </w:r>
    </w:p>
    <w:p w14:paraId="04F978FB" w14:textId="3EA801AD" w:rsidR="00F47465" w:rsidRPr="008A5A80" w:rsidRDefault="00F47465" w:rsidP="00BF3527">
      <w:pPr>
        <w:autoSpaceDE w:val="0"/>
        <w:spacing w:after="0" w:line="240" w:lineRule="auto"/>
        <w:jc w:val="both"/>
        <w:rPr>
          <w:rFonts w:asciiTheme="minorHAnsi" w:eastAsia="Calibri" w:hAnsiTheme="minorHAnsi" w:cstheme="minorHAnsi"/>
          <w:sz w:val="22"/>
          <w:szCs w:val="22"/>
          <w:lang w:eastAsia="en-US"/>
        </w:rPr>
      </w:pPr>
      <w:r w:rsidRPr="008A5A80">
        <w:rPr>
          <w:rFonts w:asciiTheme="minorHAnsi" w:eastAsia="Calibri" w:hAnsiTheme="minorHAnsi" w:cstheme="minorHAnsi"/>
          <w:sz w:val="22"/>
          <w:szCs w:val="22"/>
          <w:lang w:eastAsia="en-US"/>
        </w:rPr>
        <w:t xml:space="preserve"> </w:t>
      </w:r>
      <w:r w:rsidRPr="008A5A80">
        <w:rPr>
          <w:rFonts w:asciiTheme="minorHAnsi" w:eastAsia="Calibri" w:hAnsiTheme="minorHAnsi" w:cstheme="minorHAnsi"/>
          <w:sz w:val="22"/>
          <w:szCs w:val="22"/>
          <w:lang w:eastAsia="en-US"/>
        </w:rPr>
        <w:tab/>
      </w:r>
      <w:r w:rsidR="00550D74">
        <w:rPr>
          <w:rFonts w:asciiTheme="minorHAnsi" w:eastAsia="Calibri" w:hAnsiTheme="minorHAnsi" w:cstheme="minorHAnsi"/>
          <w:sz w:val="22"/>
          <w:szCs w:val="22"/>
          <w:lang w:eastAsia="en-US"/>
        </w:rPr>
        <w:tab/>
      </w:r>
      <w:r w:rsidRPr="008A5A80">
        <w:rPr>
          <w:rFonts w:asciiTheme="minorHAnsi" w:eastAsia="Calibri" w:hAnsiTheme="minorHAnsi" w:cstheme="minorHAnsi"/>
          <w:sz w:val="22"/>
          <w:szCs w:val="22"/>
          <w:lang w:eastAsia="en-US"/>
        </w:rPr>
        <w:t xml:space="preserve"> b) narusza w sposób rażący istotne postanowienia niniejszej umowy, a w szczególności:</w:t>
      </w:r>
    </w:p>
    <w:p w14:paraId="71A2F70B" w14:textId="77777777" w:rsidR="00F47465" w:rsidRPr="008A5A80" w:rsidRDefault="00F47465">
      <w:pPr>
        <w:numPr>
          <w:ilvl w:val="0"/>
          <w:numId w:val="4"/>
        </w:numPr>
        <w:suppressAutoHyphens/>
        <w:spacing w:after="0" w:line="240" w:lineRule="auto"/>
        <w:jc w:val="both"/>
        <w:rPr>
          <w:rFonts w:asciiTheme="minorHAnsi" w:hAnsiTheme="minorHAnsi" w:cstheme="minorHAnsi"/>
          <w:bCs/>
          <w:sz w:val="22"/>
          <w:szCs w:val="22"/>
          <w:lang w:eastAsia="ar-SA"/>
        </w:rPr>
      </w:pPr>
      <w:r w:rsidRPr="008A5A80">
        <w:rPr>
          <w:rFonts w:asciiTheme="minorHAnsi" w:hAnsiTheme="minorHAnsi" w:cstheme="minorHAnsi"/>
          <w:bCs/>
          <w:sz w:val="22"/>
          <w:szCs w:val="22"/>
          <w:lang w:eastAsia="ar-SA"/>
        </w:rPr>
        <w:t>otrzymania towaru niezgodnego pod względem jakości i ilości, jeżeli wykonawca odmówi wymiany towaru na zgodny z udzielonym zamówieniem,</w:t>
      </w:r>
    </w:p>
    <w:p w14:paraId="13EC543D" w14:textId="77777777" w:rsidR="00F47465" w:rsidRPr="008A5A80" w:rsidRDefault="00F47465">
      <w:pPr>
        <w:numPr>
          <w:ilvl w:val="0"/>
          <w:numId w:val="4"/>
        </w:numPr>
        <w:suppressAutoHyphens/>
        <w:spacing w:after="0" w:line="240" w:lineRule="auto"/>
        <w:jc w:val="both"/>
        <w:rPr>
          <w:rFonts w:asciiTheme="minorHAnsi" w:hAnsiTheme="minorHAnsi" w:cstheme="minorHAnsi"/>
          <w:bCs/>
          <w:sz w:val="22"/>
          <w:szCs w:val="22"/>
          <w:lang w:eastAsia="ar-SA"/>
        </w:rPr>
      </w:pPr>
      <w:r w:rsidRPr="008A5A80">
        <w:rPr>
          <w:rFonts w:asciiTheme="minorHAnsi" w:hAnsiTheme="minorHAnsi" w:cstheme="minorHAnsi"/>
          <w:bCs/>
          <w:sz w:val="22"/>
          <w:szCs w:val="22"/>
          <w:lang w:eastAsia="ar-SA"/>
        </w:rPr>
        <w:t>trzykrotnego dostarczenia towaru złej jakości lub nieterminowo,</w:t>
      </w:r>
    </w:p>
    <w:p w14:paraId="6C6869B8" w14:textId="77777777" w:rsidR="00F47465" w:rsidRPr="008A5A80" w:rsidRDefault="00F47465">
      <w:pPr>
        <w:numPr>
          <w:ilvl w:val="0"/>
          <w:numId w:val="4"/>
        </w:numPr>
        <w:suppressAutoHyphens/>
        <w:spacing w:after="0" w:line="240" w:lineRule="auto"/>
        <w:jc w:val="both"/>
        <w:rPr>
          <w:rFonts w:asciiTheme="minorHAnsi" w:hAnsiTheme="minorHAnsi" w:cstheme="minorHAnsi"/>
          <w:bCs/>
          <w:sz w:val="22"/>
          <w:szCs w:val="22"/>
          <w:lang w:eastAsia="ar-SA"/>
        </w:rPr>
      </w:pPr>
      <w:r w:rsidRPr="008A5A80">
        <w:rPr>
          <w:rFonts w:asciiTheme="minorHAnsi" w:hAnsiTheme="minorHAnsi" w:cstheme="minorHAnsi"/>
          <w:bCs/>
          <w:sz w:val="22"/>
          <w:szCs w:val="22"/>
          <w:lang w:eastAsia="ar-SA"/>
        </w:rPr>
        <w:t xml:space="preserve">zmiany cen. </w:t>
      </w:r>
    </w:p>
    <w:p w14:paraId="2906AB9E" w14:textId="444E8514" w:rsidR="00F47465" w:rsidRPr="00FC36A8" w:rsidRDefault="00F47465" w:rsidP="00BF3527">
      <w:pPr>
        <w:tabs>
          <w:tab w:val="left" w:pos="426"/>
          <w:tab w:val="left" w:pos="7938"/>
        </w:tabs>
        <w:spacing w:after="0" w:line="240" w:lineRule="auto"/>
        <w:jc w:val="center"/>
        <w:rPr>
          <w:rFonts w:asciiTheme="minorHAnsi" w:hAnsiTheme="minorHAnsi" w:cstheme="minorHAnsi"/>
          <w:b/>
          <w:sz w:val="22"/>
          <w:szCs w:val="22"/>
        </w:rPr>
      </w:pPr>
      <w:r w:rsidRPr="00FC36A8">
        <w:rPr>
          <w:rFonts w:asciiTheme="minorHAnsi" w:hAnsiTheme="minorHAnsi" w:cstheme="minorHAnsi"/>
          <w:b/>
          <w:sz w:val="22"/>
          <w:szCs w:val="22"/>
        </w:rPr>
        <w:t xml:space="preserve">       </w:t>
      </w:r>
      <w:r w:rsidRPr="00FC36A8">
        <w:rPr>
          <w:rFonts w:asciiTheme="minorHAnsi" w:hAnsiTheme="minorHAnsi" w:cstheme="minorHAnsi"/>
          <w:b/>
          <w:sz w:val="22"/>
          <w:szCs w:val="22"/>
        </w:rPr>
        <w:sym w:font="Arial" w:char="00A7"/>
      </w:r>
      <w:r w:rsidR="00256F39">
        <w:rPr>
          <w:rFonts w:asciiTheme="minorHAnsi" w:hAnsiTheme="minorHAnsi" w:cstheme="minorHAnsi"/>
          <w:b/>
          <w:sz w:val="22"/>
          <w:szCs w:val="22"/>
        </w:rPr>
        <w:t>8</w:t>
      </w:r>
    </w:p>
    <w:p w14:paraId="2C25B078" w14:textId="107ACBB9" w:rsidR="00550D74" w:rsidRPr="00FC36A8" w:rsidRDefault="00FC36A8" w:rsidP="00550D74">
      <w:pPr>
        <w:tabs>
          <w:tab w:val="left" w:pos="426"/>
        </w:tabs>
        <w:spacing w:after="0" w:line="240" w:lineRule="auto"/>
        <w:jc w:val="center"/>
        <w:rPr>
          <w:rFonts w:asciiTheme="minorHAnsi" w:hAnsiTheme="minorHAnsi" w:cstheme="minorHAnsi"/>
          <w:b/>
          <w:sz w:val="22"/>
          <w:szCs w:val="22"/>
        </w:rPr>
      </w:pPr>
      <w:bookmarkStart w:id="2" w:name="_Hlk142472029"/>
      <w:r>
        <w:rPr>
          <w:rFonts w:asciiTheme="minorHAnsi" w:hAnsiTheme="minorHAnsi" w:cstheme="minorHAnsi"/>
          <w:b/>
          <w:sz w:val="22"/>
          <w:szCs w:val="22"/>
        </w:rPr>
        <w:t xml:space="preserve">           </w:t>
      </w:r>
      <w:r w:rsidR="00550D74" w:rsidRPr="00FC36A8">
        <w:rPr>
          <w:rFonts w:asciiTheme="minorHAnsi" w:hAnsiTheme="minorHAnsi" w:cstheme="minorHAnsi"/>
          <w:b/>
          <w:sz w:val="22"/>
          <w:szCs w:val="22"/>
        </w:rPr>
        <w:t xml:space="preserve">Postanowienia końcowe </w:t>
      </w:r>
    </w:p>
    <w:p w14:paraId="2D9D7581" w14:textId="77AC5520" w:rsidR="00550D74" w:rsidRPr="00FC36A8" w:rsidRDefault="00550D74" w:rsidP="00FC36A8">
      <w:pPr>
        <w:pStyle w:val="Akapitzlist"/>
        <w:numPr>
          <w:ilvl w:val="3"/>
          <w:numId w:val="22"/>
        </w:numPr>
        <w:spacing w:after="0" w:line="240" w:lineRule="auto"/>
        <w:ind w:left="993" w:hanging="426"/>
        <w:jc w:val="both"/>
        <w:rPr>
          <w:rFonts w:asciiTheme="minorHAnsi" w:hAnsiTheme="minorHAnsi" w:cstheme="minorHAnsi"/>
        </w:rPr>
      </w:pPr>
      <w:bookmarkStart w:id="3" w:name="_Hlk150334646"/>
      <w:bookmarkEnd w:id="2"/>
      <w:r w:rsidRPr="00FC36A8">
        <w:rPr>
          <w:rFonts w:asciiTheme="minorHAnsi" w:hAnsiTheme="minorHAnsi" w:cstheme="minorHAnsi"/>
        </w:rPr>
        <w:t>Bez zgody podmiotu tworzącego Zamawiającego, Wykonawca nie może dokonać żadnej czynności prawnej mającej na celu zmianę wierzyciela w szczególności zawrzeć umowy poręczenia w stosunku do zobowiązań Zamawiającego.</w:t>
      </w:r>
    </w:p>
    <w:p w14:paraId="0CB19542" w14:textId="69A20FF0" w:rsidR="00550D74" w:rsidRPr="00FC36A8" w:rsidRDefault="00550D74" w:rsidP="00FC36A8">
      <w:pPr>
        <w:pStyle w:val="Akapitzlist"/>
        <w:numPr>
          <w:ilvl w:val="0"/>
          <w:numId w:val="22"/>
        </w:numPr>
        <w:spacing w:after="0" w:line="240" w:lineRule="auto"/>
        <w:ind w:left="993" w:hanging="426"/>
        <w:jc w:val="both"/>
        <w:rPr>
          <w:rFonts w:asciiTheme="minorHAnsi" w:hAnsiTheme="minorHAnsi" w:cstheme="minorHAnsi"/>
        </w:rPr>
      </w:pPr>
      <w:r w:rsidRPr="00FC36A8">
        <w:rPr>
          <w:rFonts w:asciiTheme="minorHAnsi" w:hAnsiTheme="minorHAnsi" w:cstheme="minorHAnsi"/>
        </w:rPr>
        <w:t>W sprawach nie uregulowanych w niniejszej umowie mają zastosowanie właściwe przepisy ustawy z dnia 23 kwietnia 1964 r. Kodeks cywilny.</w:t>
      </w:r>
    </w:p>
    <w:p w14:paraId="13B7ABB8" w14:textId="77777777" w:rsidR="00550D74" w:rsidRPr="00FC36A8" w:rsidRDefault="00550D74" w:rsidP="00FC36A8">
      <w:pPr>
        <w:pStyle w:val="Akapitzlist"/>
        <w:numPr>
          <w:ilvl w:val="0"/>
          <w:numId w:val="22"/>
        </w:numPr>
        <w:spacing w:after="0" w:line="240" w:lineRule="auto"/>
        <w:ind w:left="993" w:hanging="426"/>
        <w:jc w:val="both"/>
        <w:rPr>
          <w:rFonts w:asciiTheme="minorHAnsi" w:hAnsiTheme="minorHAnsi" w:cstheme="minorHAnsi"/>
        </w:rPr>
      </w:pPr>
      <w:r w:rsidRPr="00FC36A8">
        <w:rPr>
          <w:rFonts w:asciiTheme="minorHAnsi" w:hAnsiTheme="minorHAnsi" w:cstheme="minorHAnsi"/>
        </w:rPr>
        <w:t>Wykonawca nie może bez pisemnej zgody Zamawiającego powierzyć wykonania zamówienia    osobom trzecim.</w:t>
      </w:r>
    </w:p>
    <w:p w14:paraId="084361CD" w14:textId="77777777" w:rsidR="00550D74" w:rsidRPr="00FC36A8" w:rsidRDefault="00550D74" w:rsidP="00FC36A8">
      <w:pPr>
        <w:pStyle w:val="Akapitzlist"/>
        <w:numPr>
          <w:ilvl w:val="0"/>
          <w:numId w:val="22"/>
        </w:numPr>
        <w:spacing w:after="0" w:line="240" w:lineRule="auto"/>
        <w:ind w:left="993" w:hanging="426"/>
        <w:jc w:val="both"/>
        <w:rPr>
          <w:rFonts w:asciiTheme="minorHAnsi" w:hAnsiTheme="minorHAnsi" w:cstheme="minorHAnsi"/>
          <w:bCs/>
        </w:rPr>
      </w:pPr>
      <w:r w:rsidRPr="00FC36A8">
        <w:rPr>
          <w:rFonts w:asciiTheme="minorHAnsi" w:hAnsiTheme="minorHAnsi" w:cstheme="minorHAnsi"/>
          <w:bCs/>
        </w:rPr>
        <w:t>Wszelkie spory mogące wynikać pomiędzy stronami w toku realizacji umowy rozstrzygane będą polubownie.</w:t>
      </w:r>
    </w:p>
    <w:p w14:paraId="1C0BB28B" w14:textId="77777777" w:rsidR="00550D74" w:rsidRPr="00FC36A8" w:rsidRDefault="00550D74" w:rsidP="00FC36A8">
      <w:pPr>
        <w:pStyle w:val="Akapitzlist"/>
        <w:numPr>
          <w:ilvl w:val="0"/>
          <w:numId w:val="22"/>
        </w:numPr>
        <w:spacing w:after="0" w:line="240" w:lineRule="auto"/>
        <w:ind w:left="993" w:hanging="426"/>
        <w:jc w:val="both"/>
        <w:rPr>
          <w:rFonts w:asciiTheme="minorHAnsi" w:hAnsiTheme="minorHAnsi" w:cstheme="minorHAnsi"/>
        </w:rPr>
      </w:pPr>
      <w:r w:rsidRPr="00FC36A8">
        <w:rPr>
          <w:rFonts w:asciiTheme="minorHAnsi" w:hAnsiTheme="minorHAnsi" w:cstheme="minorHAnsi"/>
        </w:rPr>
        <w:lastRenderedPageBreak/>
        <w:t xml:space="preserve">W razie braku porozumienia i niemożliwości polubownego załatwienia sprawy, właściwym do rozstrzygnięcia sporu będzie sąd właściwy dla Zamawiającego. </w:t>
      </w:r>
    </w:p>
    <w:p w14:paraId="07CD3366" w14:textId="77777777" w:rsidR="00550D74" w:rsidRPr="00FC36A8" w:rsidRDefault="00550D74" w:rsidP="00FC36A8">
      <w:pPr>
        <w:pStyle w:val="Akapitzlist"/>
        <w:numPr>
          <w:ilvl w:val="0"/>
          <w:numId w:val="22"/>
        </w:numPr>
        <w:spacing w:after="0" w:line="240" w:lineRule="auto"/>
        <w:ind w:left="993" w:hanging="426"/>
        <w:jc w:val="both"/>
        <w:rPr>
          <w:rFonts w:asciiTheme="minorHAnsi" w:hAnsiTheme="minorHAnsi" w:cstheme="minorHAnsi"/>
        </w:rPr>
      </w:pPr>
      <w:r w:rsidRPr="00FC36A8">
        <w:rPr>
          <w:rFonts w:asciiTheme="minorHAnsi" w:hAnsiTheme="minorHAnsi" w:cstheme="minorHAnsi"/>
        </w:rPr>
        <w:t>Wszelkie zmiany postanowień umowy mogą nastąpić za zgodą obu Stron wyrażoną na piśmie pod rygorem nieważności takiej zmiany.</w:t>
      </w:r>
    </w:p>
    <w:p w14:paraId="66398CAB" w14:textId="77777777" w:rsidR="00550D74" w:rsidRDefault="00550D74" w:rsidP="00FC36A8">
      <w:pPr>
        <w:pStyle w:val="Akapitzlist"/>
        <w:numPr>
          <w:ilvl w:val="0"/>
          <w:numId w:val="22"/>
        </w:numPr>
        <w:spacing w:after="0" w:line="240" w:lineRule="auto"/>
        <w:ind w:left="993" w:hanging="426"/>
        <w:jc w:val="both"/>
        <w:rPr>
          <w:rFonts w:asciiTheme="minorHAnsi" w:hAnsiTheme="minorHAnsi" w:cstheme="minorHAnsi"/>
        </w:rPr>
      </w:pPr>
      <w:r w:rsidRPr="00FC36A8">
        <w:rPr>
          <w:rFonts w:asciiTheme="minorHAnsi" w:hAnsiTheme="minorHAnsi" w:cstheme="minorHAnsi"/>
        </w:rPr>
        <w:t>Niniejsza umowa została sporządzona w dwóch jednobrzmiących egzemplarzach, po jednym dla każdej ze stron.</w:t>
      </w:r>
    </w:p>
    <w:p w14:paraId="33944E1A" w14:textId="77777777" w:rsidR="00256F39" w:rsidRPr="00256F39" w:rsidRDefault="00256F39" w:rsidP="00256F39">
      <w:pPr>
        <w:spacing w:after="0" w:line="240" w:lineRule="auto"/>
        <w:jc w:val="both"/>
        <w:rPr>
          <w:rFonts w:asciiTheme="minorHAnsi" w:hAnsiTheme="minorHAnsi" w:cstheme="minorHAnsi"/>
        </w:rPr>
      </w:pPr>
    </w:p>
    <w:bookmarkEnd w:id="3"/>
    <w:p w14:paraId="3B9B6CE1" w14:textId="77777777" w:rsidR="00FC36A8" w:rsidRPr="008A5A80" w:rsidRDefault="00FC36A8" w:rsidP="00FC36A8">
      <w:pPr>
        <w:pStyle w:val="Akapitzlist"/>
        <w:suppressAutoHyphens/>
        <w:autoSpaceDE w:val="0"/>
        <w:autoSpaceDN w:val="0"/>
        <w:spacing w:after="0" w:line="240" w:lineRule="auto"/>
        <w:ind w:left="862"/>
        <w:jc w:val="both"/>
        <w:textAlignment w:val="baseline"/>
        <w:rPr>
          <w:rFonts w:asciiTheme="minorHAnsi" w:hAnsiTheme="minorHAnsi" w:cstheme="minorHAnsi"/>
        </w:rPr>
      </w:pPr>
    </w:p>
    <w:p w14:paraId="4B480B58" w14:textId="6453593A" w:rsidR="00F47465" w:rsidRPr="008A5A80" w:rsidRDefault="00F47465" w:rsidP="00F47465">
      <w:pPr>
        <w:rPr>
          <w:rFonts w:asciiTheme="minorHAnsi" w:hAnsiTheme="minorHAnsi" w:cstheme="minorHAnsi"/>
          <w:sz w:val="22"/>
          <w:szCs w:val="22"/>
        </w:rPr>
      </w:pPr>
      <w:r w:rsidRPr="008A5A80">
        <w:rPr>
          <w:rFonts w:asciiTheme="minorHAnsi" w:hAnsiTheme="minorHAnsi" w:cstheme="minorHAnsi"/>
          <w:sz w:val="22"/>
          <w:szCs w:val="22"/>
        </w:rPr>
        <w:t xml:space="preserve">      </w:t>
      </w:r>
      <w:r w:rsidR="00FC36A8">
        <w:rPr>
          <w:rFonts w:asciiTheme="minorHAnsi" w:hAnsiTheme="minorHAnsi" w:cstheme="minorHAnsi"/>
          <w:sz w:val="22"/>
          <w:szCs w:val="22"/>
        </w:rPr>
        <w:t xml:space="preserve">       </w:t>
      </w:r>
      <w:r w:rsidRPr="008A5A80">
        <w:rPr>
          <w:rFonts w:asciiTheme="minorHAnsi" w:hAnsiTheme="minorHAnsi" w:cstheme="minorHAnsi"/>
          <w:sz w:val="22"/>
          <w:szCs w:val="22"/>
        </w:rPr>
        <w:t xml:space="preserve">ZAMAWIAJĄCY    </w:t>
      </w:r>
      <w:r w:rsidRPr="008A5A80">
        <w:rPr>
          <w:rFonts w:asciiTheme="minorHAnsi" w:hAnsiTheme="minorHAnsi" w:cstheme="minorHAnsi"/>
          <w:sz w:val="22"/>
          <w:szCs w:val="22"/>
        </w:rPr>
        <w:tab/>
      </w:r>
      <w:r w:rsidRPr="008A5A80">
        <w:rPr>
          <w:rFonts w:asciiTheme="minorHAnsi" w:hAnsiTheme="minorHAnsi" w:cstheme="minorHAnsi"/>
          <w:sz w:val="22"/>
          <w:szCs w:val="22"/>
        </w:rPr>
        <w:tab/>
      </w:r>
      <w:r w:rsidRPr="008A5A80">
        <w:rPr>
          <w:rFonts w:asciiTheme="minorHAnsi" w:hAnsiTheme="minorHAnsi" w:cstheme="minorHAnsi"/>
          <w:sz w:val="22"/>
          <w:szCs w:val="22"/>
        </w:rPr>
        <w:tab/>
      </w:r>
      <w:r w:rsidRPr="008A5A80">
        <w:rPr>
          <w:rFonts w:asciiTheme="minorHAnsi" w:hAnsiTheme="minorHAnsi" w:cstheme="minorHAnsi"/>
          <w:sz w:val="22"/>
          <w:szCs w:val="22"/>
        </w:rPr>
        <w:tab/>
        <w:t xml:space="preserve">                                       </w:t>
      </w:r>
      <w:r w:rsidR="00550D74">
        <w:rPr>
          <w:rFonts w:asciiTheme="minorHAnsi" w:hAnsiTheme="minorHAnsi" w:cstheme="minorHAnsi"/>
          <w:sz w:val="22"/>
          <w:szCs w:val="22"/>
        </w:rPr>
        <w:t xml:space="preserve">             </w:t>
      </w:r>
      <w:r w:rsidRPr="008A5A80">
        <w:rPr>
          <w:rFonts w:asciiTheme="minorHAnsi" w:hAnsiTheme="minorHAnsi" w:cstheme="minorHAnsi"/>
          <w:sz w:val="22"/>
          <w:szCs w:val="22"/>
        </w:rPr>
        <w:t xml:space="preserve"> </w:t>
      </w:r>
      <w:r w:rsidR="00550D74">
        <w:rPr>
          <w:rFonts w:asciiTheme="minorHAnsi" w:hAnsiTheme="minorHAnsi" w:cstheme="minorHAnsi"/>
          <w:sz w:val="22"/>
          <w:szCs w:val="22"/>
        </w:rPr>
        <w:t xml:space="preserve">  </w:t>
      </w:r>
      <w:r w:rsidRPr="008A5A80">
        <w:rPr>
          <w:rFonts w:asciiTheme="minorHAnsi" w:hAnsiTheme="minorHAnsi" w:cstheme="minorHAnsi"/>
          <w:sz w:val="22"/>
          <w:szCs w:val="22"/>
        </w:rPr>
        <w:t xml:space="preserve">WYKONAWCA </w:t>
      </w:r>
    </w:p>
    <w:p w14:paraId="25E7FD1F" w14:textId="0C0906EE" w:rsidR="00F47465" w:rsidRPr="008A5A80" w:rsidRDefault="00FC36A8" w:rsidP="00F47465">
      <w:pPr>
        <w:rPr>
          <w:rFonts w:asciiTheme="minorHAnsi" w:hAnsiTheme="minorHAnsi" w:cstheme="minorHAnsi"/>
          <w:sz w:val="22"/>
          <w:szCs w:val="22"/>
        </w:rPr>
      </w:pPr>
      <w:r>
        <w:rPr>
          <w:rFonts w:asciiTheme="minorHAnsi" w:hAnsiTheme="minorHAnsi" w:cstheme="minorHAnsi"/>
          <w:sz w:val="22"/>
          <w:szCs w:val="22"/>
        </w:rPr>
        <w:t xml:space="preserve">           </w:t>
      </w:r>
      <w:r w:rsidR="00F47465" w:rsidRPr="008A5A80">
        <w:rPr>
          <w:rFonts w:asciiTheme="minorHAnsi" w:hAnsiTheme="minorHAnsi" w:cstheme="minorHAnsi"/>
          <w:sz w:val="22"/>
          <w:szCs w:val="22"/>
        </w:rPr>
        <w:t xml:space="preserve"> …………………………</w:t>
      </w:r>
      <w:r w:rsidR="00550D74">
        <w:rPr>
          <w:rFonts w:asciiTheme="minorHAnsi" w:hAnsiTheme="minorHAnsi" w:cstheme="minorHAnsi"/>
          <w:sz w:val="22"/>
          <w:szCs w:val="22"/>
        </w:rPr>
        <w:t>……</w:t>
      </w:r>
      <w:r w:rsidR="00F47465" w:rsidRPr="008A5A80">
        <w:rPr>
          <w:rFonts w:asciiTheme="minorHAnsi" w:hAnsiTheme="minorHAnsi" w:cstheme="minorHAnsi"/>
          <w:sz w:val="22"/>
          <w:szCs w:val="22"/>
        </w:rPr>
        <w:t xml:space="preserve">                                                                                   </w:t>
      </w:r>
      <w:r w:rsidR="00550D74">
        <w:rPr>
          <w:rFonts w:asciiTheme="minorHAnsi" w:hAnsiTheme="minorHAnsi" w:cstheme="minorHAnsi"/>
          <w:sz w:val="22"/>
          <w:szCs w:val="22"/>
        </w:rPr>
        <w:t xml:space="preserve">                 …..</w:t>
      </w:r>
      <w:r w:rsidR="00F47465" w:rsidRPr="008A5A80">
        <w:rPr>
          <w:rFonts w:asciiTheme="minorHAnsi" w:hAnsiTheme="minorHAnsi" w:cstheme="minorHAnsi"/>
          <w:sz w:val="22"/>
          <w:szCs w:val="22"/>
        </w:rPr>
        <w:t>…………………………</w:t>
      </w:r>
    </w:p>
    <w:p w14:paraId="4FE6530C" w14:textId="77777777" w:rsidR="00D47EF1" w:rsidRPr="008A5A80" w:rsidRDefault="00D47EF1" w:rsidP="00D47EF1">
      <w:pPr>
        <w:spacing w:after="0" w:line="240" w:lineRule="auto"/>
        <w:rPr>
          <w:rFonts w:asciiTheme="minorHAnsi" w:hAnsiTheme="minorHAnsi" w:cstheme="minorHAnsi"/>
          <w:sz w:val="24"/>
          <w:szCs w:val="24"/>
        </w:rPr>
      </w:pPr>
    </w:p>
    <w:sectPr w:rsidR="00D47EF1" w:rsidRPr="008A5A80" w:rsidSect="00FC36A8">
      <w:footerReference w:type="even" r:id="rId9"/>
      <w:footerReference w:type="default" r:id="rId10"/>
      <w:headerReference w:type="first" r:id="rId11"/>
      <w:footerReference w:type="first" r:id="rId12"/>
      <w:pgSz w:w="11906" w:h="16838"/>
      <w:pgMar w:top="567" w:right="1077" w:bottom="567" w:left="1077" w:header="709" w:footer="13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7ECA2B" w14:textId="77777777" w:rsidR="00BA3E30" w:rsidRDefault="00BA3E30" w:rsidP="00AE2DEF">
      <w:pPr>
        <w:spacing w:after="24"/>
      </w:pPr>
      <w:r>
        <w:separator/>
      </w:r>
    </w:p>
  </w:endnote>
  <w:endnote w:type="continuationSeparator" w:id="0">
    <w:p w14:paraId="317698A7" w14:textId="77777777" w:rsidR="00BA3E30" w:rsidRDefault="00BA3E30"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E497A" w14:textId="77777777" w:rsidR="00174B8B" w:rsidRDefault="005B26E7">
    <w:pPr>
      <w:pStyle w:val="Stopka"/>
      <w:framePr w:wrap="around" w:vAnchor="text" w:hAnchor="margin" w:xAlign="center" w:y="1"/>
      <w:spacing w:after="24"/>
      <w:rPr>
        <w:rStyle w:val="Numerstrony"/>
      </w:rPr>
    </w:pPr>
    <w:r>
      <w:rPr>
        <w:rStyle w:val="Numerstrony"/>
      </w:rPr>
      <w:fldChar w:fldCharType="begin"/>
    </w:r>
    <w:r w:rsidR="00174B8B">
      <w:rPr>
        <w:rStyle w:val="Numerstrony"/>
      </w:rPr>
      <w:instrText xml:space="preserve">PAGE  </w:instrText>
    </w:r>
    <w:r>
      <w:rPr>
        <w:rStyle w:val="Numerstrony"/>
      </w:rPr>
      <w:fldChar w:fldCharType="separate"/>
    </w:r>
    <w:r w:rsidR="00174B8B">
      <w:rPr>
        <w:rStyle w:val="Numerstrony"/>
        <w:noProof/>
      </w:rPr>
      <w:t>15</w:t>
    </w:r>
    <w:r>
      <w:rPr>
        <w:rStyle w:val="Numerstrony"/>
      </w:rPr>
      <w:fldChar w:fldCharType="end"/>
    </w:r>
  </w:p>
  <w:p w14:paraId="3145AA4F" w14:textId="77777777" w:rsidR="00174B8B" w:rsidRDefault="00174B8B">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12707A" w14:textId="77777777" w:rsidR="00174B8B" w:rsidRPr="00BB1EB7" w:rsidRDefault="005B26E7" w:rsidP="00BB1EB7">
    <w:pPr>
      <w:pStyle w:val="Stopka"/>
      <w:framePr w:wrap="around" w:vAnchor="text" w:hAnchor="page" w:x="5840" w:y="-271"/>
      <w:spacing w:after="24"/>
      <w:rPr>
        <w:rStyle w:val="Numerstrony"/>
        <w:rFonts w:ascii="Calibri" w:hAnsi="Calibri"/>
      </w:rPr>
    </w:pPr>
    <w:r w:rsidRPr="00BB1EB7">
      <w:rPr>
        <w:rStyle w:val="Numerstrony"/>
        <w:rFonts w:ascii="Calibri" w:hAnsi="Calibri"/>
      </w:rPr>
      <w:fldChar w:fldCharType="begin"/>
    </w:r>
    <w:r w:rsidR="00174B8B" w:rsidRPr="00BB1EB7">
      <w:rPr>
        <w:rStyle w:val="Numerstrony"/>
        <w:rFonts w:ascii="Calibri" w:hAnsi="Calibri"/>
      </w:rPr>
      <w:instrText xml:space="preserve">PAGE  </w:instrText>
    </w:r>
    <w:r w:rsidRPr="00BB1EB7">
      <w:rPr>
        <w:rStyle w:val="Numerstrony"/>
        <w:rFonts w:ascii="Calibri" w:hAnsi="Calibri"/>
      </w:rPr>
      <w:fldChar w:fldCharType="separate"/>
    </w:r>
    <w:r w:rsidR="004077B1">
      <w:rPr>
        <w:rStyle w:val="Numerstrony"/>
        <w:rFonts w:ascii="Calibri" w:hAnsi="Calibri"/>
        <w:noProof/>
      </w:rPr>
      <w:t>2</w:t>
    </w:r>
    <w:r w:rsidRPr="00BB1EB7">
      <w:rPr>
        <w:rStyle w:val="Numerstrony"/>
        <w:rFonts w:ascii="Calibri" w:hAnsi="Calibri"/>
      </w:rPr>
      <w:fldChar w:fldCharType="end"/>
    </w:r>
  </w:p>
  <w:p w14:paraId="7471AFEA" w14:textId="77777777" w:rsidR="00174B8B" w:rsidRDefault="00174B8B">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95536E" w14:textId="77777777" w:rsidR="00174B8B" w:rsidRPr="00935F5C" w:rsidRDefault="00174B8B" w:rsidP="00935F5C">
    <w:pPr>
      <w:pStyle w:val="Stopka"/>
      <w:spacing w:after="24"/>
      <w:jc w:val="center"/>
      <w:rPr>
        <w:rFonts w:ascii="Calibri" w:hAnsi="Calibri" w:cs="Calibri"/>
        <w:sz w:val="18"/>
        <w:szCs w:val="18"/>
      </w:rPr>
    </w:pPr>
  </w:p>
  <w:p w14:paraId="46AE80EC" w14:textId="77777777" w:rsidR="00174B8B" w:rsidRDefault="00174B8B">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2F7C1B" w14:textId="77777777" w:rsidR="00BA3E30" w:rsidRDefault="00BA3E30" w:rsidP="00AE2DEF">
      <w:pPr>
        <w:spacing w:after="24"/>
      </w:pPr>
      <w:r>
        <w:separator/>
      </w:r>
    </w:p>
  </w:footnote>
  <w:footnote w:type="continuationSeparator" w:id="0">
    <w:p w14:paraId="58061AD2" w14:textId="77777777" w:rsidR="00BA3E30" w:rsidRDefault="00BA3E30" w:rsidP="00AE2DEF">
      <w:pPr>
        <w:spacing w:after="2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3ECC1C" w14:textId="7AC24AAF" w:rsidR="00174B8B" w:rsidRDefault="00174B8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2"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3" w15:restartNumberingAfterBreak="0">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812D3A"/>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703BE5"/>
    <w:multiLevelType w:val="hybridMultilevel"/>
    <w:tmpl w:val="1AC44CDC"/>
    <w:lvl w:ilvl="0" w:tplc="FFFFFFFF">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D144F7"/>
    <w:multiLevelType w:val="hybridMultilevel"/>
    <w:tmpl w:val="8B8E2F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131A45"/>
    <w:multiLevelType w:val="hybridMultilevel"/>
    <w:tmpl w:val="22E05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E56A8D"/>
    <w:multiLevelType w:val="hybridMultilevel"/>
    <w:tmpl w:val="86C009E8"/>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C7295A"/>
    <w:multiLevelType w:val="hybridMultilevel"/>
    <w:tmpl w:val="6584E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6C41CD"/>
    <w:multiLevelType w:val="hybridMultilevel"/>
    <w:tmpl w:val="461C3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3D0A51"/>
    <w:multiLevelType w:val="hybridMultilevel"/>
    <w:tmpl w:val="C70EEC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13" w15:restartNumberingAfterBreak="0">
    <w:nsid w:val="51E17BB8"/>
    <w:multiLevelType w:val="hybridMultilevel"/>
    <w:tmpl w:val="483C73EE"/>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4" w15:restartNumberingAfterBreak="0">
    <w:nsid w:val="574962D4"/>
    <w:multiLevelType w:val="hybridMultilevel"/>
    <w:tmpl w:val="EC04FB1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57994963"/>
    <w:multiLevelType w:val="hybridMultilevel"/>
    <w:tmpl w:val="3AD67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193DDD"/>
    <w:multiLevelType w:val="hybridMultilevel"/>
    <w:tmpl w:val="17349D5E"/>
    <w:lvl w:ilvl="0" w:tplc="FFFFFFFF">
      <w:start w:val="1"/>
      <w:numFmt w:val="decimal"/>
      <w:lvlText w:val="%1."/>
      <w:lvlJc w:val="left"/>
      <w:pPr>
        <w:ind w:left="1069"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773CA8"/>
    <w:multiLevelType w:val="hybridMultilevel"/>
    <w:tmpl w:val="AA1EE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3B0EAF"/>
    <w:multiLevelType w:val="hybridMultilevel"/>
    <w:tmpl w:val="B2586E44"/>
    <w:lvl w:ilvl="0" w:tplc="A08EF500">
      <w:start w:val="1"/>
      <w:numFmt w:val="decimal"/>
      <w:lvlText w:val="%1."/>
      <w:lvlJc w:val="left"/>
      <w:pPr>
        <w:ind w:left="502" w:hanging="360"/>
      </w:pPr>
      <w:rPr>
        <w:b w:val="0"/>
      </w:rPr>
    </w:lvl>
    <w:lvl w:ilvl="1" w:tplc="575CB984">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65617644"/>
    <w:multiLevelType w:val="hybridMultilevel"/>
    <w:tmpl w:val="5796B154"/>
    <w:lvl w:ilvl="0" w:tplc="12ACC24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E46262"/>
    <w:multiLevelType w:val="hybridMultilevel"/>
    <w:tmpl w:val="E12E41D0"/>
    <w:lvl w:ilvl="0" w:tplc="0415000F">
      <w:start w:val="1"/>
      <w:numFmt w:val="decimal"/>
      <w:lvlText w:val="%1."/>
      <w:lvlJc w:val="left"/>
      <w:pPr>
        <w:ind w:left="3164" w:hanging="360"/>
      </w:pPr>
    </w:lvl>
    <w:lvl w:ilvl="1" w:tplc="04150019" w:tentative="1">
      <w:start w:val="1"/>
      <w:numFmt w:val="lowerLetter"/>
      <w:lvlText w:val="%2."/>
      <w:lvlJc w:val="left"/>
      <w:pPr>
        <w:ind w:left="3884" w:hanging="360"/>
      </w:pPr>
    </w:lvl>
    <w:lvl w:ilvl="2" w:tplc="0415001B" w:tentative="1">
      <w:start w:val="1"/>
      <w:numFmt w:val="lowerRoman"/>
      <w:lvlText w:val="%3."/>
      <w:lvlJc w:val="right"/>
      <w:pPr>
        <w:ind w:left="4604" w:hanging="180"/>
      </w:pPr>
    </w:lvl>
    <w:lvl w:ilvl="3" w:tplc="0415000F">
      <w:start w:val="1"/>
      <w:numFmt w:val="decimal"/>
      <w:lvlText w:val="%4."/>
      <w:lvlJc w:val="left"/>
      <w:pPr>
        <w:ind w:left="5324" w:hanging="360"/>
      </w:pPr>
    </w:lvl>
    <w:lvl w:ilvl="4" w:tplc="04150019" w:tentative="1">
      <w:start w:val="1"/>
      <w:numFmt w:val="lowerLetter"/>
      <w:lvlText w:val="%5."/>
      <w:lvlJc w:val="left"/>
      <w:pPr>
        <w:ind w:left="6044" w:hanging="360"/>
      </w:pPr>
    </w:lvl>
    <w:lvl w:ilvl="5" w:tplc="0415001B" w:tentative="1">
      <w:start w:val="1"/>
      <w:numFmt w:val="lowerRoman"/>
      <w:lvlText w:val="%6."/>
      <w:lvlJc w:val="right"/>
      <w:pPr>
        <w:ind w:left="6764" w:hanging="180"/>
      </w:pPr>
    </w:lvl>
    <w:lvl w:ilvl="6" w:tplc="0415000F" w:tentative="1">
      <w:start w:val="1"/>
      <w:numFmt w:val="decimal"/>
      <w:lvlText w:val="%7."/>
      <w:lvlJc w:val="left"/>
      <w:pPr>
        <w:ind w:left="7484" w:hanging="360"/>
      </w:pPr>
    </w:lvl>
    <w:lvl w:ilvl="7" w:tplc="04150019" w:tentative="1">
      <w:start w:val="1"/>
      <w:numFmt w:val="lowerLetter"/>
      <w:lvlText w:val="%8."/>
      <w:lvlJc w:val="left"/>
      <w:pPr>
        <w:ind w:left="8204" w:hanging="360"/>
      </w:pPr>
    </w:lvl>
    <w:lvl w:ilvl="8" w:tplc="0415001B" w:tentative="1">
      <w:start w:val="1"/>
      <w:numFmt w:val="lowerRoman"/>
      <w:lvlText w:val="%9."/>
      <w:lvlJc w:val="right"/>
      <w:pPr>
        <w:ind w:left="8924" w:hanging="180"/>
      </w:pPr>
    </w:lvl>
  </w:abstractNum>
  <w:abstractNum w:abstractNumId="22" w15:restartNumberingAfterBreak="0">
    <w:nsid w:val="682D4ACF"/>
    <w:multiLevelType w:val="hybridMultilevel"/>
    <w:tmpl w:val="955C88B8"/>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24C188F"/>
    <w:multiLevelType w:val="hybridMultilevel"/>
    <w:tmpl w:val="CAE07A2E"/>
    <w:lvl w:ilvl="0" w:tplc="12ACC248">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5" w15:restartNumberingAfterBreak="0">
    <w:nsid w:val="77ED209A"/>
    <w:multiLevelType w:val="hybridMultilevel"/>
    <w:tmpl w:val="9E20AA46"/>
    <w:lvl w:ilvl="0" w:tplc="56BE0FF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7A2E15E4"/>
    <w:multiLevelType w:val="hybridMultilevel"/>
    <w:tmpl w:val="0C0C9A50"/>
    <w:lvl w:ilvl="0" w:tplc="FFFFFFFF">
      <w:start w:val="1"/>
      <w:numFmt w:val="decimal"/>
      <w:lvlText w:val="%1."/>
      <w:lvlJc w:val="left"/>
      <w:pPr>
        <w:ind w:left="86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75896001">
    <w:abstractNumId w:val="12"/>
  </w:num>
  <w:num w:numId="2" w16cid:durableId="2134710665">
    <w:abstractNumId w:val="8"/>
  </w:num>
  <w:num w:numId="3" w16cid:durableId="1466044285">
    <w:abstractNumId w:val="4"/>
  </w:num>
  <w:num w:numId="4" w16cid:durableId="1860660282">
    <w:abstractNumId w:val="11"/>
  </w:num>
  <w:num w:numId="5" w16cid:durableId="898978325">
    <w:abstractNumId w:val="15"/>
  </w:num>
  <w:num w:numId="6" w16cid:durableId="1115058574">
    <w:abstractNumId w:val="18"/>
  </w:num>
  <w:num w:numId="7" w16cid:durableId="350648442">
    <w:abstractNumId w:val="10"/>
  </w:num>
  <w:num w:numId="8" w16cid:durableId="691108898">
    <w:abstractNumId w:val="9"/>
  </w:num>
  <w:num w:numId="9" w16cid:durableId="1823696071">
    <w:abstractNumId w:val="17"/>
  </w:num>
  <w:num w:numId="10" w16cid:durableId="1711371050">
    <w:abstractNumId w:val="3"/>
  </w:num>
  <w:num w:numId="11" w16cid:durableId="1750077691">
    <w:abstractNumId w:val="19"/>
  </w:num>
  <w:num w:numId="12" w16cid:durableId="785080406">
    <w:abstractNumId w:val="24"/>
  </w:num>
  <w:num w:numId="13" w16cid:durableId="6980446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63041531">
    <w:abstractNumId w:val="25"/>
  </w:num>
  <w:num w:numId="15" w16cid:durableId="2139490346">
    <w:abstractNumId w:val="13"/>
  </w:num>
  <w:num w:numId="16" w16cid:durableId="689061902">
    <w:abstractNumId w:val="23"/>
  </w:num>
  <w:num w:numId="17" w16cid:durableId="951743875">
    <w:abstractNumId w:val="20"/>
  </w:num>
  <w:num w:numId="18" w16cid:durableId="156848718">
    <w:abstractNumId w:val="26"/>
  </w:num>
  <w:num w:numId="19" w16cid:durableId="2130275786">
    <w:abstractNumId w:val="5"/>
  </w:num>
  <w:num w:numId="20" w16cid:durableId="704142511">
    <w:abstractNumId w:val="16"/>
  </w:num>
  <w:num w:numId="21" w16cid:durableId="1211259049">
    <w:abstractNumId w:val="14"/>
  </w:num>
  <w:num w:numId="22" w16cid:durableId="1505054514">
    <w:abstractNumId w:val="21"/>
  </w:num>
  <w:num w:numId="23" w16cid:durableId="594217486">
    <w:abstractNumId w:val="7"/>
  </w:num>
  <w:num w:numId="24" w16cid:durableId="646855992">
    <w:abstractNumId w:val="22"/>
  </w:num>
  <w:num w:numId="25" w16cid:durableId="50096802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3EE2"/>
    <w:rsid w:val="00004644"/>
    <w:rsid w:val="00004EAA"/>
    <w:rsid w:val="000052ED"/>
    <w:rsid w:val="00005F64"/>
    <w:rsid w:val="000060D8"/>
    <w:rsid w:val="00007D88"/>
    <w:rsid w:val="000108B7"/>
    <w:rsid w:val="000109D2"/>
    <w:rsid w:val="000113E8"/>
    <w:rsid w:val="00011AB2"/>
    <w:rsid w:val="00011D7A"/>
    <w:rsid w:val="000129C4"/>
    <w:rsid w:val="00012B21"/>
    <w:rsid w:val="0001357A"/>
    <w:rsid w:val="00013937"/>
    <w:rsid w:val="00014F2C"/>
    <w:rsid w:val="0001662B"/>
    <w:rsid w:val="0001696E"/>
    <w:rsid w:val="0001785B"/>
    <w:rsid w:val="000179F5"/>
    <w:rsid w:val="00017AB6"/>
    <w:rsid w:val="00021791"/>
    <w:rsid w:val="00022E3F"/>
    <w:rsid w:val="00023380"/>
    <w:rsid w:val="00024834"/>
    <w:rsid w:val="00025474"/>
    <w:rsid w:val="00025723"/>
    <w:rsid w:val="00026677"/>
    <w:rsid w:val="00027D61"/>
    <w:rsid w:val="00030271"/>
    <w:rsid w:val="000310D4"/>
    <w:rsid w:val="00033873"/>
    <w:rsid w:val="00033EB9"/>
    <w:rsid w:val="0003501A"/>
    <w:rsid w:val="00037225"/>
    <w:rsid w:val="00037DA3"/>
    <w:rsid w:val="000401A2"/>
    <w:rsid w:val="0004034D"/>
    <w:rsid w:val="00043831"/>
    <w:rsid w:val="00043E71"/>
    <w:rsid w:val="000455DF"/>
    <w:rsid w:val="00045B08"/>
    <w:rsid w:val="0004738E"/>
    <w:rsid w:val="000476BE"/>
    <w:rsid w:val="0004784F"/>
    <w:rsid w:val="00050185"/>
    <w:rsid w:val="00051815"/>
    <w:rsid w:val="00051B71"/>
    <w:rsid w:val="000527AC"/>
    <w:rsid w:val="000529E7"/>
    <w:rsid w:val="00054696"/>
    <w:rsid w:val="00054C6F"/>
    <w:rsid w:val="00055E6A"/>
    <w:rsid w:val="00056270"/>
    <w:rsid w:val="00057F73"/>
    <w:rsid w:val="00060B32"/>
    <w:rsid w:val="00061C09"/>
    <w:rsid w:val="00063693"/>
    <w:rsid w:val="00063A7E"/>
    <w:rsid w:val="00065F24"/>
    <w:rsid w:val="00066819"/>
    <w:rsid w:val="00066BE1"/>
    <w:rsid w:val="00066CE9"/>
    <w:rsid w:val="00066EEB"/>
    <w:rsid w:val="000671A7"/>
    <w:rsid w:val="00070E10"/>
    <w:rsid w:val="00071B31"/>
    <w:rsid w:val="00072781"/>
    <w:rsid w:val="0007359C"/>
    <w:rsid w:val="00073B8C"/>
    <w:rsid w:val="00074B0A"/>
    <w:rsid w:val="0007542F"/>
    <w:rsid w:val="000760AB"/>
    <w:rsid w:val="000762DC"/>
    <w:rsid w:val="00080D3D"/>
    <w:rsid w:val="000814E2"/>
    <w:rsid w:val="0008182D"/>
    <w:rsid w:val="0008210E"/>
    <w:rsid w:val="00082667"/>
    <w:rsid w:val="00082C40"/>
    <w:rsid w:val="000837A7"/>
    <w:rsid w:val="00084CBE"/>
    <w:rsid w:val="0008688E"/>
    <w:rsid w:val="00086B70"/>
    <w:rsid w:val="00086F01"/>
    <w:rsid w:val="000876E5"/>
    <w:rsid w:val="000909A0"/>
    <w:rsid w:val="00090D81"/>
    <w:rsid w:val="0009130B"/>
    <w:rsid w:val="00091697"/>
    <w:rsid w:val="00092662"/>
    <w:rsid w:val="00092F0D"/>
    <w:rsid w:val="00093184"/>
    <w:rsid w:val="000941A5"/>
    <w:rsid w:val="0009521B"/>
    <w:rsid w:val="00095956"/>
    <w:rsid w:val="00095B8A"/>
    <w:rsid w:val="00095FC3"/>
    <w:rsid w:val="00096047"/>
    <w:rsid w:val="0009706A"/>
    <w:rsid w:val="000974AF"/>
    <w:rsid w:val="0009799B"/>
    <w:rsid w:val="00097AF5"/>
    <w:rsid w:val="00097B04"/>
    <w:rsid w:val="000A1C99"/>
    <w:rsid w:val="000A3BFA"/>
    <w:rsid w:val="000A3E63"/>
    <w:rsid w:val="000A4D34"/>
    <w:rsid w:val="000A5C8F"/>
    <w:rsid w:val="000A5E7A"/>
    <w:rsid w:val="000A633D"/>
    <w:rsid w:val="000A6457"/>
    <w:rsid w:val="000A654A"/>
    <w:rsid w:val="000A72DA"/>
    <w:rsid w:val="000A76EE"/>
    <w:rsid w:val="000B0B0E"/>
    <w:rsid w:val="000B22CC"/>
    <w:rsid w:val="000B2B98"/>
    <w:rsid w:val="000B2E90"/>
    <w:rsid w:val="000B3AAE"/>
    <w:rsid w:val="000B3E89"/>
    <w:rsid w:val="000B4432"/>
    <w:rsid w:val="000B4B91"/>
    <w:rsid w:val="000B50F5"/>
    <w:rsid w:val="000B57E4"/>
    <w:rsid w:val="000B5C67"/>
    <w:rsid w:val="000B5F80"/>
    <w:rsid w:val="000B7F36"/>
    <w:rsid w:val="000C1104"/>
    <w:rsid w:val="000C18E8"/>
    <w:rsid w:val="000C1FBD"/>
    <w:rsid w:val="000C2433"/>
    <w:rsid w:val="000C24A5"/>
    <w:rsid w:val="000C443C"/>
    <w:rsid w:val="000C4EE0"/>
    <w:rsid w:val="000C4FE0"/>
    <w:rsid w:val="000C5138"/>
    <w:rsid w:val="000C5A78"/>
    <w:rsid w:val="000C6371"/>
    <w:rsid w:val="000C7048"/>
    <w:rsid w:val="000C726C"/>
    <w:rsid w:val="000D0CBA"/>
    <w:rsid w:val="000D1666"/>
    <w:rsid w:val="000D19C9"/>
    <w:rsid w:val="000D3831"/>
    <w:rsid w:val="000D5019"/>
    <w:rsid w:val="000D5236"/>
    <w:rsid w:val="000D536E"/>
    <w:rsid w:val="000D6237"/>
    <w:rsid w:val="000D6D8F"/>
    <w:rsid w:val="000D7653"/>
    <w:rsid w:val="000E0D29"/>
    <w:rsid w:val="000E1821"/>
    <w:rsid w:val="000E1D7F"/>
    <w:rsid w:val="000E2410"/>
    <w:rsid w:val="000E2F22"/>
    <w:rsid w:val="000E4099"/>
    <w:rsid w:val="000E4466"/>
    <w:rsid w:val="000E4F0E"/>
    <w:rsid w:val="000E560B"/>
    <w:rsid w:val="000E6B88"/>
    <w:rsid w:val="000E7079"/>
    <w:rsid w:val="000E7268"/>
    <w:rsid w:val="000F138B"/>
    <w:rsid w:val="000F15C6"/>
    <w:rsid w:val="000F1988"/>
    <w:rsid w:val="000F2B6A"/>
    <w:rsid w:val="000F3FEB"/>
    <w:rsid w:val="000F4652"/>
    <w:rsid w:val="000F49B4"/>
    <w:rsid w:val="000F4BE2"/>
    <w:rsid w:val="000F64FC"/>
    <w:rsid w:val="000F677B"/>
    <w:rsid w:val="000F6C0F"/>
    <w:rsid w:val="00101279"/>
    <w:rsid w:val="00101629"/>
    <w:rsid w:val="00102DE8"/>
    <w:rsid w:val="0010305B"/>
    <w:rsid w:val="00103BC2"/>
    <w:rsid w:val="00104205"/>
    <w:rsid w:val="00105912"/>
    <w:rsid w:val="0010655F"/>
    <w:rsid w:val="00107B35"/>
    <w:rsid w:val="00111821"/>
    <w:rsid w:val="00111FB7"/>
    <w:rsid w:val="0011224B"/>
    <w:rsid w:val="001132A3"/>
    <w:rsid w:val="00116681"/>
    <w:rsid w:val="00116900"/>
    <w:rsid w:val="0011709B"/>
    <w:rsid w:val="00120642"/>
    <w:rsid w:val="00120A14"/>
    <w:rsid w:val="00120D67"/>
    <w:rsid w:val="001213DB"/>
    <w:rsid w:val="0012143E"/>
    <w:rsid w:val="00122864"/>
    <w:rsid w:val="00123FBF"/>
    <w:rsid w:val="001243FA"/>
    <w:rsid w:val="0012445D"/>
    <w:rsid w:val="001245AD"/>
    <w:rsid w:val="001262F9"/>
    <w:rsid w:val="001264CA"/>
    <w:rsid w:val="00127EBC"/>
    <w:rsid w:val="001303DC"/>
    <w:rsid w:val="001307D9"/>
    <w:rsid w:val="0013199C"/>
    <w:rsid w:val="00132216"/>
    <w:rsid w:val="00132DA7"/>
    <w:rsid w:val="001335E2"/>
    <w:rsid w:val="00133D88"/>
    <w:rsid w:val="00134972"/>
    <w:rsid w:val="001369E6"/>
    <w:rsid w:val="00136A47"/>
    <w:rsid w:val="00136C05"/>
    <w:rsid w:val="001405B3"/>
    <w:rsid w:val="00140D1B"/>
    <w:rsid w:val="00140E42"/>
    <w:rsid w:val="00142D0B"/>
    <w:rsid w:val="0014444C"/>
    <w:rsid w:val="00144F06"/>
    <w:rsid w:val="001451F3"/>
    <w:rsid w:val="00145BF7"/>
    <w:rsid w:val="0014634F"/>
    <w:rsid w:val="00146BA1"/>
    <w:rsid w:val="00147A29"/>
    <w:rsid w:val="00150712"/>
    <w:rsid w:val="00150AA8"/>
    <w:rsid w:val="00151F2A"/>
    <w:rsid w:val="00152005"/>
    <w:rsid w:val="0015223F"/>
    <w:rsid w:val="0015322C"/>
    <w:rsid w:val="00153365"/>
    <w:rsid w:val="00157116"/>
    <w:rsid w:val="001600D1"/>
    <w:rsid w:val="00160439"/>
    <w:rsid w:val="00160B45"/>
    <w:rsid w:val="0016107A"/>
    <w:rsid w:val="00161951"/>
    <w:rsid w:val="00161A16"/>
    <w:rsid w:val="00163486"/>
    <w:rsid w:val="0016505D"/>
    <w:rsid w:val="00166449"/>
    <w:rsid w:val="001669CA"/>
    <w:rsid w:val="00166A30"/>
    <w:rsid w:val="00166C5E"/>
    <w:rsid w:val="00166D3F"/>
    <w:rsid w:val="00170584"/>
    <w:rsid w:val="00171301"/>
    <w:rsid w:val="00174B8B"/>
    <w:rsid w:val="00174FDE"/>
    <w:rsid w:val="001764A6"/>
    <w:rsid w:val="001768C8"/>
    <w:rsid w:val="00177A6B"/>
    <w:rsid w:val="00177B70"/>
    <w:rsid w:val="00177C77"/>
    <w:rsid w:val="0018047C"/>
    <w:rsid w:val="001828F1"/>
    <w:rsid w:val="0018382D"/>
    <w:rsid w:val="00183AE8"/>
    <w:rsid w:val="00183B57"/>
    <w:rsid w:val="00183EE6"/>
    <w:rsid w:val="00186269"/>
    <w:rsid w:val="0018773D"/>
    <w:rsid w:val="0019141E"/>
    <w:rsid w:val="00191531"/>
    <w:rsid w:val="001917A3"/>
    <w:rsid w:val="0019229C"/>
    <w:rsid w:val="00192F57"/>
    <w:rsid w:val="0019354C"/>
    <w:rsid w:val="001953C9"/>
    <w:rsid w:val="0019618B"/>
    <w:rsid w:val="00197378"/>
    <w:rsid w:val="001A452C"/>
    <w:rsid w:val="001A4F4D"/>
    <w:rsid w:val="001A5020"/>
    <w:rsid w:val="001A562B"/>
    <w:rsid w:val="001A5BDD"/>
    <w:rsid w:val="001A67DA"/>
    <w:rsid w:val="001A75B0"/>
    <w:rsid w:val="001A7DBA"/>
    <w:rsid w:val="001B02C1"/>
    <w:rsid w:val="001B193D"/>
    <w:rsid w:val="001B1A70"/>
    <w:rsid w:val="001B3000"/>
    <w:rsid w:val="001B344A"/>
    <w:rsid w:val="001B35A6"/>
    <w:rsid w:val="001B4A1E"/>
    <w:rsid w:val="001C06C2"/>
    <w:rsid w:val="001C086D"/>
    <w:rsid w:val="001C1F56"/>
    <w:rsid w:val="001C2CBA"/>
    <w:rsid w:val="001C41D0"/>
    <w:rsid w:val="001C57FF"/>
    <w:rsid w:val="001C68BA"/>
    <w:rsid w:val="001D033B"/>
    <w:rsid w:val="001D326C"/>
    <w:rsid w:val="001D3483"/>
    <w:rsid w:val="001D3489"/>
    <w:rsid w:val="001D3B2A"/>
    <w:rsid w:val="001D59FD"/>
    <w:rsid w:val="001D5EB5"/>
    <w:rsid w:val="001D6304"/>
    <w:rsid w:val="001D6471"/>
    <w:rsid w:val="001D6919"/>
    <w:rsid w:val="001D7F32"/>
    <w:rsid w:val="001E0C2E"/>
    <w:rsid w:val="001E0F5C"/>
    <w:rsid w:val="001E13E9"/>
    <w:rsid w:val="001E1FB5"/>
    <w:rsid w:val="001E22E5"/>
    <w:rsid w:val="001E321E"/>
    <w:rsid w:val="001E331F"/>
    <w:rsid w:val="001E3B9A"/>
    <w:rsid w:val="001E40AF"/>
    <w:rsid w:val="001E600E"/>
    <w:rsid w:val="001E65E4"/>
    <w:rsid w:val="001E6910"/>
    <w:rsid w:val="001E6ACE"/>
    <w:rsid w:val="001E6FB6"/>
    <w:rsid w:val="001F001B"/>
    <w:rsid w:val="001F19F6"/>
    <w:rsid w:val="001F1AAB"/>
    <w:rsid w:val="001F1E59"/>
    <w:rsid w:val="001F227F"/>
    <w:rsid w:val="001F2497"/>
    <w:rsid w:val="001F2EC9"/>
    <w:rsid w:val="001F3ACA"/>
    <w:rsid w:val="001F3BBF"/>
    <w:rsid w:val="00201E25"/>
    <w:rsid w:val="002023A3"/>
    <w:rsid w:val="00205115"/>
    <w:rsid w:val="002059B9"/>
    <w:rsid w:val="00205ACA"/>
    <w:rsid w:val="0020620E"/>
    <w:rsid w:val="0020682D"/>
    <w:rsid w:val="00211B29"/>
    <w:rsid w:val="002121C6"/>
    <w:rsid w:val="00212203"/>
    <w:rsid w:val="002134BC"/>
    <w:rsid w:val="00213570"/>
    <w:rsid w:val="00213DB3"/>
    <w:rsid w:val="0021600A"/>
    <w:rsid w:val="002174B2"/>
    <w:rsid w:val="00220877"/>
    <w:rsid w:val="002223FA"/>
    <w:rsid w:val="00222B20"/>
    <w:rsid w:val="00223597"/>
    <w:rsid w:val="00223B39"/>
    <w:rsid w:val="00224554"/>
    <w:rsid w:val="00224D66"/>
    <w:rsid w:val="00224F18"/>
    <w:rsid w:val="00225296"/>
    <w:rsid w:val="002253BC"/>
    <w:rsid w:val="00226ADE"/>
    <w:rsid w:val="00226E09"/>
    <w:rsid w:val="00231CA4"/>
    <w:rsid w:val="002329CB"/>
    <w:rsid w:val="0023301B"/>
    <w:rsid w:val="00235250"/>
    <w:rsid w:val="002354A1"/>
    <w:rsid w:val="00235E9D"/>
    <w:rsid w:val="0023776E"/>
    <w:rsid w:val="00240C6D"/>
    <w:rsid w:val="00241056"/>
    <w:rsid w:val="002435DF"/>
    <w:rsid w:val="00244520"/>
    <w:rsid w:val="00244D87"/>
    <w:rsid w:val="00244DBF"/>
    <w:rsid w:val="00245079"/>
    <w:rsid w:val="00245C0A"/>
    <w:rsid w:val="002462FB"/>
    <w:rsid w:val="00246DDD"/>
    <w:rsid w:val="00247CD9"/>
    <w:rsid w:val="0025037A"/>
    <w:rsid w:val="00252467"/>
    <w:rsid w:val="002541BD"/>
    <w:rsid w:val="00255155"/>
    <w:rsid w:val="0025575A"/>
    <w:rsid w:val="002565FA"/>
    <w:rsid w:val="00256F39"/>
    <w:rsid w:val="00257190"/>
    <w:rsid w:val="00257200"/>
    <w:rsid w:val="00260C03"/>
    <w:rsid w:val="00262D64"/>
    <w:rsid w:val="002634F1"/>
    <w:rsid w:val="002652BD"/>
    <w:rsid w:val="002667B9"/>
    <w:rsid w:val="00266A19"/>
    <w:rsid w:val="00266BD6"/>
    <w:rsid w:val="002679B4"/>
    <w:rsid w:val="002700EF"/>
    <w:rsid w:val="0027093A"/>
    <w:rsid w:val="00270AAE"/>
    <w:rsid w:val="002712F8"/>
    <w:rsid w:val="00271B42"/>
    <w:rsid w:val="0027333E"/>
    <w:rsid w:val="002738A5"/>
    <w:rsid w:val="0027433E"/>
    <w:rsid w:val="00275397"/>
    <w:rsid w:val="00275773"/>
    <w:rsid w:val="0027577B"/>
    <w:rsid w:val="002766FC"/>
    <w:rsid w:val="00276776"/>
    <w:rsid w:val="002770FC"/>
    <w:rsid w:val="002800C8"/>
    <w:rsid w:val="002813BA"/>
    <w:rsid w:val="0028145F"/>
    <w:rsid w:val="00281657"/>
    <w:rsid w:val="00284C73"/>
    <w:rsid w:val="00284F0D"/>
    <w:rsid w:val="0028608A"/>
    <w:rsid w:val="002867CB"/>
    <w:rsid w:val="00286E8D"/>
    <w:rsid w:val="002922E1"/>
    <w:rsid w:val="002926D6"/>
    <w:rsid w:val="0029357D"/>
    <w:rsid w:val="00293A5C"/>
    <w:rsid w:val="0029578C"/>
    <w:rsid w:val="00295EF2"/>
    <w:rsid w:val="0029774A"/>
    <w:rsid w:val="002A19F2"/>
    <w:rsid w:val="002A1E5B"/>
    <w:rsid w:val="002A3163"/>
    <w:rsid w:val="002A4727"/>
    <w:rsid w:val="002A6155"/>
    <w:rsid w:val="002A6777"/>
    <w:rsid w:val="002A701E"/>
    <w:rsid w:val="002B0266"/>
    <w:rsid w:val="002B02D5"/>
    <w:rsid w:val="002B176A"/>
    <w:rsid w:val="002B17A4"/>
    <w:rsid w:val="002B192F"/>
    <w:rsid w:val="002B2616"/>
    <w:rsid w:val="002B29C1"/>
    <w:rsid w:val="002B2FC0"/>
    <w:rsid w:val="002B3D86"/>
    <w:rsid w:val="002B49A2"/>
    <w:rsid w:val="002B4DEA"/>
    <w:rsid w:val="002C0810"/>
    <w:rsid w:val="002C24CB"/>
    <w:rsid w:val="002C2E08"/>
    <w:rsid w:val="002C2FEE"/>
    <w:rsid w:val="002C4DA1"/>
    <w:rsid w:val="002C4F37"/>
    <w:rsid w:val="002C6AEB"/>
    <w:rsid w:val="002C6E94"/>
    <w:rsid w:val="002C7DB0"/>
    <w:rsid w:val="002D01A3"/>
    <w:rsid w:val="002D1335"/>
    <w:rsid w:val="002D221E"/>
    <w:rsid w:val="002D2385"/>
    <w:rsid w:val="002D3B39"/>
    <w:rsid w:val="002D3C0A"/>
    <w:rsid w:val="002D3CDE"/>
    <w:rsid w:val="002D3FD8"/>
    <w:rsid w:val="002D4F46"/>
    <w:rsid w:val="002D5BEE"/>
    <w:rsid w:val="002D6384"/>
    <w:rsid w:val="002D70C1"/>
    <w:rsid w:val="002D7996"/>
    <w:rsid w:val="002E0F57"/>
    <w:rsid w:val="002E1C28"/>
    <w:rsid w:val="002E3EAC"/>
    <w:rsid w:val="002E3EDA"/>
    <w:rsid w:val="002E40C8"/>
    <w:rsid w:val="002E4796"/>
    <w:rsid w:val="002E58B1"/>
    <w:rsid w:val="002E59DB"/>
    <w:rsid w:val="002E61D0"/>
    <w:rsid w:val="002E65B5"/>
    <w:rsid w:val="002E737D"/>
    <w:rsid w:val="002F04C4"/>
    <w:rsid w:val="002F0F15"/>
    <w:rsid w:val="002F12EF"/>
    <w:rsid w:val="002F13DD"/>
    <w:rsid w:val="002F1CF4"/>
    <w:rsid w:val="002F1D41"/>
    <w:rsid w:val="002F29EB"/>
    <w:rsid w:val="002F2B29"/>
    <w:rsid w:val="002F2E01"/>
    <w:rsid w:val="002F41BF"/>
    <w:rsid w:val="002F5EBB"/>
    <w:rsid w:val="002F66F7"/>
    <w:rsid w:val="002F690B"/>
    <w:rsid w:val="002F6E0A"/>
    <w:rsid w:val="002F7518"/>
    <w:rsid w:val="00300E7B"/>
    <w:rsid w:val="00301675"/>
    <w:rsid w:val="00302146"/>
    <w:rsid w:val="00303D0B"/>
    <w:rsid w:val="00304069"/>
    <w:rsid w:val="00307049"/>
    <w:rsid w:val="003076F9"/>
    <w:rsid w:val="003103D1"/>
    <w:rsid w:val="00310DE1"/>
    <w:rsid w:val="00311A5A"/>
    <w:rsid w:val="00313690"/>
    <w:rsid w:val="003140B3"/>
    <w:rsid w:val="00314428"/>
    <w:rsid w:val="0031476B"/>
    <w:rsid w:val="00314B54"/>
    <w:rsid w:val="00316930"/>
    <w:rsid w:val="00321050"/>
    <w:rsid w:val="003210D3"/>
    <w:rsid w:val="00321A78"/>
    <w:rsid w:val="00322F89"/>
    <w:rsid w:val="00324B7D"/>
    <w:rsid w:val="0032501D"/>
    <w:rsid w:val="00325305"/>
    <w:rsid w:val="00325937"/>
    <w:rsid w:val="003259F5"/>
    <w:rsid w:val="00326726"/>
    <w:rsid w:val="00326896"/>
    <w:rsid w:val="00326CD0"/>
    <w:rsid w:val="0032700A"/>
    <w:rsid w:val="00327105"/>
    <w:rsid w:val="0032755D"/>
    <w:rsid w:val="00330898"/>
    <w:rsid w:val="00330AB2"/>
    <w:rsid w:val="00330F49"/>
    <w:rsid w:val="003316AB"/>
    <w:rsid w:val="003316D9"/>
    <w:rsid w:val="00331B6F"/>
    <w:rsid w:val="00332A2A"/>
    <w:rsid w:val="00333127"/>
    <w:rsid w:val="00333191"/>
    <w:rsid w:val="00333892"/>
    <w:rsid w:val="00334644"/>
    <w:rsid w:val="00334645"/>
    <w:rsid w:val="00335F59"/>
    <w:rsid w:val="0033609C"/>
    <w:rsid w:val="00337CCD"/>
    <w:rsid w:val="00340787"/>
    <w:rsid w:val="0034084B"/>
    <w:rsid w:val="00340866"/>
    <w:rsid w:val="003408AF"/>
    <w:rsid w:val="00340CFC"/>
    <w:rsid w:val="0034124A"/>
    <w:rsid w:val="00343FC0"/>
    <w:rsid w:val="0034414A"/>
    <w:rsid w:val="003448EF"/>
    <w:rsid w:val="00344914"/>
    <w:rsid w:val="00344B6F"/>
    <w:rsid w:val="0034503D"/>
    <w:rsid w:val="0034512B"/>
    <w:rsid w:val="00345348"/>
    <w:rsid w:val="00345A45"/>
    <w:rsid w:val="00346433"/>
    <w:rsid w:val="00347268"/>
    <w:rsid w:val="003472CA"/>
    <w:rsid w:val="0034788E"/>
    <w:rsid w:val="00347D7D"/>
    <w:rsid w:val="00350526"/>
    <w:rsid w:val="003523D5"/>
    <w:rsid w:val="00352FB3"/>
    <w:rsid w:val="003544D8"/>
    <w:rsid w:val="00355C7F"/>
    <w:rsid w:val="00356F1E"/>
    <w:rsid w:val="00357466"/>
    <w:rsid w:val="00357C2F"/>
    <w:rsid w:val="00360483"/>
    <w:rsid w:val="00360599"/>
    <w:rsid w:val="00360A3B"/>
    <w:rsid w:val="00360BDD"/>
    <w:rsid w:val="00362024"/>
    <w:rsid w:val="003626E3"/>
    <w:rsid w:val="0036473C"/>
    <w:rsid w:val="00364973"/>
    <w:rsid w:val="003653C8"/>
    <w:rsid w:val="0036557E"/>
    <w:rsid w:val="00365847"/>
    <w:rsid w:val="00371371"/>
    <w:rsid w:val="003713F3"/>
    <w:rsid w:val="00371E64"/>
    <w:rsid w:val="00371FEF"/>
    <w:rsid w:val="0037463B"/>
    <w:rsid w:val="00374BF3"/>
    <w:rsid w:val="00376DBA"/>
    <w:rsid w:val="00377299"/>
    <w:rsid w:val="00377534"/>
    <w:rsid w:val="00377D8A"/>
    <w:rsid w:val="00380825"/>
    <w:rsid w:val="00380F56"/>
    <w:rsid w:val="003813B5"/>
    <w:rsid w:val="003814EA"/>
    <w:rsid w:val="003841DE"/>
    <w:rsid w:val="00384FD2"/>
    <w:rsid w:val="003865C0"/>
    <w:rsid w:val="0038669D"/>
    <w:rsid w:val="00387EB3"/>
    <w:rsid w:val="00390018"/>
    <w:rsid w:val="00391170"/>
    <w:rsid w:val="003918C1"/>
    <w:rsid w:val="003926FD"/>
    <w:rsid w:val="003927FE"/>
    <w:rsid w:val="003928E9"/>
    <w:rsid w:val="00393559"/>
    <w:rsid w:val="00393B27"/>
    <w:rsid w:val="00394004"/>
    <w:rsid w:val="0039440E"/>
    <w:rsid w:val="0039473E"/>
    <w:rsid w:val="0039557C"/>
    <w:rsid w:val="00397038"/>
    <w:rsid w:val="003973DC"/>
    <w:rsid w:val="003975A2"/>
    <w:rsid w:val="003A05E7"/>
    <w:rsid w:val="003A1050"/>
    <w:rsid w:val="003A10EC"/>
    <w:rsid w:val="003A12BA"/>
    <w:rsid w:val="003A2D53"/>
    <w:rsid w:val="003A5007"/>
    <w:rsid w:val="003A52B3"/>
    <w:rsid w:val="003A537B"/>
    <w:rsid w:val="003A5A62"/>
    <w:rsid w:val="003A72EB"/>
    <w:rsid w:val="003A7EA8"/>
    <w:rsid w:val="003B0629"/>
    <w:rsid w:val="003B0FF0"/>
    <w:rsid w:val="003B1918"/>
    <w:rsid w:val="003B1A12"/>
    <w:rsid w:val="003B216C"/>
    <w:rsid w:val="003B3E22"/>
    <w:rsid w:val="003B4B69"/>
    <w:rsid w:val="003B5980"/>
    <w:rsid w:val="003B5E24"/>
    <w:rsid w:val="003B7854"/>
    <w:rsid w:val="003C0097"/>
    <w:rsid w:val="003C0771"/>
    <w:rsid w:val="003C0F60"/>
    <w:rsid w:val="003C2861"/>
    <w:rsid w:val="003C3C8E"/>
    <w:rsid w:val="003C550F"/>
    <w:rsid w:val="003C59AA"/>
    <w:rsid w:val="003C5FD3"/>
    <w:rsid w:val="003C6A1F"/>
    <w:rsid w:val="003C6EE6"/>
    <w:rsid w:val="003C7258"/>
    <w:rsid w:val="003C737F"/>
    <w:rsid w:val="003C7617"/>
    <w:rsid w:val="003D0689"/>
    <w:rsid w:val="003D124A"/>
    <w:rsid w:val="003D306E"/>
    <w:rsid w:val="003D39E1"/>
    <w:rsid w:val="003D3AB0"/>
    <w:rsid w:val="003D3BE2"/>
    <w:rsid w:val="003D607A"/>
    <w:rsid w:val="003D6CE2"/>
    <w:rsid w:val="003D7552"/>
    <w:rsid w:val="003D7A81"/>
    <w:rsid w:val="003E27B3"/>
    <w:rsid w:val="003E34E1"/>
    <w:rsid w:val="003E3611"/>
    <w:rsid w:val="003E43C7"/>
    <w:rsid w:val="003E4A2A"/>
    <w:rsid w:val="003E5A93"/>
    <w:rsid w:val="003E6322"/>
    <w:rsid w:val="003F1839"/>
    <w:rsid w:val="003F247C"/>
    <w:rsid w:val="003F34F5"/>
    <w:rsid w:val="003F35BA"/>
    <w:rsid w:val="003F35C6"/>
    <w:rsid w:val="003F4B49"/>
    <w:rsid w:val="003F4DB6"/>
    <w:rsid w:val="003F7510"/>
    <w:rsid w:val="00400C36"/>
    <w:rsid w:val="0040248D"/>
    <w:rsid w:val="00402BA4"/>
    <w:rsid w:val="004031FE"/>
    <w:rsid w:val="004033D8"/>
    <w:rsid w:val="00403663"/>
    <w:rsid w:val="00405BEA"/>
    <w:rsid w:val="00405C59"/>
    <w:rsid w:val="0040639E"/>
    <w:rsid w:val="00406C1E"/>
    <w:rsid w:val="004077B1"/>
    <w:rsid w:val="00410F69"/>
    <w:rsid w:val="004113B9"/>
    <w:rsid w:val="00412C7C"/>
    <w:rsid w:val="0041311C"/>
    <w:rsid w:val="00413902"/>
    <w:rsid w:val="00414D34"/>
    <w:rsid w:val="0041554A"/>
    <w:rsid w:val="00416A84"/>
    <w:rsid w:val="0041775A"/>
    <w:rsid w:val="00417A29"/>
    <w:rsid w:val="004209A7"/>
    <w:rsid w:val="0042126F"/>
    <w:rsid w:val="00423B2F"/>
    <w:rsid w:val="00425C26"/>
    <w:rsid w:val="00425DCE"/>
    <w:rsid w:val="00425E25"/>
    <w:rsid w:val="004272D1"/>
    <w:rsid w:val="004278C7"/>
    <w:rsid w:val="00430858"/>
    <w:rsid w:val="0043100F"/>
    <w:rsid w:val="004311FB"/>
    <w:rsid w:val="00431C0F"/>
    <w:rsid w:val="00432165"/>
    <w:rsid w:val="00432B29"/>
    <w:rsid w:val="00432DC6"/>
    <w:rsid w:val="00433769"/>
    <w:rsid w:val="004337F1"/>
    <w:rsid w:val="004338F8"/>
    <w:rsid w:val="00433F3F"/>
    <w:rsid w:val="00437895"/>
    <w:rsid w:val="0044045E"/>
    <w:rsid w:val="00440EAC"/>
    <w:rsid w:val="004419D7"/>
    <w:rsid w:val="004423A8"/>
    <w:rsid w:val="00443A55"/>
    <w:rsid w:val="004442A6"/>
    <w:rsid w:val="00444BC3"/>
    <w:rsid w:val="00444FA0"/>
    <w:rsid w:val="0044688B"/>
    <w:rsid w:val="004468E3"/>
    <w:rsid w:val="00446FC0"/>
    <w:rsid w:val="004472B4"/>
    <w:rsid w:val="00450BBE"/>
    <w:rsid w:val="00450D85"/>
    <w:rsid w:val="00450E7A"/>
    <w:rsid w:val="0045183D"/>
    <w:rsid w:val="00453F45"/>
    <w:rsid w:val="00454537"/>
    <w:rsid w:val="00454AD7"/>
    <w:rsid w:val="00455347"/>
    <w:rsid w:val="00455533"/>
    <w:rsid w:val="00455740"/>
    <w:rsid w:val="00455BE1"/>
    <w:rsid w:val="00455C20"/>
    <w:rsid w:val="00456DCC"/>
    <w:rsid w:val="00457372"/>
    <w:rsid w:val="00457D9F"/>
    <w:rsid w:val="004616A3"/>
    <w:rsid w:val="00462607"/>
    <w:rsid w:val="0046314D"/>
    <w:rsid w:val="0046321E"/>
    <w:rsid w:val="00465BF5"/>
    <w:rsid w:val="00466B26"/>
    <w:rsid w:val="00466D6B"/>
    <w:rsid w:val="00466EA2"/>
    <w:rsid w:val="00470C59"/>
    <w:rsid w:val="004710ED"/>
    <w:rsid w:val="0047181C"/>
    <w:rsid w:val="00472749"/>
    <w:rsid w:val="004746AD"/>
    <w:rsid w:val="00475C5D"/>
    <w:rsid w:val="00475C85"/>
    <w:rsid w:val="00475FD0"/>
    <w:rsid w:val="00476612"/>
    <w:rsid w:val="004775C7"/>
    <w:rsid w:val="0048027C"/>
    <w:rsid w:val="00480EA2"/>
    <w:rsid w:val="004810B2"/>
    <w:rsid w:val="0048133F"/>
    <w:rsid w:val="00483158"/>
    <w:rsid w:val="0048389A"/>
    <w:rsid w:val="0048471B"/>
    <w:rsid w:val="00485FCA"/>
    <w:rsid w:val="0048611D"/>
    <w:rsid w:val="004873E0"/>
    <w:rsid w:val="004878D2"/>
    <w:rsid w:val="00490924"/>
    <w:rsid w:val="004911DD"/>
    <w:rsid w:val="00491444"/>
    <w:rsid w:val="0049292F"/>
    <w:rsid w:val="00492983"/>
    <w:rsid w:val="00494747"/>
    <w:rsid w:val="004947E5"/>
    <w:rsid w:val="00496060"/>
    <w:rsid w:val="004A025F"/>
    <w:rsid w:val="004A0280"/>
    <w:rsid w:val="004A07E6"/>
    <w:rsid w:val="004A2E77"/>
    <w:rsid w:val="004A2EFB"/>
    <w:rsid w:val="004A4848"/>
    <w:rsid w:val="004A51E8"/>
    <w:rsid w:val="004A6735"/>
    <w:rsid w:val="004B05BB"/>
    <w:rsid w:val="004B16FD"/>
    <w:rsid w:val="004B26F5"/>
    <w:rsid w:val="004B3227"/>
    <w:rsid w:val="004B36EE"/>
    <w:rsid w:val="004B37BB"/>
    <w:rsid w:val="004B3B51"/>
    <w:rsid w:val="004B6226"/>
    <w:rsid w:val="004B6390"/>
    <w:rsid w:val="004C081A"/>
    <w:rsid w:val="004C0DBF"/>
    <w:rsid w:val="004C1A55"/>
    <w:rsid w:val="004C3373"/>
    <w:rsid w:val="004C49AF"/>
    <w:rsid w:val="004C4D03"/>
    <w:rsid w:val="004C4EA3"/>
    <w:rsid w:val="004C5120"/>
    <w:rsid w:val="004C5585"/>
    <w:rsid w:val="004C5599"/>
    <w:rsid w:val="004C5C4C"/>
    <w:rsid w:val="004C6788"/>
    <w:rsid w:val="004C7355"/>
    <w:rsid w:val="004C7E9D"/>
    <w:rsid w:val="004D2E11"/>
    <w:rsid w:val="004D510B"/>
    <w:rsid w:val="004D5305"/>
    <w:rsid w:val="004D56CD"/>
    <w:rsid w:val="004D62CA"/>
    <w:rsid w:val="004D7458"/>
    <w:rsid w:val="004D7DE3"/>
    <w:rsid w:val="004E09C6"/>
    <w:rsid w:val="004E272A"/>
    <w:rsid w:val="004E2972"/>
    <w:rsid w:val="004E2C26"/>
    <w:rsid w:val="004E2CBE"/>
    <w:rsid w:val="004E48AB"/>
    <w:rsid w:val="004E61FA"/>
    <w:rsid w:val="004E6286"/>
    <w:rsid w:val="004E6F9A"/>
    <w:rsid w:val="004E706B"/>
    <w:rsid w:val="004E72A9"/>
    <w:rsid w:val="004E72BE"/>
    <w:rsid w:val="004E76E4"/>
    <w:rsid w:val="004F10C2"/>
    <w:rsid w:val="004F25D6"/>
    <w:rsid w:val="004F2A54"/>
    <w:rsid w:val="004F32C2"/>
    <w:rsid w:val="004F4DAB"/>
    <w:rsid w:val="004F4EE0"/>
    <w:rsid w:val="004F5DD7"/>
    <w:rsid w:val="004F7C64"/>
    <w:rsid w:val="00500EC0"/>
    <w:rsid w:val="005033FE"/>
    <w:rsid w:val="005034CE"/>
    <w:rsid w:val="005038CA"/>
    <w:rsid w:val="00504492"/>
    <w:rsid w:val="00504D45"/>
    <w:rsid w:val="00507882"/>
    <w:rsid w:val="005128CF"/>
    <w:rsid w:val="00512D85"/>
    <w:rsid w:val="0051433E"/>
    <w:rsid w:val="005145B4"/>
    <w:rsid w:val="0051741C"/>
    <w:rsid w:val="0052112D"/>
    <w:rsid w:val="00521E18"/>
    <w:rsid w:val="00522582"/>
    <w:rsid w:val="0052269B"/>
    <w:rsid w:val="00523E31"/>
    <w:rsid w:val="005245D8"/>
    <w:rsid w:val="005302F1"/>
    <w:rsid w:val="005307BE"/>
    <w:rsid w:val="00532EF8"/>
    <w:rsid w:val="00533B5D"/>
    <w:rsid w:val="00535CBD"/>
    <w:rsid w:val="005363ED"/>
    <w:rsid w:val="00536612"/>
    <w:rsid w:val="005379BE"/>
    <w:rsid w:val="0054109F"/>
    <w:rsid w:val="00541594"/>
    <w:rsid w:val="00542BFC"/>
    <w:rsid w:val="00543205"/>
    <w:rsid w:val="00543A1B"/>
    <w:rsid w:val="005446A2"/>
    <w:rsid w:val="00544815"/>
    <w:rsid w:val="00544D5A"/>
    <w:rsid w:val="005455B1"/>
    <w:rsid w:val="0054688B"/>
    <w:rsid w:val="00547B60"/>
    <w:rsid w:val="00547EEC"/>
    <w:rsid w:val="00547F87"/>
    <w:rsid w:val="00550D74"/>
    <w:rsid w:val="00550E44"/>
    <w:rsid w:val="00550F79"/>
    <w:rsid w:val="00551A8A"/>
    <w:rsid w:val="00553BA4"/>
    <w:rsid w:val="00553C15"/>
    <w:rsid w:val="00553CB4"/>
    <w:rsid w:val="00554F0E"/>
    <w:rsid w:val="00554F59"/>
    <w:rsid w:val="00555733"/>
    <w:rsid w:val="00555845"/>
    <w:rsid w:val="0055680C"/>
    <w:rsid w:val="0055771E"/>
    <w:rsid w:val="00557CED"/>
    <w:rsid w:val="00560361"/>
    <w:rsid w:val="00560422"/>
    <w:rsid w:val="00562EFF"/>
    <w:rsid w:val="00563065"/>
    <w:rsid w:val="00563F4D"/>
    <w:rsid w:val="0056435F"/>
    <w:rsid w:val="00564618"/>
    <w:rsid w:val="005664D4"/>
    <w:rsid w:val="00567103"/>
    <w:rsid w:val="00567F24"/>
    <w:rsid w:val="0057058A"/>
    <w:rsid w:val="00570FE3"/>
    <w:rsid w:val="00571A6E"/>
    <w:rsid w:val="0057217B"/>
    <w:rsid w:val="005724A2"/>
    <w:rsid w:val="00574114"/>
    <w:rsid w:val="00574EE5"/>
    <w:rsid w:val="0057544A"/>
    <w:rsid w:val="005759B2"/>
    <w:rsid w:val="00576E18"/>
    <w:rsid w:val="005778CC"/>
    <w:rsid w:val="00580127"/>
    <w:rsid w:val="005804C8"/>
    <w:rsid w:val="00580DA8"/>
    <w:rsid w:val="00581FE9"/>
    <w:rsid w:val="00583EBE"/>
    <w:rsid w:val="005852EB"/>
    <w:rsid w:val="0058551B"/>
    <w:rsid w:val="00585622"/>
    <w:rsid w:val="005859E8"/>
    <w:rsid w:val="00586399"/>
    <w:rsid w:val="0058750B"/>
    <w:rsid w:val="00587D8F"/>
    <w:rsid w:val="00591355"/>
    <w:rsid w:val="0059381D"/>
    <w:rsid w:val="00595359"/>
    <w:rsid w:val="00595D7A"/>
    <w:rsid w:val="005963B8"/>
    <w:rsid w:val="00596DE7"/>
    <w:rsid w:val="005976BE"/>
    <w:rsid w:val="00597C6D"/>
    <w:rsid w:val="005A0348"/>
    <w:rsid w:val="005A0B6C"/>
    <w:rsid w:val="005A1955"/>
    <w:rsid w:val="005A328B"/>
    <w:rsid w:val="005A3324"/>
    <w:rsid w:val="005A3DF9"/>
    <w:rsid w:val="005A4C01"/>
    <w:rsid w:val="005A4EB9"/>
    <w:rsid w:val="005A51D1"/>
    <w:rsid w:val="005A550F"/>
    <w:rsid w:val="005A55CB"/>
    <w:rsid w:val="005A56BC"/>
    <w:rsid w:val="005A698F"/>
    <w:rsid w:val="005A7C89"/>
    <w:rsid w:val="005A7D59"/>
    <w:rsid w:val="005B26E7"/>
    <w:rsid w:val="005B2BF4"/>
    <w:rsid w:val="005B2CA7"/>
    <w:rsid w:val="005B3297"/>
    <w:rsid w:val="005B3E7F"/>
    <w:rsid w:val="005B4237"/>
    <w:rsid w:val="005B45C9"/>
    <w:rsid w:val="005B46C9"/>
    <w:rsid w:val="005B4B82"/>
    <w:rsid w:val="005B5929"/>
    <w:rsid w:val="005B5E62"/>
    <w:rsid w:val="005B605E"/>
    <w:rsid w:val="005C04D9"/>
    <w:rsid w:val="005C0559"/>
    <w:rsid w:val="005C0848"/>
    <w:rsid w:val="005C175C"/>
    <w:rsid w:val="005C2471"/>
    <w:rsid w:val="005C2609"/>
    <w:rsid w:val="005C2842"/>
    <w:rsid w:val="005C3D2E"/>
    <w:rsid w:val="005C4433"/>
    <w:rsid w:val="005C4F67"/>
    <w:rsid w:val="005C5CC4"/>
    <w:rsid w:val="005C6258"/>
    <w:rsid w:val="005C6F71"/>
    <w:rsid w:val="005D003E"/>
    <w:rsid w:val="005D2B9A"/>
    <w:rsid w:val="005D2D1A"/>
    <w:rsid w:val="005D3C1C"/>
    <w:rsid w:val="005D5D43"/>
    <w:rsid w:val="005D7282"/>
    <w:rsid w:val="005D7C9B"/>
    <w:rsid w:val="005E0784"/>
    <w:rsid w:val="005E0A51"/>
    <w:rsid w:val="005E0FFC"/>
    <w:rsid w:val="005E1061"/>
    <w:rsid w:val="005E37DA"/>
    <w:rsid w:val="005E3F7D"/>
    <w:rsid w:val="005E46CC"/>
    <w:rsid w:val="005E4EFB"/>
    <w:rsid w:val="005E6CA7"/>
    <w:rsid w:val="005E79CE"/>
    <w:rsid w:val="005F0AC5"/>
    <w:rsid w:val="005F4CAA"/>
    <w:rsid w:val="005F510E"/>
    <w:rsid w:val="005F5FB6"/>
    <w:rsid w:val="005F5FE0"/>
    <w:rsid w:val="006012CB"/>
    <w:rsid w:val="006014BB"/>
    <w:rsid w:val="00602255"/>
    <w:rsid w:val="006033C9"/>
    <w:rsid w:val="006035BE"/>
    <w:rsid w:val="00604998"/>
    <w:rsid w:val="006049BA"/>
    <w:rsid w:val="00604F03"/>
    <w:rsid w:val="00605F48"/>
    <w:rsid w:val="00606AE4"/>
    <w:rsid w:val="00610215"/>
    <w:rsid w:val="00611402"/>
    <w:rsid w:val="00612AE7"/>
    <w:rsid w:val="00612E40"/>
    <w:rsid w:val="006137AA"/>
    <w:rsid w:val="00613EF3"/>
    <w:rsid w:val="006152BA"/>
    <w:rsid w:val="00615604"/>
    <w:rsid w:val="006166F5"/>
    <w:rsid w:val="006170C4"/>
    <w:rsid w:val="0062020A"/>
    <w:rsid w:val="0062038A"/>
    <w:rsid w:val="00620D3C"/>
    <w:rsid w:val="0062150A"/>
    <w:rsid w:val="00622237"/>
    <w:rsid w:val="00622857"/>
    <w:rsid w:val="00623DF1"/>
    <w:rsid w:val="00626918"/>
    <w:rsid w:val="00630C3C"/>
    <w:rsid w:val="00630D95"/>
    <w:rsid w:val="00632513"/>
    <w:rsid w:val="0063365C"/>
    <w:rsid w:val="006345D7"/>
    <w:rsid w:val="00634775"/>
    <w:rsid w:val="00635359"/>
    <w:rsid w:val="00636553"/>
    <w:rsid w:val="00636840"/>
    <w:rsid w:val="006377E0"/>
    <w:rsid w:val="00641002"/>
    <w:rsid w:val="006414F8"/>
    <w:rsid w:val="006420FB"/>
    <w:rsid w:val="006427C7"/>
    <w:rsid w:val="00644B41"/>
    <w:rsid w:val="00645861"/>
    <w:rsid w:val="006468FE"/>
    <w:rsid w:val="006475FC"/>
    <w:rsid w:val="00647A80"/>
    <w:rsid w:val="00647FE4"/>
    <w:rsid w:val="0065009B"/>
    <w:rsid w:val="006518BB"/>
    <w:rsid w:val="00651FC1"/>
    <w:rsid w:val="006604AD"/>
    <w:rsid w:val="00660A41"/>
    <w:rsid w:val="00662338"/>
    <w:rsid w:val="006637AF"/>
    <w:rsid w:val="0066492B"/>
    <w:rsid w:val="00664E64"/>
    <w:rsid w:val="00666068"/>
    <w:rsid w:val="00666CCF"/>
    <w:rsid w:val="00667D8E"/>
    <w:rsid w:val="006706AC"/>
    <w:rsid w:val="00670C74"/>
    <w:rsid w:val="00671827"/>
    <w:rsid w:val="00671DB6"/>
    <w:rsid w:val="00671DC8"/>
    <w:rsid w:val="0067345D"/>
    <w:rsid w:val="00674AA1"/>
    <w:rsid w:val="00675672"/>
    <w:rsid w:val="00676D69"/>
    <w:rsid w:val="00677F91"/>
    <w:rsid w:val="00680C3A"/>
    <w:rsid w:val="00681005"/>
    <w:rsid w:val="006816C7"/>
    <w:rsid w:val="006828C0"/>
    <w:rsid w:val="006833A0"/>
    <w:rsid w:val="006835B7"/>
    <w:rsid w:val="00683D34"/>
    <w:rsid w:val="00684088"/>
    <w:rsid w:val="00684544"/>
    <w:rsid w:val="00685C39"/>
    <w:rsid w:val="00686157"/>
    <w:rsid w:val="0068704D"/>
    <w:rsid w:val="00687956"/>
    <w:rsid w:val="00690670"/>
    <w:rsid w:val="00690F27"/>
    <w:rsid w:val="00692907"/>
    <w:rsid w:val="00692BAC"/>
    <w:rsid w:val="006936FB"/>
    <w:rsid w:val="00693A55"/>
    <w:rsid w:val="00693C11"/>
    <w:rsid w:val="00693F98"/>
    <w:rsid w:val="00695DCA"/>
    <w:rsid w:val="00696253"/>
    <w:rsid w:val="00696F9F"/>
    <w:rsid w:val="006A0F00"/>
    <w:rsid w:val="006A1B76"/>
    <w:rsid w:val="006A1CF1"/>
    <w:rsid w:val="006A1F54"/>
    <w:rsid w:val="006A292D"/>
    <w:rsid w:val="006A35E3"/>
    <w:rsid w:val="006A3B73"/>
    <w:rsid w:val="006A42A5"/>
    <w:rsid w:val="006A46D0"/>
    <w:rsid w:val="006B03E8"/>
    <w:rsid w:val="006B041D"/>
    <w:rsid w:val="006B275E"/>
    <w:rsid w:val="006B29DE"/>
    <w:rsid w:val="006B2F0B"/>
    <w:rsid w:val="006B3F11"/>
    <w:rsid w:val="006B4327"/>
    <w:rsid w:val="006B572D"/>
    <w:rsid w:val="006B576F"/>
    <w:rsid w:val="006B6B9C"/>
    <w:rsid w:val="006B7627"/>
    <w:rsid w:val="006B7A7F"/>
    <w:rsid w:val="006B7C71"/>
    <w:rsid w:val="006C0635"/>
    <w:rsid w:val="006C0F1D"/>
    <w:rsid w:val="006C124A"/>
    <w:rsid w:val="006C2914"/>
    <w:rsid w:val="006C2DF0"/>
    <w:rsid w:val="006C2F42"/>
    <w:rsid w:val="006C2FD5"/>
    <w:rsid w:val="006C338D"/>
    <w:rsid w:val="006C3557"/>
    <w:rsid w:val="006C4829"/>
    <w:rsid w:val="006C524F"/>
    <w:rsid w:val="006C62B1"/>
    <w:rsid w:val="006C6D80"/>
    <w:rsid w:val="006C7042"/>
    <w:rsid w:val="006C7E0D"/>
    <w:rsid w:val="006D01A0"/>
    <w:rsid w:val="006D14FF"/>
    <w:rsid w:val="006D2813"/>
    <w:rsid w:val="006D3B8B"/>
    <w:rsid w:val="006D609D"/>
    <w:rsid w:val="006D6EAB"/>
    <w:rsid w:val="006D72BF"/>
    <w:rsid w:val="006E1BA4"/>
    <w:rsid w:val="006E1F24"/>
    <w:rsid w:val="006E2189"/>
    <w:rsid w:val="006E2C26"/>
    <w:rsid w:val="006E2E0D"/>
    <w:rsid w:val="006E3301"/>
    <w:rsid w:val="006E355F"/>
    <w:rsid w:val="006E67DC"/>
    <w:rsid w:val="006E68CC"/>
    <w:rsid w:val="006F2A84"/>
    <w:rsid w:val="006F2CB1"/>
    <w:rsid w:val="006F32A6"/>
    <w:rsid w:val="006F37A8"/>
    <w:rsid w:val="006F47C7"/>
    <w:rsid w:val="006F50DB"/>
    <w:rsid w:val="006F6665"/>
    <w:rsid w:val="006F732D"/>
    <w:rsid w:val="006F7F1A"/>
    <w:rsid w:val="00703B23"/>
    <w:rsid w:val="007045B9"/>
    <w:rsid w:val="00704943"/>
    <w:rsid w:val="007053AF"/>
    <w:rsid w:val="007059AF"/>
    <w:rsid w:val="00705A64"/>
    <w:rsid w:val="00714633"/>
    <w:rsid w:val="0071469A"/>
    <w:rsid w:val="00717318"/>
    <w:rsid w:val="00717636"/>
    <w:rsid w:val="00720596"/>
    <w:rsid w:val="007208C9"/>
    <w:rsid w:val="0072170C"/>
    <w:rsid w:val="007228E2"/>
    <w:rsid w:val="007235C7"/>
    <w:rsid w:val="00723836"/>
    <w:rsid w:val="00723CB4"/>
    <w:rsid w:val="00723FCC"/>
    <w:rsid w:val="00725150"/>
    <w:rsid w:val="00726146"/>
    <w:rsid w:val="00726536"/>
    <w:rsid w:val="00726BC6"/>
    <w:rsid w:val="00726CF5"/>
    <w:rsid w:val="00727778"/>
    <w:rsid w:val="00727CD6"/>
    <w:rsid w:val="00731340"/>
    <w:rsid w:val="00731DF7"/>
    <w:rsid w:val="0073320F"/>
    <w:rsid w:val="00733784"/>
    <w:rsid w:val="00733B65"/>
    <w:rsid w:val="0073425E"/>
    <w:rsid w:val="007359E6"/>
    <w:rsid w:val="00736BAE"/>
    <w:rsid w:val="00736FE7"/>
    <w:rsid w:val="00737330"/>
    <w:rsid w:val="00737B5B"/>
    <w:rsid w:val="00737FEC"/>
    <w:rsid w:val="00740467"/>
    <w:rsid w:val="00740F87"/>
    <w:rsid w:val="007417FD"/>
    <w:rsid w:val="00741DB3"/>
    <w:rsid w:val="00742099"/>
    <w:rsid w:val="0074221E"/>
    <w:rsid w:val="007424F8"/>
    <w:rsid w:val="00742D5C"/>
    <w:rsid w:val="00742FB5"/>
    <w:rsid w:val="007445B5"/>
    <w:rsid w:val="00744DC4"/>
    <w:rsid w:val="007453CF"/>
    <w:rsid w:val="007464DD"/>
    <w:rsid w:val="00746E5D"/>
    <w:rsid w:val="00746EDF"/>
    <w:rsid w:val="0074752D"/>
    <w:rsid w:val="00747571"/>
    <w:rsid w:val="007476A0"/>
    <w:rsid w:val="00747963"/>
    <w:rsid w:val="00747CCE"/>
    <w:rsid w:val="00750DD1"/>
    <w:rsid w:val="00751185"/>
    <w:rsid w:val="00751A40"/>
    <w:rsid w:val="00752504"/>
    <w:rsid w:val="00752A76"/>
    <w:rsid w:val="00753439"/>
    <w:rsid w:val="007542D6"/>
    <w:rsid w:val="00754B39"/>
    <w:rsid w:val="00754C5C"/>
    <w:rsid w:val="00756E29"/>
    <w:rsid w:val="00757094"/>
    <w:rsid w:val="007612FA"/>
    <w:rsid w:val="00763985"/>
    <w:rsid w:val="00763CF8"/>
    <w:rsid w:val="00764CAC"/>
    <w:rsid w:val="00770D7C"/>
    <w:rsid w:val="007712D2"/>
    <w:rsid w:val="00772589"/>
    <w:rsid w:val="00772E60"/>
    <w:rsid w:val="0077320D"/>
    <w:rsid w:val="0077338E"/>
    <w:rsid w:val="00773C5D"/>
    <w:rsid w:val="007742A7"/>
    <w:rsid w:val="00774AED"/>
    <w:rsid w:val="00775B3B"/>
    <w:rsid w:val="00775F00"/>
    <w:rsid w:val="007763F0"/>
    <w:rsid w:val="007767A6"/>
    <w:rsid w:val="00776F29"/>
    <w:rsid w:val="00780940"/>
    <w:rsid w:val="00781319"/>
    <w:rsid w:val="00781F9C"/>
    <w:rsid w:val="007821C2"/>
    <w:rsid w:val="00782424"/>
    <w:rsid w:val="00783447"/>
    <w:rsid w:val="007848F6"/>
    <w:rsid w:val="00785DE9"/>
    <w:rsid w:val="007861BE"/>
    <w:rsid w:val="0078644D"/>
    <w:rsid w:val="00787459"/>
    <w:rsid w:val="007875D9"/>
    <w:rsid w:val="007901A4"/>
    <w:rsid w:val="007905AE"/>
    <w:rsid w:val="00790841"/>
    <w:rsid w:val="00790B63"/>
    <w:rsid w:val="007919C8"/>
    <w:rsid w:val="00792A71"/>
    <w:rsid w:val="00793459"/>
    <w:rsid w:val="00793827"/>
    <w:rsid w:val="00793A56"/>
    <w:rsid w:val="00794272"/>
    <w:rsid w:val="00794299"/>
    <w:rsid w:val="00794A8C"/>
    <w:rsid w:val="00794C59"/>
    <w:rsid w:val="00794E3F"/>
    <w:rsid w:val="00796C36"/>
    <w:rsid w:val="00797446"/>
    <w:rsid w:val="00797A3C"/>
    <w:rsid w:val="00797B91"/>
    <w:rsid w:val="007A1B7F"/>
    <w:rsid w:val="007A345B"/>
    <w:rsid w:val="007A3732"/>
    <w:rsid w:val="007A3F1B"/>
    <w:rsid w:val="007A4A9F"/>
    <w:rsid w:val="007A54FF"/>
    <w:rsid w:val="007A5543"/>
    <w:rsid w:val="007A7002"/>
    <w:rsid w:val="007A7055"/>
    <w:rsid w:val="007A7490"/>
    <w:rsid w:val="007A784A"/>
    <w:rsid w:val="007A795F"/>
    <w:rsid w:val="007A79EB"/>
    <w:rsid w:val="007B08D4"/>
    <w:rsid w:val="007B0973"/>
    <w:rsid w:val="007B0BD1"/>
    <w:rsid w:val="007B1B37"/>
    <w:rsid w:val="007B2445"/>
    <w:rsid w:val="007B24BE"/>
    <w:rsid w:val="007B5211"/>
    <w:rsid w:val="007B5C89"/>
    <w:rsid w:val="007B6B15"/>
    <w:rsid w:val="007B7F5C"/>
    <w:rsid w:val="007C0A9B"/>
    <w:rsid w:val="007C0C8F"/>
    <w:rsid w:val="007C1473"/>
    <w:rsid w:val="007C202D"/>
    <w:rsid w:val="007C4A8F"/>
    <w:rsid w:val="007C4C31"/>
    <w:rsid w:val="007C4D9D"/>
    <w:rsid w:val="007C6198"/>
    <w:rsid w:val="007C76C7"/>
    <w:rsid w:val="007C7CAF"/>
    <w:rsid w:val="007D03AD"/>
    <w:rsid w:val="007D0A42"/>
    <w:rsid w:val="007D0EE4"/>
    <w:rsid w:val="007D2F96"/>
    <w:rsid w:val="007D3D1B"/>
    <w:rsid w:val="007D4C84"/>
    <w:rsid w:val="007D4CFD"/>
    <w:rsid w:val="007D5761"/>
    <w:rsid w:val="007D655F"/>
    <w:rsid w:val="007D6686"/>
    <w:rsid w:val="007D6D88"/>
    <w:rsid w:val="007E2126"/>
    <w:rsid w:val="007E21FB"/>
    <w:rsid w:val="007E24F6"/>
    <w:rsid w:val="007E30C4"/>
    <w:rsid w:val="007E3393"/>
    <w:rsid w:val="007E37ED"/>
    <w:rsid w:val="007E3DCE"/>
    <w:rsid w:val="007E3F93"/>
    <w:rsid w:val="007E6E1B"/>
    <w:rsid w:val="007E6E59"/>
    <w:rsid w:val="007F26E1"/>
    <w:rsid w:val="007F303B"/>
    <w:rsid w:val="007F4AA3"/>
    <w:rsid w:val="007F4BB7"/>
    <w:rsid w:val="007F4F03"/>
    <w:rsid w:val="007F5026"/>
    <w:rsid w:val="007F5CD0"/>
    <w:rsid w:val="007F6C9A"/>
    <w:rsid w:val="007F78A7"/>
    <w:rsid w:val="007F7A19"/>
    <w:rsid w:val="008026FF"/>
    <w:rsid w:val="00803DD0"/>
    <w:rsid w:val="00804156"/>
    <w:rsid w:val="00804CCB"/>
    <w:rsid w:val="00806847"/>
    <w:rsid w:val="00806D81"/>
    <w:rsid w:val="00807BD4"/>
    <w:rsid w:val="008101CE"/>
    <w:rsid w:val="00810C4C"/>
    <w:rsid w:val="00811197"/>
    <w:rsid w:val="0081148B"/>
    <w:rsid w:val="00811DBB"/>
    <w:rsid w:val="008124F4"/>
    <w:rsid w:val="008134EF"/>
    <w:rsid w:val="00813658"/>
    <w:rsid w:val="00813EF0"/>
    <w:rsid w:val="00815D4D"/>
    <w:rsid w:val="008163BF"/>
    <w:rsid w:val="008173B8"/>
    <w:rsid w:val="0082091D"/>
    <w:rsid w:val="00820DC9"/>
    <w:rsid w:val="00822B06"/>
    <w:rsid w:val="00825372"/>
    <w:rsid w:val="008263CA"/>
    <w:rsid w:val="00830486"/>
    <w:rsid w:val="008305A5"/>
    <w:rsid w:val="00830974"/>
    <w:rsid w:val="00831BE7"/>
    <w:rsid w:val="00833A24"/>
    <w:rsid w:val="00835BB2"/>
    <w:rsid w:val="00836B0E"/>
    <w:rsid w:val="00837683"/>
    <w:rsid w:val="00837819"/>
    <w:rsid w:val="00837FD5"/>
    <w:rsid w:val="00841137"/>
    <w:rsid w:val="008418C5"/>
    <w:rsid w:val="008423F2"/>
    <w:rsid w:val="00842425"/>
    <w:rsid w:val="00842AF2"/>
    <w:rsid w:val="00842DF3"/>
    <w:rsid w:val="00847C6E"/>
    <w:rsid w:val="00850265"/>
    <w:rsid w:val="00850454"/>
    <w:rsid w:val="00850728"/>
    <w:rsid w:val="00854642"/>
    <w:rsid w:val="00854B50"/>
    <w:rsid w:val="0085505B"/>
    <w:rsid w:val="0085513F"/>
    <w:rsid w:val="00855D08"/>
    <w:rsid w:val="0085644F"/>
    <w:rsid w:val="00857778"/>
    <w:rsid w:val="00857853"/>
    <w:rsid w:val="00857F49"/>
    <w:rsid w:val="00860BAA"/>
    <w:rsid w:val="00862A51"/>
    <w:rsid w:val="00864975"/>
    <w:rsid w:val="008706D6"/>
    <w:rsid w:val="00871E5F"/>
    <w:rsid w:val="00872943"/>
    <w:rsid w:val="00873BE9"/>
    <w:rsid w:val="0087402E"/>
    <w:rsid w:val="00874E17"/>
    <w:rsid w:val="0087537D"/>
    <w:rsid w:val="00875A3C"/>
    <w:rsid w:val="00875C4C"/>
    <w:rsid w:val="008778A6"/>
    <w:rsid w:val="008803F2"/>
    <w:rsid w:val="00880A89"/>
    <w:rsid w:val="00882C5D"/>
    <w:rsid w:val="0088608F"/>
    <w:rsid w:val="00886E37"/>
    <w:rsid w:val="00886EDD"/>
    <w:rsid w:val="0088702A"/>
    <w:rsid w:val="008870EA"/>
    <w:rsid w:val="008872B5"/>
    <w:rsid w:val="008911E3"/>
    <w:rsid w:val="00891F52"/>
    <w:rsid w:val="00893013"/>
    <w:rsid w:val="00893681"/>
    <w:rsid w:val="008936E9"/>
    <w:rsid w:val="00894487"/>
    <w:rsid w:val="008954DD"/>
    <w:rsid w:val="00895E30"/>
    <w:rsid w:val="00896E03"/>
    <w:rsid w:val="00896E5D"/>
    <w:rsid w:val="008A073B"/>
    <w:rsid w:val="008A0987"/>
    <w:rsid w:val="008A3224"/>
    <w:rsid w:val="008A34F3"/>
    <w:rsid w:val="008A38B9"/>
    <w:rsid w:val="008A5A80"/>
    <w:rsid w:val="008A5C70"/>
    <w:rsid w:val="008A73CF"/>
    <w:rsid w:val="008B05F5"/>
    <w:rsid w:val="008B1B8C"/>
    <w:rsid w:val="008B1DA5"/>
    <w:rsid w:val="008B1E56"/>
    <w:rsid w:val="008B2114"/>
    <w:rsid w:val="008B289D"/>
    <w:rsid w:val="008B2A48"/>
    <w:rsid w:val="008B32A3"/>
    <w:rsid w:val="008B4127"/>
    <w:rsid w:val="008B4288"/>
    <w:rsid w:val="008B4857"/>
    <w:rsid w:val="008B4B3A"/>
    <w:rsid w:val="008B53DC"/>
    <w:rsid w:val="008B567A"/>
    <w:rsid w:val="008B6128"/>
    <w:rsid w:val="008B6C46"/>
    <w:rsid w:val="008B72F9"/>
    <w:rsid w:val="008C15B7"/>
    <w:rsid w:val="008C1828"/>
    <w:rsid w:val="008C19AA"/>
    <w:rsid w:val="008C1D02"/>
    <w:rsid w:val="008C1E00"/>
    <w:rsid w:val="008C38B6"/>
    <w:rsid w:val="008C422B"/>
    <w:rsid w:val="008C67A6"/>
    <w:rsid w:val="008C79A6"/>
    <w:rsid w:val="008C7A75"/>
    <w:rsid w:val="008C7B33"/>
    <w:rsid w:val="008D0090"/>
    <w:rsid w:val="008D040F"/>
    <w:rsid w:val="008D0A15"/>
    <w:rsid w:val="008D2B19"/>
    <w:rsid w:val="008D3CAB"/>
    <w:rsid w:val="008D3DE0"/>
    <w:rsid w:val="008D3E79"/>
    <w:rsid w:val="008D5E80"/>
    <w:rsid w:val="008D632D"/>
    <w:rsid w:val="008D73DB"/>
    <w:rsid w:val="008E13C6"/>
    <w:rsid w:val="008E1CB6"/>
    <w:rsid w:val="008E216D"/>
    <w:rsid w:val="008E22EE"/>
    <w:rsid w:val="008E284C"/>
    <w:rsid w:val="008E2AC5"/>
    <w:rsid w:val="008E4178"/>
    <w:rsid w:val="008E47AD"/>
    <w:rsid w:val="008E4F3C"/>
    <w:rsid w:val="008E553F"/>
    <w:rsid w:val="008E59A2"/>
    <w:rsid w:val="008E6118"/>
    <w:rsid w:val="008E744B"/>
    <w:rsid w:val="008F19AD"/>
    <w:rsid w:val="008F2251"/>
    <w:rsid w:val="008F3050"/>
    <w:rsid w:val="008F31DA"/>
    <w:rsid w:val="008F37D9"/>
    <w:rsid w:val="008F5507"/>
    <w:rsid w:val="008F5A6B"/>
    <w:rsid w:val="008F7265"/>
    <w:rsid w:val="008F7699"/>
    <w:rsid w:val="008F7708"/>
    <w:rsid w:val="00900A93"/>
    <w:rsid w:val="00902661"/>
    <w:rsid w:val="00903495"/>
    <w:rsid w:val="00903CD7"/>
    <w:rsid w:val="00905499"/>
    <w:rsid w:val="009060CD"/>
    <w:rsid w:val="00907079"/>
    <w:rsid w:val="00907914"/>
    <w:rsid w:val="00910459"/>
    <w:rsid w:val="009104A9"/>
    <w:rsid w:val="00913950"/>
    <w:rsid w:val="00913C34"/>
    <w:rsid w:val="009140B8"/>
    <w:rsid w:val="009143A7"/>
    <w:rsid w:val="009147E0"/>
    <w:rsid w:val="009148FD"/>
    <w:rsid w:val="00914D99"/>
    <w:rsid w:val="00915527"/>
    <w:rsid w:val="00917509"/>
    <w:rsid w:val="0091754B"/>
    <w:rsid w:val="00917DE1"/>
    <w:rsid w:val="009202B6"/>
    <w:rsid w:val="00920393"/>
    <w:rsid w:val="009210FC"/>
    <w:rsid w:val="00921824"/>
    <w:rsid w:val="00921C04"/>
    <w:rsid w:val="00921FEC"/>
    <w:rsid w:val="0092306A"/>
    <w:rsid w:val="00923430"/>
    <w:rsid w:val="009244AC"/>
    <w:rsid w:val="00924C43"/>
    <w:rsid w:val="0093132D"/>
    <w:rsid w:val="00931F81"/>
    <w:rsid w:val="0093310F"/>
    <w:rsid w:val="0093473C"/>
    <w:rsid w:val="00934E8E"/>
    <w:rsid w:val="00935C21"/>
    <w:rsid w:val="00935F5C"/>
    <w:rsid w:val="00936121"/>
    <w:rsid w:val="00936616"/>
    <w:rsid w:val="00936B21"/>
    <w:rsid w:val="009373F5"/>
    <w:rsid w:val="00937629"/>
    <w:rsid w:val="009378A1"/>
    <w:rsid w:val="00940786"/>
    <w:rsid w:val="00940A2F"/>
    <w:rsid w:val="009411A9"/>
    <w:rsid w:val="009420F2"/>
    <w:rsid w:val="00943305"/>
    <w:rsid w:val="00945147"/>
    <w:rsid w:val="00945E8C"/>
    <w:rsid w:val="00946409"/>
    <w:rsid w:val="0094735A"/>
    <w:rsid w:val="0095056A"/>
    <w:rsid w:val="00953D9C"/>
    <w:rsid w:val="009545D8"/>
    <w:rsid w:val="009551CF"/>
    <w:rsid w:val="00955BF7"/>
    <w:rsid w:val="00956ACD"/>
    <w:rsid w:val="00956B77"/>
    <w:rsid w:val="00957C31"/>
    <w:rsid w:val="00960C3A"/>
    <w:rsid w:val="00963D50"/>
    <w:rsid w:val="00963D97"/>
    <w:rsid w:val="00964423"/>
    <w:rsid w:val="00964CCD"/>
    <w:rsid w:val="00964D41"/>
    <w:rsid w:val="00966244"/>
    <w:rsid w:val="00966D81"/>
    <w:rsid w:val="0097078E"/>
    <w:rsid w:val="009713DC"/>
    <w:rsid w:val="00971B35"/>
    <w:rsid w:val="00976453"/>
    <w:rsid w:val="00976902"/>
    <w:rsid w:val="00976C27"/>
    <w:rsid w:val="00977089"/>
    <w:rsid w:val="009774E0"/>
    <w:rsid w:val="00980048"/>
    <w:rsid w:val="00980F16"/>
    <w:rsid w:val="00982AD9"/>
    <w:rsid w:val="00982C29"/>
    <w:rsid w:val="00983AC2"/>
    <w:rsid w:val="00984D70"/>
    <w:rsid w:val="00985337"/>
    <w:rsid w:val="009853B1"/>
    <w:rsid w:val="009925D1"/>
    <w:rsid w:val="00992C89"/>
    <w:rsid w:val="009939C2"/>
    <w:rsid w:val="0099408B"/>
    <w:rsid w:val="00994167"/>
    <w:rsid w:val="00994C89"/>
    <w:rsid w:val="009958B7"/>
    <w:rsid w:val="00996B6D"/>
    <w:rsid w:val="00996B77"/>
    <w:rsid w:val="009972CA"/>
    <w:rsid w:val="009A16D1"/>
    <w:rsid w:val="009A3FE9"/>
    <w:rsid w:val="009A4CB2"/>
    <w:rsid w:val="009A6F61"/>
    <w:rsid w:val="009B0235"/>
    <w:rsid w:val="009B03DA"/>
    <w:rsid w:val="009B1D88"/>
    <w:rsid w:val="009B3C25"/>
    <w:rsid w:val="009B4427"/>
    <w:rsid w:val="009B44C8"/>
    <w:rsid w:val="009B4B1B"/>
    <w:rsid w:val="009B4E8A"/>
    <w:rsid w:val="009B5276"/>
    <w:rsid w:val="009B5AEA"/>
    <w:rsid w:val="009B6056"/>
    <w:rsid w:val="009B607E"/>
    <w:rsid w:val="009C00BC"/>
    <w:rsid w:val="009C0BD3"/>
    <w:rsid w:val="009C1390"/>
    <w:rsid w:val="009C32F1"/>
    <w:rsid w:val="009C3FFA"/>
    <w:rsid w:val="009C4B12"/>
    <w:rsid w:val="009C511A"/>
    <w:rsid w:val="009C5E56"/>
    <w:rsid w:val="009C63F1"/>
    <w:rsid w:val="009D039E"/>
    <w:rsid w:val="009D0CD8"/>
    <w:rsid w:val="009D176E"/>
    <w:rsid w:val="009D1C05"/>
    <w:rsid w:val="009D3484"/>
    <w:rsid w:val="009D3830"/>
    <w:rsid w:val="009D3CFA"/>
    <w:rsid w:val="009D5264"/>
    <w:rsid w:val="009D74D6"/>
    <w:rsid w:val="009E00A4"/>
    <w:rsid w:val="009E1E82"/>
    <w:rsid w:val="009E255B"/>
    <w:rsid w:val="009E2569"/>
    <w:rsid w:val="009E283D"/>
    <w:rsid w:val="009E33AE"/>
    <w:rsid w:val="009E3639"/>
    <w:rsid w:val="009E36C9"/>
    <w:rsid w:val="009E4B9D"/>
    <w:rsid w:val="009E4C6F"/>
    <w:rsid w:val="009E56CF"/>
    <w:rsid w:val="009E5CD7"/>
    <w:rsid w:val="009E6DB5"/>
    <w:rsid w:val="009E7156"/>
    <w:rsid w:val="009E76A3"/>
    <w:rsid w:val="009F0DDD"/>
    <w:rsid w:val="009F10B6"/>
    <w:rsid w:val="009F12BA"/>
    <w:rsid w:val="009F13FF"/>
    <w:rsid w:val="009F1B5D"/>
    <w:rsid w:val="009F3565"/>
    <w:rsid w:val="009F3684"/>
    <w:rsid w:val="009F40D8"/>
    <w:rsid w:val="009F41E2"/>
    <w:rsid w:val="009F45CE"/>
    <w:rsid w:val="009F6EB0"/>
    <w:rsid w:val="009F7158"/>
    <w:rsid w:val="009F7A8D"/>
    <w:rsid w:val="00A00796"/>
    <w:rsid w:val="00A00CE8"/>
    <w:rsid w:val="00A01306"/>
    <w:rsid w:val="00A01F59"/>
    <w:rsid w:val="00A0245C"/>
    <w:rsid w:val="00A02966"/>
    <w:rsid w:val="00A02C60"/>
    <w:rsid w:val="00A0407F"/>
    <w:rsid w:val="00A04B41"/>
    <w:rsid w:val="00A06451"/>
    <w:rsid w:val="00A07158"/>
    <w:rsid w:val="00A10462"/>
    <w:rsid w:val="00A1063E"/>
    <w:rsid w:val="00A10D84"/>
    <w:rsid w:val="00A1150A"/>
    <w:rsid w:val="00A116CA"/>
    <w:rsid w:val="00A11AA5"/>
    <w:rsid w:val="00A11BAE"/>
    <w:rsid w:val="00A11DC5"/>
    <w:rsid w:val="00A142B0"/>
    <w:rsid w:val="00A14383"/>
    <w:rsid w:val="00A14C61"/>
    <w:rsid w:val="00A1532D"/>
    <w:rsid w:val="00A15D62"/>
    <w:rsid w:val="00A166C9"/>
    <w:rsid w:val="00A173DB"/>
    <w:rsid w:val="00A17496"/>
    <w:rsid w:val="00A20659"/>
    <w:rsid w:val="00A2189E"/>
    <w:rsid w:val="00A2230E"/>
    <w:rsid w:val="00A2274B"/>
    <w:rsid w:val="00A22B71"/>
    <w:rsid w:val="00A25B47"/>
    <w:rsid w:val="00A31837"/>
    <w:rsid w:val="00A34C65"/>
    <w:rsid w:val="00A34DC1"/>
    <w:rsid w:val="00A35CEE"/>
    <w:rsid w:val="00A36051"/>
    <w:rsid w:val="00A36474"/>
    <w:rsid w:val="00A36BDC"/>
    <w:rsid w:val="00A37BF3"/>
    <w:rsid w:val="00A401F7"/>
    <w:rsid w:val="00A40A9D"/>
    <w:rsid w:val="00A411DF"/>
    <w:rsid w:val="00A4220A"/>
    <w:rsid w:val="00A4223B"/>
    <w:rsid w:val="00A44998"/>
    <w:rsid w:val="00A4580D"/>
    <w:rsid w:val="00A45EA7"/>
    <w:rsid w:val="00A46C28"/>
    <w:rsid w:val="00A46C4C"/>
    <w:rsid w:val="00A46D9B"/>
    <w:rsid w:val="00A5030B"/>
    <w:rsid w:val="00A50995"/>
    <w:rsid w:val="00A5193B"/>
    <w:rsid w:val="00A52591"/>
    <w:rsid w:val="00A52891"/>
    <w:rsid w:val="00A53171"/>
    <w:rsid w:val="00A53A12"/>
    <w:rsid w:val="00A53E1F"/>
    <w:rsid w:val="00A55F32"/>
    <w:rsid w:val="00A56088"/>
    <w:rsid w:val="00A570FF"/>
    <w:rsid w:val="00A60386"/>
    <w:rsid w:val="00A611B1"/>
    <w:rsid w:val="00A61504"/>
    <w:rsid w:val="00A61714"/>
    <w:rsid w:val="00A619B1"/>
    <w:rsid w:val="00A6264A"/>
    <w:rsid w:val="00A63E90"/>
    <w:rsid w:val="00A65983"/>
    <w:rsid w:val="00A65EB6"/>
    <w:rsid w:val="00A66A71"/>
    <w:rsid w:val="00A70751"/>
    <w:rsid w:val="00A7253F"/>
    <w:rsid w:val="00A73067"/>
    <w:rsid w:val="00A73462"/>
    <w:rsid w:val="00A7492D"/>
    <w:rsid w:val="00A74E90"/>
    <w:rsid w:val="00A75E3D"/>
    <w:rsid w:val="00A7689E"/>
    <w:rsid w:val="00A80D53"/>
    <w:rsid w:val="00A80F6B"/>
    <w:rsid w:val="00A81C5F"/>
    <w:rsid w:val="00A82775"/>
    <w:rsid w:val="00A834C2"/>
    <w:rsid w:val="00A84EDE"/>
    <w:rsid w:val="00A84FE7"/>
    <w:rsid w:val="00A8502A"/>
    <w:rsid w:val="00A85455"/>
    <w:rsid w:val="00A85712"/>
    <w:rsid w:val="00A85894"/>
    <w:rsid w:val="00A864E2"/>
    <w:rsid w:val="00A86CE8"/>
    <w:rsid w:val="00A87E5C"/>
    <w:rsid w:val="00A90182"/>
    <w:rsid w:val="00A90840"/>
    <w:rsid w:val="00A9120B"/>
    <w:rsid w:val="00A92670"/>
    <w:rsid w:val="00A93E58"/>
    <w:rsid w:val="00A942C8"/>
    <w:rsid w:val="00AA1583"/>
    <w:rsid w:val="00AA17FD"/>
    <w:rsid w:val="00AA244F"/>
    <w:rsid w:val="00AA2D97"/>
    <w:rsid w:val="00AA38C7"/>
    <w:rsid w:val="00AA54FD"/>
    <w:rsid w:val="00AA56F6"/>
    <w:rsid w:val="00AA5712"/>
    <w:rsid w:val="00AA6026"/>
    <w:rsid w:val="00AA67D5"/>
    <w:rsid w:val="00AA6869"/>
    <w:rsid w:val="00AA6C33"/>
    <w:rsid w:val="00AA76F6"/>
    <w:rsid w:val="00AB101C"/>
    <w:rsid w:val="00AB1408"/>
    <w:rsid w:val="00AB372A"/>
    <w:rsid w:val="00AB3DDB"/>
    <w:rsid w:val="00AB5000"/>
    <w:rsid w:val="00AB51AC"/>
    <w:rsid w:val="00AB525D"/>
    <w:rsid w:val="00AB6148"/>
    <w:rsid w:val="00AB6BA9"/>
    <w:rsid w:val="00AC0D40"/>
    <w:rsid w:val="00AC13FB"/>
    <w:rsid w:val="00AC1EF6"/>
    <w:rsid w:val="00AC2616"/>
    <w:rsid w:val="00AC5811"/>
    <w:rsid w:val="00AC58E1"/>
    <w:rsid w:val="00AC61C5"/>
    <w:rsid w:val="00AC6B54"/>
    <w:rsid w:val="00AC76D0"/>
    <w:rsid w:val="00AD17B7"/>
    <w:rsid w:val="00AD2224"/>
    <w:rsid w:val="00AD313C"/>
    <w:rsid w:val="00AD35A8"/>
    <w:rsid w:val="00AD4680"/>
    <w:rsid w:val="00AD5B78"/>
    <w:rsid w:val="00AD5C89"/>
    <w:rsid w:val="00AD7406"/>
    <w:rsid w:val="00AD7797"/>
    <w:rsid w:val="00AD7DF4"/>
    <w:rsid w:val="00AE02DE"/>
    <w:rsid w:val="00AE0599"/>
    <w:rsid w:val="00AE2065"/>
    <w:rsid w:val="00AE2DEF"/>
    <w:rsid w:val="00AE44DC"/>
    <w:rsid w:val="00AE45F6"/>
    <w:rsid w:val="00AE55FC"/>
    <w:rsid w:val="00AF0080"/>
    <w:rsid w:val="00AF049D"/>
    <w:rsid w:val="00AF179B"/>
    <w:rsid w:val="00AF2743"/>
    <w:rsid w:val="00AF330E"/>
    <w:rsid w:val="00AF3E7B"/>
    <w:rsid w:val="00AF4267"/>
    <w:rsid w:val="00AF4D28"/>
    <w:rsid w:val="00AF50AE"/>
    <w:rsid w:val="00AF53DD"/>
    <w:rsid w:val="00AF55ED"/>
    <w:rsid w:val="00AF62EC"/>
    <w:rsid w:val="00AF640A"/>
    <w:rsid w:val="00AF6F0E"/>
    <w:rsid w:val="00AF6F67"/>
    <w:rsid w:val="00AF7916"/>
    <w:rsid w:val="00AF7C96"/>
    <w:rsid w:val="00B01DFA"/>
    <w:rsid w:val="00B01FBD"/>
    <w:rsid w:val="00B02532"/>
    <w:rsid w:val="00B02735"/>
    <w:rsid w:val="00B02C81"/>
    <w:rsid w:val="00B03451"/>
    <w:rsid w:val="00B03A17"/>
    <w:rsid w:val="00B052FA"/>
    <w:rsid w:val="00B05F89"/>
    <w:rsid w:val="00B061CE"/>
    <w:rsid w:val="00B106D6"/>
    <w:rsid w:val="00B11D96"/>
    <w:rsid w:val="00B11DEA"/>
    <w:rsid w:val="00B13097"/>
    <w:rsid w:val="00B13506"/>
    <w:rsid w:val="00B13E74"/>
    <w:rsid w:val="00B15EC0"/>
    <w:rsid w:val="00B164BB"/>
    <w:rsid w:val="00B16951"/>
    <w:rsid w:val="00B17448"/>
    <w:rsid w:val="00B17B70"/>
    <w:rsid w:val="00B17EC5"/>
    <w:rsid w:val="00B205DE"/>
    <w:rsid w:val="00B212E8"/>
    <w:rsid w:val="00B21BCC"/>
    <w:rsid w:val="00B21E4E"/>
    <w:rsid w:val="00B22EED"/>
    <w:rsid w:val="00B234A4"/>
    <w:rsid w:val="00B243EC"/>
    <w:rsid w:val="00B252D8"/>
    <w:rsid w:val="00B26144"/>
    <w:rsid w:val="00B265D7"/>
    <w:rsid w:val="00B2678E"/>
    <w:rsid w:val="00B30046"/>
    <w:rsid w:val="00B30D86"/>
    <w:rsid w:val="00B30E76"/>
    <w:rsid w:val="00B30FE1"/>
    <w:rsid w:val="00B31130"/>
    <w:rsid w:val="00B33B2A"/>
    <w:rsid w:val="00B33E8B"/>
    <w:rsid w:val="00B35785"/>
    <w:rsid w:val="00B368F9"/>
    <w:rsid w:val="00B36FC4"/>
    <w:rsid w:val="00B371A1"/>
    <w:rsid w:val="00B37C2B"/>
    <w:rsid w:val="00B409A5"/>
    <w:rsid w:val="00B40B18"/>
    <w:rsid w:val="00B40F50"/>
    <w:rsid w:val="00B412E6"/>
    <w:rsid w:val="00B43E25"/>
    <w:rsid w:val="00B43F60"/>
    <w:rsid w:val="00B43FBE"/>
    <w:rsid w:val="00B44AC7"/>
    <w:rsid w:val="00B47563"/>
    <w:rsid w:val="00B47749"/>
    <w:rsid w:val="00B5047F"/>
    <w:rsid w:val="00B50CAF"/>
    <w:rsid w:val="00B52975"/>
    <w:rsid w:val="00B52B6E"/>
    <w:rsid w:val="00B52D8D"/>
    <w:rsid w:val="00B601E8"/>
    <w:rsid w:val="00B613F4"/>
    <w:rsid w:val="00B61968"/>
    <w:rsid w:val="00B61F16"/>
    <w:rsid w:val="00B6334B"/>
    <w:rsid w:val="00B6370E"/>
    <w:rsid w:val="00B641AC"/>
    <w:rsid w:val="00B65A47"/>
    <w:rsid w:val="00B6748E"/>
    <w:rsid w:val="00B70933"/>
    <w:rsid w:val="00B71BA1"/>
    <w:rsid w:val="00B733B4"/>
    <w:rsid w:val="00B73A9A"/>
    <w:rsid w:val="00B743B7"/>
    <w:rsid w:val="00B74511"/>
    <w:rsid w:val="00B74C09"/>
    <w:rsid w:val="00B750AE"/>
    <w:rsid w:val="00B765EC"/>
    <w:rsid w:val="00B7660E"/>
    <w:rsid w:val="00B767D4"/>
    <w:rsid w:val="00B76964"/>
    <w:rsid w:val="00B76ACC"/>
    <w:rsid w:val="00B76B9F"/>
    <w:rsid w:val="00B76C9F"/>
    <w:rsid w:val="00B76D90"/>
    <w:rsid w:val="00B77078"/>
    <w:rsid w:val="00B811FB"/>
    <w:rsid w:val="00B841B9"/>
    <w:rsid w:val="00B84834"/>
    <w:rsid w:val="00B84CC8"/>
    <w:rsid w:val="00B862D9"/>
    <w:rsid w:val="00B90F68"/>
    <w:rsid w:val="00B912E5"/>
    <w:rsid w:val="00B91EBF"/>
    <w:rsid w:val="00B922B1"/>
    <w:rsid w:val="00B9266B"/>
    <w:rsid w:val="00B93362"/>
    <w:rsid w:val="00B93B62"/>
    <w:rsid w:val="00B947B6"/>
    <w:rsid w:val="00B95569"/>
    <w:rsid w:val="00B9671B"/>
    <w:rsid w:val="00B97061"/>
    <w:rsid w:val="00BA07EC"/>
    <w:rsid w:val="00BA08D2"/>
    <w:rsid w:val="00BA0C23"/>
    <w:rsid w:val="00BA0E87"/>
    <w:rsid w:val="00BA1F49"/>
    <w:rsid w:val="00BA277B"/>
    <w:rsid w:val="00BA38B0"/>
    <w:rsid w:val="00BA3B7B"/>
    <w:rsid w:val="00BA3D70"/>
    <w:rsid w:val="00BA3E30"/>
    <w:rsid w:val="00BA40A5"/>
    <w:rsid w:val="00BA6108"/>
    <w:rsid w:val="00BA65F5"/>
    <w:rsid w:val="00BA6F9C"/>
    <w:rsid w:val="00BA714F"/>
    <w:rsid w:val="00BB09F2"/>
    <w:rsid w:val="00BB1EA4"/>
    <w:rsid w:val="00BB1EB7"/>
    <w:rsid w:val="00BB22C3"/>
    <w:rsid w:val="00BB2932"/>
    <w:rsid w:val="00BB316E"/>
    <w:rsid w:val="00BB3A51"/>
    <w:rsid w:val="00BB3DA3"/>
    <w:rsid w:val="00BB3EC3"/>
    <w:rsid w:val="00BB47AD"/>
    <w:rsid w:val="00BB4E5A"/>
    <w:rsid w:val="00BB4EF6"/>
    <w:rsid w:val="00BB5690"/>
    <w:rsid w:val="00BB57FA"/>
    <w:rsid w:val="00BC065D"/>
    <w:rsid w:val="00BC1B76"/>
    <w:rsid w:val="00BC2F84"/>
    <w:rsid w:val="00BC317C"/>
    <w:rsid w:val="00BC43C1"/>
    <w:rsid w:val="00BC5312"/>
    <w:rsid w:val="00BC57CA"/>
    <w:rsid w:val="00BC60CE"/>
    <w:rsid w:val="00BC69B4"/>
    <w:rsid w:val="00BC73EE"/>
    <w:rsid w:val="00BC79D4"/>
    <w:rsid w:val="00BD054D"/>
    <w:rsid w:val="00BD064F"/>
    <w:rsid w:val="00BD066B"/>
    <w:rsid w:val="00BD075D"/>
    <w:rsid w:val="00BD0982"/>
    <w:rsid w:val="00BD1051"/>
    <w:rsid w:val="00BD179C"/>
    <w:rsid w:val="00BD2280"/>
    <w:rsid w:val="00BD247A"/>
    <w:rsid w:val="00BD2CAB"/>
    <w:rsid w:val="00BD3331"/>
    <w:rsid w:val="00BD3392"/>
    <w:rsid w:val="00BD38C2"/>
    <w:rsid w:val="00BD5191"/>
    <w:rsid w:val="00BD6499"/>
    <w:rsid w:val="00BD7324"/>
    <w:rsid w:val="00BD7D46"/>
    <w:rsid w:val="00BE1C4F"/>
    <w:rsid w:val="00BE3659"/>
    <w:rsid w:val="00BE3999"/>
    <w:rsid w:val="00BE5BD2"/>
    <w:rsid w:val="00BE65BC"/>
    <w:rsid w:val="00BE6CDE"/>
    <w:rsid w:val="00BF0367"/>
    <w:rsid w:val="00BF2360"/>
    <w:rsid w:val="00BF3527"/>
    <w:rsid w:val="00BF365A"/>
    <w:rsid w:val="00BF514F"/>
    <w:rsid w:val="00BF58A0"/>
    <w:rsid w:val="00BF5AA1"/>
    <w:rsid w:val="00BF5D02"/>
    <w:rsid w:val="00BF60D5"/>
    <w:rsid w:val="00BF61C0"/>
    <w:rsid w:val="00BF66CE"/>
    <w:rsid w:val="00BF7FBE"/>
    <w:rsid w:val="00C004B2"/>
    <w:rsid w:val="00C00EDF"/>
    <w:rsid w:val="00C01F46"/>
    <w:rsid w:val="00C0245B"/>
    <w:rsid w:val="00C02EA2"/>
    <w:rsid w:val="00C02F51"/>
    <w:rsid w:val="00C03E3A"/>
    <w:rsid w:val="00C04989"/>
    <w:rsid w:val="00C04D3B"/>
    <w:rsid w:val="00C05F5B"/>
    <w:rsid w:val="00C0700E"/>
    <w:rsid w:val="00C11A97"/>
    <w:rsid w:val="00C1439B"/>
    <w:rsid w:val="00C160C4"/>
    <w:rsid w:val="00C16D3C"/>
    <w:rsid w:val="00C17022"/>
    <w:rsid w:val="00C17E9C"/>
    <w:rsid w:val="00C20884"/>
    <w:rsid w:val="00C21713"/>
    <w:rsid w:val="00C22E5B"/>
    <w:rsid w:val="00C22ECD"/>
    <w:rsid w:val="00C234CF"/>
    <w:rsid w:val="00C248A5"/>
    <w:rsid w:val="00C24D84"/>
    <w:rsid w:val="00C25A99"/>
    <w:rsid w:val="00C25E86"/>
    <w:rsid w:val="00C26BFF"/>
    <w:rsid w:val="00C26FD2"/>
    <w:rsid w:val="00C27127"/>
    <w:rsid w:val="00C27477"/>
    <w:rsid w:val="00C2777F"/>
    <w:rsid w:val="00C27928"/>
    <w:rsid w:val="00C302F0"/>
    <w:rsid w:val="00C304A2"/>
    <w:rsid w:val="00C30BAE"/>
    <w:rsid w:val="00C31385"/>
    <w:rsid w:val="00C31BC6"/>
    <w:rsid w:val="00C32837"/>
    <w:rsid w:val="00C330BF"/>
    <w:rsid w:val="00C33416"/>
    <w:rsid w:val="00C33576"/>
    <w:rsid w:val="00C33B31"/>
    <w:rsid w:val="00C34E76"/>
    <w:rsid w:val="00C35308"/>
    <w:rsid w:val="00C35FBE"/>
    <w:rsid w:val="00C36914"/>
    <w:rsid w:val="00C378FE"/>
    <w:rsid w:val="00C40AB8"/>
    <w:rsid w:val="00C40F93"/>
    <w:rsid w:val="00C420F1"/>
    <w:rsid w:val="00C43210"/>
    <w:rsid w:val="00C43ABF"/>
    <w:rsid w:val="00C44786"/>
    <w:rsid w:val="00C44FEF"/>
    <w:rsid w:val="00C45727"/>
    <w:rsid w:val="00C47552"/>
    <w:rsid w:val="00C47FEC"/>
    <w:rsid w:val="00C5018D"/>
    <w:rsid w:val="00C50275"/>
    <w:rsid w:val="00C50292"/>
    <w:rsid w:val="00C504DF"/>
    <w:rsid w:val="00C5174C"/>
    <w:rsid w:val="00C52B27"/>
    <w:rsid w:val="00C53A77"/>
    <w:rsid w:val="00C552D3"/>
    <w:rsid w:val="00C56811"/>
    <w:rsid w:val="00C56B6A"/>
    <w:rsid w:val="00C572BA"/>
    <w:rsid w:val="00C60CD0"/>
    <w:rsid w:val="00C61D18"/>
    <w:rsid w:val="00C63BA8"/>
    <w:rsid w:val="00C647B1"/>
    <w:rsid w:val="00C6495D"/>
    <w:rsid w:val="00C65F70"/>
    <w:rsid w:val="00C66083"/>
    <w:rsid w:val="00C6706F"/>
    <w:rsid w:val="00C67AE4"/>
    <w:rsid w:val="00C7060F"/>
    <w:rsid w:val="00C70866"/>
    <w:rsid w:val="00C71936"/>
    <w:rsid w:val="00C73101"/>
    <w:rsid w:val="00C7358F"/>
    <w:rsid w:val="00C74784"/>
    <w:rsid w:val="00C750FD"/>
    <w:rsid w:val="00C75158"/>
    <w:rsid w:val="00C774AE"/>
    <w:rsid w:val="00C778AD"/>
    <w:rsid w:val="00C779BA"/>
    <w:rsid w:val="00C823CA"/>
    <w:rsid w:val="00C82FD6"/>
    <w:rsid w:val="00C845F9"/>
    <w:rsid w:val="00C84AD3"/>
    <w:rsid w:val="00C84BFF"/>
    <w:rsid w:val="00C85C17"/>
    <w:rsid w:val="00C8652B"/>
    <w:rsid w:val="00C86FA2"/>
    <w:rsid w:val="00C872E0"/>
    <w:rsid w:val="00C87D42"/>
    <w:rsid w:val="00C908EE"/>
    <w:rsid w:val="00C9184D"/>
    <w:rsid w:val="00C91D7B"/>
    <w:rsid w:val="00C9357A"/>
    <w:rsid w:val="00C93C90"/>
    <w:rsid w:val="00C94B0C"/>
    <w:rsid w:val="00C9729F"/>
    <w:rsid w:val="00C97882"/>
    <w:rsid w:val="00C97C2C"/>
    <w:rsid w:val="00CA04E8"/>
    <w:rsid w:val="00CA118A"/>
    <w:rsid w:val="00CA121A"/>
    <w:rsid w:val="00CA25FC"/>
    <w:rsid w:val="00CA291C"/>
    <w:rsid w:val="00CA2A09"/>
    <w:rsid w:val="00CA32D7"/>
    <w:rsid w:val="00CA411A"/>
    <w:rsid w:val="00CA46A2"/>
    <w:rsid w:val="00CA50FE"/>
    <w:rsid w:val="00CA5C9D"/>
    <w:rsid w:val="00CA6170"/>
    <w:rsid w:val="00CA6649"/>
    <w:rsid w:val="00CA6858"/>
    <w:rsid w:val="00CB1576"/>
    <w:rsid w:val="00CB3ADA"/>
    <w:rsid w:val="00CB3D8C"/>
    <w:rsid w:val="00CB5F08"/>
    <w:rsid w:val="00CB6A91"/>
    <w:rsid w:val="00CB6EF8"/>
    <w:rsid w:val="00CB7137"/>
    <w:rsid w:val="00CB71AB"/>
    <w:rsid w:val="00CB76AE"/>
    <w:rsid w:val="00CB7761"/>
    <w:rsid w:val="00CC087C"/>
    <w:rsid w:val="00CC0B74"/>
    <w:rsid w:val="00CC27E1"/>
    <w:rsid w:val="00CC2FCF"/>
    <w:rsid w:val="00CC3D90"/>
    <w:rsid w:val="00CC5167"/>
    <w:rsid w:val="00CC5452"/>
    <w:rsid w:val="00CC5586"/>
    <w:rsid w:val="00CC5C2C"/>
    <w:rsid w:val="00CC60BA"/>
    <w:rsid w:val="00CC63FD"/>
    <w:rsid w:val="00CC6C25"/>
    <w:rsid w:val="00CC6E7A"/>
    <w:rsid w:val="00CC7006"/>
    <w:rsid w:val="00CC7D72"/>
    <w:rsid w:val="00CC7D93"/>
    <w:rsid w:val="00CD0840"/>
    <w:rsid w:val="00CD0BB4"/>
    <w:rsid w:val="00CD2248"/>
    <w:rsid w:val="00CD22A2"/>
    <w:rsid w:val="00CD325B"/>
    <w:rsid w:val="00CD5887"/>
    <w:rsid w:val="00CD61AA"/>
    <w:rsid w:val="00CD7BD3"/>
    <w:rsid w:val="00CE0BAF"/>
    <w:rsid w:val="00CE302D"/>
    <w:rsid w:val="00CE3B22"/>
    <w:rsid w:val="00CE5742"/>
    <w:rsid w:val="00CE6C7A"/>
    <w:rsid w:val="00CE6F86"/>
    <w:rsid w:val="00CF0835"/>
    <w:rsid w:val="00CF0B0E"/>
    <w:rsid w:val="00CF5280"/>
    <w:rsid w:val="00CF77AD"/>
    <w:rsid w:val="00CF7939"/>
    <w:rsid w:val="00D026FD"/>
    <w:rsid w:val="00D0303C"/>
    <w:rsid w:val="00D0376A"/>
    <w:rsid w:val="00D04ADD"/>
    <w:rsid w:val="00D05B26"/>
    <w:rsid w:val="00D05D8E"/>
    <w:rsid w:val="00D06211"/>
    <w:rsid w:val="00D068A2"/>
    <w:rsid w:val="00D068D1"/>
    <w:rsid w:val="00D06E3F"/>
    <w:rsid w:val="00D10A07"/>
    <w:rsid w:val="00D10EE8"/>
    <w:rsid w:val="00D11D23"/>
    <w:rsid w:val="00D12770"/>
    <w:rsid w:val="00D12C18"/>
    <w:rsid w:val="00D1300C"/>
    <w:rsid w:val="00D133F2"/>
    <w:rsid w:val="00D13E66"/>
    <w:rsid w:val="00D143DD"/>
    <w:rsid w:val="00D14430"/>
    <w:rsid w:val="00D14545"/>
    <w:rsid w:val="00D154A9"/>
    <w:rsid w:val="00D158BE"/>
    <w:rsid w:val="00D158CB"/>
    <w:rsid w:val="00D20A86"/>
    <w:rsid w:val="00D211E4"/>
    <w:rsid w:val="00D2224C"/>
    <w:rsid w:val="00D22D34"/>
    <w:rsid w:val="00D2381E"/>
    <w:rsid w:val="00D26504"/>
    <w:rsid w:val="00D266F7"/>
    <w:rsid w:val="00D2673F"/>
    <w:rsid w:val="00D26F07"/>
    <w:rsid w:val="00D27582"/>
    <w:rsid w:val="00D27998"/>
    <w:rsid w:val="00D30F15"/>
    <w:rsid w:val="00D32833"/>
    <w:rsid w:val="00D32B67"/>
    <w:rsid w:val="00D32F9D"/>
    <w:rsid w:val="00D33DBF"/>
    <w:rsid w:val="00D340AE"/>
    <w:rsid w:val="00D35344"/>
    <w:rsid w:val="00D35425"/>
    <w:rsid w:val="00D3648D"/>
    <w:rsid w:val="00D37D53"/>
    <w:rsid w:val="00D40A25"/>
    <w:rsid w:val="00D40DCB"/>
    <w:rsid w:val="00D425D3"/>
    <w:rsid w:val="00D43BFC"/>
    <w:rsid w:val="00D44787"/>
    <w:rsid w:val="00D44D86"/>
    <w:rsid w:val="00D45B4B"/>
    <w:rsid w:val="00D467B5"/>
    <w:rsid w:val="00D471EF"/>
    <w:rsid w:val="00D47AE7"/>
    <w:rsid w:val="00D47B3D"/>
    <w:rsid w:val="00D47D99"/>
    <w:rsid w:val="00D47EF1"/>
    <w:rsid w:val="00D507CC"/>
    <w:rsid w:val="00D5130D"/>
    <w:rsid w:val="00D513A3"/>
    <w:rsid w:val="00D5487C"/>
    <w:rsid w:val="00D551F7"/>
    <w:rsid w:val="00D55305"/>
    <w:rsid w:val="00D559E3"/>
    <w:rsid w:val="00D57586"/>
    <w:rsid w:val="00D61FCD"/>
    <w:rsid w:val="00D62760"/>
    <w:rsid w:val="00D62A35"/>
    <w:rsid w:val="00D63A9C"/>
    <w:rsid w:val="00D64848"/>
    <w:rsid w:val="00D65F88"/>
    <w:rsid w:val="00D665DB"/>
    <w:rsid w:val="00D70150"/>
    <w:rsid w:val="00D71C90"/>
    <w:rsid w:val="00D72938"/>
    <w:rsid w:val="00D74C00"/>
    <w:rsid w:val="00D758C8"/>
    <w:rsid w:val="00D75CB9"/>
    <w:rsid w:val="00D76626"/>
    <w:rsid w:val="00D76FF2"/>
    <w:rsid w:val="00D8174E"/>
    <w:rsid w:val="00D8211F"/>
    <w:rsid w:val="00D83DA5"/>
    <w:rsid w:val="00D8425E"/>
    <w:rsid w:val="00D84641"/>
    <w:rsid w:val="00D84BEC"/>
    <w:rsid w:val="00D851D6"/>
    <w:rsid w:val="00D86E99"/>
    <w:rsid w:val="00D90498"/>
    <w:rsid w:val="00D90831"/>
    <w:rsid w:val="00D922E3"/>
    <w:rsid w:val="00D93109"/>
    <w:rsid w:val="00D934CD"/>
    <w:rsid w:val="00D94662"/>
    <w:rsid w:val="00D95746"/>
    <w:rsid w:val="00D97896"/>
    <w:rsid w:val="00D97D5D"/>
    <w:rsid w:val="00D97DDB"/>
    <w:rsid w:val="00DA1309"/>
    <w:rsid w:val="00DA162F"/>
    <w:rsid w:val="00DA23F0"/>
    <w:rsid w:val="00DA3AB3"/>
    <w:rsid w:val="00DA3AF9"/>
    <w:rsid w:val="00DA3CAF"/>
    <w:rsid w:val="00DA3DED"/>
    <w:rsid w:val="00DA4549"/>
    <w:rsid w:val="00DA5A42"/>
    <w:rsid w:val="00DB030C"/>
    <w:rsid w:val="00DB03BE"/>
    <w:rsid w:val="00DB0DB2"/>
    <w:rsid w:val="00DB1125"/>
    <w:rsid w:val="00DB1336"/>
    <w:rsid w:val="00DB3B20"/>
    <w:rsid w:val="00DB4301"/>
    <w:rsid w:val="00DB4930"/>
    <w:rsid w:val="00DB6350"/>
    <w:rsid w:val="00DB6AEA"/>
    <w:rsid w:val="00DB6B47"/>
    <w:rsid w:val="00DB700B"/>
    <w:rsid w:val="00DC24A2"/>
    <w:rsid w:val="00DC2F32"/>
    <w:rsid w:val="00DC316B"/>
    <w:rsid w:val="00DC51BC"/>
    <w:rsid w:val="00DC58AC"/>
    <w:rsid w:val="00DC70ED"/>
    <w:rsid w:val="00DC726F"/>
    <w:rsid w:val="00DD04C7"/>
    <w:rsid w:val="00DD04EF"/>
    <w:rsid w:val="00DD0A52"/>
    <w:rsid w:val="00DD19C3"/>
    <w:rsid w:val="00DD1DB2"/>
    <w:rsid w:val="00DD3489"/>
    <w:rsid w:val="00DD560C"/>
    <w:rsid w:val="00DD5DC0"/>
    <w:rsid w:val="00DD5FB7"/>
    <w:rsid w:val="00DD68A4"/>
    <w:rsid w:val="00DD68FF"/>
    <w:rsid w:val="00DE038A"/>
    <w:rsid w:val="00DE0939"/>
    <w:rsid w:val="00DE0D88"/>
    <w:rsid w:val="00DE12F1"/>
    <w:rsid w:val="00DE3E72"/>
    <w:rsid w:val="00DE5CF1"/>
    <w:rsid w:val="00DF0D75"/>
    <w:rsid w:val="00DF443F"/>
    <w:rsid w:val="00DF5122"/>
    <w:rsid w:val="00DF5A64"/>
    <w:rsid w:val="00DF5CEE"/>
    <w:rsid w:val="00DF5D5E"/>
    <w:rsid w:val="00DF5E92"/>
    <w:rsid w:val="00DF7609"/>
    <w:rsid w:val="00E00196"/>
    <w:rsid w:val="00E01D88"/>
    <w:rsid w:val="00E0306E"/>
    <w:rsid w:val="00E044D0"/>
    <w:rsid w:val="00E0466D"/>
    <w:rsid w:val="00E04B5B"/>
    <w:rsid w:val="00E06448"/>
    <w:rsid w:val="00E06F82"/>
    <w:rsid w:val="00E0723B"/>
    <w:rsid w:val="00E07368"/>
    <w:rsid w:val="00E074A8"/>
    <w:rsid w:val="00E10829"/>
    <w:rsid w:val="00E10F09"/>
    <w:rsid w:val="00E11CF2"/>
    <w:rsid w:val="00E11DA4"/>
    <w:rsid w:val="00E12F83"/>
    <w:rsid w:val="00E137C1"/>
    <w:rsid w:val="00E148DD"/>
    <w:rsid w:val="00E14A73"/>
    <w:rsid w:val="00E15CC6"/>
    <w:rsid w:val="00E1660A"/>
    <w:rsid w:val="00E167A9"/>
    <w:rsid w:val="00E16D80"/>
    <w:rsid w:val="00E174D7"/>
    <w:rsid w:val="00E209AD"/>
    <w:rsid w:val="00E222B8"/>
    <w:rsid w:val="00E227DE"/>
    <w:rsid w:val="00E22F94"/>
    <w:rsid w:val="00E23556"/>
    <w:rsid w:val="00E23DA9"/>
    <w:rsid w:val="00E243C9"/>
    <w:rsid w:val="00E24592"/>
    <w:rsid w:val="00E24B03"/>
    <w:rsid w:val="00E262C0"/>
    <w:rsid w:val="00E27020"/>
    <w:rsid w:val="00E2721C"/>
    <w:rsid w:val="00E273C0"/>
    <w:rsid w:val="00E2762F"/>
    <w:rsid w:val="00E27998"/>
    <w:rsid w:val="00E27C8F"/>
    <w:rsid w:val="00E30D19"/>
    <w:rsid w:val="00E3121D"/>
    <w:rsid w:val="00E335EA"/>
    <w:rsid w:val="00E33E8E"/>
    <w:rsid w:val="00E34297"/>
    <w:rsid w:val="00E34D7C"/>
    <w:rsid w:val="00E35202"/>
    <w:rsid w:val="00E352A6"/>
    <w:rsid w:val="00E3767C"/>
    <w:rsid w:val="00E41A32"/>
    <w:rsid w:val="00E41B09"/>
    <w:rsid w:val="00E43842"/>
    <w:rsid w:val="00E444BA"/>
    <w:rsid w:val="00E44AAB"/>
    <w:rsid w:val="00E455A9"/>
    <w:rsid w:val="00E458F0"/>
    <w:rsid w:val="00E45BC9"/>
    <w:rsid w:val="00E470E0"/>
    <w:rsid w:val="00E4725D"/>
    <w:rsid w:val="00E47286"/>
    <w:rsid w:val="00E4795B"/>
    <w:rsid w:val="00E50B16"/>
    <w:rsid w:val="00E53E61"/>
    <w:rsid w:val="00E5700C"/>
    <w:rsid w:val="00E607DF"/>
    <w:rsid w:val="00E60DFA"/>
    <w:rsid w:val="00E622E1"/>
    <w:rsid w:val="00E62825"/>
    <w:rsid w:val="00E633FD"/>
    <w:rsid w:val="00E63631"/>
    <w:rsid w:val="00E64FBD"/>
    <w:rsid w:val="00E65DCC"/>
    <w:rsid w:val="00E65EB1"/>
    <w:rsid w:val="00E663E3"/>
    <w:rsid w:val="00E66A0F"/>
    <w:rsid w:val="00E6701D"/>
    <w:rsid w:val="00E67658"/>
    <w:rsid w:val="00E71130"/>
    <w:rsid w:val="00E71AC2"/>
    <w:rsid w:val="00E71B04"/>
    <w:rsid w:val="00E71CA7"/>
    <w:rsid w:val="00E71CF9"/>
    <w:rsid w:val="00E71FFF"/>
    <w:rsid w:val="00E72F8D"/>
    <w:rsid w:val="00E73D64"/>
    <w:rsid w:val="00E74DC9"/>
    <w:rsid w:val="00E754DE"/>
    <w:rsid w:val="00E800CD"/>
    <w:rsid w:val="00E81C9F"/>
    <w:rsid w:val="00E8333B"/>
    <w:rsid w:val="00E835BE"/>
    <w:rsid w:val="00E83730"/>
    <w:rsid w:val="00E83DCD"/>
    <w:rsid w:val="00E86128"/>
    <w:rsid w:val="00E8634F"/>
    <w:rsid w:val="00E86B07"/>
    <w:rsid w:val="00E86BB4"/>
    <w:rsid w:val="00E86E28"/>
    <w:rsid w:val="00E901DF"/>
    <w:rsid w:val="00E90709"/>
    <w:rsid w:val="00E91812"/>
    <w:rsid w:val="00E91D5A"/>
    <w:rsid w:val="00E932DA"/>
    <w:rsid w:val="00E9331C"/>
    <w:rsid w:val="00E96531"/>
    <w:rsid w:val="00E975C6"/>
    <w:rsid w:val="00EA1B02"/>
    <w:rsid w:val="00EA4315"/>
    <w:rsid w:val="00EA5E42"/>
    <w:rsid w:val="00EA7D8A"/>
    <w:rsid w:val="00EB0F2F"/>
    <w:rsid w:val="00EB164B"/>
    <w:rsid w:val="00EB18B3"/>
    <w:rsid w:val="00EB4192"/>
    <w:rsid w:val="00EB4898"/>
    <w:rsid w:val="00EB6B43"/>
    <w:rsid w:val="00EB7533"/>
    <w:rsid w:val="00EB78B0"/>
    <w:rsid w:val="00EC031F"/>
    <w:rsid w:val="00EC0400"/>
    <w:rsid w:val="00EC0F3B"/>
    <w:rsid w:val="00EC128B"/>
    <w:rsid w:val="00EC1860"/>
    <w:rsid w:val="00EC4081"/>
    <w:rsid w:val="00EC4E12"/>
    <w:rsid w:val="00EC5136"/>
    <w:rsid w:val="00EC52A1"/>
    <w:rsid w:val="00EC670A"/>
    <w:rsid w:val="00EC74F2"/>
    <w:rsid w:val="00ED1A17"/>
    <w:rsid w:val="00ED201D"/>
    <w:rsid w:val="00ED3369"/>
    <w:rsid w:val="00ED39C6"/>
    <w:rsid w:val="00ED4FC9"/>
    <w:rsid w:val="00ED58EA"/>
    <w:rsid w:val="00ED6BBD"/>
    <w:rsid w:val="00ED72BB"/>
    <w:rsid w:val="00EE3C1B"/>
    <w:rsid w:val="00EE5575"/>
    <w:rsid w:val="00EE57D3"/>
    <w:rsid w:val="00EE70B7"/>
    <w:rsid w:val="00EE74BC"/>
    <w:rsid w:val="00EE76B9"/>
    <w:rsid w:val="00EE7D69"/>
    <w:rsid w:val="00EF123F"/>
    <w:rsid w:val="00EF158E"/>
    <w:rsid w:val="00EF2CFC"/>
    <w:rsid w:val="00EF303F"/>
    <w:rsid w:val="00EF3D04"/>
    <w:rsid w:val="00EF4153"/>
    <w:rsid w:val="00EF4D39"/>
    <w:rsid w:val="00EF5208"/>
    <w:rsid w:val="00EF5A54"/>
    <w:rsid w:val="00EF5D03"/>
    <w:rsid w:val="00EF60E6"/>
    <w:rsid w:val="00EF690E"/>
    <w:rsid w:val="00EF76B6"/>
    <w:rsid w:val="00EF7B9C"/>
    <w:rsid w:val="00F00012"/>
    <w:rsid w:val="00F035D7"/>
    <w:rsid w:val="00F044AB"/>
    <w:rsid w:val="00F0480F"/>
    <w:rsid w:val="00F052F7"/>
    <w:rsid w:val="00F0634B"/>
    <w:rsid w:val="00F06C39"/>
    <w:rsid w:val="00F06F60"/>
    <w:rsid w:val="00F1059E"/>
    <w:rsid w:val="00F1089D"/>
    <w:rsid w:val="00F175F4"/>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1F3F"/>
    <w:rsid w:val="00F4233F"/>
    <w:rsid w:val="00F44906"/>
    <w:rsid w:val="00F44936"/>
    <w:rsid w:val="00F45522"/>
    <w:rsid w:val="00F45B9C"/>
    <w:rsid w:val="00F466F9"/>
    <w:rsid w:val="00F46E33"/>
    <w:rsid w:val="00F471E3"/>
    <w:rsid w:val="00F47465"/>
    <w:rsid w:val="00F4794E"/>
    <w:rsid w:val="00F50319"/>
    <w:rsid w:val="00F50CA4"/>
    <w:rsid w:val="00F527C7"/>
    <w:rsid w:val="00F52D86"/>
    <w:rsid w:val="00F53B5D"/>
    <w:rsid w:val="00F53DE8"/>
    <w:rsid w:val="00F54293"/>
    <w:rsid w:val="00F56E99"/>
    <w:rsid w:val="00F57CFE"/>
    <w:rsid w:val="00F61859"/>
    <w:rsid w:val="00F61D10"/>
    <w:rsid w:val="00F6216D"/>
    <w:rsid w:val="00F62876"/>
    <w:rsid w:val="00F631A6"/>
    <w:rsid w:val="00F64A54"/>
    <w:rsid w:val="00F64B78"/>
    <w:rsid w:val="00F64BCF"/>
    <w:rsid w:val="00F650EC"/>
    <w:rsid w:val="00F65604"/>
    <w:rsid w:val="00F66AA2"/>
    <w:rsid w:val="00F6753B"/>
    <w:rsid w:val="00F67CD9"/>
    <w:rsid w:val="00F67FFC"/>
    <w:rsid w:val="00F70CD7"/>
    <w:rsid w:val="00F73F7E"/>
    <w:rsid w:val="00F750E4"/>
    <w:rsid w:val="00F754C8"/>
    <w:rsid w:val="00F76462"/>
    <w:rsid w:val="00F76DC2"/>
    <w:rsid w:val="00F80C2D"/>
    <w:rsid w:val="00F82166"/>
    <w:rsid w:val="00F82981"/>
    <w:rsid w:val="00F82D89"/>
    <w:rsid w:val="00F8350C"/>
    <w:rsid w:val="00F8428F"/>
    <w:rsid w:val="00F87510"/>
    <w:rsid w:val="00F87E7F"/>
    <w:rsid w:val="00F90E5F"/>
    <w:rsid w:val="00F90E60"/>
    <w:rsid w:val="00F9164F"/>
    <w:rsid w:val="00F92C7C"/>
    <w:rsid w:val="00F94451"/>
    <w:rsid w:val="00F94961"/>
    <w:rsid w:val="00F94BEB"/>
    <w:rsid w:val="00F964C1"/>
    <w:rsid w:val="00F9745F"/>
    <w:rsid w:val="00F97DE9"/>
    <w:rsid w:val="00FA0426"/>
    <w:rsid w:val="00FA16AE"/>
    <w:rsid w:val="00FA1738"/>
    <w:rsid w:val="00FA2972"/>
    <w:rsid w:val="00FA2E7F"/>
    <w:rsid w:val="00FA3E06"/>
    <w:rsid w:val="00FA4938"/>
    <w:rsid w:val="00FA4A4C"/>
    <w:rsid w:val="00FA4C01"/>
    <w:rsid w:val="00FA5026"/>
    <w:rsid w:val="00FA5CCD"/>
    <w:rsid w:val="00FA6CC5"/>
    <w:rsid w:val="00FB09F8"/>
    <w:rsid w:val="00FB29F0"/>
    <w:rsid w:val="00FB3DB0"/>
    <w:rsid w:val="00FB46DA"/>
    <w:rsid w:val="00FC10FE"/>
    <w:rsid w:val="00FC36A8"/>
    <w:rsid w:val="00FC3CE6"/>
    <w:rsid w:val="00FC4CAE"/>
    <w:rsid w:val="00FC4D93"/>
    <w:rsid w:val="00FC4D9A"/>
    <w:rsid w:val="00FC52C2"/>
    <w:rsid w:val="00FC5C08"/>
    <w:rsid w:val="00FC67A1"/>
    <w:rsid w:val="00FC6C40"/>
    <w:rsid w:val="00FC7B4D"/>
    <w:rsid w:val="00FC7B75"/>
    <w:rsid w:val="00FD0ED3"/>
    <w:rsid w:val="00FD16C3"/>
    <w:rsid w:val="00FD2E93"/>
    <w:rsid w:val="00FD36E8"/>
    <w:rsid w:val="00FD5408"/>
    <w:rsid w:val="00FD79D5"/>
    <w:rsid w:val="00FE2A5C"/>
    <w:rsid w:val="00FE616B"/>
    <w:rsid w:val="00FE7D23"/>
    <w:rsid w:val="00FF1C77"/>
    <w:rsid w:val="00FF21D4"/>
    <w:rsid w:val="00FF2C3A"/>
    <w:rsid w:val="00FF2D5E"/>
    <w:rsid w:val="00FF417C"/>
    <w:rsid w:val="00FF4451"/>
    <w:rsid w:val="00FF4B5F"/>
    <w:rsid w:val="00FF5183"/>
    <w:rsid w:val="00FF5A04"/>
    <w:rsid w:val="00FF6EBA"/>
    <w:rsid w:val="00FF7990"/>
    <w:rsid w:val="00FF7A1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F6F9A"/>
  <w15:docId w15:val="{654F9630-BAA0-4914-B85E-EBD74D86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qFormat/>
    <w:rsid w:val="00AE2DEF"/>
    <w:pPr>
      <w:spacing w:after="120"/>
      <w:jc w:val="center"/>
    </w:pPr>
    <w:rPr>
      <w:rFonts w:ascii="Arial" w:hAnsi="Arial"/>
      <w:b/>
      <w:sz w:val="40"/>
    </w:rPr>
  </w:style>
  <w:style w:type="character" w:customStyle="1" w:styleId="TytuZnak">
    <w:name w:val="Tytuł Znak"/>
    <w:basedOn w:val="Domylnaczcionkaakapitu"/>
    <w:link w:val="Tytu"/>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DB6350"/>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DB6350"/>
    <w:rPr>
      <w:rFonts w:ascii="Calibri" w:hAnsi="Calibri"/>
      <w:szCs w:val="21"/>
    </w:rPr>
  </w:style>
  <w:style w:type="character" w:customStyle="1" w:styleId="Teksttreci14">
    <w:name w:val="Tekst treści (14)_"/>
    <w:link w:val="Teksttreci140"/>
    <w:rsid w:val="00F52D86"/>
    <w:rPr>
      <w:rFonts w:ascii="Calibri" w:eastAsia="Calibri" w:hAnsi="Calibri" w:cs="Calibri"/>
      <w:spacing w:val="-10"/>
      <w:sz w:val="26"/>
      <w:szCs w:val="26"/>
      <w:shd w:val="clear" w:color="auto" w:fill="FFFFFF"/>
    </w:rPr>
  </w:style>
  <w:style w:type="character" w:customStyle="1" w:styleId="Teksttreci14Tahoma11ptOdstpy0pt">
    <w:name w:val="Tekst treści (14) + Tahoma;11 pt;Odstępy 0 pt"/>
    <w:rsid w:val="00F52D86"/>
    <w:rPr>
      <w:rFonts w:ascii="Tahoma" w:eastAsia="Tahoma" w:hAnsi="Tahoma" w:cs="Tahoma"/>
      <w:b w:val="0"/>
      <w:bCs w:val="0"/>
      <w:i w:val="0"/>
      <w:iCs w:val="0"/>
      <w:smallCaps w:val="0"/>
      <w:strike w:val="0"/>
      <w:spacing w:val="10"/>
      <w:sz w:val="22"/>
      <w:szCs w:val="22"/>
    </w:rPr>
  </w:style>
  <w:style w:type="character" w:customStyle="1" w:styleId="Teksttreci">
    <w:name w:val="Tekst treści_"/>
    <w:link w:val="Teksttreci0"/>
    <w:rsid w:val="00F52D86"/>
    <w:rPr>
      <w:rFonts w:ascii="Calibri" w:eastAsia="Calibri" w:hAnsi="Calibri" w:cs="Calibri"/>
      <w:sz w:val="19"/>
      <w:szCs w:val="19"/>
      <w:shd w:val="clear" w:color="auto" w:fill="FFFFFF"/>
    </w:rPr>
  </w:style>
  <w:style w:type="character" w:customStyle="1" w:styleId="TeksttreciTahoma75pt">
    <w:name w:val="Tekst treści + Tahoma;7;5 pt"/>
    <w:rsid w:val="00F52D86"/>
    <w:rPr>
      <w:rFonts w:ascii="Tahoma" w:eastAsia="Tahoma" w:hAnsi="Tahoma" w:cs="Tahoma"/>
      <w:b w:val="0"/>
      <w:bCs w:val="0"/>
      <w:i w:val="0"/>
      <w:iCs w:val="0"/>
      <w:smallCaps w:val="0"/>
      <w:strike w:val="0"/>
      <w:spacing w:val="0"/>
      <w:sz w:val="15"/>
      <w:szCs w:val="15"/>
    </w:rPr>
  </w:style>
  <w:style w:type="character" w:customStyle="1" w:styleId="PogrubienieTeksttreciTahoma75pt">
    <w:name w:val="Pogrubienie;Tekst treści + Tahoma;7;5 pt"/>
    <w:rsid w:val="00F52D86"/>
    <w:rPr>
      <w:rFonts w:ascii="Tahoma" w:eastAsia="Tahoma" w:hAnsi="Tahoma" w:cs="Tahoma"/>
      <w:b/>
      <w:bCs/>
      <w:i w:val="0"/>
      <w:iCs w:val="0"/>
      <w:smallCaps w:val="0"/>
      <w:strike w:val="0"/>
      <w:spacing w:val="0"/>
      <w:sz w:val="15"/>
      <w:szCs w:val="15"/>
    </w:rPr>
  </w:style>
  <w:style w:type="character" w:customStyle="1" w:styleId="Teksttreci2">
    <w:name w:val="Tekst treści (2)_"/>
    <w:link w:val="Teksttreci20"/>
    <w:rsid w:val="00F52D86"/>
    <w:rPr>
      <w:rFonts w:ascii="Calibri" w:eastAsia="Calibri" w:hAnsi="Calibri" w:cs="Calibri"/>
      <w:sz w:val="19"/>
      <w:szCs w:val="19"/>
      <w:shd w:val="clear" w:color="auto" w:fill="FFFFFF"/>
    </w:rPr>
  </w:style>
  <w:style w:type="character" w:customStyle="1" w:styleId="Teksttreci2Tahoma75ptBezpogrubienia">
    <w:name w:val="Tekst treści (2) + Tahoma;7;5 pt;Bez pogrubienia"/>
    <w:rsid w:val="00F52D86"/>
    <w:rPr>
      <w:rFonts w:ascii="Tahoma" w:eastAsia="Tahoma" w:hAnsi="Tahoma" w:cs="Tahoma"/>
      <w:b/>
      <w:bCs/>
      <w:i w:val="0"/>
      <w:iCs w:val="0"/>
      <w:smallCaps w:val="0"/>
      <w:strike w:val="0"/>
      <w:spacing w:val="0"/>
      <w:sz w:val="15"/>
      <w:szCs w:val="15"/>
    </w:rPr>
  </w:style>
  <w:style w:type="paragraph" w:customStyle="1" w:styleId="Teksttreci140">
    <w:name w:val="Tekst treści (14)"/>
    <w:basedOn w:val="Normalny"/>
    <w:link w:val="Teksttreci14"/>
    <w:rsid w:val="00F52D86"/>
    <w:pPr>
      <w:shd w:val="clear" w:color="auto" w:fill="FFFFFF"/>
      <w:spacing w:after="0" w:line="0" w:lineRule="atLeast"/>
      <w:jc w:val="center"/>
    </w:pPr>
    <w:rPr>
      <w:rFonts w:ascii="Calibri" w:eastAsia="Calibri" w:hAnsi="Calibri" w:cs="Calibri"/>
      <w:spacing w:val="-10"/>
      <w:sz w:val="26"/>
      <w:szCs w:val="26"/>
      <w:lang w:eastAsia="en-US"/>
    </w:rPr>
  </w:style>
  <w:style w:type="paragraph" w:customStyle="1" w:styleId="Teksttreci0">
    <w:name w:val="Tekst treści"/>
    <w:basedOn w:val="Normalny"/>
    <w:link w:val="Teksttreci"/>
    <w:rsid w:val="00F52D86"/>
    <w:pPr>
      <w:shd w:val="clear" w:color="auto" w:fill="FFFFFF"/>
      <w:spacing w:before="180" w:after="60" w:line="245" w:lineRule="exact"/>
      <w:ind w:hanging="560"/>
      <w:jc w:val="both"/>
    </w:pPr>
    <w:rPr>
      <w:rFonts w:ascii="Calibri" w:eastAsia="Calibri" w:hAnsi="Calibri" w:cs="Calibri"/>
      <w:sz w:val="19"/>
      <w:szCs w:val="19"/>
      <w:lang w:eastAsia="en-US"/>
    </w:rPr>
  </w:style>
  <w:style w:type="paragraph" w:customStyle="1" w:styleId="Teksttreci20">
    <w:name w:val="Tekst treści (2)"/>
    <w:basedOn w:val="Normalny"/>
    <w:link w:val="Teksttreci2"/>
    <w:rsid w:val="00F52D86"/>
    <w:pPr>
      <w:shd w:val="clear" w:color="auto" w:fill="FFFFFF"/>
      <w:spacing w:before="360" w:after="360" w:line="0" w:lineRule="atLeast"/>
      <w:ind w:hanging="540"/>
      <w:jc w:val="both"/>
    </w:pPr>
    <w:rPr>
      <w:rFonts w:ascii="Calibri" w:eastAsia="Calibri" w:hAnsi="Calibri" w:cs="Calibri"/>
      <w:sz w:val="19"/>
      <w:szCs w:val="19"/>
      <w:lang w:eastAsia="en-US"/>
    </w:rPr>
  </w:style>
  <w:style w:type="character" w:customStyle="1" w:styleId="TeksttreciTahoma">
    <w:name w:val="Tekst treści + Tahoma"/>
    <w:aliases w:val="7,5 pt"/>
    <w:rsid w:val="00F52D86"/>
    <w:rPr>
      <w:rFonts w:ascii="Tahoma" w:eastAsia="Tahoma" w:hAnsi="Tahoma" w:cs="Tahoma" w:hint="default"/>
      <w:b w:val="0"/>
      <w:bCs w:val="0"/>
      <w:i w:val="0"/>
      <w:iCs w:val="0"/>
      <w:smallCaps w:val="0"/>
      <w:strike w:val="0"/>
      <w:dstrike w:val="0"/>
      <w:spacing w:val="0"/>
      <w:sz w:val="15"/>
      <w:szCs w:val="15"/>
      <w:u w:val="none"/>
      <w:effect w:val="none"/>
    </w:rPr>
  </w:style>
  <w:style w:type="paragraph" w:customStyle="1" w:styleId="Akapitzlist2">
    <w:name w:val="Akapit z listą2"/>
    <w:basedOn w:val="Normalny"/>
    <w:rsid w:val="00301675"/>
    <w:pPr>
      <w:spacing w:after="200" w:line="276" w:lineRule="auto"/>
      <w:ind w:left="720"/>
      <w:contextualSpacing/>
    </w:pPr>
    <w:rPr>
      <w:rFonts w:ascii="Calibri" w:hAnsi="Calibri"/>
      <w:sz w:val="22"/>
      <w:szCs w:val="22"/>
      <w:lang w:val="de-DE" w:eastAsia="en-US"/>
    </w:rPr>
  </w:style>
  <w:style w:type="paragraph" w:customStyle="1" w:styleId="Akapitzlist3">
    <w:name w:val="Akapit z listą3"/>
    <w:basedOn w:val="Normalny"/>
    <w:rsid w:val="00B243EC"/>
    <w:pPr>
      <w:spacing w:after="200" w:line="276" w:lineRule="auto"/>
      <w:ind w:left="720"/>
      <w:contextualSpacing/>
    </w:pPr>
    <w:rPr>
      <w:rFonts w:ascii="Calibri" w:hAnsi="Calibri"/>
      <w:sz w:val="22"/>
      <w:szCs w:val="22"/>
      <w:lang w:val="de-DE" w:eastAsia="en-US"/>
    </w:rPr>
  </w:style>
  <w:style w:type="character" w:customStyle="1" w:styleId="object">
    <w:name w:val="object"/>
    <w:basedOn w:val="Domylnaczcionkaakapitu"/>
    <w:rsid w:val="008C7A75"/>
  </w:style>
  <w:style w:type="table" w:customStyle="1" w:styleId="Tabela-Siatka2">
    <w:name w:val="Tabela - Siatka2"/>
    <w:basedOn w:val="Standardowy"/>
    <w:next w:val="Tabela-Siatka"/>
    <w:uiPriority w:val="59"/>
    <w:rsid w:val="00935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1785B"/>
    <w:rPr>
      <w:color w:val="605E5C"/>
      <w:shd w:val="clear" w:color="auto" w:fill="E1DFDD"/>
    </w:rPr>
  </w:style>
  <w:style w:type="paragraph" w:customStyle="1" w:styleId="Nagwekbazowy">
    <w:name w:val="Nagłówek bazowy"/>
    <w:basedOn w:val="Tekstpodstawowy"/>
    <w:next w:val="Tekstpodstawowy"/>
    <w:rsid w:val="00F47465"/>
    <w:pPr>
      <w:keepNext/>
      <w:keepLines/>
      <w:spacing w:after="0" w:line="240" w:lineRule="atLeast"/>
    </w:pPr>
    <w:rPr>
      <w:b w:val="0"/>
      <w:kern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26102296">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38210206">
      <w:bodyDiv w:val="1"/>
      <w:marLeft w:val="0"/>
      <w:marRight w:val="0"/>
      <w:marTop w:val="0"/>
      <w:marBottom w:val="0"/>
      <w:divBdr>
        <w:top w:val="none" w:sz="0" w:space="0" w:color="auto"/>
        <w:left w:val="none" w:sz="0" w:space="0" w:color="auto"/>
        <w:bottom w:val="none" w:sz="0" w:space="0" w:color="auto"/>
        <w:right w:val="none" w:sz="0" w:space="0" w:color="auto"/>
      </w:divBdr>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82993993">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76317508">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53201902">
      <w:bodyDiv w:val="1"/>
      <w:marLeft w:val="0"/>
      <w:marRight w:val="0"/>
      <w:marTop w:val="0"/>
      <w:marBottom w:val="0"/>
      <w:divBdr>
        <w:top w:val="none" w:sz="0" w:space="0" w:color="auto"/>
        <w:left w:val="none" w:sz="0" w:space="0" w:color="auto"/>
        <w:bottom w:val="none" w:sz="0" w:space="0" w:color="auto"/>
        <w:right w:val="none" w:sz="0" w:space="0" w:color="auto"/>
      </w:divBdr>
      <w:divsChild>
        <w:div w:id="1817527111">
          <w:marLeft w:val="0"/>
          <w:marRight w:val="0"/>
          <w:marTop w:val="0"/>
          <w:marBottom w:val="0"/>
          <w:divBdr>
            <w:top w:val="none" w:sz="0" w:space="0" w:color="auto"/>
            <w:left w:val="none" w:sz="0" w:space="0" w:color="auto"/>
            <w:bottom w:val="none" w:sz="0" w:space="0" w:color="auto"/>
            <w:right w:val="none" w:sz="0" w:space="0" w:color="auto"/>
          </w:divBdr>
        </w:div>
        <w:div w:id="518592620">
          <w:marLeft w:val="0"/>
          <w:marRight w:val="0"/>
          <w:marTop w:val="0"/>
          <w:marBottom w:val="0"/>
          <w:divBdr>
            <w:top w:val="none" w:sz="0" w:space="0" w:color="auto"/>
            <w:left w:val="none" w:sz="0" w:space="0" w:color="auto"/>
            <w:bottom w:val="none" w:sz="0" w:space="0" w:color="auto"/>
            <w:right w:val="none" w:sz="0" w:space="0" w:color="auto"/>
          </w:divBdr>
        </w:div>
        <w:div w:id="2067022193">
          <w:marLeft w:val="0"/>
          <w:marRight w:val="0"/>
          <w:marTop w:val="0"/>
          <w:marBottom w:val="0"/>
          <w:divBdr>
            <w:top w:val="none" w:sz="0" w:space="0" w:color="auto"/>
            <w:left w:val="none" w:sz="0" w:space="0" w:color="auto"/>
            <w:bottom w:val="none" w:sz="0" w:space="0" w:color="auto"/>
            <w:right w:val="none" w:sz="0" w:space="0" w:color="auto"/>
          </w:divBdr>
        </w:div>
      </w:divsChild>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598559984">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30805931">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762804716">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4400">
      <w:bodyDiv w:val="1"/>
      <w:marLeft w:val="0"/>
      <w:marRight w:val="0"/>
      <w:marTop w:val="0"/>
      <w:marBottom w:val="0"/>
      <w:divBdr>
        <w:top w:val="none" w:sz="0" w:space="0" w:color="auto"/>
        <w:left w:val="none" w:sz="0" w:space="0" w:color="auto"/>
        <w:bottom w:val="none" w:sz="0" w:space="0" w:color="auto"/>
        <w:right w:val="none" w:sz="0" w:space="0" w:color="auto"/>
      </w:divBdr>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3169640">
      <w:bodyDiv w:val="1"/>
      <w:marLeft w:val="0"/>
      <w:marRight w:val="0"/>
      <w:marTop w:val="0"/>
      <w:marBottom w:val="0"/>
      <w:divBdr>
        <w:top w:val="none" w:sz="0" w:space="0" w:color="auto"/>
        <w:left w:val="none" w:sz="0" w:space="0" w:color="auto"/>
        <w:bottom w:val="none" w:sz="0" w:space="0" w:color="auto"/>
        <w:right w:val="none" w:sz="0" w:space="0" w:color="auto"/>
      </w:divBdr>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69500101">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39808060">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14343790">
      <w:bodyDiv w:val="1"/>
      <w:marLeft w:val="0"/>
      <w:marRight w:val="0"/>
      <w:marTop w:val="0"/>
      <w:marBottom w:val="0"/>
      <w:divBdr>
        <w:top w:val="none" w:sz="0" w:space="0" w:color="auto"/>
        <w:left w:val="none" w:sz="0" w:space="0" w:color="auto"/>
        <w:bottom w:val="none" w:sz="0" w:space="0" w:color="auto"/>
        <w:right w:val="none" w:sz="0" w:space="0" w:color="auto"/>
      </w:divBdr>
    </w:div>
    <w:div w:id="1227298080">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23848387">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78571053">
      <w:bodyDiv w:val="1"/>
      <w:marLeft w:val="0"/>
      <w:marRight w:val="0"/>
      <w:marTop w:val="0"/>
      <w:marBottom w:val="0"/>
      <w:divBdr>
        <w:top w:val="none" w:sz="0" w:space="0" w:color="auto"/>
        <w:left w:val="none" w:sz="0" w:space="0" w:color="auto"/>
        <w:bottom w:val="none" w:sz="0" w:space="0" w:color="auto"/>
        <w:right w:val="none" w:sz="0" w:space="0" w:color="auto"/>
      </w:divBdr>
    </w:div>
    <w:div w:id="149752758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60168361">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596815930">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42229925">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63841115">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41580234">
      <w:bodyDiv w:val="1"/>
      <w:marLeft w:val="0"/>
      <w:marRight w:val="0"/>
      <w:marTop w:val="0"/>
      <w:marBottom w:val="0"/>
      <w:divBdr>
        <w:top w:val="none" w:sz="0" w:space="0" w:color="auto"/>
        <w:left w:val="none" w:sz="0" w:space="0" w:color="auto"/>
        <w:bottom w:val="none" w:sz="0" w:space="0" w:color="auto"/>
        <w:right w:val="none" w:sz="0" w:space="0" w:color="auto"/>
      </w:divBdr>
    </w:div>
    <w:div w:id="1843544344">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19829421">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84117393">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31904817">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onkol.kiel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20531-C7D2-4E3C-8128-D2DFA7C7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1484</Words>
  <Characters>8908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Kochańska Beata</cp:lastModifiedBy>
  <cp:revision>7</cp:revision>
  <cp:lastPrinted>2024-01-05T07:00:00Z</cp:lastPrinted>
  <dcterms:created xsi:type="dcterms:W3CDTF">2024-07-16T10:10:00Z</dcterms:created>
  <dcterms:modified xsi:type="dcterms:W3CDTF">2024-07-17T08:44:00Z</dcterms:modified>
</cp:coreProperties>
</file>