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4091" w14:textId="77777777" w:rsidR="002A6F29" w:rsidRPr="002A6F29" w:rsidRDefault="002A6F29" w:rsidP="002A6F29">
      <w:pPr>
        <w:jc w:val="both"/>
        <w:rPr>
          <w:rFonts w:ascii="Arial" w:hAnsi="Arial" w:cs="Arial"/>
          <w:sz w:val="20"/>
          <w:szCs w:val="20"/>
        </w:rPr>
      </w:pPr>
    </w:p>
    <w:p w14:paraId="6C6F35F0" w14:textId="01405FEB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Mikołajki Pom. 2024-02-14</w:t>
      </w:r>
    </w:p>
    <w:p w14:paraId="01751913" w14:textId="77777777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</w:p>
    <w:p w14:paraId="044F9C23" w14:textId="77777777" w:rsidR="002A6F29" w:rsidRPr="002A6F29" w:rsidRDefault="002A6F29" w:rsidP="002A6F2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Strona internetowa prowadzonego postepowania : </w:t>
      </w:r>
      <w:hyperlink r:id="rId8" w:history="1">
        <w:r w:rsidRPr="002A6F29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https://platformazakupowa.pl/pn/mikolajkipomorskie</w:t>
        </w:r>
      </w:hyperlink>
    </w:p>
    <w:p w14:paraId="7D25A0F6" w14:textId="77777777" w:rsidR="002A6F29" w:rsidRPr="002A6F29" w:rsidRDefault="002A6F29" w:rsidP="002A6F29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Dotyczy: Postępowania  prowadzonego w trybie podstawowym  przewidzianym  art. 275 pkt 1  ustawy z dnia 11 września 2019r. Prawo zamówień publicznych ( Dz.U. z 2023r. poz. 1605 ze zm.)  pn. </w:t>
      </w:r>
    </w:p>
    <w:p w14:paraId="279CF630" w14:textId="77777777" w:rsidR="002A6F29" w:rsidRPr="002A6F29" w:rsidRDefault="002A6F29" w:rsidP="002A6F29">
      <w:pPr>
        <w:jc w:val="both"/>
        <w:rPr>
          <w:rFonts w:ascii="Arial" w:hAnsi="Arial" w:cs="Arial"/>
          <w:sz w:val="20"/>
          <w:szCs w:val="20"/>
        </w:rPr>
      </w:pPr>
    </w:p>
    <w:p w14:paraId="4B9D4A8E" w14:textId="77777777" w:rsidR="002A6F29" w:rsidRPr="002A6F29" w:rsidRDefault="002A6F29" w:rsidP="002A6F29">
      <w:pPr>
        <w:spacing w:after="2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drogi gminnej  nr 230 010G Krasna Łąka-Olszówka”</w:t>
      </w:r>
    </w:p>
    <w:p w14:paraId="3D590973" w14:textId="77777777" w:rsidR="002A6F29" w:rsidRPr="002A6F29" w:rsidRDefault="002A6F29" w:rsidP="002A6F29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A6F29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Znak sprawy:  ZP.271.1.2023.BP </w:t>
      </w:r>
    </w:p>
    <w:p w14:paraId="1BCC4EEE" w14:textId="77777777" w:rsidR="002A6F29" w:rsidRPr="002A6F29" w:rsidRDefault="002A6F29" w:rsidP="002A6F29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727D1FD" w14:textId="55ED363D" w:rsidR="002A6F29" w:rsidRPr="002A6F29" w:rsidRDefault="002A6F29" w:rsidP="002A6F2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6F29">
        <w:rPr>
          <w:rFonts w:ascii="Arial" w:hAnsi="Arial" w:cs="Arial"/>
          <w:b/>
          <w:bCs/>
          <w:sz w:val="20"/>
          <w:szCs w:val="20"/>
        </w:rPr>
        <w:t xml:space="preserve">                             INFORMACJA O WYBORZE NAJKORZYSTNIEJSZEJ OFERTY</w:t>
      </w:r>
    </w:p>
    <w:p w14:paraId="1DAF910F" w14:textId="77777777" w:rsidR="002A6F29" w:rsidRPr="002A6F29" w:rsidRDefault="002A6F29" w:rsidP="002A6F29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35C9E20" w14:textId="77777777" w:rsidR="002A6F29" w:rsidRPr="002A6F29" w:rsidRDefault="002A6F29" w:rsidP="002A6F29">
      <w:pPr>
        <w:pStyle w:val="Default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Na podstawie art. 253 ust. 2 ustawy z dnia 11 września 2019r.  ( Dz.U. z 2023r. poz.1605 z późn.zm.) Zamawiający informuje, jak poniżej:</w:t>
      </w:r>
    </w:p>
    <w:p w14:paraId="432B1BE0" w14:textId="77777777" w:rsidR="002A6F29" w:rsidRPr="002A6F29" w:rsidRDefault="002A6F29" w:rsidP="002A6F29">
      <w:pPr>
        <w:pStyle w:val="Default"/>
        <w:rPr>
          <w:rFonts w:ascii="Arial" w:hAnsi="Arial" w:cs="Arial"/>
          <w:sz w:val="20"/>
          <w:szCs w:val="20"/>
        </w:rPr>
      </w:pPr>
    </w:p>
    <w:p w14:paraId="67D929BA" w14:textId="77777777" w:rsidR="002A6F29" w:rsidRPr="002A6F29" w:rsidRDefault="002A6F29" w:rsidP="002A6F29">
      <w:pPr>
        <w:pStyle w:val="Default"/>
        <w:numPr>
          <w:ilvl w:val="0"/>
          <w:numId w:val="94"/>
        </w:num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Zamawiający wybrał jako najkorzystniejszą  ofertę Wykonawcy: </w:t>
      </w:r>
    </w:p>
    <w:p w14:paraId="1122BE1B" w14:textId="77777777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7CE3DD1C" w14:textId="77777777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Marlena Lewandowska</w:t>
      </w:r>
    </w:p>
    <w:p w14:paraId="4CA66A11" w14:textId="77777777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Krasna Łąka 3, 82-433 Mikołajki Pomorskie </w:t>
      </w:r>
    </w:p>
    <w:p w14:paraId="273FE16C" w14:textId="77777777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Cena ofertowa brutto </w:t>
      </w:r>
      <w:r w:rsidRPr="002A6F29">
        <w:rPr>
          <w:rFonts w:ascii="Arial" w:eastAsia="Calibri" w:hAnsi="Arial" w:cs="Arial"/>
          <w:sz w:val="20"/>
          <w:szCs w:val="20"/>
        </w:rPr>
        <w:t xml:space="preserve"> 1 268 750 zł.  zł. </w:t>
      </w:r>
    </w:p>
    <w:p w14:paraId="58B7BE81" w14:textId="77777777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Okres gwarancji i rękojmi  5 lat</w:t>
      </w:r>
    </w:p>
    <w:p w14:paraId="1C1445A3" w14:textId="77777777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Uzasadnienie wyboru: Oferta spełnia wszystkie wymagania SWZ i otrzymała maksymalną liczbę  punktów w oparciu o kryteria oceny ofert   zastosowane w  prowadzonym postępowaniu.</w:t>
      </w:r>
    </w:p>
    <w:p w14:paraId="50C051D6" w14:textId="77777777" w:rsidR="002A6F29" w:rsidRPr="002A6F29" w:rsidRDefault="002A6F29" w:rsidP="002A6F2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7D104D7D" w14:textId="77777777" w:rsidR="002A6F29" w:rsidRPr="002A6F29" w:rsidRDefault="002A6F29" w:rsidP="002A6F29">
      <w:pPr>
        <w:pStyle w:val="Default"/>
        <w:numPr>
          <w:ilvl w:val="0"/>
          <w:numId w:val="94"/>
        </w:num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W postępowaniu złożono następujące oferty i przyznano następującą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956"/>
        <w:gridCol w:w="1559"/>
        <w:gridCol w:w="1671"/>
        <w:gridCol w:w="1158"/>
      </w:tblGrid>
      <w:tr w:rsidR="002A6F29" w:rsidRPr="002A6F29" w14:paraId="5FB81B44" w14:textId="77777777" w:rsidTr="001A383D">
        <w:trPr>
          <w:trHeight w:val="6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B0F0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331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 xml:space="preserve">Nazwa i adres wykonawcy </w:t>
            </w:r>
          </w:p>
          <w:p w14:paraId="2369C052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2B03C462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BF17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Punktacja w kryterium „cena”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A6E0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Punktacja w kryterium „Okres gwarancji i rękojmi”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D132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2A6F29" w:rsidRPr="002A6F29" w14:paraId="39FA96AB" w14:textId="77777777" w:rsidTr="001A383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F112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19FF1E07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A7E4" w14:textId="77777777" w:rsidR="002A6F29" w:rsidRPr="002A6F29" w:rsidRDefault="002A6F29" w:rsidP="001A3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>INVEST-BD Spółka z o.o.  Ul. Nowodworska  27A/209</w:t>
            </w:r>
          </w:p>
          <w:p w14:paraId="1E48BC42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>03-133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F24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6516A4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26,30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DE6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32C7F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9F7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27CCD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66,30</w:t>
            </w:r>
          </w:p>
        </w:tc>
      </w:tr>
      <w:tr w:rsidR="002A6F29" w:rsidRPr="002A6F29" w14:paraId="51DBB659" w14:textId="77777777" w:rsidTr="001A383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1ED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01DB8D7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DE7B" w14:textId="77777777" w:rsidR="002A6F29" w:rsidRPr="002A6F29" w:rsidRDefault="002A6F29" w:rsidP="001A3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 xml:space="preserve">Usługi Budowlane BRUKARSTWO </w:t>
            </w:r>
          </w:p>
          <w:p w14:paraId="198BEE60" w14:textId="77777777" w:rsidR="002A6F29" w:rsidRPr="002A6F29" w:rsidRDefault="002A6F29" w:rsidP="001A3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>Marlena Lewandowska, Krasna Łąka 3</w:t>
            </w:r>
          </w:p>
          <w:p w14:paraId="28449C9D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>82-433 Mikołajki 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E4D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1AF3D1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582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F68FD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9DCE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1D741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A6F29" w:rsidRPr="002A6F29" w14:paraId="320FA032" w14:textId="77777777" w:rsidTr="001A383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716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1CECD045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F5E" w14:textId="77777777" w:rsidR="002A6F29" w:rsidRDefault="002A6F29" w:rsidP="001A3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 xml:space="preserve">Usługi Transportowe „DARIA” </w:t>
            </w:r>
          </w:p>
          <w:p w14:paraId="43FEA27C" w14:textId="4FEA00D0" w:rsidR="002A6F29" w:rsidRPr="002A6F29" w:rsidRDefault="002A6F29" w:rsidP="001A3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2A6F29">
              <w:rPr>
                <w:rFonts w:ascii="Arial" w:eastAsia="Calibri" w:hAnsi="Arial" w:cs="Arial"/>
                <w:sz w:val="20"/>
                <w:szCs w:val="20"/>
              </w:rPr>
              <w:t>Czałpiński</w:t>
            </w:r>
            <w:proofErr w:type="spellEnd"/>
          </w:p>
          <w:p w14:paraId="1AAC4A76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 xml:space="preserve">Ul. Zawadzkiego 83/1, 82-440 Dzierzgoń 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B6B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D0DCF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70D7944A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60CFC6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9" w:rsidRPr="002A6F29" w14:paraId="1FA708A0" w14:textId="77777777" w:rsidTr="001A383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59A9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2959646A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FCF0" w14:textId="77777777" w:rsidR="002A6F29" w:rsidRPr="002A6F29" w:rsidRDefault="002A6F29" w:rsidP="001A38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eastAsia="Calibri" w:hAnsi="Arial" w:cs="Arial"/>
                <w:sz w:val="20"/>
                <w:szCs w:val="20"/>
              </w:rPr>
              <w:t>Sun Green Spółka Jawna Radosław Król &amp;Paweł Król Dzierzgońska 3a, 82-433 Mikołajki 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980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AF613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47,75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0D3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991CB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2A2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988EE" w14:textId="77777777" w:rsidR="002A6F29" w:rsidRPr="002A6F29" w:rsidRDefault="002A6F29" w:rsidP="001A38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87,75</w:t>
            </w:r>
          </w:p>
        </w:tc>
      </w:tr>
    </w:tbl>
    <w:p w14:paraId="6602A6C2" w14:textId="77777777" w:rsidR="002A6F29" w:rsidRPr="002A6F29" w:rsidRDefault="002A6F29" w:rsidP="002A6F29">
      <w:pPr>
        <w:pStyle w:val="Default"/>
        <w:rPr>
          <w:rFonts w:ascii="Arial" w:hAnsi="Arial" w:cs="Arial"/>
          <w:sz w:val="20"/>
          <w:szCs w:val="20"/>
        </w:rPr>
      </w:pPr>
    </w:p>
    <w:p w14:paraId="1B316DC1" w14:textId="0AA93A05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Zamawiający informuje, że  na podstawie art. 226 ust. 1 pkt 14) ustawy </w:t>
      </w:r>
      <w:proofErr w:type="spellStart"/>
      <w:r w:rsidRPr="002A6F29">
        <w:rPr>
          <w:rFonts w:ascii="Arial" w:hAnsi="Arial" w:cs="Arial"/>
          <w:sz w:val="20"/>
          <w:szCs w:val="20"/>
        </w:rPr>
        <w:t>Pzp</w:t>
      </w:r>
      <w:proofErr w:type="spellEnd"/>
      <w:r w:rsidRPr="002A6F29">
        <w:rPr>
          <w:rFonts w:ascii="Arial" w:hAnsi="Arial" w:cs="Arial"/>
          <w:sz w:val="20"/>
          <w:szCs w:val="20"/>
        </w:rPr>
        <w:t xml:space="preserve"> odrzuca ofertę nr 3 Wykonawcy Usługi Transportowe „DARIA” Krzysztof </w:t>
      </w:r>
      <w:proofErr w:type="spellStart"/>
      <w:r w:rsidRPr="002A6F29">
        <w:rPr>
          <w:rFonts w:ascii="Arial" w:hAnsi="Arial" w:cs="Arial"/>
          <w:sz w:val="20"/>
          <w:szCs w:val="20"/>
        </w:rPr>
        <w:t>Czałpiński</w:t>
      </w:r>
      <w:proofErr w:type="spellEnd"/>
      <w:r w:rsidRPr="002A6F29">
        <w:rPr>
          <w:rFonts w:ascii="Arial" w:hAnsi="Arial" w:cs="Arial"/>
          <w:sz w:val="20"/>
          <w:szCs w:val="20"/>
        </w:rPr>
        <w:t>, ul. Zawadzkiego 83/1, 82-440 Dzierzgoń.</w:t>
      </w:r>
    </w:p>
    <w:p w14:paraId="524C360A" w14:textId="77777777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Uzasadnienie prawne:</w:t>
      </w:r>
    </w:p>
    <w:p w14:paraId="3FC36626" w14:textId="58E60060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lastRenderedPageBreak/>
        <w:t xml:space="preserve">Zgodnie z art. 226 ust. 1 pkt 14) ustawy </w:t>
      </w:r>
      <w:proofErr w:type="spellStart"/>
      <w:r w:rsidRPr="002A6F29">
        <w:rPr>
          <w:rFonts w:ascii="Arial" w:hAnsi="Arial" w:cs="Arial"/>
          <w:sz w:val="20"/>
          <w:szCs w:val="20"/>
        </w:rPr>
        <w:t>pzp</w:t>
      </w:r>
      <w:proofErr w:type="spellEnd"/>
      <w:r w:rsidRPr="002A6F29">
        <w:rPr>
          <w:rFonts w:ascii="Arial" w:hAnsi="Arial" w:cs="Arial"/>
          <w:sz w:val="20"/>
          <w:szCs w:val="20"/>
        </w:rPr>
        <w:t xml:space="preserve"> Zamawiający odrzuca ofert</w:t>
      </w:r>
      <w:r w:rsidRPr="002A6F29">
        <w:rPr>
          <w:rFonts w:ascii="Arial" w:hAnsi="Arial" w:cs="Arial"/>
          <w:sz w:val="20"/>
          <w:szCs w:val="20"/>
        </w:rPr>
        <w:fldChar w:fldCharType="begin"/>
      </w:r>
      <w:r w:rsidRPr="002A6F29">
        <w:rPr>
          <w:rFonts w:ascii="Arial" w:hAnsi="Arial" w:cs="Arial"/>
          <w:sz w:val="20"/>
          <w:szCs w:val="20"/>
        </w:rPr>
        <w:instrText xml:space="preserve"> LISTNUM </w:instrText>
      </w:r>
      <w:r w:rsidRPr="002A6F29">
        <w:rPr>
          <w:rFonts w:ascii="Arial" w:hAnsi="Arial" w:cs="Arial"/>
          <w:sz w:val="20"/>
          <w:szCs w:val="20"/>
        </w:rPr>
        <w:fldChar w:fldCharType="end"/>
      </w:r>
      <w:r w:rsidRPr="002A6F29">
        <w:rPr>
          <w:rFonts w:ascii="Arial" w:hAnsi="Arial" w:cs="Arial"/>
          <w:sz w:val="20"/>
          <w:szCs w:val="20"/>
        </w:rPr>
        <w:t>, jeżeli Wykonawca nie wniósł wadium, lub wniósł w sposób nieprawidłowy lub nie utrzymywał wadium nieprzerwanie do upływu  terminu związania  ofert</w:t>
      </w:r>
      <w:r w:rsidRPr="002A6F29">
        <w:rPr>
          <w:rFonts w:ascii="Arial" w:hAnsi="Arial" w:cs="Arial"/>
          <w:sz w:val="20"/>
          <w:szCs w:val="20"/>
        </w:rPr>
        <w:fldChar w:fldCharType="begin"/>
      </w:r>
      <w:r w:rsidRPr="002A6F29">
        <w:rPr>
          <w:rFonts w:ascii="Arial" w:hAnsi="Arial" w:cs="Arial"/>
          <w:sz w:val="20"/>
          <w:szCs w:val="20"/>
        </w:rPr>
        <w:instrText xml:space="preserve"> LISTNUM </w:instrText>
      </w:r>
      <w:r w:rsidRPr="002A6F29">
        <w:rPr>
          <w:rFonts w:ascii="Arial" w:hAnsi="Arial" w:cs="Arial"/>
          <w:sz w:val="20"/>
          <w:szCs w:val="20"/>
        </w:rPr>
        <w:fldChar w:fldCharType="end"/>
      </w:r>
      <w:r w:rsidRPr="002A6F29">
        <w:rPr>
          <w:rFonts w:ascii="Arial" w:hAnsi="Arial" w:cs="Arial"/>
          <w:sz w:val="20"/>
          <w:szCs w:val="20"/>
        </w:rPr>
        <w:t xml:space="preserve"> lub złożył wniosek o zwrot wadium w przypadku , o którym mowa w art. 98 ust. 2 pkt 3) ustawy </w:t>
      </w:r>
      <w:proofErr w:type="spellStart"/>
      <w:r w:rsidRPr="002A6F29">
        <w:rPr>
          <w:rFonts w:ascii="Arial" w:hAnsi="Arial" w:cs="Arial"/>
          <w:sz w:val="20"/>
          <w:szCs w:val="20"/>
        </w:rPr>
        <w:t>Pzp</w:t>
      </w:r>
      <w:proofErr w:type="spellEnd"/>
      <w:r w:rsidRPr="002A6F29">
        <w:rPr>
          <w:rFonts w:ascii="Arial" w:hAnsi="Arial" w:cs="Arial"/>
          <w:sz w:val="20"/>
          <w:szCs w:val="20"/>
        </w:rPr>
        <w:t>.</w:t>
      </w:r>
    </w:p>
    <w:p w14:paraId="4632A7A8" w14:textId="77777777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Uzasadnienie faktyczne:</w:t>
      </w:r>
    </w:p>
    <w:p w14:paraId="2056A86E" w14:textId="77777777" w:rsidR="002A6F29" w:rsidRPr="002A6F29" w:rsidRDefault="002A6F29" w:rsidP="002A6F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Oferta nr 3 złożona przez Wykonawcę Usługi Transportowe „DARIA” Krzysztof </w:t>
      </w:r>
      <w:proofErr w:type="spellStart"/>
      <w:r w:rsidRPr="002A6F29">
        <w:rPr>
          <w:rFonts w:ascii="Arial" w:hAnsi="Arial" w:cs="Arial"/>
          <w:sz w:val="20"/>
          <w:szCs w:val="20"/>
        </w:rPr>
        <w:t>Czałpiński</w:t>
      </w:r>
      <w:proofErr w:type="spellEnd"/>
      <w:r w:rsidRPr="002A6F29">
        <w:rPr>
          <w:rFonts w:ascii="Arial" w:hAnsi="Arial" w:cs="Arial"/>
          <w:sz w:val="20"/>
          <w:szCs w:val="20"/>
        </w:rPr>
        <w:t xml:space="preserve">, ul. Zawadzkiego 83/1, 82-440 Dzierzgoń podlega odrzuceniu na podstawie art. 226 ust. 1 pkt 14)  ustawy </w:t>
      </w:r>
      <w:proofErr w:type="spellStart"/>
      <w:r w:rsidRPr="002A6F29">
        <w:rPr>
          <w:rFonts w:ascii="Arial" w:hAnsi="Arial" w:cs="Arial"/>
          <w:sz w:val="20"/>
          <w:szCs w:val="20"/>
        </w:rPr>
        <w:t>Pzp</w:t>
      </w:r>
      <w:proofErr w:type="spellEnd"/>
      <w:r w:rsidRPr="002A6F29">
        <w:rPr>
          <w:rFonts w:ascii="Arial" w:hAnsi="Arial" w:cs="Arial"/>
          <w:sz w:val="20"/>
          <w:szCs w:val="20"/>
        </w:rPr>
        <w:t xml:space="preserve"> z uwagi na to, że Wykonawca nie wniósł w wyznaczonym terminie wadium. Zgodnie z zapisami  rozdziału XVI SWZ Wadium można wnieść  w jednej  lub kliku z niżej  wymienionych  form:</w:t>
      </w:r>
    </w:p>
    <w:p w14:paraId="378859FB" w14:textId="77777777" w:rsidR="002A6F29" w:rsidRPr="002A6F29" w:rsidRDefault="002A6F29" w:rsidP="002A6F29">
      <w:pPr>
        <w:numPr>
          <w:ilvl w:val="0"/>
          <w:numId w:val="53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Wadium może być wnoszone w jednej lub kilku następujących formach:</w:t>
      </w:r>
    </w:p>
    <w:p w14:paraId="04F0B9BE" w14:textId="77777777" w:rsidR="002A6F29" w:rsidRPr="002A6F29" w:rsidRDefault="002A6F29" w:rsidP="002A6F29">
      <w:pPr>
        <w:pStyle w:val="Akapitzlist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pieniądzu; </w:t>
      </w:r>
    </w:p>
    <w:p w14:paraId="22127369" w14:textId="77777777" w:rsidR="002A6F29" w:rsidRPr="002A6F29" w:rsidRDefault="002A6F29" w:rsidP="002A6F29">
      <w:pPr>
        <w:pStyle w:val="Akapitzlist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gwarancjach bankowych;</w:t>
      </w:r>
    </w:p>
    <w:p w14:paraId="38E23E44" w14:textId="77777777" w:rsidR="002A6F29" w:rsidRPr="002A6F29" w:rsidRDefault="002A6F29" w:rsidP="002A6F29">
      <w:pPr>
        <w:pStyle w:val="Akapitzlist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gwarancjach ubezpieczeniowych;</w:t>
      </w:r>
    </w:p>
    <w:p w14:paraId="5A7B763E" w14:textId="77777777" w:rsidR="002A6F29" w:rsidRPr="002A6F29" w:rsidRDefault="002A6F29" w:rsidP="002A6F29">
      <w:pPr>
        <w:pStyle w:val="Akapitzlist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poręczeniach udzielanych przez podmioty, o których mowa w art. 6b ust. 5 pkt 2 ustawy z dnia 9 listopada 2000 r. o utworzeniu Polskiej Agencji Rozwoju Przedsiębiorczości (t. j. Dz. U. z 2020 r. poz. 299).</w:t>
      </w:r>
    </w:p>
    <w:p w14:paraId="4D740390" w14:textId="77777777" w:rsidR="002A6F29" w:rsidRPr="002A6F29" w:rsidRDefault="002A6F29" w:rsidP="002A6F29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2.Oferta wykonawcy, który nie wniesie wadium, wniesie wadium w sposób nieprawidłowy lub nie utrzyma wadium nieprzerwanie do upływu terminu związania ofertą lub złoży wniosek o zwrot wadium w przypadku, o którym mowa w art. 98 ust. 2 pkt 3 PZP</w:t>
      </w:r>
      <w:r w:rsidRPr="002A6F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zostanie odrzucona</w:t>
      </w: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6B97963" w14:textId="77777777" w:rsidR="002A6F29" w:rsidRPr="002A6F29" w:rsidRDefault="002A6F29" w:rsidP="002A6F29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472AF25" w14:textId="77777777" w:rsidR="002A6F29" w:rsidRPr="002A6F29" w:rsidRDefault="002A6F29" w:rsidP="002A6F29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Środki ochrony prawnej:</w:t>
      </w:r>
    </w:p>
    <w:p w14:paraId="252DFD66" w14:textId="49B3FFBA" w:rsidR="002A6F29" w:rsidRPr="002A6F29" w:rsidRDefault="002A6F29" w:rsidP="002A6F29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dotyczące środków ochrony prawnej znajdują się w Specyfikacji Warunków Zamówienia oraz w Dziale IX ustawy Prawa zamówień publicznych „Środki ochrony prawnej” art. od 505 do 590.</w:t>
      </w:r>
    </w:p>
    <w:p w14:paraId="705F097E" w14:textId="77777777" w:rsidR="002A6F29" w:rsidRPr="002A6F29" w:rsidRDefault="002A6F29" w:rsidP="002A6F29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FC2601" w14:textId="77777777" w:rsidR="002A6F29" w:rsidRPr="002A6F29" w:rsidRDefault="002A6F29" w:rsidP="002A6F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8E1853" w14:textId="7889B4E2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Zatwierdził:</w:t>
      </w:r>
    </w:p>
    <w:p w14:paraId="0B480FA2" w14:textId="77777777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Wójt Gminy Mikołajki Pomorskie</w:t>
      </w:r>
    </w:p>
    <w:p w14:paraId="668C6768" w14:textId="77777777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Maria </w:t>
      </w:r>
      <w:proofErr w:type="spellStart"/>
      <w:r w:rsidRPr="002A6F29">
        <w:rPr>
          <w:rFonts w:ascii="Arial" w:hAnsi="Arial" w:cs="Arial"/>
          <w:sz w:val="20"/>
          <w:szCs w:val="20"/>
        </w:rPr>
        <w:t>Pałkowska</w:t>
      </w:r>
      <w:proofErr w:type="spellEnd"/>
      <w:r w:rsidRPr="002A6F29">
        <w:rPr>
          <w:rFonts w:ascii="Arial" w:hAnsi="Arial" w:cs="Arial"/>
          <w:sz w:val="20"/>
          <w:szCs w:val="20"/>
        </w:rPr>
        <w:t>-Rybicka</w:t>
      </w:r>
    </w:p>
    <w:p w14:paraId="3367EB68" w14:textId="77777777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</w:p>
    <w:p w14:paraId="34BEBA77" w14:textId="77777777" w:rsidR="002A6F29" w:rsidRPr="002A6F29" w:rsidRDefault="002A6F29" w:rsidP="002A6F29">
      <w:pPr>
        <w:rPr>
          <w:rFonts w:ascii="Arial" w:hAnsi="Arial" w:cs="Arial"/>
          <w:sz w:val="20"/>
          <w:szCs w:val="20"/>
        </w:rPr>
      </w:pPr>
    </w:p>
    <w:p w14:paraId="0A23B6B1" w14:textId="06A58844" w:rsidR="009D5240" w:rsidRPr="002A6F29" w:rsidRDefault="009D5240" w:rsidP="000B1F9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sectPr w:rsidR="009D5240" w:rsidRPr="002A6F29" w:rsidSect="00B8492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248D" w14:textId="77777777" w:rsidR="00B8492D" w:rsidRDefault="00B8492D" w:rsidP="003F1027">
      <w:pPr>
        <w:spacing w:after="0" w:line="240" w:lineRule="auto"/>
      </w:pPr>
      <w:r>
        <w:separator/>
      </w:r>
    </w:p>
  </w:endnote>
  <w:endnote w:type="continuationSeparator" w:id="0">
    <w:p w14:paraId="1D24BE16" w14:textId="77777777" w:rsidR="00B8492D" w:rsidRDefault="00B8492D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A3EC" w14:textId="77777777" w:rsidR="00B8492D" w:rsidRDefault="00B8492D" w:rsidP="003F1027">
      <w:pPr>
        <w:spacing w:after="0" w:line="240" w:lineRule="auto"/>
      </w:pPr>
      <w:r>
        <w:separator/>
      </w:r>
    </w:p>
  </w:footnote>
  <w:footnote w:type="continuationSeparator" w:id="0">
    <w:p w14:paraId="4E835813" w14:textId="77777777" w:rsidR="00B8492D" w:rsidRDefault="00B8492D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4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6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5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5"/>
  </w:num>
  <w:num w:numId="13" w16cid:durableId="822235872">
    <w:abstractNumId w:val="15"/>
  </w:num>
  <w:num w:numId="14" w16cid:durableId="2004313422">
    <w:abstractNumId w:val="44"/>
  </w:num>
  <w:num w:numId="15" w16cid:durableId="153647917">
    <w:abstractNumId w:val="36"/>
  </w:num>
  <w:num w:numId="16" w16cid:durableId="1960140173">
    <w:abstractNumId w:val="64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1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7"/>
  </w:num>
  <w:num w:numId="21" w16cid:durableId="1081677833">
    <w:abstractNumId w:val="59"/>
  </w:num>
  <w:num w:numId="22" w16cid:durableId="1570654562">
    <w:abstractNumId w:val="56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6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6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6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8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3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3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3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9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2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2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8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60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60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60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4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4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4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4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4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4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40"/>
  </w:num>
  <w:num w:numId="52" w16cid:durableId="1446149246">
    <w:abstractNumId w:val="38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50"/>
  </w:num>
  <w:num w:numId="55" w16cid:durableId="536158906">
    <w:abstractNumId w:val="63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2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1"/>
  </w:num>
  <w:num w:numId="61" w16cid:durableId="863906491">
    <w:abstractNumId w:val="19"/>
  </w:num>
  <w:num w:numId="62" w16cid:durableId="700209984">
    <w:abstractNumId w:val="65"/>
  </w:num>
  <w:num w:numId="63" w16cid:durableId="306471566">
    <w:abstractNumId w:val="10"/>
  </w:num>
  <w:num w:numId="64" w16cid:durableId="188417200">
    <w:abstractNumId w:val="69"/>
  </w:num>
  <w:num w:numId="65" w16cid:durableId="1372268235">
    <w:abstractNumId w:val="33"/>
  </w:num>
  <w:num w:numId="66" w16cid:durableId="354964708">
    <w:abstractNumId w:val="55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4"/>
  </w:num>
  <w:num w:numId="72" w16cid:durableId="60715708">
    <w:abstractNumId w:val="57"/>
  </w:num>
  <w:num w:numId="73" w16cid:durableId="1438017250">
    <w:abstractNumId w:val="70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70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70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9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9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9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9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9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9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2"/>
  </w:num>
  <w:num w:numId="83" w16cid:durableId="182938328">
    <w:abstractNumId w:val="47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3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1"/>
  </w:num>
  <w:num w:numId="90" w16cid:durableId="874271422">
    <w:abstractNumId w:val="17"/>
  </w:num>
  <w:num w:numId="91" w16cid:durableId="459500787">
    <w:abstractNumId w:val="68"/>
  </w:num>
  <w:num w:numId="92" w16cid:durableId="951979081">
    <w:abstractNumId w:val="66"/>
  </w:num>
  <w:num w:numId="93" w16cid:durableId="10252533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684971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D4FFE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27ADA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6F29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63257"/>
    <w:rsid w:val="003675A3"/>
    <w:rsid w:val="00371149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43AD"/>
    <w:rsid w:val="00570D47"/>
    <w:rsid w:val="005729EF"/>
    <w:rsid w:val="00572AAB"/>
    <w:rsid w:val="00572E46"/>
    <w:rsid w:val="00576BF2"/>
    <w:rsid w:val="0058267B"/>
    <w:rsid w:val="0058446C"/>
    <w:rsid w:val="0059168E"/>
    <w:rsid w:val="0059516A"/>
    <w:rsid w:val="00597975"/>
    <w:rsid w:val="005B0BBD"/>
    <w:rsid w:val="005B1452"/>
    <w:rsid w:val="005B16CD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82B3E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5A45"/>
    <w:rsid w:val="00877AEA"/>
    <w:rsid w:val="008868FE"/>
    <w:rsid w:val="00887C03"/>
    <w:rsid w:val="00891283"/>
    <w:rsid w:val="008A42F5"/>
    <w:rsid w:val="008A5887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25BB2"/>
    <w:rsid w:val="00933B7B"/>
    <w:rsid w:val="00936377"/>
    <w:rsid w:val="00936C6B"/>
    <w:rsid w:val="009513EB"/>
    <w:rsid w:val="00951612"/>
    <w:rsid w:val="009617DB"/>
    <w:rsid w:val="0096379E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7EB4"/>
    <w:rsid w:val="00A62804"/>
    <w:rsid w:val="00A637B3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8492D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3DB7"/>
    <w:rsid w:val="00D522F0"/>
    <w:rsid w:val="00D52EE2"/>
    <w:rsid w:val="00D5601B"/>
    <w:rsid w:val="00D56B5E"/>
    <w:rsid w:val="00D64C95"/>
    <w:rsid w:val="00D7728A"/>
    <w:rsid w:val="00D85170"/>
    <w:rsid w:val="00D87C80"/>
    <w:rsid w:val="00D90A9D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5DEB"/>
    <w:rsid w:val="00EA0206"/>
    <w:rsid w:val="00EA33E5"/>
    <w:rsid w:val="00EA3DEA"/>
    <w:rsid w:val="00EA50B1"/>
    <w:rsid w:val="00EC256E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234D5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kolajki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2</cp:revision>
  <cp:lastPrinted>2024-02-14T07:38:00Z</cp:lastPrinted>
  <dcterms:created xsi:type="dcterms:W3CDTF">2024-02-14T07:44:00Z</dcterms:created>
  <dcterms:modified xsi:type="dcterms:W3CDTF">2024-02-14T07:44:00Z</dcterms:modified>
</cp:coreProperties>
</file>