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7231" w14:textId="77777777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67ABE6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563A782F" w14:textId="77777777" w:rsidR="006E318B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1C2196EA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</w:p>
    <w:p w14:paraId="4FA761CE" w14:textId="201DFB3B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</w:p>
    <w:p w14:paraId="47827857" w14:textId="77777777" w:rsidR="0059194A" w:rsidRPr="0059194A" w:rsidRDefault="0059194A" w:rsidP="0059194A">
      <w:pPr>
        <w:ind w:firstLine="284"/>
        <w:jc w:val="center"/>
        <w:rPr>
          <w:rFonts w:ascii="Palatino Linotype" w:hAnsi="Palatino Linotype" w:cs="Calibri"/>
          <w:b/>
          <w:color w:val="000000"/>
          <w:sz w:val="24"/>
          <w:szCs w:val="24"/>
        </w:rPr>
      </w:pPr>
      <w:r w:rsidRPr="0059194A">
        <w:rPr>
          <w:rFonts w:ascii="Palatino Linotype" w:hAnsi="Palatino Linotype" w:cs="Calibri"/>
          <w:b/>
          <w:color w:val="000000"/>
          <w:sz w:val="24"/>
          <w:szCs w:val="24"/>
        </w:rPr>
        <w:t>„</w:t>
      </w:r>
      <w:r w:rsidRPr="0059194A">
        <w:rPr>
          <w:rFonts w:ascii="Palatino Linotype" w:hAnsi="Palatino Linotype"/>
          <w:b/>
          <w:sz w:val="24"/>
          <w:szCs w:val="24"/>
        </w:rPr>
        <w:t>Sukcesywna dostawa drobnego sprzętu medycznego jednorazowego i wielorazowego użytku</w:t>
      </w:r>
      <w:r w:rsidRPr="0059194A">
        <w:rPr>
          <w:rFonts w:ascii="Palatino Linotype" w:hAnsi="Palatino Linotype" w:cs="Calibri"/>
          <w:b/>
          <w:color w:val="000000"/>
          <w:sz w:val="24"/>
          <w:szCs w:val="24"/>
        </w:rPr>
        <w:t>”</w:t>
      </w:r>
    </w:p>
    <w:p w14:paraId="71BA3287" w14:textId="77777777" w:rsidR="006E318B" w:rsidRDefault="006E318B" w:rsidP="0059194A">
      <w:pPr>
        <w:spacing w:line="280" w:lineRule="exact"/>
        <w:rPr>
          <w:rFonts w:ascii="Calibri" w:hAnsi="Calibri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840"/>
        <w:gridCol w:w="328"/>
        <w:gridCol w:w="1030"/>
        <w:gridCol w:w="3882"/>
      </w:tblGrid>
      <w:tr w:rsidR="006E318B" w:rsidRPr="00390164" w14:paraId="0807DADA" w14:textId="77777777" w:rsidTr="006C5DEE">
        <w:trPr>
          <w:trHeight w:val="1023"/>
        </w:trPr>
        <w:tc>
          <w:tcPr>
            <w:tcW w:w="2701" w:type="dxa"/>
            <w:shd w:val="clear" w:color="auto" w:fill="D9D9D9"/>
            <w:vAlign w:val="center"/>
          </w:tcPr>
          <w:p w14:paraId="0F315CC8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10657640" w14:textId="77777777" w:rsidR="000A40C3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 w:rsidR="00C90FCC"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Trzebnicy,</w:t>
            </w:r>
          </w:p>
          <w:p w14:paraId="73C12252" w14:textId="1F7624FB" w:rsidR="00DA3625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ul. Prusicka 53-55, </w:t>
            </w:r>
          </w:p>
          <w:p w14:paraId="534E906F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6E318B" w:rsidRPr="00390164" w14:paraId="319B0786" w14:textId="77777777" w:rsidTr="006C5DEE">
        <w:trPr>
          <w:trHeight w:val="711"/>
        </w:trPr>
        <w:tc>
          <w:tcPr>
            <w:tcW w:w="4869" w:type="dxa"/>
            <w:gridSpan w:val="3"/>
            <w:shd w:val="clear" w:color="auto" w:fill="D9D9D9"/>
            <w:vAlign w:val="center"/>
          </w:tcPr>
          <w:p w14:paraId="30639F95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 w:rsidR="00B65D0C"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78EDEE6B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AE07029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F3BC74F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35A098C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02D36C6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C5DEE" w:rsidRPr="00390164" w14:paraId="44F1CE54" w14:textId="77777777" w:rsidTr="006C5DE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58B450F7" w14:textId="2C0FA28D" w:rsidR="006C5DEE" w:rsidRPr="00390164" w:rsidRDefault="006C5DEE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8930AB8" w14:textId="77777777" w:rsidR="006C5DEE" w:rsidRPr="00390164" w:rsidRDefault="006C5DEE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4CAEB9E6" w14:textId="77777777" w:rsidR="006C5DEE" w:rsidRDefault="006C5DEE" w:rsidP="006C5DE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5C0EF967" w14:textId="661E911B" w:rsidR="006C5DEE" w:rsidRPr="00390164" w:rsidRDefault="006C5DEE" w:rsidP="006C5DE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4582C5F9" w14:textId="77777777" w:rsidR="006C5DEE" w:rsidRPr="00390164" w:rsidRDefault="006C5DEE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346A8FD6" w14:textId="77777777" w:rsidTr="006C5DE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237C5EFF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755522C4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E23BA01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BA39B7F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6E911686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4F1A0625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42DC5B09" w14:textId="77777777" w:rsidTr="006C5DEE">
        <w:trPr>
          <w:trHeight w:val="591"/>
        </w:trPr>
        <w:tc>
          <w:tcPr>
            <w:tcW w:w="2701" w:type="dxa"/>
            <w:shd w:val="clear" w:color="auto" w:fill="D9D9D9"/>
            <w:vAlign w:val="center"/>
          </w:tcPr>
          <w:p w14:paraId="770592DA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 w:rsidR="00C90FCC">
              <w:rPr>
                <w:rFonts w:ascii="Palatino Linotype" w:hAnsi="Palatino Linotype" w:cs="Calibri"/>
                <w:b/>
              </w:rPr>
              <w:t>:</w:t>
            </w:r>
          </w:p>
          <w:p w14:paraId="2BDFB360" w14:textId="77777777" w:rsidR="00877452" w:rsidRPr="00877452" w:rsidRDefault="00877452" w:rsidP="000F5187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3FF13F38" w14:textId="77777777" w:rsidR="00C5089D" w:rsidRPr="00B65D0C" w:rsidRDefault="00C5089D" w:rsidP="00C90FC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25131CEA" w14:textId="77777777" w:rsidR="00C5089D" w:rsidRPr="00B65D0C" w:rsidRDefault="00C5089D" w:rsidP="00C90FC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6949011E" w14:textId="77777777" w:rsidR="003A5E25" w:rsidRPr="003A5E25" w:rsidRDefault="00C5089D" w:rsidP="00B65D0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30BCBA02" w14:textId="77777777" w:rsidR="00B65D0C" w:rsidRPr="00B65D0C" w:rsidRDefault="003A5E25" w:rsidP="00B65D0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</w:t>
            </w:r>
            <w:r w:rsidR="00200F13">
              <w:rPr>
                <w:rFonts w:ascii="Palatino Linotype" w:hAnsi="Palatino Linotype"/>
                <w:b/>
                <w:sz w:val="20"/>
                <w:szCs w:val="20"/>
              </w:rPr>
              <w:t xml:space="preserve"> rodzajem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 ……………………….</w:t>
            </w:r>
            <w:r w:rsidR="006E318B"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5338BDF6" w14:textId="77777777" w:rsidR="006E318B" w:rsidRPr="00390164" w:rsidRDefault="006E318B" w:rsidP="00B65D0C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6E318B" w:rsidRPr="00390164" w14:paraId="6F7DE986" w14:textId="77777777" w:rsidTr="006C5DEE">
        <w:trPr>
          <w:trHeight w:val="469"/>
        </w:trPr>
        <w:tc>
          <w:tcPr>
            <w:tcW w:w="2701" w:type="dxa"/>
            <w:vMerge w:val="restart"/>
            <w:shd w:val="clear" w:color="auto" w:fill="D9D9D9"/>
            <w:vAlign w:val="center"/>
          </w:tcPr>
          <w:p w14:paraId="1A9D4BDA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1F73AD09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33C1E6A5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30BA2082" w14:textId="77777777" w:rsidR="006E318B" w:rsidRPr="006C5DEE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6E318B" w:rsidRPr="00390164" w14:paraId="39972F1F" w14:textId="77777777" w:rsidTr="006C5DEE">
        <w:trPr>
          <w:trHeight w:val="383"/>
        </w:trPr>
        <w:tc>
          <w:tcPr>
            <w:tcW w:w="2701" w:type="dxa"/>
            <w:vMerge/>
            <w:shd w:val="clear" w:color="auto" w:fill="D9D9D9"/>
            <w:vAlign w:val="center"/>
          </w:tcPr>
          <w:p w14:paraId="4C74B2C3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33FAD10F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38330DB5" w14:textId="77777777" w:rsidR="00C90FCC" w:rsidRDefault="00C90FCC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19A1A9C1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9FA1226" w14:textId="77777777" w:rsidR="006E318B" w:rsidRPr="006C5DEE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6D0EFF3F" w14:textId="77777777" w:rsidR="006E318B" w:rsidRPr="0063442C" w:rsidRDefault="006E318B" w:rsidP="0059194A">
      <w:pPr>
        <w:spacing w:line="280" w:lineRule="exact"/>
        <w:rPr>
          <w:rFonts w:ascii="Calibri" w:hAnsi="Calibri"/>
          <w:u w:val="single"/>
        </w:rPr>
      </w:pPr>
    </w:p>
    <w:p w14:paraId="736314D6" w14:textId="77777777" w:rsidR="006E318B" w:rsidRPr="00633151" w:rsidRDefault="006E318B" w:rsidP="00AD4F6A">
      <w:pPr>
        <w:rPr>
          <w:rFonts w:ascii="Calibri" w:hAnsi="Calibri" w:cs="Calibri"/>
          <w:sz w:val="22"/>
          <w:szCs w:val="22"/>
        </w:rPr>
      </w:pPr>
    </w:p>
    <w:p w14:paraId="3B2346CF" w14:textId="1FE0FC3F" w:rsidR="00877452" w:rsidRPr="00144CAF" w:rsidRDefault="00C90FCC" w:rsidP="00877452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sz w:val="22"/>
          <w:szCs w:val="22"/>
        </w:rPr>
      </w:pPr>
      <w:r w:rsidRPr="00144CAF">
        <w:rPr>
          <w:rFonts w:ascii="Palatino Linotype" w:hAnsi="Palatino Linotype" w:cs="Arial"/>
          <w:sz w:val="22"/>
          <w:szCs w:val="22"/>
        </w:rPr>
        <w:t>Ubiegając się o udzielenie zamówienia publicznego na</w:t>
      </w:r>
      <w:bookmarkStart w:id="0" w:name="_Hlk69819580"/>
      <w:r w:rsidRPr="00144CAF">
        <w:rPr>
          <w:rFonts w:ascii="Palatino Linotype" w:hAnsi="Palatino Linotype" w:cs="Arial"/>
          <w:sz w:val="22"/>
          <w:szCs w:val="22"/>
        </w:rPr>
        <w:t xml:space="preserve"> </w:t>
      </w:r>
      <w:r w:rsidR="004420CC" w:rsidRPr="00144CAF">
        <w:rPr>
          <w:rFonts w:ascii="Palatino Linotype" w:hAnsi="Palatino Linotype" w:cs="Arial"/>
          <w:b/>
          <w:bCs/>
          <w:sz w:val="22"/>
          <w:szCs w:val="22"/>
        </w:rPr>
        <w:t xml:space="preserve">sukcesywną </w:t>
      </w:r>
      <w:bookmarkEnd w:id="0"/>
      <w:r w:rsidR="004420CC" w:rsidRPr="00144CAF">
        <w:rPr>
          <w:rFonts w:ascii="Palatino Linotype" w:hAnsi="Palatino Linotype" w:cs="Arial"/>
          <w:b/>
          <w:bCs/>
          <w:sz w:val="22"/>
          <w:szCs w:val="22"/>
        </w:rPr>
        <w:t xml:space="preserve">dostawę </w:t>
      </w:r>
      <w:r w:rsidR="0059194A" w:rsidRPr="00144CAF">
        <w:rPr>
          <w:rFonts w:ascii="Palatino Linotype" w:hAnsi="Palatino Linotype"/>
          <w:b/>
          <w:sz w:val="22"/>
          <w:szCs w:val="22"/>
        </w:rPr>
        <w:t>sprzętu medycznego jednorazowego i wielorazowego użytku</w:t>
      </w:r>
      <w:r w:rsidR="0059194A" w:rsidRPr="00144CAF">
        <w:rPr>
          <w:rFonts w:ascii="Palatino Linotype" w:hAnsi="Palatino Linotype"/>
          <w:sz w:val="22"/>
          <w:szCs w:val="22"/>
        </w:rPr>
        <w:t xml:space="preserve"> </w:t>
      </w:r>
      <w:r w:rsidR="00877452" w:rsidRPr="00144CAF">
        <w:rPr>
          <w:rFonts w:ascii="Palatino Linotype" w:hAnsi="Palatino Linotype"/>
          <w:sz w:val="22"/>
          <w:szCs w:val="22"/>
        </w:rPr>
        <w:t>składam ofertę zgodnie z </w:t>
      </w:r>
      <w:r w:rsidR="00877452" w:rsidRPr="00144CAF">
        <w:rPr>
          <w:rFonts w:ascii="Palatino Linotype" w:hAnsi="Palatino Linotype"/>
          <w:color w:val="000000"/>
          <w:sz w:val="22"/>
          <w:szCs w:val="22"/>
        </w:rPr>
        <w:t>wymogami zawartymi w SWZ oraz formularzem asortymentowo - cenowym na następujące pakiety</w:t>
      </w:r>
      <w:r w:rsidR="00877452" w:rsidRPr="00144CAF">
        <w:rPr>
          <w:i/>
          <w:iCs/>
          <w:sz w:val="22"/>
          <w:szCs w:val="22"/>
        </w:rPr>
        <w:t xml:space="preserve"> </w:t>
      </w:r>
      <w:r w:rsidR="00877452" w:rsidRPr="00144CAF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(wymienić poszczególne pakiety, na </w:t>
      </w:r>
      <w:r w:rsidR="007652AB" w:rsidRPr="00144CAF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które </w:t>
      </w:r>
      <w:r w:rsidR="00877452" w:rsidRPr="00144CAF">
        <w:rPr>
          <w:rFonts w:ascii="Palatino Linotype" w:hAnsi="Palatino Linotype"/>
          <w:i/>
          <w:iCs/>
          <w:color w:val="000000"/>
          <w:sz w:val="22"/>
          <w:szCs w:val="22"/>
        </w:rPr>
        <w:t>Wykonawca składa ofertę):</w:t>
      </w:r>
    </w:p>
    <w:p w14:paraId="536050C9" w14:textId="77777777" w:rsidR="00877452" w:rsidRPr="00877452" w:rsidRDefault="00877452" w:rsidP="00877452">
      <w:pPr>
        <w:pStyle w:val="Bartek"/>
        <w:jc w:val="both"/>
        <w:rPr>
          <w:rFonts w:ascii="Palatino Linotype" w:hAnsi="Palatino Linotype"/>
          <w:sz w:val="22"/>
          <w:szCs w:val="22"/>
        </w:rPr>
      </w:pPr>
    </w:p>
    <w:tbl>
      <w:tblPr>
        <w:tblW w:w="7016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2709"/>
        <w:gridCol w:w="3048"/>
      </w:tblGrid>
      <w:tr w:rsidR="00B851BE" w:rsidRPr="000A7AB6" w14:paraId="30AC5B62" w14:textId="77777777" w:rsidTr="0059194A">
        <w:trPr>
          <w:trHeight w:val="491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803D7" w14:textId="77777777" w:rsidR="00B851BE" w:rsidRPr="009B34B9" w:rsidRDefault="00B851BE" w:rsidP="00BB6D8D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1A43" w14:textId="77777777" w:rsidR="00D2341C" w:rsidRDefault="00D2341C" w:rsidP="00BB6D8D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4F6436EF" w14:textId="77777777" w:rsidR="00B851BE" w:rsidRPr="00D2341C" w:rsidRDefault="00D2341C" w:rsidP="00BB6D8D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</w:t>
            </w:r>
            <w:r w:rsidR="00B851BE" w:rsidRPr="00D2341C">
              <w:rPr>
                <w:rFonts w:ascii="Palatino Linotype" w:hAnsi="Palatino Linotype" w:cs="Arial CE"/>
                <w:color w:val="000000"/>
              </w:rPr>
              <w:t xml:space="preserve"> brutto PLN pakietu</w:t>
            </w:r>
            <w:r w:rsidRPr="00D2341C">
              <w:rPr>
                <w:rFonts w:ascii="Palatino Linotype" w:hAnsi="Palatino Linotype" w:cs="Arial CE"/>
                <w:color w:val="000000"/>
              </w:rPr>
              <w:t>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4A50" w14:textId="77777777" w:rsidR="00D2341C" w:rsidRDefault="00B851BE" w:rsidP="00B851B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 xml:space="preserve">Termin </w:t>
            </w:r>
            <w:r w:rsidRPr="009B34B9">
              <w:rPr>
                <w:rFonts w:ascii="Palatino Linotype" w:hAnsi="Palatino Linotype"/>
                <w:b/>
                <w:bCs/>
              </w:rPr>
              <w:t>realizacji dostaw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</w:t>
            </w:r>
          </w:p>
          <w:p w14:paraId="50DBB095" w14:textId="77777777" w:rsidR="00B851BE" w:rsidRPr="009B34B9" w:rsidRDefault="00B851BE" w:rsidP="00B851B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 xml:space="preserve">w dniach roboczych </w:t>
            </w:r>
          </w:p>
          <w:p w14:paraId="171235F3" w14:textId="77777777" w:rsidR="00B851BE" w:rsidRPr="009B34B9" w:rsidRDefault="00B851BE" w:rsidP="00B851B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>(</w:t>
            </w:r>
            <w:r w:rsidR="004831A8">
              <w:rPr>
                <w:rFonts w:ascii="Palatino Linotype" w:hAnsi="Palatino Linotype" w:cs="Arial CE"/>
                <w:b/>
                <w:bCs/>
              </w:rPr>
              <w:t>5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d</w:t>
            </w:r>
            <w:r w:rsidR="004831A8">
              <w:rPr>
                <w:rFonts w:ascii="Palatino Linotype" w:hAnsi="Palatino Linotype" w:cs="Arial CE"/>
                <w:b/>
                <w:bCs/>
              </w:rPr>
              <w:t>ni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lub </w:t>
            </w:r>
            <w:r w:rsidR="004831A8">
              <w:rPr>
                <w:rFonts w:ascii="Palatino Linotype" w:hAnsi="Palatino Linotype" w:cs="Arial CE"/>
                <w:b/>
                <w:bCs/>
              </w:rPr>
              <w:t>7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dni)</w:t>
            </w:r>
          </w:p>
        </w:tc>
      </w:tr>
      <w:tr w:rsidR="00B851BE" w:rsidRPr="000A7AB6" w14:paraId="5D8775A8" w14:textId="77777777" w:rsidTr="0059194A">
        <w:trPr>
          <w:trHeight w:val="154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3A899A" w14:textId="77777777" w:rsidR="00B851BE" w:rsidRPr="009B34B9" w:rsidRDefault="00B851BE" w:rsidP="00BB6D8D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D254" w14:textId="77777777" w:rsidR="00B851BE" w:rsidRPr="009B34B9" w:rsidRDefault="00B851BE" w:rsidP="00BB6D8D">
            <w:pPr>
              <w:jc w:val="center"/>
              <w:rPr>
                <w:rFonts w:ascii="Palatino Linotype" w:hAnsi="Palatino Linotype" w:cs="Arial CE"/>
                <w:i/>
                <w:iCs/>
                <w:color w:val="000000"/>
              </w:rPr>
            </w:pPr>
            <w:r w:rsidRPr="009B34B9">
              <w:rPr>
                <w:rFonts w:ascii="Palatino Linotype" w:hAnsi="Palatino Linotype" w:cs="Arial CE"/>
                <w:i/>
                <w:iCs/>
                <w:color w:val="000000"/>
              </w:rPr>
              <w:t>(Kryterium nr 1)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C440" w14:textId="77777777" w:rsidR="00B851BE" w:rsidRPr="009B34B9" w:rsidRDefault="00B851BE" w:rsidP="00BB6D8D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9B34B9">
              <w:rPr>
                <w:rFonts w:ascii="Palatino Linotype" w:hAnsi="Palatino Linotype" w:cs="Arial CE"/>
                <w:i/>
                <w:iCs/>
              </w:rPr>
              <w:t>(Kryterium nr 2)</w:t>
            </w:r>
          </w:p>
        </w:tc>
      </w:tr>
      <w:tr w:rsidR="00B851BE" w:rsidRPr="000A7AB6" w14:paraId="0229CEE8" w14:textId="77777777" w:rsidTr="0059194A">
        <w:trPr>
          <w:trHeight w:val="181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A6E4" w14:textId="77777777" w:rsidR="00B851BE" w:rsidRPr="009B34B9" w:rsidRDefault="00B851BE" w:rsidP="00BB6D8D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5224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1CB3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B851BE" w:rsidRPr="000A7AB6" w14:paraId="2762422A" w14:textId="77777777" w:rsidTr="0059194A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3F86" w14:textId="77777777" w:rsidR="00B851BE" w:rsidRPr="009B34B9" w:rsidRDefault="00B851BE" w:rsidP="00BB6D8D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B5B9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53FA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B851BE" w:rsidRPr="000A7AB6" w14:paraId="495B0D75" w14:textId="77777777" w:rsidTr="0059194A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FC67" w14:textId="77777777" w:rsidR="00B851BE" w:rsidRPr="009B34B9" w:rsidRDefault="009B34B9" w:rsidP="00BB6D8D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………….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06A2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6192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B851BE" w:rsidRPr="000A7AB6" w14:paraId="16E67EAA" w14:textId="77777777" w:rsidTr="0059194A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1F2A" w14:textId="77777777" w:rsidR="00B851BE" w:rsidRPr="009B34B9" w:rsidRDefault="009B34B9" w:rsidP="00BB6D8D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…………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6A0B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1564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</w:tbl>
    <w:p w14:paraId="2395F15D" w14:textId="77777777" w:rsidR="00E33B15" w:rsidRPr="00877452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A5939B4" w14:textId="77777777" w:rsidR="00D7217A" w:rsidRPr="00F45CCC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F45CCC">
        <w:rPr>
          <w:rFonts w:ascii="Palatino Linotype" w:hAnsi="Palatino Linotype" w:cs="Arial"/>
          <w:b/>
          <w:bCs/>
        </w:rPr>
        <w:lastRenderedPageBreak/>
        <w:t>OŚWIADCZENIA</w:t>
      </w:r>
    </w:p>
    <w:p w14:paraId="5C077BB7" w14:textId="77777777" w:rsidR="00D7217A" w:rsidRPr="00F45CCC" w:rsidRDefault="00200F13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F45CCC">
        <w:rPr>
          <w:rFonts w:ascii="Palatino Linotype" w:hAnsi="Palatino Linotype"/>
        </w:rPr>
        <w:t>Oświadczam</w:t>
      </w:r>
      <w:r w:rsidR="00A72E2F" w:rsidRPr="00F45CCC">
        <w:rPr>
          <w:rFonts w:ascii="Palatino Linotype" w:hAnsi="Palatino Linotype"/>
        </w:rPr>
        <w:t>, że zapoznałem się z SWZ i akceptuję wszystkie warunki w niej zawarte.</w:t>
      </w:r>
    </w:p>
    <w:p w14:paraId="262206B4" w14:textId="77777777" w:rsidR="00A72E2F" w:rsidRPr="00F45CCC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F45CCC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0267FE76" w14:textId="77777777" w:rsidR="00A72E2F" w:rsidRPr="00F45CCC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F45CCC">
        <w:rPr>
          <w:rFonts w:ascii="Palatino Linotype" w:hAnsi="Palatino Linotype"/>
        </w:rPr>
        <w:t xml:space="preserve">Oświadczam, że </w:t>
      </w:r>
      <w:r w:rsidR="00A72E2F" w:rsidRPr="00F45CCC">
        <w:rPr>
          <w:rFonts w:ascii="Palatino Linotype" w:hAnsi="Palatino Linotype"/>
        </w:rPr>
        <w:t>jestem związany niniejsza ofertą od dnia upływu terminu skłądania ofert do dnia</w:t>
      </w:r>
      <w:r w:rsidRPr="00F45CCC">
        <w:rPr>
          <w:rFonts w:ascii="Palatino Linotype" w:hAnsi="Palatino Linotype"/>
        </w:rPr>
        <w:t xml:space="preserve"> wskazan</w:t>
      </w:r>
      <w:r w:rsidR="00A72E2F" w:rsidRPr="00F45CCC">
        <w:rPr>
          <w:rFonts w:ascii="Palatino Linotype" w:hAnsi="Palatino Linotype"/>
        </w:rPr>
        <w:t>ego</w:t>
      </w:r>
      <w:r w:rsidRPr="00F45CCC">
        <w:rPr>
          <w:rFonts w:ascii="Palatino Linotype" w:hAnsi="Palatino Linotype"/>
        </w:rPr>
        <w:t xml:space="preserve"> w SWZ.</w:t>
      </w:r>
    </w:p>
    <w:p w14:paraId="6A99AAE3" w14:textId="77777777" w:rsidR="00A72E2F" w:rsidRPr="00F45CCC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F45CCC">
        <w:rPr>
          <w:rFonts w:ascii="Palatino Linotype" w:hAnsi="Palatino Linotype"/>
        </w:rPr>
        <w:t>Zobowiązujemy się, w przypadku wyboru naszej oferty, do zawarcia umowy zgodnie z niniejszą ofertą, na warunkach określonych we wzorze umowy</w:t>
      </w:r>
      <w:r w:rsidR="005122B2" w:rsidRPr="00F45CCC">
        <w:rPr>
          <w:rFonts w:ascii="Palatino Linotype" w:hAnsi="Palatino Linotype"/>
        </w:rPr>
        <w:t>,</w:t>
      </w:r>
      <w:r w:rsidRPr="00F45CCC">
        <w:rPr>
          <w:rFonts w:ascii="Palatino Linotype" w:hAnsi="Palatino Linotype"/>
        </w:rPr>
        <w:t xml:space="preserve"> w miejscu i terminie wskazanym przez Zamawiającego</w:t>
      </w:r>
      <w:r w:rsidR="0007245C" w:rsidRPr="00F45CCC">
        <w:rPr>
          <w:rFonts w:ascii="Palatino Linotype" w:hAnsi="Palatino Linotype"/>
        </w:rPr>
        <w:t>.</w:t>
      </w:r>
    </w:p>
    <w:p w14:paraId="243DC53F" w14:textId="77777777" w:rsidR="003A5E25" w:rsidRPr="00F45CCC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</w:rPr>
      </w:pPr>
      <w:r w:rsidRPr="00F45CCC">
        <w:rPr>
          <w:rFonts w:ascii="Palatino Linotype" w:eastAsia="Calibri" w:hAnsi="Palatino Linotype"/>
          <w:color w:val="000000"/>
        </w:rPr>
        <w:t>Oświadczam, że (</w:t>
      </w:r>
      <w:r w:rsidRPr="00F45CCC">
        <w:rPr>
          <w:rFonts w:ascii="Palatino Linotype" w:eastAsia="Calibri" w:hAnsi="Palatino Linotype"/>
          <w:i/>
          <w:color w:val="000000"/>
        </w:rPr>
        <w:t>zaznaczyć właściwe):</w:t>
      </w:r>
    </w:p>
    <w:p w14:paraId="70C4D940" w14:textId="77777777" w:rsidR="003A5E25" w:rsidRPr="00F45CCC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2"/>
          <w:szCs w:val="22"/>
        </w:rPr>
      </w:pPr>
      <w:r w:rsidRPr="00F45CCC">
        <w:rPr>
          <w:rFonts w:ascii="Palatino Linotype" w:eastAsia="Calibri" w:hAnsi="Palatino Linotype" w:cs="Calibri"/>
          <w:color w:val="000000"/>
          <w:sz w:val="22"/>
          <w:szCs w:val="22"/>
        </w:rPr>
        <w:t>zamówienie zrealizuj</w:t>
      </w:r>
      <w:r w:rsidR="00A72E2F" w:rsidRPr="00F45CCC">
        <w:rPr>
          <w:rFonts w:ascii="Palatino Linotype" w:eastAsia="Calibri" w:hAnsi="Palatino Linotype" w:cs="Calibri"/>
          <w:color w:val="000000"/>
          <w:sz w:val="22"/>
          <w:szCs w:val="22"/>
        </w:rPr>
        <w:t>ę</w:t>
      </w:r>
      <w:r w:rsidRPr="00F45CCC">
        <w:rPr>
          <w:rFonts w:ascii="Palatino Linotype" w:eastAsia="Calibri" w:hAnsi="Palatino Linotype" w:cs="Calibri"/>
          <w:color w:val="000000"/>
          <w:sz w:val="22"/>
          <w:szCs w:val="22"/>
        </w:rPr>
        <w:t xml:space="preserve"> we własnym zakresie,</w:t>
      </w:r>
    </w:p>
    <w:p w14:paraId="4ACF6482" w14:textId="77777777" w:rsidR="003A5E25" w:rsidRPr="00F45CCC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2"/>
          <w:szCs w:val="22"/>
        </w:rPr>
      </w:pPr>
      <w:r w:rsidRPr="00F45CCC">
        <w:rPr>
          <w:rFonts w:ascii="Palatino Linotype" w:eastAsia="Calibri" w:hAnsi="Palatino Linotype" w:cs="Calibri"/>
          <w:color w:val="000000"/>
          <w:sz w:val="22"/>
          <w:szCs w:val="22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1581A87E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4FBD99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95F6A" w14:textId="77777777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3E2E44" w14:textId="77777777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72EC5FBA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AFAF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921C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053A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163A4881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64B8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451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971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54FC3608" w14:textId="77777777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6AB1C172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40572BE0" w14:textId="77777777" w:rsidR="00A72E2F" w:rsidRPr="00F45CC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F45CCC">
        <w:rPr>
          <w:rFonts w:ascii="Palatino Linotype" w:hAnsi="Palatino Linotype"/>
        </w:rPr>
        <w:t xml:space="preserve">Oświadczam, że wypełniłem obowiązki informacyjne przewidziane w art. 13 lub art. 14 RODO </w:t>
      </w:r>
      <w:r w:rsidRPr="00F45CCC">
        <w:rPr>
          <w:rFonts w:ascii="Palatino Linotype" w:hAnsi="Palatino Linotype"/>
          <w:vertAlign w:val="superscript"/>
        </w:rPr>
        <w:t>(1)</w:t>
      </w:r>
      <w:r w:rsidRPr="00F45CCC">
        <w:rPr>
          <w:rFonts w:ascii="Palatino Linotype" w:hAnsi="Palatino Linotype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F45CCC">
        <w:rPr>
          <w:rFonts w:ascii="Palatino Linotype" w:hAnsi="Palatino Linotype"/>
        </w:rPr>
        <w:t>**</w:t>
      </w:r>
    </w:p>
    <w:p w14:paraId="6B3AF4B5" w14:textId="77777777" w:rsidR="00A72E2F" w:rsidRPr="00A72E2F" w:rsidRDefault="00A72E2F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4FCAB6C5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D27683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49D422A8" w14:textId="26F3221D" w:rsidR="00E33B15" w:rsidRDefault="00A72E2F" w:rsidP="00F45CCC">
      <w:pPr>
        <w:autoSpaceDE w:val="0"/>
        <w:autoSpaceDN w:val="0"/>
        <w:adjustRightInd w:val="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6A4262E4" w14:textId="77777777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0FD8B932" w14:textId="77777777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08456A04" w14:textId="77777777" w:rsidR="00E33B15" w:rsidRDefault="00E33B15" w:rsidP="00E33B15">
      <w:pPr>
        <w:autoSpaceDE w:val="0"/>
        <w:autoSpaceDN w:val="0"/>
        <w:adjustRightInd w:val="0"/>
        <w:ind w:left="360"/>
        <w:contextualSpacing/>
        <w:jc w:val="center"/>
        <w:rPr>
          <w:rFonts w:ascii="Palatino Linotype" w:hAnsi="Palatino Linotype" w:cs="Calibri"/>
          <w:sz w:val="22"/>
          <w:szCs w:val="22"/>
          <w:lang w:eastAsia="en-US"/>
        </w:rPr>
      </w:pPr>
    </w:p>
    <w:p w14:paraId="6A00CD6E" w14:textId="77777777" w:rsidR="00E33B15" w:rsidRPr="00C356F2" w:rsidRDefault="00E33B15" w:rsidP="00E33B15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s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zaufany lub podpis osobisty</w:t>
      </w:r>
    </w:p>
    <w:p w14:paraId="3BD5D4B8" w14:textId="77777777" w:rsidR="00E33B15" w:rsidRPr="003A5E2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sectPr w:rsidR="00E33B15" w:rsidRPr="003A5E25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145A" w14:textId="77777777" w:rsidR="0058037F" w:rsidRDefault="0058037F">
      <w:r>
        <w:separator/>
      </w:r>
    </w:p>
  </w:endnote>
  <w:endnote w:type="continuationSeparator" w:id="0">
    <w:p w14:paraId="5317633D" w14:textId="77777777" w:rsidR="0058037F" w:rsidRDefault="0058037F">
      <w:r>
        <w:continuationSeparator/>
      </w:r>
    </w:p>
  </w:endnote>
  <w:endnote w:type="continuationNotice" w:id="1">
    <w:p w14:paraId="12C7A2F8" w14:textId="77777777" w:rsidR="0058037F" w:rsidRDefault="00580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2A18" w14:textId="77777777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4BA9BEE6" w14:textId="77777777" w:rsidR="00C256CF" w:rsidRDefault="00C256CF" w:rsidP="00361045">
    <w:pPr>
      <w:rPr>
        <w:sz w:val="22"/>
        <w:szCs w:val="22"/>
      </w:rPr>
    </w:pPr>
  </w:p>
  <w:p w14:paraId="4A0D51C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434E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1920016F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7BE3C54E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6C153433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048073E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75EE" w14:textId="77777777" w:rsidR="0058037F" w:rsidRDefault="0058037F">
      <w:r>
        <w:separator/>
      </w:r>
    </w:p>
  </w:footnote>
  <w:footnote w:type="continuationSeparator" w:id="0">
    <w:p w14:paraId="1E6E2DA0" w14:textId="77777777" w:rsidR="0058037F" w:rsidRDefault="0058037F">
      <w:r>
        <w:continuationSeparator/>
      </w:r>
    </w:p>
  </w:footnote>
  <w:footnote w:type="continuationNotice" w:id="1">
    <w:p w14:paraId="3A127A45" w14:textId="77777777" w:rsidR="0058037F" w:rsidRDefault="00580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8B0D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76AB5334" w14:textId="18C88962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59194A">
      <w:rPr>
        <w:rFonts w:ascii="Calibri" w:hAnsi="Calibri" w:cs="Calibri"/>
        <w:sz w:val="20"/>
        <w:szCs w:val="20"/>
      </w:rPr>
      <w:t>11</w:t>
    </w:r>
    <w:r w:rsidRPr="001B69EB">
      <w:rPr>
        <w:rFonts w:ascii="Calibri" w:hAnsi="Calibri" w:cs="Calibri"/>
        <w:sz w:val="20"/>
        <w:szCs w:val="20"/>
      </w:rPr>
      <w:t>/PZP/2021/TP</w:t>
    </w:r>
  </w:p>
  <w:p w14:paraId="25A3D7CC" w14:textId="7777777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B660" w14:textId="77777777" w:rsidR="00C256CF" w:rsidRDefault="00C256CF" w:rsidP="00EA313F">
    <w:pPr>
      <w:pStyle w:val="Nagwek"/>
      <w:jc w:val="center"/>
    </w:pPr>
  </w:p>
  <w:p w14:paraId="019A5985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1" w:name="_Hlk19870612"/>
    <w:bookmarkStart w:id="2" w:name="_Hlk19870613"/>
    <w:bookmarkStart w:id="3" w:name="_Hlk19870614"/>
    <w:bookmarkStart w:id="4" w:name="_Hlk19870615"/>
    <w:bookmarkStart w:id="5" w:name="_Hlk19870616"/>
    <w:bookmarkStart w:id="6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8"/>
  </w:num>
  <w:num w:numId="5">
    <w:abstractNumId w:val="14"/>
  </w:num>
  <w:num w:numId="6">
    <w:abstractNumId w:val="12"/>
  </w:num>
  <w:num w:numId="7">
    <w:abstractNumId w:val="21"/>
  </w:num>
  <w:num w:numId="8">
    <w:abstractNumId w:val="4"/>
    <w:lvlOverride w:ilvl="0">
      <w:startOverride w:val="5"/>
    </w:lvlOverride>
  </w:num>
  <w:num w:numId="9">
    <w:abstractNumId w:val="17"/>
  </w:num>
  <w:num w:numId="10">
    <w:abstractNumId w:val="22"/>
  </w:num>
  <w:num w:numId="11">
    <w:abstractNumId w:val="19"/>
  </w:num>
  <w:num w:numId="12">
    <w:abstractNumId w:val="13"/>
  </w:num>
  <w:num w:numId="1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61C4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0C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37E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4CAF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0CC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1A8"/>
    <w:rsid w:val="00483C7C"/>
    <w:rsid w:val="00483F0B"/>
    <w:rsid w:val="004842C0"/>
    <w:rsid w:val="004850D2"/>
    <w:rsid w:val="00486A5B"/>
    <w:rsid w:val="004875A8"/>
    <w:rsid w:val="00487C85"/>
    <w:rsid w:val="0049163A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434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37F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194A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6FE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151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3307"/>
    <w:rsid w:val="006B5886"/>
    <w:rsid w:val="006B5BBC"/>
    <w:rsid w:val="006B5CF2"/>
    <w:rsid w:val="006C01F5"/>
    <w:rsid w:val="006C1504"/>
    <w:rsid w:val="006C24F4"/>
    <w:rsid w:val="006C5DEE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34B9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5CF3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1BE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341C"/>
    <w:rsid w:val="00D25BF0"/>
    <w:rsid w:val="00D27334"/>
    <w:rsid w:val="00D3284B"/>
    <w:rsid w:val="00D32A8B"/>
    <w:rsid w:val="00D33AB5"/>
    <w:rsid w:val="00D345D9"/>
    <w:rsid w:val="00D368D8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5CCC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1C99BFD"/>
  <w15:docId w15:val="{6B69F3D5-3F85-4CE0-BCEC-5C8C53F0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46D5-41F4-43B8-BFC8-7EA1C6D0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2999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11</cp:revision>
  <cp:lastPrinted>2021-07-09T10:57:00Z</cp:lastPrinted>
  <dcterms:created xsi:type="dcterms:W3CDTF">2021-07-09T08:58:00Z</dcterms:created>
  <dcterms:modified xsi:type="dcterms:W3CDTF">2021-12-20T08:21:00Z</dcterms:modified>
</cp:coreProperties>
</file>