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B8C4" w14:textId="77777777" w:rsidR="00BD6345" w:rsidRDefault="00BD6345" w:rsidP="00A227B4">
      <w:pPr>
        <w:jc w:val="right"/>
        <w:rPr>
          <w:b/>
          <w:bCs/>
        </w:rPr>
      </w:pPr>
      <w:r>
        <w:rPr>
          <w:b/>
          <w:bCs/>
        </w:rPr>
        <w:t>Załącznik nr 6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6345" w14:paraId="5B6B5E39" w14:textId="77777777" w:rsidTr="00692388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0F05" w14:textId="77777777" w:rsidR="00BD6345" w:rsidRDefault="00BD6345" w:rsidP="00692388">
            <w:pPr>
              <w:pStyle w:val="Tekstpodstawowy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0480082A" w14:textId="77777777" w:rsidR="00BD6345" w:rsidRDefault="00BD6345" w:rsidP="00692388">
            <w:pPr>
              <w:pStyle w:val="Tekstpodstawowy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3EC5E277" w14:textId="77777777" w:rsidR="00BD6345" w:rsidRDefault="00BD6345" w:rsidP="00692388">
            <w:pPr>
              <w:pStyle w:val="Tekstpodstawowy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488DB357" w14:textId="77777777" w:rsidR="00BD6345" w:rsidRDefault="00BD6345" w:rsidP="00692388">
            <w:pPr>
              <w:pStyle w:val="Tekstpodstawowy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Czytelna nazwa i adres</w:t>
            </w:r>
          </w:p>
          <w:p w14:paraId="7F25EEB6" w14:textId="77777777" w:rsidR="00BD6345" w:rsidRDefault="00BD6345" w:rsidP="00692388">
            <w:pPr>
              <w:pStyle w:val="Tekstpodstawowy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(pieczęć) wykonawcy</w:t>
            </w:r>
          </w:p>
          <w:p w14:paraId="6D43C1B6" w14:textId="77777777" w:rsidR="00BD6345" w:rsidRDefault="00BD6345" w:rsidP="00692388">
            <w:pPr>
              <w:pStyle w:val="Tekstpodstawowy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410A9B55" w14:textId="77777777" w:rsidR="00BD6345" w:rsidRDefault="00BD6345" w:rsidP="00BD6345">
      <w:pPr>
        <w:keepNext/>
        <w:suppressAutoHyphens/>
        <w:snapToGrid w:val="0"/>
        <w:spacing w:line="100" w:lineRule="atLeast"/>
        <w:outlineLvl w:val="0"/>
        <w:rPr>
          <w:b/>
          <w:bCs/>
          <w:color w:val="FF0000"/>
        </w:rPr>
      </w:pPr>
    </w:p>
    <w:p w14:paraId="4EF5D190" w14:textId="77777777" w:rsidR="00BD6345" w:rsidRDefault="00BD6345" w:rsidP="00BD6345">
      <w:pPr>
        <w:keepNext/>
        <w:suppressAutoHyphens/>
        <w:snapToGrid w:val="0"/>
        <w:spacing w:line="100" w:lineRule="atLeast"/>
        <w:jc w:val="center"/>
        <w:outlineLvl w:val="0"/>
        <w:rPr>
          <w:b/>
          <w:lang w:eastAsia="ar-SA"/>
        </w:rPr>
      </w:pPr>
      <w:r>
        <w:rPr>
          <w:b/>
          <w:lang w:eastAsia="ar-SA"/>
        </w:rPr>
        <w:t>WYKAZ NARZĘDZI , WYPOSAŻENIA ZAKŁADU LUB URZĄDZEŃ TECHNICZNYCH DOSTĘPNYCH WYKONAWCY W CELU WYKONANIA ZAMÓWIENIA PUBLICZNEGO</w:t>
      </w:r>
    </w:p>
    <w:p w14:paraId="4775584E" w14:textId="77777777" w:rsidR="00BD6345" w:rsidRDefault="00BD6345" w:rsidP="00BD6345">
      <w:pPr>
        <w:pStyle w:val="Tekstpodstawowywcity"/>
        <w:spacing w:after="0"/>
        <w:jc w:val="center"/>
        <w:rPr>
          <w:b/>
          <w:bCs/>
        </w:rPr>
      </w:pPr>
    </w:p>
    <w:p w14:paraId="7BC97DC0" w14:textId="77777777" w:rsidR="00BD6345" w:rsidRDefault="00BD6345" w:rsidP="00BD6345">
      <w:pPr>
        <w:pStyle w:val="Default"/>
        <w:jc w:val="both"/>
      </w:pPr>
      <w:r>
        <w:t>Przystępując do postępowania w sprawie udzielenia zamówienia publicznego na zadanie p.n.:</w:t>
      </w:r>
    </w:p>
    <w:p w14:paraId="7BEA31A5" w14:textId="77777777" w:rsidR="00BD6345" w:rsidRDefault="00BD6345" w:rsidP="00BD6345">
      <w:pPr>
        <w:pStyle w:val="Default"/>
        <w:jc w:val="both"/>
      </w:pPr>
    </w:p>
    <w:p w14:paraId="627F93BB" w14:textId="6D5FDA12" w:rsidR="00BD6345" w:rsidRDefault="00BD6345" w:rsidP="00BD6345">
      <w:pPr>
        <w:spacing w:line="360" w:lineRule="auto"/>
        <w:jc w:val="center"/>
        <w:rPr>
          <w:b/>
          <w:bCs/>
          <w:sz w:val="28"/>
          <w:szCs w:val="28"/>
        </w:rPr>
      </w:pPr>
      <w:r w:rsidRPr="00D91DB7">
        <w:rPr>
          <w:b/>
          <w:bCs/>
          <w:sz w:val="28"/>
          <w:szCs w:val="28"/>
        </w:rPr>
        <w:t>„Odbiór i zagospodarowanie odpadów komunalnych stałych z nieruchomości zamieszkałych i niezamieszkałych</w:t>
      </w:r>
      <w:r w:rsidR="00EC492A" w:rsidRPr="00D91DB7">
        <w:rPr>
          <w:b/>
          <w:bCs/>
          <w:sz w:val="28"/>
          <w:szCs w:val="28"/>
        </w:rPr>
        <w:t xml:space="preserve"> pozostających w gminnym systemie gospodarki odpadami</w:t>
      </w:r>
      <w:r w:rsidRPr="00D91DB7">
        <w:rPr>
          <w:b/>
          <w:bCs/>
          <w:sz w:val="28"/>
          <w:szCs w:val="28"/>
        </w:rPr>
        <w:t xml:space="preserve"> na terenie gminy Świdnica woj. lubuskie”</w:t>
      </w:r>
      <w:r>
        <w:rPr>
          <w:b/>
          <w:bCs/>
          <w:sz w:val="28"/>
          <w:szCs w:val="28"/>
        </w:rPr>
        <w:t xml:space="preserve"> </w:t>
      </w:r>
    </w:p>
    <w:p w14:paraId="53535276" w14:textId="77777777" w:rsidR="00BD6345" w:rsidRDefault="00BD6345" w:rsidP="00BD6345">
      <w:pPr>
        <w:pStyle w:val="Default"/>
        <w:jc w:val="both"/>
        <w:rPr>
          <w:sz w:val="16"/>
          <w:szCs w:val="16"/>
        </w:rPr>
      </w:pPr>
    </w:p>
    <w:p w14:paraId="3E8F576D" w14:textId="77777777" w:rsidR="00BD6345" w:rsidRDefault="00BD6345" w:rsidP="00BD6345">
      <w:pPr>
        <w:pStyle w:val="Default"/>
        <w:jc w:val="both"/>
      </w:pPr>
      <w:r>
        <w:t>przedstawiam/my wykaz narzędzi, wyposażenia zakładu lub urządzeń technicznych dostępnych wykonawcy w celu wykonania zamówienia publicznego:</w:t>
      </w:r>
    </w:p>
    <w:p w14:paraId="1C19D348" w14:textId="77777777" w:rsidR="00BD6345" w:rsidRDefault="00BD6345" w:rsidP="00BD6345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93"/>
        <w:gridCol w:w="1134"/>
        <w:gridCol w:w="1275"/>
        <w:gridCol w:w="1134"/>
        <w:gridCol w:w="1134"/>
        <w:gridCol w:w="1134"/>
        <w:gridCol w:w="2268"/>
      </w:tblGrid>
      <w:tr w:rsidR="00B54E52" w:rsidRPr="00ED32C2" w14:paraId="22B4BAD3" w14:textId="77777777" w:rsidTr="00B54E52">
        <w:trPr>
          <w:cantSplit/>
          <w:trHeight w:val="1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CB2D1A" w14:textId="77777777" w:rsidR="00B54E52" w:rsidRPr="00ED32C2" w:rsidRDefault="00B54E52" w:rsidP="00692388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D32C2">
              <w:rPr>
                <w:b/>
                <w:bCs/>
                <w:sz w:val="18"/>
                <w:szCs w:val="18"/>
                <w:lang w:eastAsia="en-US"/>
              </w:rPr>
              <w:t>l.p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8DFDE8" w14:textId="77777777" w:rsidR="00B54E52" w:rsidRPr="00ED32C2" w:rsidRDefault="00B54E52" w:rsidP="00692388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D32C2">
              <w:rPr>
                <w:b/>
                <w:bCs/>
                <w:sz w:val="18"/>
                <w:szCs w:val="18"/>
                <w:lang w:eastAsia="en-US"/>
              </w:rPr>
              <w:t>Rodzaj i typ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852A7B7" w14:textId="77777777" w:rsidR="00B54E52" w:rsidRPr="00ED32C2" w:rsidRDefault="00B54E52" w:rsidP="0069238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32C2">
              <w:rPr>
                <w:b/>
                <w:sz w:val="20"/>
                <w:lang w:eastAsia="en-US"/>
              </w:rPr>
              <w:t>Liczba pojazdów</w:t>
            </w:r>
          </w:p>
          <w:p w14:paraId="05F8E9D5" w14:textId="77777777" w:rsidR="00B54E52" w:rsidRPr="00ED32C2" w:rsidRDefault="00B54E52" w:rsidP="00692388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D32C2">
              <w:rPr>
                <w:b/>
                <w:sz w:val="20"/>
                <w:lang w:eastAsia="en-US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92F3565" w14:textId="77777777" w:rsidR="00B54E52" w:rsidRPr="00B54E52" w:rsidRDefault="00B54E52" w:rsidP="00692388">
            <w:pPr>
              <w:spacing w:line="256" w:lineRule="auto"/>
              <w:jc w:val="center"/>
              <w:rPr>
                <w:b/>
                <w:color w:val="FF0000"/>
                <w:sz w:val="20"/>
                <w:lang w:eastAsia="en-US"/>
              </w:rPr>
            </w:pPr>
            <w:r w:rsidRPr="00B54E52">
              <w:rPr>
                <w:b/>
                <w:color w:val="FF0000"/>
                <w:sz w:val="20"/>
                <w:lang w:eastAsia="en-US"/>
              </w:rPr>
              <w:t>Norma emisji spalin</w:t>
            </w:r>
          </w:p>
          <w:p w14:paraId="63203330" w14:textId="41BF951C" w:rsidR="00B54E52" w:rsidRPr="00B54E52" w:rsidRDefault="00B54E52" w:rsidP="00692388">
            <w:pPr>
              <w:spacing w:line="256" w:lineRule="auto"/>
              <w:jc w:val="center"/>
              <w:rPr>
                <w:b/>
                <w:color w:val="FF0000"/>
                <w:sz w:val="20"/>
                <w:lang w:eastAsia="en-US"/>
              </w:rPr>
            </w:pPr>
            <w:r w:rsidRPr="00B54E52">
              <w:rPr>
                <w:b/>
                <w:color w:val="FF0000"/>
                <w:sz w:val="20"/>
                <w:lang w:eastAsia="en-US"/>
              </w:rPr>
              <w:t>EURO 3</w:t>
            </w:r>
          </w:p>
          <w:p w14:paraId="6558ADEC" w14:textId="77777777" w:rsidR="00B54E52" w:rsidRPr="00B54E52" w:rsidRDefault="00B54E52" w:rsidP="00692388">
            <w:pPr>
              <w:spacing w:line="256" w:lineRule="auto"/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B54E52">
              <w:rPr>
                <w:b/>
                <w:color w:val="FF0000"/>
                <w:sz w:val="20"/>
                <w:lang w:eastAsia="en-US"/>
              </w:rPr>
              <w:t>ilość szt. (pojazdy)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21CFACB" w14:textId="77777777" w:rsidR="00B54E52" w:rsidRPr="00B54E52" w:rsidRDefault="00B54E52" w:rsidP="00B54E52">
            <w:pPr>
              <w:spacing w:line="256" w:lineRule="auto"/>
              <w:jc w:val="center"/>
              <w:rPr>
                <w:b/>
                <w:color w:val="FF0000"/>
                <w:sz w:val="20"/>
                <w:lang w:eastAsia="en-US"/>
              </w:rPr>
            </w:pPr>
            <w:r w:rsidRPr="00B54E52">
              <w:rPr>
                <w:b/>
                <w:color w:val="FF0000"/>
                <w:sz w:val="20"/>
                <w:lang w:eastAsia="en-US"/>
              </w:rPr>
              <w:t>Norma emisji spalin</w:t>
            </w:r>
          </w:p>
          <w:p w14:paraId="2CCDE862" w14:textId="35E361B3" w:rsidR="00B54E52" w:rsidRPr="00B54E52" w:rsidRDefault="00B54E52" w:rsidP="00B54E52">
            <w:pPr>
              <w:spacing w:line="256" w:lineRule="auto"/>
              <w:jc w:val="center"/>
              <w:rPr>
                <w:b/>
                <w:color w:val="FF0000"/>
                <w:sz w:val="20"/>
                <w:lang w:eastAsia="en-US"/>
              </w:rPr>
            </w:pPr>
            <w:r w:rsidRPr="00B54E52">
              <w:rPr>
                <w:b/>
                <w:color w:val="FF0000"/>
                <w:sz w:val="20"/>
                <w:lang w:eastAsia="en-US"/>
              </w:rPr>
              <w:t xml:space="preserve">EURO </w:t>
            </w:r>
            <w:r w:rsidRPr="00B54E52">
              <w:rPr>
                <w:b/>
                <w:color w:val="FF0000"/>
                <w:sz w:val="20"/>
                <w:lang w:eastAsia="en-US"/>
              </w:rPr>
              <w:t>4</w:t>
            </w:r>
          </w:p>
          <w:p w14:paraId="21462D51" w14:textId="7258B8A4" w:rsidR="00B54E52" w:rsidRPr="00B54E52" w:rsidRDefault="00B54E52" w:rsidP="00B54E52">
            <w:pPr>
              <w:spacing w:line="256" w:lineRule="auto"/>
              <w:jc w:val="center"/>
              <w:rPr>
                <w:b/>
                <w:color w:val="FF0000"/>
                <w:sz w:val="20"/>
                <w:lang w:eastAsia="en-US"/>
              </w:rPr>
            </w:pPr>
            <w:r w:rsidRPr="00B54E52">
              <w:rPr>
                <w:b/>
                <w:color w:val="FF0000"/>
                <w:sz w:val="20"/>
                <w:lang w:eastAsia="en-US"/>
              </w:rPr>
              <w:t>ilość szt. (pojazdy)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B04F88" w14:textId="77777777" w:rsidR="00B54E52" w:rsidRPr="00B54E52" w:rsidRDefault="00B54E52" w:rsidP="00B54E52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B54E52">
              <w:rPr>
                <w:b/>
                <w:sz w:val="20"/>
                <w:lang w:eastAsia="en-US"/>
              </w:rPr>
              <w:t>Norma emisji spalin</w:t>
            </w:r>
          </w:p>
          <w:p w14:paraId="16E7FA3D" w14:textId="77777777" w:rsidR="00B54E52" w:rsidRPr="00B54E52" w:rsidRDefault="00B54E52" w:rsidP="00B54E52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B54E52">
              <w:rPr>
                <w:b/>
                <w:sz w:val="20"/>
                <w:lang w:eastAsia="en-US"/>
              </w:rPr>
              <w:t>EURO 5</w:t>
            </w:r>
          </w:p>
          <w:p w14:paraId="1C4545EF" w14:textId="5C77A3DD" w:rsidR="00B54E52" w:rsidRPr="00B54E52" w:rsidRDefault="00B54E52" w:rsidP="00B54E52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B54E52">
              <w:rPr>
                <w:b/>
                <w:sz w:val="20"/>
                <w:lang w:eastAsia="en-US"/>
              </w:rPr>
              <w:t>ilość szt. (pojazdy)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4D64DD8" w14:textId="77777777" w:rsidR="00B54E52" w:rsidRPr="00B54E52" w:rsidRDefault="00B54E52" w:rsidP="00B54E52">
            <w:pPr>
              <w:spacing w:line="256" w:lineRule="auto"/>
              <w:jc w:val="center"/>
              <w:rPr>
                <w:b/>
                <w:color w:val="FF0000"/>
                <w:sz w:val="20"/>
                <w:lang w:eastAsia="en-US"/>
              </w:rPr>
            </w:pPr>
            <w:r w:rsidRPr="00B54E52">
              <w:rPr>
                <w:b/>
                <w:color w:val="FF0000"/>
                <w:sz w:val="20"/>
                <w:lang w:eastAsia="en-US"/>
              </w:rPr>
              <w:t>Norma emisji spalin</w:t>
            </w:r>
          </w:p>
          <w:p w14:paraId="5C753B46" w14:textId="676C5087" w:rsidR="00B54E52" w:rsidRPr="00B54E52" w:rsidRDefault="00B54E52" w:rsidP="00B54E52">
            <w:pPr>
              <w:spacing w:line="256" w:lineRule="auto"/>
              <w:jc w:val="center"/>
              <w:rPr>
                <w:b/>
                <w:color w:val="FF0000"/>
                <w:sz w:val="20"/>
                <w:lang w:eastAsia="en-US"/>
              </w:rPr>
            </w:pPr>
            <w:r w:rsidRPr="00B54E52">
              <w:rPr>
                <w:b/>
                <w:color w:val="FF0000"/>
                <w:sz w:val="20"/>
                <w:lang w:eastAsia="en-US"/>
              </w:rPr>
              <w:t xml:space="preserve">EURO </w:t>
            </w:r>
            <w:r w:rsidRPr="00B54E52">
              <w:rPr>
                <w:b/>
                <w:color w:val="FF0000"/>
                <w:sz w:val="20"/>
                <w:lang w:eastAsia="en-US"/>
              </w:rPr>
              <w:t>6</w:t>
            </w:r>
          </w:p>
          <w:p w14:paraId="7B0CEF36" w14:textId="186FC42C" w:rsidR="00B54E52" w:rsidRPr="00ED32C2" w:rsidRDefault="00B54E52" w:rsidP="00B54E52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B54E52">
              <w:rPr>
                <w:b/>
                <w:color w:val="FF0000"/>
                <w:sz w:val="20"/>
                <w:lang w:eastAsia="en-US"/>
              </w:rPr>
              <w:t>ilość szt. (pojazdy)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6152FBF" w14:textId="76F21530" w:rsidR="00B54E52" w:rsidRPr="00ED32C2" w:rsidRDefault="00B54E52" w:rsidP="0069238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32C2">
              <w:rPr>
                <w:b/>
                <w:sz w:val="20"/>
                <w:lang w:eastAsia="en-US"/>
              </w:rPr>
              <w:t>Informacja o podstawie do dysponowania zasobami</w:t>
            </w:r>
          </w:p>
          <w:p w14:paraId="45D57346" w14:textId="77777777" w:rsidR="00B54E52" w:rsidRPr="00ED32C2" w:rsidRDefault="00B54E52" w:rsidP="0069238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32C2">
              <w:rPr>
                <w:b/>
                <w:sz w:val="20"/>
                <w:lang w:eastAsia="en-US"/>
              </w:rPr>
              <w:t>technicznymi niezbędnymi do wykonania niniejszego</w:t>
            </w:r>
          </w:p>
          <w:p w14:paraId="28B429CF" w14:textId="77777777" w:rsidR="00B54E52" w:rsidRPr="00ED32C2" w:rsidRDefault="00B54E52" w:rsidP="00692388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D32C2">
              <w:rPr>
                <w:b/>
                <w:sz w:val="20"/>
                <w:lang w:eastAsia="en-US"/>
              </w:rPr>
              <w:t>zamówienia</w:t>
            </w:r>
          </w:p>
        </w:tc>
      </w:tr>
      <w:tr w:rsidR="00B54E52" w:rsidRPr="00ED32C2" w14:paraId="1CFBFA4D" w14:textId="77777777" w:rsidTr="00B54E52">
        <w:trPr>
          <w:cantSplit/>
          <w:trHeight w:val="91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537" w14:textId="77777777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A2E" w14:textId="77777777" w:rsidR="00B54E52" w:rsidRPr="00ED32C2" w:rsidRDefault="00B54E52" w:rsidP="00692388">
            <w:pPr>
              <w:pStyle w:val="Tekstpodstawowy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56DB" w14:textId="77777777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679" w14:textId="77777777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01B" w14:textId="77777777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EBB" w14:textId="77777777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9B6" w14:textId="28989C92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4C5" w14:textId="36D0CC4B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B54E52" w:rsidRPr="00ED32C2" w14:paraId="46B23B8F" w14:textId="77777777" w:rsidTr="00B54E52">
        <w:trPr>
          <w:cantSplit/>
          <w:trHeight w:val="81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28F" w14:textId="77777777" w:rsidR="00B54E52" w:rsidRPr="00ED32C2" w:rsidRDefault="00B54E52" w:rsidP="00692388">
            <w:pPr>
              <w:spacing w:line="256" w:lineRule="auto"/>
              <w:ind w:left="-21" w:firstLine="21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F78" w14:textId="77777777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F49" w14:textId="77777777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48D" w14:textId="77777777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F59" w14:textId="77777777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2F7F" w14:textId="77777777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F3F" w14:textId="402DB1C6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7C2" w14:textId="6C1CB546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B54E52" w:rsidRPr="00ED32C2" w14:paraId="78EF94F3" w14:textId="77777777" w:rsidTr="00B54E52">
        <w:trPr>
          <w:cantSplit/>
          <w:trHeight w:val="81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BA0" w14:textId="77777777" w:rsidR="00B54E52" w:rsidRPr="00ED32C2" w:rsidRDefault="00B54E52" w:rsidP="00692388">
            <w:pPr>
              <w:spacing w:line="256" w:lineRule="auto"/>
              <w:ind w:left="-21" w:firstLine="21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E853" w14:textId="77777777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1C5" w14:textId="77777777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F56" w14:textId="77777777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F1DB" w14:textId="77777777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165" w14:textId="77777777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1D1B" w14:textId="5C8D16FE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5A1" w14:textId="09D4CA3E" w:rsidR="00B54E52" w:rsidRPr="00ED32C2" w:rsidRDefault="00B54E52" w:rsidP="0069238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5515FDCD" w14:textId="32335E76" w:rsidR="00BD6345" w:rsidRDefault="00BD6345" w:rsidP="00BD6345">
      <w:pPr>
        <w:jc w:val="both"/>
        <w:rPr>
          <w:sz w:val="20"/>
          <w:szCs w:val="20"/>
        </w:rPr>
      </w:pPr>
    </w:p>
    <w:p w14:paraId="77BBB54C" w14:textId="77271C0B" w:rsidR="00A227B4" w:rsidRDefault="00A227B4" w:rsidP="00BD6345">
      <w:pPr>
        <w:jc w:val="both"/>
        <w:rPr>
          <w:sz w:val="20"/>
          <w:szCs w:val="20"/>
        </w:rPr>
      </w:pPr>
    </w:p>
    <w:p w14:paraId="326BC084" w14:textId="6AC55ECB" w:rsidR="00A227B4" w:rsidRDefault="00A227B4" w:rsidP="00BD6345">
      <w:pPr>
        <w:jc w:val="both"/>
        <w:rPr>
          <w:sz w:val="20"/>
          <w:szCs w:val="20"/>
        </w:rPr>
      </w:pPr>
    </w:p>
    <w:p w14:paraId="30D27F98" w14:textId="1675A8C9" w:rsidR="00A227B4" w:rsidRDefault="00A227B4" w:rsidP="00BD6345">
      <w:pPr>
        <w:jc w:val="both"/>
        <w:rPr>
          <w:sz w:val="20"/>
          <w:szCs w:val="20"/>
        </w:rPr>
      </w:pPr>
    </w:p>
    <w:p w14:paraId="6380BE16" w14:textId="77777777" w:rsidR="00A227B4" w:rsidRDefault="00A227B4" w:rsidP="00BD6345">
      <w:pPr>
        <w:jc w:val="both"/>
        <w:rPr>
          <w:sz w:val="20"/>
          <w:szCs w:val="20"/>
        </w:rPr>
      </w:pPr>
    </w:p>
    <w:p w14:paraId="47B673F8" w14:textId="77777777" w:rsidR="00BD6345" w:rsidRDefault="00BD6345" w:rsidP="00BD6345">
      <w:pPr>
        <w:ind w:left="851" w:hanging="851"/>
        <w:jc w:val="both"/>
        <w:rPr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6345" w14:paraId="237763CB" w14:textId="77777777" w:rsidTr="0069238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8BCA69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6E0E567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Data</w:t>
            </w:r>
          </w:p>
          <w:p w14:paraId="6CCD704A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059B8DA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D154150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BD6345" w14:paraId="543F922B" w14:textId="77777777" w:rsidTr="0069238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265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  <w:p w14:paraId="3E6629C1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  <w:p w14:paraId="2BC6FEF5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4FB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  <w:p w14:paraId="1D3EA899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DE4" w14:textId="77777777" w:rsidR="00BD6345" w:rsidRDefault="00BD6345" w:rsidP="0069238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</w:tr>
    </w:tbl>
    <w:p w14:paraId="07AAB214" w14:textId="77777777" w:rsidR="00BD6345" w:rsidRDefault="00BD6345" w:rsidP="00A227B4">
      <w:pPr>
        <w:pStyle w:val="Tekstpodstawowywcity"/>
        <w:ind w:left="0"/>
      </w:pPr>
    </w:p>
    <w:sectPr w:rsidR="00BD6345" w:rsidSect="0087267D">
      <w:headerReference w:type="default" r:id="rId8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7A00" w14:textId="77777777" w:rsidR="00022E85" w:rsidRDefault="00022E85" w:rsidP="00115D85">
      <w:r>
        <w:separator/>
      </w:r>
    </w:p>
  </w:endnote>
  <w:endnote w:type="continuationSeparator" w:id="0">
    <w:p w14:paraId="5F63BC6F" w14:textId="77777777" w:rsidR="00022E85" w:rsidRDefault="00022E85" w:rsidP="0011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Calibri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5D78" w14:textId="77777777" w:rsidR="00022E85" w:rsidRDefault="00022E85" w:rsidP="00115D85">
      <w:r>
        <w:separator/>
      </w:r>
    </w:p>
  </w:footnote>
  <w:footnote w:type="continuationSeparator" w:id="0">
    <w:p w14:paraId="0B103C83" w14:textId="77777777" w:rsidR="00022E85" w:rsidRDefault="00022E85" w:rsidP="0011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057C" w14:textId="607044CA" w:rsidR="002D7145" w:rsidRPr="001236BE" w:rsidRDefault="002D7145" w:rsidP="00115D85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Nr sprawy: </w:t>
    </w:r>
    <w:r w:rsidR="00D91DB7">
      <w:rPr>
        <w:rFonts w:ascii="Tahoma" w:hAnsi="Tahoma" w:cs="Tahoma"/>
        <w:sz w:val="20"/>
        <w:szCs w:val="20"/>
      </w:rPr>
      <w:t>RG.271.1.</w:t>
    </w:r>
    <w:r w:rsidR="00ED32C2">
      <w:rPr>
        <w:rFonts w:ascii="Tahoma" w:hAnsi="Tahoma" w:cs="Tahoma"/>
        <w:sz w:val="20"/>
        <w:szCs w:val="20"/>
      </w:rPr>
      <w:t>1.2022</w:t>
    </w:r>
    <w:r w:rsidRPr="001236BE">
      <w:rPr>
        <w:rFonts w:ascii="Tahoma" w:hAnsi="Tahoma" w:cs="Tahoma"/>
        <w:sz w:val="20"/>
        <w:szCs w:val="20"/>
      </w:rPr>
      <w:tab/>
    </w:r>
    <w:r w:rsidRPr="001236BE">
      <w:rPr>
        <w:rFonts w:ascii="Tahoma" w:hAnsi="Tahoma" w:cs="Tahoma"/>
        <w:sz w:val="20"/>
        <w:szCs w:val="20"/>
      </w:rPr>
      <w:tab/>
      <w:t xml:space="preserve">strona </w:t>
    </w:r>
    <w:r w:rsidRPr="001236BE">
      <w:rPr>
        <w:rFonts w:ascii="Tahoma" w:hAnsi="Tahoma" w:cs="Tahoma"/>
        <w:b/>
        <w:bCs/>
        <w:sz w:val="20"/>
        <w:szCs w:val="20"/>
      </w:rPr>
      <w:fldChar w:fldCharType="begin"/>
    </w:r>
    <w:r w:rsidRPr="001236BE">
      <w:rPr>
        <w:rFonts w:ascii="Tahoma" w:hAnsi="Tahoma" w:cs="Tahoma"/>
        <w:b/>
        <w:bCs/>
        <w:sz w:val="20"/>
        <w:szCs w:val="20"/>
      </w:rPr>
      <w:instrText>PAGE</w:instrText>
    </w:r>
    <w:r w:rsidRPr="001236BE">
      <w:rPr>
        <w:rFonts w:ascii="Tahoma" w:hAnsi="Tahoma" w:cs="Tahoma"/>
        <w:b/>
        <w:bCs/>
        <w:sz w:val="20"/>
        <w:szCs w:val="20"/>
      </w:rPr>
      <w:fldChar w:fldCharType="separate"/>
    </w:r>
    <w:r>
      <w:rPr>
        <w:rFonts w:ascii="Tahoma" w:hAnsi="Tahoma" w:cs="Tahoma"/>
        <w:b/>
        <w:bCs/>
        <w:noProof/>
        <w:sz w:val="20"/>
        <w:szCs w:val="20"/>
      </w:rPr>
      <w:t>18</w:t>
    </w:r>
    <w:r w:rsidRPr="001236BE">
      <w:rPr>
        <w:rFonts w:ascii="Tahoma" w:hAnsi="Tahoma" w:cs="Tahoma"/>
        <w:b/>
        <w:bCs/>
        <w:sz w:val="20"/>
        <w:szCs w:val="20"/>
      </w:rPr>
      <w:fldChar w:fldCharType="end"/>
    </w:r>
    <w:r w:rsidRPr="001236BE">
      <w:rPr>
        <w:rFonts w:ascii="Tahoma" w:hAnsi="Tahoma" w:cs="Tahoma"/>
        <w:sz w:val="20"/>
        <w:szCs w:val="20"/>
      </w:rPr>
      <w:t xml:space="preserve"> z </w:t>
    </w:r>
    <w:r w:rsidRPr="001236BE">
      <w:rPr>
        <w:rFonts w:ascii="Tahoma" w:hAnsi="Tahoma" w:cs="Tahoma"/>
        <w:b/>
        <w:bCs/>
        <w:sz w:val="20"/>
        <w:szCs w:val="20"/>
      </w:rPr>
      <w:fldChar w:fldCharType="begin"/>
    </w:r>
    <w:r w:rsidRPr="001236BE">
      <w:rPr>
        <w:rFonts w:ascii="Tahoma" w:hAnsi="Tahoma" w:cs="Tahoma"/>
        <w:b/>
        <w:bCs/>
        <w:sz w:val="20"/>
        <w:szCs w:val="20"/>
      </w:rPr>
      <w:instrText>NUMPAGES</w:instrText>
    </w:r>
    <w:r w:rsidRPr="001236BE">
      <w:rPr>
        <w:rFonts w:ascii="Tahoma" w:hAnsi="Tahoma" w:cs="Tahoma"/>
        <w:b/>
        <w:bCs/>
        <w:sz w:val="20"/>
        <w:szCs w:val="20"/>
      </w:rPr>
      <w:fldChar w:fldCharType="separate"/>
    </w:r>
    <w:r>
      <w:rPr>
        <w:rFonts w:ascii="Tahoma" w:hAnsi="Tahoma" w:cs="Tahoma"/>
        <w:b/>
        <w:bCs/>
        <w:noProof/>
        <w:sz w:val="20"/>
        <w:szCs w:val="20"/>
      </w:rPr>
      <w:t>58</w:t>
    </w:r>
    <w:r w:rsidRPr="001236BE">
      <w:rPr>
        <w:rFonts w:ascii="Tahoma" w:hAnsi="Tahoma" w:cs="Tahoma"/>
        <w:b/>
        <w:bCs/>
        <w:sz w:val="20"/>
        <w:szCs w:val="20"/>
      </w:rPr>
      <w:fldChar w:fldCharType="end"/>
    </w:r>
  </w:p>
  <w:p w14:paraId="499548A7" w14:textId="77777777" w:rsidR="002D7145" w:rsidRDefault="002D7145" w:rsidP="00115D85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10A01" wp14:editId="4BB9B250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AF2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"/>
          </w:pict>
        </mc:Fallback>
      </mc:AlternateContent>
    </w:r>
    <w:r w:rsidRPr="00D672E8">
      <w:rPr>
        <w:color w:val="000000"/>
      </w:rPr>
      <w:tab/>
    </w:r>
  </w:p>
  <w:p w14:paraId="07F268A8" w14:textId="77777777" w:rsidR="002D7145" w:rsidRDefault="002D7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4BE0FB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D"/>
    <w:multiLevelType w:val="multilevel"/>
    <w:tmpl w:val="0000000D"/>
    <w:name w:val="WWNum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2448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08" w:hanging="360"/>
      </w:pPr>
      <w:rPr>
        <w:rFonts w:ascii="Wingdings" w:hAnsi="Wingdings"/>
      </w:rPr>
    </w:lvl>
  </w:abstractNum>
  <w:abstractNum w:abstractNumId="3" w15:restartNumberingAfterBreak="0">
    <w:nsid w:val="00000013"/>
    <w:multiLevelType w:val="multilevel"/>
    <w:tmpl w:val="00000013"/>
    <w:name w:val="WWNum20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14"/>
    <w:multiLevelType w:val="multilevel"/>
    <w:tmpl w:val="00000014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2448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F324D1"/>
    <w:multiLevelType w:val="hybridMultilevel"/>
    <w:tmpl w:val="B1AA7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DF1"/>
    <w:multiLevelType w:val="hybridMultilevel"/>
    <w:tmpl w:val="9C88A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935D0"/>
    <w:multiLevelType w:val="hybridMultilevel"/>
    <w:tmpl w:val="682487A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193F4C61"/>
    <w:multiLevelType w:val="hybridMultilevel"/>
    <w:tmpl w:val="A634C180"/>
    <w:lvl w:ilvl="0" w:tplc="F0A0D93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7E0F6E"/>
    <w:multiLevelType w:val="multilevel"/>
    <w:tmpl w:val="1B584F44"/>
    <w:lvl w:ilvl="0">
      <w:start w:val="5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8E1697D"/>
    <w:multiLevelType w:val="hybridMultilevel"/>
    <w:tmpl w:val="826856CA"/>
    <w:lvl w:ilvl="0" w:tplc="918C0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277452"/>
    <w:multiLevelType w:val="multilevel"/>
    <w:tmpl w:val="79169C9A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9E264AA"/>
    <w:multiLevelType w:val="multilevel"/>
    <w:tmpl w:val="375C389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3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2520"/>
      </w:pPr>
      <w:rPr>
        <w:rFonts w:hint="default"/>
        <w:color w:val="auto"/>
      </w:rPr>
    </w:lvl>
  </w:abstractNum>
  <w:abstractNum w:abstractNumId="17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710CF"/>
    <w:multiLevelType w:val="hybridMultilevel"/>
    <w:tmpl w:val="40E02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23F3C"/>
    <w:multiLevelType w:val="hybridMultilevel"/>
    <w:tmpl w:val="A2D6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63EA1"/>
    <w:multiLevelType w:val="hybridMultilevel"/>
    <w:tmpl w:val="888E0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F2E91"/>
    <w:multiLevelType w:val="hybridMultilevel"/>
    <w:tmpl w:val="74401832"/>
    <w:lvl w:ilvl="0" w:tplc="918C0B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562473"/>
    <w:multiLevelType w:val="multilevel"/>
    <w:tmpl w:val="B2D4EB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polonia" w:eastAsia="Times New Roman" w:hAnsi="Apolonia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4661430F"/>
    <w:multiLevelType w:val="hybridMultilevel"/>
    <w:tmpl w:val="C14CFED2"/>
    <w:lvl w:ilvl="0" w:tplc="918C0B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341BA3"/>
    <w:multiLevelType w:val="hybridMultilevel"/>
    <w:tmpl w:val="EA6CD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34208"/>
    <w:multiLevelType w:val="hybridMultilevel"/>
    <w:tmpl w:val="11C047C2"/>
    <w:lvl w:ilvl="0" w:tplc="F08E3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467080"/>
    <w:multiLevelType w:val="hybridMultilevel"/>
    <w:tmpl w:val="EFF2CA9C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AEC5EDF"/>
    <w:multiLevelType w:val="hybridMultilevel"/>
    <w:tmpl w:val="AC92D974"/>
    <w:lvl w:ilvl="0" w:tplc="918C0B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054D76"/>
    <w:multiLevelType w:val="hybridMultilevel"/>
    <w:tmpl w:val="94AE3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C1323"/>
    <w:multiLevelType w:val="multilevel"/>
    <w:tmpl w:val="85D47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polonia" w:hAnsi="Apolonia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polonia" w:hAnsi="Apolonia" w:hint="default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D750DB"/>
    <w:multiLevelType w:val="hybridMultilevel"/>
    <w:tmpl w:val="2D207368"/>
    <w:lvl w:ilvl="0" w:tplc="3B9E9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AC9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569E7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1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E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E6378A"/>
    <w:multiLevelType w:val="hybridMultilevel"/>
    <w:tmpl w:val="2F1A71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D1E4B"/>
    <w:multiLevelType w:val="hybridMultilevel"/>
    <w:tmpl w:val="677EE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11CD0"/>
    <w:multiLevelType w:val="hybridMultilevel"/>
    <w:tmpl w:val="43C65288"/>
    <w:lvl w:ilvl="0" w:tplc="D5AEFF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ind w:left="1440" w:hanging="360"/>
      </w:pPr>
    </w:lvl>
    <w:lvl w:ilvl="2" w:tplc="7CF66FAC">
      <w:start w:val="1"/>
      <w:numFmt w:val="lowerRoman"/>
      <w:lvlText w:val="%3."/>
      <w:lvlJc w:val="right"/>
      <w:pPr>
        <w:ind w:left="2160" w:hanging="180"/>
      </w:pPr>
    </w:lvl>
    <w:lvl w:ilvl="3" w:tplc="A9B61C18">
      <w:start w:val="1"/>
      <w:numFmt w:val="decimal"/>
      <w:lvlText w:val="%4."/>
      <w:lvlJc w:val="left"/>
      <w:pPr>
        <w:ind w:left="2880" w:hanging="360"/>
      </w:pPr>
    </w:lvl>
    <w:lvl w:ilvl="4" w:tplc="4DC8594E">
      <w:start w:val="1"/>
      <w:numFmt w:val="lowerLetter"/>
      <w:lvlText w:val="%5."/>
      <w:lvlJc w:val="left"/>
      <w:pPr>
        <w:ind w:left="3600" w:hanging="360"/>
      </w:pPr>
    </w:lvl>
    <w:lvl w:ilvl="5" w:tplc="77322948">
      <w:start w:val="1"/>
      <w:numFmt w:val="lowerRoman"/>
      <w:lvlText w:val="%6."/>
      <w:lvlJc w:val="right"/>
      <w:pPr>
        <w:ind w:left="4320" w:hanging="180"/>
      </w:pPr>
    </w:lvl>
    <w:lvl w:ilvl="6" w:tplc="0F082380">
      <w:start w:val="1"/>
      <w:numFmt w:val="decimal"/>
      <w:lvlText w:val="%7."/>
      <w:lvlJc w:val="left"/>
      <w:pPr>
        <w:ind w:left="5040" w:hanging="360"/>
      </w:pPr>
    </w:lvl>
    <w:lvl w:ilvl="7" w:tplc="2D72E7E2">
      <w:start w:val="1"/>
      <w:numFmt w:val="lowerLetter"/>
      <w:lvlText w:val="%8."/>
      <w:lvlJc w:val="left"/>
      <w:pPr>
        <w:ind w:left="5760" w:hanging="360"/>
      </w:pPr>
    </w:lvl>
    <w:lvl w:ilvl="8" w:tplc="893672A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0380A"/>
    <w:multiLevelType w:val="hybridMultilevel"/>
    <w:tmpl w:val="D420916C"/>
    <w:lvl w:ilvl="0" w:tplc="896ED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3A6D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0BA03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upperLetter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3412FA"/>
    <w:multiLevelType w:val="hybridMultilevel"/>
    <w:tmpl w:val="6466F6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C65C77"/>
    <w:multiLevelType w:val="hybridMultilevel"/>
    <w:tmpl w:val="B090080A"/>
    <w:lvl w:ilvl="0" w:tplc="4CF6F4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E1526F"/>
    <w:multiLevelType w:val="hybridMultilevel"/>
    <w:tmpl w:val="4D7A9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5"/>
  </w:num>
  <w:num w:numId="4">
    <w:abstractNumId w:val="29"/>
  </w:num>
  <w:num w:numId="5">
    <w:abstractNumId w:val="18"/>
  </w:num>
  <w:num w:numId="6">
    <w:abstractNumId w:val="36"/>
  </w:num>
  <w:num w:numId="7">
    <w:abstractNumId w:val="16"/>
  </w:num>
  <w:num w:numId="8">
    <w:abstractNumId w:val="3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2"/>
  </w:num>
  <w:num w:numId="12">
    <w:abstractNumId w:val="30"/>
  </w:num>
  <w:num w:numId="13">
    <w:abstractNumId w:val="27"/>
  </w:num>
  <w:num w:numId="14">
    <w:abstractNumId w:val="21"/>
  </w:num>
  <w:num w:numId="15">
    <w:abstractNumId w:val="13"/>
  </w:num>
  <w:num w:numId="16">
    <w:abstractNumId w:val="23"/>
  </w:num>
  <w:num w:numId="17">
    <w:abstractNumId w:val="17"/>
  </w:num>
  <w:num w:numId="18">
    <w:abstractNumId w:val="6"/>
  </w:num>
  <w:num w:numId="19">
    <w:abstractNumId w:val="19"/>
  </w:num>
  <w:num w:numId="20">
    <w:abstractNumId w:val="5"/>
  </w:num>
  <w:num w:numId="21">
    <w:abstractNumId w:val="11"/>
  </w:num>
  <w:num w:numId="22">
    <w:abstractNumId w:val="35"/>
  </w:num>
  <w:num w:numId="23">
    <w:abstractNumId w:val="31"/>
  </w:num>
  <w:num w:numId="24">
    <w:abstractNumId w:val="7"/>
  </w:num>
  <w:num w:numId="25">
    <w:abstractNumId w:val="37"/>
  </w:num>
  <w:num w:numId="26">
    <w:abstractNumId w:val="28"/>
  </w:num>
  <w:num w:numId="27">
    <w:abstractNumId w:val="25"/>
  </w:num>
  <w:num w:numId="28">
    <w:abstractNumId w:val="8"/>
  </w:num>
  <w:num w:numId="29">
    <w:abstractNumId w:val="32"/>
  </w:num>
  <w:num w:numId="30">
    <w:abstractNumId w:val="24"/>
  </w:num>
  <w:num w:numId="31">
    <w:abstractNumId w:val="20"/>
  </w:num>
  <w:num w:numId="32">
    <w:abstractNumId w:val="10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54"/>
    <w:rsid w:val="0000768E"/>
    <w:rsid w:val="00012741"/>
    <w:rsid w:val="00022E85"/>
    <w:rsid w:val="000236DD"/>
    <w:rsid w:val="00027D31"/>
    <w:rsid w:val="0003286D"/>
    <w:rsid w:val="00044E61"/>
    <w:rsid w:val="00057423"/>
    <w:rsid w:val="000652A5"/>
    <w:rsid w:val="000851C6"/>
    <w:rsid w:val="0008704E"/>
    <w:rsid w:val="000A4D6D"/>
    <w:rsid w:val="000B7F54"/>
    <w:rsid w:val="000F0F38"/>
    <w:rsid w:val="000F1902"/>
    <w:rsid w:val="00101563"/>
    <w:rsid w:val="00106F60"/>
    <w:rsid w:val="00114BCB"/>
    <w:rsid w:val="00115D85"/>
    <w:rsid w:val="00135251"/>
    <w:rsid w:val="00160B48"/>
    <w:rsid w:val="00161E14"/>
    <w:rsid w:val="00165741"/>
    <w:rsid w:val="00172E1B"/>
    <w:rsid w:val="0017689C"/>
    <w:rsid w:val="00195A6D"/>
    <w:rsid w:val="001A03D2"/>
    <w:rsid w:val="001A5741"/>
    <w:rsid w:val="001C2593"/>
    <w:rsid w:val="001C7DB3"/>
    <w:rsid w:val="001D266E"/>
    <w:rsid w:val="001E0472"/>
    <w:rsid w:val="001E6DA3"/>
    <w:rsid w:val="001F4216"/>
    <w:rsid w:val="0022149C"/>
    <w:rsid w:val="00224692"/>
    <w:rsid w:val="00233031"/>
    <w:rsid w:val="0023504F"/>
    <w:rsid w:val="00245A92"/>
    <w:rsid w:val="002537EC"/>
    <w:rsid w:val="002755C5"/>
    <w:rsid w:val="00296E62"/>
    <w:rsid w:val="002B08B9"/>
    <w:rsid w:val="002B4E07"/>
    <w:rsid w:val="002D616F"/>
    <w:rsid w:val="002D7145"/>
    <w:rsid w:val="002F38B1"/>
    <w:rsid w:val="00317ADF"/>
    <w:rsid w:val="00325343"/>
    <w:rsid w:val="00330754"/>
    <w:rsid w:val="0034794E"/>
    <w:rsid w:val="00352B83"/>
    <w:rsid w:val="003724AE"/>
    <w:rsid w:val="00387AA6"/>
    <w:rsid w:val="0039298F"/>
    <w:rsid w:val="003E4D2B"/>
    <w:rsid w:val="003F2BA1"/>
    <w:rsid w:val="00402C17"/>
    <w:rsid w:val="00403DB8"/>
    <w:rsid w:val="0042008E"/>
    <w:rsid w:val="00451878"/>
    <w:rsid w:val="004631CA"/>
    <w:rsid w:val="004A450F"/>
    <w:rsid w:val="004C2CC8"/>
    <w:rsid w:val="004C6486"/>
    <w:rsid w:val="004E7851"/>
    <w:rsid w:val="005110EA"/>
    <w:rsid w:val="005165C6"/>
    <w:rsid w:val="005207BD"/>
    <w:rsid w:val="00540D6A"/>
    <w:rsid w:val="00560D05"/>
    <w:rsid w:val="005624A7"/>
    <w:rsid w:val="005627CA"/>
    <w:rsid w:val="00573394"/>
    <w:rsid w:val="00577402"/>
    <w:rsid w:val="00577473"/>
    <w:rsid w:val="00596916"/>
    <w:rsid w:val="005B1DA1"/>
    <w:rsid w:val="005B67A6"/>
    <w:rsid w:val="005C6BB9"/>
    <w:rsid w:val="005C78C4"/>
    <w:rsid w:val="005D30FA"/>
    <w:rsid w:val="005F1C81"/>
    <w:rsid w:val="00601EB6"/>
    <w:rsid w:val="006038C8"/>
    <w:rsid w:val="006140CA"/>
    <w:rsid w:val="00617A3F"/>
    <w:rsid w:val="00620580"/>
    <w:rsid w:val="006252EC"/>
    <w:rsid w:val="00632977"/>
    <w:rsid w:val="00634C0F"/>
    <w:rsid w:val="006416A2"/>
    <w:rsid w:val="00660404"/>
    <w:rsid w:val="00661C7A"/>
    <w:rsid w:val="00662A83"/>
    <w:rsid w:val="00692388"/>
    <w:rsid w:val="006B35DA"/>
    <w:rsid w:val="006B3E05"/>
    <w:rsid w:val="006B4642"/>
    <w:rsid w:val="006B50E9"/>
    <w:rsid w:val="006B70B7"/>
    <w:rsid w:val="006E158B"/>
    <w:rsid w:val="006F4F06"/>
    <w:rsid w:val="007054FD"/>
    <w:rsid w:val="00730B2D"/>
    <w:rsid w:val="007433F1"/>
    <w:rsid w:val="007D6D6D"/>
    <w:rsid w:val="007E6516"/>
    <w:rsid w:val="008263BB"/>
    <w:rsid w:val="00830DAB"/>
    <w:rsid w:val="00857514"/>
    <w:rsid w:val="0087267D"/>
    <w:rsid w:val="0088727D"/>
    <w:rsid w:val="008A02E2"/>
    <w:rsid w:val="008A0E5E"/>
    <w:rsid w:val="008C24A1"/>
    <w:rsid w:val="008F584C"/>
    <w:rsid w:val="00902CFB"/>
    <w:rsid w:val="009369D7"/>
    <w:rsid w:val="00936C29"/>
    <w:rsid w:val="00943E50"/>
    <w:rsid w:val="00945EC7"/>
    <w:rsid w:val="00953851"/>
    <w:rsid w:val="0098547C"/>
    <w:rsid w:val="009919A4"/>
    <w:rsid w:val="009A1973"/>
    <w:rsid w:val="009B3242"/>
    <w:rsid w:val="009D30AC"/>
    <w:rsid w:val="009D7812"/>
    <w:rsid w:val="009E0A36"/>
    <w:rsid w:val="009E3479"/>
    <w:rsid w:val="009F307A"/>
    <w:rsid w:val="00A00490"/>
    <w:rsid w:val="00A15300"/>
    <w:rsid w:val="00A2064D"/>
    <w:rsid w:val="00A227B4"/>
    <w:rsid w:val="00A3360A"/>
    <w:rsid w:val="00A63879"/>
    <w:rsid w:val="00A6448C"/>
    <w:rsid w:val="00A66B3C"/>
    <w:rsid w:val="00A76465"/>
    <w:rsid w:val="00A76C87"/>
    <w:rsid w:val="00A94E2F"/>
    <w:rsid w:val="00AC174F"/>
    <w:rsid w:val="00AC4B6F"/>
    <w:rsid w:val="00AD2DDA"/>
    <w:rsid w:val="00AD5180"/>
    <w:rsid w:val="00AD743F"/>
    <w:rsid w:val="00AE58DA"/>
    <w:rsid w:val="00B46137"/>
    <w:rsid w:val="00B50F22"/>
    <w:rsid w:val="00B54E52"/>
    <w:rsid w:val="00B637EA"/>
    <w:rsid w:val="00B64041"/>
    <w:rsid w:val="00B74AF6"/>
    <w:rsid w:val="00B8694A"/>
    <w:rsid w:val="00B94CAC"/>
    <w:rsid w:val="00BA7A5D"/>
    <w:rsid w:val="00BD5F28"/>
    <w:rsid w:val="00BD6345"/>
    <w:rsid w:val="00BE5C90"/>
    <w:rsid w:val="00C0500E"/>
    <w:rsid w:val="00C251EE"/>
    <w:rsid w:val="00C37615"/>
    <w:rsid w:val="00CA14F7"/>
    <w:rsid w:val="00CC7101"/>
    <w:rsid w:val="00CD6C15"/>
    <w:rsid w:val="00D04CA4"/>
    <w:rsid w:val="00D157AF"/>
    <w:rsid w:val="00D4476F"/>
    <w:rsid w:val="00D47F40"/>
    <w:rsid w:val="00D55BDD"/>
    <w:rsid w:val="00D67438"/>
    <w:rsid w:val="00D7496B"/>
    <w:rsid w:val="00D8218B"/>
    <w:rsid w:val="00D91DB7"/>
    <w:rsid w:val="00D976ED"/>
    <w:rsid w:val="00DA7B51"/>
    <w:rsid w:val="00DB33B0"/>
    <w:rsid w:val="00DC5802"/>
    <w:rsid w:val="00DE5A9A"/>
    <w:rsid w:val="00DF0F03"/>
    <w:rsid w:val="00E51DF7"/>
    <w:rsid w:val="00E60478"/>
    <w:rsid w:val="00E605E9"/>
    <w:rsid w:val="00E644A7"/>
    <w:rsid w:val="00E75400"/>
    <w:rsid w:val="00E80F01"/>
    <w:rsid w:val="00E83D26"/>
    <w:rsid w:val="00EA3CA4"/>
    <w:rsid w:val="00EA7F2B"/>
    <w:rsid w:val="00EB5D8C"/>
    <w:rsid w:val="00EB7B91"/>
    <w:rsid w:val="00EC317A"/>
    <w:rsid w:val="00EC492A"/>
    <w:rsid w:val="00EC6160"/>
    <w:rsid w:val="00ED32C2"/>
    <w:rsid w:val="00ED72A9"/>
    <w:rsid w:val="00EE2EB4"/>
    <w:rsid w:val="00EE4721"/>
    <w:rsid w:val="00EF522A"/>
    <w:rsid w:val="00F206B5"/>
    <w:rsid w:val="00F27264"/>
    <w:rsid w:val="00F32081"/>
    <w:rsid w:val="00F37188"/>
    <w:rsid w:val="00F51913"/>
    <w:rsid w:val="00FA2F77"/>
    <w:rsid w:val="00FB07BC"/>
    <w:rsid w:val="00FD1420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C19A"/>
  <w15:docId w15:val="{B8CCC26D-030E-401D-90BB-6DDE33B4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37E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47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63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5D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37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B637EA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B63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637E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7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7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63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Akapit z listą5,Nagł. 4 SW"/>
    <w:basedOn w:val="Normalny"/>
    <w:link w:val="AkapitzlistZnak"/>
    <w:uiPriority w:val="34"/>
    <w:qFormat/>
    <w:rsid w:val="00B637EA"/>
    <w:pPr>
      <w:ind w:left="720"/>
    </w:pPr>
  </w:style>
  <w:style w:type="character" w:customStyle="1" w:styleId="AkapitzlistZnak">
    <w:name w:val="Akapit z listą Znak"/>
    <w:aliases w:val="L1 Znak,Akapit z listą5 Znak,Nagł. 4 SW Znak"/>
    <w:link w:val="Akapitzlist"/>
    <w:uiPriority w:val="34"/>
    <w:locked/>
    <w:rsid w:val="00B63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B637EA"/>
    <w:rPr>
      <w:b/>
      <w:bCs/>
    </w:rPr>
  </w:style>
  <w:style w:type="paragraph" w:customStyle="1" w:styleId="Standard">
    <w:name w:val="Standard"/>
    <w:uiPriority w:val="99"/>
    <w:rsid w:val="005B6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D447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47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M6">
    <w:name w:val="CM6"/>
    <w:basedOn w:val="Default"/>
    <w:next w:val="Default"/>
    <w:uiPriority w:val="99"/>
    <w:rsid w:val="00D4476F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4476F"/>
    <w:pPr>
      <w:spacing w:line="278" w:lineRule="atLeast"/>
    </w:pPr>
    <w:rPr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EE47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E4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7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uiPriority w:val="99"/>
    <w:rsid w:val="00EE4721"/>
    <w:pPr>
      <w:spacing w:after="275"/>
    </w:pPr>
    <w:rPr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0A4D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4D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8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C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33">
    <w:name w:val="Font Style33"/>
    <w:uiPriority w:val="99"/>
    <w:rsid w:val="004631CA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15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D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5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CM38">
    <w:name w:val="CM38"/>
    <w:basedOn w:val="Default"/>
    <w:next w:val="Default"/>
    <w:uiPriority w:val="99"/>
    <w:rsid w:val="00115D85"/>
    <w:pPr>
      <w:spacing w:after="468"/>
    </w:pPr>
    <w:rPr>
      <w:color w:val="auto"/>
    </w:rPr>
  </w:style>
  <w:style w:type="table" w:styleId="Tabela-Siatka">
    <w:name w:val="Table Grid"/>
    <w:basedOn w:val="Standardowy"/>
    <w:uiPriority w:val="59"/>
    <w:rsid w:val="00115D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entarztresc">
    <w:name w:val="komentarz_tresc"/>
    <w:basedOn w:val="Domylnaczcionkaakapitu"/>
    <w:rsid w:val="00115D85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BD634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E07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605E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3B4E-1A66-4C10-A56C-E24AEB5E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mpieczarka</dc:creator>
  <cp:lastModifiedBy>Magdalena Widanska</cp:lastModifiedBy>
  <cp:revision>2</cp:revision>
  <cp:lastPrinted>2020-06-30T11:12:00Z</cp:lastPrinted>
  <dcterms:created xsi:type="dcterms:W3CDTF">2022-02-03T13:07:00Z</dcterms:created>
  <dcterms:modified xsi:type="dcterms:W3CDTF">2022-02-03T13:07:00Z</dcterms:modified>
</cp:coreProperties>
</file>