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AF985" w14:textId="530D1DE4" w:rsidR="00511309" w:rsidRDefault="00CA573D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69E007" wp14:editId="074B2DA5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2367280" cy="846455"/>
            <wp:effectExtent l="0" t="0" r="0" b="0"/>
            <wp:wrapSquare wrapText="right"/>
            <wp:docPr id="96187514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</w:t>
      </w:r>
    </w:p>
    <w:p w14:paraId="23B267A9" w14:textId="73A04E1A" w:rsidR="00CA573D" w:rsidRDefault="0051130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35956BF1" w14:textId="77777777" w:rsidR="00CA573D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3BDBB97" w14:textId="77777777" w:rsidR="00CA573D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62A4103" w14:textId="77777777" w:rsidR="00CA573D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D4F7219" w14:textId="71998616" w:rsidR="009206A1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Mikołajki </w:t>
      </w:r>
      <w:r w:rsidR="00511309">
        <w:rPr>
          <w:rFonts w:ascii="Calibri,Bold" w:hAnsi="Calibri,Bold" w:cs="Calibri,Bold"/>
          <w:b/>
          <w:bCs/>
          <w:sz w:val="24"/>
          <w:szCs w:val="24"/>
        </w:rPr>
        <w:t>Pomorskie, 2024-0</w:t>
      </w:r>
      <w:r w:rsidR="00632938">
        <w:rPr>
          <w:rFonts w:ascii="Calibri,Bold" w:hAnsi="Calibri,Bold" w:cs="Calibri,Bold"/>
          <w:b/>
          <w:bCs/>
          <w:sz w:val="24"/>
          <w:szCs w:val="24"/>
        </w:rPr>
        <w:t>6-03</w:t>
      </w:r>
    </w:p>
    <w:p w14:paraId="2011BECC" w14:textId="77777777" w:rsidR="00E478F9" w:rsidRDefault="00E478F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2978B2C8" w14:textId="3ED015DA" w:rsidR="008630AB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9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59F1A506" w14:textId="77777777" w:rsidR="00972666" w:rsidRPr="00972666" w:rsidRDefault="00972666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FF"/>
          <w:sz w:val="24"/>
          <w:szCs w:val="24"/>
          <w:u w:val="single"/>
        </w:rPr>
      </w:pPr>
    </w:p>
    <w:p w14:paraId="57B115F8" w14:textId="74B2D7C1" w:rsidR="009206A1" w:rsidRDefault="009206A1" w:rsidP="00AB19C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Informacja o złożonych ofertach</w:t>
      </w:r>
    </w:p>
    <w:p w14:paraId="3FA4B4D1" w14:textId="77777777" w:rsidR="009206A1" w:rsidRPr="008630AB" w:rsidRDefault="009206A1" w:rsidP="00CA573D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32945971" w14:textId="2A1CBC75" w:rsidR="00CA573D" w:rsidRDefault="009206A1" w:rsidP="00CA573D">
      <w:pPr>
        <w:autoSpaceDE w:val="0"/>
        <w:autoSpaceDN w:val="0"/>
        <w:adjustRightInd w:val="0"/>
        <w:jc w:val="both"/>
        <w:rPr>
          <w:rFonts w:ascii="Calibri,Bold" w:hAnsi="Calibri,Bold" w:cs="Calibri,Bold"/>
          <w:sz w:val="24"/>
          <w:szCs w:val="24"/>
        </w:rPr>
      </w:pPr>
      <w:r w:rsidRPr="008630AB">
        <w:rPr>
          <w:rFonts w:ascii="Calibri,Bold" w:hAnsi="Calibri,Bold" w:cs="Calibri,Bold"/>
          <w:sz w:val="24"/>
          <w:szCs w:val="24"/>
        </w:rPr>
        <w:t>Dot. post</w:t>
      </w:r>
      <w:r w:rsidR="00CA573D">
        <w:rPr>
          <w:rFonts w:ascii="Calibri,Bold" w:hAnsi="Calibri,Bold" w:cs="Calibri,Bold"/>
          <w:sz w:val="24"/>
          <w:szCs w:val="24"/>
        </w:rPr>
        <w:t>ę</w:t>
      </w:r>
      <w:r w:rsidRPr="008630AB">
        <w:rPr>
          <w:rFonts w:ascii="Calibri,Bold" w:hAnsi="Calibri,Bold" w:cs="Calibri,Bold"/>
          <w:sz w:val="24"/>
          <w:szCs w:val="24"/>
        </w:rPr>
        <w:t>powania prowadzonego w  trybie podstawowym  przewidzianym  art. 275 pkt 1ustawy z dnia 11 września 2019r. Prawo zamówień publicznych ( Dz.U. z 2023r. poz</w:t>
      </w:r>
      <w:r w:rsidR="00972666">
        <w:rPr>
          <w:rFonts w:ascii="Calibri,Bold" w:hAnsi="Calibri,Bold" w:cs="Calibri,Bold"/>
          <w:sz w:val="24"/>
          <w:szCs w:val="24"/>
        </w:rPr>
        <w:t xml:space="preserve">. </w:t>
      </w:r>
      <w:r w:rsidRPr="008630AB">
        <w:rPr>
          <w:rFonts w:ascii="Calibri,Bold" w:hAnsi="Calibri,Bold" w:cs="Calibri,Bold"/>
          <w:sz w:val="24"/>
          <w:szCs w:val="24"/>
        </w:rPr>
        <w:t>1605),</w:t>
      </w:r>
      <w:r w:rsidR="00972666">
        <w:rPr>
          <w:rFonts w:ascii="Calibri,Bold" w:hAnsi="Calibri,Bold" w:cs="Calibri,Bold"/>
          <w:sz w:val="24"/>
          <w:szCs w:val="24"/>
        </w:rPr>
        <w:t xml:space="preserve">                                                                      </w:t>
      </w:r>
      <w:r w:rsidR="00CA573D">
        <w:rPr>
          <w:rFonts w:ascii="Calibri,Bold" w:hAnsi="Calibri,Bold" w:cs="Calibri,Bold"/>
          <w:sz w:val="24"/>
          <w:szCs w:val="24"/>
        </w:rPr>
        <w:t xml:space="preserve">                   </w:t>
      </w:r>
    </w:p>
    <w:p w14:paraId="5F84EE84" w14:textId="66D26C2F" w:rsidR="00972666" w:rsidRDefault="00CA573D" w:rsidP="00CA573D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sz w:val="24"/>
          <w:szCs w:val="24"/>
        </w:rPr>
        <w:t xml:space="preserve">                                                                                </w:t>
      </w:r>
      <w:proofErr w:type="spellStart"/>
      <w:r w:rsidR="009206A1"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 w:rsidR="008630AB">
        <w:rPr>
          <w:rFonts w:ascii="Calibri,Bold" w:hAnsi="Calibri,Bold" w:cs="Calibri,Bold"/>
          <w:b/>
          <w:bCs/>
          <w:sz w:val="24"/>
          <w:szCs w:val="24"/>
        </w:rPr>
        <w:t>: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9206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95DE8D6" w14:textId="4FFFE2DF" w:rsidR="00972666" w:rsidRPr="00CA573D" w:rsidRDefault="009206A1" w:rsidP="0097266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630AB" w:rsidRPr="0026152B">
        <w:rPr>
          <w:rFonts w:ascii="Tahoma" w:eastAsia="Calibri" w:hAnsi="Tahoma" w:cs="Tahoma"/>
          <w:b/>
          <w:bCs/>
          <w:color w:val="000000"/>
        </w:rPr>
        <w:t>„</w:t>
      </w:r>
      <w:r w:rsidR="00CA573D" w:rsidRPr="00CA573D">
        <w:rPr>
          <w:rFonts w:eastAsia="Calibri" w:cstheme="minorHAnsi"/>
          <w:b/>
          <w:bCs/>
          <w:color w:val="000000"/>
        </w:rPr>
        <w:t>Modernizacja boiska do piłki nożnej wraz z infrastrukturą towarzyszącą</w:t>
      </w:r>
      <w:r w:rsidR="008630AB" w:rsidRPr="00CA573D">
        <w:rPr>
          <w:rFonts w:cstheme="minorHAnsi"/>
          <w:b/>
          <w:bCs/>
        </w:rPr>
        <w:t>”</w:t>
      </w:r>
      <w:r w:rsidR="00972666" w:rsidRPr="00CA57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EAD790C" w14:textId="0ACF00D4" w:rsidR="009206A1" w:rsidRPr="00972666" w:rsidRDefault="009206A1" w:rsidP="0097266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 w:rsidR="00CB4500">
        <w:rPr>
          <w:rFonts w:ascii="Calibri,Bold" w:hAnsi="Calibri,Bold" w:cs="Calibri,Bold"/>
          <w:b/>
          <w:bCs/>
          <w:sz w:val="24"/>
          <w:szCs w:val="24"/>
        </w:rPr>
        <w:t>9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7009926E" w14:textId="23F5BF9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1"/>
        <w:gridCol w:w="1984"/>
        <w:gridCol w:w="1696"/>
      </w:tblGrid>
      <w:tr w:rsidR="00A55662" w14:paraId="7680A585" w14:textId="77777777" w:rsidTr="00CB45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9206A1" w:rsidRDefault="009206A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9206A1" w:rsidRDefault="009206A1" w:rsidP="00CA573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Cena oferty brutto</w:t>
            </w:r>
            <w:r w:rsidR="006B3CBB">
              <w:rPr>
                <w:rFonts w:ascii="Calibri" w:eastAsia="Calibri" w:hAnsi="Calibri" w:cs="Calibri"/>
                <w:sz w:val="24"/>
                <w:szCs w:val="24"/>
              </w:rPr>
              <w:t xml:space="preserve"> zł.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35F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Okres gwarancji</w:t>
            </w:r>
          </w:p>
        </w:tc>
      </w:tr>
      <w:tr w:rsidR="00A55662" w14:paraId="067261B9" w14:textId="77777777" w:rsidTr="00CB450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907" w14:textId="77777777" w:rsidR="008630AB" w:rsidRDefault="008630AB" w:rsidP="00CE4B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68F9A4" w14:textId="2DC8F225" w:rsidR="00CE4BA1" w:rsidRPr="00CE4BA1" w:rsidRDefault="00CE4BA1" w:rsidP="00CE4BA1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315" w14:textId="239BC89E" w:rsidR="00CA573D" w:rsidRDefault="0079190C" w:rsidP="00CA5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B4500">
              <w:rPr>
                <w:rFonts w:ascii="Calibri" w:eastAsia="Calibri" w:hAnsi="Calibri" w:cs="Calibri"/>
                <w:sz w:val="24"/>
                <w:szCs w:val="24"/>
              </w:rPr>
              <w:t>BAYDO Sp. z o.o.</w:t>
            </w:r>
          </w:p>
          <w:p w14:paraId="1926AE77" w14:textId="1ECAE5D7" w:rsidR="00CB4500" w:rsidRDefault="00CB4500" w:rsidP="00CA5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Ul. Poznańska 31/10, </w:t>
            </w:r>
          </w:p>
          <w:p w14:paraId="373DE32B" w14:textId="6DB53391" w:rsidR="00CE4BA1" w:rsidRPr="00CE4BA1" w:rsidRDefault="00CB4500" w:rsidP="00CE4B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85-129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1EC" w14:textId="77777777" w:rsidR="0079190C" w:rsidRDefault="0079190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0B340" w14:textId="290B4024" w:rsidR="00A55662" w:rsidRDefault="00CB45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1 249 680 zł.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24D" w14:textId="77777777" w:rsidR="008630AB" w:rsidRDefault="00863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CCF5C6" w14:textId="6BC17541" w:rsidR="008630AB" w:rsidRDefault="00CE4BA1" w:rsidP="00CB45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  <w:p w14:paraId="392974CB" w14:textId="6242ED9B" w:rsidR="00A55662" w:rsidRDefault="00A55662" w:rsidP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8F9" w14:paraId="56B7100C" w14:textId="77777777" w:rsidTr="00CB450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107" w14:textId="77777777" w:rsidR="00E478F9" w:rsidRDefault="00E478F9" w:rsidP="00CE4B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99E008" w14:textId="73C52285" w:rsidR="00E478F9" w:rsidRPr="00E478F9" w:rsidRDefault="00E478F9" w:rsidP="00E478F9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BD9" w14:textId="16BA5372" w:rsidR="00E478F9" w:rsidRDefault="00CB4500" w:rsidP="00CA5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 Handlowo-Usługowa  Radosław Król</w:t>
            </w:r>
          </w:p>
          <w:p w14:paraId="36DDDD02" w14:textId="50E8D1E8" w:rsidR="00CB4500" w:rsidRDefault="00CB4500" w:rsidP="00CA5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Ul. Dzierzgońska 3a, 82-433 Mikołajki Pomorskie </w:t>
            </w:r>
          </w:p>
          <w:p w14:paraId="57345FB5" w14:textId="77777777" w:rsidR="00E478F9" w:rsidRDefault="00E478F9" w:rsidP="00CA5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F2C" w14:textId="77777777" w:rsidR="00E478F9" w:rsidRDefault="00E478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488391" w14:textId="19390967" w:rsidR="00CB4500" w:rsidRDefault="00CB45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1 007 888,24 zł.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6BC" w14:textId="77777777" w:rsidR="00E478F9" w:rsidRDefault="00E478F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EBF8DC" w14:textId="3E0D2663" w:rsidR="00E478F9" w:rsidRDefault="00E478F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</w:tbl>
    <w:p w14:paraId="348F35B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037B1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4F9AAD6" w14:textId="77777777" w:rsidR="00632938" w:rsidRDefault="00632938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615B358" w14:textId="77777777" w:rsidR="00632938" w:rsidRDefault="00632938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68BEE" w14:textId="77777777" w:rsidR="00560EFA" w:rsidRPr="008630AB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75A626B3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2024-0</w:t>
      </w:r>
      <w:r w:rsidR="00632938">
        <w:rPr>
          <w:rFonts w:asciiTheme="majorHAnsi" w:hAnsiTheme="majorHAnsi" w:cstheme="majorHAnsi"/>
          <w:sz w:val="24"/>
          <w:szCs w:val="24"/>
        </w:rPr>
        <w:t>6-03</w:t>
      </w:r>
    </w:p>
    <w:p w14:paraId="29AD1F4A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0A23B6B1" w14:textId="0DE31121" w:rsidR="009D5240" w:rsidRPr="008630AB" w:rsidRDefault="009206A1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 w:rsidRPr="008630AB">
        <w:rPr>
          <w:rFonts w:asciiTheme="majorHAnsi" w:hAnsiTheme="majorHAnsi" w:cstheme="majorHAnsi"/>
          <w:sz w:val="24"/>
          <w:szCs w:val="24"/>
        </w:rPr>
        <w:t>Pałkowska</w:t>
      </w:r>
      <w:proofErr w:type="spellEnd"/>
      <w:r w:rsidRPr="008630AB">
        <w:rPr>
          <w:rFonts w:asciiTheme="majorHAnsi" w:hAnsiTheme="majorHAnsi" w:cstheme="majorHAnsi"/>
          <w:sz w:val="24"/>
          <w:szCs w:val="24"/>
        </w:rPr>
        <w:t>-Rybicka</w:t>
      </w:r>
    </w:p>
    <w:sectPr w:rsidR="009D5240" w:rsidRPr="008630AB" w:rsidSect="008458AD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0C1D1" w14:textId="77777777" w:rsidR="003776E6" w:rsidRDefault="003776E6" w:rsidP="003F1027">
      <w:pPr>
        <w:spacing w:after="0" w:line="240" w:lineRule="auto"/>
      </w:pPr>
      <w:r>
        <w:separator/>
      </w:r>
    </w:p>
  </w:endnote>
  <w:endnote w:type="continuationSeparator" w:id="0">
    <w:p w14:paraId="27317B22" w14:textId="77777777" w:rsidR="003776E6" w:rsidRDefault="003776E6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A67AC" w14:textId="7D01786F" w:rsidR="00311F33" w:rsidRDefault="00311F33" w:rsidP="00CA573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AB70D" w14:textId="77777777" w:rsidR="003776E6" w:rsidRDefault="003776E6" w:rsidP="003F1027">
      <w:pPr>
        <w:spacing w:after="0" w:line="240" w:lineRule="auto"/>
      </w:pPr>
      <w:r>
        <w:separator/>
      </w:r>
    </w:p>
  </w:footnote>
  <w:footnote w:type="continuationSeparator" w:id="0">
    <w:p w14:paraId="2FD4F0BA" w14:textId="77777777" w:rsidR="003776E6" w:rsidRDefault="003776E6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1B6664"/>
    <w:multiLevelType w:val="hybridMultilevel"/>
    <w:tmpl w:val="49861C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4ECC289C"/>
    <w:multiLevelType w:val="hybridMultilevel"/>
    <w:tmpl w:val="4A58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5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7"/>
  </w:num>
  <w:num w:numId="2" w16cid:durableId="1231119299">
    <w:abstractNumId w:val="30"/>
  </w:num>
  <w:num w:numId="3" w16cid:durableId="498351501">
    <w:abstractNumId w:val="27"/>
  </w:num>
  <w:num w:numId="4" w16cid:durableId="761873605">
    <w:abstractNumId w:val="18"/>
  </w:num>
  <w:num w:numId="5" w16cid:durableId="982928792">
    <w:abstractNumId w:val="35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1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6"/>
  </w:num>
  <w:num w:numId="13" w16cid:durableId="822235872">
    <w:abstractNumId w:val="15"/>
  </w:num>
  <w:num w:numId="14" w16cid:durableId="2004313422">
    <w:abstractNumId w:val="45"/>
  </w:num>
  <w:num w:numId="15" w16cid:durableId="153647917">
    <w:abstractNumId w:val="36"/>
  </w:num>
  <w:num w:numId="16" w16cid:durableId="1960140173">
    <w:abstractNumId w:val="65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9"/>
  </w:num>
  <w:num w:numId="18" w16cid:durableId="1307200021">
    <w:abstractNumId w:val="32"/>
  </w:num>
  <w:num w:numId="19" w16cid:durableId="932858480">
    <w:abstractNumId w:val="42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8"/>
  </w:num>
  <w:num w:numId="21" w16cid:durableId="1081677833">
    <w:abstractNumId w:val="60"/>
  </w:num>
  <w:num w:numId="22" w16cid:durableId="1570654562">
    <w:abstractNumId w:val="57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7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7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7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9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4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4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40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3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3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9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61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61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61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5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5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5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5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5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5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41"/>
  </w:num>
  <w:num w:numId="52" w16cid:durableId="1446149246">
    <w:abstractNumId w:val="39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8"/>
  </w:num>
  <w:num w:numId="54" w16cid:durableId="1019163174">
    <w:abstractNumId w:val="51"/>
  </w:num>
  <w:num w:numId="55" w16cid:durableId="536158906">
    <w:abstractNumId w:val="64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3"/>
  </w:num>
  <w:num w:numId="58" w16cid:durableId="996693645">
    <w:abstractNumId w:val="26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6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2"/>
  </w:num>
  <w:num w:numId="61" w16cid:durableId="863906491">
    <w:abstractNumId w:val="19"/>
  </w:num>
  <w:num w:numId="62" w16cid:durableId="700209984">
    <w:abstractNumId w:val="66"/>
  </w:num>
  <w:num w:numId="63" w16cid:durableId="306471566">
    <w:abstractNumId w:val="10"/>
  </w:num>
  <w:num w:numId="64" w16cid:durableId="188417200">
    <w:abstractNumId w:val="70"/>
  </w:num>
  <w:num w:numId="65" w16cid:durableId="1372268235">
    <w:abstractNumId w:val="33"/>
  </w:num>
  <w:num w:numId="66" w16cid:durableId="354964708">
    <w:abstractNumId w:val="56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4"/>
  </w:num>
  <w:num w:numId="72" w16cid:durableId="60715708">
    <w:abstractNumId w:val="58"/>
  </w:num>
  <w:num w:numId="73" w16cid:durableId="1438017250">
    <w:abstractNumId w:val="71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71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71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50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50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50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50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50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50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3"/>
  </w:num>
  <w:num w:numId="83" w16cid:durableId="182938328">
    <w:abstractNumId w:val="48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4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2"/>
  </w:num>
  <w:num w:numId="90" w16cid:durableId="874271422">
    <w:abstractNumId w:val="17"/>
  </w:num>
  <w:num w:numId="91" w16cid:durableId="459500787">
    <w:abstractNumId w:val="69"/>
  </w:num>
  <w:num w:numId="92" w16cid:durableId="951979081">
    <w:abstractNumId w:val="67"/>
  </w:num>
  <w:num w:numId="93" w16cid:durableId="10252533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88816270">
    <w:abstractNumId w:val="25"/>
  </w:num>
  <w:num w:numId="95" w16cid:durableId="213735667">
    <w:abstractNumId w:val="3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BFD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0E7AA3"/>
    <w:rsid w:val="00107EAF"/>
    <w:rsid w:val="00110C9C"/>
    <w:rsid w:val="001144BA"/>
    <w:rsid w:val="00117D9D"/>
    <w:rsid w:val="00121182"/>
    <w:rsid w:val="00125074"/>
    <w:rsid w:val="00137D96"/>
    <w:rsid w:val="00141682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776E6"/>
    <w:rsid w:val="00390D7C"/>
    <w:rsid w:val="003977C3"/>
    <w:rsid w:val="003A305C"/>
    <w:rsid w:val="003A5EEE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B5EC2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3E70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32938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5729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458AD"/>
    <w:rsid w:val="008548A0"/>
    <w:rsid w:val="00857BB8"/>
    <w:rsid w:val="008630AB"/>
    <w:rsid w:val="00865A45"/>
    <w:rsid w:val="00874FAC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72666"/>
    <w:rsid w:val="0097787F"/>
    <w:rsid w:val="00983C47"/>
    <w:rsid w:val="009A60FA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5662"/>
    <w:rsid w:val="00A57EB4"/>
    <w:rsid w:val="00A62804"/>
    <w:rsid w:val="00A637B3"/>
    <w:rsid w:val="00A66E30"/>
    <w:rsid w:val="00A77B4A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225E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A573D"/>
    <w:rsid w:val="00CB4500"/>
    <w:rsid w:val="00CE4BA1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0A0E"/>
    <w:rsid w:val="00D522F0"/>
    <w:rsid w:val="00D527C0"/>
    <w:rsid w:val="00D52EE2"/>
    <w:rsid w:val="00D5601B"/>
    <w:rsid w:val="00D56B5E"/>
    <w:rsid w:val="00D609DA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2180"/>
    <w:rsid w:val="00DF44C3"/>
    <w:rsid w:val="00E047C0"/>
    <w:rsid w:val="00E0678B"/>
    <w:rsid w:val="00E135E8"/>
    <w:rsid w:val="00E2703E"/>
    <w:rsid w:val="00E35836"/>
    <w:rsid w:val="00E364DE"/>
    <w:rsid w:val="00E37BCD"/>
    <w:rsid w:val="00E43116"/>
    <w:rsid w:val="00E478F9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2947"/>
    <w:rsid w:val="00E74B61"/>
    <w:rsid w:val="00E93728"/>
    <w:rsid w:val="00E95DEB"/>
    <w:rsid w:val="00EA0206"/>
    <w:rsid w:val="00EA2342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274B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ikolajki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5</cp:revision>
  <cp:lastPrinted>2024-06-03T11:03:00Z</cp:lastPrinted>
  <dcterms:created xsi:type="dcterms:W3CDTF">2024-06-03T07:31:00Z</dcterms:created>
  <dcterms:modified xsi:type="dcterms:W3CDTF">2024-06-03T11:03:00Z</dcterms:modified>
</cp:coreProperties>
</file>