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4BF9" w14:textId="2954A26E" w:rsidR="0079676D" w:rsidRPr="00DC2EF2" w:rsidRDefault="00CE4A76" w:rsidP="00DC2EF2">
      <w:pPr>
        <w:pStyle w:val="Normalny1"/>
        <w:shd w:val="clear" w:color="auto" w:fill="FFFFFF"/>
        <w:spacing w:line="480" w:lineRule="auto"/>
        <w:ind w:left="3540" w:firstLine="708"/>
        <w:jc w:val="right"/>
        <w:rPr>
          <w:rFonts w:ascii="Lato Light" w:eastAsia="Times New Roman" w:hAnsi="Lato Light"/>
          <w:b/>
          <w:bCs/>
          <w:iCs/>
          <w:sz w:val="20"/>
          <w:szCs w:val="20"/>
        </w:rPr>
      </w:pPr>
      <w:bookmarkStart w:id="0" w:name="_Hlk83366850"/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Żnin, dnia </w:t>
      </w:r>
      <w:r w:rsidR="00D13F25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20</w:t>
      </w:r>
      <w:r w:rsidR="00831932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lutego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202</w:t>
      </w:r>
      <w:r w:rsidR="00831932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4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r. </w:t>
      </w:r>
    </w:p>
    <w:p w14:paraId="5EE04F47" w14:textId="74FA8279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  <w:r w:rsidRPr="002342A9">
        <w:rPr>
          <w:rFonts w:ascii="Lato Light" w:eastAsia="Times New Roman" w:hAnsi="Lato Light"/>
          <w:b/>
          <w:bCs/>
          <w:sz w:val="18"/>
          <w:szCs w:val="18"/>
        </w:rPr>
        <w:t>Dane  wykonawcy:</w:t>
      </w:r>
    </w:p>
    <w:p w14:paraId="5E4E3414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</w:p>
    <w:p w14:paraId="7930C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Nazwa ……………………………………………………………………………….</w:t>
      </w:r>
    </w:p>
    <w:p w14:paraId="5EA55D0A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08EF282C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Adres </w:t>
      </w:r>
      <w:r w:rsidRPr="002342A9">
        <w:rPr>
          <w:rFonts w:ascii="Lato Light" w:eastAsia="Times New Roman" w:hAnsi="Lato Light"/>
          <w:sz w:val="18"/>
          <w:szCs w:val="18"/>
        </w:rPr>
        <w:t xml:space="preserve"> ………………………………………………………………………………</w:t>
      </w:r>
    </w:p>
    <w:p w14:paraId="59E4C3CD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8386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Nr telefonu……………………………………………………………………</w:t>
      </w:r>
    </w:p>
    <w:p w14:paraId="662A3F5F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7DCE1286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Adres e-mail:.........................................................................................</w:t>
      </w:r>
    </w:p>
    <w:p w14:paraId="65A997E9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635C1F4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NIP ……………………………………………………………………………..........</w:t>
      </w:r>
    </w:p>
    <w:p w14:paraId="475E6E3B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2BC964AC" w14:textId="64F7E5F0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REGON ……………………………………………………………………………...</w:t>
      </w:r>
    </w:p>
    <w:p w14:paraId="7F95A6E1" w14:textId="77777777" w:rsidR="00383261" w:rsidRDefault="00383261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6EAE05B5" w14:textId="77777777" w:rsidR="00383261" w:rsidRDefault="00383261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0880DB07" w14:textId="77777777" w:rsidR="00383261" w:rsidRDefault="00383261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153D0434" w14:textId="77777777" w:rsidR="000D1C58" w:rsidRPr="000D1C58" w:rsidRDefault="000D1C58" w:rsidP="000D1C58">
      <w:pPr>
        <w:pStyle w:val="Normalny1"/>
        <w:shd w:val="clear" w:color="auto" w:fill="FFFFFF"/>
        <w:rPr>
          <w:rStyle w:val="Domylnaczcionkaakapitu1"/>
          <w:rFonts w:ascii="Lato Light" w:eastAsia="Times New Roman" w:hAnsi="Lato Light"/>
          <w:sz w:val="18"/>
          <w:szCs w:val="18"/>
        </w:rPr>
      </w:pPr>
    </w:p>
    <w:p w14:paraId="6827E3D6" w14:textId="2BF609C6" w:rsidR="0079676D" w:rsidRDefault="0079676D" w:rsidP="0079676D">
      <w:pPr>
        <w:pStyle w:val="Normalny1"/>
        <w:shd w:val="clear" w:color="auto" w:fill="FFFFFF"/>
        <w:spacing w:line="480" w:lineRule="auto"/>
        <w:jc w:val="center"/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FORMULARZ OFER</w:t>
      </w:r>
      <w:r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TOWY</w:t>
      </w:r>
    </w:p>
    <w:p w14:paraId="2E6CD8B9" w14:textId="77777777" w:rsidR="00383261" w:rsidRPr="009372EE" w:rsidRDefault="00383261" w:rsidP="0079676D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</w:p>
    <w:p w14:paraId="78093BDD" w14:textId="69F6ED2F" w:rsidR="004C3CBF" w:rsidRDefault="0079676D" w:rsidP="00DC2EF2">
      <w:pPr>
        <w:pStyle w:val="Normalny1"/>
        <w:spacing w:line="360" w:lineRule="auto"/>
        <w:jc w:val="both"/>
        <w:rPr>
          <w:rFonts w:ascii="Lato Light" w:eastAsia="Times New Roman" w:hAnsi="Lato Light"/>
          <w:b/>
          <w:bCs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Nawiązując do zaproszenia do złożenia oferty na</w:t>
      </w:r>
      <w:r>
        <w:rPr>
          <w:rFonts w:ascii="Lato Light" w:eastAsia="Times New Roman" w:hAnsi="Lato Light"/>
          <w:sz w:val="18"/>
          <w:szCs w:val="18"/>
        </w:rPr>
        <w:t xml:space="preserve"> realizację zadania pn.</w:t>
      </w:r>
      <w:r w:rsidR="00CE4A76">
        <w:rPr>
          <w:rFonts w:ascii="Lato Light" w:eastAsiaTheme="minorHAnsi" w:hAnsi="Lato Light" w:cstheme="minorBidi"/>
          <w:b/>
          <w:bCs/>
          <w:sz w:val="22"/>
          <w:szCs w:val="22"/>
          <w:lang w:eastAsia="en-US" w:bidi="ar-SA"/>
        </w:rPr>
        <w:t xml:space="preserve"> </w:t>
      </w:r>
      <w:r w:rsidR="00A31CA5" w:rsidRPr="00A31CA5">
        <w:rPr>
          <w:rFonts w:ascii="Lato Light" w:eastAsia="Times New Roman" w:hAnsi="Lato Light"/>
          <w:b/>
          <w:bCs/>
          <w:sz w:val="18"/>
          <w:szCs w:val="18"/>
        </w:rPr>
        <w:t>„</w:t>
      </w:r>
      <w:r w:rsidR="004C3CBF" w:rsidRPr="004C3CBF">
        <w:rPr>
          <w:rFonts w:ascii="Lato Light" w:eastAsia="Times New Roman" w:hAnsi="Lato Light"/>
          <w:b/>
          <w:bCs/>
          <w:sz w:val="18"/>
          <w:szCs w:val="18"/>
        </w:rPr>
        <w:t xml:space="preserve">„Wykonanie </w:t>
      </w:r>
      <w:r w:rsidR="00831932" w:rsidRPr="00831932">
        <w:rPr>
          <w:rFonts w:ascii="Lato Light" w:eastAsia="Times New Roman" w:hAnsi="Lato Light"/>
          <w:b/>
          <w:bCs/>
          <w:sz w:val="18"/>
          <w:szCs w:val="18"/>
        </w:rPr>
        <w:t xml:space="preserve">wybranych prac zieleniarskich </w:t>
      </w:r>
      <w:r w:rsidR="00831932">
        <w:rPr>
          <w:rFonts w:ascii="Lato Light" w:eastAsia="Times New Roman" w:hAnsi="Lato Light"/>
          <w:b/>
          <w:bCs/>
          <w:sz w:val="18"/>
          <w:szCs w:val="18"/>
        </w:rPr>
        <w:br/>
      </w:r>
      <w:r w:rsidR="00831932" w:rsidRPr="00831932">
        <w:rPr>
          <w:rFonts w:ascii="Lato Light" w:eastAsia="Times New Roman" w:hAnsi="Lato Light"/>
          <w:b/>
          <w:bCs/>
          <w:sz w:val="18"/>
          <w:szCs w:val="18"/>
        </w:rPr>
        <w:t>na terenie Gminy Żnin</w:t>
      </w:r>
      <w:r w:rsidR="004C3CBF" w:rsidRPr="004C3CBF">
        <w:rPr>
          <w:rFonts w:ascii="Lato Light" w:eastAsia="Times New Roman" w:hAnsi="Lato Light"/>
          <w:b/>
          <w:bCs/>
          <w:sz w:val="18"/>
          <w:szCs w:val="18"/>
        </w:rPr>
        <w:t xml:space="preserve">”.   </w:t>
      </w:r>
    </w:p>
    <w:p w14:paraId="2ABFD23E" w14:textId="3E721137" w:rsidR="00DC2EF2" w:rsidRPr="00383261" w:rsidRDefault="0079676D" w:rsidP="00383261">
      <w:pPr>
        <w:pStyle w:val="Normalny1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Oferuję wykonanie przedmiotu zamówienia za:</w:t>
      </w:r>
    </w:p>
    <w:p w14:paraId="715D4FC9" w14:textId="77777777" w:rsidR="00CE4A76" w:rsidRDefault="00CE4A76" w:rsidP="00724280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71053126" w14:textId="77777777" w:rsidR="00383261" w:rsidRPr="009372EE" w:rsidRDefault="00383261" w:rsidP="00724280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0D4E9A6E" w14:textId="633CB9D6" w:rsidR="0079676D" w:rsidRPr="009372EE" w:rsidRDefault="00724280" w:rsidP="0079676D">
      <w:pPr>
        <w:pStyle w:val="Normalny1"/>
        <w:shd w:val="clear" w:color="auto" w:fill="FFFFFF"/>
        <w:tabs>
          <w:tab w:val="left" w:pos="420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Łączną </w:t>
      </w:r>
      <w:r w:rsidR="0079676D" w:rsidRPr="009372EE">
        <w:rPr>
          <w:rFonts w:ascii="Lato Light" w:eastAsia="Times New Roman" w:hAnsi="Lato Light"/>
          <w:sz w:val="18"/>
          <w:szCs w:val="18"/>
        </w:rPr>
        <w:t>cenę netto: ..................................... zł; podatek VAT: .................................. zł</w:t>
      </w:r>
    </w:p>
    <w:p w14:paraId="1B87325F" w14:textId="3AE2A387" w:rsidR="0079676D" w:rsidRDefault="0079676D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cenę brutto: .................................... zł (słownie: ......................................................................................... złotych).</w:t>
      </w:r>
    </w:p>
    <w:p w14:paraId="23A836FB" w14:textId="77777777" w:rsidR="009B6727" w:rsidRDefault="009B6727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</w:p>
    <w:p w14:paraId="545F9145" w14:textId="77777777" w:rsidR="00383261" w:rsidRPr="009372EE" w:rsidRDefault="00383261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</w:p>
    <w:p w14:paraId="3356F91A" w14:textId="5CF2409B" w:rsidR="0079676D" w:rsidRPr="00BF0596" w:rsidRDefault="0079676D" w:rsidP="00BF0596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Termin realizacji zamówienia: </w:t>
      </w:r>
      <w:r>
        <w:rPr>
          <w:rFonts w:ascii="Lato Light" w:eastAsia="Times New Roman" w:hAnsi="Lato Light"/>
          <w:sz w:val="18"/>
          <w:szCs w:val="18"/>
        </w:rPr>
        <w:t xml:space="preserve">zgodnie z </w:t>
      </w:r>
      <w:r w:rsidR="00BF0596">
        <w:rPr>
          <w:rFonts w:ascii="Lato Light" w:hAnsi="Lato Light"/>
          <w:sz w:val="18"/>
          <w:szCs w:val="18"/>
        </w:rPr>
        <w:t>w</w:t>
      </w:r>
      <w:r w:rsidRPr="00BF0596">
        <w:rPr>
          <w:rFonts w:ascii="Lato Light" w:eastAsia="Times New Roman" w:hAnsi="Lato Light"/>
          <w:sz w:val="18"/>
          <w:szCs w:val="18"/>
        </w:rPr>
        <w:t xml:space="preserve">ytycznymi. </w:t>
      </w:r>
      <w:r w:rsidRPr="00BF0596">
        <w:rPr>
          <w:rFonts w:ascii="Lato Light" w:eastAsia="Times New Roman" w:hAnsi="Lato Light"/>
          <w:i/>
          <w:iCs/>
          <w:sz w:val="18"/>
          <w:szCs w:val="18"/>
        </w:rPr>
        <w:t xml:space="preserve"> </w:t>
      </w:r>
    </w:p>
    <w:p w14:paraId="2A9F309D" w14:textId="7AB8FA63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Wyrażam zgodę na warunki płatności określone w </w:t>
      </w:r>
      <w:r w:rsidR="000C1FCF">
        <w:rPr>
          <w:rFonts w:ascii="Lato Light" w:eastAsia="Times New Roman" w:hAnsi="Lato Light"/>
          <w:sz w:val="18"/>
          <w:szCs w:val="18"/>
        </w:rPr>
        <w:t>zamówieniu.</w:t>
      </w:r>
    </w:p>
    <w:p w14:paraId="3818CC87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zapoznałem się z opisem przedmiotu zamówienia i nie wnoszę do niego zastrzeżeń.</w:t>
      </w:r>
    </w:p>
    <w:p w14:paraId="2A6B3A8D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spełniam warunki określone przez Zamawiającego.</w:t>
      </w:r>
    </w:p>
    <w:p w14:paraId="1522F50F" w14:textId="77777777" w:rsidR="00DC2EF2" w:rsidRDefault="00DC2EF2" w:rsidP="00DC2EF2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</w:p>
    <w:p w14:paraId="5FC65F78" w14:textId="77777777" w:rsidR="00383261" w:rsidRDefault="00383261" w:rsidP="00DC2EF2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</w:p>
    <w:p w14:paraId="76D46B8B" w14:textId="71D67576" w:rsidR="0079676D" w:rsidRPr="00F16B1E" w:rsidRDefault="0079676D" w:rsidP="0079676D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54AE368C" w14:textId="2A34F987" w:rsidR="00F137E2" w:rsidRPr="00DC2EF2" w:rsidRDefault="0079676D" w:rsidP="00DC2EF2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</w:t>
      </w:r>
      <w:r w:rsidR="00F16B1E">
        <w:rPr>
          <w:rFonts w:ascii="Lato Light" w:eastAsia="Times New Roman" w:hAnsi="Lato Light"/>
          <w:sz w:val="18"/>
          <w:szCs w:val="18"/>
        </w:rPr>
        <w:t>Data i</w:t>
      </w:r>
      <w:r>
        <w:rPr>
          <w:rFonts w:ascii="Lato Light" w:eastAsia="Times New Roman" w:hAnsi="Lato Light"/>
          <w:sz w:val="18"/>
          <w:szCs w:val="18"/>
        </w:rPr>
        <w:t xml:space="preserve">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  <w:bookmarkEnd w:id="0"/>
    </w:p>
    <w:sectPr w:rsidR="00F137E2" w:rsidRPr="00DC2EF2" w:rsidSect="000D1C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1F3B56C8"/>
    <w:multiLevelType w:val="hybridMultilevel"/>
    <w:tmpl w:val="22940938"/>
    <w:lvl w:ilvl="0" w:tplc="E2B85A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F55"/>
    <w:multiLevelType w:val="hybridMultilevel"/>
    <w:tmpl w:val="EC38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B7171"/>
    <w:multiLevelType w:val="hybridMultilevel"/>
    <w:tmpl w:val="AF5E3E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E4350"/>
    <w:multiLevelType w:val="hybridMultilevel"/>
    <w:tmpl w:val="22CC2C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315A6C"/>
    <w:multiLevelType w:val="hybridMultilevel"/>
    <w:tmpl w:val="751A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77191"/>
    <w:multiLevelType w:val="hybridMultilevel"/>
    <w:tmpl w:val="B41ADFAC"/>
    <w:lvl w:ilvl="0" w:tplc="F7CC0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10CDD"/>
    <w:multiLevelType w:val="hybridMultilevel"/>
    <w:tmpl w:val="55B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21BC2"/>
    <w:multiLevelType w:val="hybridMultilevel"/>
    <w:tmpl w:val="4E24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C12B7"/>
    <w:multiLevelType w:val="hybridMultilevel"/>
    <w:tmpl w:val="43767B3A"/>
    <w:lvl w:ilvl="0" w:tplc="F7CC0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830804">
    <w:abstractNumId w:val="10"/>
  </w:num>
  <w:num w:numId="2" w16cid:durableId="650906818">
    <w:abstractNumId w:val="0"/>
  </w:num>
  <w:num w:numId="3" w16cid:durableId="1853032182">
    <w:abstractNumId w:val="1"/>
  </w:num>
  <w:num w:numId="4" w16cid:durableId="2129280524">
    <w:abstractNumId w:val="2"/>
  </w:num>
  <w:num w:numId="5" w16cid:durableId="401484639">
    <w:abstractNumId w:val="5"/>
  </w:num>
  <w:num w:numId="6" w16cid:durableId="1885865440">
    <w:abstractNumId w:val="9"/>
  </w:num>
  <w:num w:numId="7" w16cid:durableId="2099520385">
    <w:abstractNumId w:val="4"/>
  </w:num>
  <w:num w:numId="8" w16cid:durableId="1624459947">
    <w:abstractNumId w:val="3"/>
  </w:num>
  <w:num w:numId="9" w16cid:durableId="1812013700">
    <w:abstractNumId w:val="6"/>
  </w:num>
  <w:num w:numId="10" w16cid:durableId="1664504622">
    <w:abstractNumId w:val="7"/>
  </w:num>
  <w:num w:numId="11" w16cid:durableId="1278098115">
    <w:abstractNumId w:val="11"/>
  </w:num>
  <w:num w:numId="12" w16cid:durableId="444232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F"/>
    <w:rsid w:val="000555C1"/>
    <w:rsid w:val="000C1FCF"/>
    <w:rsid w:val="000D1C58"/>
    <w:rsid w:val="00163F70"/>
    <w:rsid w:val="00253AB2"/>
    <w:rsid w:val="00350466"/>
    <w:rsid w:val="00383261"/>
    <w:rsid w:val="004C3CBF"/>
    <w:rsid w:val="00596C38"/>
    <w:rsid w:val="00724280"/>
    <w:rsid w:val="007561B8"/>
    <w:rsid w:val="0079676D"/>
    <w:rsid w:val="00831932"/>
    <w:rsid w:val="008977DF"/>
    <w:rsid w:val="00967B43"/>
    <w:rsid w:val="009B6727"/>
    <w:rsid w:val="00A31CA5"/>
    <w:rsid w:val="00A86A86"/>
    <w:rsid w:val="00BF0596"/>
    <w:rsid w:val="00CE4A76"/>
    <w:rsid w:val="00D07148"/>
    <w:rsid w:val="00D13F25"/>
    <w:rsid w:val="00D9564A"/>
    <w:rsid w:val="00DC2EF2"/>
    <w:rsid w:val="00F103CB"/>
    <w:rsid w:val="00F137E2"/>
    <w:rsid w:val="00F16B1E"/>
    <w:rsid w:val="00F34E3C"/>
    <w:rsid w:val="00F932B3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C11E"/>
  <w15:chartTrackingRefBased/>
  <w15:docId w15:val="{B665F6F1-D980-428C-8CC4-CF5D0D2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E2"/>
    <w:pPr>
      <w:ind w:left="720"/>
      <w:contextualSpacing/>
    </w:pPr>
  </w:style>
  <w:style w:type="character" w:customStyle="1" w:styleId="Domylnaczcionkaakapitu1">
    <w:name w:val="Domyślna czcionka akapitu1"/>
    <w:rsid w:val="0079676D"/>
  </w:style>
  <w:style w:type="paragraph" w:customStyle="1" w:styleId="Normalny1">
    <w:name w:val="Normalny1"/>
    <w:rsid w:val="0079676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Paulina Gwit</cp:lastModifiedBy>
  <cp:revision>3</cp:revision>
  <cp:lastPrinted>2022-04-11T07:40:00Z</cp:lastPrinted>
  <dcterms:created xsi:type="dcterms:W3CDTF">2024-02-14T12:29:00Z</dcterms:created>
  <dcterms:modified xsi:type="dcterms:W3CDTF">2024-02-21T07:34:00Z</dcterms:modified>
</cp:coreProperties>
</file>