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918" w14:textId="084BF6AB"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A150B4">
        <w:rPr>
          <w:rFonts w:ascii="Palatino Linotype" w:hAnsi="Palatino Linotype"/>
          <w:sz w:val="22"/>
          <w:szCs w:val="22"/>
        </w:rPr>
        <w:t>6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119DE8C2" w14:textId="77777777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1F70EA0" w14:textId="77777777" w:rsidR="00000828" w:rsidRDefault="00000828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DF8FA26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43A15E8B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20B4D310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411DB1D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C0FBA41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12693DD6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6A75F5A2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A5D3F36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29195E75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4D4984E5" w14:textId="77777777" w:rsidR="00EB2DD1" w:rsidRPr="00A87394" w:rsidRDefault="00EB2DD1" w:rsidP="00EB2DD1">
      <w:pPr>
        <w:ind w:right="5670"/>
        <w:rPr>
          <w:u w:val="single"/>
        </w:rPr>
      </w:pPr>
    </w:p>
    <w:p w14:paraId="187C2F98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6F3A8AFF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3F33BFE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5153B8" w14:textId="77777777" w:rsidR="00B76050" w:rsidRPr="00A150B4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A150B4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 w:rsidRPr="00A150B4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6C058884" w14:textId="77777777" w:rsidR="00EB2DD1" w:rsidRPr="00A150B4" w:rsidRDefault="00EB2DD1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A150B4">
        <w:rPr>
          <w:rFonts w:ascii="Palatino Linotype" w:hAnsi="Palatino Linotype"/>
          <w:b/>
          <w:sz w:val="22"/>
          <w:szCs w:val="22"/>
        </w:rPr>
        <w:t>o aktualności informacji zawartych w Jednolitym Europejskim Dokumencie Zamówienia</w:t>
      </w:r>
    </w:p>
    <w:p w14:paraId="2B532584" w14:textId="77777777" w:rsidR="00B76050" w:rsidRPr="00A150B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FD312A5" w14:textId="2857D7F3" w:rsidR="00EB2DD1" w:rsidRDefault="00B76050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r w:rsidRPr="00EB1B5B">
        <w:rPr>
          <w:rFonts w:ascii="Palatino Linotype" w:hAnsi="Palatino Linotype" w:cs="Arial"/>
          <w:sz w:val="22"/>
          <w:szCs w:val="22"/>
        </w:rPr>
        <w:t xml:space="preserve">pn. </w:t>
      </w:r>
      <w:r w:rsidRPr="00EB1B5B">
        <w:rPr>
          <w:rFonts w:ascii="Palatino Linotype" w:hAnsi="Palatino Linotype" w:cs="Arial"/>
          <w:b/>
          <w:sz w:val="22"/>
          <w:szCs w:val="22"/>
        </w:rPr>
        <w:t>„</w:t>
      </w:r>
      <w:bookmarkStart w:id="0" w:name="_Hlk74822415"/>
      <w:r w:rsidR="00BD4DC0" w:rsidRPr="00EB1B5B">
        <w:rPr>
          <w:rFonts w:ascii="Palatino Linotype" w:hAnsi="Palatino Linotype" w:cs="Calibri"/>
          <w:b/>
          <w:color w:val="000000"/>
          <w:sz w:val="22"/>
          <w:szCs w:val="22"/>
        </w:rPr>
        <w:t xml:space="preserve">Sukcesywne dostawy </w:t>
      </w:r>
      <w:bookmarkEnd w:id="0"/>
      <w:r w:rsidR="00BD4DC0" w:rsidRPr="00EB1B5B">
        <w:rPr>
          <w:rFonts w:ascii="Palatino Linotype" w:hAnsi="Palatino Linotype" w:cs="Calibri"/>
          <w:b/>
          <w:color w:val="000000"/>
          <w:sz w:val="22"/>
          <w:szCs w:val="22"/>
        </w:rPr>
        <w:t>produktów leczniczych</w:t>
      </w:r>
      <w:r w:rsidRPr="00EB1B5B">
        <w:rPr>
          <w:rFonts w:ascii="Palatino Linotype" w:hAnsi="Palatino Linotype" w:cs="Arial"/>
          <w:b/>
          <w:sz w:val="22"/>
          <w:szCs w:val="22"/>
        </w:rPr>
        <w:t>”</w:t>
      </w:r>
      <w:r w:rsidRPr="00EB1B5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EB1B5B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EB1B5B">
        <w:rPr>
          <w:rFonts w:ascii="Palatino Linotype" w:hAnsi="Palatino Linotype" w:cs="Arial"/>
          <w:sz w:val="22"/>
          <w:szCs w:val="22"/>
        </w:rPr>
        <w:t>oświadczam</w:t>
      </w:r>
      <w:r w:rsidR="00E75B15" w:rsidRPr="00EB1B5B">
        <w:rPr>
          <w:rFonts w:ascii="Palatino Linotype" w:hAnsi="Palatino Linotype" w:cs="Arial"/>
          <w:sz w:val="22"/>
          <w:szCs w:val="22"/>
        </w:rPr>
        <w:t xml:space="preserve">, </w:t>
      </w:r>
      <w:r w:rsidR="00EB2DD1" w:rsidRPr="00EB1B5B">
        <w:rPr>
          <w:rFonts w:ascii="Palatino Linotype" w:hAnsi="Palatino Linotype" w:cs="Arial"/>
          <w:sz w:val="22"/>
          <w:szCs w:val="22"/>
        </w:rPr>
        <w:t>co następuje:</w:t>
      </w:r>
    </w:p>
    <w:p w14:paraId="4F7F07AD" w14:textId="77777777" w:rsidR="00EB2DD1" w:rsidRDefault="00EB2DD1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CF906B4" w14:textId="77777777"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bookmarkStart w:id="1" w:name="_Hlk103684136"/>
      <w:r w:rsidRPr="00903E71">
        <w:rPr>
          <w:rFonts w:ascii="Palatino Linotype" w:hAnsi="Palatino Linotype"/>
        </w:rPr>
        <w:t xml:space="preserve">Oświadczam, że informacje zawarte w oświadczeniu, o którym  mowa  w  art.  125  ust.  1 Pzp (JEDZ) w  zakresie odnoszącym  się do  podstaw wykluczenia  wskazanych  w  art.  108  ust.  1  pkt  3-6 Pzp </w:t>
      </w:r>
      <w:r w:rsidRPr="00903E71">
        <w:rPr>
          <w:rFonts w:ascii="Palatino Linotype" w:hAnsi="Palatino Linotype"/>
          <w:u w:val="single"/>
        </w:rPr>
        <w:t>są aktualne.</w:t>
      </w:r>
    </w:p>
    <w:bookmarkEnd w:id="1"/>
    <w:p w14:paraId="4882EB47" w14:textId="77777777"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r w:rsidRPr="00903E71">
        <w:rPr>
          <w:rFonts w:ascii="Palatino Linotype" w:hAnsi="Palatino Linotype"/>
        </w:rPr>
        <w:t xml:space="preserve">Oświadczam, że informacje zawarte w oświadczeniu, o którym  mowa  w  art.  125  ust.  1 Pzp w  zakresie odnoszącym  się do  podstaw wykluczenia z art. 5k rozporządzenia 833/2014 oraz art. 7 ust. 1 ustawy o szczególnych rozwiązaniach w zakresie przeciwdziałania wspieraniu agresji na Ukrainę oraz służących ochronie bezpieczeństwa narodowego </w:t>
      </w:r>
      <w:r w:rsidRPr="00903E71">
        <w:rPr>
          <w:rFonts w:ascii="Palatino Linotype" w:hAnsi="Palatino Linotype"/>
          <w:u w:val="single"/>
        </w:rPr>
        <w:t>są aktualne.</w:t>
      </w:r>
    </w:p>
    <w:p w14:paraId="26B39129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1D4A4B1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5BEE92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8024DC2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B339712" w14:textId="77777777" w:rsidR="00BC575A" w:rsidRDefault="00BC575A" w:rsidP="00BC575A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p w14:paraId="3B6E033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67E128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2D9870D9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4C2DFF1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BF104A9" w14:textId="4AD4EA0E" w:rsidR="00EB2DD1" w:rsidRDefault="00EB2DD1" w:rsidP="00EB2DD1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A150B4">
        <w:rPr>
          <w:rFonts w:ascii="Palatino Linotype" w:hAnsi="Palatino Linotype"/>
          <w:sz w:val="22"/>
          <w:szCs w:val="22"/>
        </w:rPr>
        <w:t>7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8977DB4" w14:textId="77777777" w:rsidR="00EB2DD1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6BE16EB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581F583" w14:textId="77777777" w:rsidR="00EB2DD1" w:rsidRPr="00390164" w:rsidRDefault="00EB2DD1" w:rsidP="00EB2DD1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5B468A6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51F7BC7" w14:textId="77777777" w:rsidR="00EB2DD1" w:rsidRPr="00390164" w:rsidRDefault="00EB2DD1" w:rsidP="00EB2DD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3DC421C" w14:textId="77777777" w:rsidR="00EB2DD1" w:rsidRDefault="00EB2DD1" w:rsidP="00EB2DD1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53E0E438" w14:textId="77777777" w:rsidR="00EB2DD1" w:rsidRDefault="00EB2DD1" w:rsidP="00EB2DD1">
      <w:pPr>
        <w:ind w:right="70"/>
        <w:jc w:val="both"/>
        <w:rPr>
          <w:b/>
          <w:sz w:val="24"/>
          <w:szCs w:val="24"/>
        </w:rPr>
      </w:pPr>
    </w:p>
    <w:p w14:paraId="75A00D16" w14:textId="77777777" w:rsidR="00EB2DD1" w:rsidRDefault="00EB2DD1" w:rsidP="00EB2D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1822EF8B" w14:textId="77777777" w:rsidR="00EB2DD1" w:rsidRDefault="00EB2DD1" w:rsidP="00EB2DD1">
      <w:pPr>
        <w:ind w:right="70"/>
        <w:jc w:val="both"/>
        <w:rPr>
          <w:sz w:val="24"/>
          <w:szCs w:val="24"/>
        </w:rPr>
      </w:pPr>
    </w:p>
    <w:p w14:paraId="66482948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7964AE9B" w14:textId="77777777" w:rsidR="00EB2DD1" w:rsidRPr="00A87394" w:rsidRDefault="00EB2DD1" w:rsidP="00EB2DD1">
      <w:pPr>
        <w:ind w:right="5670"/>
        <w:rPr>
          <w:u w:val="single"/>
        </w:rPr>
      </w:pPr>
    </w:p>
    <w:p w14:paraId="268B6F64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4E3D0533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FD665F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54D131E" w14:textId="77777777" w:rsidR="00EB2DD1" w:rsidRPr="00234489" w:rsidRDefault="00EB2DD1" w:rsidP="00EB2DD1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234489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8E3401C" w14:textId="08CAF7AA" w:rsidR="00EB2DD1" w:rsidRPr="00234489" w:rsidRDefault="0010549A" w:rsidP="00EB2DD1">
      <w:pPr>
        <w:pStyle w:val="Teksttreci0"/>
        <w:jc w:val="center"/>
        <w:rPr>
          <w:rFonts w:ascii="Palatino Linotype" w:hAnsi="Palatino Linotype" w:cs="Times New Roman"/>
          <w:sz w:val="22"/>
          <w:szCs w:val="22"/>
        </w:rPr>
      </w:pPr>
      <w:r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 xml:space="preserve">o </w:t>
      </w:r>
      <w:r w:rsidR="00EB2DD1"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>przynależności lub braku przynależności do grupy kapitałowej,</w:t>
      </w:r>
    </w:p>
    <w:p w14:paraId="711F66AF" w14:textId="516101EE" w:rsidR="00EB2DD1" w:rsidRPr="00234489" w:rsidRDefault="0010549A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>składane w zakresie</w:t>
      </w:r>
      <w:r w:rsidR="00EB2DD1"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 xml:space="preserve"> art. 108 ust. 1 pkt 5 ustawy Prawo zamówień publicznych</w:t>
      </w:r>
    </w:p>
    <w:p w14:paraId="5CB332B8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1ADB374" w14:textId="6419036D" w:rsidR="00EB2DD1" w:rsidRPr="00EB1B5B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EB1B5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EB1B5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EB1B5B">
        <w:rPr>
          <w:rFonts w:ascii="Palatino Linotype" w:hAnsi="Palatino Linotype" w:cs="Arial"/>
          <w:b/>
          <w:sz w:val="22"/>
          <w:szCs w:val="22"/>
        </w:rPr>
        <w:t>„</w:t>
      </w:r>
      <w:r w:rsidR="00BD4DC0" w:rsidRPr="00EB1B5B">
        <w:rPr>
          <w:rFonts w:ascii="Palatino Linotype" w:hAnsi="Palatino Linotype" w:cs="Calibri"/>
          <w:b/>
          <w:color w:val="000000"/>
          <w:sz w:val="22"/>
          <w:szCs w:val="22"/>
        </w:rPr>
        <w:t>Sukcesywne dostawy produktów leczniczych</w:t>
      </w:r>
      <w:r w:rsidRPr="00EB1B5B">
        <w:rPr>
          <w:rFonts w:ascii="Palatino Linotype" w:hAnsi="Palatino Linotype" w:cs="Arial"/>
          <w:b/>
          <w:sz w:val="22"/>
          <w:szCs w:val="22"/>
        </w:rPr>
        <w:t>”</w:t>
      </w:r>
      <w:r w:rsidRPr="00EB1B5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EB1B5B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EB1B5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FCA5795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D1C2BDC" w14:textId="4C7E7254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nie 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.</w:t>
      </w:r>
    </w:p>
    <w:p w14:paraId="4CCB79E7" w14:textId="77777777" w:rsidR="0010549A" w:rsidRPr="00234489" w:rsidRDefault="0010549A" w:rsidP="00234489">
      <w:pPr>
        <w:pStyle w:val="Tekstpodstawowy"/>
        <w:tabs>
          <w:tab w:val="left" w:pos="360"/>
        </w:tabs>
        <w:spacing w:after="0"/>
        <w:ind w:left="426"/>
        <w:jc w:val="center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14:paraId="35106ABC" w14:textId="29F4EF30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hAnsi="Palatino Linotype" w:cs="Tahoma"/>
          <w:sz w:val="22"/>
          <w:szCs w:val="22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hAnsi="Palatino Linotype"/>
          <w:sz w:val="22"/>
          <w:szCs w:val="22"/>
        </w:rPr>
        <w:t xml:space="preserve">: </w:t>
      </w:r>
    </w:p>
    <w:p w14:paraId="3C70F9F6" w14:textId="77777777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nazwa i adres podmiotu……………………………………………..…………………… </w:t>
      </w:r>
    </w:p>
    <w:p w14:paraId="0CD5A0CA" w14:textId="55322CBB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(</w:t>
      </w:r>
      <w:r w:rsidRPr="00234489">
        <w:rPr>
          <w:rFonts w:ascii="Palatino Linotype" w:eastAsia="Calibri" w:hAnsi="Palatino Linotype"/>
          <w:i/>
          <w:sz w:val="22"/>
          <w:szCs w:val="22"/>
          <w:lang w:eastAsia="en-US"/>
        </w:rPr>
        <w:t>rozszerzyć listę w razie potrzeby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)</w:t>
      </w:r>
    </w:p>
    <w:p w14:paraId="1DFE852B" w14:textId="77777777" w:rsidR="00234489" w:rsidRDefault="00234489" w:rsidP="0010549A">
      <w:pPr>
        <w:tabs>
          <w:tab w:val="left" w:pos="360"/>
        </w:tabs>
        <w:jc w:val="both"/>
        <w:rPr>
          <w:rFonts w:ascii="Palatino Linotype" w:eastAsia="Calibri" w:hAnsi="Palatino Linotype"/>
          <w:iCs/>
          <w:lang w:eastAsia="en-US"/>
        </w:rPr>
      </w:pPr>
    </w:p>
    <w:p w14:paraId="04C87032" w14:textId="4E9750AB" w:rsidR="0010549A" w:rsidRPr="00234489" w:rsidRDefault="00234489" w:rsidP="00234489">
      <w:pPr>
        <w:pStyle w:val="Akapitzlist"/>
        <w:numPr>
          <w:ilvl w:val="0"/>
          <w:numId w:val="21"/>
        </w:numPr>
        <w:tabs>
          <w:tab w:val="left" w:pos="360"/>
        </w:tabs>
        <w:ind w:left="993"/>
        <w:jc w:val="both"/>
        <w:rPr>
          <w:rFonts w:ascii="Palatino Linotype" w:hAnsi="Palatino Linotype" w:cs="Times New Roman"/>
          <w:i/>
          <w:lang w:eastAsia="pl-PL"/>
        </w:rPr>
      </w:pPr>
      <w:r w:rsidRPr="00234489">
        <w:rPr>
          <w:rFonts w:ascii="Palatino Linotype" w:eastAsia="Calibri" w:hAnsi="Palatino Linotype"/>
          <w:iCs/>
        </w:rPr>
        <w:t xml:space="preserve">Jednocześnie w załączeniu </w:t>
      </w:r>
      <w:r w:rsidRPr="00234489">
        <w:rPr>
          <w:rFonts w:ascii="Palatino Linotype" w:hAnsi="Palatino Linotype"/>
        </w:rPr>
        <w:t>przedstawiam dokumenty, informacje potwierdzające przygotowanie oferty, oferty częściowej niezależnie od innego wykonawcy należącego do tej samej grupy kapitałowej*</w:t>
      </w:r>
    </w:p>
    <w:p w14:paraId="66299AC2" w14:textId="77777777" w:rsid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066FBE31" w14:textId="339B416C" w:rsidR="00234489" w:rsidRP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34489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34489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2ED086AF" w14:textId="13C7685F" w:rsidR="00EB2DD1" w:rsidRPr="00234489" w:rsidRDefault="00BC575A" w:rsidP="00234489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B2DD1" w:rsidRPr="00234489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8B9" w14:textId="77777777" w:rsidR="00352716" w:rsidRDefault="00352716">
      <w:r>
        <w:separator/>
      </w:r>
    </w:p>
  </w:endnote>
  <w:endnote w:type="continuationSeparator" w:id="0">
    <w:p w14:paraId="66E835F4" w14:textId="77777777" w:rsidR="00352716" w:rsidRDefault="00352716">
      <w:r>
        <w:continuationSeparator/>
      </w:r>
    </w:p>
  </w:endnote>
  <w:endnote w:type="continuationNotice" w:id="1">
    <w:p w14:paraId="1A9184B8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713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DB859BB" w14:textId="77777777" w:rsidR="00632B2D" w:rsidRDefault="00632B2D" w:rsidP="00361045">
    <w:pPr>
      <w:rPr>
        <w:sz w:val="22"/>
        <w:szCs w:val="22"/>
      </w:rPr>
    </w:pPr>
  </w:p>
  <w:p w14:paraId="64572F14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043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D6F6622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5ADFE3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B820" w14:textId="77777777" w:rsidR="00352716" w:rsidRDefault="00352716">
      <w:r>
        <w:separator/>
      </w:r>
    </w:p>
  </w:footnote>
  <w:footnote w:type="continuationSeparator" w:id="0">
    <w:p w14:paraId="699560A8" w14:textId="77777777" w:rsidR="00352716" w:rsidRDefault="00352716">
      <w:r>
        <w:continuationSeparator/>
      </w:r>
    </w:p>
  </w:footnote>
  <w:footnote w:type="continuationNotice" w:id="1">
    <w:p w14:paraId="6DD96A5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36C6" w14:textId="2E95CAEE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B8570D">
      <w:rPr>
        <w:rFonts w:ascii="Calibri" w:hAnsi="Calibri" w:cs="Calibri"/>
        <w:sz w:val="20"/>
        <w:szCs w:val="20"/>
      </w:rPr>
      <w:t>4</w:t>
    </w:r>
    <w:r w:rsidRPr="001B69EB">
      <w:rPr>
        <w:rFonts w:ascii="Calibri" w:hAnsi="Calibri" w:cs="Calibri"/>
        <w:sz w:val="20"/>
        <w:szCs w:val="20"/>
      </w:rPr>
      <w:t>/PZP/202</w:t>
    </w:r>
    <w:r w:rsidR="00B8570D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</w:t>
    </w:r>
    <w:r w:rsidR="00E75B15">
      <w:rPr>
        <w:rFonts w:ascii="Calibri" w:hAnsi="Calibri" w:cs="Calibri"/>
        <w:sz w:val="20"/>
        <w:szCs w:val="20"/>
      </w:rPr>
      <w:t>PN</w:t>
    </w:r>
  </w:p>
  <w:bookmarkEnd w:id="2"/>
  <w:p w14:paraId="71B61920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AA6" w14:textId="77777777" w:rsidR="00632B2D" w:rsidRDefault="00632B2D" w:rsidP="00EA313F">
    <w:pPr>
      <w:pStyle w:val="Nagwek"/>
      <w:jc w:val="center"/>
    </w:pPr>
  </w:p>
  <w:p w14:paraId="39A62422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35C4FE2D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9E45AEB"/>
    <w:multiLevelType w:val="hybridMultilevel"/>
    <w:tmpl w:val="7BEEB90E"/>
    <w:lvl w:ilvl="0" w:tplc="D73497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54A3"/>
    <w:multiLevelType w:val="hybridMultilevel"/>
    <w:tmpl w:val="9F52B3B8"/>
    <w:lvl w:ilvl="0" w:tplc="730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4A0802"/>
    <w:multiLevelType w:val="hybridMultilevel"/>
    <w:tmpl w:val="E2D6D95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283121">
    <w:abstractNumId w:val="22"/>
  </w:num>
  <w:num w:numId="2" w16cid:durableId="580260592">
    <w:abstractNumId w:val="28"/>
  </w:num>
  <w:num w:numId="3" w16cid:durableId="1951744577">
    <w:abstractNumId w:val="0"/>
  </w:num>
  <w:num w:numId="4" w16cid:durableId="1217663629">
    <w:abstractNumId w:val="25"/>
  </w:num>
  <w:num w:numId="5" w16cid:durableId="2056734988">
    <w:abstractNumId w:val="24"/>
  </w:num>
  <w:num w:numId="6" w16cid:durableId="1949849251">
    <w:abstractNumId w:val="8"/>
  </w:num>
  <w:num w:numId="7" w16cid:durableId="1676104878">
    <w:abstractNumId w:val="18"/>
  </w:num>
  <w:num w:numId="8" w16cid:durableId="664209388">
    <w:abstractNumId w:val="16"/>
  </w:num>
  <w:num w:numId="9" w16cid:durableId="1955088397">
    <w:abstractNumId w:val="31"/>
  </w:num>
  <w:num w:numId="10" w16cid:durableId="1545483914">
    <w:abstractNumId w:val="20"/>
  </w:num>
  <w:num w:numId="11" w16cid:durableId="326596873">
    <w:abstractNumId w:val="32"/>
  </w:num>
  <w:num w:numId="12" w16cid:durableId="102961852">
    <w:abstractNumId w:val="12"/>
  </w:num>
  <w:num w:numId="13" w16cid:durableId="1211309212">
    <w:abstractNumId w:val="30"/>
  </w:num>
  <w:num w:numId="14" w16cid:durableId="17340863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0963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328334">
    <w:abstractNumId w:val="17"/>
  </w:num>
  <w:num w:numId="17" w16cid:durableId="1874994593">
    <w:abstractNumId w:val="13"/>
  </w:num>
  <w:num w:numId="18" w16cid:durableId="386152143">
    <w:abstractNumId w:val="19"/>
  </w:num>
  <w:num w:numId="19" w16cid:durableId="72959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2873741">
    <w:abstractNumId w:val="23"/>
  </w:num>
  <w:num w:numId="21" w16cid:durableId="46927368">
    <w:abstractNumId w:val="29"/>
  </w:num>
  <w:num w:numId="22" w16cid:durableId="203981597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828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49A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489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037F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6CC7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65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D88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0B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570D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575A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DC0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353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208"/>
    <w:rsid w:val="00CD3AA5"/>
    <w:rsid w:val="00CD3DF8"/>
    <w:rsid w:val="00CD479E"/>
    <w:rsid w:val="00CD5278"/>
    <w:rsid w:val="00CD5342"/>
    <w:rsid w:val="00CD5A0A"/>
    <w:rsid w:val="00CD5DBC"/>
    <w:rsid w:val="00CD6558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AF5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7D8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5B15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1B5B"/>
    <w:rsid w:val="00EB2884"/>
    <w:rsid w:val="00EB2DD1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6A2A706"/>
  <w15:docId w15:val="{2942BA5C-773F-4BA9-8165-790B420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Teksttreci">
    <w:name w:val="Tekst treści_"/>
    <w:link w:val="Teksttreci0"/>
    <w:rsid w:val="00EB2DD1"/>
    <w:rPr>
      <w:rFonts w:ascii="Calibri" w:eastAsia="Calibri" w:hAnsi="Calibri" w:cs="Calibri"/>
      <w:sz w:val="15"/>
      <w:szCs w:val="15"/>
    </w:rPr>
  </w:style>
  <w:style w:type="paragraph" w:customStyle="1" w:styleId="Teksttreci0">
    <w:name w:val="Tekst treści"/>
    <w:basedOn w:val="Normalny"/>
    <w:link w:val="Teksttreci"/>
    <w:rsid w:val="00EB2DD1"/>
    <w:pPr>
      <w:widowControl w:val="0"/>
      <w:spacing w:after="60" w:line="288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38EA-2269-46D5-9317-6B3D3B41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2664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hp</cp:lastModifiedBy>
  <cp:revision>8</cp:revision>
  <cp:lastPrinted>2021-07-30T11:49:00Z</cp:lastPrinted>
  <dcterms:created xsi:type="dcterms:W3CDTF">2021-07-30T11:47:00Z</dcterms:created>
  <dcterms:modified xsi:type="dcterms:W3CDTF">2023-03-08T14:20:00Z</dcterms:modified>
</cp:coreProperties>
</file>