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F4" w:rsidRPr="00EF2285" w:rsidRDefault="00953DF4" w:rsidP="00953DF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</w:t>
      </w:r>
      <w:r w:rsidR="00580563">
        <w:rPr>
          <w:rFonts w:eastAsia="Arial" w:cs="Times New Roman"/>
          <w:b/>
          <w:kern w:val="1"/>
          <w:szCs w:val="20"/>
          <w:lang w:eastAsia="zh-CN" w:bidi="hi-IN"/>
        </w:rPr>
        <w:t xml:space="preserve"> ref. SR.272.u.16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b/>
          <w:kern w:val="1"/>
          <w:szCs w:val="20"/>
          <w:lang w:eastAsia="zh-CN" w:bidi="hi-IN"/>
        </w:rPr>
        <w:tab/>
        <w:t>Załącznik nr 5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953DF4" w:rsidRPr="00B4060D" w:rsidRDefault="00953DF4" w:rsidP="00953DF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953DF4" w:rsidRPr="00DA05CC" w:rsidRDefault="00953DF4" w:rsidP="00953DF4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953DF4" w:rsidRPr="00D05306" w:rsidRDefault="00953DF4" w:rsidP="00953DF4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953DF4" w:rsidRPr="00D05306" w:rsidRDefault="00953DF4" w:rsidP="00953DF4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953DF4" w:rsidRPr="00DA05CC" w:rsidRDefault="00953DF4" w:rsidP="00953DF4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953DF4" w:rsidRPr="00DA05CC" w:rsidRDefault="00953DF4" w:rsidP="00953DF4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953DF4" w:rsidRPr="00DA05CC" w:rsidRDefault="00953DF4" w:rsidP="00953DF4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953DF4" w:rsidRPr="00DA05CC" w:rsidRDefault="00953DF4" w:rsidP="00953DF4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PODMIOTOWE OŚWIADCZENIE</w:t>
      </w:r>
    </w:p>
    <w:p w:rsidR="00953DF4" w:rsidRPr="00F62FE0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953DF4" w:rsidRPr="00F62FE0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953DF4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53DF4" w:rsidRPr="006101A5" w:rsidRDefault="00953DF4" w:rsidP="00953DF4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</w:t>
      </w:r>
      <w:r w:rsidRPr="0018131B">
        <w:rPr>
          <w:rFonts w:eastAsia="Arial" w:cs="Times New Roman"/>
          <w:kern w:val="1"/>
          <w:szCs w:val="20"/>
          <w:lang w:eastAsia="zh-CN" w:bidi="hi-IN"/>
        </w:rPr>
        <w:t>: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580563">
        <w:rPr>
          <w:rFonts w:eastAsia="Arial" w:cs="Times New Roman"/>
          <w:b/>
          <w:kern w:val="1"/>
          <w:szCs w:val="20"/>
          <w:lang w:eastAsia="zh-CN" w:bidi="hi-IN"/>
        </w:rPr>
        <w:t>272.u.16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953DF4" w:rsidRPr="009E35DF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>
        <w:rPr>
          <w:rFonts w:eastAsia="Times New Roman" w:cs="Times New Roman"/>
          <w:bCs/>
          <w:szCs w:val="20"/>
          <w:lang w:eastAsia="zh-CN"/>
        </w:rPr>
        <w:t xml:space="preserve">pkt 1, 2 i 5 </w:t>
      </w:r>
      <w:r w:rsidRPr="00DA05CC">
        <w:rPr>
          <w:rFonts w:eastAsia="Times New Roman" w:cs="Times New Roman"/>
          <w:bCs/>
          <w:szCs w:val="20"/>
          <w:lang w:eastAsia="zh-CN"/>
        </w:rPr>
        <w:t>ustawy Pz</w:t>
      </w:r>
      <w:r>
        <w:rPr>
          <w:rFonts w:eastAsia="Times New Roman" w:cs="Times New Roman"/>
          <w:bCs/>
          <w:szCs w:val="20"/>
          <w:lang w:eastAsia="zh-CN"/>
        </w:rPr>
        <w:t>p.</w:t>
      </w:r>
    </w:p>
    <w:p w:rsidR="00953DF4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art. 108 ust. 1 pkt 1, 2, 5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 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Pr="006F5986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953DF4" w:rsidRPr="00DA05CC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Pr="00DA05CC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953DF4" w:rsidRPr="003E0998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580563" w:rsidRDefault="00580563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580563" w:rsidRDefault="00580563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580563" w:rsidRDefault="00580563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Pr="00410C59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53DF4" w:rsidRPr="00925D1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3DF4" w:rsidRPr="00D05306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53DF4" w:rsidRDefault="00953DF4" w:rsidP="00953DF4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80563">
        <w:rPr>
          <w:rFonts w:eastAsia="Arial" w:cs="Times New Roman"/>
          <w:b/>
          <w:kern w:val="1"/>
          <w:szCs w:val="20"/>
          <w:lang w:eastAsia="zh-CN" w:bidi="hi-IN"/>
        </w:rPr>
        <w:t>16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474C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953DF4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 xml:space="preserve">o oddaniu </w:t>
      </w:r>
      <w:r w:rsidR="000B58D2">
        <w:rPr>
          <w:rFonts w:eastAsia="SimSun" w:cs="Times New Roman"/>
          <w:b/>
          <w:kern w:val="1"/>
          <w:szCs w:val="20"/>
          <w:u w:val="single"/>
          <w:lang w:eastAsia="zh-CN" w:bidi="hi-IN"/>
        </w:rPr>
        <w:t>Wykonawc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0B58D2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0B58D2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Wykonawc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EE4798" w:rsidRPr="009A4FDE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inwestycyjnego </w:t>
      </w:r>
      <w:r w:rsidR="009A4FDE">
        <w:rPr>
          <w:rFonts w:eastAsia="Times New Roman" w:cs="Times New Roman"/>
          <w:szCs w:val="20"/>
        </w:rPr>
        <w:t xml:space="preserve">o numerze referencyjnym: </w:t>
      </w:r>
      <w:r w:rsidR="00580563">
        <w:rPr>
          <w:rFonts w:eastAsia="Arial" w:cs="Times New Roman"/>
          <w:b/>
          <w:kern w:val="1"/>
          <w:szCs w:val="20"/>
          <w:lang w:eastAsia="zh-CN" w:bidi="hi-IN"/>
        </w:rPr>
        <w:t>SR.272.u.16</w:t>
      </w:r>
      <w:r w:rsidR="0060474C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9A4FDE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0D296D">
        <w:rPr>
          <w:rFonts w:cs="Times New Roman"/>
          <w:bCs/>
          <w:szCs w:val="20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0B58D2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</w:t>
      </w:r>
      <w:r w:rsidR="00094AD9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</w:t>
      </w:r>
      <w:r w:rsidR="000B58D2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ykonawc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0B58D2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0B58D2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E727D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A4FDE" w:rsidRDefault="009A4FD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80563" w:rsidRDefault="00580563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80563" w:rsidRDefault="00580563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80563" w:rsidRDefault="00580563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80563" w:rsidRPr="00DA05CC" w:rsidRDefault="00580563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EC6F9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80563">
        <w:rPr>
          <w:rFonts w:eastAsia="Arial" w:cs="Times New Roman"/>
          <w:b/>
          <w:kern w:val="1"/>
          <w:szCs w:val="20"/>
          <w:lang w:eastAsia="zh-CN" w:bidi="hi-IN"/>
        </w:rPr>
        <w:t>16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474C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953DF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7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 xml:space="preserve">(skierowanych przez </w:t>
      </w:r>
      <w:r w:rsidR="000B58D2">
        <w:rPr>
          <w:rFonts w:cs="Times New Roman"/>
          <w:szCs w:val="20"/>
        </w:rPr>
        <w:t>Wykonawc</w:t>
      </w:r>
      <w:r w:rsidRPr="00DA05CC">
        <w:rPr>
          <w:rFonts w:cs="Times New Roman"/>
          <w:szCs w:val="20"/>
        </w:rPr>
        <w:t>ę do realizacji zamówienia publicznego</w:t>
      </w:r>
      <w:r>
        <w:rPr>
          <w:rFonts w:cs="Times New Roman"/>
          <w:szCs w:val="20"/>
        </w:rPr>
        <w:t>)</w:t>
      </w:r>
    </w:p>
    <w:p w:rsidR="00EE4798" w:rsidRPr="00CC0672" w:rsidRDefault="00CC0672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Cs/>
          <w:color w:val="000000"/>
          <w:kern w:val="1"/>
          <w:szCs w:val="20"/>
          <w:lang w:eastAsia="pl-PL" w:bidi="hi-IN"/>
        </w:rPr>
      </w:pPr>
      <w:r>
        <w:rPr>
          <w:rFonts w:eastAsia="ArialNarrow" w:cs="Times New Roman"/>
          <w:bCs/>
          <w:color w:val="000000"/>
          <w:kern w:val="1"/>
          <w:szCs w:val="20"/>
          <w:lang w:eastAsia="pl-PL" w:bidi="hi-IN"/>
        </w:rPr>
        <w:t>dot</w:t>
      </w:r>
      <w:r w:rsidRPr="00CC0672">
        <w:rPr>
          <w:rFonts w:eastAsia="ArialNarrow" w:cs="Times New Roman"/>
          <w:bCs/>
          <w:color w:val="000000"/>
          <w:kern w:val="1"/>
          <w:szCs w:val="20"/>
          <w:lang w:eastAsia="pl-PL" w:bidi="hi-IN"/>
        </w:rPr>
        <w:t>yczy części nr …………… (</w:t>
      </w:r>
      <w:r w:rsidRPr="00CC0672">
        <w:rPr>
          <w:rFonts w:eastAsia="ArialNarrow" w:cs="Times New Roman"/>
          <w:bCs/>
          <w:i/>
          <w:color w:val="000000"/>
          <w:kern w:val="1"/>
          <w:szCs w:val="20"/>
          <w:lang w:eastAsia="pl-PL" w:bidi="hi-IN"/>
        </w:rPr>
        <w:t>uzupełnia Wykonawca</w:t>
      </w:r>
      <w:r w:rsidRPr="00CC0672">
        <w:rPr>
          <w:rFonts w:eastAsia="ArialNarrow" w:cs="Times New Roman"/>
          <w:bCs/>
          <w:color w:val="000000"/>
          <w:kern w:val="1"/>
          <w:szCs w:val="20"/>
          <w:lang w:eastAsia="pl-PL" w:bidi="hi-IN"/>
        </w:rPr>
        <w:t>)</w:t>
      </w:r>
    </w:p>
    <w:p w:rsidR="00EE4798" w:rsidRPr="00EA1611" w:rsidRDefault="00F62FE0" w:rsidP="00EA161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t xml:space="preserve"> </w:t>
      </w:r>
      <w:r w:rsidR="00CC7E8C">
        <w:rPr>
          <w:rFonts w:eastAsia="Times New Roman" w:cs="Times New Roman"/>
          <w:szCs w:val="20"/>
        </w:rPr>
        <w:t>zadanie inwestycyjne</w:t>
      </w:r>
      <w:r w:rsidR="00EA1611">
        <w:rPr>
          <w:rFonts w:eastAsia="Times New Roman" w:cs="Times New Roman"/>
          <w:szCs w:val="20"/>
        </w:rPr>
        <w:t xml:space="preserve"> o numerze referencyjnym: </w:t>
      </w:r>
      <w:r w:rsidR="00580563">
        <w:rPr>
          <w:rFonts w:eastAsia="Arial" w:cs="Times New Roman"/>
          <w:b/>
          <w:kern w:val="1"/>
          <w:szCs w:val="20"/>
          <w:lang w:eastAsia="zh-CN" w:bidi="hi-IN"/>
        </w:rPr>
        <w:t>SR.272.u.16</w:t>
      </w:r>
      <w:r w:rsidR="0060474C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EA161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843"/>
        <w:gridCol w:w="1134"/>
        <w:gridCol w:w="1417"/>
        <w:gridCol w:w="1263"/>
      </w:tblGrid>
      <w:tr w:rsidR="00716F58" w:rsidRPr="00DA05CC" w:rsidTr="009E1D1B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9E1D1B">
            <w:pPr>
              <w:suppressAutoHyphens/>
              <w:spacing w:after="0" w:line="240" w:lineRule="auto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9E1D1B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9E1D1B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4A02" w:rsidRPr="000C5124" w:rsidRDefault="00004A02" w:rsidP="00004A02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  <w:u w:val="thick" w:color="464646"/>
              </w:rPr>
            </w:pPr>
            <w:r w:rsidRPr="000C5124">
              <w:rPr>
                <w:rFonts w:eastAsia="Calibri" w:cs="Times New Roman"/>
                <w:bCs/>
                <w:sz w:val="16"/>
                <w:szCs w:val="16"/>
              </w:rPr>
              <w:t>Uprawnienia budowlane do ki</w:t>
            </w:r>
            <w:r w:rsidRPr="000C5124">
              <w:rPr>
                <w:rFonts w:cs="Times New Roman"/>
                <w:bCs/>
                <w:sz w:val="16"/>
                <w:szCs w:val="16"/>
              </w:rPr>
              <w:t>erowania robotami budowlanymi bez ograniczeń w </w:t>
            </w:r>
            <w:r w:rsidRPr="000C5124">
              <w:rPr>
                <w:rFonts w:eastAsia="Calibri" w:cs="Times New Roman"/>
                <w:bCs/>
                <w:sz w:val="16"/>
                <w:szCs w:val="16"/>
              </w:rPr>
              <w:t xml:space="preserve">specjalności drogowej i </w:t>
            </w:r>
            <w:r w:rsidRPr="000C5124">
              <w:rPr>
                <w:rFonts w:eastAsia="Calibri" w:cs="Times New Roman"/>
                <w:sz w:val="16"/>
                <w:szCs w:val="16"/>
              </w:rPr>
              <w:t>wraz z przynależnością do odpowiedniej Izby Zawodowej (</w:t>
            </w:r>
            <w:r w:rsidRPr="000C5124">
              <w:rPr>
                <w:rFonts w:eastAsia="Calibri" w:cs="Times New Roman"/>
                <w:i/>
                <w:sz w:val="16"/>
                <w:szCs w:val="16"/>
              </w:rPr>
              <w:t>zgodnie z art. 12 ust. 7 ustawy Pb),</w:t>
            </w:r>
          </w:p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04A02" w:rsidRPr="00C26283" w:rsidRDefault="00004A0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36 miesięcy doświadczenia zawodowego na stanowisku inspektora nadzoru w spec</w:t>
            </w:r>
            <w:r w:rsidR="00070779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jalności </w:t>
            </w:r>
            <w:r w:rsidR="00F9451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inżynieryjnej </w:t>
            </w:r>
            <w:r w:rsidR="00070779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drogo</w:t>
            </w:r>
            <w:r w:rsidR="00D56618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wej,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F2200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Inspektor nadzoru inwestorskiego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9E1D1B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0B58D2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</w:t>
      </w:r>
      <w:r w:rsidR="006D0CBD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Zamawiaj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EA1611" w:rsidRDefault="00EA161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580563" w:rsidRDefault="00580563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E1D1B" w:rsidRDefault="009E1D1B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E1D1B" w:rsidRDefault="009E1D1B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E1D1B" w:rsidRDefault="009E1D1B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D56618" w:rsidRDefault="00D56618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D56618" w:rsidRDefault="00D56618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D56618" w:rsidRDefault="00D56618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0B58D2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9824A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9824A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9824A4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80563" w:rsidRDefault="00580563" w:rsidP="00674CFA">
      <w:pPr>
        <w:suppressAutoHyphens/>
        <w:spacing w:after="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844D6C" w:rsidRPr="00DA05CC" w:rsidRDefault="00844D6C" w:rsidP="00844D6C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SR.272.u.16.2023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844D6C" w:rsidRPr="00DA05CC" w:rsidRDefault="00844D6C" w:rsidP="00844D6C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8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844D6C" w:rsidRDefault="00844D6C" w:rsidP="00844D6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844D6C" w:rsidRPr="00DA05CC" w:rsidRDefault="00844D6C" w:rsidP="00844D6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844D6C" w:rsidRPr="00DA05CC" w:rsidRDefault="00844D6C" w:rsidP="00844D6C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WYKAZ USŁUG NADZORU INWESTORSKIEGO</w:t>
      </w:r>
    </w:p>
    <w:p w:rsidR="00844D6C" w:rsidRDefault="00844D6C" w:rsidP="00844D6C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(wykonanych </w:t>
      </w:r>
      <w:r w:rsidRPr="00AA3CD1">
        <w:rPr>
          <w:rFonts w:cs="Times New Roman"/>
          <w:szCs w:val="20"/>
        </w:rPr>
        <w:t>w</w:t>
      </w:r>
      <w:r>
        <w:rPr>
          <w:rFonts w:cs="Times New Roman"/>
          <w:szCs w:val="20"/>
        </w:rPr>
        <w:t xml:space="preserve"> ciągu ostatnich trzech</w:t>
      </w:r>
      <w:r w:rsidRPr="00DA05CC">
        <w:rPr>
          <w:rFonts w:cs="Times New Roman"/>
          <w:szCs w:val="20"/>
        </w:rPr>
        <w:t xml:space="preserve"> lat przed upływem terminu składania ofer</w:t>
      </w:r>
      <w:r>
        <w:rPr>
          <w:rFonts w:cs="Times New Roman"/>
          <w:szCs w:val="20"/>
        </w:rPr>
        <w:t>t,</w:t>
      </w:r>
    </w:p>
    <w:p w:rsidR="00844D6C" w:rsidRDefault="00844D6C" w:rsidP="00844D6C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>
        <w:rPr>
          <w:rFonts w:cs="Times New Roman"/>
          <w:szCs w:val="20"/>
        </w:rPr>
        <w:t>krótszy – w tym okresie)</w:t>
      </w:r>
    </w:p>
    <w:p w:rsidR="00844D6C" w:rsidRPr="00DA05CC" w:rsidRDefault="00844D6C" w:rsidP="00844D6C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844D6C" w:rsidRDefault="00A12B7B" w:rsidP="00844D6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bCs/>
          <w:szCs w:val="20"/>
          <w:lang w:eastAsia="ar-SA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9E1D1B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844D6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844D6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 Część nr: </w:t>
      </w:r>
      <w:r w:rsidR="009E1D1B">
        <w:rPr>
          <w:rFonts w:eastAsia="Arial" w:cs="Times New Roman"/>
          <w:color w:val="000000"/>
          <w:kern w:val="1"/>
          <w:szCs w:val="20"/>
          <w:lang w:eastAsia="zh-CN" w:bidi="hi-IN"/>
        </w:rPr>
        <w:t>….., pn: „……………</w:t>
      </w:r>
      <w:r w:rsidR="00844D6C">
        <w:rPr>
          <w:rFonts w:eastAsia="Arial" w:cs="Times New Roman"/>
          <w:color w:val="000000"/>
          <w:kern w:val="1"/>
          <w:szCs w:val="20"/>
          <w:lang w:eastAsia="zh-CN" w:bidi="hi-IN"/>
        </w:rPr>
        <w:t>” (</w:t>
      </w:r>
      <w:r w:rsidR="00844D6C" w:rsidRPr="00824492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wypełnia </w:t>
      </w:r>
      <w:r w:rsidR="00844D6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Wykonaw</w:t>
      </w:r>
      <w:r w:rsidR="00844D6C" w:rsidRPr="00824492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ca</w:t>
      </w:r>
      <w:r w:rsidR="00844D6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), </w:t>
      </w:r>
      <w:r w:rsidR="00844D6C" w:rsidRPr="001D7BEC">
        <w:rPr>
          <w:rFonts w:eastAsia="Times New Roman" w:cs="Times New Roman"/>
          <w:bCs/>
          <w:szCs w:val="20"/>
          <w:lang w:eastAsia="ar-SA"/>
        </w:rPr>
        <w:t xml:space="preserve">w ramach przedsięwzięcia </w:t>
      </w:r>
    </w:p>
    <w:p w:rsidR="00844D6C" w:rsidRPr="00844D6C" w:rsidRDefault="00844D6C" w:rsidP="00844D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0"/>
        </w:rPr>
      </w:pPr>
      <w:r w:rsidRPr="00CC0672">
        <w:rPr>
          <w:rFonts w:cs="Times New Roman"/>
          <w:bCs/>
          <w:szCs w:val="20"/>
        </w:rPr>
        <w:t>„Nadzór i</w:t>
      </w:r>
      <w:r w:rsidR="00A12B7B">
        <w:rPr>
          <w:rFonts w:cs="Times New Roman"/>
          <w:bCs/>
          <w:szCs w:val="20"/>
        </w:rPr>
        <w:t>nwestorski nad przebudową</w:t>
      </w:r>
      <w:r w:rsidRPr="00CC0672">
        <w:rPr>
          <w:rFonts w:cs="Times New Roman"/>
          <w:bCs/>
          <w:szCs w:val="20"/>
        </w:rPr>
        <w:t xml:space="preserve"> 4 dróg powiatowych: 2329G Wiśniówka; 2316G Pł</w:t>
      </w:r>
      <w:r w:rsidR="00A12B7B">
        <w:rPr>
          <w:rFonts w:cs="Times New Roman"/>
          <w:bCs/>
          <w:szCs w:val="20"/>
        </w:rPr>
        <w:t>onina; 2344G Tuja i </w:t>
      </w:r>
      <w:r w:rsidRPr="00CC0672">
        <w:rPr>
          <w:rFonts w:cs="Times New Roman"/>
          <w:bCs/>
          <w:szCs w:val="20"/>
        </w:rPr>
        <w:t>2334G Ostaszewo”</w:t>
      </w:r>
      <w:r>
        <w:rPr>
          <w:rFonts w:eastAsia="Times New Roman" w:cs="Times New Roman"/>
          <w:bCs/>
          <w:szCs w:val="20"/>
          <w:lang w:eastAsia="ar-SA"/>
        </w:rPr>
        <w:t xml:space="preserve">, </w:t>
      </w:r>
      <w:r>
        <w:rPr>
          <w:rFonts w:eastAsia="Arial" w:cs="Times New Roman"/>
          <w:kern w:val="1"/>
          <w:szCs w:val="20"/>
          <w:lang w:eastAsia="zh-CN" w:bidi="hi-IN"/>
        </w:rPr>
        <w:t>wykazuję wykonanie usług nadzoru inwestorskiego:</w:t>
      </w:r>
    </w:p>
    <w:p w:rsidR="00844D6C" w:rsidRPr="00DA05CC" w:rsidRDefault="00844D6C" w:rsidP="00844D6C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844D6C" w:rsidRPr="00DA05CC" w:rsidTr="004D646A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Podmiotu,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nadzorowanej inwestycji</w:t>
            </w:r>
          </w:p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Rodzaj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nadzorowanych robót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Wartość </w:t>
            </w:r>
            <w:r w:rsidR="00506963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nadzorowanych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  <w:r w:rsidR="00506963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nadzorowanej inwestycji </w:t>
            </w:r>
          </w:p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844D6C" w:rsidRPr="00DA05CC" w:rsidTr="004D646A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844D6C" w:rsidRPr="00DA05CC" w:rsidTr="004D646A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844D6C" w:rsidRPr="00DA05CC" w:rsidTr="004D646A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6C" w:rsidRPr="00DA05CC" w:rsidRDefault="00844D6C" w:rsidP="004D646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844D6C" w:rsidRPr="00DA05CC" w:rsidRDefault="00844D6C" w:rsidP="00844D6C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Pr="00DA05CC" w:rsidRDefault="00844D6C" w:rsidP="00844D6C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="00506963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usługi nadzoru inwestorskiego</w:t>
      </w:r>
      <w:r w:rsidR="009E1D1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wykonane zostały należycie:</w:t>
      </w:r>
    </w:p>
    <w:p w:rsidR="009E1D1B" w:rsidRDefault="009E1D1B" w:rsidP="00844D6C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1. ……………………………….</w:t>
      </w:r>
    </w:p>
    <w:p w:rsidR="009E1D1B" w:rsidRPr="00DA05CC" w:rsidRDefault="009E1D1B" w:rsidP="00844D6C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2. ……………………………….</w:t>
      </w:r>
    </w:p>
    <w:p w:rsidR="00844D6C" w:rsidRPr="00DA05C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Pr="00DA05C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12B7B" w:rsidRPr="00DA05CC" w:rsidRDefault="00A12B7B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401"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  <w:t>Uwaga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844D6C" w:rsidRPr="00DA05C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44D6C" w:rsidRDefault="00844D6C" w:rsidP="00844D6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:rsidR="00844D6C" w:rsidRDefault="00844D6C" w:rsidP="00844D6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44D6C" w:rsidRPr="00D57D30" w:rsidRDefault="00844D6C" w:rsidP="00844D6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44D6C" w:rsidRDefault="00844D6C" w:rsidP="00674CFA">
      <w:pPr>
        <w:suppressAutoHyphens/>
        <w:spacing w:after="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844D6C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FF" w:rsidRDefault="00C37DFF">
      <w:pPr>
        <w:spacing w:after="0" w:line="240" w:lineRule="auto"/>
      </w:pPr>
      <w:r>
        <w:separator/>
      </w:r>
    </w:p>
  </w:endnote>
  <w:endnote w:type="continuationSeparator" w:id="0">
    <w:p w:rsidR="00C37DFF" w:rsidRDefault="00C3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A0" w:rsidRDefault="00087AE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63A0">
      <w:rPr>
        <w:szCs w:val="20"/>
      </w:rPr>
      <w:instrText xml:space="preserve"> PAGE </w:instrText>
    </w:r>
    <w:r>
      <w:rPr>
        <w:szCs w:val="20"/>
      </w:rPr>
      <w:fldChar w:fldCharType="separate"/>
    </w:r>
    <w:r w:rsidR="00941505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FF" w:rsidRDefault="00C37DFF">
      <w:pPr>
        <w:spacing w:after="0" w:line="240" w:lineRule="auto"/>
      </w:pPr>
      <w:r>
        <w:separator/>
      </w:r>
    </w:p>
  </w:footnote>
  <w:footnote w:type="continuationSeparator" w:id="0">
    <w:p w:rsidR="00C37DFF" w:rsidRDefault="00C3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2B579C8"/>
    <w:multiLevelType w:val="hybridMultilevel"/>
    <w:tmpl w:val="8A381A98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851418C"/>
    <w:multiLevelType w:val="hybridMultilevel"/>
    <w:tmpl w:val="A2C4C340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96B77B6"/>
    <w:multiLevelType w:val="hybridMultilevel"/>
    <w:tmpl w:val="883A84A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7A3E0F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50F0DDA"/>
    <w:multiLevelType w:val="hybridMultilevel"/>
    <w:tmpl w:val="2C202C8C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7901852"/>
    <w:multiLevelType w:val="multilevel"/>
    <w:tmpl w:val="7452F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1CC55E25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35765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D171E5"/>
    <w:multiLevelType w:val="hybridMultilevel"/>
    <w:tmpl w:val="5DA8745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1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D4474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5E7BCD"/>
    <w:multiLevelType w:val="hybridMultilevel"/>
    <w:tmpl w:val="87729AC8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8B11D79"/>
    <w:multiLevelType w:val="hybridMultilevel"/>
    <w:tmpl w:val="ABE0628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E475C83"/>
    <w:multiLevelType w:val="hybridMultilevel"/>
    <w:tmpl w:val="D4F0ABB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110436"/>
    <w:multiLevelType w:val="hybridMultilevel"/>
    <w:tmpl w:val="56D4907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04C6C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216130"/>
    <w:multiLevelType w:val="hybridMultilevel"/>
    <w:tmpl w:val="51BC0016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037FCB"/>
    <w:multiLevelType w:val="multilevel"/>
    <w:tmpl w:val="DD28CD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0">
    <w:nsid w:val="4B6B13F2"/>
    <w:multiLevelType w:val="hybridMultilevel"/>
    <w:tmpl w:val="D47C37D2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4D422DC6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4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68B5798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4">
    <w:nsid w:val="578E38B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D820FBD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2164E5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6">
    <w:nsid w:val="5F3841A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504E59"/>
    <w:multiLevelType w:val="hybridMultilevel"/>
    <w:tmpl w:val="C6F8C5F8"/>
    <w:lvl w:ilvl="0" w:tplc="64D4B45C">
      <w:start w:val="1"/>
      <w:numFmt w:val="bullet"/>
      <w:lvlText w:val="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2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1A7D84"/>
    <w:multiLevelType w:val="hybridMultilevel"/>
    <w:tmpl w:val="062E7E84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5">
    <w:nsid w:val="6BD177D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6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7">
    <w:nsid w:val="6D39729D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465D21"/>
    <w:multiLevelType w:val="hybridMultilevel"/>
    <w:tmpl w:val="E9D0595C"/>
    <w:lvl w:ilvl="0" w:tplc="32E26BE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281EF5"/>
    <w:multiLevelType w:val="hybridMultilevel"/>
    <w:tmpl w:val="969A3FD8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>
    <w:nsid w:val="722B195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4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3A31723"/>
    <w:multiLevelType w:val="hybridMultilevel"/>
    <w:tmpl w:val="87C61AAC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7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51F09E8"/>
    <w:multiLevelType w:val="hybridMultilevel"/>
    <w:tmpl w:val="98DE0BE4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758F4A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0">
    <w:nsid w:val="77861FC2"/>
    <w:multiLevelType w:val="hybridMultilevel"/>
    <w:tmpl w:val="0094952E"/>
    <w:lvl w:ilvl="0" w:tplc="64D4B4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1">
    <w:nsid w:val="77D858F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78571D"/>
    <w:multiLevelType w:val="hybridMultilevel"/>
    <w:tmpl w:val="9DB0E4E4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98D70CC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7DEE7078"/>
    <w:multiLevelType w:val="hybridMultilevel"/>
    <w:tmpl w:val="F044F34A"/>
    <w:lvl w:ilvl="0" w:tplc="32E26BE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5">
    <w:nsid w:val="7E4E5B9F"/>
    <w:multiLevelType w:val="hybridMultilevel"/>
    <w:tmpl w:val="4D562C06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7"/>
  </w:num>
  <w:num w:numId="3">
    <w:abstractNumId w:val="74"/>
  </w:num>
  <w:num w:numId="4">
    <w:abstractNumId w:val="146"/>
  </w:num>
  <w:num w:numId="5">
    <w:abstractNumId w:val="46"/>
  </w:num>
  <w:num w:numId="6">
    <w:abstractNumId w:val="50"/>
  </w:num>
  <w:num w:numId="7">
    <w:abstractNumId w:val="102"/>
  </w:num>
  <w:num w:numId="8">
    <w:abstractNumId w:val="99"/>
  </w:num>
  <w:num w:numId="9">
    <w:abstractNumId w:val="55"/>
  </w:num>
  <w:num w:numId="10">
    <w:abstractNumId w:val="121"/>
  </w:num>
  <w:num w:numId="11">
    <w:abstractNumId w:val="96"/>
  </w:num>
  <w:num w:numId="12">
    <w:abstractNumId w:val="147"/>
  </w:num>
  <w:num w:numId="13">
    <w:abstractNumId w:val="150"/>
  </w:num>
  <w:num w:numId="14">
    <w:abstractNumId w:val="101"/>
  </w:num>
  <w:num w:numId="15">
    <w:abstractNumId w:val="109"/>
  </w:num>
  <w:num w:numId="16">
    <w:abstractNumId w:val="7"/>
  </w:num>
  <w:num w:numId="17">
    <w:abstractNumId w:val="123"/>
  </w:num>
  <w:num w:numId="18">
    <w:abstractNumId w:val="149"/>
  </w:num>
  <w:num w:numId="19">
    <w:abstractNumId w:val="95"/>
  </w:num>
  <w:num w:numId="20">
    <w:abstractNumId w:val="62"/>
  </w:num>
  <w:num w:numId="21">
    <w:abstractNumId w:val="129"/>
  </w:num>
  <w:num w:numId="22">
    <w:abstractNumId w:val="156"/>
  </w:num>
  <w:num w:numId="23">
    <w:abstractNumId w:val="119"/>
  </w:num>
  <w:num w:numId="24">
    <w:abstractNumId w:val="88"/>
  </w:num>
  <w:num w:numId="25">
    <w:abstractNumId w:val="107"/>
  </w:num>
  <w:num w:numId="26">
    <w:abstractNumId w:val="153"/>
  </w:num>
  <w:num w:numId="27">
    <w:abstractNumId w:val="100"/>
  </w:num>
  <w:num w:numId="28">
    <w:abstractNumId w:val="114"/>
  </w:num>
  <w:num w:numId="29">
    <w:abstractNumId w:val="83"/>
  </w:num>
  <w:num w:numId="30">
    <w:abstractNumId w:val="75"/>
  </w:num>
  <w:num w:numId="31">
    <w:abstractNumId w:val="38"/>
  </w:num>
  <w:num w:numId="32">
    <w:abstractNumId w:val="32"/>
  </w:num>
  <w:num w:numId="33">
    <w:abstractNumId w:val="92"/>
  </w:num>
  <w:num w:numId="34">
    <w:abstractNumId w:val="98"/>
  </w:num>
  <w:num w:numId="35">
    <w:abstractNumId w:val="33"/>
  </w:num>
  <w:num w:numId="36">
    <w:abstractNumId w:val="58"/>
  </w:num>
  <w:num w:numId="37">
    <w:abstractNumId w:val="72"/>
  </w:num>
  <w:num w:numId="38">
    <w:abstractNumId w:val="152"/>
  </w:num>
  <w:num w:numId="39">
    <w:abstractNumId w:val="94"/>
  </w:num>
  <w:num w:numId="40">
    <w:abstractNumId w:val="69"/>
  </w:num>
  <w:num w:numId="41">
    <w:abstractNumId w:val="108"/>
  </w:num>
  <w:num w:numId="42">
    <w:abstractNumId w:val="118"/>
  </w:num>
  <w:num w:numId="43">
    <w:abstractNumId w:val="124"/>
  </w:num>
  <w:num w:numId="44">
    <w:abstractNumId w:val="54"/>
  </w:num>
  <w:num w:numId="4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60"/>
  </w:num>
  <w:num w:numId="48">
    <w:abstractNumId w:val="36"/>
  </w:num>
  <w:num w:numId="49">
    <w:abstractNumId w:val="59"/>
  </w:num>
  <w:num w:numId="50">
    <w:abstractNumId w:val="27"/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</w:num>
  <w:num w:numId="53">
    <w:abstractNumId w:val="106"/>
  </w:num>
  <w:num w:numId="54">
    <w:abstractNumId w:val="110"/>
  </w:num>
  <w:num w:numId="55">
    <w:abstractNumId w:val="144"/>
  </w:num>
  <w:num w:numId="56">
    <w:abstractNumId w:val="30"/>
  </w:num>
  <w:num w:numId="57">
    <w:abstractNumId w:val="73"/>
  </w:num>
  <w:num w:numId="58">
    <w:abstractNumId w:val="131"/>
  </w:num>
  <w:num w:numId="59">
    <w:abstractNumId w:val="91"/>
  </w:num>
  <w:num w:numId="60">
    <w:abstractNumId w:val="142"/>
  </w:num>
  <w:num w:numId="61">
    <w:abstractNumId w:val="130"/>
  </w:num>
  <w:num w:numId="62">
    <w:abstractNumId w:val="44"/>
  </w:num>
  <w:num w:numId="63">
    <w:abstractNumId w:val="148"/>
  </w:num>
  <w:num w:numId="64">
    <w:abstractNumId w:val="66"/>
  </w:num>
  <w:num w:numId="65">
    <w:abstractNumId w:val="77"/>
  </w:num>
  <w:num w:numId="66">
    <w:abstractNumId w:val="137"/>
  </w:num>
  <w:num w:numId="67">
    <w:abstractNumId w:val="40"/>
  </w:num>
  <w:num w:numId="68">
    <w:abstractNumId w:val="45"/>
  </w:num>
  <w:num w:numId="69">
    <w:abstractNumId w:val="67"/>
  </w:num>
  <w:num w:numId="70">
    <w:abstractNumId w:val="53"/>
  </w:num>
  <w:num w:numId="71">
    <w:abstractNumId w:val="49"/>
  </w:num>
  <w:num w:numId="72">
    <w:abstractNumId w:val="56"/>
  </w:num>
  <w:num w:numId="73">
    <w:abstractNumId w:val="61"/>
  </w:num>
  <w:num w:numId="74">
    <w:abstractNumId w:val="81"/>
  </w:num>
  <w:num w:numId="75">
    <w:abstractNumId w:val="136"/>
  </w:num>
  <w:num w:numId="76">
    <w:abstractNumId w:val="126"/>
  </w:num>
  <w:num w:numId="77">
    <w:abstractNumId w:val="86"/>
  </w:num>
  <w:num w:numId="78">
    <w:abstractNumId w:val="97"/>
  </w:num>
  <w:num w:numId="79">
    <w:abstractNumId w:val="80"/>
  </w:num>
  <w:num w:numId="80">
    <w:abstractNumId w:val="35"/>
  </w:num>
  <w:num w:numId="81">
    <w:abstractNumId w:val="85"/>
  </w:num>
  <w:num w:numId="82">
    <w:abstractNumId w:val="134"/>
  </w:num>
  <w:num w:numId="83">
    <w:abstractNumId w:val="128"/>
  </w:num>
  <w:num w:numId="84">
    <w:abstractNumId w:val="154"/>
  </w:num>
  <w:num w:numId="85">
    <w:abstractNumId w:val="140"/>
  </w:num>
  <w:num w:numId="86">
    <w:abstractNumId w:val="84"/>
  </w:num>
  <w:num w:numId="87">
    <w:abstractNumId w:val="68"/>
  </w:num>
  <w:num w:numId="88">
    <w:abstractNumId w:val="143"/>
  </w:num>
  <w:num w:numId="89">
    <w:abstractNumId w:val="132"/>
  </w:num>
  <w:num w:numId="90">
    <w:abstractNumId w:val="138"/>
  </w:num>
  <w:num w:numId="91">
    <w:abstractNumId w:val="48"/>
  </w:num>
  <w:num w:numId="92">
    <w:abstractNumId w:val="71"/>
  </w:num>
  <w:num w:numId="93">
    <w:abstractNumId w:val="37"/>
  </w:num>
  <w:num w:numId="94">
    <w:abstractNumId w:val="122"/>
  </w:num>
  <w:num w:numId="95">
    <w:abstractNumId w:val="78"/>
  </w:num>
  <w:num w:numId="96">
    <w:abstractNumId w:val="39"/>
  </w:num>
  <w:num w:numId="97">
    <w:abstractNumId w:val="135"/>
  </w:num>
  <w:num w:numId="98">
    <w:abstractNumId w:val="155"/>
  </w:num>
  <w:num w:numId="99">
    <w:abstractNumId w:val="89"/>
  </w:num>
  <w:num w:numId="100">
    <w:abstractNumId w:val="76"/>
  </w:num>
  <w:num w:numId="101">
    <w:abstractNumId w:val="29"/>
  </w:num>
  <w:num w:numId="102">
    <w:abstractNumId w:val="90"/>
  </w:num>
  <w:num w:numId="103">
    <w:abstractNumId w:val="120"/>
  </w:num>
  <w:num w:numId="104">
    <w:abstractNumId w:val="25"/>
  </w:num>
  <w:num w:numId="105">
    <w:abstractNumId w:val="28"/>
  </w:num>
  <w:num w:numId="106">
    <w:abstractNumId w:val="139"/>
  </w:num>
  <w:num w:numId="107">
    <w:abstractNumId w:val="104"/>
  </w:num>
  <w:num w:numId="108">
    <w:abstractNumId w:val="141"/>
  </w:num>
  <w:num w:numId="109">
    <w:abstractNumId w:val="125"/>
  </w:num>
  <w:num w:numId="110">
    <w:abstractNumId w:val="116"/>
  </w:num>
  <w:num w:numId="111">
    <w:abstractNumId w:val="64"/>
  </w:num>
  <w:num w:numId="112">
    <w:abstractNumId w:val="93"/>
  </w:num>
  <w:num w:numId="113">
    <w:abstractNumId w:val="79"/>
  </w:num>
  <w:num w:numId="114">
    <w:abstractNumId w:val="47"/>
  </w:num>
  <w:num w:numId="115">
    <w:abstractNumId w:val="34"/>
  </w:num>
  <w:num w:numId="116">
    <w:abstractNumId w:val="113"/>
  </w:num>
  <w:num w:numId="117">
    <w:abstractNumId w:val="127"/>
  </w:num>
  <w:num w:numId="118">
    <w:abstractNumId w:val="115"/>
  </w:num>
  <w:num w:numId="119">
    <w:abstractNumId w:val="145"/>
  </w:num>
  <w:num w:numId="120">
    <w:abstractNumId w:val="26"/>
  </w:num>
  <w:num w:numId="121">
    <w:abstractNumId w:val="133"/>
  </w:num>
  <w:num w:numId="122">
    <w:abstractNumId w:val="103"/>
  </w:num>
  <w:num w:numId="123">
    <w:abstractNumId w:val="43"/>
  </w:num>
  <w:num w:numId="124">
    <w:abstractNumId w:val="41"/>
  </w:num>
  <w:num w:numId="125">
    <w:abstractNumId w:val="112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7990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3A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63A7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0C84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AE8"/>
    <w:rsid w:val="00087DC7"/>
    <w:rsid w:val="00090903"/>
    <w:rsid w:val="00090C1B"/>
    <w:rsid w:val="00091958"/>
    <w:rsid w:val="00092022"/>
    <w:rsid w:val="00092E6C"/>
    <w:rsid w:val="00092EFA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2910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1CB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226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6145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96A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D7D10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6D09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1B9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4A35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47F5F"/>
    <w:rsid w:val="00452683"/>
    <w:rsid w:val="00453440"/>
    <w:rsid w:val="00454970"/>
    <w:rsid w:val="004551D2"/>
    <w:rsid w:val="004579ED"/>
    <w:rsid w:val="004607D4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646A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E7F2C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269"/>
    <w:rsid w:val="00506963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6BA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07BB"/>
    <w:rsid w:val="00571318"/>
    <w:rsid w:val="005721D5"/>
    <w:rsid w:val="005730E5"/>
    <w:rsid w:val="00573B04"/>
    <w:rsid w:val="00573CD6"/>
    <w:rsid w:val="00574D08"/>
    <w:rsid w:val="00574D66"/>
    <w:rsid w:val="00575A51"/>
    <w:rsid w:val="0057722C"/>
    <w:rsid w:val="00580563"/>
    <w:rsid w:val="00580C5D"/>
    <w:rsid w:val="00580F9E"/>
    <w:rsid w:val="00584FB5"/>
    <w:rsid w:val="00586DF3"/>
    <w:rsid w:val="0058757F"/>
    <w:rsid w:val="0059056A"/>
    <w:rsid w:val="00591390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2A08"/>
    <w:rsid w:val="005A39B7"/>
    <w:rsid w:val="005A4EB9"/>
    <w:rsid w:val="005A680E"/>
    <w:rsid w:val="005A6B29"/>
    <w:rsid w:val="005A7B24"/>
    <w:rsid w:val="005B09B6"/>
    <w:rsid w:val="005B14F7"/>
    <w:rsid w:val="005B1FF2"/>
    <w:rsid w:val="005B2B38"/>
    <w:rsid w:val="005B311D"/>
    <w:rsid w:val="005B4BB0"/>
    <w:rsid w:val="005B655E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604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713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45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08FC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0240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1840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42B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4D6C"/>
    <w:rsid w:val="0084766A"/>
    <w:rsid w:val="00851038"/>
    <w:rsid w:val="00853B12"/>
    <w:rsid w:val="008542BD"/>
    <w:rsid w:val="00856B19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85F89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A7F72"/>
    <w:rsid w:val="008B03A8"/>
    <w:rsid w:val="008B14B6"/>
    <w:rsid w:val="008B1BB1"/>
    <w:rsid w:val="008B23F1"/>
    <w:rsid w:val="008B35E8"/>
    <w:rsid w:val="008B3F83"/>
    <w:rsid w:val="008B4103"/>
    <w:rsid w:val="008B67F8"/>
    <w:rsid w:val="008C0673"/>
    <w:rsid w:val="008C0BCC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3AD"/>
    <w:rsid w:val="00932ED1"/>
    <w:rsid w:val="00932FF4"/>
    <w:rsid w:val="00933BDB"/>
    <w:rsid w:val="00934319"/>
    <w:rsid w:val="009344E6"/>
    <w:rsid w:val="00936CE8"/>
    <w:rsid w:val="00940001"/>
    <w:rsid w:val="00941505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D1B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2B7B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3A0"/>
    <w:rsid w:val="00A36401"/>
    <w:rsid w:val="00A370AD"/>
    <w:rsid w:val="00A375B5"/>
    <w:rsid w:val="00A4131B"/>
    <w:rsid w:val="00A41851"/>
    <w:rsid w:val="00A43672"/>
    <w:rsid w:val="00A43B3B"/>
    <w:rsid w:val="00A44356"/>
    <w:rsid w:val="00A445A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1E3C"/>
    <w:rsid w:val="00A92528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82E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2E03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685F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079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37DFF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938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C009A"/>
    <w:rsid w:val="00CC0313"/>
    <w:rsid w:val="00CC0672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574A"/>
    <w:rsid w:val="00D16B66"/>
    <w:rsid w:val="00D17175"/>
    <w:rsid w:val="00D200AA"/>
    <w:rsid w:val="00D21463"/>
    <w:rsid w:val="00D25EB0"/>
    <w:rsid w:val="00D30444"/>
    <w:rsid w:val="00D309EB"/>
    <w:rsid w:val="00D30EE6"/>
    <w:rsid w:val="00D312B1"/>
    <w:rsid w:val="00D3271F"/>
    <w:rsid w:val="00D339DF"/>
    <w:rsid w:val="00D35470"/>
    <w:rsid w:val="00D35635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6618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17A77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1A0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4F43"/>
    <w:rsid w:val="00E95480"/>
    <w:rsid w:val="00E956AA"/>
    <w:rsid w:val="00E9571F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976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0F6A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36EC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317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39BE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A34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FB7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EFA72-7646-44CA-9D60-758857BE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2023-08-28T05:53:00Z</cp:lastPrinted>
  <dcterms:created xsi:type="dcterms:W3CDTF">2023-10-19T11:34:00Z</dcterms:created>
  <dcterms:modified xsi:type="dcterms:W3CDTF">2023-10-19T12:29:00Z</dcterms:modified>
</cp:coreProperties>
</file>