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0D3EE58C" w:rsidR="000540C5" w:rsidRPr="00726297" w:rsidRDefault="00341280" w:rsidP="00726297">
      <w:r w:rsidRPr="006677C3">
        <w:rPr>
          <w:b/>
        </w:rPr>
        <w:t>Formularz 1</w:t>
      </w:r>
    </w:p>
    <w:p w14:paraId="72E19D1F" w14:textId="77777777" w:rsidR="00341280" w:rsidRPr="006677C3" w:rsidRDefault="00341280" w:rsidP="00726297">
      <w:pPr>
        <w:pStyle w:val="Zwykytekst"/>
        <w:rPr>
          <w:rFonts w:ascii="Times New Roman" w:hAnsi="Times New Roman" w:cs="Times New Roman"/>
          <w:sz w:val="24"/>
          <w:szCs w:val="24"/>
        </w:rPr>
      </w:pPr>
    </w:p>
    <w:p w14:paraId="19A9F6F1" w14:textId="4CA20C96" w:rsidR="0029179B" w:rsidRPr="006677C3" w:rsidRDefault="000C588C" w:rsidP="00586936">
      <w:pPr>
        <w:pStyle w:val="Zwykytekst"/>
        <w:tabs>
          <w:tab w:val="left" w:leader="dot" w:pos="9923"/>
        </w:tabs>
        <w:ind w:right="23"/>
        <w:jc w:val="center"/>
        <w:rPr>
          <w:rFonts w:ascii="Times New Roman" w:hAnsi="Times New Roman" w:cs="Times New Roman"/>
          <w:b/>
          <w:bCs/>
          <w:sz w:val="24"/>
          <w:szCs w:val="24"/>
        </w:rPr>
      </w:pPr>
      <w:r w:rsidRPr="006677C3">
        <w:rPr>
          <w:rFonts w:ascii="Times New Roman" w:hAnsi="Times New Roman" w:cs="Times New Roman"/>
          <w:b/>
          <w:bCs/>
          <w:sz w:val="24"/>
          <w:szCs w:val="24"/>
        </w:rPr>
        <w:t>OFERT</w:t>
      </w:r>
      <w:r w:rsidR="00011604" w:rsidRPr="006677C3">
        <w:rPr>
          <w:rFonts w:ascii="Times New Roman" w:hAnsi="Times New Roman" w:cs="Times New Roman"/>
          <w:b/>
          <w:bCs/>
          <w:sz w:val="24"/>
          <w:szCs w:val="24"/>
        </w:rPr>
        <w:t>A</w:t>
      </w:r>
    </w:p>
    <w:p w14:paraId="0965729B" w14:textId="5E59A839" w:rsidR="00C771CB" w:rsidRPr="006677C3"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6677C3"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6677C3" w:rsidRDefault="009526E4">
            <w:pPr>
              <w:jc w:val="center"/>
              <w:rPr>
                <w:b/>
                <w:bCs/>
                <w:sz w:val="20"/>
                <w:szCs w:val="20"/>
              </w:rPr>
            </w:pPr>
            <w:bookmarkStart w:id="0" w:name="_Hlk104880419"/>
            <w:r w:rsidRPr="006677C3">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6677C3" w:rsidRDefault="009526E4">
            <w:pPr>
              <w:ind w:left="-693"/>
              <w:jc w:val="center"/>
              <w:rPr>
                <w:rFonts w:eastAsia="Calibri"/>
                <w:b/>
                <w:sz w:val="22"/>
                <w:szCs w:val="22"/>
                <w:lang w:eastAsia="en-US"/>
              </w:rPr>
            </w:pPr>
            <w:r w:rsidRPr="006677C3">
              <w:rPr>
                <w:rFonts w:eastAsia="Calibri"/>
                <w:b/>
                <w:sz w:val="22"/>
                <w:szCs w:val="22"/>
                <w:lang w:eastAsia="en-US"/>
              </w:rPr>
              <w:t xml:space="preserve">Politechnika Warszawska </w:t>
            </w:r>
          </w:p>
          <w:p w14:paraId="52144DBD" w14:textId="77777777" w:rsidR="009526E4" w:rsidRPr="006677C3" w:rsidRDefault="009526E4">
            <w:pPr>
              <w:ind w:left="-693"/>
              <w:jc w:val="center"/>
              <w:rPr>
                <w:rFonts w:eastAsia="Calibri"/>
                <w:b/>
                <w:sz w:val="22"/>
                <w:szCs w:val="22"/>
                <w:lang w:eastAsia="en-US"/>
              </w:rPr>
            </w:pPr>
            <w:r w:rsidRPr="006677C3">
              <w:rPr>
                <w:rFonts w:eastAsia="Calibri"/>
                <w:b/>
                <w:sz w:val="22"/>
                <w:szCs w:val="22"/>
                <w:lang w:eastAsia="en-US"/>
              </w:rPr>
              <w:t>z siedzibą przy Placu Politechniki 1</w:t>
            </w:r>
          </w:p>
          <w:p w14:paraId="6FF72186" w14:textId="77777777" w:rsidR="009526E4" w:rsidRPr="006677C3" w:rsidRDefault="009526E4">
            <w:pPr>
              <w:ind w:left="-693"/>
              <w:jc w:val="center"/>
              <w:rPr>
                <w:rFonts w:eastAsia="Calibri"/>
                <w:b/>
                <w:sz w:val="22"/>
                <w:szCs w:val="22"/>
                <w:lang w:eastAsia="en-US"/>
              </w:rPr>
            </w:pPr>
            <w:r w:rsidRPr="006677C3">
              <w:rPr>
                <w:rFonts w:eastAsia="Calibri"/>
                <w:b/>
                <w:sz w:val="22"/>
                <w:szCs w:val="22"/>
                <w:lang w:eastAsia="en-US"/>
              </w:rPr>
              <w:t>00-661 Warszawa, POLSKA</w:t>
            </w:r>
          </w:p>
        </w:tc>
      </w:tr>
      <w:tr w:rsidR="009526E4" w:rsidRPr="006677C3"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6677C3" w:rsidRDefault="009526E4">
            <w:pPr>
              <w:jc w:val="center"/>
              <w:rPr>
                <w:b/>
                <w:bCs/>
                <w:color w:val="000000"/>
                <w:sz w:val="20"/>
                <w:szCs w:val="20"/>
              </w:rPr>
            </w:pPr>
            <w:r w:rsidRPr="006677C3">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6677C3" w:rsidRDefault="009526E4">
            <w:pPr>
              <w:jc w:val="center"/>
              <w:rPr>
                <w:b/>
                <w:bCs/>
                <w:sz w:val="20"/>
                <w:szCs w:val="20"/>
              </w:rPr>
            </w:pPr>
            <w:r w:rsidRPr="006677C3">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6677C3" w:rsidRDefault="009526E4">
            <w:pPr>
              <w:ind w:left="-551"/>
              <w:jc w:val="center"/>
              <w:rPr>
                <w:b/>
                <w:bCs/>
                <w:sz w:val="20"/>
                <w:szCs w:val="20"/>
              </w:rPr>
            </w:pPr>
            <w:r w:rsidRPr="006677C3">
              <w:rPr>
                <w:b/>
                <w:bCs/>
                <w:sz w:val="20"/>
                <w:szCs w:val="20"/>
              </w:rPr>
              <w:t>3</w:t>
            </w:r>
          </w:p>
        </w:tc>
      </w:tr>
      <w:tr w:rsidR="009526E4" w:rsidRPr="006677C3"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6677C3" w:rsidRDefault="009526E4">
            <w:pPr>
              <w:jc w:val="center"/>
              <w:rPr>
                <w:bCs/>
                <w:sz w:val="20"/>
                <w:szCs w:val="20"/>
              </w:rPr>
            </w:pPr>
            <w:r w:rsidRPr="006677C3">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6677C3" w:rsidRDefault="009526E4">
            <w:pPr>
              <w:rPr>
                <w:b/>
                <w:bCs/>
                <w:sz w:val="20"/>
                <w:szCs w:val="20"/>
              </w:rPr>
            </w:pPr>
            <w:r w:rsidRPr="006677C3">
              <w:rPr>
                <w:b/>
                <w:bCs/>
                <w:sz w:val="20"/>
                <w:szCs w:val="20"/>
              </w:rPr>
              <w:t xml:space="preserve">Pełna nazwa </w:t>
            </w:r>
            <w:r w:rsidRPr="006677C3">
              <w:rPr>
                <w:b/>
                <w:bCs/>
                <w:sz w:val="20"/>
                <w:szCs w:val="20"/>
                <w:vertAlign w:val="superscript"/>
              </w:rPr>
              <w:t>(firma)</w:t>
            </w:r>
            <w:r w:rsidRPr="006677C3">
              <w:rPr>
                <w:b/>
                <w:bCs/>
                <w:sz w:val="20"/>
                <w:szCs w:val="20"/>
              </w:rPr>
              <w:t xml:space="preserve"> </w:t>
            </w:r>
          </w:p>
          <w:p w14:paraId="1FC85606" w14:textId="77777777" w:rsidR="009526E4" w:rsidRPr="006677C3" w:rsidRDefault="009526E4">
            <w:pPr>
              <w:rPr>
                <w:b/>
                <w:bCs/>
                <w:sz w:val="20"/>
                <w:szCs w:val="20"/>
              </w:rPr>
            </w:pPr>
            <w:r w:rsidRPr="006677C3">
              <w:rPr>
                <w:b/>
                <w:bCs/>
                <w:sz w:val="20"/>
                <w:szCs w:val="20"/>
              </w:rPr>
              <w:t>Imię i nazwisko Wykonawcy</w:t>
            </w:r>
            <w:bookmarkStart w:id="1" w:name="_Ref23240786"/>
            <w:r w:rsidRPr="006677C3">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6677C3" w:rsidRDefault="009526E4">
            <w:pPr>
              <w:jc w:val="center"/>
              <w:rPr>
                <w:b/>
                <w:bCs/>
                <w:sz w:val="20"/>
                <w:szCs w:val="20"/>
              </w:rPr>
            </w:pPr>
          </w:p>
          <w:p w14:paraId="7B50C5C9" w14:textId="77777777" w:rsidR="009526E4" w:rsidRPr="006677C3" w:rsidRDefault="009526E4">
            <w:pPr>
              <w:jc w:val="center"/>
              <w:rPr>
                <w:b/>
                <w:bCs/>
                <w:sz w:val="20"/>
                <w:szCs w:val="20"/>
              </w:rPr>
            </w:pPr>
          </w:p>
          <w:p w14:paraId="64C09AF1" w14:textId="77777777" w:rsidR="009526E4" w:rsidRPr="006677C3" w:rsidRDefault="009526E4">
            <w:pPr>
              <w:jc w:val="center"/>
              <w:rPr>
                <w:b/>
                <w:bCs/>
                <w:sz w:val="20"/>
                <w:szCs w:val="20"/>
              </w:rPr>
            </w:pPr>
          </w:p>
        </w:tc>
      </w:tr>
      <w:tr w:rsidR="009526E4" w:rsidRPr="006677C3"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6677C3" w:rsidRDefault="009526E4">
            <w:pPr>
              <w:jc w:val="center"/>
              <w:rPr>
                <w:bCs/>
                <w:sz w:val="20"/>
                <w:szCs w:val="20"/>
              </w:rPr>
            </w:pPr>
            <w:r w:rsidRPr="006677C3">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6677C3" w:rsidRDefault="009526E4">
            <w:pPr>
              <w:rPr>
                <w:b/>
                <w:bCs/>
                <w:sz w:val="20"/>
                <w:szCs w:val="20"/>
              </w:rPr>
            </w:pPr>
            <w:r w:rsidRPr="006677C3">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6677C3" w:rsidRDefault="009526E4">
            <w:pPr>
              <w:jc w:val="center"/>
              <w:rPr>
                <w:b/>
                <w:bCs/>
                <w:sz w:val="20"/>
                <w:szCs w:val="20"/>
              </w:rPr>
            </w:pPr>
            <w:r w:rsidRPr="006677C3">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6677C3" w:rsidRDefault="009526E4">
            <w:pPr>
              <w:rPr>
                <w:b/>
                <w:bCs/>
                <w:sz w:val="20"/>
                <w:szCs w:val="20"/>
              </w:rPr>
            </w:pPr>
            <w:r w:rsidRPr="006677C3">
              <w:rPr>
                <w:b/>
                <w:bCs/>
                <w:sz w:val="20"/>
                <w:szCs w:val="20"/>
              </w:rPr>
              <w:t xml:space="preserve">   </w:t>
            </w:r>
          </w:p>
        </w:tc>
      </w:tr>
      <w:tr w:rsidR="009526E4" w:rsidRPr="006677C3"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6677C3"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6677C3"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6677C3" w:rsidRDefault="009526E4">
            <w:pPr>
              <w:jc w:val="center"/>
              <w:rPr>
                <w:b/>
                <w:bCs/>
                <w:sz w:val="20"/>
                <w:szCs w:val="20"/>
                <w:vertAlign w:val="superscript"/>
              </w:rPr>
            </w:pPr>
            <w:r w:rsidRPr="006677C3">
              <w:rPr>
                <w:b/>
                <w:bCs/>
                <w:sz w:val="20"/>
                <w:szCs w:val="20"/>
                <w:vertAlign w:val="superscript"/>
              </w:rPr>
              <w:t xml:space="preserve">miejscowość, </w:t>
            </w:r>
          </w:p>
          <w:p w14:paraId="7CD4A998" w14:textId="436458EA" w:rsidR="009526E4" w:rsidRPr="006677C3" w:rsidRDefault="009526E4">
            <w:pPr>
              <w:jc w:val="center"/>
              <w:rPr>
                <w:b/>
                <w:bCs/>
                <w:sz w:val="20"/>
                <w:szCs w:val="20"/>
              </w:rPr>
            </w:pPr>
            <w:r w:rsidRPr="006677C3">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6677C3" w:rsidRDefault="009526E4">
            <w:pPr>
              <w:rPr>
                <w:b/>
                <w:bCs/>
                <w:sz w:val="20"/>
                <w:szCs w:val="20"/>
              </w:rPr>
            </w:pPr>
          </w:p>
        </w:tc>
      </w:tr>
      <w:tr w:rsidR="009526E4" w:rsidRPr="006677C3"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6677C3"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6677C3"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6677C3" w:rsidRDefault="009526E4">
            <w:pPr>
              <w:jc w:val="center"/>
              <w:rPr>
                <w:b/>
                <w:bCs/>
                <w:sz w:val="20"/>
                <w:szCs w:val="20"/>
              </w:rPr>
            </w:pPr>
            <w:r w:rsidRPr="006677C3">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6677C3" w:rsidRDefault="009526E4">
            <w:pPr>
              <w:rPr>
                <w:b/>
                <w:bCs/>
                <w:sz w:val="20"/>
                <w:szCs w:val="20"/>
              </w:rPr>
            </w:pPr>
          </w:p>
        </w:tc>
      </w:tr>
      <w:tr w:rsidR="009526E4" w:rsidRPr="006677C3"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6677C3"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6677C3"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6677C3" w:rsidRDefault="009526E4">
            <w:pPr>
              <w:jc w:val="center"/>
              <w:rPr>
                <w:b/>
                <w:bCs/>
                <w:sz w:val="20"/>
                <w:szCs w:val="20"/>
              </w:rPr>
            </w:pPr>
            <w:r w:rsidRPr="006677C3">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6677C3" w:rsidRDefault="009526E4">
            <w:pPr>
              <w:jc w:val="center"/>
              <w:rPr>
                <w:b/>
                <w:bCs/>
                <w:sz w:val="20"/>
                <w:szCs w:val="20"/>
              </w:rPr>
            </w:pPr>
          </w:p>
        </w:tc>
      </w:tr>
      <w:tr w:rsidR="009526E4" w:rsidRPr="006677C3"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6677C3"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6677C3"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6677C3" w:rsidRDefault="009526E4" w:rsidP="009526E4">
            <w:pPr>
              <w:jc w:val="center"/>
              <w:rPr>
                <w:bCs/>
                <w:color w:val="0070C0"/>
                <w:sz w:val="20"/>
                <w:szCs w:val="20"/>
                <w:vertAlign w:val="superscript"/>
              </w:rPr>
            </w:pPr>
            <w:r w:rsidRPr="006677C3">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6677C3" w:rsidRDefault="009526E4">
            <w:pPr>
              <w:jc w:val="center"/>
              <w:rPr>
                <w:b/>
                <w:bCs/>
                <w:sz w:val="20"/>
                <w:szCs w:val="20"/>
              </w:rPr>
            </w:pPr>
          </w:p>
        </w:tc>
      </w:tr>
      <w:tr w:rsidR="009526E4" w:rsidRPr="006677C3"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6677C3" w:rsidRDefault="009526E4">
            <w:pPr>
              <w:jc w:val="center"/>
              <w:rPr>
                <w:sz w:val="20"/>
                <w:szCs w:val="20"/>
              </w:rPr>
            </w:pPr>
            <w:r w:rsidRPr="006677C3">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6677C3" w:rsidRDefault="009526E4">
            <w:pPr>
              <w:rPr>
                <w:b/>
                <w:bCs/>
                <w:sz w:val="20"/>
                <w:szCs w:val="20"/>
              </w:rPr>
            </w:pPr>
            <w:r w:rsidRPr="006677C3">
              <w:rPr>
                <w:b/>
                <w:bCs/>
                <w:sz w:val="20"/>
                <w:szCs w:val="20"/>
              </w:rPr>
              <w:t>Krajowy Rejestr Sądowy</w:t>
            </w:r>
          </w:p>
          <w:p w14:paraId="7A132574" w14:textId="77777777" w:rsidR="009526E4" w:rsidRPr="006677C3" w:rsidRDefault="009526E4">
            <w:pPr>
              <w:rPr>
                <w:b/>
                <w:bCs/>
                <w:sz w:val="20"/>
                <w:szCs w:val="20"/>
                <w:vertAlign w:val="superscript"/>
              </w:rPr>
            </w:pPr>
            <w:r w:rsidRPr="006677C3">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6677C3"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6677C3" w:rsidRDefault="009526E4">
            <w:pPr>
              <w:rPr>
                <w:b/>
                <w:bCs/>
                <w:sz w:val="20"/>
                <w:szCs w:val="20"/>
                <w:vertAlign w:val="superscript"/>
              </w:rPr>
            </w:pPr>
            <w:r w:rsidRPr="006677C3">
              <w:rPr>
                <w:b/>
                <w:bCs/>
                <w:sz w:val="16"/>
                <w:szCs w:val="16"/>
              </w:rPr>
              <w:t>Numer rachunku bankowego Wykonawcy, zgodny z rejestrem prowadzonym przez</w:t>
            </w:r>
            <w:r w:rsidRPr="006677C3">
              <w:rPr>
                <w:b/>
                <w:bCs/>
                <w:sz w:val="20"/>
                <w:szCs w:val="20"/>
                <w:vertAlign w:val="superscript"/>
              </w:rPr>
              <w:t xml:space="preserve">  </w:t>
            </w:r>
            <w:r w:rsidRPr="006677C3">
              <w:rPr>
                <w:b/>
                <w:bCs/>
                <w:sz w:val="20"/>
                <w:szCs w:val="20"/>
              </w:rPr>
              <w:t>(KAS)</w:t>
            </w:r>
            <w:r w:rsidRPr="006677C3">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6677C3" w:rsidRDefault="009526E4">
            <w:pPr>
              <w:jc w:val="center"/>
              <w:rPr>
                <w:b/>
                <w:bCs/>
                <w:sz w:val="20"/>
                <w:szCs w:val="20"/>
              </w:rPr>
            </w:pPr>
          </w:p>
        </w:tc>
      </w:tr>
      <w:tr w:rsidR="009526E4" w:rsidRPr="006677C3"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6677C3" w:rsidRDefault="009526E4">
            <w:pPr>
              <w:jc w:val="center"/>
              <w:rPr>
                <w:sz w:val="20"/>
                <w:szCs w:val="20"/>
              </w:rPr>
            </w:pPr>
            <w:r w:rsidRPr="006677C3">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6677C3" w:rsidRDefault="009526E4">
            <w:pPr>
              <w:jc w:val="center"/>
              <w:rPr>
                <w:b/>
                <w:bCs/>
                <w:sz w:val="20"/>
                <w:szCs w:val="20"/>
              </w:rPr>
            </w:pPr>
            <w:r w:rsidRPr="006677C3">
              <w:rPr>
                <w:b/>
                <w:bCs/>
                <w:sz w:val="20"/>
                <w:szCs w:val="20"/>
              </w:rPr>
              <w:t>Krajowy Numer Identyfikacyjny:</w:t>
            </w:r>
          </w:p>
        </w:tc>
      </w:tr>
      <w:tr w:rsidR="009526E4" w:rsidRPr="006677C3"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6677C3" w:rsidRDefault="009526E4">
            <w:pPr>
              <w:jc w:val="center"/>
              <w:rPr>
                <w:sz w:val="20"/>
                <w:szCs w:val="20"/>
              </w:rPr>
            </w:pPr>
            <w:r w:rsidRPr="006677C3">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6677C3" w:rsidRDefault="009526E4">
            <w:pPr>
              <w:rPr>
                <w:b/>
                <w:bCs/>
                <w:sz w:val="20"/>
                <w:szCs w:val="20"/>
                <w:vertAlign w:val="superscript"/>
              </w:rPr>
            </w:pPr>
            <w:r w:rsidRPr="006677C3">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6677C3"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6677C3" w:rsidRDefault="009526E4">
            <w:pPr>
              <w:rPr>
                <w:b/>
                <w:sz w:val="20"/>
                <w:szCs w:val="20"/>
              </w:rPr>
            </w:pPr>
            <w:r w:rsidRPr="006677C3">
              <w:rPr>
                <w:b/>
                <w:sz w:val="20"/>
                <w:szCs w:val="20"/>
              </w:rPr>
              <w:t xml:space="preserve">REGON </w:t>
            </w:r>
          </w:p>
          <w:p w14:paraId="1E55E5D3" w14:textId="69EE35CF" w:rsidR="009526E4" w:rsidRPr="006677C3"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6677C3" w:rsidRDefault="009526E4">
            <w:pPr>
              <w:jc w:val="center"/>
              <w:rPr>
                <w:b/>
                <w:bCs/>
                <w:sz w:val="20"/>
                <w:szCs w:val="20"/>
              </w:rPr>
            </w:pPr>
          </w:p>
        </w:tc>
      </w:tr>
      <w:tr w:rsidR="009526E4" w:rsidRPr="006677C3"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6677C3" w:rsidRDefault="009526E4">
            <w:pPr>
              <w:jc w:val="center"/>
              <w:rPr>
                <w:sz w:val="20"/>
                <w:szCs w:val="20"/>
              </w:rPr>
            </w:pPr>
            <w:r w:rsidRPr="006677C3">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6677C3" w:rsidRDefault="009526E4">
            <w:pPr>
              <w:autoSpaceDE w:val="0"/>
              <w:autoSpaceDN w:val="0"/>
              <w:rPr>
                <w:b/>
                <w:bCs/>
                <w:sz w:val="20"/>
                <w:szCs w:val="20"/>
                <w:lang w:val="x-none" w:eastAsia="x-none"/>
              </w:rPr>
            </w:pPr>
            <w:r w:rsidRPr="006677C3">
              <w:rPr>
                <w:b/>
                <w:bCs/>
                <w:sz w:val="20"/>
                <w:szCs w:val="20"/>
                <w:lang w:eastAsia="x-none"/>
              </w:rPr>
              <w:t>Rodzaj</w:t>
            </w:r>
            <w:r w:rsidRPr="006677C3">
              <w:rPr>
                <w:rStyle w:val="Odwoanieprzypisudolnego"/>
                <w:b/>
                <w:bCs/>
                <w:sz w:val="20"/>
                <w:szCs w:val="20"/>
                <w:lang w:eastAsia="x-none"/>
              </w:rPr>
              <w:footnoteReference w:id="3"/>
            </w:r>
            <w:r w:rsidRPr="006677C3">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6677C3" w:rsidRDefault="009526E4">
            <w:pPr>
              <w:autoSpaceDE w:val="0"/>
              <w:autoSpaceDN w:val="0"/>
              <w:spacing w:line="276" w:lineRule="auto"/>
              <w:ind w:left="140"/>
              <w:jc w:val="both"/>
              <w:rPr>
                <w:b/>
                <w:sz w:val="20"/>
                <w:szCs w:val="20"/>
                <w:lang w:val="x-none" w:eastAsia="x-none"/>
              </w:rPr>
            </w:pPr>
            <w:r w:rsidRPr="006677C3">
              <w:rPr>
                <w:b/>
                <w:sz w:val="20"/>
                <w:szCs w:val="20"/>
                <w:lang w:eastAsia="x-none"/>
              </w:rPr>
              <w:t>Podział na rodzaje Wykonawców:</w:t>
            </w:r>
            <w:r w:rsidRPr="006677C3">
              <w:rPr>
                <w:rStyle w:val="Odwoanieprzypisudolnego"/>
                <w:b/>
                <w:sz w:val="20"/>
                <w:szCs w:val="20"/>
                <w:lang w:val="x-none" w:eastAsia="x-none"/>
              </w:rPr>
              <w:footnoteReference w:id="4"/>
            </w:r>
          </w:p>
          <w:p w14:paraId="202EA22F" w14:textId="77777777" w:rsidR="009526E4" w:rsidRPr="006677C3" w:rsidRDefault="009526E4">
            <w:pPr>
              <w:autoSpaceDE w:val="0"/>
              <w:autoSpaceDN w:val="0"/>
              <w:spacing w:line="276" w:lineRule="auto"/>
              <w:ind w:left="357"/>
              <w:jc w:val="both"/>
              <w:rPr>
                <w:sz w:val="22"/>
                <w:szCs w:val="22"/>
                <w:lang w:eastAsia="x-none"/>
              </w:rPr>
            </w:pPr>
            <w:r w:rsidRPr="006677C3">
              <w:rPr>
                <w:sz w:val="22"/>
                <w:szCs w:val="22"/>
                <w:lang w:val="x-none" w:eastAsia="x-none"/>
              </w:rPr>
              <w:fldChar w:fldCharType="begin">
                <w:ffData>
                  <w:name w:val="Wybór1"/>
                  <w:enabled/>
                  <w:calcOnExit w:val="0"/>
                  <w:checkBox>
                    <w:sizeAuto/>
                    <w:default w:val="0"/>
                  </w:checkBox>
                </w:ffData>
              </w:fldChar>
            </w:r>
            <w:r w:rsidRPr="006677C3">
              <w:rPr>
                <w:sz w:val="22"/>
                <w:szCs w:val="22"/>
                <w:lang w:val="x-none" w:eastAsia="x-none"/>
              </w:rPr>
              <w:instrText xml:space="preserve"> FORMCHECKBOX </w:instrText>
            </w:r>
            <w:r w:rsidR="009E65BA">
              <w:rPr>
                <w:sz w:val="22"/>
                <w:szCs w:val="22"/>
                <w:lang w:val="x-none" w:eastAsia="x-none"/>
              </w:rPr>
            </w:r>
            <w:r w:rsidR="009E65BA">
              <w:rPr>
                <w:sz w:val="22"/>
                <w:szCs w:val="22"/>
                <w:lang w:val="x-none" w:eastAsia="x-none"/>
              </w:rPr>
              <w:fldChar w:fldCharType="separate"/>
            </w:r>
            <w:r w:rsidRPr="006677C3">
              <w:rPr>
                <w:sz w:val="22"/>
                <w:szCs w:val="22"/>
                <w:lang w:val="x-none" w:eastAsia="x-none"/>
              </w:rPr>
              <w:fldChar w:fldCharType="end"/>
            </w:r>
            <w:r w:rsidRPr="006677C3">
              <w:rPr>
                <w:sz w:val="22"/>
                <w:szCs w:val="22"/>
                <w:lang w:val="x-none" w:eastAsia="x-none"/>
              </w:rPr>
              <w:t xml:space="preserve"> </w:t>
            </w:r>
            <w:r w:rsidRPr="006677C3">
              <w:rPr>
                <w:sz w:val="20"/>
                <w:szCs w:val="20"/>
                <w:lang w:eastAsia="x-none"/>
              </w:rPr>
              <w:t>mikroprzedsiębiorstwo</w:t>
            </w:r>
          </w:p>
          <w:p w14:paraId="3810A73D" w14:textId="77777777" w:rsidR="009526E4" w:rsidRPr="006677C3" w:rsidRDefault="009526E4">
            <w:pPr>
              <w:autoSpaceDE w:val="0"/>
              <w:autoSpaceDN w:val="0"/>
              <w:spacing w:line="276" w:lineRule="auto"/>
              <w:ind w:left="357"/>
              <w:jc w:val="both"/>
              <w:rPr>
                <w:sz w:val="22"/>
                <w:szCs w:val="22"/>
                <w:lang w:eastAsia="x-none"/>
              </w:rPr>
            </w:pPr>
            <w:r w:rsidRPr="006677C3">
              <w:rPr>
                <w:sz w:val="22"/>
                <w:szCs w:val="22"/>
                <w:lang w:eastAsia="x-none"/>
              </w:rPr>
              <w:fldChar w:fldCharType="begin">
                <w:ffData>
                  <w:name w:val="Wybór2"/>
                  <w:enabled/>
                  <w:calcOnExit w:val="0"/>
                  <w:checkBox>
                    <w:sizeAuto/>
                    <w:default w:val="0"/>
                  </w:checkBox>
                </w:ffData>
              </w:fldChar>
            </w:r>
            <w:r w:rsidRPr="006677C3">
              <w:rPr>
                <w:sz w:val="22"/>
                <w:szCs w:val="22"/>
                <w:lang w:eastAsia="x-none"/>
              </w:rPr>
              <w:instrText xml:space="preserve"> FORMCHECKBOX </w:instrText>
            </w:r>
            <w:r w:rsidR="009E65BA">
              <w:rPr>
                <w:sz w:val="22"/>
                <w:szCs w:val="22"/>
                <w:lang w:eastAsia="x-none"/>
              </w:rPr>
            </w:r>
            <w:r w:rsidR="009E65BA">
              <w:rPr>
                <w:sz w:val="22"/>
                <w:szCs w:val="22"/>
                <w:lang w:eastAsia="x-none"/>
              </w:rPr>
              <w:fldChar w:fldCharType="separate"/>
            </w:r>
            <w:r w:rsidRPr="006677C3">
              <w:rPr>
                <w:sz w:val="22"/>
                <w:szCs w:val="22"/>
                <w:lang w:eastAsia="x-none"/>
              </w:rPr>
              <w:fldChar w:fldCharType="end"/>
            </w:r>
            <w:r w:rsidRPr="006677C3">
              <w:rPr>
                <w:sz w:val="22"/>
                <w:szCs w:val="22"/>
                <w:lang w:eastAsia="x-none"/>
              </w:rPr>
              <w:t xml:space="preserve"> </w:t>
            </w:r>
            <w:r w:rsidRPr="006677C3">
              <w:rPr>
                <w:sz w:val="20"/>
                <w:szCs w:val="20"/>
                <w:lang w:eastAsia="x-none"/>
              </w:rPr>
              <w:t>małe przedsiębiorstwo</w:t>
            </w:r>
          </w:p>
          <w:p w14:paraId="71EC918B" w14:textId="77777777" w:rsidR="009526E4" w:rsidRPr="006677C3" w:rsidRDefault="009526E4">
            <w:pPr>
              <w:autoSpaceDE w:val="0"/>
              <w:autoSpaceDN w:val="0"/>
              <w:spacing w:line="276" w:lineRule="auto"/>
              <w:ind w:left="357"/>
              <w:jc w:val="both"/>
              <w:rPr>
                <w:sz w:val="22"/>
                <w:szCs w:val="22"/>
                <w:lang w:eastAsia="x-none"/>
              </w:rPr>
            </w:pPr>
            <w:r w:rsidRPr="006677C3">
              <w:rPr>
                <w:sz w:val="22"/>
                <w:szCs w:val="22"/>
                <w:lang w:eastAsia="x-none"/>
              </w:rPr>
              <w:fldChar w:fldCharType="begin">
                <w:ffData>
                  <w:name w:val="Wybór3"/>
                  <w:enabled/>
                  <w:calcOnExit w:val="0"/>
                  <w:checkBox>
                    <w:sizeAuto/>
                    <w:default w:val="0"/>
                  </w:checkBox>
                </w:ffData>
              </w:fldChar>
            </w:r>
            <w:r w:rsidRPr="006677C3">
              <w:rPr>
                <w:sz w:val="22"/>
                <w:szCs w:val="22"/>
                <w:lang w:eastAsia="x-none"/>
              </w:rPr>
              <w:instrText xml:space="preserve"> FORMCHECKBOX </w:instrText>
            </w:r>
            <w:r w:rsidR="009E65BA">
              <w:rPr>
                <w:sz w:val="22"/>
                <w:szCs w:val="22"/>
                <w:lang w:eastAsia="x-none"/>
              </w:rPr>
            </w:r>
            <w:r w:rsidR="009E65BA">
              <w:rPr>
                <w:sz w:val="22"/>
                <w:szCs w:val="22"/>
                <w:lang w:eastAsia="x-none"/>
              </w:rPr>
              <w:fldChar w:fldCharType="separate"/>
            </w:r>
            <w:r w:rsidRPr="006677C3">
              <w:rPr>
                <w:sz w:val="22"/>
                <w:szCs w:val="22"/>
                <w:lang w:eastAsia="x-none"/>
              </w:rPr>
              <w:fldChar w:fldCharType="end"/>
            </w:r>
            <w:r w:rsidRPr="006677C3">
              <w:rPr>
                <w:sz w:val="22"/>
                <w:szCs w:val="22"/>
                <w:lang w:eastAsia="x-none"/>
              </w:rPr>
              <w:t xml:space="preserve"> </w:t>
            </w:r>
            <w:r w:rsidRPr="006677C3">
              <w:rPr>
                <w:sz w:val="20"/>
                <w:szCs w:val="20"/>
                <w:lang w:eastAsia="x-none"/>
              </w:rPr>
              <w:t>średnie przedsiębiorstwo</w:t>
            </w:r>
          </w:p>
          <w:p w14:paraId="1B987F27" w14:textId="77777777" w:rsidR="009526E4" w:rsidRPr="006677C3" w:rsidRDefault="009526E4">
            <w:pPr>
              <w:autoSpaceDE w:val="0"/>
              <w:autoSpaceDN w:val="0"/>
              <w:spacing w:line="276" w:lineRule="auto"/>
              <w:ind w:left="357"/>
              <w:jc w:val="both"/>
              <w:rPr>
                <w:sz w:val="22"/>
                <w:szCs w:val="22"/>
                <w:lang w:eastAsia="x-none"/>
              </w:rPr>
            </w:pPr>
            <w:r w:rsidRPr="006677C3">
              <w:rPr>
                <w:sz w:val="22"/>
                <w:szCs w:val="22"/>
                <w:lang w:eastAsia="x-none"/>
              </w:rPr>
              <w:fldChar w:fldCharType="begin">
                <w:ffData>
                  <w:name w:val="Wybór4"/>
                  <w:enabled/>
                  <w:calcOnExit w:val="0"/>
                  <w:checkBox>
                    <w:sizeAuto/>
                    <w:default w:val="0"/>
                  </w:checkBox>
                </w:ffData>
              </w:fldChar>
            </w:r>
            <w:r w:rsidRPr="006677C3">
              <w:rPr>
                <w:sz w:val="22"/>
                <w:szCs w:val="22"/>
                <w:lang w:eastAsia="x-none"/>
              </w:rPr>
              <w:instrText xml:space="preserve"> FORMCHECKBOX </w:instrText>
            </w:r>
            <w:r w:rsidR="009E65BA">
              <w:rPr>
                <w:sz w:val="22"/>
                <w:szCs w:val="22"/>
                <w:lang w:eastAsia="x-none"/>
              </w:rPr>
            </w:r>
            <w:r w:rsidR="009E65BA">
              <w:rPr>
                <w:sz w:val="22"/>
                <w:szCs w:val="22"/>
                <w:lang w:eastAsia="x-none"/>
              </w:rPr>
              <w:fldChar w:fldCharType="separate"/>
            </w:r>
            <w:r w:rsidRPr="006677C3">
              <w:rPr>
                <w:sz w:val="22"/>
                <w:szCs w:val="22"/>
                <w:lang w:eastAsia="x-none"/>
              </w:rPr>
              <w:fldChar w:fldCharType="end"/>
            </w:r>
            <w:r w:rsidRPr="006677C3">
              <w:rPr>
                <w:sz w:val="22"/>
                <w:szCs w:val="22"/>
                <w:lang w:eastAsia="x-none"/>
              </w:rPr>
              <w:t xml:space="preserve"> </w:t>
            </w:r>
            <w:r w:rsidRPr="006677C3">
              <w:rPr>
                <w:sz w:val="20"/>
                <w:szCs w:val="20"/>
                <w:lang w:eastAsia="x-none"/>
              </w:rPr>
              <w:t>jednoosobowa działalność gospodarcza</w:t>
            </w:r>
          </w:p>
          <w:p w14:paraId="4452C62C" w14:textId="77777777" w:rsidR="009526E4" w:rsidRPr="006677C3" w:rsidRDefault="009526E4">
            <w:pPr>
              <w:autoSpaceDE w:val="0"/>
              <w:autoSpaceDN w:val="0"/>
              <w:spacing w:line="276" w:lineRule="auto"/>
              <w:ind w:left="357"/>
              <w:jc w:val="both"/>
              <w:rPr>
                <w:sz w:val="22"/>
                <w:szCs w:val="22"/>
                <w:lang w:eastAsia="x-none"/>
              </w:rPr>
            </w:pPr>
            <w:r w:rsidRPr="006677C3">
              <w:rPr>
                <w:sz w:val="22"/>
                <w:szCs w:val="22"/>
                <w:lang w:eastAsia="x-none"/>
              </w:rPr>
              <w:fldChar w:fldCharType="begin">
                <w:ffData>
                  <w:name w:val="Wybór5"/>
                  <w:enabled/>
                  <w:calcOnExit w:val="0"/>
                  <w:checkBox>
                    <w:sizeAuto/>
                    <w:default w:val="0"/>
                  </w:checkBox>
                </w:ffData>
              </w:fldChar>
            </w:r>
            <w:r w:rsidRPr="006677C3">
              <w:rPr>
                <w:sz w:val="22"/>
                <w:szCs w:val="22"/>
                <w:lang w:eastAsia="x-none"/>
              </w:rPr>
              <w:instrText xml:space="preserve"> FORMCHECKBOX </w:instrText>
            </w:r>
            <w:r w:rsidR="009E65BA">
              <w:rPr>
                <w:sz w:val="22"/>
                <w:szCs w:val="22"/>
                <w:lang w:eastAsia="x-none"/>
              </w:rPr>
            </w:r>
            <w:r w:rsidR="009E65BA">
              <w:rPr>
                <w:sz w:val="22"/>
                <w:szCs w:val="22"/>
                <w:lang w:eastAsia="x-none"/>
              </w:rPr>
              <w:fldChar w:fldCharType="separate"/>
            </w:r>
            <w:r w:rsidRPr="006677C3">
              <w:rPr>
                <w:sz w:val="22"/>
                <w:szCs w:val="22"/>
                <w:lang w:eastAsia="x-none"/>
              </w:rPr>
              <w:fldChar w:fldCharType="end"/>
            </w:r>
            <w:r w:rsidRPr="006677C3">
              <w:rPr>
                <w:sz w:val="22"/>
                <w:szCs w:val="22"/>
                <w:lang w:eastAsia="x-none"/>
              </w:rPr>
              <w:t xml:space="preserve"> </w:t>
            </w:r>
            <w:r w:rsidRPr="006677C3">
              <w:rPr>
                <w:sz w:val="20"/>
                <w:szCs w:val="20"/>
                <w:lang w:eastAsia="x-none"/>
              </w:rPr>
              <w:t>osoba fizyczna nieprowadząca działalności gospodarczej</w:t>
            </w:r>
            <w:r w:rsidRPr="006677C3">
              <w:rPr>
                <w:sz w:val="22"/>
                <w:szCs w:val="22"/>
                <w:lang w:eastAsia="x-none"/>
              </w:rPr>
              <w:t xml:space="preserve"> </w:t>
            </w:r>
          </w:p>
          <w:p w14:paraId="36895901" w14:textId="3B038581" w:rsidR="009526E4" w:rsidRPr="006677C3" w:rsidRDefault="009526E4">
            <w:pPr>
              <w:autoSpaceDE w:val="0"/>
              <w:autoSpaceDN w:val="0"/>
              <w:spacing w:line="276" w:lineRule="auto"/>
              <w:ind w:left="357"/>
              <w:jc w:val="both"/>
              <w:rPr>
                <w:sz w:val="22"/>
                <w:szCs w:val="22"/>
                <w:lang w:eastAsia="x-none"/>
              </w:rPr>
            </w:pPr>
            <w:r w:rsidRPr="006677C3">
              <w:rPr>
                <w:sz w:val="22"/>
                <w:szCs w:val="22"/>
                <w:lang w:eastAsia="x-none"/>
              </w:rPr>
              <w:fldChar w:fldCharType="begin">
                <w:ffData>
                  <w:name w:val="Wybór6"/>
                  <w:enabled/>
                  <w:calcOnExit w:val="0"/>
                  <w:checkBox>
                    <w:sizeAuto/>
                    <w:default w:val="0"/>
                  </w:checkBox>
                </w:ffData>
              </w:fldChar>
            </w:r>
            <w:r w:rsidRPr="006677C3">
              <w:rPr>
                <w:sz w:val="22"/>
                <w:szCs w:val="22"/>
                <w:lang w:eastAsia="x-none"/>
              </w:rPr>
              <w:instrText xml:space="preserve"> FORMCHECKBOX </w:instrText>
            </w:r>
            <w:r w:rsidR="009E65BA">
              <w:rPr>
                <w:sz w:val="22"/>
                <w:szCs w:val="22"/>
                <w:lang w:eastAsia="x-none"/>
              </w:rPr>
            </w:r>
            <w:r w:rsidR="009E65BA">
              <w:rPr>
                <w:sz w:val="22"/>
                <w:szCs w:val="22"/>
                <w:lang w:eastAsia="x-none"/>
              </w:rPr>
              <w:fldChar w:fldCharType="separate"/>
            </w:r>
            <w:r w:rsidRPr="006677C3">
              <w:rPr>
                <w:sz w:val="22"/>
                <w:szCs w:val="22"/>
                <w:lang w:eastAsia="x-none"/>
              </w:rPr>
              <w:fldChar w:fldCharType="end"/>
            </w:r>
            <w:r w:rsidRPr="006677C3">
              <w:rPr>
                <w:sz w:val="22"/>
                <w:szCs w:val="22"/>
                <w:lang w:eastAsia="x-none"/>
              </w:rPr>
              <w:t xml:space="preserve"> </w:t>
            </w:r>
            <w:r w:rsidRPr="006677C3">
              <w:rPr>
                <w:sz w:val="20"/>
                <w:szCs w:val="20"/>
                <w:lang w:eastAsia="x-none"/>
              </w:rPr>
              <w:t>inny rodzaj …………………………………………… (proszę podać</w:t>
            </w:r>
            <w:r w:rsidRPr="006677C3">
              <w:rPr>
                <w:sz w:val="22"/>
                <w:szCs w:val="22"/>
                <w:lang w:eastAsia="x-none"/>
              </w:rPr>
              <w:t>)</w:t>
            </w:r>
          </w:p>
        </w:tc>
      </w:tr>
      <w:tr w:rsidR="009526E4" w:rsidRPr="006677C3"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6677C3" w:rsidRDefault="009526E4" w:rsidP="009526E4">
            <w:pPr>
              <w:jc w:val="center"/>
              <w:rPr>
                <w:sz w:val="20"/>
                <w:szCs w:val="20"/>
              </w:rPr>
            </w:pPr>
            <w:r w:rsidRPr="006677C3">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6677C3" w:rsidRDefault="009526E4" w:rsidP="009526E4">
            <w:pPr>
              <w:autoSpaceDE w:val="0"/>
              <w:autoSpaceDN w:val="0"/>
              <w:rPr>
                <w:b/>
                <w:bCs/>
                <w:sz w:val="20"/>
                <w:szCs w:val="20"/>
                <w:lang w:eastAsia="x-none"/>
              </w:rPr>
            </w:pPr>
            <w:r w:rsidRPr="006677C3">
              <w:rPr>
                <w:b/>
                <w:sz w:val="20"/>
                <w:szCs w:val="20"/>
              </w:rPr>
              <w:t xml:space="preserve">Pełnomocnik </w:t>
            </w:r>
            <w:r w:rsidR="008051AF" w:rsidRPr="006677C3">
              <w:rPr>
                <w:b/>
                <w:sz w:val="20"/>
                <w:szCs w:val="20"/>
              </w:rPr>
              <w:t>W</w:t>
            </w:r>
            <w:r w:rsidRPr="006677C3">
              <w:rPr>
                <w:b/>
                <w:sz w:val="20"/>
                <w:szCs w:val="20"/>
              </w:rPr>
              <w:t>ykonawców wspólnie ubiegających się o udzielenie zamówienia ustanowiony do reprezentowania w postępowaniu</w:t>
            </w:r>
            <w:r w:rsidRPr="006677C3">
              <w:rPr>
                <w:rStyle w:val="Odwoanieprzypisudolnego"/>
                <w:b/>
                <w:sz w:val="20"/>
                <w:szCs w:val="20"/>
              </w:rPr>
              <w:footnoteReference w:id="5"/>
            </w:r>
            <w:r w:rsidRPr="006677C3">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6677C3" w:rsidRDefault="009526E4" w:rsidP="009526E4">
            <w:pPr>
              <w:autoSpaceDE w:val="0"/>
              <w:autoSpaceDN w:val="0"/>
              <w:spacing w:line="276" w:lineRule="auto"/>
              <w:ind w:left="140"/>
              <w:jc w:val="both"/>
              <w:rPr>
                <w:b/>
                <w:sz w:val="20"/>
                <w:szCs w:val="20"/>
                <w:lang w:eastAsia="x-none"/>
              </w:rPr>
            </w:pPr>
            <w:r w:rsidRPr="006677C3">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6677C3"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6677C3" w:rsidRDefault="00165F62" w:rsidP="00136E0B">
      <w:pPr>
        <w:pStyle w:val="Zwykytekst1"/>
        <w:tabs>
          <w:tab w:val="left" w:leader="dot" w:pos="9360"/>
        </w:tabs>
        <w:jc w:val="both"/>
        <w:rPr>
          <w:rFonts w:ascii="Times New Roman" w:hAnsi="Times New Roman" w:cs="Times New Roman"/>
          <w:b/>
          <w:sz w:val="24"/>
          <w:szCs w:val="24"/>
        </w:rPr>
      </w:pPr>
    </w:p>
    <w:p w14:paraId="5B880F6D" w14:textId="7D21C6E4" w:rsidR="004A3EE9" w:rsidRPr="006677C3" w:rsidRDefault="004A3EE9" w:rsidP="0057645C">
      <w:pPr>
        <w:spacing w:before="80" w:after="80"/>
        <w:jc w:val="both"/>
        <w:rPr>
          <w:b/>
        </w:rPr>
      </w:pPr>
      <w:r w:rsidRPr="006677C3">
        <w:rPr>
          <w:bCs/>
        </w:rPr>
        <w:t xml:space="preserve">Nawiązując do ogłoszenia o zamówieniu w postępowaniu o udzielenie zamówienia publicznego prowadzonym w trybie </w:t>
      </w:r>
      <w:r w:rsidR="006F3451" w:rsidRPr="006677C3">
        <w:rPr>
          <w:bCs/>
        </w:rPr>
        <w:t>podstawowym</w:t>
      </w:r>
      <w:r w:rsidR="00540FCC" w:rsidRPr="006677C3">
        <w:rPr>
          <w:bCs/>
        </w:rPr>
        <w:t xml:space="preserve"> </w:t>
      </w:r>
      <w:r w:rsidRPr="006677C3">
        <w:rPr>
          <w:bCs/>
        </w:rPr>
        <w:t>na</w:t>
      </w:r>
      <w:r w:rsidRPr="006677C3">
        <w:rPr>
          <w:b/>
        </w:rPr>
        <w:t>:</w:t>
      </w:r>
      <w:r w:rsidR="00A040B4" w:rsidRPr="006677C3">
        <w:rPr>
          <w:b/>
        </w:rPr>
        <w:t xml:space="preserve"> </w:t>
      </w:r>
      <w:r w:rsidR="00596472" w:rsidRPr="00596472">
        <w:rPr>
          <w:b/>
          <w:bCs/>
        </w:rPr>
        <w:t xml:space="preserve">Wykonanie robót remontowych zbiornika na wodę w Laboratorium Wodnym Wydziału Instalacji Budowlanych, Hydrotechniki i Inżynierii Środowiska </w:t>
      </w:r>
      <w:r w:rsidR="00596472" w:rsidRPr="00596472">
        <w:rPr>
          <w:b/>
          <w:bCs/>
        </w:rPr>
        <w:lastRenderedPageBreak/>
        <w:t>w Gmachu Starej Kotłowni przy ul. Nowowiejskiej 20 w Warszawie</w:t>
      </w:r>
      <w:r w:rsidR="00C34719" w:rsidRPr="006677C3">
        <w:rPr>
          <w:b/>
        </w:rPr>
        <w:t xml:space="preserve">, </w:t>
      </w:r>
      <w:r w:rsidRPr="006677C3">
        <w:rPr>
          <w:spacing w:val="-2"/>
        </w:rPr>
        <w:t xml:space="preserve"> numer referencyjny:</w:t>
      </w:r>
      <w:r w:rsidR="00AE578B">
        <w:rPr>
          <w:spacing w:val="-2"/>
        </w:rPr>
        <w:t xml:space="preserve"> </w:t>
      </w:r>
      <w:r w:rsidR="008E7282" w:rsidRPr="008E7282">
        <w:rPr>
          <w:b/>
          <w:bCs/>
          <w:spacing w:val="-2"/>
        </w:rPr>
        <w:t>ZP.RB.PM.2.2023</w:t>
      </w:r>
    </w:p>
    <w:p w14:paraId="01E86F92" w14:textId="51761FC7" w:rsidR="00A05A2D" w:rsidRPr="006677C3" w:rsidRDefault="00B462CF" w:rsidP="00D43EDB">
      <w:pPr>
        <w:tabs>
          <w:tab w:val="left" w:leader="dot" w:pos="9360"/>
        </w:tabs>
        <w:suppressAutoHyphens/>
        <w:jc w:val="both"/>
        <w:rPr>
          <w:strike/>
          <w:color w:val="FF0000"/>
        </w:rPr>
      </w:pPr>
      <w:r w:rsidRPr="006677C3">
        <w:rPr>
          <w:lang w:eastAsia="ar-SA"/>
        </w:rPr>
        <w:t>My</w:t>
      </w:r>
      <w:r w:rsidR="00A05A2D" w:rsidRPr="006677C3">
        <w:rPr>
          <w:lang w:eastAsia="ar-SA"/>
        </w:rPr>
        <w:t>, niżej podpisan</w:t>
      </w:r>
      <w:r w:rsidRPr="006677C3">
        <w:rPr>
          <w:lang w:eastAsia="ar-SA"/>
        </w:rPr>
        <w:t>i</w:t>
      </w:r>
      <w:r w:rsidR="004A3EE9" w:rsidRPr="006677C3">
        <w:rPr>
          <w:lang w:eastAsia="ar-SA"/>
        </w:rPr>
        <w:t>:</w:t>
      </w:r>
    </w:p>
    <w:p w14:paraId="76C5F48F" w14:textId="77777777" w:rsidR="00D00363" w:rsidRPr="006677C3" w:rsidRDefault="00D00363" w:rsidP="00D43EDB">
      <w:pPr>
        <w:tabs>
          <w:tab w:val="left" w:leader="dot" w:pos="9360"/>
        </w:tabs>
        <w:suppressAutoHyphens/>
        <w:jc w:val="both"/>
        <w:rPr>
          <w:strike/>
          <w:color w:val="FF0000"/>
          <w:lang w:eastAsia="ar-SA"/>
        </w:rPr>
      </w:pPr>
    </w:p>
    <w:p w14:paraId="4B633F86" w14:textId="3CF1A55D" w:rsidR="00E9702A" w:rsidRPr="006677C3"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6677C3">
        <w:rPr>
          <w:rFonts w:ascii="Times New Roman" w:hAnsi="Times New Roman" w:cs="Times New Roman"/>
          <w:b/>
          <w:sz w:val="24"/>
          <w:szCs w:val="24"/>
        </w:rPr>
        <w:t>SKŁADAMY OFERTĘ</w:t>
      </w:r>
      <w:r w:rsidRPr="006677C3">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6677C3"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6677C3">
        <w:rPr>
          <w:rFonts w:ascii="Times New Roman" w:hAnsi="Times New Roman" w:cs="Times New Roman"/>
          <w:b/>
          <w:sz w:val="24"/>
          <w:szCs w:val="24"/>
        </w:rPr>
        <w:t>OŚWIADCZAMY,</w:t>
      </w:r>
      <w:r w:rsidRPr="006677C3">
        <w:rPr>
          <w:rFonts w:ascii="Times New Roman" w:hAnsi="Times New Roman" w:cs="Times New Roman"/>
          <w:sz w:val="24"/>
          <w:szCs w:val="24"/>
        </w:rPr>
        <w:t xml:space="preserve"> że zapoznaliśmy się z ogłoszeniem o zamówieniu, SWZ oraz wyjaśnieniami</w:t>
      </w:r>
      <w:r w:rsidR="00354B22" w:rsidRPr="006677C3">
        <w:rPr>
          <w:rFonts w:ascii="Times New Roman" w:hAnsi="Times New Roman" w:cs="Times New Roman"/>
          <w:sz w:val="24"/>
          <w:szCs w:val="24"/>
        </w:rPr>
        <w:br/>
      </w:r>
      <w:r w:rsidRPr="006677C3">
        <w:rPr>
          <w:rFonts w:ascii="Times New Roman" w:hAnsi="Times New Roman" w:cs="Times New Roman"/>
          <w:sz w:val="24"/>
          <w:szCs w:val="24"/>
        </w:rPr>
        <w:t>i zmianami SWZ przekazanymi przez Zamawiającego i uznajemy się za związanych określonymi</w:t>
      </w:r>
      <w:r w:rsidR="00D61852" w:rsidRPr="006677C3">
        <w:rPr>
          <w:rFonts w:ascii="Times New Roman" w:hAnsi="Times New Roman" w:cs="Times New Roman"/>
          <w:sz w:val="24"/>
          <w:szCs w:val="24"/>
        </w:rPr>
        <w:br/>
      </w:r>
      <w:r w:rsidRPr="006677C3">
        <w:rPr>
          <w:rFonts w:ascii="Times New Roman" w:hAnsi="Times New Roman" w:cs="Times New Roman"/>
          <w:sz w:val="24"/>
          <w:szCs w:val="24"/>
        </w:rPr>
        <w:t>w nich postanowieniami i zasadami postępowania.</w:t>
      </w:r>
    </w:p>
    <w:p w14:paraId="3988D1A9" w14:textId="0D7369C2" w:rsidR="00E041E4" w:rsidRPr="006677C3"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6677C3">
        <w:rPr>
          <w:rFonts w:ascii="Times New Roman" w:hAnsi="Times New Roman" w:cs="Times New Roman"/>
          <w:b/>
          <w:sz w:val="24"/>
          <w:szCs w:val="24"/>
        </w:rPr>
        <w:t>OŚWIADCZAMY,</w:t>
      </w:r>
      <w:r w:rsidRPr="006677C3">
        <w:rPr>
          <w:rFonts w:ascii="Times New Roman" w:hAnsi="Times New Roman" w:cs="Times New Roman"/>
          <w:sz w:val="24"/>
          <w:szCs w:val="24"/>
        </w:rPr>
        <w:t xml:space="preserve"> że </w:t>
      </w:r>
      <w:r w:rsidR="004C7147" w:rsidRPr="006677C3">
        <w:rPr>
          <w:rFonts w:ascii="Times New Roman" w:hAnsi="Times New Roman" w:cs="Times New Roman"/>
          <w:sz w:val="24"/>
          <w:szCs w:val="24"/>
        </w:rPr>
        <w:t>posiadamy kompetencje niezbędne do należytego wykonania zamówienia,</w:t>
      </w:r>
      <w:r w:rsidR="00D61852" w:rsidRPr="006677C3">
        <w:rPr>
          <w:rFonts w:ascii="Times New Roman" w:hAnsi="Times New Roman" w:cs="Times New Roman"/>
          <w:sz w:val="24"/>
          <w:szCs w:val="24"/>
        </w:rPr>
        <w:br/>
      </w:r>
      <w:r w:rsidR="004C7147" w:rsidRPr="006677C3">
        <w:rPr>
          <w:rFonts w:ascii="Times New Roman" w:hAnsi="Times New Roman" w:cs="Times New Roman"/>
          <w:sz w:val="24"/>
          <w:szCs w:val="24"/>
        </w:rPr>
        <w:t xml:space="preserve">w szczególności </w:t>
      </w:r>
      <w:r w:rsidR="002C38BA" w:rsidRPr="006677C3">
        <w:rPr>
          <w:rFonts w:ascii="Times New Roman" w:hAnsi="Times New Roman" w:cs="Times New Roman"/>
          <w:sz w:val="24"/>
          <w:szCs w:val="24"/>
        </w:rPr>
        <w:t>nie podlegamy wykluczeniu z postępowania oraz spełniamy warunki udziału</w:t>
      </w:r>
      <w:r w:rsidR="00D61852" w:rsidRPr="006677C3">
        <w:rPr>
          <w:rFonts w:ascii="Times New Roman" w:hAnsi="Times New Roman" w:cs="Times New Roman"/>
          <w:sz w:val="24"/>
          <w:szCs w:val="24"/>
        </w:rPr>
        <w:br/>
      </w:r>
      <w:r w:rsidR="002C38BA" w:rsidRPr="006677C3">
        <w:rPr>
          <w:rFonts w:ascii="Times New Roman" w:hAnsi="Times New Roman" w:cs="Times New Roman"/>
          <w:sz w:val="24"/>
          <w:szCs w:val="24"/>
        </w:rPr>
        <w:t xml:space="preserve">w postępowaniu </w:t>
      </w:r>
      <w:r w:rsidR="004C7147" w:rsidRPr="006677C3">
        <w:rPr>
          <w:rFonts w:ascii="Times New Roman" w:hAnsi="Times New Roman" w:cs="Times New Roman"/>
          <w:sz w:val="24"/>
          <w:szCs w:val="24"/>
        </w:rPr>
        <w:t>określone w SWZ</w:t>
      </w:r>
      <w:r w:rsidRPr="006677C3">
        <w:rPr>
          <w:rFonts w:ascii="Times New Roman" w:hAnsi="Times New Roman" w:cs="Times New Roman"/>
          <w:sz w:val="24"/>
          <w:szCs w:val="24"/>
        </w:rPr>
        <w:t>.</w:t>
      </w:r>
    </w:p>
    <w:p w14:paraId="50E010B8" w14:textId="336677A4" w:rsidR="00FB394B" w:rsidRPr="006B623A"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6B623A">
        <w:rPr>
          <w:rFonts w:ascii="Times New Roman" w:hAnsi="Times New Roman" w:cs="Times New Roman"/>
          <w:b/>
          <w:iCs/>
          <w:sz w:val="24"/>
          <w:szCs w:val="24"/>
        </w:rPr>
        <w:t xml:space="preserve">OFERUJEMY </w:t>
      </w:r>
      <w:r w:rsidR="00FB394B" w:rsidRPr="006B623A">
        <w:rPr>
          <w:rFonts w:ascii="Times New Roman" w:hAnsi="Times New Roman" w:cs="Times New Roman"/>
          <w:iCs/>
          <w:sz w:val="24"/>
          <w:szCs w:val="24"/>
        </w:rPr>
        <w:t xml:space="preserve">wykonanie przedmiotu zamówienia </w:t>
      </w:r>
      <w:r w:rsidR="00584454" w:rsidRPr="006B623A">
        <w:rPr>
          <w:rFonts w:ascii="Times New Roman" w:hAnsi="Times New Roman" w:cs="Times New Roman"/>
          <w:iCs/>
          <w:sz w:val="24"/>
          <w:szCs w:val="24"/>
        </w:rPr>
        <w:t xml:space="preserve">za </w:t>
      </w:r>
      <w:r w:rsidR="002C4C34" w:rsidRPr="006B623A">
        <w:rPr>
          <w:rFonts w:ascii="Times New Roman" w:hAnsi="Times New Roman" w:cs="Times New Roman"/>
          <w:iCs/>
          <w:sz w:val="24"/>
          <w:szCs w:val="24"/>
        </w:rPr>
        <w:t>łącznym</w:t>
      </w:r>
      <w:r w:rsidR="004F65F3" w:rsidRPr="006B623A">
        <w:rPr>
          <w:rFonts w:ascii="Times New Roman" w:hAnsi="Times New Roman" w:cs="Times New Roman"/>
          <w:iCs/>
          <w:sz w:val="24"/>
          <w:szCs w:val="24"/>
        </w:rPr>
        <w:t xml:space="preserve"> </w:t>
      </w:r>
      <w:r w:rsidR="00584454" w:rsidRPr="006B623A">
        <w:rPr>
          <w:rFonts w:ascii="Times New Roman" w:hAnsi="Times New Roman" w:cs="Times New Roman"/>
          <w:iCs/>
          <w:sz w:val="24"/>
          <w:szCs w:val="24"/>
        </w:rPr>
        <w:t xml:space="preserve">wynagrodzeniem </w:t>
      </w:r>
      <w:r w:rsidR="006B4A4F" w:rsidRPr="006B623A">
        <w:rPr>
          <w:rFonts w:ascii="Times New Roman" w:hAnsi="Times New Roman" w:cs="Times New Roman"/>
          <w:iCs/>
          <w:sz w:val="24"/>
          <w:szCs w:val="24"/>
        </w:rPr>
        <w:t xml:space="preserve">brutto </w:t>
      </w:r>
      <w:r w:rsidR="009526E4" w:rsidRPr="006B623A">
        <w:rPr>
          <w:rFonts w:ascii="Times New Roman" w:hAnsi="Times New Roman" w:cs="Times New Roman"/>
          <w:iCs/>
          <w:sz w:val="24"/>
          <w:szCs w:val="24"/>
        </w:rPr>
        <w:t>…………………….</w:t>
      </w:r>
      <w:r w:rsidR="006B4A4F" w:rsidRPr="006B623A">
        <w:rPr>
          <w:rFonts w:ascii="Times New Roman" w:hAnsi="Times New Roman" w:cs="Times New Roman"/>
          <w:iCs/>
          <w:sz w:val="24"/>
          <w:szCs w:val="24"/>
        </w:rPr>
        <w:t xml:space="preserve"> zł (słownie złotych: </w:t>
      </w:r>
      <w:r w:rsidR="009526E4" w:rsidRPr="006B623A">
        <w:rPr>
          <w:rFonts w:ascii="Times New Roman" w:hAnsi="Times New Roman" w:cs="Times New Roman"/>
          <w:iCs/>
          <w:sz w:val="24"/>
          <w:szCs w:val="24"/>
        </w:rPr>
        <w:t>……………………………………</w:t>
      </w:r>
      <w:r w:rsidR="006B4A4F" w:rsidRPr="006B623A">
        <w:rPr>
          <w:rFonts w:ascii="Times New Roman" w:hAnsi="Times New Roman" w:cs="Times New Roman"/>
          <w:iCs/>
          <w:sz w:val="24"/>
          <w:szCs w:val="24"/>
        </w:rPr>
        <w:t>), zgodnie z załączonym Formularzem cenowym.</w:t>
      </w:r>
    </w:p>
    <w:p w14:paraId="7D0893CF" w14:textId="61646531" w:rsidR="005163B3" w:rsidRPr="006677C3" w:rsidRDefault="005163B3"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6677C3">
        <w:rPr>
          <w:rFonts w:ascii="Times New Roman" w:hAnsi="Times New Roman" w:cs="Times New Roman"/>
          <w:b/>
          <w:iCs/>
          <w:sz w:val="24"/>
          <w:szCs w:val="24"/>
        </w:rPr>
        <w:t>OFERUJEMY</w:t>
      </w:r>
      <w:r w:rsidRPr="006677C3">
        <w:rPr>
          <w:rFonts w:ascii="Times New Roman" w:hAnsi="Times New Roman" w:cs="Times New Roman"/>
        </w:rPr>
        <w:t xml:space="preserve"> </w:t>
      </w:r>
      <w:r w:rsidRPr="006677C3">
        <w:rPr>
          <w:rFonts w:ascii="Times New Roman" w:hAnsi="Times New Roman" w:cs="Times New Roman"/>
          <w:iCs/>
          <w:sz w:val="24"/>
          <w:szCs w:val="24"/>
        </w:rPr>
        <w:t xml:space="preserve">termin wykonania zamówienia: </w:t>
      </w:r>
      <w:r w:rsidR="00B003FE">
        <w:rPr>
          <w:rFonts w:ascii="Times New Roman" w:hAnsi="Times New Roman" w:cs="Times New Roman"/>
          <w:iCs/>
          <w:sz w:val="24"/>
          <w:szCs w:val="24"/>
        </w:rPr>
        <w:t xml:space="preserve">do </w:t>
      </w:r>
      <w:r w:rsidR="001109FA" w:rsidRPr="006677C3">
        <w:rPr>
          <w:rFonts w:ascii="Times New Roman" w:hAnsi="Times New Roman" w:cs="Times New Roman"/>
          <w:iCs/>
          <w:sz w:val="24"/>
          <w:szCs w:val="24"/>
        </w:rPr>
        <w:t>90</w:t>
      </w:r>
      <w:r w:rsidRPr="006677C3">
        <w:rPr>
          <w:rFonts w:ascii="Times New Roman" w:hAnsi="Times New Roman" w:cs="Times New Roman"/>
          <w:iCs/>
          <w:sz w:val="24"/>
          <w:szCs w:val="24"/>
        </w:rPr>
        <w:t xml:space="preserve"> dni od </w:t>
      </w:r>
      <w:r w:rsidR="008A4FD0" w:rsidRPr="00D675BE">
        <w:rPr>
          <w:rFonts w:ascii="Times New Roman" w:hAnsi="Times New Roman" w:cs="Times New Roman"/>
          <w:iCs/>
          <w:sz w:val="24"/>
          <w:szCs w:val="24"/>
        </w:rPr>
        <w:t>dnia</w:t>
      </w:r>
      <w:r w:rsidRPr="006677C3">
        <w:rPr>
          <w:rFonts w:ascii="Times New Roman" w:hAnsi="Times New Roman" w:cs="Times New Roman"/>
          <w:iCs/>
          <w:sz w:val="24"/>
          <w:szCs w:val="24"/>
        </w:rPr>
        <w:t xml:space="preserve"> wprowadzenia na budowę.</w:t>
      </w:r>
    </w:p>
    <w:p w14:paraId="7A5E6393" w14:textId="4B27E31B" w:rsidR="000A3F54" w:rsidRPr="00D675BE" w:rsidRDefault="000A3F54" w:rsidP="00D675BE">
      <w:pPr>
        <w:pStyle w:val="Zwykytekst1"/>
        <w:numPr>
          <w:ilvl w:val="0"/>
          <w:numId w:val="2"/>
        </w:numPr>
        <w:tabs>
          <w:tab w:val="left" w:pos="284"/>
        </w:tabs>
        <w:ind w:left="284" w:hanging="284"/>
        <w:jc w:val="both"/>
        <w:rPr>
          <w:rFonts w:ascii="Times New Roman" w:hAnsi="Times New Roman" w:cs="Times New Roman"/>
          <w:iCs/>
          <w:strike/>
          <w:sz w:val="24"/>
          <w:szCs w:val="24"/>
        </w:rPr>
      </w:pPr>
      <w:r w:rsidRPr="00D675BE">
        <w:rPr>
          <w:rFonts w:ascii="Times New Roman" w:hAnsi="Times New Roman" w:cs="Times New Roman"/>
          <w:b/>
          <w:bCs/>
          <w:sz w:val="24"/>
          <w:szCs w:val="24"/>
          <w:lang w:val="x-none" w:eastAsia="x-none"/>
        </w:rPr>
        <w:t xml:space="preserve">ZOBOWIĄZUJEMY SIĘ </w:t>
      </w:r>
      <w:r w:rsidRPr="00D675BE">
        <w:rPr>
          <w:rFonts w:ascii="Times New Roman" w:hAnsi="Times New Roman" w:cs="Times New Roman"/>
          <w:b/>
          <w:bCs/>
          <w:sz w:val="24"/>
          <w:szCs w:val="24"/>
          <w:lang w:eastAsia="x-none"/>
        </w:rPr>
        <w:t xml:space="preserve">do </w:t>
      </w:r>
      <w:r w:rsidRPr="00D675BE">
        <w:rPr>
          <w:rFonts w:ascii="Times New Roman" w:hAnsi="Times New Roman" w:cs="Times New Roman"/>
          <w:b/>
          <w:bCs/>
          <w:sz w:val="24"/>
          <w:szCs w:val="24"/>
          <w:lang w:val="x-none" w:eastAsia="x-none"/>
        </w:rPr>
        <w:t>wydłużeni</w:t>
      </w:r>
      <w:r w:rsidRPr="00D675BE">
        <w:rPr>
          <w:rFonts w:ascii="Times New Roman" w:hAnsi="Times New Roman" w:cs="Times New Roman"/>
          <w:b/>
          <w:bCs/>
          <w:sz w:val="24"/>
          <w:szCs w:val="24"/>
          <w:lang w:eastAsia="x-none"/>
        </w:rPr>
        <w:t>a</w:t>
      </w:r>
      <w:r w:rsidRPr="00D675BE">
        <w:rPr>
          <w:rFonts w:ascii="Times New Roman" w:hAnsi="Times New Roman" w:cs="Times New Roman"/>
          <w:bCs/>
          <w:sz w:val="24"/>
          <w:szCs w:val="24"/>
          <w:lang w:val="x-none" w:eastAsia="x-none"/>
        </w:rPr>
        <w:t xml:space="preserve"> okresu gwarancji</w:t>
      </w:r>
      <w:r w:rsidRPr="00D675BE">
        <w:rPr>
          <w:rFonts w:ascii="Times New Roman" w:hAnsi="Times New Roman" w:cs="Times New Roman"/>
          <w:bCs/>
          <w:sz w:val="24"/>
          <w:szCs w:val="24"/>
          <w:lang w:eastAsia="x-none"/>
        </w:rPr>
        <w:t xml:space="preserve"> </w:t>
      </w:r>
      <w:r w:rsidRPr="00D675BE">
        <w:rPr>
          <w:rFonts w:ascii="Times New Roman" w:hAnsi="Times New Roman" w:cs="Times New Roman"/>
          <w:bCs/>
          <w:sz w:val="24"/>
          <w:szCs w:val="24"/>
          <w:lang w:val="x-none" w:eastAsia="x-none"/>
        </w:rPr>
        <w:t>o</w:t>
      </w:r>
      <w:r w:rsidRPr="00D675BE">
        <w:rPr>
          <w:rFonts w:ascii="Times New Roman" w:hAnsi="Times New Roman" w:cs="Times New Roman"/>
          <w:bCs/>
          <w:sz w:val="24"/>
          <w:szCs w:val="24"/>
          <w:lang w:eastAsia="x-none"/>
        </w:rPr>
        <w:t xml:space="preserve"> </w:t>
      </w:r>
      <w:r w:rsidRPr="00D675BE">
        <w:rPr>
          <w:rFonts w:ascii="Times New Roman" w:hAnsi="Times New Roman" w:cs="Times New Roman"/>
          <w:b/>
          <w:bCs/>
          <w:sz w:val="24"/>
          <w:szCs w:val="24"/>
          <w:lang w:val="x-none" w:eastAsia="x-none"/>
        </w:rPr>
        <w:t>…</w:t>
      </w:r>
      <w:r w:rsidRPr="00D675BE">
        <w:rPr>
          <w:rFonts w:ascii="Times New Roman" w:hAnsi="Times New Roman" w:cs="Times New Roman"/>
          <w:b/>
          <w:bCs/>
          <w:sz w:val="24"/>
          <w:szCs w:val="24"/>
          <w:lang w:eastAsia="x-none"/>
        </w:rPr>
        <w:t>……</w:t>
      </w:r>
      <w:r w:rsidR="006B623A">
        <w:rPr>
          <w:rFonts w:ascii="Times New Roman" w:hAnsi="Times New Roman" w:cs="Times New Roman"/>
          <w:b/>
          <w:bCs/>
          <w:sz w:val="24"/>
          <w:szCs w:val="24"/>
          <w:lang w:eastAsia="x-none"/>
        </w:rPr>
        <w:t>*</w:t>
      </w:r>
      <w:r w:rsidRPr="00D675BE">
        <w:rPr>
          <w:rFonts w:ascii="Times New Roman" w:hAnsi="Times New Roman" w:cs="Times New Roman"/>
          <w:b/>
          <w:bCs/>
          <w:sz w:val="24"/>
          <w:szCs w:val="24"/>
          <w:lang w:val="x-none" w:eastAsia="x-none"/>
        </w:rPr>
        <w:t xml:space="preserve"> </w:t>
      </w:r>
      <w:r w:rsidRPr="00D675BE">
        <w:rPr>
          <w:rFonts w:ascii="Times New Roman" w:hAnsi="Times New Roman" w:cs="Times New Roman"/>
          <w:b/>
          <w:sz w:val="24"/>
          <w:szCs w:val="24"/>
          <w:lang w:val="x-none" w:eastAsia="x-none"/>
        </w:rPr>
        <w:t>miesięcy</w:t>
      </w:r>
      <w:r w:rsidRPr="00D675BE">
        <w:rPr>
          <w:rFonts w:ascii="Times New Roman" w:hAnsi="Times New Roman" w:cs="Times New Roman"/>
          <w:bCs/>
          <w:sz w:val="24"/>
          <w:szCs w:val="24"/>
          <w:lang w:val="x-none" w:eastAsia="x-none"/>
        </w:rPr>
        <w:t xml:space="preserve"> ponad wymagane</w:t>
      </w:r>
      <w:r w:rsidR="009064EC" w:rsidRPr="00D675BE">
        <w:rPr>
          <w:rFonts w:ascii="Times New Roman" w:hAnsi="Times New Roman" w:cs="Times New Roman"/>
          <w:bCs/>
          <w:sz w:val="24"/>
          <w:szCs w:val="24"/>
          <w:lang w:eastAsia="x-none"/>
        </w:rPr>
        <w:t xml:space="preserve"> </w:t>
      </w:r>
      <w:r w:rsidRPr="00D675BE">
        <w:rPr>
          <w:rFonts w:ascii="Times New Roman" w:hAnsi="Times New Roman" w:cs="Times New Roman"/>
          <w:bCs/>
          <w:sz w:val="24"/>
          <w:szCs w:val="24"/>
          <w:lang w:val="x-none" w:eastAsia="x-none"/>
        </w:rPr>
        <w:t xml:space="preserve">minimum </w:t>
      </w:r>
      <w:r w:rsidR="009064EC" w:rsidRPr="00D675BE">
        <w:rPr>
          <w:rFonts w:ascii="Times New Roman" w:hAnsi="Times New Roman" w:cs="Times New Roman"/>
          <w:b/>
          <w:bCs/>
          <w:sz w:val="24"/>
          <w:szCs w:val="24"/>
          <w:u w:val="single"/>
          <w:lang w:eastAsia="x-none"/>
        </w:rPr>
        <w:t>60</w:t>
      </w:r>
      <w:r w:rsidRPr="00D675BE">
        <w:rPr>
          <w:rFonts w:ascii="Times New Roman" w:hAnsi="Times New Roman" w:cs="Times New Roman"/>
          <w:bCs/>
          <w:sz w:val="24"/>
          <w:szCs w:val="24"/>
          <w:u w:val="single"/>
          <w:lang w:eastAsia="x-none"/>
        </w:rPr>
        <w:t xml:space="preserve"> </w:t>
      </w:r>
      <w:r w:rsidRPr="00D675BE">
        <w:rPr>
          <w:rFonts w:ascii="Times New Roman" w:hAnsi="Times New Roman" w:cs="Times New Roman"/>
          <w:b/>
          <w:bCs/>
          <w:sz w:val="24"/>
          <w:szCs w:val="24"/>
          <w:u w:val="single"/>
          <w:lang w:eastAsia="x-none"/>
        </w:rPr>
        <w:t>miesi</w:t>
      </w:r>
      <w:r w:rsidR="009064EC" w:rsidRPr="00D675BE">
        <w:rPr>
          <w:rFonts w:ascii="Times New Roman" w:hAnsi="Times New Roman" w:cs="Times New Roman"/>
          <w:b/>
          <w:bCs/>
          <w:sz w:val="24"/>
          <w:szCs w:val="24"/>
          <w:u w:val="single"/>
          <w:lang w:eastAsia="x-none"/>
        </w:rPr>
        <w:t>ę</w:t>
      </w:r>
      <w:r w:rsidRPr="00D675BE">
        <w:rPr>
          <w:rFonts w:ascii="Times New Roman" w:hAnsi="Times New Roman" w:cs="Times New Roman"/>
          <w:b/>
          <w:bCs/>
          <w:sz w:val="24"/>
          <w:szCs w:val="24"/>
          <w:u w:val="single"/>
          <w:lang w:eastAsia="x-none"/>
        </w:rPr>
        <w:t>c</w:t>
      </w:r>
      <w:r w:rsidR="009064EC" w:rsidRPr="00D675BE">
        <w:rPr>
          <w:rFonts w:ascii="Times New Roman" w:hAnsi="Times New Roman" w:cs="Times New Roman"/>
          <w:b/>
          <w:bCs/>
          <w:sz w:val="24"/>
          <w:szCs w:val="24"/>
          <w:u w:val="single"/>
          <w:lang w:eastAsia="x-none"/>
        </w:rPr>
        <w:t>y</w:t>
      </w:r>
      <w:r w:rsidRPr="00D675BE">
        <w:rPr>
          <w:rFonts w:ascii="Times New Roman" w:hAnsi="Times New Roman" w:cs="Times New Roman"/>
          <w:bCs/>
          <w:sz w:val="24"/>
          <w:szCs w:val="24"/>
          <w:u w:val="single"/>
          <w:lang w:eastAsia="x-none"/>
        </w:rPr>
        <w:t xml:space="preserve"> </w:t>
      </w:r>
      <w:r w:rsidRPr="00D675BE">
        <w:rPr>
          <w:rFonts w:ascii="Times New Roman" w:hAnsi="Times New Roman" w:cs="Times New Roman"/>
          <w:b/>
          <w:bCs/>
          <w:sz w:val="24"/>
          <w:szCs w:val="24"/>
          <w:u w:val="single"/>
          <w:lang w:val="x-none" w:eastAsia="x-none"/>
        </w:rPr>
        <w:t>gwarancji</w:t>
      </w:r>
      <w:r w:rsidR="009064EC" w:rsidRPr="00D675BE">
        <w:rPr>
          <w:rFonts w:ascii="Times New Roman" w:hAnsi="Times New Roman" w:cs="Times New Roman"/>
          <w:b/>
          <w:bCs/>
          <w:sz w:val="24"/>
          <w:szCs w:val="24"/>
          <w:u w:val="single"/>
          <w:lang w:eastAsia="x-none"/>
        </w:rPr>
        <w:t xml:space="preserve"> jakości</w:t>
      </w:r>
      <w:r w:rsidRPr="00D675BE">
        <w:rPr>
          <w:rFonts w:ascii="Times New Roman" w:hAnsi="Times New Roman" w:cs="Times New Roman"/>
          <w:b/>
          <w:bCs/>
          <w:sz w:val="24"/>
          <w:szCs w:val="24"/>
          <w:lang w:eastAsia="x-none"/>
        </w:rPr>
        <w:t>.</w:t>
      </w:r>
    </w:p>
    <w:p w14:paraId="121EF4F1" w14:textId="788E911B" w:rsidR="000A3F54" w:rsidRPr="00D675BE" w:rsidRDefault="000A3F54" w:rsidP="009064EC">
      <w:pPr>
        <w:tabs>
          <w:tab w:val="num" w:pos="426"/>
        </w:tabs>
        <w:autoSpaceDE w:val="0"/>
        <w:autoSpaceDN w:val="0"/>
        <w:spacing w:before="60"/>
        <w:ind w:left="284" w:right="55"/>
        <w:jc w:val="both"/>
        <w:rPr>
          <w:b/>
          <w:bCs/>
          <w:lang w:eastAsia="x-none"/>
        </w:rPr>
      </w:pPr>
      <w:r w:rsidRPr="00D675BE">
        <w:rPr>
          <w:b/>
          <w:bCs/>
          <w:lang w:eastAsia="x-none"/>
        </w:rPr>
        <w:t>Całkowity okres gwarancji wynosi: ……….</w:t>
      </w:r>
      <w:r w:rsidR="006B623A">
        <w:rPr>
          <w:b/>
          <w:bCs/>
          <w:lang w:eastAsia="x-none"/>
        </w:rPr>
        <w:t>**</w:t>
      </w:r>
      <w:r w:rsidRPr="00D675BE">
        <w:rPr>
          <w:b/>
          <w:bCs/>
          <w:lang w:eastAsia="x-none"/>
        </w:rPr>
        <w:t xml:space="preserve"> miesięcy </w:t>
      </w:r>
      <w:bookmarkStart w:id="2" w:name="_Hlk514347966"/>
      <w:r w:rsidRPr="00D675BE">
        <w:rPr>
          <w:b/>
          <w:bCs/>
          <w:lang w:eastAsia="x-none"/>
        </w:rPr>
        <w:t xml:space="preserve">od </w:t>
      </w:r>
      <w:r w:rsidR="009064EC" w:rsidRPr="00D675BE">
        <w:rPr>
          <w:b/>
          <w:bCs/>
          <w:lang w:eastAsia="x-none"/>
        </w:rPr>
        <w:t xml:space="preserve">daty dokonania </w:t>
      </w:r>
      <w:r w:rsidRPr="00D675BE">
        <w:rPr>
          <w:b/>
          <w:bCs/>
          <w:lang w:eastAsia="x-none"/>
        </w:rPr>
        <w:t>bez</w:t>
      </w:r>
      <w:r w:rsidR="009064EC" w:rsidRPr="00D675BE">
        <w:rPr>
          <w:b/>
          <w:bCs/>
          <w:lang w:eastAsia="x-none"/>
        </w:rPr>
        <w:t>usterkowego odbioru końcowego przedmiotu umowy.</w:t>
      </w:r>
    </w:p>
    <w:bookmarkEnd w:id="2"/>
    <w:p w14:paraId="48A782D0" w14:textId="7E0F2986" w:rsidR="000A3F54" w:rsidRPr="009064EC" w:rsidRDefault="000A3F54" w:rsidP="000A3F54">
      <w:pPr>
        <w:autoSpaceDE w:val="0"/>
        <w:autoSpaceDN w:val="0"/>
        <w:ind w:left="539" w:right="-284"/>
        <w:jc w:val="center"/>
        <w:rPr>
          <w:bCs/>
          <w:vertAlign w:val="superscript"/>
          <w:lang w:eastAsia="x-none"/>
        </w:rPr>
      </w:pPr>
      <w:r w:rsidRPr="009064EC">
        <w:rPr>
          <w:bCs/>
          <w:i/>
          <w:vertAlign w:val="superscript"/>
          <w:lang w:val="x-none" w:eastAsia="x-none"/>
        </w:rPr>
        <w:t xml:space="preserve">(podać okresy gwarancji </w:t>
      </w:r>
      <w:r w:rsidRPr="009064EC">
        <w:rPr>
          <w:bCs/>
          <w:i/>
          <w:vertAlign w:val="superscript"/>
          <w:lang w:eastAsia="x-none"/>
        </w:rPr>
        <w:t>wydł</w:t>
      </w:r>
      <w:r w:rsidR="00FA0FE3">
        <w:rPr>
          <w:bCs/>
          <w:i/>
          <w:vertAlign w:val="superscript"/>
          <w:lang w:eastAsia="x-none"/>
        </w:rPr>
        <w:t>u</w:t>
      </w:r>
      <w:bookmarkStart w:id="3" w:name="_GoBack"/>
      <w:bookmarkEnd w:id="3"/>
      <w:r w:rsidR="00AE578B">
        <w:rPr>
          <w:bCs/>
          <w:i/>
          <w:vertAlign w:val="superscript"/>
          <w:lang w:eastAsia="x-none"/>
        </w:rPr>
        <w:t>żone</w:t>
      </w:r>
      <w:r w:rsidRPr="009064EC">
        <w:rPr>
          <w:bCs/>
          <w:i/>
          <w:vertAlign w:val="superscript"/>
          <w:lang w:eastAsia="x-none"/>
        </w:rPr>
        <w:t>j</w:t>
      </w:r>
      <w:r w:rsidR="00A435DC">
        <w:rPr>
          <w:bCs/>
          <w:i/>
          <w:vertAlign w:val="superscript"/>
          <w:lang w:eastAsia="x-none"/>
        </w:rPr>
        <w:t>*</w:t>
      </w:r>
      <w:r w:rsidRPr="009064EC">
        <w:rPr>
          <w:bCs/>
          <w:i/>
          <w:vertAlign w:val="superscript"/>
          <w:lang w:eastAsia="x-none"/>
        </w:rPr>
        <w:t xml:space="preserve"> i łącznej</w:t>
      </w:r>
      <w:r w:rsidR="00254166">
        <w:rPr>
          <w:bCs/>
          <w:i/>
          <w:vertAlign w:val="superscript"/>
          <w:lang w:eastAsia="x-none"/>
        </w:rPr>
        <w:t>**</w:t>
      </w:r>
      <w:r w:rsidRPr="009064EC">
        <w:rPr>
          <w:bCs/>
          <w:i/>
          <w:vertAlign w:val="superscript"/>
          <w:lang w:val="x-none" w:eastAsia="x-none"/>
        </w:rPr>
        <w:t>)</w:t>
      </w:r>
    </w:p>
    <w:p w14:paraId="2253FF60" w14:textId="088EE656" w:rsidR="000A3F54" w:rsidRPr="0001242B" w:rsidRDefault="0001242B" w:rsidP="009064EC">
      <w:pPr>
        <w:tabs>
          <w:tab w:val="left" w:leader="dot" w:pos="9639"/>
        </w:tabs>
        <w:spacing w:before="120" w:after="120"/>
        <w:ind w:left="425" w:right="55"/>
        <w:jc w:val="both"/>
        <w:rPr>
          <w:rFonts w:ascii="Calibri" w:hAnsi="Calibri" w:cs="Calibri"/>
          <w:noProof/>
          <w:sz w:val="22"/>
          <w:szCs w:val="22"/>
        </w:rPr>
      </w:pPr>
      <w:r w:rsidRPr="0001242B">
        <w:rPr>
          <w:noProof/>
        </w:rPr>
        <w:t xml:space="preserve">Oświadczamy, że oferowane przez nas warunki gwarancji są nie gorsze od określonych przez Zamawiającego w </w:t>
      </w:r>
      <w:r w:rsidRPr="009E6D95">
        <w:rPr>
          <w:noProof/>
        </w:rPr>
        <w:t xml:space="preserve">OPZ/PPU </w:t>
      </w:r>
      <w:r w:rsidRPr="009064EC">
        <w:rPr>
          <w:noProof/>
        </w:rPr>
        <w:t>–</w:t>
      </w:r>
      <w:r w:rsidRPr="0001242B">
        <w:rPr>
          <w:noProof/>
        </w:rPr>
        <w:t xml:space="preserve"> </w:t>
      </w:r>
      <w:r w:rsidRPr="009064EC">
        <w:rPr>
          <w:noProof/>
        </w:rPr>
        <w:t xml:space="preserve">zawartym w </w:t>
      </w:r>
      <w:r w:rsidRPr="0001242B">
        <w:rPr>
          <w:noProof/>
        </w:rPr>
        <w:t xml:space="preserve"> </w:t>
      </w:r>
      <w:r w:rsidRPr="009064EC">
        <w:rPr>
          <w:noProof/>
        </w:rPr>
        <w:t>Tomie II/III</w:t>
      </w:r>
      <w:r w:rsidRPr="0001242B">
        <w:rPr>
          <w:noProof/>
        </w:rPr>
        <w:t xml:space="preserve"> </w:t>
      </w:r>
      <w:r w:rsidRPr="009064EC">
        <w:rPr>
          <w:noProof/>
        </w:rPr>
        <w:t>ni</w:t>
      </w:r>
      <w:r w:rsidR="009064EC" w:rsidRPr="009064EC">
        <w:rPr>
          <w:noProof/>
        </w:rPr>
        <w:t xml:space="preserve">niejszej </w:t>
      </w:r>
      <w:r w:rsidRPr="0001242B">
        <w:rPr>
          <w:noProof/>
        </w:rPr>
        <w:t>SWZ.</w:t>
      </w:r>
    </w:p>
    <w:p w14:paraId="5751701D" w14:textId="46CCEF2D" w:rsidR="006B4A4F" w:rsidRPr="006677C3"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6677C3">
        <w:rPr>
          <w:rFonts w:ascii="Times New Roman" w:hAnsi="Times New Roman" w:cs="Times New Roman"/>
          <w:b/>
          <w:iCs/>
          <w:sz w:val="24"/>
          <w:szCs w:val="24"/>
        </w:rPr>
        <w:t>POSZCZEGÓLNE CZĘŚCI</w:t>
      </w:r>
      <w:r w:rsidR="00D50786" w:rsidRPr="006677C3">
        <w:rPr>
          <w:rFonts w:ascii="Times New Roman" w:hAnsi="Times New Roman" w:cs="Times New Roman"/>
          <w:iCs/>
          <w:sz w:val="24"/>
          <w:szCs w:val="24"/>
        </w:rPr>
        <w:t xml:space="preserve"> zamówienia</w:t>
      </w:r>
      <w:r w:rsidRPr="006677C3">
        <w:rPr>
          <w:rFonts w:ascii="Times New Roman" w:hAnsi="Times New Roman" w:cs="Times New Roman"/>
          <w:iCs/>
          <w:sz w:val="24"/>
          <w:szCs w:val="24"/>
        </w:rPr>
        <w:t xml:space="preserve"> będą realizowane przez </w:t>
      </w:r>
      <w:r w:rsidRPr="006677C3">
        <w:rPr>
          <w:rFonts w:ascii="Times New Roman" w:hAnsi="Times New Roman" w:cs="Times New Roman"/>
          <w:sz w:val="24"/>
          <w:szCs w:val="24"/>
        </w:rPr>
        <w:t>(w przypadku konsorcjum</w:t>
      </w:r>
      <w:r w:rsidR="00D61852" w:rsidRPr="006677C3">
        <w:rPr>
          <w:rFonts w:ascii="Times New Roman" w:hAnsi="Times New Roman" w:cs="Times New Roman"/>
          <w:sz w:val="24"/>
          <w:szCs w:val="24"/>
        </w:rPr>
        <w:br/>
      </w:r>
      <w:r w:rsidRPr="006677C3">
        <w:rPr>
          <w:rFonts w:ascii="Times New Roman" w:hAnsi="Times New Roman" w:cs="Times New Roman"/>
          <w:sz w:val="24"/>
          <w:szCs w:val="24"/>
        </w:rPr>
        <w:t>i polegania na podmiotach trzecich)</w:t>
      </w:r>
      <w:r w:rsidRPr="006677C3">
        <w:rPr>
          <w:rFonts w:ascii="Times New Roman" w:hAnsi="Times New Roman" w:cs="Times New Roman"/>
          <w:iCs/>
          <w:sz w:val="24"/>
          <w:szCs w:val="24"/>
        </w:rPr>
        <w:t>:</w:t>
      </w:r>
    </w:p>
    <w:p w14:paraId="00100B6E" w14:textId="4DFE0DC2" w:rsidR="006B4A4F" w:rsidRPr="006677C3" w:rsidRDefault="004A7A5C" w:rsidP="00D43EDB">
      <w:pPr>
        <w:pStyle w:val="Zwykytekst1"/>
        <w:tabs>
          <w:tab w:val="left" w:pos="284"/>
        </w:tabs>
        <w:ind w:left="284"/>
        <w:jc w:val="both"/>
        <w:rPr>
          <w:rFonts w:ascii="Times New Roman" w:hAnsi="Times New Roman" w:cs="Times New Roman"/>
          <w:b/>
          <w:iCs/>
          <w:sz w:val="24"/>
          <w:szCs w:val="24"/>
        </w:rPr>
      </w:pPr>
      <w:r w:rsidRPr="006677C3">
        <w:rPr>
          <w:rFonts w:ascii="Times New Roman" w:hAnsi="Times New Roman" w:cs="Times New Roman"/>
          <w:b/>
          <w:iCs/>
          <w:sz w:val="24"/>
          <w:szCs w:val="24"/>
        </w:rPr>
        <w:t xml:space="preserve">___________________________________ </w:t>
      </w:r>
      <w:r w:rsidR="006B4A4F" w:rsidRPr="006677C3">
        <w:rPr>
          <w:rFonts w:ascii="Times New Roman" w:hAnsi="Times New Roman" w:cs="Times New Roman"/>
          <w:b/>
          <w:iCs/>
          <w:sz w:val="24"/>
          <w:szCs w:val="24"/>
        </w:rPr>
        <w:t xml:space="preserve">- </w:t>
      </w:r>
      <w:r w:rsidRPr="006677C3">
        <w:rPr>
          <w:rFonts w:ascii="Times New Roman" w:hAnsi="Times New Roman" w:cs="Times New Roman"/>
          <w:b/>
          <w:iCs/>
          <w:sz w:val="24"/>
          <w:szCs w:val="24"/>
        </w:rPr>
        <w:t>________</w:t>
      </w:r>
      <w:r w:rsidR="009526E4" w:rsidRPr="006677C3">
        <w:rPr>
          <w:rFonts w:ascii="Times New Roman" w:hAnsi="Times New Roman" w:cs="Times New Roman"/>
          <w:b/>
          <w:iCs/>
          <w:sz w:val="24"/>
          <w:szCs w:val="24"/>
        </w:rPr>
        <w:t>________</w:t>
      </w:r>
      <w:r w:rsidRPr="006677C3">
        <w:rPr>
          <w:rFonts w:ascii="Times New Roman" w:hAnsi="Times New Roman" w:cs="Times New Roman"/>
          <w:b/>
          <w:iCs/>
          <w:sz w:val="24"/>
          <w:szCs w:val="24"/>
        </w:rPr>
        <w:t>____________________________</w:t>
      </w:r>
    </w:p>
    <w:p w14:paraId="02931D05" w14:textId="77777777" w:rsidR="006B4A4F" w:rsidRPr="006677C3" w:rsidRDefault="006B4A4F" w:rsidP="00D43EDB">
      <w:pPr>
        <w:pStyle w:val="Zwykytekst1"/>
        <w:tabs>
          <w:tab w:val="left" w:pos="284"/>
        </w:tabs>
        <w:ind w:left="284"/>
        <w:jc w:val="both"/>
        <w:rPr>
          <w:rFonts w:ascii="Times New Roman" w:hAnsi="Times New Roman" w:cs="Times New Roman"/>
          <w:bCs/>
          <w:iCs/>
        </w:rPr>
      </w:pPr>
      <w:r w:rsidRPr="006677C3">
        <w:rPr>
          <w:rFonts w:ascii="Times New Roman" w:hAnsi="Times New Roman" w:cs="Times New Roman"/>
          <w:bCs/>
          <w:iCs/>
        </w:rPr>
        <w:tab/>
        <w:t>(nazwa członka konsorcjum/podmiotu trzeciego)</w:t>
      </w:r>
      <w:r w:rsidRPr="006677C3">
        <w:rPr>
          <w:rFonts w:ascii="Times New Roman" w:hAnsi="Times New Roman" w:cs="Times New Roman"/>
          <w:bCs/>
          <w:iCs/>
        </w:rPr>
        <w:tab/>
      </w:r>
      <w:r w:rsidRPr="006677C3">
        <w:rPr>
          <w:rFonts w:ascii="Times New Roman" w:hAnsi="Times New Roman" w:cs="Times New Roman"/>
          <w:bCs/>
          <w:iCs/>
        </w:rPr>
        <w:tab/>
      </w:r>
      <w:r w:rsidRPr="006677C3">
        <w:rPr>
          <w:rFonts w:ascii="Times New Roman" w:hAnsi="Times New Roman" w:cs="Times New Roman"/>
          <w:bCs/>
          <w:iCs/>
        </w:rPr>
        <w:tab/>
        <w:t>(realizowany zakres)</w:t>
      </w:r>
    </w:p>
    <w:p w14:paraId="736C4C85" w14:textId="6DB3FE46" w:rsidR="00D43EDB" w:rsidRPr="006677C3" w:rsidRDefault="00D43EDB" w:rsidP="00D43EDB">
      <w:pPr>
        <w:pStyle w:val="Zwykytekst1"/>
        <w:tabs>
          <w:tab w:val="left" w:pos="284"/>
        </w:tabs>
        <w:ind w:left="284"/>
        <w:jc w:val="both"/>
        <w:rPr>
          <w:rFonts w:ascii="Times New Roman" w:hAnsi="Times New Roman" w:cs="Times New Roman"/>
          <w:b/>
          <w:iCs/>
          <w:sz w:val="24"/>
          <w:szCs w:val="24"/>
        </w:rPr>
      </w:pPr>
      <w:bookmarkStart w:id="4" w:name="_Hlk76545864"/>
      <w:r w:rsidRPr="006677C3">
        <w:rPr>
          <w:rFonts w:ascii="Times New Roman" w:hAnsi="Times New Roman" w:cs="Times New Roman"/>
          <w:b/>
          <w:iCs/>
          <w:sz w:val="24"/>
          <w:szCs w:val="24"/>
        </w:rPr>
        <w:t>___________________________________ - _____________________</w:t>
      </w:r>
      <w:r w:rsidR="009526E4" w:rsidRPr="006677C3">
        <w:rPr>
          <w:rFonts w:ascii="Times New Roman" w:hAnsi="Times New Roman" w:cs="Times New Roman"/>
          <w:b/>
          <w:iCs/>
          <w:sz w:val="24"/>
          <w:szCs w:val="24"/>
        </w:rPr>
        <w:t>________</w:t>
      </w:r>
      <w:r w:rsidRPr="006677C3">
        <w:rPr>
          <w:rFonts w:ascii="Times New Roman" w:hAnsi="Times New Roman" w:cs="Times New Roman"/>
          <w:b/>
          <w:iCs/>
          <w:sz w:val="24"/>
          <w:szCs w:val="24"/>
        </w:rPr>
        <w:t>_______________</w:t>
      </w:r>
    </w:p>
    <w:p w14:paraId="1CC0753E" w14:textId="77777777" w:rsidR="00D43EDB" w:rsidRPr="006677C3" w:rsidRDefault="00D43EDB" w:rsidP="00D43EDB">
      <w:pPr>
        <w:pStyle w:val="Zwykytekst1"/>
        <w:tabs>
          <w:tab w:val="left" w:pos="284"/>
        </w:tabs>
        <w:ind w:left="284"/>
        <w:jc w:val="both"/>
        <w:rPr>
          <w:rFonts w:ascii="Times New Roman" w:hAnsi="Times New Roman" w:cs="Times New Roman"/>
          <w:bCs/>
          <w:iCs/>
        </w:rPr>
      </w:pPr>
      <w:r w:rsidRPr="006677C3">
        <w:rPr>
          <w:rFonts w:ascii="Times New Roman" w:hAnsi="Times New Roman" w:cs="Times New Roman"/>
          <w:bCs/>
          <w:iCs/>
        </w:rPr>
        <w:tab/>
        <w:t>(nazwa członka konsorcjum/podmiotu trzeciego)</w:t>
      </w:r>
      <w:r w:rsidRPr="006677C3">
        <w:rPr>
          <w:rFonts w:ascii="Times New Roman" w:hAnsi="Times New Roman" w:cs="Times New Roman"/>
          <w:bCs/>
          <w:iCs/>
        </w:rPr>
        <w:tab/>
      </w:r>
      <w:r w:rsidRPr="006677C3">
        <w:rPr>
          <w:rFonts w:ascii="Times New Roman" w:hAnsi="Times New Roman" w:cs="Times New Roman"/>
          <w:bCs/>
          <w:iCs/>
        </w:rPr>
        <w:tab/>
      </w:r>
      <w:r w:rsidRPr="006677C3">
        <w:rPr>
          <w:rFonts w:ascii="Times New Roman" w:hAnsi="Times New Roman" w:cs="Times New Roman"/>
          <w:bCs/>
          <w:iCs/>
        </w:rPr>
        <w:tab/>
        <w:t>(realizowany zakres)</w:t>
      </w:r>
    </w:p>
    <w:p w14:paraId="1BE1D370" w14:textId="543B428E" w:rsidR="00453EE0" w:rsidRPr="006677C3"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6677C3">
        <w:rPr>
          <w:rFonts w:ascii="Times New Roman" w:hAnsi="Times New Roman" w:cs="Times New Roman"/>
          <w:sz w:val="24"/>
          <w:szCs w:val="24"/>
        </w:rPr>
        <w:t>Załącza</w:t>
      </w:r>
      <w:r w:rsidR="00084E08" w:rsidRPr="006677C3">
        <w:rPr>
          <w:rFonts w:ascii="Times New Roman" w:hAnsi="Times New Roman" w:cs="Times New Roman"/>
          <w:sz w:val="24"/>
          <w:szCs w:val="24"/>
        </w:rPr>
        <w:t>m</w:t>
      </w:r>
      <w:r w:rsidRPr="006677C3">
        <w:rPr>
          <w:rFonts w:ascii="Times New Roman" w:hAnsi="Times New Roman" w:cs="Times New Roman"/>
          <w:sz w:val="24"/>
          <w:szCs w:val="24"/>
        </w:rPr>
        <w:t>y</w:t>
      </w:r>
      <w:r w:rsidRPr="006677C3">
        <w:rPr>
          <w:rFonts w:ascii="Times New Roman" w:hAnsi="Times New Roman" w:cs="Times New Roman"/>
          <w:b/>
          <w:sz w:val="24"/>
          <w:szCs w:val="24"/>
        </w:rPr>
        <w:t xml:space="preserve"> </w:t>
      </w:r>
      <w:r w:rsidRPr="006677C3">
        <w:rPr>
          <w:rFonts w:ascii="Times New Roman" w:hAnsi="Times New Roman" w:cs="Times New Roman"/>
          <w:bCs/>
          <w:iCs/>
          <w:sz w:val="24"/>
          <w:szCs w:val="24"/>
        </w:rPr>
        <w:t>do oferty zobowiązania w/w podmiotów trzecich</w:t>
      </w:r>
      <w:r w:rsidR="00084E08" w:rsidRPr="006677C3">
        <w:rPr>
          <w:rFonts w:ascii="Times New Roman" w:hAnsi="Times New Roman" w:cs="Times New Roman"/>
          <w:bCs/>
          <w:iCs/>
          <w:sz w:val="24"/>
          <w:szCs w:val="24"/>
        </w:rPr>
        <w:t xml:space="preserve"> zgodnie z art. 118 ust. 3 </w:t>
      </w:r>
      <w:r w:rsidR="003874B6" w:rsidRPr="006677C3">
        <w:rPr>
          <w:rFonts w:ascii="Times New Roman" w:hAnsi="Times New Roman" w:cs="Times New Roman"/>
          <w:bCs/>
          <w:iCs/>
          <w:sz w:val="24"/>
          <w:szCs w:val="24"/>
        </w:rPr>
        <w:t xml:space="preserve">ustawy </w:t>
      </w:r>
      <w:proofErr w:type="spellStart"/>
      <w:r w:rsidR="00084E08" w:rsidRPr="006677C3">
        <w:rPr>
          <w:rFonts w:ascii="Times New Roman" w:hAnsi="Times New Roman" w:cs="Times New Roman"/>
          <w:bCs/>
          <w:iCs/>
          <w:sz w:val="24"/>
          <w:szCs w:val="24"/>
        </w:rPr>
        <w:t>Pzp</w:t>
      </w:r>
      <w:proofErr w:type="spellEnd"/>
      <w:r w:rsidR="00084E08" w:rsidRPr="006677C3">
        <w:rPr>
          <w:rFonts w:ascii="Times New Roman" w:hAnsi="Times New Roman" w:cs="Times New Roman"/>
          <w:bCs/>
          <w:iCs/>
          <w:sz w:val="24"/>
          <w:szCs w:val="24"/>
        </w:rPr>
        <w:t>.</w:t>
      </w:r>
      <w:r w:rsidR="00FF01CD" w:rsidRPr="006677C3">
        <w:rPr>
          <w:rFonts w:ascii="Times New Roman" w:hAnsi="Times New Roman" w:cs="Times New Roman"/>
          <w:bCs/>
          <w:iCs/>
          <w:sz w:val="24"/>
          <w:szCs w:val="24"/>
        </w:rPr>
        <w:t xml:space="preserve"> </w:t>
      </w:r>
    </w:p>
    <w:bookmarkEnd w:id="4"/>
    <w:p w14:paraId="4BA4D505" w14:textId="77777777" w:rsidR="000540C5" w:rsidRPr="006677C3"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6677C3">
        <w:rPr>
          <w:rFonts w:ascii="Times New Roman" w:hAnsi="Times New Roman" w:cs="Times New Roman"/>
          <w:b/>
          <w:sz w:val="24"/>
          <w:szCs w:val="24"/>
        </w:rPr>
        <w:t>ZAMIERZAMY</w:t>
      </w:r>
      <w:r w:rsidRPr="006677C3">
        <w:rPr>
          <w:rFonts w:ascii="Times New Roman" w:hAnsi="Times New Roman" w:cs="Times New Roman"/>
          <w:b/>
          <w:iCs/>
          <w:sz w:val="24"/>
          <w:szCs w:val="24"/>
        </w:rPr>
        <w:t xml:space="preserve"> </w:t>
      </w:r>
      <w:r w:rsidRPr="006677C3">
        <w:rPr>
          <w:rFonts w:ascii="Times New Roman" w:hAnsi="Times New Roman" w:cs="Times New Roman"/>
          <w:iCs/>
          <w:sz w:val="24"/>
          <w:szCs w:val="24"/>
        </w:rPr>
        <w:t>powierzyć podwykonawcom</w:t>
      </w:r>
      <w:r w:rsidR="00C66DB9" w:rsidRPr="006677C3">
        <w:rPr>
          <w:rFonts w:ascii="Times New Roman" w:hAnsi="Times New Roman" w:cs="Times New Roman"/>
          <w:iCs/>
          <w:sz w:val="24"/>
          <w:szCs w:val="24"/>
        </w:rPr>
        <w:t xml:space="preserve"> wykonanie następujących części zamówienia:</w:t>
      </w:r>
    </w:p>
    <w:p w14:paraId="0D8D05D3" w14:textId="42EA9AB2" w:rsidR="000540C5" w:rsidRPr="006677C3" w:rsidRDefault="004A7A5C" w:rsidP="00D43EDB">
      <w:pPr>
        <w:pStyle w:val="Zwykytekst1"/>
        <w:tabs>
          <w:tab w:val="left" w:pos="284"/>
        </w:tabs>
        <w:ind w:left="283"/>
        <w:jc w:val="both"/>
        <w:rPr>
          <w:rFonts w:ascii="Times New Roman" w:hAnsi="Times New Roman" w:cs="Times New Roman"/>
          <w:b/>
          <w:iCs/>
          <w:sz w:val="24"/>
          <w:szCs w:val="24"/>
        </w:rPr>
      </w:pPr>
      <w:r w:rsidRPr="006677C3">
        <w:rPr>
          <w:rFonts w:ascii="Times New Roman" w:hAnsi="Times New Roman" w:cs="Times New Roman"/>
          <w:b/>
          <w:iCs/>
          <w:sz w:val="24"/>
          <w:szCs w:val="24"/>
        </w:rPr>
        <w:t>________________________________________________________________________</w:t>
      </w:r>
      <w:r w:rsidR="009526E4" w:rsidRPr="006677C3">
        <w:rPr>
          <w:rFonts w:ascii="Times New Roman" w:hAnsi="Times New Roman" w:cs="Times New Roman"/>
          <w:b/>
          <w:iCs/>
          <w:sz w:val="24"/>
          <w:szCs w:val="24"/>
        </w:rPr>
        <w:t>________</w:t>
      </w:r>
    </w:p>
    <w:p w14:paraId="46C049B1" w14:textId="0D74BABF" w:rsidR="0075607C" w:rsidRPr="006677C3" w:rsidRDefault="0075607C" w:rsidP="0075607C">
      <w:pPr>
        <w:tabs>
          <w:tab w:val="left" w:pos="284"/>
        </w:tabs>
        <w:suppressAutoHyphens/>
        <w:ind w:left="283"/>
        <w:jc w:val="both"/>
        <w:rPr>
          <w:bCs/>
          <w:lang w:eastAsia="ar-SA"/>
        </w:rPr>
      </w:pPr>
      <w:r w:rsidRPr="006677C3">
        <w:rPr>
          <w:lang w:eastAsia="ar-SA"/>
        </w:rPr>
        <w:t>W przypadku powierzenia podwykonawcom wykonania części zamówienia Wykonawca złoży</w:t>
      </w:r>
      <w:r w:rsidR="0025648C" w:rsidRPr="006677C3">
        <w:rPr>
          <w:lang w:eastAsia="ar-SA"/>
        </w:rPr>
        <w:t xml:space="preserve"> prz</w:t>
      </w:r>
      <w:r w:rsidR="00C153D4" w:rsidRPr="006677C3">
        <w:rPr>
          <w:lang w:eastAsia="ar-SA"/>
        </w:rPr>
        <w:t xml:space="preserve">ed podpisaniem umowy </w:t>
      </w:r>
      <w:r w:rsidRPr="006677C3">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6677C3"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5" w:name="_Hlk76546216"/>
      <w:r w:rsidRPr="006677C3">
        <w:rPr>
          <w:rFonts w:ascii="Times New Roman" w:hAnsi="Times New Roman" w:cs="Times New Roman"/>
          <w:b/>
          <w:bCs/>
          <w:sz w:val="24"/>
          <w:szCs w:val="24"/>
        </w:rPr>
        <w:t>ZOBOWIAZUJEMY SIĘ</w:t>
      </w:r>
      <w:r w:rsidRPr="006677C3">
        <w:rPr>
          <w:rFonts w:ascii="Times New Roman" w:hAnsi="Times New Roman" w:cs="Times New Roman"/>
          <w:sz w:val="24"/>
          <w:szCs w:val="24"/>
        </w:rPr>
        <w:t xml:space="preserve"> powierzyć wykonanie czynności wymienionych w pkt 5.7</w:t>
      </w:r>
      <w:r w:rsidR="0037209F" w:rsidRPr="006677C3">
        <w:rPr>
          <w:rFonts w:ascii="Times New Roman" w:hAnsi="Times New Roman" w:cs="Times New Roman"/>
          <w:sz w:val="24"/>
          <w:szCs w:val="24"/>
        </w:rPr>
        <w:t xml:space="preserve">. </w:t>
      </w:r>
      <w:r w:rsidR="00136E0B" w:rsidRPr="006677C3">
        <w:rPr>
          <w:rFonts w:ascii="Times New Roman" w:hAnsi="Times New Roman" w:cs="Times New Roman"/>
          <w:sz w:val="24"/>
          <w:szCs w:val="24"/>
        </w:rPr>
        <w:t xml:space="preserve">TOMU I </w:t>
      </w:r>
      <w:r w:rsidR="0037209F" w:rsidRPr="006677C3">
        <w:rPr>
          <w:rFonts w:ascii="Times New Roman" w:hAnsi="Times New Roman" w:cs="Times New Roman"/>
          <w:sz w:val="24"/>
          <w:szCs w:val="24"/>
        </w:rPr>
        <w:t>SWZ</w:t>
      </w:r>
      <w:r w:rsidRPr="006677C3">
        <w:rPr>
          <w:rFonts w:ascii="Times New Roman" w:hAnsi="Times New Roman" w:cs="Times New Roman"/>
          <w:sz w:val="24"/>
          <w:szCs w:val="24"/>
        </w:rPr>
        <w:t xml:space="preserve"> osobom zatrudnionym na podstawie umowy o pracę.</w:t>
      </w:r>
    </w:p>
    <w:bookmarkEnd w:id="5"/>
    <w:p w14:paraId="76251D6E" w14:textId="6FF65DD0" w:rsidR="000540C5" w:rsidRPr="006677C3"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6677C3">
        <w:rPr>
          <w:rFonts w:ascii="Times New Roman" w:hAnsi="Times New Roman" w:cs="Times New Roman"/>
          <w:b/>
          <w:sz w:val="24"/>
          <w:szCs w:val="24"/>
        </w:rPr>
        <w:t>JESTEŚMY</w:t>
      </w:r>
      <w:r w:rsidRPr="006677C3">
        <w:rPr>
          <w:rFonts w:ascii="Times New Roman" w:hAnsi="Times New Roman" w:cs="Times New Roman"/>
          <w:sz w:val="24"/>
          <w:szCs w:val="24"/>
        </w:rPr>
        <w:t xml:space="preserve"> związani ofertą przez okres wskazany w </w:t>
      </w:r>
      <w:r w:rsidR="0099415A" w:rsidRPr="006677C3">
        <w:rPr>
          <w:rFonts w:ascii="Times New Roman" w:hAnsi="Times New Roman" w:cs="Times New Roman"/>
          <w:sz w:val="24"/>
          <w:szCs w:val="24"/>
        </w:rPr>
        <w:t>SWZ</w:t>
      </w:r>
      <w:r w:rsidRPr="006677C3">
        <w:rPr>
          <w:rFonts w:ascii="Times New Roman" w:hAnsi="Times New Roman" w:cs="Times New Roman"/>
          <w:sz w:val="24"/>
          <w:szCs w:val="24"/>
        </w:rPr>
        <w:t xml:space="preserve">. </w:t>
      </w:r>
      <w:r w:rsidR="004A7A5C" w:rsidRPr="006677C3">
        <w:rPr>
          <w:rFonts w:ascii="Times New Roman" w:hAnsi="Times New Roman" w:cs="Times New Roman"/>
          <w:sz w:val="24"/>
          <w:szCs w:val="24"/>
        </w:rPr>
        <w:t xml:space="preserve">Na potwierdzenie powyższego wnieśliśmy wadium w wysokości …………… zł w formie </w:t>
      </w:r>
      <w:r w:rsidR="00074AA4" w:rsidRPr="006677C3">
        <w:rPr>
          <w:rFonts w:ascii="Times New Roman" w:hAnsi="Times New Roman" w:cs="Times New Roman"/>
          <w:sz w:val="24"/>
          <w:szCs w:val="24"/>
        </w:rPr>
        <w:t xml:space="preserve">/formach </w:t>
      </w:r>
      <w:r w:rsidR="004A7A5C" w:rsidRPr="006677C3">
        <w:rPr>
          <w:rFonts w:ascii="Times New Roman" w:hAnsi="Times New Roman" w:cs="Times New Roman"/>
          <w:sz w:val="24"/>
          <w:szCs w:val="24"/>
        </w:rPr>
        <w:t>__________</w:t>
      </w:r>
      <w:r w:rsidR="00C771CB" w:rsidRPr="006677C3">
        <w:rPr>
          <w:rFonts w:ascii="Times New Roman" w:hAnsi="Times New Roman" w:cs="Times New Roman"/>
          <w:sz w:val="24"/>
          <w:szCs w:val="24"/>
        </w:rPr>
        <w:t>_____</w:t>
      </w:r>
      <w:r w:rsidR="004A7A5C" w:rsidRPr="006677C3">
        <w:rPr>
          <w:rFonts w:ascii="Times New Roman" w:hAnsi="Times New Roman" w:cs="Times New Roman"/>
          <w:sz w:val="24"/>
          <w:szCs w:val="24"/>
        </w:rPr>
        <w:t>__________</w:t>
      </w:r>
    </w:p>
    <w:p w14:paraId="5979E720" w14:textId="7B6F1C57" w:rsidR="007A5104" w:rsidRPr="006677C3" w:rsidRDefault="007A5104" w:rsidP="007A5104">
      <w:pPr>
        <w:pStyle w:val="Zwykytekst1"/>
        <w:tabs>
          <w:tab w:val="left" w:pos="284"/>
        </w:tabs>
        <w:ind w:left="284"/>
        <w:jc w:val="both"/>
        <w:rPr>
          <w:rFonts w:ascii="Times New Roman" w:hAnsi="Times New Roman" w:cs="Times New Roman"/>
          <w:bCs/>
          <w:sz w:val="24"/>
          <w:szCs w:val="24"/>
        </w:rPr>
      </w:pPr>
      <w:r w:rsidRPr="006677C3">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75FFD715" w:rsidR="00023239" w:rsidRPr="006677C3"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6677C3">
        <w:rPr>
          <w:rFonts w:ascii="Times New Roman" w:hAnsi="Times New Roman" w:cs="Times New Roman"/>
          <w:b/>
          <w:bCs/>
          <w:sz w:val="24"/>
          <w:szCs w:val="24"/>
        </w:rPr>
        <w:t>OŚWIADCZAMY</w:t>
      </w:r>
      <w:r w:rsidRPr="006677C3">
        <w:rPr>
          <w:rFonts w:ascii="Times New Roman" w:hAnsi="Times New Roman" w:cs="Times New Roman"/>
          <w:sz w:val="24"/>
          <w:szCs w:val="24"/>
        </w:rPr>
        <w:t xml:space="preserve">, że w dniu podpisania umowy wniesiemy zabezpieczenie należytego wykonania umowy w wysokości </w:t>
      </w:r>
      <w:r w:rsidR="00F544C1" w:rsidRPr="006677C3">
        <w:rPr>
          <w:rFonts w:ascii="Times New Roman" w:hAnsi="Times New Roman" w:cs="Times New Roman"/>
          <w:color w:val="000000" w:themeColor="text1"/>
          <w:sz w:val="24"/>
          <w:szCs w:val="24"/>
        </w:rPr>
        <w:t>5</w:t>
      </w:r>
      <w:r w:rsidRPr="006677C3">
        <w:rPr>
          <w:rFonts w:ascii="Times New Roman" w:hAnsi="Times New Roman" w:cs="Times New Roman"/>
          <w:color w:val="000000" w:themeColor="text1"/>
          <w:sz w:val="24"/>
          <w:szCs w:val="24"/>
        </w:rPr>
        <w:t xml:space="preserve"> % </w:t>
      </w:r>
      <w:r w:rsidRPr="006677C3">
        <w:rPr>
          <w:rFonts w:ascii="Times New Roman" w:hAnsi="Times New Roman" w:cs="Times New Roman"/>
          <w:sz w:val="24"/>
          <w:szCs w:val="24"/>
        </w:rPr>
        <w:t>wynagrodzenia określonego w pkt. 4 w formie:</w:t>
      </w:r>
      <w:r w:rsidRPr="006677C3">
        <w:rPr>
          <w:rFonts w:ascii="Times New Roman" w:hAnsi="Times New Roman" w:cs="Times New Roman"/>
          <w:spacing w:val="-2"/>
          <w:sz w:val="24"/>
          <w:szCs w:val="24"/>
        </w:rPr>
        <w:t>______________</w:t>
      </w:r>
      <w:r w:rsidR="00C771CB" w:rsidRPr="006677C3">
        <w:rPr>
          <w:rFonts w:ascii="Times New Roman" w:hAnsi="Times New Roman" w:cs="Times New Roman"/>
          <w:spacing w:val="-2"/>
          <w:sz w:val="24"/>
          <w:szCs w:val="24"/>
        </w:rPr>
        <w:t>______</w:t>
      </w:r>
      <w:r w:rsidRPr="006677C3">
        <w:rPr>
          <w:rFonts w:ascii="Times New Roman" w:hAnsi="Times New Roman" w:cs="Times New Roman"/>
          <w:spacing w:val="-2"/>
          <w:sz w:val="24"/>
          <w:szCs w:val="24"/>
        </w:rPr>
        <w:t>__</w:t>
      </w:r>
    </w:p>
    <w:p w14:paraId="7AEDEC17" w14:textId="32FB91BD" w:rsidR="00AD503C" w:rsidRPr="006677C3" w:rsidRDefault="00023239" w:rsidP="00136E0B">
      <w:pPr>
        <w:pStyle w:val="Tekstkomentarza"/>
        <w:spacing w:before="120"/>
        <w:ind w:left="284"/>
        <w:jc w:val="both"/>
        <w:rPr>
          <w:sz w:val="24"/>
          <w:szCs w:val="24"/>
        </w:rPr>
      </w:pPr>
      <w:r w:rsidRPr="006677C3">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6677C3">
        <w:rPr>
          <w:color w:val="000000"/>
          <w:sz w:val="24"/>
          <w:szCs w:val="24"/>
        </w:rPr>
        <w:t>pieniężnym; gwarancjach bankowych;</w:t>
      </w:r>
      <w:r w:rsidRPr="006677C3">
        <w:rPr>
          <w:sz w:val="24"/>
          <w:szCs w:val="24"/>
        </w:rPr>
        <w:t xml:space="preserve"> </w:t>
      </w:r>
      <w:r w:rsidRPr="006677C3">
        <w:rPr>
          <w:color w:val="000000"/>
          <w:sz w:val="24"/>
          <w:szCs w:val="24"/>
        </w:rPr>
        <w:t>gwarancjach ubezpieczeniowych;</w:t>
      </w:r>
      <w:r w:rsidRPr="006677C3">
        <w:rPr>
          <w:sz w:val="24"/>
          <w:szCs w:val="24"/>
        </w:rPr>
        <w:t xml:space="preserve"> </w:t>
      </w:r>
      <w:r w:rsidRPr="006677C3">
        <w:rPr>
          <w:color w:val="000000"/>
          <w:sz w:val="24"/>
          <w:szCs w:val="24"/>
        </w:rPr>
        <w:t xml:space="preserve">poręczeniach udzielanych przez </w:t>
      </w:r>
      <w:r w:rsidRPr="006677C3">
        <w:rPr>
          <w:color w:val="000000"/>
          <w:sz w:val="24"/>
          <w:szCs w:val="24"/>
        </w:rPr>
        <w:lastRenderedPageBreak/>
        <w:t>podmioty, o których mowa w art. 6b ust. 5 pkt 2 ustawy z dnia 9 listopada 2000 r. o utworzeniu Polskiej Agencji Rozwoju Przedsiębiorczości.</w:t>
      </w:r>
      <w:r w:rsidRPr="006677C3">
        <w:rPr>
          <w:sz w:val="24"/>
          <w:szCs w:val="24"/>
        </w:rPr>
        <w:t xml:space="preserve"> </w:t>
      </w:r>
      <w:r w:rsidRPr="006677C3">
        <w:rPr>
          <w:color w:val="000000"/>
          <w:sz w:val="24"/>
          <w:szCs w:val="24"/>
        </w:rPr>
        <w:t xml:space="preserve">Zabezpieczenie wnoszone w pieniądzu Wykonawca wpłaca przelewem na rachunek bankowy wskazany przez Zamawiającego </w:t>
      </w:r>
      <w:r w:rsidRPr="006677C3">
        <w:rPr>
          <w:sz w:val="24"/>
          <w:szCs w:val="24"/>
        </w:rPr>
        <w:t xml:space="preserve">Bank PEKAO S.A. IV Oddział Warszawa nr 81124010531111000005005664. </w:t>
      </w:r>
    </w:p>
    <w:p w14:paraId="3F41D21C" w14:textId="10F70CD6" w:rsidR="00FB3D22" w:rsidRPr="006677C3" w:rsidRDefault="00FB3D22" w:rsidP="00FB3D22">
      <w:pPr>
        <w:numPr>
          <w:ilvl w:val="0"/>
          <w:numId w:val="2"/>
        </w:numPr>
        <w:autoSpaceDE w:val="0"/>
        <w:autoSpaceDN w:val="0"/>
        <w:adjustRightInd w:val="0"/>
        <w:spacing w:before="60" w:line="276" w:lineRule="auto"/>
        <w:ind w:right="-426"/>
        <w:jc w:val="both"/>
        <w:rPr>
          <w:bCs/>
        </w:rPr>
      </w:pPr>
      <w:r w:rsidRPr="006677C3">
        <w:rPr>
          <w:b/>
          <w:bCs/>
        </w:rPr>
        <w:t>OŚWIADCZAMY</w:t>
      </w:r>
      <w:r w:rsidRPr="006677C3">
        <w:t>, że nasza oferta</w:t>
      </w:r>
      <w:r w:rsidRPr="006677C3">
        <w:rPr>
          <w:vertAlign w:val="superscript"/>
        </w:rPr>
        <w:footnoteReference w:id="6"/>
      </w:r>
      <w:r w:rsidR="0012381E" w:rsidRPr="006677C3">
        <w:t xml:space="preserve"> jest jawna</w:t>
      </w:r>
      <w:r w:rsidRPr="006677C3">
        <w:t>:</w:t>
      </w:r>
    </w:p>
    <w:p w14:paraId="5B2650FD" w14:textId="652ADD83" w:rsidR="00FB3D22" w:rsidRPr="006677C3" w:rsidRDefault="00FB3D22" w:rsidP="00AC7B20">
      <w:pPr>
        <w:pStyle w:val="Akapitzlist"/>
        <w:spacing w:before="60" w:line="240" w:lineRule="auto"/>
        <w:ind w:left="709" w:right="57" w:hanging="851"/>
        <w:jc w:val="both"/>
        <w:rPr>
          <w:rFonts w:ascii="Times New Roman" w:hAnsi="Times New Roman" w:cs="Times New Roman"/>
          <w:sz w:val="24"/>
          <w:szCs w:val="24"/>
        </w:rPr>
      </w:pPr>
      <w:r w:rsidRPr="006677C3">
        <w:rPr>
          <w:rFonts w:ascii="Times New Roman" w:eastAsia="Yu Gothic" w:hAnsi="Times New Roman" w:cs="Times New Roman"/>
          <w:sz w:val="24"/>
          <w:szCs w:val="24"/>
        </w:rPr>
        <w:t xml:space="preserve">        </w:t>
      </w:r>
      <w:r w:rsidRPr="006677C3">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6677C3">
        <w:rPr>
          <w:rFonts w:ascii="Times New Roman" w:hAnsi="Times New Roman" w:cs="Times New Roman"/>
          <w:sz w:val="24"/>
          <w:szCs w:val="24"/>
          <w:lang w:val="x-none" w:eastAsia="x-none"/>
        </w:rPr>
        <w:instrText xml:space="preserve"> FORMCHECKBOX </w:instrText>
      </w:r>
      <w:r w:rsidR="009E65BA">
        <w:rPr>
          <w:rFonts w:ascii="Times New Roman" w:hAnsi="Times New Roman" w:cs="Times New Roman"/>
          <w:sz w:val="24"/>
          <w:szCs w:val="24"/>
          <w:lang w:val="x-none" w:eastAsia="x-none"/>
        </w:rPr>
      </w:r>
      <w:r w:rsidR="009E65BA">
        <w:rPr>
          <w:rFonts w:ascii="Times New Roman" w:hAnsi="Times New Roman" w:cs="Times New Roman"/>
          <w:sz w:val="24"/>
          <w:szCs w:val="24"/>
          <w:lang w:val="x-none" w:eastAsia="x-none"/>
        </w:rPr>
        <w:fldChar w:fldCharType="separate"/>
      </w:r>
      <w:r w:rsidRPr="006677C3">
        <w:rPr>
          <w:rFonts w:ascii="Times New Roman" w:hAnsi="Times New Roman" w:cs="Times New Roman"/>
          <w:sz w:val="24"/>
          <w:szCs w:val="24"/>
          <w:lang w:val="x-none" w:eastAsia="x-none"/>
        </w:rPr>
        <w:fldChar w:fldCharType="end"/>
      </w:r>
      <w:r w:rsidRPr="006677C3">
        <w:rPr>
          <w:rFonts w:ascii="Times New Roman" w:eastAsia="Yu Gothic" w:hAnsi="Times New Roman" w:cs="Times New Roman"/>
          <w:sz w:val="24"/>
          <w:szCs w:val="24"/>
        </w:rPr>
        <w:t xml:space="preserve"> </w:t>
      </w:r>
      <w:r w:rsidR="00655545" w:rsidRPr="006677C3">
        <w:rPr>
          <w:rFonts w:ascii="Times New Roman" w:hAnsi="Times New Roman" w:cs="Times New Roman"/>
          <w:sz w:val="24"/>
          <w:szCs w:val="24"/>
        </w:rPr>
        <w:t>oraz wszelkie załączniki są jawne, tym samym n</w:t>
      </w:r>
      <w:r w:rsidRPr="006677C3">
        <w:rPr>
          <w:rFonts w:ascii="Times New Roman" w:hAnsi="Times New Roman" w:cs="Times New Roman"/>
          <w:sz w:val="24"/>
          <w:szCs w:val="24"/>
        </w:rPr>
        <w:t>ie zawiera informacji stanowiących tajemnicę przedsiębiorstwa.</w:t>
      </w:r>
    </w:p>
    <w:p w14:paraId="67FDEB6D" w14:textId="59A10118" w:rsidR="00FB3D22" w:rsidRPr="006677C3" w:rsidRDefault="00FB3D22" w:rsidP="00AC7B20">
      <w:pPr>
        <w:pStyle w:val="Akapitzlist"/>
        <w:spacing w:before="60" w:line="240" w:lineRule="auto"/>
        <w:ind w:left="567" w:right="57" w:hanging="709"/>
        <w:jc w:val="both"/>
        <w:rPr>
          <w:rFonts w:ascii="Times New Roman" w:hAnsi="Times New Roman" w:cs="Times New Roman"/>
          <w:sz w:val="24"/>
          <w:szCs w:val="24"/>
        </w:rPr>
      </w:pPr>
      <w:r w:rsidRPr="006677C3">
        <w:rPr>
          <w:rFonts w:ascii="Times New Roman" w:hAnsi="Times New Roman" w:cs="Times New Roman"/>
          <w:sz w:val="24"/>
          <w:szCs w:val="24"/>
          <w:lang w:eastAsia="x-none"/>
        </w:rPr>
        <w:t xml:space="preserve">        </w:t>
      </w:r>
      <w:r w:rsidRPr="006677C3">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6677C3">
        <w:rPr>
          <w:rFonts w:ascii="Times New Roman" w:hAnsi="Times New Roman" w:cs="Times New Roman"/>
          <w:sz w:val="24"/>
          <w:szCs w:val="24"/>
          <w:lang w:val="x-none" w:eastAsia="x-none"/>
        </w:rPr>
        <w:instrText xml:space="preserve"> FORMCHECKBOX </w:instrText>
      </w:r>
      <w:r w:rsidR="009E65BA">
        <w:rPr>
          <w:rFonts w:ascii="Times New Roman" w:hAnsi="Times New Roman" w:cs="Times New Roman"/>
          <w:sz w:val="24"/>
          <w:szCs w:val="24"/>
          <w:lang w:val="x-none" w:eastAsia="x-none"/>
        </w:rPr>
      </w:r>
      <w:r w:rsidR="009E65BA">
        <w:rPr>
          <w:rFonts w:ascii="Times New Roman" w:hAnsi="Times New Roman" w:cs="Times New Roman"/>
          <w:sz w:val="24"/>
          <w:szCs w:val="24"/>
          <w:lang w:val="x-none" w:eastAsia="x-none"/>
        </w:rPr>
        <w:fldChar w:fldCharType="separate"/>
      </w:r>
      <w:r w:rsidRPr="006677C3">
        <w:rPr>
          <w:rFonts w:ascii="Times New Roman" w:hAnsi="Times New Roman" w:cs="Times New Roman"/>
          <w:sz w:val="24"/>
          <w:szCs w:val="24"/>
          <w:lang w:val="x-none" w:eastAsia="x-none"/>
        </w:rPr>
        <w:fldChar w:fldCharType="end"/>
      </w:r>
      <w:r w:rsidR="00655545" w:rsidRPr="006677C3">
        <w:rPr>
          <w:rFonts w:ascii="Times New Roman" w:hAnsi="Times New Roman" w:cs="Times New Roman"/>
          <w:sz w:val="24"/>
          <w:szCs w:val="24"/>
          <w:lang w:eastAsia="x-none"/>
        </w:rPr>
        <w:t xml:space="preserve"> </w:t>
      </w:r>
      <w:r w:rsidR="0012381E" w:rsidRPr="006677C3">
        <w:rPr>
          <w:rFonts w:ascii="Times New Roman" w:hAnsi="Times New Roman" w:cs="Times New Roman"/>
          <w:sz w:val="24"/>
          <w:szCs w:val="24"/>
          <w:lang w:eastAsia="x-none"/>
        </w:rPr>
        <w:t xml:space="preserve">niemniej </w:t>
      </w:r>
      <w:r w:rsidR="00655545" w:rsidRPr="006677C3">
        <w:rPr>
          <w:rFonts w:ascii="Times New Roman" w:hAnsi="Times New Roman" w:cs="Times New Roman"/>
          <w:sz w:val="24"/>
          <w:szCs w:val="24"/>
          <w:lang w:eastAsia="x-none"/>
        </w:rPr>
        <w:t>z</w:t>
      </w:r>
      <w:r w:rsidRPr="006677C3">
        <w:rPr>
          <w:rFonts w:ascii="Times New Roman" w:hAnsi="Times New Roman" w:cs="Times New Roman"/>
          <w:sz w:val="24"/>
          <w:szCs w:val="24"/>
        </w:rPr>
        <w:t>awiera informacje</w:t>
      </w:r>
      <w:r w:rsidR="0012381E" w:rsidRPr="006677C3">
        <w:rPr>
          <w:rFonts w:ascii="Times New Roman" w:hAnsi="Times New Roman" w:cs="Times New Roman"/>
          <w:sz w:val="24"/>
          <w:szCs w:val="24"/>
        </w:rPr>
        <w:t xml:space="preserve">-załączniki </w:t>
      </w:r>
      <w:r w:rsidRPr="006677C3">
        <w:rPr>
          <w:rFonts w:ascii="Times New Roman" w:hAnsi="Times New Roman" w:cs="Times New Roman"/>
          <w:sz w:val="24"/>
          <w:szCs w:val="24"/>
        </w:rPr>
        <w:t>stanowiące tajemnicę przedsiębiorstwa</w:t>
      </w:r>
      <w:r w:rsidRPr="006677C3">
        <w:rPr>
          <w:rStyle w:val="Odwoanieprzypisudolnego"/>
          <w:rFonts w:ascii="Times New Roman" w:hAnsi="Times New Roman" w:cs="Times New Roman"/>
          <w:sz w:val="24"/>
          <w:szCs w:val="24"/>
        </w:rPr>
        <w:footnoteReference w:id="7"/>
      </w:r>
      <w:r w:rsidRPr="006677C3">
        <w:rPr>
          <w:rFonts w:ascii="Times New Roman" w:hAnsi="Times New Roman" w:cs="Times New Roman"/>
          <w:sz w:val="24"/>
          <w:szCs w:val="24"/>
        </w:rPr>
        <w:t xml:space="preserve"> w pliku „Tajemnica przedsiębiorstwa”</w:t>
      </w:r>
    </w:p>
    <w:p w14:paraId="4D347A12" w14:textId="1146B4C2" w:rsidR="000540C5" w:rsidRPr="006677C3" w:rsidRDefault="000540C5" w:rsidP="00D43EDB">
      <w:pPr>
        <w:pStyle w:val="Zwykytekst1"/>
        <w:numPr>
          <w:ilvl w:val="0"/>
          <w:numId w:val="2"/>
        </w:numPr>
        <w:ind w:left="284" w:hanging="284"/>
        <w:jc w:val="both"/>
        <w:rPr>
          <w:rFonts w:ascii="Times New Roman" w:hAnsi="Times New Roman" w:cs="Times New Roman"/>
          <w:sz w:val="24"/>
          <w:szCs w:val="24"/>
        </w:rPr>
      </w:pPr>
      <w:r w:rsidRPr="006677C3">
        <w:rPr>
          <w:rFonts w:ascii="Times New Roman" w:hAnsi="Times New Roman" w:cs="Times New Roman"/>
          <w:b/>
          <w:sz w:val="24"/>
          <w:szCs w:val="24"/>
        </w:rPr>
        <w:t>OŚWIADCZAMY,</w:t>
      </w:r>
      <w:r w:rsidRPr="006677C3">
        <w:rPr>
          <w:rFonts w:ascii="Times New Roman" w:hAnsi="Times New Roman" w:cs="Times New Roman"/>
          <w:sz w:val="24"/>
          <w:szCs w:val="24"/>
        </w:rPr>
        <w:t xml:space="preserve"> że zapoznaliśmy się z </w:t>
      </w:r>
      <w:r w:rsidR="0077656E" w:rsidRPr="006677C3">
        <w:rPr>
          <w:rFonts w:ascii="Times New Roman" w:hAnsi="Times New Roman" w:cs="Times New Roman"/>
          <w:sz w:val="24"/>
          <w:szCs w:val="24"/>
        </w:rPr>
        <w:t>Projektowanymi</w:t>
      </w:r>
      <w:r w:rsidRPr="006677C3">
        <w:rPr>
          <w:rFonts w:ascii="Times New Roman" w:hAnsi="Times New Roman" w:cs="Times New Roman"/>
          <w:sz w:val="24"/>
          <w:szCs w:val="24"/>
        </w:rPr>
        <w:t xml:space="preserve"> </w:t>
      </w:r>
      <w:r w:rsidR="00DE7B0B" w:rsidRPr="006677C3">
        <w:rPr>
          <w:rFonts w:ascii="Times New Roman" w:hAnsi="Times New Roman" w:cs="Times New Roman"/>
          <w:sz w:val="24"/>
          <w:szCs w:val="24"/>
        </w:rPr>
        <w:t>P</w:t>
      </w:r>
      <w:r w:rsidRPr="006677C3">
        <w:rPr>
          <w:rFonts w:ascii="Times New Roman" w:hAnsi="Times New Roman" w:cs="Times New Roman"/>
          <w:sz w:val="24"/>
          <w:szCs w:val="24"/>
        </w:rPr>
        <w:t xml:space="preserve">ostanowieniami </w:t>
      </w:r>
      <w:r w:rsidR="00DE7B0B" w:rsidRPr="006677C3">
        <w:rPr>
          <w:rFonts w:ascii="Times New Roman" w:hAnsi="Times New Roman" w:cs="Times New Roman"/>
          <w:sz w:val="24"/>
          <w:szCs w:val="24"/>
        </w:rPr>
        <w:t>U</w:t>
      </w:r>
      <w:r w:rsidRPr="006677C3">
        <w:rPr>
          <w:rFonts w:ascii="Times New Roman" w:hAnsi="Times New Roman" w:cs="Times New Roman"/>
          <w:sz w:val="24"/>
          <w:szCs w:val="24"/>
        </w:rPr>
        <w:t>mowy zawartymi</w:t>
      </w:r>
      <w:r w:rsidR="00D61852" w:rsidRPr="006677C3">
        <w:rPr>
          <w:rFonts w:ascii="Times New Roman" w:hAnsi="Times New Roman" w:cs="Times New Roman"/>
          <w:sz w:val="24"/>
          <w:szCs w:val="24"/>
        </w:rPr>
        <w:br/>
      </w:r>
      <w:r w:rsidRPr="006677C3">
        <w:rPr>
          <w:rFonts w:ascii="Times New Roman" w:hAnsi="Times New Roman" w:cs="Times New Roman"/>
          <w:sz w:val="24"/>
          <w:szCs w:val="24"/>
        </w:rPr>
        <w:t xml:space="preserve">w </w:t>
      </w:r>
      <w:r w:rsidR="0099415A" w:rsidRPr="006677C3">
        <w:rPr>
          <w:rFonts w:ascii="Times New Roman" w:hAnsi="Times New Roman" w:cs="Times New Roman"/>
          <w:sz w:val="24"/>
          <w:szCs w:val="24"/>
        </w:rPr>
        <w:t>SWZ</w:t>
      </w:r>
      <w:r w:rsidRPr="006677C3">
        <w:rPr>
          <w:rFonts w:ascii="Times New Roman" w:hAnsi="Times New Roman" w:cs="Times New Roman"/>
          <w:sz w:val="24"/>
          <w:szCs w:val="24"/>
        </w:rPr>
        <w:t xml:space="preserve"> i zobowiązujemy się, w przypadku wyboru naszej oferty, do zawarcia umowy zgodnej</w:t>
      </w:r>
      <w:r w:rsidR="00D61852" w:rsidRPr="006677C3">
        <w:rPr>
          <w:rFonts w:ascii="Times New Roman" w:hAnsi="Times New Roman" w:cs="Times New Roman"/>
          <w:sz w:val="24"/>
          <w:szCs w:val="24"/>
        </w:rPr>
        <w:br/>
      </w:r>
      <w:r w:rsidRPr="006677C3">
        <w:rPr>
          <w:rFonts w:ascii="Times New Roman" w:hAnsi="Times New Roman" w:cs="Times New Roman"/>
          <w:sz w:val="24"/>
          <w:szCs w:val="24"/>
        </w:rPr>
        <w:t xml:space="preserve">z niniejszą ofertą, na warunkach określonych w </w:t>
      </w:r>
      <w:r w:rsidR="00231BC6" w:rsidRPr="006677C3">
        <w:rPr>
          <w:rFonts w:ascii="Times New Roman" w:hAnsi="Times New Roman" w:cs="Times New Roman"/>
          <w:sz w:val="24"/>
          <w:szCs w:val="24"/>
        </w:rPr>
        <w:t>SWZ</w:t>
      </w:r>
      <w:r w:rsidRPr="006677C3">
        <w:rPr>
          <w:rFonts w:ascii="Times New Roman" w:hAnsi="Times New Roman" w:cs="Times New Roman"/>
          <w:sz w:val="24"/>
          <w:szCs w:val="24"/>
        </w:rPr>
        <w:t>, w miejscu i terminie wyznaczonym przez Zamawiającego.</w:t>
      </w:r>
    </w:p>
    <w:p w14:paraId="713BE977" w14:textId="0B4B2661" w:rsidR="00576F97" w:rsidRPr="006677C3" w:rsidRDefault="00576F97" w:rsidP="00D43EDB">
      <w:pPr>
        <w:pStyle w:val="Zwykytekst1"/>
        <w:numPr>
          <w:ilvl w:val="0"/>
          <w:numId w:val="2"/>
        </w:numPr>
        <w:tabs>
          <w:tab w:val="clear" w:pos="0"/>
        </w:tabs>
        <w:ind w:left="284" w:hanging="284"/>
        <w:jc w:val="both"/>
        <w:rPr>
          <w:rFonts w:ascii="Times New Roman" w:hAnsi="Times New Roman" w:cs="Times New Roman"/>
          <w:sz w:val="24"/>
          <w:szCs w:val="24"/>
        </w:rPr>
      </w:pPr>
      <w:r w:rsidRPr="006677C3">
        <w:rPr>
          <w:rFonts w:ascii="Times New Roman" w:hAnsi="Times New Roman" w:cs="Times New Roman"/>
          <w:b/>
          <w:sz w:val="24"/>
          <w:szCs w:val="24"/>
        </w:rPr>
        <w:t>OŚWIADCZAMY</w:t>
      </w:r>
      <w:r w:rsidRPr="006677C3">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6677C3" w:rsidRDefault="00A61BD8" w:rsidP="003532F0">
      <w:pPr>
        <w:pStyle w:val="Zwykytekst1"/>
        <w:numPr>
          <w:ilvl w:val="0"/>
          <w:numId w:val="2"/>
        </w:numPr>
        <w:tabs>
          <w:tab w:val="clear" w:pos="0"/>
        </w:tabs>
        <w:ind w:left="284" w:hanging="284"/>
        <w:jc w:val="both"/>
        <w:rPr>
          <w:rFonts w:ascii="Times New Roman" w:hAnsi="Times New Roman" w:cs="Times New Roman"/>
          <w:sz w:val="24"/>
          <w:szCs w:val="24"/>
        </w:rPr>
      </w:pPr>
      <w:r w:rsidRPr="006677C3">
        <w:rPr>
          <w:rFonts w:ascii="Times New Roman" w:hAnsi="Times New Roman" w:cs="Times New Roman"/>
          <w:b/>
          <w:bCs/>
          <w:sz w:val="24"/>
          <w:szCs w:val="24"/>
        </w:rPr>
        <w:t>INFORMUJEMY</w:t>
      </w:r>
      <w:r w:rsidRPr="006677C3">
        <w:rPr>
          <w:rFonts w:ascii="Times New Roman" w:hAnsi="Times New Roman" w:cs="Times New Roman"/>
          <w:sz w:val="24"/>
          <w:szCs w:val="24"/>
        </w:rPr>
        <w:t>, że dokumenty rejestrowe dostępne są w następujących bezpłatnych i ogólnodostępnych bazach danych:</w:t>
      </w:r>
    </w:p>
    <w:p w14:paraId="5B82D883" w14:textId="34C678AB" w:rsidR="00A61BD8" w:rsidRPr="006677C3" w:rsidRDefault="009E65BA" w:rsidP="00C53A53">
      <w:pPr>
        <w:pStyle w:val="Kropki"/>
        <w:numPr>
          <w:ilvl w:val="1"/>
          <w:numId w:val="123"/>
        </w:numPr>
        <w:tabs>
          <w:tab w:val="clear" w:pos="9072"/>
        </w:tabs>
        <w:spacing w:line="240" w:lineRule="auto"/>
        <w:jc w:val="both"/>
        <w:rPr>
          <w:rFonts w:ascii="Times New Roman" w:hAnsi="Times New Roman"/>
          <w:bCs/>
          <w:iCs/>
        </w:rPr>
      </w:pPr>
      <w:hyperlink r:id="rId11" w:history="1">
        <w:r w:rsidR="00A61BD8" w:rsidRPr="006677C3">
          <w:rPr>
            <w:rStyle w:val="Hipercze"/>
            <w:rFonts w:ascii="Times New Roman" w:hAnsi="Times New Roman"/>
            <w:bCs/>
            <w:iCs/>
            <w:color w:val="auto"/>
          </w:rPr>
          <w:t>https://ekrs.ms.gov.pl/web/wyszukiwarka-krs</w:t>
        </w:r>
        <w:r w:rsidR="00AE578B">
          <w:rPr>
            <w:rStyle w:val="Odwoanieprzypisudolnego"/>
            <w:rFonts w:ascii="Times New Roman" w:hAnsi="Times New Roman"/>
            <w:bCs/>
            <w:iCs/>
            <w:u w:val="single"/>
          </w:rPr>
          <w:footnoteReference w:id="8"/>
        </w:r>
      </w:hyperlink>
      <w:r w:rsidR="00AE578B">
        <w:rPr>
          <w:rStyle w:val="Hipercze"/>
          <w:rFonts w:ascii="Times New Roman" w:hAnsi="Times New Roman"/>
          <w:bCs/>
          <w:iCs/>
          <w:color w:val="auto"/>
        </w:rPr>
        <w:t>;</w:t>
      </w:r>
    </w:p>
    <w:p w14:paraId="45B90DA7" w14:textId="3D63EF03" w:rsidR="00A61BD8" w:rsidRPr="006677C3" w:rsidRDefault="009E65BA" w:rsidP="00C53A53">
      <w:pPr>
        <w:pStyle w:val="Kropki"/>
        <w:numPr>
          <w:ilvl w:val="1"/>
          <w:numId w:val="123"/>
        </w:numPr>
        <w:tabs>
          <w:tab w:val="clear" w:pos="9072"/>
        </w:tabs>
        <w:spacing w:line="240" w:lineRule="auto"/>
        <w:jc w:val="both"/>
        <w:rPr>
          <w:rFonts w:ascii="Times New Roman" w:hAnsi="Times New Roman"/>
          <w:bCs/>
          <w:iCs/>
        </w:rPr>
      </w:pPr>
      <w:hyperlink r:id="rId12" w:history="1">
        <w:r w:rsidR="00AE578B" w:rsidRPr="006F2446">
          <w:rPr>
            <w:rStyle w:val="Hipercze"/>
            <w:rFonts w:ascii="Times New Roman" w:hAnsi="Times New Roman"/>
            <w:bCs/>
            <w:iCs/>
          </w:rPr>
          <w:t>https://prod.ceidg.gov.pl/CEIDG/Ceidg.Public.Ul/Search.aspx</w:t>
        </w:r>
        <w:r w:rsidR="00AE578B" w:rsidRPr="006F2446">
          <w:rPr>
            <w:rStyle w:val="Hipercze"/>
            <w:rFonts w:ascii="Times New Roman" w:hAnsi="Times New Roman"/>
            <w:bCs/>
            <w:iCs/>
            <w:vertAlign w:val="superscript"/>
          </w:rPr>
          <w:t>8</w:t>
        </w:r>
        <w:r w:rsidR="00AE578B" w:rsidRPr="006F2446">
          <w:rPr>
            <w:rStyle w:val="Hipercze"/>
            <w:rFonts w:ascii="Times New Roman" w:hAnsi="Times New Roman"/>
            <w:bCs/>
            <w:iCs/>
          </w:rPr>
          <w:t>;</w:t>
        </w:r>
      </w:hyperlink>
    </w:p>
    <w:p w14:paraId="5D0C1248" w14:textId="0E3224A8" w:rsidR="00A61BD8" w:rsidRPr="002E1C97" w:rsidRDefault="00A61BD8" w:rsidP="002E1C97">
      <w:pPr>
        <w:pStyle w:val="Kropki"/>
        <w:numPr>
          <w:ilvl w:val="1"/>
          <w:numId w:val="123"/>
        </w:numPr>
        <w:tabs>
          <w:tab w:val="clear" w:pos="9072"/>
        </w:tabs>
        <w:spacing w:line="240" w:lineRule="auto"/>
        <w:jc w:val="both"/>
        <w:rPr>
          <w:rFonts w:ascii="Times New Roman" w:hAnsi="Times New Roman"/>
          <w:bCs/>
          <w:iCs/>
        </w:rPr>
      </w:pPr>
      <w:r w:rsidRPr="006677C3">
        <w:rPr>
          <w:rFonts w:ascii="Times New Roman" w:hAnsi="Times New Roman"/>
          <w:bCs/>
          <w:iCs/>
        </w:rPr>
        <w:t>Inne</w:t>
      </w:r>
      <w:r w:rsidR="00AE578B">
        <w:rPr>
          <w:rStyle w:val="Odwoanieprzypisudolnego"/>
          <w:rFonts w:ascii="Times New Roman" w:hAnsi="Times New Roman"/>
          <w:bCs/>
          <w:iCs/>
        </w:rPr>
        <w:footnoteReference w:id="9"/>
      </w:r>
      <w:r w:rsidRPr="006677C3">
        <w:rPr>
          <w:rFonts w:ascii="Times New Roman" w:hAnsi="Times New Roman"/>
          <w:bCs/>
          <w:iCs/>
        </w:rPr>
        <w:t xml:space="preserve"> ………………………………………………………………………………………….</w:t>
      </w:r>
    </w:p>
    <w:p w14:paraId="6AB99180" w14:textId="3830377F" w:rsidR="000540C5" w:rsidRPr="006677C3" w:rsidRDefault="00F6468A" w:rsidP="00C53A53">
      <w:pPr>
        <w:pStyle w:val="Zwykytekst1"/>
        <w:numPr>
          <w:ilvl w:val="0"/>
          <w:numId w:val="123"/>
        </w:numPr>
        <w:ind w:left="426" w:hanging="426"/>
        <w:jc w:val="both"/>
        <w:rPr>
          <w:rFonts w:ascii="Times New Roman" w:hAnsi="Times New Roman" w:cs="Times New Roman"/>
          <w:sz w:val="24"/>
          <w:szCs w:val="24"/>
        </w:rPr>
      </w:pPr>
      <w:r w:rsidRPr="006677C3">
        <w:rPr>
          <w:rFonts w:ascii="Times New Roman" w:hAnsi="Times New Roman" w:cs="Times New Roman"/>
          <w:b/>
          <w:sz w:val="24"/>
          <w:szCs w:val="24"/>
        </w:rPr>
        <w:t xml:space="preserve">SPIS </w:t>
      </w:r>
      <w:r w:rsidRPr="006677C3">
        <w:rPr>
          <w:rFonts w:ascii="Times New Roman" w:hAnsi="Times New Roman" w:cs="Times New Roman"/>
          <w:sz w:val="24"/>
          <w:szCs w:val="24"/>
        </w:rPr>
        <w:t>dołączonych oświadczeń i dokumentów</w:t>
      </w:r>
      <w:r w:rsidR="00B03F51" w:rsidRPr="006677C3">
        <w:rPr>
          <w:rFonts w:ascii="Times New Roman" w:hAnsi="Times New Roman" w:cs="Times New Roman"/>
          <w:sz w:val="24"/>
          <w:szCs w:val="24"/>
        </w:rPr>
        <w:t>:</w:t>
      </w:r>
    </w:p>
    <w:p w14:paraId="6511970B" w14:textId="7C33B1D0" w:rsidR="00586936" w:rsidRPr="006677C3" w:rsidRDefault="00011604" w:rsidP="00586936">
      <w:pPr>
        <w:pStyle w:val="Akapitzlist"/>
        <w:ind w:left="0"/>
        <w:jc w:val="both"/>
        <w:rPr>
          <w:rFonts w:ascii="Times New Roman" w:hAnsi="Times New Roman" w:cs="Times New Roman"/>
          <w:sz w:val="24"/>
          <w:szCs w:val="24"/>
        </w:rPr>
      </w:pPr>
      <w:bookmarkStart w:id="6" w:name="_Hlk104880779"/>
      <w:bookmarkStart w:id="7" w:name="_Hlk83907359"/>
      <w:r w:rsidRPr="006677C3">
        <w:rPr>
          <w:rFonts w:ascii="Times New Roman" w:hAnsi="Times New Roman" w:cs="Times New Roman"/>
          <w:sz w:val="20"/>
          <w:szCs w:val="20"/>
        </w:rPr>
        <w:t>1</w:t>
      </w:r>
      <w:r w:rsidR="008A4FD0">
        <w:rPr>
          <w:rFonts w:ascii="Times New Roman" w:hAnsi="Times New Roman" w:cs="Times New Roman"/>
          <w:sz w:val="20"/>
          <w:szCs w:val="20"/>
        </w:rPr>
        <w:t>6</w:t>
      </w:r>
      <w:r w:rsidRPr="006677C3">
        <w:rPr>
          <w:rFonts w:ascii="Times New Roman" w:hAnsi="Times New Roman" w:cs="Times New Roman"/>
          <w:sz w:val="20"/>
          <w:szCs w:val="20"/>
        </w:rPr>
        <w:t>.1.</w:t>
      </w:r>
      <w:r w:rsidRPr="006677C3">
        <w:rPr>
          <w:rFonts w:ascii="Times New Roman" w:hAnsi="Times New Roman" w:cs="Times New Roman"/>
          <w:sz w:val="24"/>
          <w:szCs w:val="24"/>
        </w:rPr>
        <w:t xml:space="preserve"> </w:t>
      </w:r>
      <w:r w:rsidR="00586936" w:rsidRPr="006677C3">
        <w:rPr>
          <w:rFonts w:ascii="Times New Roman" w:hAnsi="Times New Roman" w:cs="Times New Roman"/>
          <w:sz w:val="24"/>
          <w:szCs w:val="24"/>
        </w:rPr>
        <w:t>Formularz 2 - Formularz cenowy</w:t>
      </w:r>
    </w:p>
    <w:p w14:paraId="6214492D" w14:textId="47255A27" w:rsidR="000D2FC9" w:rsidRPr="006677C3" w:rsidRDefault="00304A93" w:rsidP="00D0644E">
      <w:pPr>
        <w:ind w:left="567" w:hanging="567"/>
        <w:jc w:val="both"/>
      </w:pPr>
      <w:r w:rsidRPr="006677C3">
        <w:rPr>
          <w:sz w:val="20"/>
          <w:szCs w:val="20"/>
        </w:rPr>
        <w:t>1</w:t>
      </w:r>
      <w:r w:rsidR="008A4FD0">
        <w:rPr>
          <w:sz w:val="20"/>
          <w:szCs w:val="20"/>
        </w:rPr>
        <w:t>6</w:t>
      </w:r>
      <w:r w:rsidRPr="006677C3">
        <w:rPr>
          <w:sz w:val="20"/>
          <w:szCs w:val="20"/>
        </w:rPr>
        <w:t>.1.1.</w:t>
      </w:r>
      <w:r w:rsidRPr="006677C3">
        <w:t xml:space="preserve"> Załącznik 1 </w:t>
      </w:r>
      <w:bookmarkStart w:id="8" w:name="_Hlk103345961"/>
      <w:r w:rsidRPr="006677C3">
        <w:t xml:space="preserve">do Formularza cenowego - </w:t>
      </w:r>
      <w:bookmarkEnd w:id="8"/>
      <w:r w:rsidRPr="006677C3">
        <w:t>Tabela wartości elementów scalonych</w:t>
      </w:r>
    </w:p>
    <w:p w14:paraId="230AE4A9" w14:textId="21AD4F4F" w:rsidR="00586936" w:rsidRPr="006677C3" w:rsidRDefault="00132F7F" w:rsidP="00132F7F">
      <w:pPr>
        <w:ind w:left="567" w:hanging="567"/>
        <w:jc w:val="both"/>
      </w:pPr>
      <w:r w:rsidRPr="006677C3">
        <w:rPr>
          <w:sz w:val="20"/>
          <w:szCs w:val="20"/>
        </w:rPr>
        <w:t>1</w:t>
      </w:r>
      <w:r w:rsidR="008A4FD0">
        <w:rPr>
          <w:sz w:val="20"/>
          <w:szCs w:val="20"/>
        </w:rPr>
        <w:t>6</w:t>
      </w:r>
      <w:r w:rsidRPr="006677C3">
        <w:rPr>
          <w:sz w:val="20"/>
          <w:szCs w:val="20"/>
        </w:rPr>
        <w:t>.</w:t>
      </w:r>
      <w:r w:rsidR="008A4FD0">
        <w:rPr>
          <w:sz w:val="20"/>
          <w:szCs w:val="20"/>
        </w:rPr>
        <w:t>2</w:t>
      </w:r>
      <w:r w:rsidRPr="006677C3">
        <w:rPr>
          <w:sz w:val="20"/>
          <w:szCs w:val="20"/>
        </w:rPr>
        <w:t>.</w:t>
      </w:r>
      <w:r w:rsidRPr="006677C3">
        <w:t xml:space="preserve"> </w:t>
      </w:r>
      <w:r w:rsidR="00CB0FCD" w:rsidRPr="006677C3">
        <w:t>oświadczenie o spełnianiu warunków udziału w postępowaniu oraz o braku podstaw do wykluczenia - według treści formularza 1.1.</w:t>
      </w:r>
    </w:p>
    <w:p w14:paraId="59379C2A" w14:textId="342B95A1" w:rsidR="00B22B91" w:rsidRPr="006677C3" w:rsidRDefault="00B22B91" w:rsidP="00B22B91">
      <w:pPr>
        <w:ind w:left="567" w:hanging="567"/>
        <w:jc w:val="both"/>
      </w:pPr>
      <w:r w:rsidRPr="006677C3">
        <w:rPr>
          <w:sz w:val="20"/>
          <w:szCs w:val="20"/>
        </w:rPr>
        <w:t>1</w:t>
      </w:r>
      <w:r w:rsidR="008A4FD0">
        <w:rPr>
          <w:sz w:val="20"/>
          <w:szCs w:val="20"/>
        </w:rPr>
        <w:t>6</w:t>
      </w:r>
      <w:r w:rsidRPr="006677C3">
        <w:rPr>
          <w:sz w:val="20"/>
          <w:szCs w:val="20"/>
        </w:rPr>
        <w:t>.</w:t>
      </w:r>
      <w:r w:rsidR="008A4FD0">
        <w:rPr>
          <w:sz w:val="20"/>
          <w:szCs w:val="20"/>
        </w:rPr>
        <w:t>3</w:t>
      </w:r>
      <w:r w:rsidRPr="006677C3">
        <w:rPr>
          <w:sz w:val="20"/>
          <w:szCs w:val="20"/>
        </w:rPr>
        <w:t>.</w:t>
      </w:r>
      <w:r w:rsidRPr="006677C3">
        <w:t xml:space="preserve"> </w:t>
      </w:r>
      <w:r w:rsidR="003532F0" w:rsidRPr="006677C3">
        <w:t>o</w:t>
      </w:r>
      <w:r w:rsidRPr="006677C3">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0204B060" w:rsidR="006A42F7" w:rsidRPr="006677C3" w:rsidRDefault="006A42F7" w:rsidP="00B22B91">
      <w:pPr>
        <w:ind w:left="567" w:hanging="567"/>
        <w:jc w:val="both"/>
      </w:pPr>
      <w:r w:rsidRPr="006677C3">
        <w:rPr>
          <w:sz w:val="20"/>
          <w:szCs w:val="20"/>
        </w:rPr>
        <w:t>1</w:t>
      </w:r>
      <w:r w:rsidR="008A4FD0">
        <w:rPr>
          <w:sz w:val="20"/>
          <w:szCs w:val="20"/>
        </w:rPr>
        <w:t>6</w:t>
      </w:r>
      <w:r w:rsidRPr="006677C3">
        <w:rPr>
          <w:sz w:val="20"/>
          <w:szCs w:val="20"/>
        </w:rPr>
        <w:t>.</w:t>
      </w:r>
      <w:r w:rsidR="008A4FD0">
        <w:rPr>
          <w:sz w:val="20"/>
          <w:szCs w:val="20"/>
        </w:rPr>
        <w:t>4</w:t>
      </w:r>
      <w:r w:rsidRPr="006677C3">
        <w:rPr>
          <w:sz w:val="20"/>
          <w:szCs w:val="20"/>
        </w:rPr>
        <w:t xml:space="preserve">. </w:t>
      </w:r>
      <w:r w:rsidRPr="006677C3">
        <w:t>oryginał gwarancji w postaci dokumentu elektronicznego, jeśli wadium wnoszone jest w innej formie niż pieniądz.</w:t>
      </w:r>
    </w:p>
    <w:bookmarkEnd w:id="6"/>
    <w:p w14:paraId="062F1997" w14:textId="06097A73" w:rsidR="00586936" w:rsidRPr="006677C3" w:rsidRDefault="00586936" w:rsidP="00586936">
      <w:pPr>
        <w:pStyle w:val="Akapitzlist"/>
        <w:jc w:val="both"/>
        <w:rPr>
          <w:rFonts w:ascii="Times New Roman" w:hAnsi="Times New Roman" w:cs="Times New Roman"/>
          <w:sz w:val="20"/>
          <w:szCs w:val="20"/>
        </w:rPr>
      </w:pPr>
      <w:r w:rsidRPr="006677C3">
        <w:rPr>
          <w:rFonts w:ascii="Times New Roman" w:hAnsi="Times New Roman" w:cs="Times New Roman"/>
          <w:sz w:val="20"/>
          <w:szCs w:val="20"/>
        </w:rPr>
        <w:tab/>
        <w:t xml:space="preserve"> </w:t>
      </w:r>
    </w:p>
    <w:p w14:paraId="57F57BEA" w14:textId="377797D7" w:rsidR="00586936" w:rsidRPr="006677C3" w:rsidRDefault="00586936" w:rsidP="00586936">
      <w:pPr>
        <w:pStyle w:val="Akapitzlist"/>
        <w:jc w:val="both"/>
        <w:rPr>
          <w:rFonts w:ascii="Times New Roman" w:hAnsi="Times New Roman" w:cs="Times New Roman"/>
          <w:sz w:val="20"/>
          <w:szCs w:val="20"/>
        </w:rPr>
      </w:pPr>
      <w:r w:rsidRPr="006677C3">
        <w:rPr>
          <w:rFonts w:ascii="Times New Roman" w:hAnsi="Times New Roman" w:cs="Times New Roman"/>
          <w:sz w:val="20"/>
          <w:szCs w:val="20"/>
        </w:rPr>
        <w:tab/>
      </w:r>
    </w:p>
    <w:p w14:paraId="66D3D28D" w14:textId="04EFF1EC" w:rsidR="00E84977" w:rsidRPr="006677C3" w:rsidRDefault="00586936" w:rsidP="00994B39">
      <w:pPr>
        <w:pStyle w:val="Akapitzlist"/>
        <w:spacing w:line="240" w:lineRule="auto"/>
        <w:ind w:left="0"/>
        <w:jc w:val="both"/>
        <w:rPr>
          <w:rFonts w:ascii="Times New Roman" w:hAnsi="Times New Roman" w:cs="Times New Roman"/>
          <w:sz w:val="20"/>
          <w:szCs w:val="20"/>
        </w:rPr>
      </w:pPr>
      <w:r w:rsidRPr="006677C3">
        <w:rPr>
          <w:rFonts w:ascii="Times New Roman" w:hAnsi="Times New Roman" w:cs="Times New Roman"/>
          <w:sz w:val="20"/>
          <w:szCs w:val="20"/>
        </w:rPr>
        <w:tab/>
      </w:r>
      <w:bookmarkEnd w:id="7"/>
      <w:r w:rsidR="00E84977" w:rsidRPr="006677C3">
        <w:rPr>
          <w:rFonts w:ascii="Times New Roman" w:hAnsi="Times New Roman" w:cs="Times New Roman"/>
          <w:b/>
          <w:strike/>
        </w:rPr>
        <w:br w:type="page"/>
      </w:r>
    </w:p>
    <w:p w14:paraId="438E7DCD" w14:textId="102E1140" w:rsidR="00314719" w:rsidRPr="006677C3" w:rsidRDefault="00E634ED" w:rsidP="00A55324">
      <w:pPr>
        <w:pStyle w:val="Zwykytekst"/>
        <w:rPr>
          <w:rFonts w:ascii="Times New Roman" w:hAnsi="Times New Roman" w:cs="Times New Roman"/>
          <w:b/>
          <w:sz w:val="24"/>
          <w:szCs w:val="24"/>
        </w:rPr>
      </w:pPr>
      <w:r w:rsidRPr="006677C3">
        <w:rPr>
          <w:rFonts w:ascii="Times New Roman" w:hAnsi="Times New Roman" w:cs="Times New Roman"/>
          <w:b/>
          <w:sz w:val="24"/>
          <w:szCs w:val="24"/>
        </w:rPr>
        <w:lastRenderedPageBreak/>
        <w:t>Formularz 1.1</w:t>
      </w:r>
    </w:p>
    <w:p w14:paraId="2E26C2C7" w14:textId="77777777" w:rsidR="004A4596" w:rsidRPr="006677C3"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677C3">
        <w:rPr>
          <w:b/>
        </w:rPr>
        <w:t xml:space="preserve">OŚWIADCZENIE O SPEŁNIANIU WARUNKÓW UDZIAŁU W POSTĘPOWANIU </w:t>
      </w:r>
    </w:p>
    <w:p w14:paraId="200B24EF" w14:textId="77777777" w:rsidR="004A4596" w:rsidRPr="006677C3"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677C3">
        <w:rPr>
          <w:b/>
        </w:rPr>
        <w:t>ORAZ O BRAKU PODSTAW DO WYKLUCZENIA</w:t>
      </w:r>
    </w:p>
    <w:p w14:paraId="72B3F951" w14:textId="525873C1" w:rsidR="004A4596" w:rsidRPr="00726297" w:rsidRDefault="004A4596" w:rsidP="00726297">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677C3">
        <w:rPr>
          <w:b/>
        </w:rPr>
        <w:t xml:space="preserve">składane na podstawie art. 125 ust. 1 ustawy z dnia 11 września 2019 r. Prawo zamówień publicznych (dalej jako: ustawa </w:t>
      </w:r>
      <w:proofErr w:type="spellStart"/>
      <w:r w:rsidRPr="006677C3">
        <w:rPr>
          <w:b/>
        </w:rPr>
        <w:t>Pzp</w:t>
      </w:r>
      <w:proofErr w:type="spellEnd"/>
      <w:r w:rsidRPr="006677C3">
        <w:rPr>
          <w:b/>
        </w:rPr>
        <w:t>)</w:t>
      </w:r>
    </w:p>
    <w:tbl>
      <w:tblPr>
        <w:tblW w:w="10207" w:type="dxa"/>
        <w:tblInd w:w="-147" w:type="dxa"/>
        <w:tblLayout w:type="fixed"/>
        <w:tblCellMar>
          <w:left w:w="70" w:type="dxa"/>
          <w:right w:w="70" w:type="dxa"/>
        </w:tblCellMar>
        <w:tblLook w:val="04A0" w:firstRow="1" w:lastRow="0" w:firstColumn="1" w:lastColumn="0" w:noHBand="0" w:noVBand="1"/>
      </w:tblPr>
      <w:tblGrid>
        <w:gridCol w:w="715"/>
        <w:gridCol w:w="2831"/>
        <w:gridCol w:w="1581"/>
        <w:gridCol w:w="639"/>
        <w:gridCol w:w="1681"/>
        <w:gridCol w:w="2760"/>
      </w:tblGrid>
      <w:tr w:rsidR="004A4596" w:rsidRPr="006677C3" w14:paraId="2BEA6751" w14:textId="77777777" w:rsidTr="00726297">
        <w:trPr>
          <w:trHeight w:val="255"/>
        </w:trPr>
        <w:tc>
          <w:tcPr>
            <w:tcW w:w="3546"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6677C3" w:rsidRDefault="004A4596" w:rsidP="00B419A2">
            <w:pPr>
              <w:jc w:val="center"/>
              <w:rPr>
                <w:b/>
                <w:bCs/>
              </w:rPr>
            </w:pPr>
            <w:r w:rsidRPr="006677C3">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6677C3" w:rsidRDefault="004A4596" w:rsidP="00B419A2">
            <w:pPr>
              <w:ind w:left="-693"/>
              <w:jc w:val="center"/>
              <w:rPr>
                <w:rFonts w:eastAsia="Calibri"/>
                <w:b/>
                <w:lang w:eastAsia="en-US"/>
              </w:rPr>
            </w:pPr>
            <w:r w:rsidRPr="006677C3">
              <w:rPr>
                <w:rFonts w:eastAsia="Calibri"/>
                <w:b/>
                <w:lang w:eastAsia="en-US"/>
              </w:rPr>
              <w:t xml:space="preserve">Politechnika Warszawska </w:t>
            </w:r>
          </w:p>
          <w:p w14:paraId="3E670C0E" w14:textId="77777777" w:rsidR="004A4596" w:rsidRPr="006677C3" w:rsidRDefault="004A4596" w:rsidP="00B419A2">
            <w:pPr>
              <w:ind w:left="-693"/>
              <w:jc w:val="center"/>
              <w:rPr>
                <w:rFonts w:eastAsia="Calibri"/>
                <w:b/>
                <w:lang w:eastAsia="en-US"/>
              </w:rPr>
            </w:pPr>
            <w:r w:rsidRPr="006677C3">
              <w:rPr>
                <w:rFonts w:eastAsia="Calibri"/>
                <w:b/>
                <w:lang w:eastAsia="en-US"/>
              </w:rPr>
              <w:t>z siedzibą przy Placu Politechniki 1</w:t>
            </w:r>
          </w:p>
          <w:p w14:paraId="12463EF8" w14:textId="77777777" w:rsidR="004A4596" w:rsidRPr="006677C3" w:rsidRDefault="004A4596" w:rsidP="00B419A2">
            <w:pPr>
              <w:ind w:left="-693"/>
              <w:jc w:val="center"/>
              <w:rPr>
                <w:rFonts w:eastAsia="Calibri"/>
                <w:b/>
                <w:lang w:eastAsia="en-US"/>
              </w:rPr>
            </w:pPr>
            <w:r w:rsidRPr="006677C3">
              <w:rPr>
                <w:rFonts w:eastAsia="Calibri"/>
                <w:b/>
                <w:lang w:eastAsia="en-US"/>
              </w:rPr>
              <w:t>00-661 Warszawa, POLSKA</w:t>
            </w:r>
          </w:p>
        </w:tc>
      </w:tr>
      <w:tr w:rsidR="004A4596" w:rsidRPr="006677C3" w14:paraId="7F696757" w14:textId="77777777" w:rsidTr="00726297">
        <w:trPr>
          <w:trHeight w:val="255"/>
        </w:trPr>
        <w:tc>
          <w:tcPr>
            <w:tcW w:w="71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6677C3" w:rsidRDefault="004A4596" w:rsidP="00B419A2">
            <w:pPr>
              <w:jc w:val="center"/>
              <w:rPr>
                <w:b/>
                <w:bCs/>
              </w:rPr>
            </w:pPr>
            <w:r w:rsidRPr="006677C3">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6677C3" w:rsidRDefault="004A4596" w:rsidP="00B419A2">
            <w:pPr>
              <w:jc w:val="center"/>
              <w:rPr>
                <w:b/>
                <w:bCs/>
              </w:rPr>
            </w:pPr>
            <w:r w:rsidRPr="006677C3">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6677C3" w:rsidRDefault="004A4596" w:rsidP="00B419A2">
            <w:pPr>
              <w:ind w:left="-551"/>
              <w:jc w:val="center"/>
              <w:rPr>
                <w:b/>
                <w:bCs/>
              </w:rPr>
            </w:pPr>
            <w:r w:rsidRPr="006677C3">
              <w:rPr>
                <w:b/>
                <w:bCs/>
              </w:rPr>
              <w:t>3</w:t>
            </w:r>
          </w:p>
        </w:tc>
      </w:tr>
      <w:tr w:rsidR="004A4596" w:rsidRPr="006677C3" w14:paraId="426392BC" w14:textId="77777777" w:rsidTr="00726297">
        <w:trPr>
          <w:trHeight w:val="743"/>
        </w:trPr>
        <w:tc>
          <w:tcPr>
            <w:tcW w:w="71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6677C3" w:rsidRDefault="004A4596" w:rsidP="00B419A2">
            <w:pPr>
              <w:rPr>
                <w:bCs/>
              </w:rPr>
            </w:pPr>
            <w:r w:rsidRPr="006677C3">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6677C3" w:rsidRDefault="004A4596" w:rsidP="00B419A2">
            <w:pPr>
              <w:rPr>
                <w:b/>
                <w:bCs/>
              </w:rPr>
            </w:pPr>
            <w:r w:rsidRPr="006677C3">
              <w:rPr>
                <w:b/>
                <w:bCs/>
              </w:rPr>
              <w:t xml:space="preserve">Pełna nazwa </w:t>
            </w:r>
            <w:r w:rsidRPr="006677C3">
              <w:rPr>
                <w:b/>
                <w:bCs/>
                <w:vertAlign w:val="superscript"/>
              </w:rPr>
              <w:t>(firma)</w:t>
            </w:r>
            <w:r w:rsidRPr="006677C3">
              <w:rPr>
                <w:b/>
                <w:bCs/>
              </w:rPr>
              <w:t xml:space="preserve"> </w:t>
            </w:r>
          </w:p>
          <w:p w14:paraId="1CF42C8A" w14:textId="77777777" w:rsidR="004A4596" w:rsidRPr="006677C3" w:rsidRDefault="004A4596" w:rsidP="00B419A2">
            <w:pPr>
              <w:rPr>
                <w:b/>
                <w:bCs/>
              </w:rPr>
            </w:pPr>
            <w:r w:rsidRPr="006677C3">
              <w:rPr>
                <w:b/>
                <w:bCs/>
              </w:rPr>
              <w:t>Imię i nazwisko Wykonawcy</w:t>
            </w:r>
            <w:r w:rsidRPr="006677C3">
              <w:rPr>
                <w:b/>
                <w:bCs/>
                <w:vertAlign w:val="superscript"/>
              </w:rPr>
              <w:footnoteReference w:id="10"/>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6677C3" w:rsidRDefault="004A4596" w:rsidP="00B419A2">
            <w:pPr>
              <w:jc w:val="center"/>
              <w:rPr>
                <w:b/>
                <w:bCs/>
              </w:rPr>
            </w:pPr>
          </w:p>
        </w:tc>
      </w:tr>
      <w:tr w:rsidR="004A4596" w:rsidRPr="006677C3" w14:paraId="2A38D92B" w14:textId="77777777" w:rsidTr="00726297">
        <w:trPr>
          <w:trHeight w:val="285"/>
        </w:trPr>
        <w:tc>
          <w:tcPr>
            <w:tcW w:w="715"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6677C3" w:rsidRDefault="004A4596" w:rsidP="00B419A2">
            <w:pPr>
              <w:rPr>
                <w:bCs/>
              </w:rPr>
            </w:pPr>
            <w:r w:rsidRPr="006677C3">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6677C3" w:rsidRDefault="004A4596" w:rsidP="00B419A2">
            <w:pPr>
              <w:rPr>
                <w:b/>
                <w:bCs/>
              </w:rPr>
            </w:pPr>
            <w:r w:rsidRPr="006677C3">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6677C3" w:rsidRDefault="004A4596" w:rsidP="00B419A2">
            <w:pPr>
              <w:jc w:val="center"/>
              <w:rPr>
                <w:b/>
                <w:bCs/>
              </w:rPr>
            </w:pPr>
            <w:r w:rsidRPr="006677C3">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6677C3" w:rsidRDefault="004A4596" w:rsidP="00B419A2">
            <w:pPr>
              <w:jc w:val="center"/>
              <w:rPr>
                <w:b/>
                <w:bCs/>
              </w:rPr>
            </w:pPr>
          </w:p>
        </w:tc>
      </w:tr>
      <w:tr w:rsidR="004A4596" w:rsidRPr="006677C3" w14:paraId="181696C7" w14:textId="77777777" w:rsidTr="00726297">
        <w:trPr>
          <w:trHeight w:val="435"/>
        </w:trPr>
        <w:tc>
          <w:tcPr>
            <w:tcW w:w="715" w:type="dxa"/>
            <w:vMerge/>
            <w:tcBorders>
              <w:left w:val="single" w:sz="4" w:space="0" w:color="000000"/>
              <w:right w:val="single" w:sz="4" w:space="0" w:color="000000"/>
            </w:tcBorders>
            <w:shd w:val="clear" w:color="000000" w:fill="D9D9D9"/>
            <w:vAlign w:val="center"/>
          </w:tcPr>
          <w:p w14:paraId="61F00735" w14:textId="77777777" w:rsidR="004A4596" w:rsidRPr="006677C3"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6677C3"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6677C3" w:rsidRDefault="004A4596" w:rsidP="00B419A2">
            <w:pPr>
              <w:jc w:val="center"/>
              <w:rPr>
                <w:b/>
                <w:bCs/>
                <w:vertAlign w:val="superscript"/>
              </w:rPr>
            </w:pPr>
            <w:r w:rsidRPr="006677C3">
              <w:rPr>
                <w:b/>
                <w:bCs/>
                <w:vertAlign w:val="superscript"/>
              </w:rPr>
              <w:t xml:space="preserve">miejscowość, </w:t>
            </w:r>
          </w:p>
          <w:p w14:paraId="4B067992" w14:textId="77777777" w:rsidR="004A4596" w:rsidRPr="006677C3" w:rsidRDefault="004A4596" w:rsidP="00B419A2">
            <w:pPr>
              <w:jc w:val="center"/>
              <w:rPr>
                <w:b/>
                <w:bCs/>
              </w:rPr>
            </w:pPr>
            <w:r w:rsidRPr="006677C3">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6677C3" w:rsidRDefault="004A4596" w:rsidP="00B419A2">
            <w:pPr>
              <w:jc w:val="center"/>
              <w:rPr>
                <w:b/>
                <w:bCs/>
              </w:rPr>
            </w:pPr>
          </w:p>
        </w:tc>
      </w:tr>
      <w:tr w:rsidR="004A4596" w:rsidRPr="006677C3" w14:paraId="7C687229" w14:textId="77777777" w:rsidTr="00726297">
        <w:trPr>
          <w:trHeight w:val="293"/>
        </w:trPr>
        <w:tc>
          <w:tcPr>
            <w:tcW w:w="715" w:type="dxa"/>
            <w:vMerge/>
            <w:tcBorders>
              <w:left w:val="single" w:sz="4" w:space="0" w:color="000000"/>
              <w:right w:val="single" w:sz="4" w:space="0" w:color="000000"/>
            </w:tcBorders>
            <w:shd w:val="clear" w:color="000000" w:fill="D9D9D9"/>
            <w:vAlign w:val="center"/>
          </w:tcPr>
          <w:p w14:paraId="35A31FB8" w14:textId="77777777" w:rsidR="004A4596" w:rsidRPr="006677C3"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6677C3"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6677C3" w:rsidRDefault="004A4596" w:rsidP="00B419A2">
            <w:pPr>
              <w:jc w:val="center"/>
              <w:rPr>
                <w:b/>
                <w:bCs/>
              </w:rPr>
            </w:pPr>
            <w:r w:rsidRPr="006677C3">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6677C3" w:rsidRDefault="004A4596" w:rsidP="00B419A2">
            <w:pPr>
              <w:jc w:val="center"/>
              <w:rPr>
                <w:b/>
                <w:bCs/>
              </w:rPr>
            </w:pPr>
          </w:p>
        </w:tc>
      </w:tr>
      <w:tr w:rsidR="004A4596" w:rsidRPr="006677C3" w14:paraId="45B86166" w14:textId="77777777" w:rsidTr="00726297">
        <w:trPr>
          <w:trHeight w:val="289"/>
        </w:trPr>
        <w:tc>
          <w:tcPr>
            <w:tcW w:w="715"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6677C3"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6677C3"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6677C3" w:rsidRDefault="004A4596" w:rsidP="00B419A2">
            <w:pPr>
              <w:jc w:val="center"/>
              <w:rPr>
                <w:b/>
                <w:bCs/>
              </w:rPr>
            </w:pPr>
            <w:r w:rsidRPr="006677C3">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6677C3" w:rsidRDefault="004A4596" w:rsidP="00B419A2">
            <w:pPr>
              <w:jc w:val="center"/>
              <w:rPr>
                <w:b/>
                <w:bCs/>
              </w:rPr>
            </w:pPr>
          </w:p>
        </w:tc>
      </w:tr>
      <w:tr w:rsidR="004A4596" w:rsidRPr="006677C3" w14:paraId="60A993B7" w14:textId="77777777" w:rsidTr="00726297">
        <w:trPr>
          <w:trHeight w:val="421"/>
        </w:trPr>
        <w:tc>
          <w:tcPr>
            <w:tcW w:w="71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6677C3" w:rsidRDefault="004A4596" w:rsidP="00B419A2">
            <w:pPr>
              <w:rPr>
                <w:bCs/>
                <w:strike/>
              </w:rPr>
            </w:pPr>
            <w:r w:rsidRPr="006677C3">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6677C3" w:rsidRDefault="004A4596" w:rsidP="00B419A2">
            <w:pPr>
              <w:rPr>
                <w:b/>
                <w:bCs/>
              </w:rPr>
            </w:pPr>
            <w:r w:rsidRPr="006677C3">
              <w:rPr>
                <w:b/>
                <w:bCs/>
              </w:rPr>
              <w:t>Krajowy Rejestr Sądowy</w:t>
            </w:r>
          </w:p>
          <w:p w14:paraId="14B80DED" w14:textId="77777777" w:rsidR="004A4596" w:rsidRPr="006677C3" w:rsidRDefault="004A4596" w:rsidP="00B419A2">
            <w:pPr>
              <w:rPr>
                <w:b/>
                <w:bCs/>
                <w:vertAlign w:val="superscript"/>
              </w:rPr>
            </w:pPr>
            <w:r w:rsidRPr="006677C3">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6677C3"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6677C3" w:rsidRDefault="004A4596" w:rsidP="00B419A2">
            <w:pPr>
              <w:rPr>
                <w:b/>
                <w:bCs/>
                <w:highlight w:val="lightGray"/>
              </w:rPr>
            </w:pPr>
            <w:r w:rsidRPr="006677C3">
              <w:rPr>
                <w:b/>
                <w:bCs/>
                <w:highlight w:val="lightGray"/>
              </w:rPr>
              <w:t xml:space="preserve">REGON </w:t>
            </w:r>
          </w:p>
          <w:p w14:paraId="6C535C92" w14:textId="77777777" w:rsidR="004A4596" w:rsidRPr="006677C3" w:rsidRDefault="004A4596" w:rsidP="00B419A2">
            <w:pPr>
              <w:rPr>
                <w:b/>
                <w:bCs/>
                <w:highlight w:val="lightGray"/>
                <w:vertAlign w:val="superscript"/>
              </w:rPr>
            </w:pPr>
            <w:r w:rsidRPr="006677C3">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6677C3" w:rsidRDefault="004A4596" w:rsidP="00B419A2">
            <w:pPr>
              <w:jc w:val="center"/>
              <w:rPr>
                <w:b/>
                <w:bCs/>
              </w:rPr>
            </w:pPr>
          </w:p>
        </w:tc>
      </w:tr>
    </w:tbl>
    <w:p w14:paraId="6494CF1C" w14:textId="77777777" w:rsidR="004A4596" w:rsidRPr="006677C3"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2D61A837" w:rsidR="004A4596" w:rsidRPr="006677C3" w:rsidRDefault="004A4596" w:rsidP="00B67D8C">
      <w:pPr>
        <w:pStyle w:val="Stopka"/>
        <w:rPr>
          <w:b/>
          <w:sz w:val="24"/>
          <w:szCs w:val="24"/>
        </w:rPr>
      </w:pPr>
      <w:r w:rsidRPr="006677C3">
        <w:rPr>
          <w:rFonts w:eastAsia="Calibri"/>
          <w:sz w:val="24"/>
          <w:szCs w:val="24"/>
          <w:lang w:eastAsia="en-US"/>
        </w:rPr>
        <w:t xml:space="preserve">Na potrzeby postępowania o udzielenie zamówienia publicznego pod nazwą: </w:t>
      </w:r>
      <w:r w:rsidRPr="006677C3">
        <w:rPr>
          <w:rFonts w:eastAsia="Calibri"/>
          <w:b/>
          <w:bCs/>
          <w:sz w:val="24"/>
          <w:szCs w:val="24"/>
          <w:lang w:eastAsia="en-US"/>
        </w:rPr>
        <w:t>„</w:t>
      </w:r>
      <w:r w:rsidR="00596472" w:rsidRPr="00596472">
        <w:rPr>
          <w:b/>
          <w:bCs/>
          <w:sz w:val="24"/>
          <w:szCs w:val="24"/>
        </w:rPr>
        <w:t>Wykonanie robót remontowych zbiornika na wodę w Laboratorium Wodnym Wydziału Instalacji Budowlanych, Hydrotechniki i Inżynierii Środowiska w Gmachu Starej Kotłowni przy ul. Nowowiejskiej 20 w Warszawie</w:t>
      </w:r>
      <w:r w:rsidR="00596472">
        <w:rPr>
          <w:b/>
          <w:bCs/>
          <w:sz w:val="24"/>
          <w:szCs w:val="24"/>
        </w:rPr>
        <w:t>”</w:t>
      </w:r>
      <w:r w:rsidR="00C34719" w:rsidRPr="006677C3">
        <w:rPr>
          <w:b/>
        </w:rPr>
        <w:t xml:space="preserve">, </w:t>
      </w:r>
      <w:r w:rsidR="00C34719" w:rsidRPr="006677C3">
        <w:rPr>
          <w:spacing w:val="-2"/>
          <w:sz w:val="24"/>
          <w:szCs w:val="24"/>
        </w:rPr>
        <w:t xml:space="preserve"> numer referencyjny: </w:t>
      </w:r>
      <w:r w:rsidR="008E7282" w:rsidRPr="008E7282">
        <w:rPr>
          <w:b/>
          <w:bCs/>
          <w:spacing w:val="-2"/>
          <w:sz w:val="24"/>
          <w:szCs w:val="24"/>
        </w:rPr>
        <w:t>ZP.RB.PM.2.2023</w:t>
      </w:r>
    </w:p>
    <w:p w14:paraId="42C0B8F2" w14:textId="77777777" w:rsidR="004A4596" w:rsidRPr="006677C3" w:rsidRDefault="004A4596" w:rsidP="004A4596">
      <w:pPr>
        <w:spacing w:before="120" w:after="120"/>
        <w:jc w:val="center"/>
        <w:rPr>
          <w:rFonts w:eastAsia="Calibri"/>
          <w:b/>
          <w:lang w:eastAsia="en-US"/>
        </w:rPr>
      </w:pPr>
      <w:r w:rsidRPr="006677C3">
        <w:rPr>
          <w:rFonts w:eastAsia="Calibri"/>
          <w:b/>
          <w:lang w:eastAsia="en-US"/>
        </w:rPr>
        <w:t>OŚWIADCZENIE DOTYCZĄCE WYKONAWCY</w:t>
      </w:r>
    </w:p>
    <w:p w14:paraId="7683F9A5" w14:textId="77777777" w:rsidR="004A4596" w:rsidRPr="006677C3" w:rsidRDefault="004A4596" w:rsidP="00B31DD4">
      <w:pPr>
        <w:numPr>
          <w:ilvl w:val="0"/>
          <w:numId w:val="16"/>
        </w:numPr>
        <w:ind w:left="426" w:right="57" w:hanging="426"/>
        <w:jc w:val="both"/>
        <w:rPr>
          <w:rFonts w:eastAsia="Calibri"/>
          <w:lang w:eastAsia="en-US"/>
        </w:rPr>
      </w:pPr>
      <w:r w:rsidRPr="006677C3">
        <w:rPr>
          <w:rFonts w:eastAsia="Calibri"/>
          <w:lang w:eastAsia="en-US"/>
        </w:rPr>
        <w:t>Oświadczam, że spełniam warunki udziału w postępowaniu określone przez Zamawiającego w Specyfikacji Warunków Zamówienia (SWZ).</w:t>
      </w:r>
    </w:p>
    <w:p w14:paraId="400D380F" w14:textId="77777777" w:rsidR="004A4596" w:rsidRPr="006677C3" w:rsidRDefault="004A4596" w:rsidP="00B31DD4">
      <w:pPr>
        <w:numPr>
          <w:ilvl w:val="0"/>
          <w:numId w:val="16"/>
        </w:numPr>
        <w:ind w:left="426" w:right="57" w:hanging="426"/>
        <w:jc w:val="both"/>
        <w:rPr>
          <w:rFonts w:eastAsia="Calibri"/>
          <w:lang w:eastAsia="en-US"/>
        </w:rPr>
      </w:pPr>
      <w:r w:rsidRPr="006677C3">
        <w:rPr>
          <w:rFonts w:eastAsia="Calibri"/>
          <w:lang w:eastAsia="en-US"/>
        </w:rPr>
        <w:t xml:space="preserve">Oświadczam, że nie podlegam wykluczeniu z postępowania na podstawie art. 108 ust 1 ustawy </w:t>
      </w:r>
      <w:proofErr w:type="spellStart"/>
      <w:r w:rsidRPr="006677C3">
        <w:rPr>
          <w:rFonts w:eastAsia="Calibri"/>
          <w:lang w:eastAsia="en-US"/>
        </w:rPr>
        <w:t>Pzp</w:t>
      </w:r>
      <w:proofErr w:type="spellEnd"/>
      <w:r w:rsidRPr="006677C3">
        <w:rPr>
          <w:rFonts w:eastAsia="Calibri"/>
          <w:lang w:eastAsia="en-US"/>
        </w:rPr>
        <w:t xml:space="preserve">, zgodnie z którymi z postępowania o udzielenie zamówienia wyklucza się, Wykonawcę̨: </w:t>
      </w:r>
    </w:p>
    <w:p w14:paraId="562C80DF" w14:textId="77777777" w:rsidR="004A4596" w:rsidRPr="006677C3" w:rsidRDefault="004A4596" w:rsidP="004A4596">
      <w:pPr>
        <w:ind w:left="720" w:right="57" w:hanging="720"/>
        <w:jc w:val="both"/>
        <w:rPr>
          <w:rFonts w:eastAsia="Calibri"/>
          <w:lang w:eastAsia="en-US"/>
        </w:rPr>
      </w:pPr>
      <w:r w:rsidRPr="006677C3">
        <w:rPr>
          <w:rFonts w:eastAsia="Calibri"/>
          <w:lang w:eastAsia="en-US"/>
        </w:rPr>
        <w:t>2.1.</w:t>
      </w:r>
      <w:r w:rsidRPr="006677C3">
        <w:rPr>
          <w:rFonts w:eastAsia="Calibri"/>
          <w:lang w:eastAsia="en-US"/>
        </w:rPr>
        <w:tab/>
        <w:t xml:space="preserve">będącego osobą fizyczną, którego prawomocnie skazano za przestępstwo: </w:t>
      </w:r>
    </w:p>
    <w:p w14:paraId="0458DAA9" w14:textId="77777777" w:rsidR="004A4596" w:rsidRPr="006677C3" w:rsidRDefault="004A4596" w:rsidP="00B31DD4">
      <w:pPr>
        <w:numPr>
          <w:ilvl w:val="0"/>
          <w:numId w:val="17"/>
        </w:numPr>
        <w:ind w:right="57"/>
        <w:jc w:val="both"/>
        <w:rPr>
          <w:rFonts w:eastAsia="Calibri"/>
          <w:lang w:eastAsia="en-US"/>
        </w:rPr>
      </w:pPr>
      <w:r w:rsidRPr="006677C3">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6677C3" w:rsidRDefault="004A4596" w:rsidP="00B31DD4">
      <w:pPr>
        <w:numPr>
          <w:ilvl w:val="0"/>
          <w:numId w:val="17"/>
        </w:numPr>
        <w:ind w:right="57"/>
        <w:jc w:val="both"/>
        <w:rPr>
          <w:rFonts w:eastAsia="Calibri"/>
          <w:lang w:eastAsia="en-US"/>
        </w:rPr>
      </w:pPr>
      <w:r w:rsidRPr="006677C3">
        <w:rPr>
          <w:rFonts w:eastAsia="Calibri"/>
          <w:lang w:eastAsia="en-US"/>
        </w:rPr>
        <w:t xml:space="preserve">handlu ludźmi, o którym mowa w art. 189a Kodeksu karnego, </w:t>
      </w:r>
    </w:p>
    <w:p w14:paraId="438C6C39" w14:textId="77777777" w:rsidR="004A4596" w:rsidRPr="006677C3" w:rsidRDefault="004A4596" w:rsidP="00B31DD4">
      <w:pPr>
        <w:numPr>
          <w:ilvl w:val="0"/>
          <w:numId w:val="17"/>
        </w:numPr>
        <w:ind w:right="57"/>
        <w:jc w:val="both"/>
        <w:rPr>
          <w:rFonts w:eastAsia="Calibri"/>
          <w:lang w:eastAsia="en-US"/>
        </w:rPr>
      </w:pPr>
      <w:r w:rsidRPr="006677C3">
        <w:rPr>
          <w:rFonts w:eastAsia="Calibri"/>
          <w:lang w:eastAsia="en-US"/>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6677C3" w:rsidRDefault="004A4596" w:rsidP="00B31DD4">
      <w:pPr>
        <w:numPr>
          <w:ilvl w:val="0"/>
          <w:numId w:val="17"/>
        </w:numPr>
        <w:ind w:right="57"/>
        <w:jc w:val="both"/>
        <w:rPr>
          <w:rFonts w:eastAsia="Calibri"/>
          <w:lang w:eastAsia="en-US"/>
        </w:rPr>
      </w:pPr>
      <w:r w:rsidRPr="006677C3">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6677C3" w:rsidRDefault="004A4596" w:rsidP="00B31DD4">
      <w:pPr>
        <w:numPr>
          <w:ilvl w:val="0"/>
          <w:numId w:val="17"/>
        </w:numPr>
        <w:ind w:right="57"/>
        <w:jc w:val="both"/>
        <w:rPr>
          <w:rFonts w:eastAsia="Calibri"/>
          <w:lang w:eastAsia="en-US"/>
        </w:rPr>
      </w:pPr>
      <w:r w:rsidRPr="006677C3">
        <w:rPr>
          <w:rFonts w:eastAsia="Calibri"/>
          <w:lang w:eastAsia="en-US"/>
        </w:rPr>
        <w:t xml:space="preserve">o charakterze terrorystycznym, o którym mowa w art. 115 § 20 Kodeksu karnego, lub mające na celu popełnienie tego przestępstwa, </w:t>
      </w:r>
    </w:p>
    <w:p w14:paraId="068458C1" w14:textId="77777777" w:rsidR="004A4596" w:rsidRPr="006677C3" w:rsidRDefault="004A4596" w:rsidP="00B31DD4">
      <w:pPr>
        <w:numPr>
          <w:ilvl w:val="0"/>
          <w:numId w:val="17"/>
        </w:numPr>
        <w:ind w:right="57"/>
        <w:jc w:val="both"/>
        <w:rPr>
          <w:rFonts w:eastAsia="Calibri"/>
          <w:lang w:eastAsia="en-US"/>
        </w:rPr>
      </w:pPr>
      <w:r w:rsidRPr="006677C3">
        <w:rPr>
          <w:rFonts w:eastAsia="Calibri"/>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6677C3" w:rsidRDefault="004A4596" w:rsidP="00B31DD4">
      <w:pPr>
        <w:numPr>
          <w:ilvl w:val="0"/>
          <w:numId w:val="17"/>
        </w:numPr>
        <w:ind w:right="57"/>
        <w:jc w:val="both"/>
        <w:rPr>
          <w:rFonts w:eastAsia="Calibri"/>
          <w:lang w:eastAsia="en-US"/>
        </w:rPr>
      </w:pPr>
      <w:r w:rsidRPr="006677C3">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6677C3" w:rsidRDefault="004A4596" w:rsidP="00B31DD4">
      <w:pPr>
        <w:numPr>
          <w:ilvl w:val="0"/>
          <w:numId w:val="17"/>
        </w:numPr>
        <w:ind w:right="57"/>
        <w:jc w:val="both"/>
        <w:rPr>
          <w:rFonts w:eastAsia="Calibri"/>
          <w:lang w:eastAsia="en-US"/>
        </w:rPr>
      </w:pPr>
      <w:r w:rsidRPr="006677C3">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6677C3" w:rsidRDefault="004A4596" w:rsidP="004A4596">
      <w:pPr>
        <w:ind w:left="720" w:right="57"/>
        <w:jc w:val="both"/>
        <w:rPr>
          <w:rFonts w:eastAsia="Calibri"/>
          <w:lang w:eastAsia="en-US"/>
        </w:rPr>
      </w:pPr>
      <w:r w:rsidRPr="006677C3">
        <w:rPr>
          <w:rFonts w:eastAsia="Calibri"/>
          <w:lang w:eastAsia="en-US"/>
        </w:rPr>
        <w:t xml:space="preserve">– lub za odpowiedni czyn zabroniony określony w przepisach prawa obcego; </w:t>
      </w:r>
    </w:p>
    <w:p w14:paraId="75510033" w14:textId="77777777" w:rsidR="004A4596" w:rsidRPr="006677C3" w:rsidRDefault="004A4596" w:rsidP="004A4596">
      <w:pPr>
        <w:ind w:left="720" w:right="57" w:hanging="720"/>
        <w:jc w:val="both"/>
        <w:rPr>
          <w:rFonts w:eastAsia="Calibri"/>
          <w:lang w:eastAsia="en-US"/>
        </w:rPr>
      </w:pPr>
      <w:r w:rsidRPr="006677C3">
        <w:rPr>
          <w:rFonts w:eastAsia="Calibri"/>
          <w:lang w:eastAsia="en-US"/>
        </w:rPr>
        <w:t>2.2.</w:t>
      </w:r>
      <w:r w:rsidRPr="006677C3">
        <w:rPr>
          <w:rFonts w:eastAsia="Calibri"/>
          <w:lang w:eastAsia="en-US"/>
        </w:rPr>
        <w:tab/>
        <w:t xml:space="preserve">jeżeli urzędującego członka jego organu zarządzającego lub nadzorczego, wspólnika spółki </w:t>
      </w:r>
      <w:r w:rsidRPr="006677C3">
        <w:rPr>
          <w:rFonts w:eastAsia="Calibri"/>
          <w:lang w:eastAsia="en-US"/>
        </w:rPr>
        <w:br/>
        <w:t>w spółce jawnej lub partnerskiej albo komplementariusza w spółce komandytowej lub komandytowo-akcyjnej lub prokurenta prawomocnie skazano za przestępstwo, o którym mowa w pkt 2.1;</w:t>
      </w:r>
    </w:p>
    <w:p w14:paraId="3F81A8DA" w14:textId="77777777" w:rsidR="004A4596" w:rsidRPr="006677C3" w:rsidRDefault="004A4596" w:rsidP="004A4596">
      <w:pPr>
        <w:ind w:left="720" w:right="57" w:hanging="720"/>
        <w:jc w:val="both"/>
        <w:rPr>
          <w:rFonts w:eastAsia="Calibri"/>
          <w:lang w:eastAsia="en-US"/>
        </w:rPr>
      </w:pPr>
      <w:r w:rsidRPr="006677C3">
        <w:rPr>
          <w:rFonts w:eastAsia="Calibri"/>
          <w:lang w:eastAsia="en-US"/>
        </w:rPr>
        <w:t>2.3.</w:t>
      </w:r>
      <w:r w:rsidRPr="006677C3">
        <w:rPr>
          <w:rFonts w:eastAsia="Calibri"/>
          <w:lang w:eastAsia="en-US"/>
        </w:rPr>
        <w:tab/>
        <w:t>wobec którego wydano prawomocny wyrok sadu lub ostateczną decyzję administracyjną</w:t>
      </w:r>
      <w:r w:rsidRPr="006677C3">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6677C3" w:rsidRDefault="004A4596" w:rsidP="004A4596">
      <w:pPr>
        <w:ind w:left="720" w:right="57" w:hanging="720"/>
        <w:jc w:val="both"/>
        <w:rPr>
          <w:rFonts w:eastAsia="Calibri"/>
          <w:lang w:eastAsia="en-US"/>
        </w:rPr>
      </w:pPr>
      <w:r w:rsidRPr="006677C3">
        <w:rPr>
          <w:rFonts w:eastAsia="Calibri"/>
          <w:lang w:eastAsia="en-US"/>
        </w:rPr>
        <w:t>2.4.</w:t>
      </w:r>
      <w:r w:rsidRPr="006677C3">
        <w:rPr>
          <w:rFonts w:eastAsia="Calibri"/>
          <w:lang w:eastAsia="en-US"/>
        </w:rPr>
        <w:tab/>
        <w:t xml:space="preserve">wobec którego prawomocnie orzeczono zakaz ubiegania się̨ o zamówienia publiczne; </w:t>
      </w:r>
    </w:p>
    <w:p w14:paraId="28E8726D" w14:textId="77777777" w:rsidR="004A4596" w:rsidRPr="006677C3" w:rsidRDefault="004A4596" w:rsidP="004A4596">
      <w:pPr>
        <w:ind w:left="720" w:right="57" w:hanging="720"/>
        <w:jc w:val="both"/>
        <w:rPr>
          <w:rFonts w:eastAsia="Calibri"/>
          <w:lang w:eastAsia="en-US"/>
        </w:rPr>
      </w:pPr>
      <w:r w:rsidRPr="006677C3">
        <w:rPr>
          <w:rFonts w:eastAsia="Calibri"/>
          <w:lang w:eastAsia="en-US"/>
        </w:rPr>
        <w:t>2.5</w:t>
      </w:r>
      <w:r w:rsidRPr="006677C3">
        <w:rPr>
          <w:rFonts w:eastAsia="Calibri"/>
          <w:lang w:eastAsia="en-US"/>
        </w:rPr>
        <w:tab/>
        <w:t xml:space="preserve">jeżeli Zamawiający może stwierdzić, na podstawie wiarygodnych przesłanek, że wykonawca zawarł z innymi wykonawcami porozumienie mające na celu zakłócenie konkurencji, </w:t>
      </w:r>
      <w:r w:rsidRPr="006677C3">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6677C3" w:rsidRDefault="004A4596" w:rsidP="004A4596">
      <w:pPr>
        <w:ind w:left="709" w:right="57" w:hanging="709"/>
        <w:jc w:val="both"/>
        <w:rPr>
          <w:rFonts w:eastAsia="Calibri"/>
          <w:lang w:eastAsia="en-US"/>
        </w:rPr>
      </w:pPr>
      <w:r w:rsidRPr="006677C3">
        <w:rPr>
          <w:rFonts w:eastAsia="Calibri"/>
          <w:lang w:eastAsia="en-US"/>
        </w:rPr>
        <w:t>2.6.</w:t>
      </w:r>
      <w:r w:rsidRPr="006677C3">
        <w:rPr>
          <w:rFonts w:eastAsia="Calibri"/>
          <w:lang w:eastAsia="en-US"/>
        </w:rPr>
        <w:tab/>
        <w:t xml:space="preserve">jeżeli, w przypadkach, o których mowa w art. 85 ust. 1 ustawy </w:t>
      </w:r>
      <w:proofErr w:type="spellStart"/>
      <w:r w:rsidRPr="006677C3">
        <w:rPr>
          <w:rFonts w:eastAsia="Calibri"/>
          <w:lang w:eastAsia="en-US"/>
        </w:rPr>
        <w:t>Pzp</w:t>
      </w:r>
      <w:proofErr w:type="spellEnd"/>
      <w:r w:rsidRPr="006677C3">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6677C3">
        <w:rPr>
          <w:rFonts w:eastAsia="Calibri"/>
          <w:lang w:eastAsia="en-US"/>
        </w:rPr>
        <w:br/>
        <w:t>z udziału w postępowaniu o udzielenie zamówienia.</w:t>
      </w:r>
    </w:p>
    <w:p w14:paraId="127FADD0" w14:textId="77777777" w:rsidR="004A4596" w:rsidRPr="006677C3" w:rsidRDefault="004A4596" w:rsidP="00B31DD4">
      <w:pPr>
        <w:numPr>
          <w:ilvl w:val="0"/>
          <w:numId w:val="16"/>
        </w:numPr>
        <w:ind w:left="426" w:right="57" w:hanging="426"/>
        <w:jc w:val="both"/>
        <w:rPr>
          <w:rFonts w:eastAsia="Calibri"/>
          <w:lang w:eastAsia="en-US"/>
        </w:rPr>
      </w:pPr>
      <w:r w:rsidRPr="006677C3">
        <w:rPr>
          <w:rFonts w:eastAsia="Calibri"/>
          <w:lang w:eastAsia="en-US"/>
        </w:rPr>
        <w:t xml:space="preserve">Oświadczam, że nie podlegam wykluczeniu z postępowania na podstawie art. 109 ust. 1 pkt 4, 5, 8, 10 ustawy </w:t>
      </w:r>
      <w:proofErr w:type="spellStart"/>
      <w:r w:rsidRPr="006677C3">
        <w:rPr>
          <w:rFonts w:eastAsia="Calibri"/>
          <w:lang w:eastAsia="en-US"/>
        </w:rPr>
        <w:t>Pzp</w:t>
      </w:r>
      <w:proofErr w:type="spellEnd"/>
      <w:r w:rsidRPr="006677C3">
        <w:rPr>
          <w:rFonts w:eastAsia="Calibri"/>
          <w:lang w:eastAsia="en-US"/>
        </w:rPr>
        <w:t xml:space="preserve"> zgodnie z którymi z postępowania o udzielenie zamówienia wyklucza się, Wykonawcę̨:</w:t>
      </w:r>
    </w:p>
    <w:p w14:paraId="473BACA6" w14:textId="77777777" w:rsidR="004A4596" w:rsidRPr="006677C3" w:rsidRDefault="004A4596" w:rsidP="00B31DD4">
      <w:pPr>
        <w:numPr>
          <w:ilvl w:val="1"/>
          <w:numId w:val="16"/>
        </w:numPr>
        <w:ind w:left="851" w:right="57" w:hanging="851"/>
        <w:jc w:val="both"/>
        <w:rPr>
          <w:rFonts w:eastAsia="Calibri"/>
          <w:lang w:eastAsia="en-US"/>
        </w:rPr>
      </w:pPr>
      <w:r w:rsidRPr="006677C3">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6677C3" w:rsidRDefault="004A4596" w:rsidP="00B31DD4">
      <w:pPr>
        <w:numPr>
          <w:ilvl w:val="1"/>
          <w:numId w:val="16"/>
        </w:numPr>
        <w:ind w:left="851" w:right="57" w:hanging="851"/>
        <w:jc w:val="both"/>
        <w:rPr>
          <w:rFonts w:eastAsia="Calibri"/>
          <w:lang w:eastAsia="en-US"/>
        </w:rPr>
      </w:pPr>
      <w:r w:rsidRPr="006677C3">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77777777" w:rsidR="004A4596" w:rsidRPr="006677C3" w:rsidRDefault="004A4596" w:rsidP="00B31DD4">
      <w:pPr>
        <w:numPr>
          <w:ilvl w:val="1"/>
          <w:numId w:val="16"/>
        </w:numPr>
        <w:ind w:left="851" w:right="57" w:hanging="851"/>
        <w:jc w:val="both"/>
        <w:rPr>
          <w:rFonts w:eastAsia="Calibri"/>
          <w:lang w:eastAsia="en-US"/>
        </w:rPr>
      </w:pPr>
      <w:r w:rsidRPr="006677C3">
        <w:t xml:space="preserve">który w wyniku zamierzonego działania lub rażącego niedbalstwa wprowadził zamawiającego w błąd przy przedstawianiu informacji, że nie podlega wykluczeniu, spełnia warunki udziału </w:t>
      </w:r>
      <w:r w:rsidRPr="006677C3">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6677C3" w:rsidRDefault="004A4596" w:rsidP="00B31DD4">
      <w:pPr>
        <w:numPr>
          <w:ilvl w:val="1"/>
          <w:numId w:val="16"/>
        </w:numPr>
        <w:ind w:left="851" w:right="57" w:hanging="851"/>
        <w:jc w:val="both"/>
        <w:rPr>
          <w:rFonts w:eastAsia="Calibri"/>
          <w:lang w:eastAsia="en-US"/>
        </w:rPr>
      </w:pPr>
      <w:r w:rsidRPr="006677C3">
        <w:lastRenderedPageBreak/>
        <w:t xml:space="preserve">który w wyniku lekkomyślności lub niedbalstwa przedstawił informacje wprowadzające </w:t>
      </w:r>
      <w:r w:rsidRPr="006677C3">
        <w:br/>
        <w:t xml:space="preserve">w błąd, co mogło mieć istotny wpływ na decyzje podejmowane przez zamawiającego </w:t>
      </w:r>
      <w:r w:rsidRPr="006677C3">
        <w:br/>
        <w:t>w postępowaniu o udzielenie zamówienia.</w:t>
      </w:r>
    </w:p>
    <w:p w14:paraId="55E1B4C6" w14:textId="77777777" w:rsidR="004A4596" w:rsidRPr="006677C3" w:rsidRDefault="004A4596" w:rsidP="00B31DD4">
      <w:pPr>
        <w:numPr>
          <w:ilvl w:val="0"/>
          <w:numId w:val="16"/>
        </w:numPr>
        <w:ind w:left="426" w:right="57" w:hanging="426"/>
        <w:jc w:val="both"/>
        <w:rPr>
          <w:rFonts w:eastAsia="Calibri"/>
          <w:lang w:eastAsia="en-US"/>
        </w:rPr>
      </w:pPr>
      <w:r w:rsidRPr="006677C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677C3">
        <w:t>, to jest:</w:t>
      </w:r>
    </w:p>
    <w:p w14:paraId="4EE0F47C" w14:textId="77777777" w:rsidR="004A4596" w:rsidRPr="006677C3" w:rsidRDefault="004A4596" w:rsidP="00B31DD4">
      <w:pPr>
        <w:numPr>
          <w:ilvl w:val="1"/>
          <w:numId w:val="16"/>
        </w:numPr>
        <w:ind w:left="851" w:right="57" w:hanging="851"/>
        <w:jc w:val="both"/>
      </w:pPr>
      <w:r w:rsidRPr="006677C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6677C3" w:rsidRDefault="004A4596" w:rsidP="00B31DD4">
      <w:pPr>
        <w:numPr>
          <w:ilvl w:val="1"/>
          <w:numId w:val="16"/>
        </w:numPr>
        <w:ind w:left="851" w:right="57" w:hanging="851"/>
        <w:jc w:val="both"/>
      </w:pPr>
      <w:r w:rsidRPr="006677C3">
        <w:t xml:space="preserve">nie jestem wykonawcą, którego beneficjentem rzeczywistym w rozumieniu ustawy z dnia 1 marca 2018 r. o przeciwdziałaniu praniu pieniędzy oraz finansowaniu terroryzmu (Dz. U. z 2022 r. poz. 593 z </w:t>
      </w:r>
      <w:proofErr w:type="spellStart"/>
      <w:r w:rsidRPr="006677C3">
        <w:t>późn</w:t>
      </w:r>
      <w:proofErr w:type="spellEnd"/>
      <w:r w:rsidRPr="006677C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6677C3" w:rsidRDefault="004A4596" w:rsidP="00B31DD4">
      <w:pPr>
        <w:numPr>
          <w:ilvl w:val="1"/>
          <w:numId w:val="16"/>
        </w:numPr>
        <w:ind w:left="851" w:right="57" w:hanging="851"/>
        <w:jc w:val="both"/>
      </w:pPr>
      <w:r w:rsidRPr="006677C3">
        <w:t xml:space="preserve">nie jestem wykonawcą, którego jednostką dominującą w rozumieniu art. 3 ust. 1 pkt 37 ustawy z dnia 29 września 1994 r. o rachunkowości   (Dz. U. z 2021 r. poz. 217 z </w:t>
      </w:r>
      <w:proofErr w:type="spellStart"/>
      <w:r w:rsidRPr="006677C3">
        <w:t>późn</w:t>
      </w:r>
      <w:proofErr w:type="spellEnd"/>
      <w:r w:rsidRPr="006677C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6677C3" w:rsidRDefault="004A4596" w:rsidP="00B31DD4">
      <w:pPr>
        <w:numPr>
          <w:ilvl w:val="0"/>
          <w:numId w:val="16"/>
        </w:numPr>
        <w:ind w:left="426" w:right="57" w:hanging="426"/>
        <w:jc w:val="both"/>
        <w:rPr>
          <w:rFonts w:eastAsia="Calibri"/>
          <w:lang w:eastAsia="en-US"/>
        </w:rPr>
      </w:pPr>
      <w:r w:rsidRPr="006677C3">
        <w:rPr>
          <w:rFonts w:eastAsia="Calibri"/>
          <w:lang w:eastAsia="en-US"/>
        </w:rPr>
        <w:t>(jeżeli dotyczy) Oświadczam, że zachodzą w stosunku do mnie podstawy wykluczenia</w:t>
      </w:r>
      <w:r w:rsidRPr="006677C3">
        <w:rPr>
          <w:rFonts w:eastAsia="Calibri"/>
          <w:lang w:eastAsia="en-US"/>
        </w:rPr>
        <w:br/>
        <w:t xml:space="preserve">z postępowania na podstawie art. ……………………. ustawy </w:t>
      </w:r>
      <w:proofErr w:type="spellStart"/>
      <w:r w:rsidRPr="006677C3">
        <w:rPr>
          <w:rFonts w:eastAsia="Calibri"/>
          <w:lang w:eastAsia="en-US"/>
        </w:rPr>
        <w:t>Pzp</w:t>
      </w:r>
      <w:proofErr w:type="spellEnd"/>
      <w:r w:rsidRPr="006677C3">
        <w:rPr>
          <w:rFonts w:eastAsia="Calibri"/>
          <w:lang w:eastAsia="en-US"/>
        </w:rPr>
        <w:t xml:space="preserve"> </w:t>
      </w:r>
      <w:bookmarkStart w:id="10" w:name="_Hlk70420892"/>
      <w:r w:rsidRPr="006677C3">
        <w:rPr>
          <w:rFonts w:eastAsia="Calibri"/>
          <w:lang w:eastAsia="en-US"/>
        </w:rPr>
        <w:t xml:space="preserve">(podać mającą zastosowanie podstawę wykluczenia spośród wymienionych w art. 108 ust. 1 pkt 1, 2, 5 lub art 109 ust. 1 pkt 4,5,8,10 ustawy </w:t>
      </w:r>
      <w:proofErr w:type="spellStart"/>
      <w:r w:rsidRPr="006677C3">
        <w:rPr>
          <w:rFonts w:eastAsia="Calibri"/>
          <w:lang w:eastAsia="en-US"/>
        </w:rPr>
        <w:t>Pzp</w:t>
      </w:r>
      <w:proofErr w:type="spellEnd"/>
      <w:r w:rsidRPr="006677C3">
        <w:rPr>
          <w:rFonts w:eastAsia="Calibri"/>
          <w:lang w:eastAsia="en-US"/>
        </w:rPr>
        <w:t xml:space="preserve">). Jednocześnie oświadczam, że w związku z ww. okolicznością, na podstawie art. 110 ust. 2 ustawy </w:t>
      </w:r>
      <w:proofErr w:type="spellStart"/>
      <w:r w:rsidRPr="006677C3">
        <w:rPr>
          <w:rFonts w:eastAsia="Calibri"/>
          <w:lang w:eastAsia="en-US"/>
        </w:rPr>
        <w:t>Pzp</w:t>
      </w:r>
      <w:proofErr w:type="spellEnd"/>
      <w:r w:rsidRPr="006677C3">
        <w:rPr>
          <w:rFonts w:eastAsia="Calibri"/>
          <w:lang w:eastAsia="en-US"/>
        </w:rPr>
        <w:t xml:space="preserve"> podjąłem następujące środki naprawcze: </w:t>
      </w:r>
    </w:p>
    <w:bookmarkEnd w:id="10"/>
    <w:p w14:paraId="4AF9B94C" w14:textId="77777777" w:rsidR="004A4596" w:rsidRPr="006677C3" w:rsidRDefault="004A4596" w:rsidP="004A4596">
      <w:pPr>
        <w:ind w:left="426" w:right="57"/>
        <w:jc w:val="both"/>
        <w:rPr>
          <w:rFonts w:eastAsia="Calibri"/>
          <w:lang w:eastAsia="en-US"/>
        </w:rPr>
      </w:pPr>
      <w:r w:rsidRPr="006677C3">
        <w:rPr>
          <w:rFonts w:eastAsia="Calibri"/>
          <w:lang w:eastAsia="en-US"/>
        </w:rPr>
        <w:t>………………………………………………………………………………………………………</w:t>
      </w:r>
    </w:p>
    <w:p w14:paraId="69466C01" w14:textId="77777777" w:rsidR="004A4596" w:rsidRPr="006677C3" w:rsidRDefault="004A4596" w:rsidP="00B31DD4">
      <w:pPr>
        <w:widowControl w:val="0"/>
        <w:numPr>
          <w:ilvl w:val="0"/>
          <w:numId w:val="16"/>
        </w:numPr>
        <w:spacing w:before="120"/>
        <w:ind w:left="425" w:right="57" w:hanging="357"/>
        <w:jc w:val="both"/>
        <w:rPr>
          <w:rFonts w:eastAsia="Calibri"/>
          <w:b/>
          <w:lang w:eastAsia="en-US"/>
        </w:rPr>
      </w:pPr>
      <w:r w:rsidRPr="006677C3">
        <w:rPr>
          <w:rFonts w:eastAsia="Calibri"/>
          <w:b/>
          <w:lang w:eastAsia="en-US"/>
        </w:rPr>
        <w:t>OŚWIADCZENIE DOTYCZĄCE PODWYKONAWCY NIEBĘDĄCEGO PODMIOTEM, NA KTÓREGO ZASOBY POWOŁUJE SIĘ WYKONAWCA</w:t>
      </w:r>
    </w:p>
    <w:p w14:paraId="4DAA4292" w14:textId="77777777" w:rsidR="004A4596" w:rsidRPr="006677C3" w:rsidRDefault="004A4596" w:rsidP="004A4596">
      <w:pPr>
        <w:ind w:left="426" w:right="57"/>
        <w:jc w:val="both"/>
        <w:rPr>
          <w:rFonts w:eastAsia="Calibri"/>
          <w:lang w:eastAsia="en-US"/>
        </w:rPr>
      </w:pPr>
      <w:r w:rsidRPr="006677C3">
        <w:rPr>
          <w:rFonts w:eastAsia="Calibri"/>
          <w:lang w:eastAsia="en-US"/>
        </w:rPr>
        <w:t>Oświadczam, że w stosunku do następującego/</w:t>
      </w:r>
      <w:proofErr w:type="spellStart"/>
      <w:r w:rsidRPr="006677C3">
        <w:rPr>
          <w:rFonts w:eastAsia="Calibri"/>
          <w:lang w:eastAsia="en-US"/>
        </w:rPr>
        <w:t>ych</w:t>
      </w:r>
      <w:proofErr w:type="spellEnd"/>
      <w:r w:rsidRPr="006677C3">
        <w:rPr>
          <w:rFonts w:eastAsia="Calibri"/>
          <w:lang w:eastAsia="en-US"/>
        </w:rPr>
        <w:t xml:space="preserve"> podmiotu/</w:t>
      </w:r>
      <w:proofErr w:type="spellStart"/>
      <w:r w:rsidRPr="006677C3">
        <w:rPr>
          <w:rFonts w:eastAsia="Calibri"/>
          <w:lang w:eastAsia="en-US"/>
        </w:rPr>
        <w:t>tów</w:t>
      </w:r>
      <w:proofErr w:type="spellEnd"/>
      <w:r w:rsidRPr="006677C3">
        <w:rPr>
          <w:rFonts w:eastAsia="Calibri"/>
          <w:lang w:eastAsia="en-US"/>
        </w:rPr>
        <w:t>, będącego/</w:t>
      </w:r>
      <w:proofErr w:type="spellStart"/>
      <w:r w:rsidRPr="006677C3">
        <w:rPr>
          <w:rFonts w:eastAsia="Calibri"/>
          <w:lang w:eastAsia="en-US"/>
        </w:rPr>
        <w:t>ych</w:t>
      </w:r>
      <w:proofErr w:type="spellEnd"/>
      <w:r w:rsidRPr="006677C3">
        <w:rPr>
          <w:rFonts w:eastAsia="Calibri"/>
          <w:lang w:eastAsia="en-US"/>
        </w:rPr>
        <w:t xml:space="preserve"> podwykonawcą/</w:t>
      </w:r>
      <w:proofErr w:type="spellStart"/>
      <w:r w:rsidRPr="006677C3">
        <w:rPr>
          <w:rFonts w:eastAsia="Calibri"/>
          <w:lang w:eastAsia="en-US"/>
        </w:rPr>
        <w:t>ami</w:t>
      </w:r>
      <w:proofErr w:type="spellEnd"/>
      <w:r w:rsidRPr="006677C3">
        <w:rPr>
          <w:rFonts w:eastAsia="Calibri"/>
          <w:lang w:eastAsia="en-US"/>
        </w:rPr>
        <w:t xml:space="preserve">: ………………………………………………………………………………….................................. </w:t>
      </w:r>
    </w:p>
    <w:p w14:paraId="17C8BD93" w14:textId="77777777" w:rsidR="004A4596" w:rsidRPr="006677C3" w:rsidRDefault="004A4596" w:rsidP="004A4596">
      <w:pPr>
        <w:ind w:left="426" w:right="55"/>
        <w:jc w:val="center"/>
        <w:rPr>
          <w:rFonts w:eastAsia="Calibri"/>
          <w:sz w:val="20"/>
          <w:szCs w:val="20"/>
          <w:lang w:eastAsia="en-US"/>
        </w:rPr>
      </w:pPr>
      <w:r w:rsidRPr="006677C3">
        <w:rPr>
          <w:rFonts w:eastAsia="Calibri"/>
          <w:sz w:val="20"/>
          <w:szCs w:val="20"/>
          <w:lang w:eastAsia="en-US"/>
        </w:rPr>
        <w:t>(podać pełną nazwę/firmę, adres, a także w zależności od podmiotu: NIP/PESEL,  nr KRS),</w:t>
      </w:r>
    </w:p>
    <w:p w14:paraId="0B1D5E69" w14:textId="77777777" w:rsidR="004A4596" w:rsidRPr="006677C3" w:rsidRDefault="004A4596" w:rsidP="004A4596">
      <w:pPr>
        <w:spacing w:before="120" w:after="120" w:line="276" w:lineRule="auto"/>
        <w:ind w:left="426" w:right="55"/>
        <w:jc w:val="both"/>
        <w:rPr>
          <w:rFonts w:eastAsia="Calibri"/>
          <w:lang w:eastAsia="en-US"/>
        </w:rPr>
      </w:pPr>
      <w:r w:rsidRPr="006677C3">
        <w:rPr>
          <w:rFonts w:eastAsia="Calibri"/>
          <w:lang w:eastAsia="en-US"/>
        </w:rPr>
        <w:t>nie zachodzą podstawy wykluczenia z postępowania o udzielenie zamówienia.</w:t>
      </w:r>
    </w:p>
    <w:p w14:paraId="00BBA9DB" w14:textId="77777777" w:rsidR="004A4596" w:rsidRPr="006677C3" w:rsidRDefault="004A4596" w:rsidP="004A4596">
      <w:pPr>
        <w:widowControl w:val="0"/>
        <w:suppressAutoHyphens/>
        <w:ind w:left="426"/>
        <w:jc w:val="both"/>
      </w:pPr>
      <w:r w:rsidRPr="006677C3">
        <w:t>Oświadczam, że w stosunku do podmiotu:</w:t>
      </w:r>
    </w:p>
    <w:p w14:paraId="3A6FE384" w14:textId="77777777" w:rsidR="004A4596" w:rsidRPr="006677C3" w:rsidRDefault="004A4596" w:rsidP="004A4596">
      <w:pPr>
        <w:widowControl w:val="0"/>
        <w:suppressAutoHyphens/>
        <w:ind w:left="426"/>
        <w:jc w:val="both"/>
      </w:pPr>
      <w:r w:rsidRPr="006677C3">
        <w:t xml:space="preserve"> ………………………………………………………………………………………………………</w:t>
      </w:r>
    </w:p>
    <w:p w14:paraId="71781831" w14:textId="77777777" w:rsidR="004A4596" w:rsidRPr="006677C3" w:rsidRDefault="004A4596" w:rsidP="004A4596">
      <w:pPr>
        <w:widowControl w:val="0"/>
        <w:suppressAutoHyphens/>
        <w:ind w:left="426"/>
        <w:jc w:val="both"/>
        <w:rPr>
          <w:sz w:val="16"/>
          <w:szCs w:val="16"/>
        </w:rPr>
      </w:pPr>
      <w:r w:rsidRPr="006677C3">
        <w:rPr>
          <w:i/>
          <w:sz w:val="16"/>
          <w:szCs w:val="16"/>
        </w:rPr>
        <w:t>(podać pełną nazwę/firmę, adres, a także w zależności od podmiotu: NIP/PESEL, KRS/</w:t>
      </w:r>
      <w:proofErr w:type="spellStart"/>
      <w:r w:rsidRPr="006677C3">
        <w:rPr>
          <w:i/>
          <w:sz w:val="16"/>
          <w:szCs w:val="16"/>
        </w:rPr>
        <w:t>CEiDG</w:t>
      </w:r>
      <w:proofErr w:type="spellEnd"/>
      <w:r w:rsidRPr="006677C3">
        <w:rPr>
          <w:i/>
          <w:sz w:val="16"/>
          <w:szCs w:val="16"/>
        </w:rPr>
        <w:t>)</w:t>
      </w:r>
      <w:r w:rsidRPr="006677C3">
        <w:rPr>
          <w:sz w:val="16"/>
          <w:szCs w:val="16"/>
        </w:rPr>
        <w:t>,</w:t>
      </w:r>
    </w:p>
    <w:p w14:paraId="274501EB" w14:textId="77777777" w:rsidR="004A4596" w:rsidRPr="006677C3" w:rsidRDefault="004A4596" w:rsidP="004A4596">
      <w:pPr>
        <w:ind w:left="426"/>
      </w:pPr>
      <w:r w:rsidRPr="006677C3">
        <w:t>zachodzą podstawy wykluczenia z postępowania na podstawie:</w:t>
      </w:r>
    </w:p>
    <w:p w14:paraId="1D67606D" w14:textId="77777777" w:rsidR="004A4596" w:rsidRPr="006677C3" w:rsidRDefault="004A4596" w:rsidP="004A4596">
      <w:pPr>
        <w:ind w:left="426"/>
      </w:pPr>
      <w:r w:rsidRPr="006677C3">
        <w:t xml:space="preserve">art. ……………….ustawy </w:t>
      </w:r>
      <w:proofErr w:type="spellStart"/>
      <w:r w:rsidRPr="006677C3">
        <w:t>Pzp</w:t>
      </w:r>
      <w:proofErr w:type="spellEnd"/>
      <w:r w:rsidRPr="006677C3">
        <w:t>.</w:t>
      </w:r>
    </w:p>
    <w:p w14:paraId="21EAF716" w14:textId="769CE98B" w:rsidR="004A4596" w:rsidRPr="006677C3" w:rsidRDefault="004A4596" w:rsidP="004A4596">
      <w:pPr>
        <w:ind w:left="426"/>
        <w:rPr>
          <w:i/>
          <w:sz w:val="12"/>
          <w:szCs w:val="12"/>
        </w:rPr>
      </w:pPr>
      <w:r w:rsidRPr="006677C3">
        <w:rPr>
          <w:i/>
          <w:sz w:val="12"/>
          <w:szCs w:val="12"/>
        </w:rPr>
        <w:t>(podać mającą zastosowanie podstawę wykluczenia spośród wymienionych w art. 108 ust. 1 pkt 1, 2 i 5 lub art. 109 ust. 1 pkt  4</w:t>
      </w:r>
      <w:r w:rsidR="007026D8">
        <w:rPr>
          <w:i/>
          <w:sz w:val="12"/>
          <w:szCs w:val="12"/>
        </w:rPr>
        <w:t>,5,8,10</w:t>
      </w:r>
      <w:r w:rsidRPr="006677C3">
        <w:rPr>
          <w:i/>
          <w:sz w:val="12"/>
          <w:szCs w:val="12"/>
        </w:rPr>
        <w:t xml:space="preserve"> ustawy </w:t>
      </w:r>
      <w:proofErr w:type="spellStart"/>
      <w:r w:rsidRPr="006677C3">
        <w:rPr>
          <w:i/>
          <w:sz w:val="12"/>
          <w:szCs w:val="12"/>
        </w:rPr>
        <w:t>Pzp</w:t>
      </w:r>
      <w:proofErr w:type="spellEnd"/>
      <w:r w:rsidRPr="006677C3">
        <w:rPr>
          <w:i/>
          <w:sz w:val="12"/>
          <w:szCs w:val="12"/>
        </w:rPr>
        <w:t>)</w:t>
      </w:r>
    </w:p>
    <w:p w14:paraId="4E15D764" w14:textId="77777777" w:rsidR="004A4596" w:rsidRPr="006677C3" w:rsidRDefault="004A4596" w:rsidP="004A4596">
      <w:pPr>
        <w:ind w:left="426"/>
        <w:jc w:val="both"/>
        <w:rPr>
          <w:i/>
        </w:rPr>
      </w:pPr>
      <w:r w:rsidRPr="006677C3">
        <w:t>Jednocześnie oświadczam, że w związku z ww. okolicznością, na podstawie art. 110 ust. 2 ustawy</w:t>
      </w:r>
      <w:r w:rsidRPr="006677C3">
        <w:rPr>
          <w:i/>
        </w:rPr>
        <w:t xml:space="preserve"> </w:t>
      </w:r>
      <w:proofErr w:type="spellStart"/>
      <w:r w:rsidRPr="006677C3">
        <w:t>Pzp</w:t>
      </w:r>
      <w:proofErr w:type="spellEnd"/>
      <w:r w:rsidRPr="006677C3">
        <w:t xml:space="preserve"> zostały podjęte następujące środki naprawcze …………………………………………………...</w:t>
      </w:r>
    </w:p>
    <w:p w14:paraId="36F4ED59" w14:textId="77777777" w:rsidR="004A4596" w:rsidRPr="006677C3" w:rsidRDefault="004A4596" w:rsidP="00B31DD4">
      <w:pPr>
        <w:widowControl w:val="0"/>
        <w:numPr>
          <w:ilvl w:val="0"/>
          <w:numId w:val="16"/>
        </w:numPr>
        <w:spacing w:before="240" w:after="120" w:line="276" w:lineRule="auto"/>
        <w:ind w:left="425" w:right="57" w:hanging="357"/>
        <w:rPr>
          <w:b/>
        </w:rPr>
      </w:pPr>
      <w:r w:rsidRPr="006677C3">
        <w:rPr>
          <w:b/>
        </w:rPr>
        <w:t>OŚWIADCZENIE DOTYCZĄCE PODANYCH INFORMACJI:</w:t>
      </w:r>
    </w:p>
    <w:p w14:paraId="506DC657" w14:textId="7940C084" w:rsidR="009A6D10" w:rsidRPr="00726297" w:rsidRDefault="004A4596" w:rsidP="00726297">
      <w:pPr>
        <w:spacing w:before="120"/>
        <w:ind w:right="57"/>
        <w:jc w:val="both"/>
      </w:pPr>
      <w:r w:rsidRPr="006677C3">
        <w:t>Oświadczam, że wszystkie informacje podane w powyższych oświadczeniach są aktualne i zgodne z prawdą oraz zostały przedstawione z pełną świadomością konsekwencji wprowadzenia zamawiającego w błąd przy przedstawianiu informacji.</w:t>
      </w:r>
      <w:r w:rsidRPr="006677C3">
        <w:rPr>
          <w:b/>
          <w:color w:val="000000"/>
        </w:rPr>
        <w:br w:type="page"/>
      </w:r>
      <w:r w:rsidR="009A6D10" w:rsidRPr="006677C3">
        <w:rPr>
          <w:b/>
        </w:rPr>
        <w:lastRenderedPageBreak/>
        <w:t>Formularz 1.2</w:t>
      </w:r>
    </w:p>
    <w:p w14:paraId="2989D6B0" w14:textId="0EB0B37C" w:rsidR="008A75BA" w:rsidRPr="006677C3"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677C3">
        <w:rPr>
          <w:b/>
        </w:rPr>
        <w:t>ZOBOWIĄZANIE PODMIOTU UDOSTĘPNIAJĄCEGO ZASOBY</w:t>
      </w:r>
      <w:r w:rsidRPr="006677C3">
        <w:rPr>
          <w:rStyle w:val="Odwoanieprzypisudolnego"/>
          <w:b/>
        </w:rPr>
        <w:footnoteReference w:id="11"/>
      </w:r>
    </w:p>
    <w:p w14:paraId="27FDF12F" w14:textId="1EB0D29C" w:rsidR="008A75BA" w:rsidRPr="006677C3"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6677C3">
        <w:rPr>
          <w:b/>
        </w:rPr>
        <w:t xml:space="preserve">  składane na podstawie art. 118 ust. 3 ustawy z dnia 11 września 2019 r. Prawo zamówień publicznych </w:t>
      </w:r>
      <w:bookmarkStart w:id="11" w:name="_Hlk78570679"/>
      <w:r w:rsidRPr="006677C3">
        <w:rPr>
          <w:b/>
        </w:rPr>
        <w:t xml:space="preserve"> </w:t>
      </w:r>
      <w:bookmarkEnd w:id="11"/>
      <w:r w:rsidRPr="006677C3">
        <w:rPr>
          <w:b/>
        </w:rPr>
        <w:t xml:space="preserve">(dalej jako: ustawa </w:t>
      </w:r>
      <w:proofErr w:type="spellStart"/>
      <w:r w:rsidRPr="006677C3">
        <w:rPr>
          <w:b/>
        </w:rPr>
        <w:t>Pzp</w:t>
      </w:r>
      <w:proofErr w:type="spellEnd"/>
      <w:r w:rsidRPr="006677C3">
        <w:rPr>
          <w:b/>
        </w:rPr>
        <w:t>)</w:t>
      </w:r>
    </w:p>
    <w:tbl>
      <w:tblPr>
        <w:tblW w:w="10207" w:type="dxa"/>
        <w:tblInd w:w="-147" w:type="dxa"/>
        <w:tblLayout w:type="fixed"/>
        <w:tblCellMar>
          <w:left w:w="70" w:type="dxa"/>
          <w:right w:w="70" w:type="dxa"/>
        </w:tblCellMar>
        <w:tblLook w:val="04A0" w:firstRow="1" w:lastRow="0" w:firstColumn="1" w:lastColumn="0" w:noHBand="0" w:noVBand="1"/>
      </w:tblPr>
      <w:tblGrid>
        <w:gridCol w:w="715"/>
        <w:gridCol w:w="2831"/>
        <w:gridCol w:w="1408"/>
        <w:gridCol w:w="163"/>
        <w:gridCol w:w="1621"/>
        <w:gridCol w:w="709"/>
        <w:gridCol w:w="1134"/>
        <w:gridCol w:w="1626"/>
      </w:tblGrid>
      <w:tr w:rsidR="0002721E" w:rsidRPr="006677C3" w14:paraId="6C35BCF5" w14:textId="64E0F06F" w:rsidTr="00726297">
        <w:trPr>
          <w:trHeight w:val="255"/>
        </w:trPr>
        <w:tc>
          <w:tcPr>
            <w:tcW w:w="3546"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677C3" w:rsidRDefault="00A021E8" w:rsidP="00142AF1">
            <w:pPr>
              <w:jc w:val="center"/>
              <w:rPr>
                <w:b/>
                <w:bCs/>
              </w:rPr>
            </w:pPr>
            <w:r w:rsidRPr="006677C3">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677C3" w:rsidRDefault="00A021E8" w:rsidP="00142AF1">
            <w:pPr>
              <w:ind w:left="-693"/>
              <w:jc w:val="center"/>
              <w:rPr>
                <w:rFonts w:eastAsia="Calibri"/>
                <w:b/>
                <w:lang w:eastAsia="en-US"/>
              </w:rPr>
            </w:pPr>
            <w:r w:rsidRPr="006677C3">
              <w:rPr>
                <w:rFonts w:eastAsia="Calibri"/>
                <w:b/>
                <w:lang w:eastAsia="en-US"/>
              </w:rPr>
              <w:t xml:space="preserve">Politechnika Warszawska </w:t>
            </w:r>
          </w:p>
          <w:p w14:paraId="3272A0B1" w14:textId="0E9A09C0" w:rsidR="00A021E8" w:rsidRPr="006677C3" w:rsidRDefault="00A021E8" w:rsidP="00142AF1">
            <w:pPr>
              <w:ind w:left="-693"/>
              <w:jc w:val="center"/>
              <w:rPr>
                <w:rFonts w:eastAsia="Calibri"/>
                <w:b/>
                <w:lang w:eastAsia="en-US"/>
              </w:rPr>
            </w:pPr>
            <w:r w:rsidRPr="006677C3">
              <w:rPr>
                <w:rFonts w:eastAsia="Calibri"/>
                <w:b/>
                <w:lang w:eastAsia="en-US"/>
              </w:rPr>
              <w:t>z siedzibą przy Placu Politechniki 1</w:t>
            </w:r>
          </w:p>
          <w:p w14:paraId="728B7C8A" w14:textId="09D8FFFB" w:rsidR="00A021E8" w:rsidRPr="006677C3" w:rsidRDefault="00A021E8" w:rsidP="00142AF1">
            <w:pPr>
              <w:ind w:left="-693"/>
              <w:jc w:val="center"/>
              <w:rPr>
                <w:rFonts w:eastAsia="Calibri"/>
                <w:b/>
                <w:lang w:eastAsia="en-US"/>
              </w:rPr>
            </w:pPr>
            <w:r w:rsidRPr="006677C3">
              <w:rPr>
                <w:rFonts w:eastAsia="Calibri"/>
                <w:b/>
                <w:lang w:eastAsia="en-US"/>
              </w:rPr>
              <w:t>00-661 Warszawa, POLSKA</w:t>
            </w:r>
          </w:p>
        </w:tc>
      </w:tr>
      <w:tr w:rsidR="0002721E" w:rsidRPr="006677C3" w14:paraId="3E659263" w14:textId="02A00DCF" w:rsidTr="00726297">
        <w:trPr>
          <w:trHeight w:val="255"/>
        </w:trPr>
        <w:tc>
          <w:tcPr>
            <w:tcW w:w="10207"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6677C3" w:rsidRDefault="008A75BA" w:rsidP="00142AF1">
            <w:pPr>
              <w:rPr>
                <w:rFonts w:eastAsia="Calibri"/>
                <w:b/>
                <w:lang w:eastAsia="en-US"/>
              </w:rPr>
            </w:pPr>
            <w:r w:rsidRPr="006677C3">
              <w:rPr>
                <w:rFonts w:eastAsia="Calibri"/>
              </w:rPr>
              <w:t>Działając w imieniu i na rzecz:</w:t>
            </w:r>
          </w:p>
        </w:tc>
      </w:tr>
      <w:tr w:rsidR="0002721E" w:rsidRPr="006677C3" w14:paraId="418D680F" w14:textId="5205E36A" w:rsidTr="00726297">
        <w:trPr>
          <w:trHeight w:val="255"/>
        </w:trPr>
        <w:tc>
          <w:tcPr>
            <w:tcW w:w="71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6677C3" w:rsidRDefault="00A021E8" w:rsidP="00142AF1">
            <w:pPr>
              <w:jc w:val="center"/>
              <w:rPr>
                <w:b/>
                <w:bCs/>
              </w:rPr>
            </w:pPr>
            <w:r w:rsidRPr="006677C3">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6677C3" w:rsidRDefault="00A021E8" w:rsidP="00142AF1">
            <w:pPr>
              <w:jc w:val="center"/>
              <w:rPr>
                <w:b/>
                <w:bCs/>
              </w:rPr>
            </w:pPr>
            <w:r w:rsidRPr="006677C3">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6677C3" w:rsidRDefault="00A021E8" w:rsidP="00142AF1">
            <w:pPr>
              <w:ind w:left="-551"/>
              <w:jc w:val="center"/>
              <w:rPr>
                <w:b/>
                <w:bCs/>
              </w:rPr>
            </w:pPr>
            <w:r w:rsidRPr="006677C3">
              <w:rPr>
                <w:b/>
                <w:bCs/>
              </w:rPr>
              <w:t>3</w:t>
            </w:r>
          </w:p>
        </w:tc>
      </w:tr>
      <w:tr w:rsidR="0002721E" w:rsidRPr="006677C3" w14:paraId="1141D581" w14:textId="7D40E1B9" w:rsidTr="00726297">
        <w:trPr>
          <w:trHeight w:val="255"/>
        </w:trPr>
        <w:tc>
          <w:tcPr>
            <w:tcW w:w="71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6677C3" w:rsidRDefault="00A021E8" w:rsidP="00142AF1">
            <w:pPr>
              <w:jc w:val="center"/>
              <w:rPr>
                <w:bCs/>
              </w:rPr>
            </w:pPr>
            <w:r w:rsidRPr="006677C3">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6677C3" w:rsidRDefault="00A021E8" w:rsidP="00142AF1">
            <w:pPr>
              <w:rPr>
                <w:b/>
                <w:bCs/>
              </w:rPr>
            </w:pPr>
            <w:r w:rsidRPr="006677C3">
              <w:rPr>
                <w:b/>
                <w:bCs/>
              </w:rPr>
              <w:t xml:space="preserve">Pełna nazwa </w:t>
            </w:r>
            <w:r w:rsidRPr="006677C3">
              <w:rPr>
                <w:b/>
                <w:bCs/>
                <w:vertAlign w:val="superscript"/>
              </w:rPr>
              <w:t>(firma)</w:t>
            </w:r>
            <w:r w:rsidRPr="006677C3">
              <w:rPr>
                <w:b/>
                <w:bCs/>
              </w:rPr>
              <w:t xml:space="preserve"> </w:t>
            </w:r>
          </w:p>
          <w:p w14:paraId="1B025447" w14:textId="21AD2C9E" w:rsidR="00A021E8" w:rsidRPr="006677C3" w:rsidRDefault="00A021E8" w:rsidP="00142AF1">
            <w:pPr>
              <w:rPr>
                <w:b/>
                <w:bCs/>
              </w:rPr>
            </w:pPr>
            <w:r w:rsidRPr="006677C3">
              <w:rPr>
                <w:b/>
                <w:bCs/>
              </w:rPr>
              <w:t>Imię i nazwisko Podmiotu</w:t>
            </w:r>
            <w:r w:rsidRPr="006677C3">
              <w:t xml:space="preserve"> </w:t>
            </w:r>
            <w:r w:rsidRPr="006677C3">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6677C3" w:rsidRDefault="00A021E8" w:rsidP="00142AF1">
            <w:pPr>
              <w:ind w:left="-551"/>
              <w:jc w:val="center"/>
              <w:rPr>
                <w:b/>
                <w:bCs/>
              </w:rPr>
            </w:pPr>
          </w:p>
        </w:tc>
      </w:tr>
      <w:tr w:rsidR="0002721E" w:rsidRPr="006677C3" w14:paraId="08E423D9" w14:textId="7843D2E3" w:rsidTr="00726297">
        <w:trPr>
          <w:trHeight w:val="255"/>
        </w:trPr>
        <w:tc>
          <w:tcPr>
            <w:tcW w:w="715"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6677C3" w:rsidRDefault="008A75BA" w:rsidP="00142AF1">
            <w:pPr>
              <w:jc w:val="center"/>
              <w:rPr>
                <w:bCs/>
              </w:rPr>
            </w:pPr>
            <w:r w:rsidRPr="006677C3">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6677C3" w:rsidRDefault="008A75BA" w:rsidP="00142AF1">
            <w:pPr>
              <w:rPr>
                <w:b/>
                <w:bCs/>
              </w:rPr>
            </w:pPr>
            <w:r w:rsidRPr="006677C3">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6677C3" w:rsidRDefault="008A75BA" w:rsidP="00B11B2B">
            <w:pPr>
              <w:jc w:val="center"/>
              <w:rPr>
                <w:b/>
                <w:bCs/>
                <w:vertAlign w:val="superscript"/>
              </w:rPr>
            </w:pPr>
            <w:r w:rsidRPr="006677C3">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6677C3" w:rsidRDefault="008A75BA" w:rsidP="00142AF1">
            <w:pPr>
              <w:ind w:left="-551"/>
              <w:jc w:val="center"/>
              <w:rPr>
                <w:b/>
                <w:bCs/>
              </w:rPr>
            </w:pPr>
          </w:p>
        </w:tc>
      </w:tr>
      <w:tr w:rsidR="0002721E" w:rsidRPr="006677C3" w14:paraId="6847BECD" w14:textId="1DB7555A" w:rsidTr="00726297">
        <w:trPr>
          <w:trHeight w:val="255"/>
        </w:trPr>
        <w:tc>
          <w:tcPr>
            <w:tcW w:w="715" w:type="dxa"/>
            <w:vMerge/>
            <w:tcBorders>
              <w:left w:val="single" w:sz="4" w:space="0" w:color="000000"/>
              <w:right w:val="single" w:sz="4" w:space="0" w:color="000000"/>
            </w:tcBorders>
            <w:shd w:val="clear" w:color="000000" w:fill="D9D9D9"/>
            <w:vAlign w:val="center"/>
          </w:tcPr>
          <w:p w14:paraId="333FFDFF" w14:textId="5CFE3C62" w:rsidR="008A75BA" w:rsidRPr="006677C3"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6677C3"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6677C3" w:rsidRDefault="008A75BA" w:rsidP="00142AF1">
            <w:pPr>
              <w:jc w:val="center"/>
              <w:rPr>
                <w:b/>
                <w:bCs/>
                <w:vertAlign w:val="superscript"/>
              </w:rPr>
            </w:pPr>
            <w:r w:rsidRPr="006677C3">
              <w:rPr>
                <w:b/>
                <w:bCs/>
                <w:vertAlign w:val="superscript"/>
              </w:rPr>
              <w:t xml:space="preserve">miejscowość, </w:t>
            </w:r>
          </w:p>
          <w:p w14:paraId="41ED07E3" w14:textId="1EF36F83" w:rsidR="008A75BA" w:rsidRPr="006677C3" w:rsidRDefault="008A75BA" w:rsidP="00142AF1">
            <w:pPr>
              <w:jc w:val="center"/>
              <w:rPr>
                <w:b/>
                <w:bCs/>
              </w:rPr>
            </w:pPr>
            <w:r w:rsidRPr="006677C3">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6677C3" w:rsidRDefault="008A75BA" w:rsidP="00142AF1">
            <w:pPr>
              <w:ind w:left="-551"/>
              <w:jc w:val="center"/>
              <w:rPr>
                <w:b/>
                <w:bCs/>
              </w:rPr>
            </w:pPr>
          </w:p>
        </w:tc>
      </w:tr>
      <w:tr w:rsidR="0002721E" w:rsidRPr="006677C3" w14:paraId="253C9472" w14:textId="6DBB30C2" w:rsidTr="00726297">
        <w:trPr>
          <w:trHeight w:val="255"/>
        </w:trPr>
        <w:tc>
          <w:tcPr>
            <w:tcW w:w="715" w:type="dxa"/>
            <w:vMerge/>
            <w:tcBorders>
              <w:left w:val="single" w:sz="4" w:space="0" w:color="000000"/>
              <w:right w:val="single" w:sz="4" w:space="0" w:color="000000"/>
            </w:tcBorders>
            <w:shd w:val="clear" w:color="000000" w:fill="D9D9D9"/>
            <w:vAlign w:val="center"/>
          </w:tcPr>
          <w:p w14:paraId="236FB53C" w14:textId="1D522C4C" w:rsidR="008A75BA" w:rsidRPr="006677C3"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6677C3"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6677C3" w:rsidRDefault="008A75BA" w:rsidP="00142AF1">
            <w:pPr>
              <w:jc w:val="center"/>
              <w:rPr>
                <w:b/>
                <w:bCs/>
                <w:vertAlign w:val="superscript"/>
              </w:rPr>
            </w:pPr>
            <w:r w:rsidRPr="006677C3">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6677C3" w:rsidRDefault="008A75BA" w:rsidP="00142AF1">
            <w:pPr>
              <w:ind w:left="-551"/>
              <w:jc w:val="center"/>
              <w:rPr>
                <w:b/>
                <w:bCs/>
              </w:rPr>
            </w:pPr>
          </w:p>
        </w:tc>
      </w:tr>
      <w:tr w:rsidR="0002721E" w:rsidRPr="006677C3" w14:paraId="6D865A9D" w14:textId="14CF355D" w:rsidTr="00726297">
        <w:trPr>
          <w:trHeight w:val="255"/>
        </w:trPr>
        <w:tc>
          <w:tcPr>
            <w:tcW w:w="715"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6677C3"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6677C3"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6677C3" w:rsidRDefault="008A75BA" w:rsidP="00142AF1">
            <w:pPr>
              <w:jc w:val="center"/>
              <w:rPr>
                <w:b/>
                <w:bCs/>
              </w:rPr>
            </w:pPr>
            <w:r w:rsidRPr="006677C3">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6677C3" w:rsidRDefault="008A75BA" w:rsidP="00142AF1">
            <w:pPr>
              <w:ind w:left="-551"/>
              <w:jc w:val="center"/>
              <w:rPr>
                <w:b/>
                <w:bCs/>
              </w:rPr>
            </w:pPr>
          </w:p>
        </w:tc>
      </w:tr>
      <w:tr w:rsidR="0002721E" w:rsidRPr="006677C3" w14:paraId="0328E506" w14:textId="3D3C35D0" w:rsidTr="00726297">
        <w:trPr>
          <w:trHeight w:val="255"/>
        </w:trPr>
        <w:tc>
          <w:tcPr>
            <w:tcW w:w="715"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6677C3" w:rsidRDefault="00B11B2B" w:rsidP="00142AF1">
            <w:pPr>
              <w:jc w:val="center"/>
              <w:rPr>
                <w:bCs/>
              </w:rPr>
            </w:pPr>
            <w:r w:rsidRPr="006677C3">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6677C3" w:rsidRDefault="00B11B2B" w:rsidP="00142AF1">
            <w:pPr>
              <w:rPr>
                <w:b/>
                <w:bCs/>
              </w:rPr>
            </w:pPr>
            <w:r w:rsidRPr="006677C3">
              <w:rPr>
                <w:b/>
                <w:bCs/>
              </w:rPr>
              <w:t>Krajowy Rejestr Sądowy</w:t>
            </w:r>
          </w:p>
          <w:p w14:paraId="364485A7" w14:textId="3637D335" w:rsidR="00B11B2B" w:rsidRPr="006677C3" w:rsidRDefault="00B11B2B" w:rsidP="00142AF1">
            <w:pPr>
              <w:rPr>
                <w:b/>
                <w:bCs/>
              </w:rPr>
            </w:pPr>
            <w:r w:rsidRPr="006677C3">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6677C3" w:rsidRDefault="00B11B2B" w:rsidP="00142AF1">
            <w:pPr>
              <w:ind w:left="-551"/>
              <w:jc w:val="center"/>
              <w:rPr>
                <w:b/>
                <w:bCs/>
              </w:rPr>
            </w:pPr>
          </w:p>
        </w:tc>
      </w:tr>
      <w:tr w:rsidR="0002721E" w:rsidRPr="006677C3" w14:paraId="7EB11551" w14:textId="3C236AE4" w:rsidTr="00726297">
        <w:trPr>
          <w:trHeight w:val="255"/>
        </w:trPr>
        <w:tc>
          <w:tcPr>
            <w:tcW w:w="715"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6677C3" w:rsidRDefault="00B11B2B" w:rsidP="00142AF1">
            <w:pPr>
              <w:jc w:val="center"/>
              <w:rPr>
                <w:bCs/>
              </w:rPr>
            </w:pPr>
            <w:r w:rsidRPr="006677C3">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6677C3" w:rsidRDefault="00B11B2B" w:rsidP="00142AF1">
            <w:pPr>
              <w:ind w:left="-551"/>
              <w:jc w:val="center"/>
              <w:rPr>
                <w:b/>
                <w:bCs/>
              </w:rPr>
            </w:pPr>
            <w:r w:rsidRPr="006677C3">
              <w:rPr>
                <w:b/>
                <w:bCs/>
              </w:rPr>
              <w:t>Krajowy Numer Identyfikacyjny:</w:t>
            </w:r>
          </w:p>
        </w:tc>
      </w:tr>
      <w:tr w:rsidR="0002721E" w:rsidRPr="006677C3" w14:paraId="7430B33D" w14:textId="5967CE3E" w:rsidTr="00726297">
        <w:trPr>
          <w:trHeight w:val="255"/>
        </w:trPr>
        <w:tc>
          <w:tcPr>
            <w:tcW w:w="715"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6677C3" w:rsidRDefault="00744DF0" w:rsidP="00142AF1">
            <w:pPr>
              <w:jc w:val="center"/>
              <w:rPr>
                <w:bCs/>
              </w:rPr>
            </w:pPr>
            <w:r w:rsidRPr="006677C3">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6677C3" w:rsidRDefault="00744DF0" w:rsidP="00142AF1">
            <w:pPr>
              <w:rPr>
                <w:b/>
                <w:bCs/>
              </w:rPr>
            </w:pPr>
            <w:r w:rsidRPr="006677C3">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6677C3"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6677C3" w:rsidRDefault="00744DF0" w:rsidP="00744DF0">
            <w:pPr>
              <w:ind w:left="-243"/>
              <w:jc w:val="center"/>
            </w:pPr>
            <w:r w:rsidRPr="006677C3">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6677C3" w:rsidRDefault="00744DF0" w:rsidP="00B11B2B">
            <w:pPr>
              <w:jc w:val="center"/>
              <w:rPr>
                <w:b/>
                <w:bCs/>
                <w:highlight w:val="lightGray"/>
              </w:rPr>
            </w:pPr>
            <w:r w:rsidRPr="006677C3">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6677C3" w:rsidRDefault="00744DF0" w:rsidP="00142AF1">
            <w:pPr>
              <w:ind w:left="-551"/>
              <w:jc w:val="center"/>
              <w:rPr>
                <w:b/>
                <w:bCs/>
              </w:rPr>
            </w:pPr>
          </w:p>
        </w:tc>
      </w:tr>
      <w:tr w:rsidR="0002721E" w:rsidRPr="006677C3" w14:paraId="7C46D1B3" w14:textId="6EDE4CE8" w:rsidTr="00726297">
        <w:trPr>
          <w:trHeight w:val="255"/>
        </w:trPr>
        <w:tc>
          <w:tcPr>
            <w:tcW w:w="10207"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6677C3" w:rsidRDefault="008A75BA" w:rsidP="00142AF1">
            <w:pPr>
              <w:rPr>
                <w:bCs/>
              </w:rPr>
            </w:pPr>
            <w:r w:rsidRPr="006677C3">
              <w:rPr>
                <w:bCs/>
              </w:rPr>
              <w:t>zobowiązujemy się oddać do dyspozycji Wykonawcy:</w:t>
            </w:r>
          </w:p>
        </w:tc>
      </w:tr>
      <w:tr w:rsidR="0002721E" w:rsidRPr="006677C3" w14:paraId="71253C8B" w14:textId="08F323EA" w:rsidTr="00726297">
        <w:trPr>
          <w:trHeight w:val="743"/>
        </w:trPr>
        <w:tc>
          <w:tcPr>
            <w:tcW w:w="71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6677C3" w:rsidRDefault="00744DF0" w:rsidP="00142AF1">
            <w:pPr>
              <w:jc w:val="center"/>
              <w:rPr>
                <w:b/>
                <w:bCs/>
              </w:rPr>
            </w:pPr>
            <w:r w:rsidRPr="006677C3">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6677C3" w:rsidRDefault="005F5BDD" w:rsidP="00142AF1">
            <w:pPr>
              <w:rPr>
                <w:b/>
                <w:bCs/>
              </w:rPr>
            </w:pPr>
            <w:r w:rsidRPr="006677C3">
              <w:rPr>
                <w:b/>
                <w:bCs/>
              </w:rPr>
              <w:t xml:space="preserve">Pełna nazwa (firma) </w:t>
            </w:r>
          </w:p>
          <w:p w14:paraId="529BED17" w14:textId="14FEEA99" w:rsidR="005F5BDD" w:rsidRPr="006677C3" w:rsidRDefault="005F5BDD" w:rsidP="00142AF1">
            <w:pPr>
              <w:rPr>
                <w:b/>
                <w:bCs/>
              </w:rPr>
            </w:pPr>
            <w:r w:rsidRPr="006677C3">
              <w:rPr>
                <w:b/>
                <w:bCs/>
              </w:rPr>
              <w:t>Imię i nazwisko Wykonawcy</w:t>
            </w:r>
            <w:r w:rsidRPr="006677C3">
              <w:rPr>
                <w:vertAlign w:val="superscript"/>
              </w:rPr>
              <w:footnoteReference w:id="12"/>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6677C3" w:rsidRDefault="005F5BDD" w:rsidP="00142AF1">
            <w:pPr>
              <w:jc w:val="center"/>
              <w:rPr>
                <w:b/>
                <w:bCs/>
              </w:rPr>
            </w:pPr>
          </w:p>
        </w:tc>
      </w:tr>
      <w:tr w:rsidR="0002721E" w:rsidRPr="006677C3" w14:paraId="53C3E13D" w14:textId="43C8C2B5" w:rsidTr="00726297">
        <w:trPr>
          <w:trHeight w:val="285"/>
        </w:trPr>
        <w:tc>
          <w:tcPr>
            <w:tcW w:w="715"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6677C3" w:rsidRDefault="00744DF0" w:rsidP="00142AF1">
            <w:pPr>
              <w:jc w:val="center"/>
              <w:rPr>
                <w:b/>
                <w:bCs/>
              </w:rPr>
            </w:pPr>
            <w:r w:rsidRPr="006677C3">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6677C3" w:rsidRDefault="005F5BDD" w:rsidP="00142AF1">
            <w:pPr>
              <w:rPr>
                <w:b/>
                <w:bCs/>
              </w:rPr>
            </w:pPr>
            <w:r w:rsidRPr="006677C3">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6677C3" w:rsidRDefault="005F5BDD" w:rsidP="00142AF1">
            <w:pPr>
              <w:jc w:val="center"/>
              <w:rPr>
                <w:b/>
                <w:bCs/>
              </w:rPr>
            </w:pPr>
            <w:r w:rsidRPr="006677C3">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6677C3" w:rsidRDefault="005F5BDD" w:rsidP="00142AF1">
            <w:pPr>
              <w:jc w:val="center"/>
              <w:rPr>
                <w:b/>
                <w:bCs/>
              </w:rPr>
            </w:pPr>
            <w:r w:rsidRPr="006677C3">
              <w:rPr>
                <w:b/>
                <w:bCs/>
              </w:rPr>
              <w:t xml:space="preserve">   </w:t>
            </w:r>
          </w:p>
        </w:tc>
      </w:tr>
      <w:tr w:rsidR="0002721E" w:rsidRPr="006677C3" w14:paraId="04179F29" w14:textId="483FA2BA" w:rsidTr="00726297">
        <w:trPr>
          <w:trHeight w:val="435"/>
        </w:trPr>
        <w:tc>
          <w:tcPr>
            <w:tcW w:w="715" w:type="dxa"/>
            <w:vMerge/>
            <w:tcBorders>
              <w:left w:val="single" w:sz="4" w:space="0" w:color="000000"/>
              <w:right w:val="single" w:sz="4" w:space="0" w:color="000000"/>
            </w:tcBorders>
            <w:shd w:val="clear" w:color="000000" w:fill="D9D9D9"/>
            <w:vAlign w:val="center"/>
          </w:tcPr>
          <w:p w14:paraId="1CA4BCCD" w14:textId="07E2825C" w:rsidR="005F5BDD" w:rsidRPr="006677C3"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6677C3"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6677C3" w:rsidRDefault="005F5BDD" w:rsidP="00142AF1">
            <w:pPr>
              <w:jc w:val="center"/>
              <w:rPr>
                <w:b/>
                <w:bCs/>
                <w:vertAlign w:val="superscript"/>
              </w:rPr>
            </w:pPr>
            <w:r w:rsidRPr="006677C3">
              <w:rPr>
                <w:b/>
                <w:bCs/>
                <w:vertAlign w:val="superscript"/>
              </w:rPr>
              <w:t xml:space="preserve">miejscowość, </w:t>
            </w:r>
          </w:p>
          <w:p w14:paraId="49250A6D" w14:textId="56E6154B" w:rsidR="005F5BDD" w:rsidRPr="006677C3" w:rsidRDefault="005F5BDD" w:rsidP="00142AF1">
            <w:pPr>
              <w:jc w:val="center"/>
              <w:rPr>
                <w:b/>
                <w:bCs/>
              </w:rPr>
            </w:pPr>
            <w:r w:rsidRPr="006677C3">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6677C3" w:rsidRDefault="005F5BDD" w:rsidP="00142AF1">
            <w:pPr>
              <w:ind w:left="-443"/>
              <w:jc w:val="center"/>
              <w:rPr>
                <w:b/>
                <w:bCs/>
              </w:rPr>
            </w:pPr>
          </w:p>
        </w:tc>
      </w:tr>
      <w:tr w:rsidR="0002721E" w:rsidRPr="006677C3" w14:paraId="046FA1D2" w14:textId="0B45E37B" w:rsidTr="00726297">
        <w:trPr>
          <w:trHeight w:val="435"/>
        </w:trPr>
        <w:tc>
          <w:tcPr>
            <w:tcW w:w="715" w:type="dxa"/>
            <w:vMerge/>
            <w:tcBorders>
              <w:left w:val="single" w:sz="4" w:space="0" w:color="000000"/>
              <w:right w:val="single" w:sz="4" w:space="0" w:color="000000"/>
            </w:tcBorders>
            <w:shd w:val="clear" w:color="000000" w:fill="D9D9D9"/>
            <w:vAlign w:val="center"/>
          </w:tcPr>
          <w:p w14:paraId="194191EF" w14:textId="4C528D31" w:rsidR="005F5BDD" w:rsidRPr="006677C3"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6677C3"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6677C3" w:rsidRDefault="005F5BDD" w:rsidP="00142AF1">
            <w:pPr>
              <w:jc w:val="center"/>
              <w:rPr>
                <w:b/>
                <w:bCs/>
              </w:rPr>
            </w:pPr>
            <w:r w:rsidRPr="006677C3">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6677C3" w:rsidRDefault="005F5BDD" w:rsidP="00142AF1">
            <w:pPr>
              <w:ind w:left="-443"/>
              <w:jc w:val="center"/>
              <w:rPr>
                <w:b/>
                <w:bCs/>
              </w:rPr>
            </w:pPr>
          </w:p>
        </w:tc>
      </w:tr>
      <w:tr w:rsidR="0002721E" w:rsidRPr="006677C3" w14:paraId="12DD9F43" w14:textId="71DADB42" w:rsidTr="00726297">
        <w:trPr>
          <w:trHeight w:val="289"/>
        </w:trPr>
        <w:tc>
          <w:tcPr>
            <w:tcW w:w="715"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6677C3"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6677C3"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6677C3" w:rsidRDefault="005F5BDD" w:rsidP="00142AF1">
            <w:pPr>
              <w:jc w:val="center"/>
              <w:rPr>
                <w:b/>
                <w:bCs/>
              </w:rPr>
            </w:pPr>
            <w:r w:rsidRPr="006677C3">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6677C3" w:rsidRDefault="005F5BDD" w:rsidP="00142AF1">
            <w:pPr>
              <w:jc w:val="center"/>
              <w:rPr>
                <w:b/>
                <w:bCs/>
              </w:rPr>
            </w:pPr>
          </w:p>
        </w:tc>
      </w:tr>
      <w:tr w:rsidR="0002721E" w:rsidRPr="006677C3" w14:paraId="2EBCF265" w14:textId="06CD749C" w:rsidTr="00726297">
        <w:trPr>
          <w:trHeight w:val="289"/>
        </w:trPr>
        <w:tc>
          <w:tcPr>
            <w:tcW w:w="715"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6677C3" w:rsidRDefault="00744DF0" w:rsidP="00744DF0">
            <w:pPr>
              <w:jc w:val="center"/>
              <w:rPr>
                <w:b/>
                <w:bCs/>
              </w:rPr>
            </w:pPr>
            <w:r w:rsidRPr="006677C3">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6677C3" w:rsidRDefault="00744DF0" w:rsidP="00142AF1">
            <w:pPr>
              <w:rPr>
                <w:b/>
                <w:bCs/>
              </w:rPr>
            </w:pPr>
            <w:r w:rsidRPr="006677C3">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6677C3" w:rsidRDefault="00744DF0" w:rsidP="00142AF1">
            <w:pPr>
              <w:jc w:val="center"/>
              <w:rPr>
                <w:b/>
                <w:bCs/>
              </w:rPr>
            </w:pPr>
          </w:p>
        </w:tc>
      </w:tr>
    </w:tbl>
    <w:p w14:paraId="5B339438" w14:textId="66758051" w:rsidR="008A75BA" w:rsidRPr="006677C3" w:rsidRDefault="008A75BA" w:rsidP="008A75BA">
      <w:pPr>
        <w:spacing w:before="120" w:after="120"/>
        <w:jc w:val="both"/>
        <w:rPr>
          <w:rFonts w:eastAsia="Calibri"/>
        </w:rPr>
      </w:pPr>
      <w:r w:rsidRPr="006677C3">
        <w:rPr>
          <w:rFonts w:eastAsia="Calibri"/>
        </w:rPr>
        <w:t>niezbędne zasoby w zakresie:</w:t>
      </w:r>
    </w:p>
    <w:p w14:paraId="64CA221A" w14:textId="1495BA8A" w:rsidR="008A75BA" w:rsidRPr="006677C3" w:rsidRDefault="008A75BA" w:rsidP="00C758A7">
      <w:pPr>
        <w:numPr>
          <w:ilvl w:val="0"/>
          <w:numId w:val="9"/>
        </w:numPr>
        <w:tabs>
          <w:tab w:val="num" w:pos="426"/>
        </w:tabs>
        <w:spacing w:line="276" w:lineRule="auto"/>
        <w:ind w:hanging="1287"/>
        <w:jc w:val="both"/>
        <w:rPr>
          <w:rFonts w:eastAsia="Calibri"/>
        </w:rPr>
      </w:pPr>
      <w:r w:rsidRPr="006677C3">
        <w:rPr>
          <w:rFonts w:eastAsia="Calibri"/>
        </w:rPr>
        <w:t>zdolności: technicznych lub zawodowych</w:t>
      </w:r>
      <w:r w:rsidRPr="006677C3">
        <w:rPr>
          <w:rStyle w:val="Odwoanieprzypisudolnego"/>
          <w:rFonts w:eastAsia="Calibri"/>
        </w:rPr>
        <w:footnoteReference w:id="13"/>
      </w:r>
    </w:p>
    <w:p w14:paraId="398B1FA7" w14:textId="64830B11" w:rsidR="008A75BA" w:rsidRPr="006677C3" w:rsidRDefault="008A75BA" w:rsidP="00C758A7">
      <w:pPr>
        <w:numPr>
          <w:ilvl w:val="0"/>
          <w:numId w:val="9"/>
        </w:numPr>
        <w:tabs>
          <w:tab w:val="num" w:pos="426"/>
        </w:tabs>
        <w:spacing w:line="276" w:lineRule="auto"/>
        <w:ind w:hanging="1287"/>
        <w:jc w:val="both"/>
        <w:rPr>
          <w:rFonts w:eastAsia="Calibri"/>
        </w:rPr>
      </w:pPr>
      <w:r w:rsidRPr="006677C3">
        <w:rPr>
          <w:rFonts w:eastAsia="Calibri"/>
        </w:rPr>
        <w:t>sytuacji: finansowej lub ekonomicznej</w:t>
      </w:r>
      <w:r w:rsidR="007C633F" w:rsidRPr="006677C3">
        <w:rPr>
          <w:rFonts w:eastAsia="Calibri"/>
          <w:vertAlign w:val="superscript"/>
        </w:rPr>
        <w:t>13</w:t>
      </w:r>
      <w:r w:rsidRPr="006677C3">
        <w:rPr>
          <w:rFonts w:eastAsia="Calibri"/>
        </w:rPr>
        <w:t>;</w:t>
      </w:r>
    </w:p>
    <w:p w14:paraId="57268124" w14:textId="77777777" w:rsidR="00726297" w:rsidRDefault="00726297" w:rsidP="00726297">
      <w:pPr>
        <w:pStyle w:val="Stopka"/>
        <w:jc w:val="both"/>
        <w:rPr>
          <w:rFonts w:eastAsia="Calibri"/>
          <w:bCs/>
          <w:sz w:val="24"/>
          <w:szCs w:val="24"/>
        </w:rPr>
      </w:pPr>
    </w:p>
    <w:p w14:paraId="294A2C33" w14:textId="65FE5ED7" w:rsidR="008A75BA" w:rsidRPr="006677C3" w:rsidRDefault="008A75BA" w:rsidP="00726297">
      <w:pPr>
        <w:pStyle w:val="Stopka"/>
        <w:jc w:val="both"/>
        <w:rPr>
          <w:rStyle w:val="FontStyle157"/>
          <w:bCs w:val="0"/>
          <w:sz w:val="24"/>
          <w:szCs w:val="24"/>
        </w:rPr>
      </w:pPr>
      <w:r w:rsidRPr="00726297">
        <w:rPr>
          <w:rFonts w:eastAsia="Calibri"/>
          <w:bCs/>
          <w:sz w:val="24"/>
          <w:szCs w:val="24"/>
        </w:rPr>
        <w:lastRenderedPageBreak/>
        <w:t>na potrzeby wykonania zamówienia</w:t>
      </w:r>
      <w:r w:rsidRPr="00726297">
        <w:rPr>
          <w:rFonts w:eastAsia="Calibri"/>
          <w:b/>
          <w:bCs/>
          <w:sz w:val="24"/>
          <w:szCs w:val="24"/>
        </w:rPr>
        <w:t xml:space="preserve"> </w:t>
      </w:r>
      <w:r w:rsidRPr="00726297">
        <w:rPr>
          <w:rFonts w:eastAsia="Calibri"/>
          <w:bCs/>
          <w:sz w:val="24"/>
          <w:szCs w:val="24"/>
        </w:rPr>
        <w:t>na skutek wyboru oferty Wykonawcy</w:t>
      </w:r>
      <w:r w:rsidRPr="00726297">
        <w:rPr>
          <w:rFonts w:eastAsia="Calibri"/>
          <w:b/>
          <w:bCs/>
          <w:sz w:val="24"/>
          <w:szCs w:val="24"/>
        </w:rPr>
        <w:t xml:space="preserve"> </w:t>
      </w:r>
      <w:r w:rsidRPr="00726297">
        <w:rPr>
          <w:rFonts w:eastAsia="Calibri"/>
          <w:bCs/>
          <w:sz w:val="24"/>
          <w:szCs w:val="24"/>
        </w:rPr>
        <w:t>w</w:t>
      </w:r>
      <w:r w:rsidRPr="00726297">
        <w:rPr>
          <w:rFonts w:eastAsia="Calibri"/>
          <w:b/>
          <w:bCs/>
          <w:sz w:val="24"/>
          <w:szCs w:val="24"/>
        </w:rPr>
        <w:t xml:space="preserve"> </w:t>
      </w:r>
      <w:r w:rsidRPr="00726297">
        <w:rPr>
          <w:rFonts w:eastAsia="Calibri"/>
          <w:sz w:val="24"/>
          <w:szCs w:val="24"/>
        </w:rPr>
        <w:t>postępowaniu o udzielenie zamówienia publicznego pod nazwą</w:t>
      </w:r>
      <w:r w:rsidRPr="006677C3">
        <w:rPr>
          <w:rFonts w:eastAsia="Calibri"/>
        </w:rPr>
        <w:t xml:space="preserve">: </w:t>
      </w:r>
      <w:r w:rsidR="00974F1F" w:rsidRPr="006677C3">
        <w:rPr>
          <w:rFonts w:eastAsia="Calibri"/>
          <w:b/>
          <w:bCs/>
          <w:sz w:val="24"/>
          <w:szCs w:val="24"/>
          <w:lang w:eastAsia="en-US"/>
        </w:rPr>
        <w:t>„</w:t>
      </w:r>
      <w:r w:rsidR="00277F11" w:rsidRPr="00596472">
        <w:rPr>
          <w:b/>
          <w:bCs/>
          <w:sz w:val="24"/>
          <w:szCs w:val="24"/>
        </w:rPr>
        <w:t>Wykonanie robót remontowych zbiornika na wodę w Laboratorium Wodnym Wydziału Instalacji Budowlanych, Hydrotechniki i Inżynierii Środowiska w Gmachu Starej Kotłowni przy ul. Nowowiejskiej 20 w Warszawie</w:t>
      </w:r>
      <w:r w:rsidR="00277F11">
        <w:rPr>
          <w:b/>
          <w:bCs/>
          <w:sz w:val="24"/>
          <w:szCs w:val="24"/>
        </w:rPr>
        <w:t>”</w:t>
      </w:r>
      <w:r w:rsidR="00974F1F" w:rsidRPr="006677C3">
        <w:rPr>
          <w:b/>
        </w:rPr>
        <w:t xml:space="preserve">, </w:t>
      </w:r>
      <w:r w:rsidR="00974F1F" w:rsidRPr="006677C3">
        <w:rPr>
          <w:spacing w:val="-2"/>
          <w:sz w:val="24"/>
          <w:szCs w:val="24"/>
        </w:rPr>
        <w:t xml:space="preserve"> numer referencyjny: </w:t>
      </w:r>
      <w:r w:rsidR="008E7282" w:rsidRPr="008E7282">
        <w:rPr>
          <w:b/>
          <w:bCs/>
          <w:spacing w:val="-2"/>
          <w:sz w:val="24"/>
          <w:szCs w:val="24"/>
        </w:rPr>
        <w:t>ZP.RB.PM.2.2023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82"/>
      </w:tblGrid>
      <w:tr w:rsidR="008A75BA" w:rsidRPr="006677C3" w14:paraId="6B17D4A8" w14:textId="47F654CA" w:rsidTr="007C633F">
        <w:tc>
          <w:tcPr>
            <w:tcW w:w="9918" w:type="dxa"/>
            <w:gridSpan w:val="2"/>
            <w:shd w:val="clear" w:color="auto" w:fill="auto"/>
          </w:tcPr>
          <w:p w14:paraId="7D276342" w14:textId="65B0BAAC" w:rsidR="008A75BA" w:rsidRPr="006677C3" w:rsidRDefault="008A75BA" w:rsidP="00142AF1">
            <w:pPr>
              <w:tabs>
                <w:tab w:val="left" w:leader="dot" w:pos="9639"/>
              </w:tabs>
              <w:ind w:right="-567"/>
              <w:jc w:val="both"/>
              <w:rPr>
                <w:rFonts w:eastAsia="Calibri"/>
                <w:spacing w:val="-5"/>
                <w:sz w:val="20"/>
                <w:szCs w:val="20"/>
              </w:rPr>
            </w:pPr>
            <w:r w:rsidRPr="006677C3">
              <w:rPr>
                <w:rFonts w:eastAsia="Calibri"/>
                <w:spacing w:val="-5"/>
                <w:sz w:val="20"/>
                <w:szCs w:val="20"/>
              </w:rPr>
              <w:t>Wyżej wskazane zasoby udostępnimy, jak niżej:</w:t>
            </w:r>
          </w:p>
        </w:tc>
      </w:tr>
      <w:tr w:rsidR="008A75BA" w:rsidRPr="006677C3" w14:paraId="40DE11BB" w14:textId="2867B8CF" w:rsidTr="007C633F">
        <w:tc>
          <w:tcPr>
            <w:tcW w:w="3936" w:type="dxa"/>
            <w:shd w:val="clear" w:color="auto" w:fill="auto"/>
          </w:tcPr>
          <w:p w14:paraId="0C4630A3" w14:textId="60D62C7E" w:rsidR="008A75BA" w:rsidRPr="006677C3" w:rsidRDefault="008A75BA" w:rsidP="00142AF1">
            <w:pPr>
              <w:tabs>
                <w:tab w:val="left" w:leader="dot" w:pos="9639"/>
              </w:tabs>
              <w:ind w:right="40"/>
              <w:jc w:val="both"/>
              <w:rPr>
                <w:rFonts w:eastAsia="Calibri"/>
                <w:spacing w:val="-5"/>
                <w:sz w:val="20"/>
                <w:szCs w:val="20"/>
              </w:rPr>
            </w:pPr>
            <w:r w:rsidRPr="006677C3">
              <w:rPr>
                <w:rFonts w:eastAsia="Calibri"/>
                <w:spacing w:val="-5"/>
                <w:sz w:val="20"/>
                <w:szCs w:val="20"/>
              </w:rPr>
              <w:t>zakres dostępnych zasobów:</w:t>
            </w:r>
          </w:p>
        </w:tc>
        <w:tc>
          <w:tcPr>
            <w:tcW w:w="5982" w:type="dxa"/>
            <w:shd w:val="clear" w:color="auto" w:fill="auto"/>
          </w:tcPr>
          <w:p w14:paraId="7BC49D93" w14:textId="1375C733" w:rsidR="008A75BA" w:rsidRPr="006677C3" w:rsidRDefault="008A75BA" w:rsidP="00142AF1">
            <w:pPr>
              <w:tabs>
                <w:tab w:val="left" w:leader="dot" w:pos="9639"/>
              </w:tabs>
              <w:ind w:right="-567"/>
              <w:jc w:val="both"/>
              <w:rPr>
                <w:rFonts w:eastAsia="Calibri"/>
                <w:spacing w:val="-5"/>
                <w:sz w:val="20"/>
                <w:szCs w:val="20"/>
              </w:rPr>
            </w:pPr>
          </w:p>
        </w:tc>
      </w:tr>
      <w:tr w:rsidR="008A75BA" w:rsidRPr="006677C3" w14:paraId="19432D74" w14:textId="50FA99E4" w:rsidTr="007C633F">
        <w:tc>
          <w:tcPr>
            <w:tcW w:w="3936" w:type="dxa"/>
            <w:shd w:val="clear" w:color="auto" w:fill="auto"/>
          </w:tcPr>
          <w:p w14:paraId="225AFA31" w14:textId="0F54A3D8" w:rsidR="008A75BA" w:rsidRPr="006677C3" w:rsidRDefault="008A75BA" w:rsidP="006759A0">
            <w:pPr>
              <w:tabs>
                <w:tab w:val="left" w:leader="dot" w:pos="9639"/>
              </w:tabs>
              <w:rPr>
                <w:rFonts w:eastAsia="Calibri"/>
                <w:spacing w:val="-5"/>
                <w:sz w:val="20"/>
                <w:szCs w:val="20"/>
              </w:rPr>
            </w:pPr>
            <w:r w:rsidRPr="006677C3">
              <w:rPr>
                <w:rFonts w:eastAsia="Calibri"/>
                <w:spacing w:val="-5"/>
                <w:sz w:val="20"/>
                <w:szCs w:val="20"/>
              </w:rPr>
              <w:t>sposób i okres udostępnienia i wykorzystania zasobów przez Wykonawcę przy wykonywaniu zamówienia:</w:t>
            </w:r>
          </w:p>
        </w:tc>
        <w:tc>
          <w:tcPr>
            <w:tcW w:w="5982" w:type="dxa"/>
            <w:shd w:val="clear" w:color="auto" w:fill="auto"/>
          </w:tcPr>
          <w:p w14:paraId="173CF9AD" w14:textId="3D1E5DA0" w:rsidR="008A75BA" w:rsidRPr="006677C3" w:rsidRDefault="008A75BA" w:rsidP="00142AF1">
            <w:pPr>
              <w:tabs>
                <w:tab w:val="left" w:leader="dot" w:pos="9639"/>
              </w:tabs>
              <w:ind w:right="-567"/>
              <w:jc w:val="both"/>
              <w:rPr>
                <w:rFonts w:eastAsia="Calibri"/>
                <w:spacing w:val="-5"/>
                <w:sz w:val="20"/>
                <w:szCs w:val="20"/>
              </w:rPr>
            </w:pPr>
          </w:p>
        </w:tc>
      </w:tr>
      <w:tr w:rsidR="008A75BA" w:rsidRPr="006677C3" w14:paraId="5A8B5F83" w14:textId="59EC94D2" w:rsidTr="007C633F">
        <w:tc>
          <w:tcPr>
            <w:tcW w:w="3936" w:type="dxa"/>
            <w:shd w:val="clear" w:color="auto" w:fill="auto"/>
          </w:tcPr>
          <w:p w14:paraId="4133792E" w14:textId="2F25F283" w:rsidR="008A75BA" w:rsidRPr="006677C3" w:rsidRDefault="008A75BA" w:rsidP="006759A0">
            <w:pPr>
              <w:tabs>
                <w:tab w:val="left" w:leader="dot" w:pos="9639"/>
              </w:tabs>
              <w:rPr>
                <w:rFonts w:eastAsia="Calibri"/>
                <w:spacing w:val="-5"/>
                <w:sz w:val="20"/>
                <w:szCs w:val="20"/>
              </w:rPr>
            </w:pPr>
            <w:r w:rsidRPr="006677C3">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982" w:type="dxa"/>
            <w:shd w:val="clear" w:color="auto" w:fill="auto"/>
          </w:tcPr>
          <w:p w14:paraId="6EBCC2D5" w14:textId="5DD54608" w:rsidR="008A75BA" w:rsidRPr="006677C3" w:rsidRDefault="008A75BA" w:rsidP="00142AF1">
            <w:pPr>
              <w:tabs>
                <w:tab w:val="left" w:leader="dot" w:pos="9639"/>
              </w:tabs>
              <w:ind w:right="-567"/>
              <w:jc w:val="both"/>
              <w:rPr>
                <w:rFonts w:eastAsia="Calibri"/>
                <w:spacing w:val="-5"/>
                <w:sz w:val="20"/>
                <w:szCs w:val="20"/>
              </w:rPr>
            </w:pPr>
          </w:p>
        </w:tc>
      </w:tr>
      <w:tr w:rsidR="008A75BA" w:rsidRPr="006677C3" w14:paraId="097912DF" w14:textId="51CC220B" w:rsidTr="007C633F">
        <w:tc>
          <w:tcPr>
            <w:tcW w:w="3936" w:type="dxa"/>
            <w:shd w:val="clear" w:color="auto" w:fill="auto"/>
          </w:tcPr>
          <w:p w14:paraId="2FDC016D" w14:textId="3E58E1CA" w:rsidR="008A75BA" w:rsidRPr="006677C3" w:rsidRDefault="008A75BA" w:rsidP="006759A0">
            <w:pPr>
              <w:tabs>
                <w:tab w:val="left" w:leader="dot" w:pos="9639"/>
              </w:tabs>
              <w:rPr>
                <w:rFonts w:eastAsia="Calibri"/>
                <w:spacing w:val="-5"/>
                <w:sz w:val="20"/>
                <w:szCs w:val="20"/>
              </w:rPr>
            </w:pPr>
            <w:r w:rsidRPr="006677C3">
              <w:rPr>
                <w:rFonts w:eastAsia="Calibri"/>
                <w:spacing w:val="-5"/>
                <w:sz w:val="20"/>
                <w:szCs w:val="20"/>
              </w:rPr>
              <w:t>zakres i okres udziału przy wykonywaniu zamówienia:</w:t>
            </w:r>
          </w:p>
        </w:tc>
        <w:tc>
          <w:tcPr>
            <w:tcW w:w="5982" w:type="dxa"/>
            <w:shd w:val="clear" w:color="auto" w:fill="auto"/>
          </w:tcPr>
          <w:p w14:paraId="262F8E76" w14:textId="72DADFE4" w:rsidR="008A75BA" w:rsidRPr="006677C3" w:rsidRDefault="008A75BA" w:rsidP="00142AF1">
            <w:pPr>
              <w:tabs>
                <w:tab w:val="left" w:leader="dot" w:pos="9639"/>
              </w:tabs>
              <w:ind w:right="-567"/>
              <w:jc w:val="both"/>
              <w:rPr>
                <w:rFonts w:eastAsia="Calibri"/>
                <w:spacing w:val="-5"/>
                <w:sz w:val="20"/>
                <w:szCs w:val="20"/>
              </w:rPr>
            </w:pPr>
          </w:p>
        </w:tc>
      </w:tr>
      <w:tr w:rsidR="008A75BA" w:rsidRPr="006677C3" w14:paraId="296C472B" w14:textId="6F2FF863" w:rsidTr="007C633F">
        <w:tc>
          <w:tcPr>
            <w:tcW w:w="3936" w:type="dxa"/>
            <w:shd w:val="clear" w:color="auto" w:fill="auto"/>
          </w:tcPr>
          <w:p w14:paraId="04D5ABDD" w14:textId="224CAB35" w:rsidR="008A75BA" w:rsidRPr="006677C3" w:rsidRDefault="008A75BA" w:rsidP="006759A0">
            <w:pPr>
              <w:tabs>
                <w:tab w:val="left" w:leader="dot" w:pos="9639"/>
              </w:tabs>
              <w:rPr>
                <w:rFonts w:eastAsia="Calibri"/>
                <w:spacing w:val="-5"/>
                <w:sz w:val="20"/>
                <w:szCs w:val="20"/>
              </w:rPr>
            </w:pPr>
            <w:r w:rsidRPr="006677C3">
              <w:rPr>
                <w:rFonts w:eastAsia="Calibri"/>
                <w:spacing w:val="-5"/>
                <w:sz w:val="20"/>
                <w:szCs w:val="20"/>
              </w:rPr>
              <w:t>charakter stosunku łączącego z Wykonawcą</w:t>
            </w:r>
          </w:p>
          <w:p w14:paraId="142EEF44" w14:textId="215778C0" w:rsidR="008A75BA" w:rsidRPr="006677C3" w:rsidRDefault="008A75BA" w:rsidP="006759A0">
            <w:pPr>
              <w:tabs>
                <w:tab w:val="left" w:leader="dot" w:pos="9639"/>
              </w:tabs>
              <w:rPr>
                <w:rFonts w:eastAsia="Calibri"/>
                <w:spacing w:val="-5"/>
                <w:sz w:val="20"/>
                <w:szCs w:val="20"/>
              </w:rPr>
            </w:pPr>
            <w:r w:rsidRPr="006677C3">
              <w:rPr>
                <w:rFonts w:eastAsia="Calibri"/>
                <w:spacing w:val="-5"/>
                <w:sz w:val="20"/>
                <w:szCs w:val="20"/>
              </w:rPr>
              <w:t>(np. umowa współpracy z dnia ……….. r. lub inne możliwości i podstawy takiego udostępnienia)</w:t>
            </w:r>
          </w:p>
        </w:tc>
        <w:tc>
          <w:tcPr>
            <w:tcW w:w="5982" w:type="dxa"/>
            <w:shd w:val="clear" w:color="auto" w:fill="auto"/>
          </w:tcPr>
          <w:p w14:paraId="679DBD19" w14:textId="33C0314C" w:rsidR="008A75BA" w:rsidRPr="006677C3" w:rsidRDefault="008A75BA" w:rsidP="00142AF1">
            <w:pPr>
              <w:tabs>
                <w:tab w:val="left" w:leader="dot" w:pos="9639"/>
              </w:tabs>
              <w:ind w:right="-567"/>
              <w:jc w:val="both"/>
              <w:rPr>
                <w:rFonts w:eastAsia="Calibri"/>
                <w:spacing w:val="-5"/>
                <w:sz w:val="20"/>
                <w:szCs w:val="20"/>
              </w:rPr>
            </w:pPr>
          </w:p>
        </w:tc>
      </w:tr>
    </w:tbl>
    <w:p w14:paraId="39F3035B" w14:textId="703BA6D9" w:rsidR="008A75BA" w:rsidRPr="006677C3" w:rsidRDefault="008A75BA" w:rsidP="008328AF">
      <w:pPr>
        <w:shd w:val="clear" w:color="auto" w:fill="FFFFFF"/>
        <w:tabs>
          <w:tab w:val="left" w:leader="dot" w:pos="9639"/>
        </w:tabs>
        <w:spacing w:before="120" w:after="120"/>
        <w:ind w:right="55"/>
        <w:rPr>
          <w:rFonts w:eastAsia="Calibri"/>
          <w:spacing w:val="-5"/>
        </w:rPr>
      </w:pPr>
      <w:r w:rsidRPr="006677C3">
        <w:rPr>
          <w:rFonts w:eastAsia="Calibri"/>
          <w:b/>
          <w:spacing w:val="-5"/>
        </w:rPr>
        <w:t>OŚWIADCZAMY</w:t>
      </w:r>
      <w:r w:rsidRPr="006677C3">
        <w:rPr>
          <w:rFonts w:eastAsia="Calibri"/>
          <w:spacing w:val="-5"/>
        </w:rPr>
        <w:t>, że:</w:t>
      </w:r>
    </w:p>
    <w:p w14:paraId="3AD47F85" w14:textId="01FA19D5" w:rsidR="008A75BA" w:rsidRPr="006677C3" w:rsidRDefault="008A75BA" w:rsidP="008328AF">
      <w:pPr>
        <w:shd w:val="clear" w:color="auto" w:fill="FFFFFF"/>
        <w:tabs>
          <w:tab w:val="left" w:leader="dot" w:pos="9639"/>
        </w:tabs>
        <w:spacing w:line="276" w:lineRule="auto"/>
        <w:ind w:right="55"/>
        <w:rPr>
          <w:rFonts w:eastAsia="Calibri"/>
          <w:spacing w:val="-5"/>
        </w:rPr>
      </w:pPr>
      <w:r w:rsidRPr="006677C3">
        <w:rPr>
          <w:rFonts w:eastAsia="Calibri"/>
          <w:spacing w:val="-5"/>
        </w:rPr>
        <w:t>- nie będziemy brać udziału w realizacji zamówienia</w:t>
      </w:r>
      <w:r w:rsidR="007C633F" w:rsidRPr="006677C3">
        <w:rPr>
          <w:rFonts w:eastAsia="Calibri"/>
          <w:spacing w:val="-5"/>
          <w:vertAlign w:val="superscript"/>
        </w:rPr>
        <w:t>14</w:t>
      </w:r>
      <w:r w:rsidRPr="006677C3">
        <w:rPr>
          <w:rFonts w:eastAsia="Calibri"/>
          <w:spacing w:val="-5"/>
        </w:rPr>
        <w:t>;</w:t>
      </w:r>
    </w:p>
    <w:p w14:paraId="052CD368" w14:textId="73443527" w:rsidR="008A75BA" w:rsidRPr="006677C3" w:rsidRDefault="008A75BA" w:rsidP="008328AF">
      <w:pPr>
        <w:shd w:val="clear" w:color="auto" w:fill="FFFFFF"/>
        <w:tabs>
          <w:tab w:val="left" w:leader="dot" w:pos="9639"/>
        </w:tabs>
        <w:spacing w:line="276" w:lineRule="auto"/>
        <w:ind w:right="55"/>
        <w:rPr>
          <w:rFonts w:eastAsia="Calibri"/>
          <w:spacing w:val="-5"/>
        </w:rPr>
      </w:pPr>
      <w:r w:rsidRPr="006677C3">
        <w:rPr>
          <w:rFonts w:eastAsia="Calibri"/>
          <w:spacing w:val="-5"/>
        </w:rPr>
        <w:t>- będziemy brać udział w realizacji zamówienia jako</w:t>
      </w:r>
      <w:r w:rsidR="007C633F" w:rsidRPr="006677C3">
        <w:rPr>
          <w:rFonts w:eastAsia="Calibri"/>
          <w:spacing w:val="-5"/>
          <w:vertAlign w:val="superscript"/>
        </w:rPr>
        <w:t>14</w:t>
      </w:r>
      <w:r w:rsidRPr="006677C3">
        <w:rPr>
          <w:rFonts w:eastAsia="Calibri"/>
          <w:spacing w:val="-5"/>
          <w:vertAlign w:val="superscript"/>
        </w:rPr>
        <w:t xml:space="preserve"> </w:t>
      </w:r>
      <w:r w:rsidRPr="006677C3">
        <w:rPr>
          <w:rFonts w:eastAsia="Calibri"/>
          <w:spacing w:val="-5"/>
        </w:rPr>
        <w:t>: ……………………………………</w:t>
      </w:r>
      <w:r w:rsidRPr="006677C3">
        <w:rPr>
          <w:rFonts w:eastAsia="Calibri"/>
        </w:rPr>
        <w:t>……………………………………………………</w:t>
      </w:r>
      <w:r w:rsidR="00083648" w:rsidRPr="006677C3">
        <w:rPr>
          <w:rFonts w:eastAsia="Calibri"/>
        </w:rPr>
        <w:t>…………………..</w:t>
      </w:r>
    </w:p>
    <w:p w14:paraId="23B6F834" w14:textId="1F487629" w:rsidR="008A75BA" w:rsidRPr="006677C3" w:rsidRDefault="008A75BA" w:rsidP="00083648">
      <w:pPr>
        <w:shd w:val="clear" w:color="auto" w:fill="FFFFFF"/>
        <w:tabs>
          <w:tab w:val="left" w:leader="dot" w:pos="9639"/>
        </w:tabs>
        <w:ind w:right="55"/>
        <w:jc w:val="center"/>
        <w:rPr>
          <w:rFonts w:eastAsia="Calibri"/>
          <w:spacing w:val="-5"/>
          <w:vertAlign w:val="superscript"/>
        </w:rPr>
      </w:pPr>
      <w:r w:rsidRPr="006677C3">
        <w:rPr>
          <w:rFonts w:eastAsia="Calibri"/>
          <w:spacing w:val="-5"/>
          <w:vertAlign w:val="superscript"/>
        </w:rPr>
        <w:t>(podać nazwę np.: podwykonawca, doradca, konsultant)</w:t>
      </w:r>
    </w:p>
    <w:p w14:paraId="243DC31B" w14:textId="13C47479" w:rsidR="008A75BA" w:rsidRPr="006677C3" w:rsidRDefault="008A75BA" w:rsidP="008328AF">
      <w:pPr>
        <w:tabs>
          <w:tab w:val="left" w:leader="dot" w:pos="9639"/>
        </w:tabs>
        <w:autoSpaceDE w:val="0"/>
        <w:autoSpaceDN w:val="0"/>
        <w:adjustRightInd w:val="0"/>
        <w:spacing w:after="120"/>
        <w:ind w:right="55"/>
        <w:jc w:val="both"/>
        <w:rPr>
          <w:rFonts w:eastAsia="Verdana,Italic"/>
        </w:rPr>
      </w:pPr>
      <w:r w:rsidRPr="006677C3">
        <w:rPr>
          <w:rFonts w:eastAsia="Verdana,Italic"/>
          <w:b/>
          <w:bCs/>
        </w:rPr>
        <w:t>Udostępniając Wykonawcy zdolności w postaci wykształcenia, kwalifikacji zawodowych lub doświadczenia będę realizował usługi lub roboty budowlane, których dotyczą udostępnione zdolności:</w:t>
      </w:r>
      <w:r w:rsidRPr="006677C3">
        <w:rPr>
          <w:rFonts w:eastAsia="Verdana,Italic"/>
        </w:rPr>
        <w:t xml:space="preserve"> </w:t>
      </w:r>
      <w:r w:rsidRPr="006677C3">
        <w:rPr>
          <w:rFonts w:eastAsia="Verdana,Italic"/>
          <w:b/>
          <w:bCs/>
        </w:rPr>
        <w:t>TAK/NIE</w:t>
      </w:r>
      <w:r w:rsidRPr="006677C3">
        <w:rPr>
          <w:rStyle w:val="Odwoanieprzypisudolnego"/>
          <w:rFonts w:eastAsia="Verdana,Italic"/>
          <w:b/>
          <w:bCs/>
        </w:rPr>
        <w:footnoteReference w:id="14"/>
      </w:r>
    </w:p>
    <w:p w14:paraId="7072B261" w14:textId="36673155" w:rsidR="008A75BA" w:rsidRPr="006677C3" w:rsidRDefault="008A75BA" w:rsidP="008328AF">
      <w:pPr>
        <w:tabs>
          <w:tab w:val="left" w:leader="dot" w:pos="9639"/>
        </w:tabs>
        <w:spacing w:after="120"/>
        <w:ind w:right="55"/>
        <w:jc w:val="both"/>
        <w:rPr>
          <w:rFonts w:eastAsia="Calibri"/>
        </w:rPr>
      </w:pPr>
      <w:r w:rsidRPr="006677C3">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3C5D16A3" w:rsidR="008328AF" w:rsidRPr="006677C3" w:rsidRDefault="008A75BA" w:rsidP="00136E0B">
      <w:pPr>
        <w:tabs>
          <w:tab w:val="left" w:leader="dot" w:pos="9639"/>
        </w:tabs>
        <w:spacing w:after="120"/>
        <w:ind w:right="55"/>
        <w:jc w:val="both"/>
        <w:rPr>
          <w:rFonts w:eastAsia="Calibri"/>
          <w:bCs/>
        </w:rPr>
      </w:pPr>
      <w:r w:rsidRPr="006677C3">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073BC9FD" w:rsidR="008A75BA" w:rsidRPr="006677C3" w:rsidRDefault="008A75BA" w:rsidP="008328AF">
      <w:pPr>
        <w:tabs>
          <w:tab w:val="left" w:leader="dot" w:pos="9639"/>
        </w:tabs>
        <w:autoSpaceDE w:val="0"/>
        <w:autoSpaceDN w:val="0"/>
        <w:adjustRightInd w:val="0"/>
        <w:ind w:right="55"/>
        <w:jc w:val="both"/>
        <w:rPr>
          <w:rFonts w:eastAsia="Verdana,Italic"/>
          <w:iCs/>
        </w:rPr>
      </w:pPr>
      <w:r w:rsidRPr="006677C3">
        <w:rPr>
          <w:rFonts w:eastAsia="Verdana,Italic"/>
          <w:iCs/>
        </w:rPr>
        <w:t>UWAGA:</w:t>
      </w:r>
    </w:p>
    <w:p w14:paraId="2CCA8F03" w14:textId="7F217F88" w:rsidR="008A75BA" w:rsidRPr="006677C3" w:rsidRDefault="008A75BA" w:rsidP="008328AF">
      <w:pPr>
        <w:tabs>
          <w:tab w:val="left" w:leader="dot" w:pos="9639"/>
        </w:tabs>
        <w:autoSpaceDE w:val="0"/>
        <w:autoSpaceDN w:val="0"/>
        <w:adjustRightInd w:val="0"/>
        <w:ind w:right="55"/>
        <w:jc w:val="both"/>
        <w:rPr>
          <w:rFonts w:eastAsia="Verdana,Italic"/>
          <w:iCs/>
        </w:rPr>
      </w:pPr>
      <w:r w:rsidRPr="006677C3">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6677C3">
        <w:rPr>
          <w:rFonts w:eastAsia="Verdana,Italic"/>
          <w:iCs/>
        </w:rPr>
        <w:t>Pzp</w:t>
      </w:r>
      <w:proofErr w:type="spellEnd"/>
      <w:r w:rsidRPr="006677C3">
        <w:rPr>
          <w:rFonts w:eastAsia="Verdana,Italic"/>
          <w:iCs/>
        </w:rPr>
        <w:t>, jeżeli Wykonawca w celu wykazania spełnienia warunków udziału w postępowaniu polega</w:t>
      </w:r>
      <w:r w:rsidR="008D55E1" w:rsidRPr="006677C3">
        <w:rPr>
          <w:rFonts w:eastAsia="Verdana,Italic"/>
          <w:iCs/>
        </w:rPr>
        <w:br/>
      </w:r>
      <w:r w:rsidRPr="006677C3">
        <w:rPr>
          <w:rFonts w:eastAsia="Verdana,Italic"/>
          <w:iCs/>
        </w:rPr>
        <w:t>na zdolnościach technicznych lub zawodowych lub sytuacji finansowej lub ekonomicznej podmiotów udostępniających zasoby.</w:t>
      </w:r>
    </w:p>
    <w:p w14:paraId="43267E04" w14:textId="5920FA80" w:rsidR="009A6D10" w:rsidRPr="006677C3" w:rsidRDefault="009A6D10" w:rsidP="008328AF">
      <w:pPr>
        <w:tabs>
          <w:tab w:val="left" w:leader="dot" w:pos="9639"/>
        </w:tabs>
        <w:autoSpaceDE w:val="0"/>
        <w:autoSpaceDN w:val="0"/>
        <w:adjustRightInd w:val="0"/>
        <w:ind w:right="55"/>
        <w:jc w:val="both"/>
        <w:rPr>
          <w:rFonts w:eastAsia="Verdana,Italic"/>
          <w:iCs/>
        </w:rPr>
      </w:pPr>
    </w:p>
    <w:p w14:paraId="27C5C255" w14:textId="7C1A6683" w:rsidR="009A6D10" w:rsidRPr="006677C3" w:rsidRDefault="009A6D10">
      <w:pPr>
        <w:rPr>
          <w:rFonts w:eastAsia="Verdana,Italic"/>
          <w:iCs/>
        </w:rPr>
      </w:pPr>
      <w:r w:rsidRPr="006677C3">
        <w:rPr>
          <w:rFonts w:eastAsia="Verdana,Italic"/>
          <w:iCs/>
        </w:rPr>
        <w:br w:type="page"/>
      </w:r>
    </w:p>
    <w:p w14:paraId="505BD5DB" w14:textId="77777777" w:rsidR="004A4596" w:rsidRPr="006677C3" w:rsidRDefault="004A4596" w:rsidP="004A4596">
      <w:pPr>
        <w:pStyle w:val="Zwykytekst"/>
        <w:rPr>
          <w:rFonts w:ascii="Times New Roman" w:hAnsi="Times New Roman" w:cs="Times New Roman"/>
          <w:b/>
          <w:sz w:val="24"/>
          <w:szCs w:val="24"/>
        </w:rPr>
      </w:pPr>
      <w:r w:rsidRPr="006677C3">
        <w:rPr>
          <w:rFonts w:ascii="Times New Roman" w:hAnsi="Times New Roman" w:cs="Times New Roman"/>
          <w:b/>
          <w:sz w:val="24"/>
          <w:szCs w:val="24"/>
        </w:rPr>
        <w:lastRenderedPageBreak/>
        <w:t>Formularz 1.2.1</w:t>
      </w:r>
    </w:p>
    <w:p w14:paraId="6E28098C" w14:textId="77777777" w:rsidR="004A4596" w:rsidRPr="006677C3"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677C3">
        <w:rPr>
          <w:b/>
        </w:rPr>
        <w:t xml:space="preserve">OŚWIADCZENIE O SPEŁNIANIU WARUNKÓW UDZIAŁU W POSTĘPOWANIU </w:t>
      </w:r>
    </w:p>
    <w:p w14:paraId="11033BA5" w14:textId="77777777" w:rsidR="004A4596" w:rsidRPr="006677C3"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677C3">
        <w:rPr>
          <w:b/>
        </w:rPr>
        <w:t xml:space="preserve">ORAZ O BRAKU PODSTAW DO WYKLUCZENIA </w:t>
      </w:r>
    </w:p>
    <w:p w14:paraId="4413DF1D" w14:textId="77777777" w:rsidR="004A4596" w:rsidRPr="006677C3"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677C3">
        <w:rPr>
          <w:b/>
        </w:rPr>
        <w:t>SKŁADANE PRZEZ PODMIOT UDOSTĘPNIAJĄCY ZASOBY</w:t>
      </w:r>
    </w:p>
    <w:p w14:paraId="496341E3" w14:textId="77777777" w:rsidR="004A4596" w:rsidRPr="006677C3"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6677C3">
        <w:rPr>
          <w:b/>
        </w:rPr>
        <w:t xml:space="preserve">  składane na podstawie art. 125 ust. 5 ustawy z dnia 11 września 2019 r. Prawo zamówień publicznych </w:t>
      </w:r>
      <w:r w:rsidRPr="006677C3">
        <w:rPr>
          <w:b/>
        </w:rPr>
        <w:br/>
        <w:t xml:space="preserve"> (dalej jako: ustawa </w:t>
      </w:r>
      <w:proofErr w:type="spellStart"/>
      <w:r w:rsidRPr="006677C3">
        <w:rPr>
          <w:b/>
        </w:rPr>
        <w:t>Pzp</w:t>
      </w:r>
      <w:proofErr w:type="spellEnd"/>
      <w:r w:rsidRPr="006677C3">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6677C3"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6677C3" w:rsidRDefault="004A4596" w:rsidP="00B419A2">
            <w:pPr>
              <w:jc w:val="center"/>
              <w:rPr>
                <w:b/>
                <w:bCs/>
              </w:rPr>
            </w:pPr>
            <w:r w:rsidRPr="006677C3">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6677C3" w:rsidRDefault="004A4596" w:rsidP="00B419A2">
            <w:pPr>
              <w:ind w:left="-693"/>
              <w:jc w:val="center"/>
              <w:rPr>
                <w:rFonts w:eastAsia="Calibri"/>
                <w:b/>
                <w:lang w:eastAsia="en-US"/>
              </w:rPr>
            </w:pPr>
            <w:r w:rsidRPr="006677C3">
              <w:rPr>
                <w:rFonts w:eastAsia="Calibri"/>
                <w:b/>
                <w:lang w:eastAsia="en-US"/>
              </w:rPr>
              <w:t xml:space="preserve">Politechnika Warszawska </w:t>
            </w:r>
          </w:p>
          <w:p w14:paraId="6BB89856" w14:textId="77777777" w:rsidR="004A4596" w:rsidRPr="006677C3" w:rsidRDefault="004A4596" w:rsidP="00B419A2">
            <w:pPr>
              <w:ind w:left="-693"/>
              <w:jc w:val="center"/>
              <w:rPr>
                <w:rFonts w:eastAsia="Calibri"/>
                <w:b/>
                <w:lang w:eastAsia="en-US"/>
              </w:rPr>
            </w:pPr>
            <w:r w:rsidRPr="006677C3">
              <w:rPr>
                <w:rFonts w:eastAsia="Calibri"/>
                <w:b/>
                <w:lang w:eastAsia="en-US"/>
              </w:rPr>
              <w:t>z siedzibą przy Placu Politechniki 1</w:t>
            </w:r>
          </w:p>
          <w:p w14:paraId="23B900B2" w14:textId="77777777" w:rsidR="004A4596" w:rsidRPr="006677C3" w:rsidRDefault="004A4596" w:rsidP="00B419A2">
            <w:pPr>
              <w:ind w:left="-693"/>
              <w:jc w:val="center"/>
              <w:rPr>
                <w:rFonts w:eastAsia="Calibri"/>
                <w:b/>
                <w:lang w:eastAsia="en-US"/>
              </w:rPr>
            </w:pPr>
            <w:r w:rsidRPr="006677C3">
              <w:rPr>
                <w:rFonts w:eastAsia="Calibri"/>
                <w:b/>
                <w:lang w:eastAsia="en-US"/>
              </w:rPr>
              <w:t>00-661 Warszawa, POLSKA</w:t>
            </w:r>
          </w:p>
        </w:tc>
      </w:tr>
      <w:tr w:rsidR="004A4596" w:rsidRPr="006677C3"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6677C3" w:rsidRDefault="004A4596" w:rsidP="00B419A2">
            <w:pPr>
              <w:rPr>
                <w:rFonts w:eastAsia="Calibri"/>
                <w:b/>
                <w:lang w:eastAsia="en-US"/>
              </w:rPr>
            </w:pPr>
            <w:r w:rsidRPr="006677C3">
              <w:rPr>
                <w:rFonts w:eastAsia="Calibri"/>
              </w:rPr>
              <w:t>Działając w imieniu i na rzecz:</w:t>
            </w:r>
          </w:p>
        </w:tc>
      </w:tr>
      <w:tr w:rsidR="004A4596" w:rsidRPr="006677C3"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6677C3" w:rsidRDefault="004A4596" w:rsidP="00B419A2">
            <w:pPr>
              <w:jc w:val="center"/>
              <w:rPr>
                <w:b/>
                <w:bCs/>
              </w:rPr>
            </w:pPr>
            <w:r w:rsidRPr="006677C3">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6677C3" w:rsidRDefault="004A4596" w:rsidP="00B419A2">
            <w:pPr>
              <w:jc w:val="center"/>
              <w:rPr>
                <w:b/>
                <w:bCs/>
              </w:rPr>
            </w:pPr>
            <w:r w:rsidRPr="006677C3">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6677C3" w:rsidRDefault="004A4596" w:rsidP="00B419A2">
            <w:pPr>
              <w:ind w:left="-551"/>
              <w:jc w:val="center"/>
              <w:rPr>
                <w:b/>
                <w:bCs/>
              </w:rPr>
            </w:pPr>
            <w:r w:rsidRPr="006677C3">
              <w:rPr>
                <w:b/>
                <w:bCs/>
              </w:rPr>
              <w:t>3</w:t>
            </w:r>
          </w:p>
        </w:tc>
      </w:tr>
      <w:tr w:rsidR="004A4596" w:rsidRPr="006677C3"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6677C3" w:rsidRDefault="004A4596" w:rsidP="00B419A2">
            <w:pPr>
              <w:jc w:val="center"/>
              <w:rPr>
                <w:bCs/>
              </w:rPr>
            </w:pPr>
            <w:r w:rsidRPr="006677C3">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6677C3" w:rsidRDefault="004A4596" w:rsidP="00B419A2">
            <w:pPr>
              <w:rPr>
                <w:b/>
                <w:bCs/>
              </w:rPr>
            </w:pPr>
            <w:r w:rsidRPr="006677C3">
              <w:rPr>
                <w:b/>
                <w:bCs/>
              </w:rPr>
              <w:t xml:space="preserve">Pełna nazwa </w:t>
            </w:r>
            <w:r w:rsidRPr="006677C3">
              <w:rPr>
                <w:b/>
                <w:bCs/>
                <w:vertAlign w:val="superscript"/>
              </w:rPr>
              <w:t>(firma)</w:t>
            </w:r>
            <w:r w:rsidRPr="006677C3">
              <w:rPr>
                <w:b/>
                <w:bCs/>
              </w:rPr>
              <w:t xml:space="preserve"> </w:t>
            </w:r>
          </w:p>
          <w:p w14:paraId="1A7DFC82" w14:textId="77777777" w:rsidR="004A4596" w:rsidRPr="006677C3" w:rsidRDefault="004A4596" w:rsidP="00B419A2">
            <w:pPr>
              <w:rPr>
                <w:b/>
                <w:bCs/>
              </w:rPr>
            </w:pPr>
            <w:r w:rsidRPr="006677C3">
              <w:rPr>
                <w:b/>
                <w:bCs/>
              </w:rPr>
              <w:t>Imię i nazwisko Podmiotu</w:t>
            </w:r>
            <w:r w:rsidRPr="006677C3">
              <w:t xml:space="preserve"> </w:t>
            </w:r>
            <w:r w:rsidRPr="006677C3">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6677C3" w:rsidRDefault="004A4596" w:rsidP="00B419A2">
            <w:pPr>
              <w:ind w:left="-551"/>
              <w:jc w:val="center"/>
              <w:rPr>
                <w:b/>
                <w:bCs/>
              </w:rPr>
            </w:pPr>
          </w:p>
        </w:tc>
      </w:tr>
      <w:tr w:rsidR="004A4596" w:rsidRPr="006677C3"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6677C3" w:rsidRDefault="004A4596" w:rsidP="00B419A2">
            <w:pPr>
              <w:jc w:val="center"/>
              <w:rPr>
                <w:bCs/>
              </w:rPr>
            </w:pPr>
            <w:r w:rsidRPr="006677C3">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6677C3" w:rsidRDefault="004A4596" w:rsidP="00B419A2">
            <w:pPr>
              <w:rPr>
                <w:b/>
                <w:bCs/>
              </w:rPr>
            </w:pPr>
            <w:r w:rsidRPr="006677C3">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6677C3" w:rsidRDefault="004A4596" w:rsidP="00B419A2">
            <w:pPr>
              <w:jc w:val="center"/>
              <w:rPr>
                <w:b/>
                <w:bCs/>
                <w:vertAlign w:val="superscript"/>
              </w:rPr>
            </w:pPr>
            <w:r w:rsidRPr="006677C3">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6677C3" w:rsidRDefault="004A4596" w:rsidP="00B419A2">
            <w:pPr>
              <w:ind w:left="-551"/>
              <w:jc w:val="center"/>
              <w:rPr>
                <w:b/>
                <w:bCs/>
              </w:rPr>
            </w:pPr>
          </w:p>
        </w:tc>
      </w:tr>
      <w:tr w:rsidR="004A4596" w:rsidRPr="006677C3"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6677C3"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6677C3"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6677C3" w:rsidRDefault="004A4596" w:rsidP="00B419A2">
            <w:pPr>
              <w:jc w:val="center"/>
              <w:rPr>
                <w:b/>
                <w:bCs/>
                <w:vertAlign w:val="superscript"/>
              </w:rPr>
            </w:pPr>
            <w:r w:rsidRPr="006677C3">
              <w:rPr>
                <w:b/>
                <w:bCs/>
                <w:vertAlign w:val="superscript"/>
              </w:rPr>
              <w:t xml:space="preserve">miejscowość, </w:t>
            </w:r>
          </w:p>
          <w:p w14:paraId="7E0185FC" w14:textId="77777777" w:rsidR="004A4596" w:rsidRPr="006677C3" w:rsidRDefault="004A4596" w:rsidP="00B419A2">
            <w:pPr>
              <w:jc w:val="center"/>
              <w:rPr>
                <w:b/>
                <w:bCs/>
              </w:rPr>
            </w:pPr>
            <w:r w:rsidRPr="006677C3">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6677C3" w:rsidRDefault="004A4596" w:rsidP="00B419A2">
            <w:pPr>
              <w:ind w:left="-551"/>
              <w:jc w:val="center"/>
              <w:rPr>
                <w:b/>
                <w:bCs/>
              </w:rPr>
            </w:pPr>
          </w:p>
        </w:tc>
      </w:tr>
      <w:tr w:rsidR="004A4596" w:rsidRPr="006677C3"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6677C3"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6677C3"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6677C3" w:rsidRDefault="004A4596" w:rsidP="00B419A2">
            <w:pPr>
              <w:jc w:val="center"/>
              <w:rPr>
                <w:b/>
                <w:bCs/>
                <w:vertAlign w:val="superscript"/>
              </w:rPr>
            </w:pPr>
            <w:r w:rsidRPr="006677C3">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6677C3" w:rsidRDefault="004A4596" w:rsidP="00B419A2">
            <w:pPr>
              <w:ind w:left="-551"/>
              <w:jc w:val="center"/>
              <w:rPr>
                <w:b/>
                <w:bCs/>
              </w:rPr>
            </w:pPr>
          </w:p>
        </w:tc>
      </w:tr>
      <w:tr w:rsidR="004A4596" w:rsidRPr="006677C3"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6677C3"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6677C3"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6677C3" w:rsidRDefault="004A4596" w:rsidP="00B419A2">
            <w:pPr>
              <w:jc w:val="center"/>
              <w:rPr>
                <w:b/>
                <w:bCs/>
              </w:rPr>
            </w:pPr>
            <w:r w:rsidRPr="006677C3">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6677C3" w:rsidRDefault="004A4596" w:rsidP="00B419A2">
            <w:pPr>
              <w:ind w:left="-551"/>
              <w:jc w:val="center"/>
              <w:rPr>
                <w:b/>
                <w:bCs/>
              </w:rPr>
            </w:pPr>
          </w:p>
        </w:tc>
      </w:tr>
      <w:tr w:rsidR="004A4596" w:rsidRPr="006677C3"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6677C3" w:rsidRDefault="004A4596" w:rsidP="00B419A2">
            <w:pPr>
              <w:jc w:val="center"/>
              <w:rPr>
                <w:bCs/>
              </w:rPr>
            </w:pPr>
            <w:r w:rsidRPr="006677C3">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6677C3" w:rsidRDefault="004A4596" w:rsidP="00B419A2">
            <w:pPr>
              <w:rPr>
                <w:b/>
                <w:bCs/>
              </w:rPr>
            </w:pPr>
            <w:r w:rsidRPr="006677C3">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6677C3" w:rsidRDefault="004A4596" w:rsidP="00B419A2">
            <w:pPr>
              <w:ind w:left="-551"/>
              <w:jc w:val="center"/>
              <w:rPr>
                <w:b/>
                <w:bCs/>
              </w:rPr>
            </w:pPr>
          </w:p>
        </w:tc>
      </w:tr>
      <w:tr w:rsidR="004A4596" w:rsidRPr="006677C3"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DD81EBD" w14:textId="4D528281" w:rsidR="004A4596" w:rsidRPr="006677C3" w:rsidRDefault="004A4596" w:rsidP="008E7282">
            <w:pPr>
              <w:pStyle w:val="Stopka"/>
              <w:jc w:val="both"/>
              <w:rPr>
                <w:b/>
                <w:sz w:val="24"/>
                <w:szCs w:val="24"/>
              </w:rPr>
            </w:pPr>
            <w:r w:rsidRPr="006677C3">
              <w:rPr>
                <w:rFonts w:eastAsia="Calibri"/>
                <w:sz w:val="24"/>
                <w:szCs w:val="24"/>
                <w:lang w:eastAsia="en-US"/>
              </w:rPr>
              <w:t>Na potrzeby postępowania o udzielenie zamówienia publicznego pod nazwą:</w:t>
            </w:r>
            <w:r w:rsidRPr="006677C3">
              <w:rPr>
                <w:rFonts w:eastAsia="Calibri"/>
                <w:lang w:eastAsia="en-US"/>
              </w:rPr>
              <w:t xml:space="preserve"> </w:t>
            </w:r>
            <w:r w:rsidR="00974F1F" w:rsidRPr="006677C3">
              <w:rPr>
                <w:rFonts w:eastAsia="Calibri"/>
                <w:b/>
                <w:bCs/>
                <w:sz w:val="24"/>
                <w:szCs w:val="24"/>
                <w:lang w:eastAsia="en-US"/>
              </w:rPr>
              <w:t>„</w:t>
            </w:r>
            <w:r w:rsidR="00277F11" w:rsidRPr="00596472">
              <w:rPr>
                <w:b/>
                <w:bCs/>
                <w:sz w:val="24"/>
                <w:szCs w:val="24"/>
              </w:rPr>
              <w:t>Wykonanie robót remontowych zbiornika na wodę w Laboratorium Wodnym Wydziału Instalacji Budowlanych, Hydrotechniki i Inżynierii Środowiska w Gmachu Starej Kotłowni przy ul. Nowowiejskiej 20 w Warszawie</w:t>
            </w:r>
            <w:r w:rsidR="00277F11">
              <w:rPr>
                <w:b/>
                <w:bCs/>
                <w:sz w:val="24"/>
                <w:szCs w:val="24"/>
              </w:rPr>
              <w:t>|”</w:t>
            </w:r>
            <w:r w:rsidR="00974F1F" w:rsidRPr="006677C3">
              <w:rPr>
                <w:b/>
              </w:rPr>
              <w:t xml:space="preserve">, </w:t>
            </w:r>
            <w:r w:rsidR="00974F1F" w:rsidRPr="006677C3">
              <w:rPr>
                <w:spacing w:val="-2"/>
                <w:sz w:val="24"/>
                <w:szCs w:val="24"/>
              </w:rPr>
              <w:t xml:space="preserve"> numer referencyjny: </w:t>
            </w:r>
            <w:r w:rsidR="008E7282" w:rsidRPr="008E7282">
              <w:rPr>
                <w:b/>
                <w:bCs/>
                <w:spacing w:val="-2"/>
                <w:sz w:val="24"/>
                <w:szCs w:val="24"/>
              </w:rPr>
              <w:t>ZP.RB.PM.2.2023</w:t>
            </w:r>
            <w:r w:rsidR="008E7282">
              <w:rPr>
                <w:b/>
                <w:bCs/>
                <w:spacing w:val="-2"/>
                <w:sz w:val="24"/>
                <w:szCs w:val="24"/>
              </w:rPr>
              <w:t xml:space="preserve"> </w:t>
            </w:r>
            <w:r w:rsidRPr="006677C3">
              <w:rPr>
                <w:rFonts w:eastAsia="Calibri"/>
                <w:sz w:val="24"/>
                <w:szCs w:val="24"/>
                <w:lang w:eastAsia="en-US"/>
              </w:rPr>
              <w:t>zobowiązuje się udostępnić zasoby Wykonawcy:</w:t>
            </w:r>
          </w:p>
        </w:tc>
      </w:tr>
      <w:tr w:rsidR="004A4596" w:rsidRPr="006677C3"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6677C3" w:rsidRDefault="004A4596" w:rsidP="00B419A2">
            <w:pPr>
              <w:jc w:val="center"/>
              <w:rPr>
                <w:bCs/>
              </w:rPr>
            </w:pPr>
            <w:r w:rsidRPr="006677C3">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6677C3" w:rsidRDefault="004A4596" w:rsidP="00B419A2">
            <w:pPr>
              <w:rPr>
                <w:b/>
                <w:bCs/>
              </w:rPr>
            </w:pPr>
            <w:r w:rsidRPr="006677C3">
              <w:rPr>
                <w:b/>
                <w:bCs/>
              </w:rPr>
              <w:t xml:space="preserve">Pełna nazwa </w:t>
            </w:r>
            <w:r w:rsidRPr="006677C3">
              <w:rPr>
                <w:b/>
                <w:bCs/>
                <w:vertAlign w:val="superscript"/>
              </w:rPr>
              <w:t>(firma)</w:t>
            </w:r>
            <w:r w:rsidRPr="006677C3">
              <w:rPr>
                <w:b/>
                <w:bCs/>
              </w:rPr>
              <w:t xml:space="preserve"> </w:t>
            </w:r>
          </w:p>
          <w:p w14:paraId="1D9332A8" w14:textId="77777777" w:rsidR="004A4596" w:rsidRPr="006677C3" w:rsidRDefault="004A4596" w:rsidP="00B419A2">
            <w:pPr>
              <w:rPr>
                <w:b/>
                <w:bCs/>
              </w:rPr>
            </w:pPr>
            <w:r w:rsidRPr="006677C3">
              <w:rPr>
                <w:b/>
                <w:bCs/>
              </w:rPr>
              <w:t>Imię i nazwisko Wykonawcy</w:t>
            </w:r>
            <w:r w:rsidRPr="006677C3">
              <w:rPr>
                <w:b/>
                <w:bCs/>
                <w:vertAlign w:val="superscript"/>
              </w:rPr>
              <w:footnoteReference w:id="15"/>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6677C3" w:rsidRDefault="004A4596" w:rsidP="00B419A2">
            <w:pPr>
              <w:jc w:val="center"/>
              <w:rPr>
                <w:b/>
                <w:bCs/>
              </w:rPr>
            </w:pPr>
          </w:p>
        </w:tc>
      </w:tr>
      <w:tr w:rsidR="004A4596" w:rsidRPr="006677C3"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6677C3" w:rsidRDefault="004A4596" w:rsidP="00B419A2">
            <w:pPr>
              <w:jc w:val="center"/>
              <w:rPr>
                <w:bCs/>
              </w:rPr>
            </w:pPr>
            <w:r w:rsidRPr="006677C3">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6677C3" w:rsidRDefault="004A4596" w:rsidP="00B419A2">
            <w:pPr>
              <w:rPr>
                <w:b/>
                <w:bCs/>
              </w:rPr>
            </w:pPr>
            <w:r w:rsidRPr="006677C3">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6677C3" w:rsidRDefault="004A4596" w:rsidP="00B419A2">
            <w:pPr>
              <w:jc w:val="center"/>
              <w:rPr>
                <w:b/>
                <w:bCs/>
              </w:rPr>
            </w:pPr>
            <w:r w:rsidRPr="006677C3">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6677C3" w:rsidRDefault="004A4596" w:rsidP="00B419A2">
            <w:pPr>
              <w:jc w:val="center"/>
              <w:rPr>
                <w:b/>
                <w:bCs/>
              </w:rPr>
            </w:pPr>
            <w:r w:rsidRPr="006677C3">
              <w:rPr>
                <w:b/>
                <w:bCs/>
              </w:rPr>
              <w:t xml:space="preserve">   </w:t>
            </w:r>
          </w:p>
        </w:tc>
      </w:tr>
      <w:tr w:rsidR="004A4596" w:rsidRPr="006677C3"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6677C3"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6677C3"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6677C3" w:rsidRDefault="004A4596" w:rsidP="00B419A2">
            <w:pPr>
              <w:jc w:val="center"/>
              <w:rPr>
                <w:b/>
                <w:bCs/>
                <w:vertAlign w:val="superscript"/>
              </w:rPr>
            </w:pPr>
            <w:r w:rsidRPr="006677C3">
              <w:rPr>
                <w:b/>
                <w:bCs/>
                <w:vertAlign w:val="superscript"/>
              </w:rPr>
              <w:t xml:space="preserve">miejscowość, </w:t>
            </w:r>
          </w:p>
          <w:p w14:paraId="601BD314" w14:textId="77777777" w:rsidR="004A4596" w:rsidRPr="006677C3" w:rsidRDefault="004A4596" w:rsidP="00B419A2">
            <w:pPr>
              <w:jc w:val="center"/>
              <w:rPr>
                <w:b/>
                <w:bCs/>
              </w:rPr>
            </w:pPr>
            <w:r w:rsidRPr="006677C3">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6677C3" w:rsidRDefault="004A4596" w:rsidP="00B419A2">
            <w:pPr>
              <w:ind w:left="-443"/>
              <w:jc w:val="center"/>
              <w:rPr>
                <w:b/>
                <w:bCs/>
              </w:rPr>
            </w:pPr>
          </w:p>
        </w:tc>
      </w:tr>
      <w:tr w:rsidR="004A4596" w:rsidRPr="006677C3"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6677C3"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6677C3"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6677C3" w:rsidRDefault="004A4596" w:rsidP="00B419A2">
            <w:pPr>
              <w:jc w:val="center"/>
              <w:rPr>
                <w:b/>
                <w:bCs/>
              </w:rPr>
            </w:pPr>
            <w:r w:rsidRPr="006677C3">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6677C3" w:rsidRDefault="004A4596" w:rsidP="00B419A2">
            <w:pPr>
              <w:ind w:left="-443"/>
              <w:jc w:val="center"/>
              <w:rPr>
                <w:b/>
                <w:bCs/>
              </w:rPr>
            </w:pPr>
          </w:p>
        </w:tc>
      </w:tr>
      <w:tr w:rsidR="004A4596" w:rsidRPr="006677C3"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6677C3"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6677C3"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6677C3" w:rsidRDefault="004A4596" w:rsidP="00B419A2">
            <w:pPr>
              <w:jc w:val="center"/>
              <w:rPr>
                <w:b/>
                <w:bCs/>
              </w:rPr>
            </w:pPr>
            <w:r w:rsidRPr="006677C3">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6677C3" w:rsidRDefault="004A4596" w:rsidP="00B419A2">
            <w:pPr>
              <w:jc w:val="center"/>
              <w:rPr>
                <w:b/>
                <w:bCs/>
              </w:rPr>
            </w:pPr>
          </w:p>
        </w:tc>
      </w:tr>
      <w:tr w:rsidR="004A4596" w:rsidRPr="006677C3"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6677C3" w:rsidRDefault="004A4596" w:rsidP="00B419A2">
            <w:pPr>
              <w:jc w:val="center"/>
              <w:rPr>
                <w:bCs/>
              </w:rPr>
            </w:pPr>
            <w:r w:rsidRPr="006677C3">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6677C3" w:rsidRDefault="004A4596" w:rsidP="00B419A2">
            <w:pPr>
              <w:rPr>
                <w:b/>
              </w:rPr>
            </w:pPr>
            <w:r w:rsidRPr="006677C3">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6677C3"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6677C3" w:rsidRDefault="004A4596" w:rsidP="00B419A2">
            <w:pPr>
              <w:jc w:val="center"/>
              <w:rPr>
                <w:b/>
              </w:rPr>
            </w:pPr>
          </w:p>
        </w:tc>
      </w:tr>
    </w:tbl>
    <w:p w14:paraId="2E853221" w14:textId="77777777" w:rsidR="004A4596" w:rsidRPr="006677C3" w:rsidRDefault="004A4596" w:rsidP="00B31DD4">
      <w:pPr>
        <w:widowControl w:val="0"/>
        <w:numPr>
          <w:ilvl w:val="0"/>
          <w:numId w:val="18"/>
        </w:numPr>
        <w:ind w:left="426" w:right="55" w:hanging="426"/>
        <w:jc w:val="both"/>
        <w:rPr>
          <w:rFonts w:eastAsia="Calibri"/>
          <w:lang w:eastAsia="en-US"/>
        </w:rPr>
      </w:pPr>
      <w:r w:rsidRPr="006677C3">
        <w:rPr>
          <w:rFonts w:eastAsia="Calibri"/>
          <w:lang w:eastAsia="en-US"/>
        </w:rPr>
        <w:t xml:space="preserve">Oświadczam, że spełniam warunki udziału w postępowaniu określone przez Zamawiającego </w:t>
      </w:r>
      <w:r w:rsidRPr="006677C3">
        <w:rPr>
          <w:rFonts w:eastAsia="Calibri"/>
          <w:lang w:eastAsia="en-US"/>
        </w:rPr>
        <w:br/>
        <w:t>w Specyfikacji Warunków Zamówienia (SWZ), w zakresie jakim udostępniłem swoje zasoby ww. Wykonawcy.</w:t>
      </w:r>
    </w:p>
    <w:p w14:paraId="46E0DB01" w14:textId="77777777" w:rsidR="004A4596" w:rsidRPr="006677C3" w:rsidRDefault="004A4596" w:rsidP="00B31DD4">
      <w:pPr>
        <w:widowControl w:val="0"/>
        <w:numPr>
          <w:ilvl w:val="0"/>
          <w:numId w:val="18"/>
        </w:numPr>
        <w:ind w:left="426" w:right="55" w:hanging="426"/>
        <w:jc w:val="both"/>
        <w:rPr>
          <w:rFonts w:eastAsia="Calibri"/>
          <w:lang w:eastAsia="en-US"/>
        </w:rPr>
      </w:pPr>
      <w:r w:rsidRPr="006677C3">
        <w:rPr>
          <w:rFonts w:eastAsia="Calibri"/>
          <w:lang w:eastAsia="en-US"/>
        </w:rPr>
        <w:t xml:space="preserve">Oświadczam, że nie podlegam wykluczeniu z postępowania na podstawie art. 108 ust. 1 ustawy </w:t>
      </w:r>
      <w:proofErr w:type="spellStart"/>
      <w:r w:rsidRPr="006677C3">
        <w:rPr>
          <w:rFonts w:eastAsia="Calibri"/>
          <w:lang w:eastAsia="en-US"/>
        </w:rPr>
        <w:t>Pzp</w:t>
      </w:r>
      <w:proofErr w:type="spellEnd"/>
      <w:r w:rsidRPr="006677C3">
        <w:rPr>
          <w:rFonts w:eastAsia="Calibri"/>
          <w:lang w:eastAsia="en-US"/>
        </w:rPr>
        <w:t>.</w:t>
      </w:r>
    </w:p>
    <w:p w14:paraId="3B3E85FD" w14:textId="77777777" w:rsidR="004A4596" w:rsidRPr="006677C3" w:rsidRDefault="004A4596" w:rsidP="00B31DD4">
      <w:pPr>
        <w:widowControl w:val="0"/>
        <w:numPr>
          <w:ilvl w:val="0"/>
          <w:numId w:val="18"/>
        </w:numPr>
        <w:ind w:left="426" w:right="55" w:hanging="426"/>
        <w:jc w:val="both"/>
        <w:rPr>
          <w:rFonts w:eastAsia="Calibri"/>
          <w:lang w:eastAsia="en-US"/>
        </w:rPr>
      </w:pPr>
      <w:r w:rsidRPr="006677C3">
        <w:rPr>
          <w:rFonts w:eastAsia="Calibri"/>
          <w:lang w:eastAsia="en-US"/>
        </w:rPr>
        <w:t xml:space="preserve">Oświadczam, że nie podlegam wykluczeniu z postępowania na podstawie art. 109 ust. 1 pkt 4,5,8,10 ustawy </w:t>
      </w:r>
      <w:proofErr w:type="spellStart"/>
      <w:r w:rsidRPr="006677C3">
        <w:rPr>
          <w:rFonts w:eastAsia="Calibri"/>
          <w:lang w:eastAsia="en-US"/>
        </w:rPr>
        <w:t>Pzp</w:t>
      </w:r>
      <w:proofErr w:type="spellEnd"/>
      <w:r w:rsidRPr="006677C3">
        <w:rPr>
          <w:rFonts w:eastAsia="Calibri"/>
          <w:lang w:eastAsia="en-US"/>
        </w:rPr>
        <w:t>.</w:t>
      </w:r>
    </w:p>
    <w:p w14:paraId="68A6FF78" w14:textId="77777777" w:rsidR="004A4596" w:rsidRPr="006677C3" w:rsidRDefault="004A4596" w:rsidP="00B31DD4">
      <w:pPr>
        <w:widowControl w:val="0"/>
        <w:numPr>
          <w:ilvl w:val="0"/>
          <w:numId w:val="18"/>
        </w:numPr>
        <w:ind w:left="426" w:right="55" w:hanging="426"/>
        <w:jc w:val="both"/>
        <w:rPr>
          <w:rFonts w:eastAsia="Calibri"/>
          <w:lang w:eastAsia="en-US"/>
        </w:rPr>
      </w:pPr>
      <w:r w:rsidRPr="006677C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677C3">
        <w:t>, to jest:</w:t>
      </w:r>
    </w:p>
    <w:p w14:paraId="69A38026" w14:textId="77777777" w:rsidR="004A4596" w:rsidRPr="006677C3" w:rsidRDefault="004A4596" w:rsidP="00B31DD4">
      <w:pPr>
        <w:numPr>
          <w:ilvl w:val="1"/>
          <w:numId w:val="18"/>
        </w:numPr>
        <w:ind w:left="709" w:right="57" w:hanging="284"/>
        <w:jc w:val="both"/>
      </w:pPr>
      <w:r w:rsidRPr="006677C3">
        <w:lastRenderedPageBreak/>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6677C3" w:rsidRDefault="004A4596" w:rsidP="00B31DD4">
      <w:pPr>
        <w:numPr>
          <w:ilvl w:val="1"/>
          <w:numId w:val="18"/>
        </w:numPr>
        <w:ind w:left="709" w:right="57" w:hanging="284"/>
        <w:jc w:val="both"/>
      </w:pPr>
      <w:r w:rsidRPr="006677C3">
        <w:t xml:space="preserve">nie jestem podmiotem, którego beneficjentem rzeczywistym w rozumieniu ustawy z dnia 1 marca 2018 r. o przeciwdziałaniu praniu pieniędzy oraz finansowaniu terroryzmu (Dz. U. z 2022 r. poz. 593 z </w:t>
      </w:r>
      <w:proofErr w:type="spellStart"/>
      <w:r w:rsidRPr="006677C3">
        <w:t>późn</w:t>
      </w:r>
      <w:proofErr w:type="spellEnd"/>
      <w:r w:rsidRPr="006677C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6677C3" w:rsidRDefault="004A4596" w:rsidP="00B31DD4">
      <w:pPr>
        <w:numPr>
          <w:ilvl w:val="1"/>
          <w:numId w:val="18"/>
        </w:numPr>
        <w:ind w:left="709" w:right="57" w:hanging="284"/>
        <w:jc w:val="both"/>
      </w:pPr>
      <w:r w:rsidRPr="006677C3">
        <w:t xml:space="preserve">nie jestem podmiotem, którego jednostką dominującą w rozumieniu art. 3 ust. 1 pkt 37 ustawy z dnia 29 września 1994 r. o rachunkowości   (Dz. U. z 2021 r. poz. 217 z </w:t>
      </w:r>
      <w:proofErr w:type="spellStart"/>
      <w:r w:rsidRPr="006677C3">
        <w:t>późn</w:t>
      </w:r>
      <w:proofErr w:type="spellEnd"/>
      <w:r w:rsidRPr="006677C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6677C3" w:rsidRDefault="004A4596" w:rsidP="00B31DD4">
      <w:pPr>
        <w:widowControl w:val="0"/>
        <w:numPr>
          <w:ilvl w:val="0"/>
          <w:numId w:val="18"/>
        </w:numPr>
        <w:ind w:left="426" w:right="55" w:hanging="426"/>
        <w:jc w:val="both"/>
        <w:rPr>
          <w:rFonts w:eastAsia="Calibri"/>
          <w:lang w:eastAsia="en-US"/>
        </w:rPr>
      </w:pPr>
      <w:r w:rsidRPr="006677C3">
        <w:rPr>
          <w:rFonts w:eastAsia="Calibri"/>
          <w:lang w:eastAsia="en-US"/>
        </w:rPr>
        <w:t xml:space="preserve">Oświadczam, że zachodzą w stosunku do mnie podstawy wykluczenia z postępowania na podstawie art. …….. ustawy </w:t>
      </w:r>
      <w:proofErr w:type="spellStart"/>
      <w:r w:rsidRPr="006677C3">
        <w:rPr>
          <w:rFonts w:eastAsia="Calibri"/>
          <w:lang w:eastAsia="en-US"/>
        </w:rPr>
        <w:t>Pzp</w:t>
      </w:r>
      <w:proofErr w:type="spellEnd"/>
      <w:r w:rsidRPr="006677C3">
        <w:rPr>
          <w:rFonts w:eastAsia="Calibri"/>
          <w:lang w:eastAsia="en-US"/>
        </w:rPr>
        <w:t xml:space="preserve"> (podać mającą zastosowanie podstawę wykluczenia spośród wymienionych w art. 108 ust. 1 pkt 1, 2, 5 lub art. 109 ust. 1 pkt 4,5,8,10 ustawy </w:t>
      </w:r>
      <w:proofErr w:type="spellStart"/>
      <w:r w:rsidRPr="006677C3">
        <w:rPr>
          <w:rFonts w:eastAsia="Calibri"/>
          <w:lang w:eastAsia="en-US"/>
        </w:rPr>
        <w:t>Pzp</w:t>
      </w:r>
      <w:proofErr w:type="spellEnd"/>
      <w:r w:rsidRPr="006677C3">
        <w:rPr>
          <w:rFonts w:eastAsia="Calibri"/>
          <w:lang w:eastAsia="en-US"/>
        </w:rPr>
        <w:t>).</w:t>
      </w:r>
    </w:p>
    <w:p w14:paraId="7C54F152" w14:textId="77777777" w:rsidR="004A4596" w:rsidRPr="006677C3" w:rsidRDefault="004A4596" w:rsidP="004A4596">
      <w:pPr>
        <w:ind w:left="426" w:right="55"/>
        <w:jc w:val="both"/>
        <w:rPr>
          <w:rFonts w:eastAsia="Calibri"/>
          <w:lang w:eastAsia="en-US"/>
        </w:rPr>
      </w:pPr>
      <w:r w:rsidRPr="006677C3">
        <w:rPr>
          <w:rFonts w:eastAsia="Calibri"/>
          <w:lang w:eastAsia="en-US"/>
        </w:rPr>
        <w:t xml:space="preserve">Jednocześnie oświadczam, że w związku z ww. okolicznością, na podstawie art. 110 ust. 2 ustawy </w:t>
      </w:r>
      <w:proofErr w:type="spellStart"/>
      <w:r w:rsidRPr="006677C3">
        <w:rPr>
          <w:rFonts w:eastAsia="Calibri"/>
          <w:lang w:eastAsia="en-US"/>
        </w:rPr>
        <w:t>Pzp</w:t>
      </w:r>
      <w:proofErr w:type="spellEnd"/>
      <w:r w:rsidRPr="006677C3">
        <w:rPr>
          <w:rFonts w:eastAsia="Calibri"/>
          <w:lang w:eastAsia="en-US"/>
        </w:rPr>
        <w:t xml:space="preserve"> podjąłem następujące środki naprawcze:</w:t>
      </w:r>
    </w:p>
    <w:p w14:paraId="61BAE321" w14:textId="77777777" w:rsidR="004A4596" w:rsidRPr="006677C3" w:rsidRDefault="004A4596" w:rsidP="004A4596">
      <w:pPr>
        <w:ind w:left="426" w:right="55"/>
        <w:jc w:val="both"/>
        <w:rPr>
          <w:rFonts w:eastAsia="Calibri"/>
          <w:lang w:eastAsia="en-US"/>
        </w:rPr>
      </w:pPr>
      <w:r w:rsidRPr="006677C3">
        <w:rPr>
          <w:rFonts w:eastAsia="Calibri"/>
          <w:lang w:eastAsia="en-US"/>
        </w:rPr>
        <w:t>………………………………………………………………………………………..………………</w:t>
      </w:r>
    </w:p>
    <w:p w14:paraId="1BDBB0EB" w14:textId="7B352F3F" w:rsidR="009A6D10" w:rsidRPr="00726297" w:rsidRDefault="004A4596" w:rsidP="00726297">
      <w:pPr>
        <w:rPr>
          <w:rFonts w:eastAsia="Calibri"/>
          <w:b/>
          <w:iCs/>
          <w:sz w:val="22"/>
          <w:szCs w:val="22"/>
          <w:lang w:eastAsia="en-US"/>
        </w:rPr>
      </w:pPr>
      <w:r w:rsidRPr="006677C3">
        <w:rPr>
          <w:rFonts w:eastAsia="Calibri"/>
          <w:b/>
          <w:iCs/>
          <w:sz w:val="22"/>
          <w:szCs w:val="22"/>
          <w:lang w:eastAsia="en-US"/>
        </w:rPr>
        <w:br w:type="page"/>
      </w:r>
    </w:p>
    <w:p w14:paraId="4DC095D1" w14:textId="3E5E34F8" w:rsidR="009A6D10" w:rsidRPr="006677C3" w:rsidRDefault="009A6D10" w:rsidP="00726297">
      <w:pPr>
        <w:pStyle w:val="Zwykytekst"/>
        <w:rPr>
          <w:rFonts w:ascii="Times New Roman" w:hAnsi="Times New Roman" w:cs="Times New Roman"/>
          <w:b/>
          <w:sz w:val="24"/>
          <w:szCs w:val="24"/>
        </w:rPr>
      </w:pPr>
      <w:r w:rsidRPr="006677C3">
        <w:rPr>
          <w:rFonts w:ascii="Times New Roman" w:hAnsi="Times New Roman" w:cs="Times New Roman"/>
          <w:b/>
          <w:sz w:val="24"/>
          <w:szCs w:val="24"/>
        </w:rPr>
        <w:lastRenderedPageBreak/>
        <w:t>Formularz 1.3</w:t>
      </w:r>
    </w:p>
    <w:p w14:paraId="6671AFC6" w14:textId="77777777" w:rsidR="004A4596" w:rsidRPr="006677C3"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677C3">
        <w:rPr>
          <w:b/>
        </w:rPr>
        <w:t>OŚWIADCZENIE WYKONAWCÓW WSPÓLNIE UBIEGAJACYCH SIĘ O UDZIELENIE ZAMÓWIENIA</w:t>
      </w:r>
    </w:p>
    <w:p w14:paraId="32713518" w14:textId="77777777" w:rsidR="004A4596" w:rsidRPr="006677C3"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6677C3">
        <w:rPr>
          <w:b/>
        </w:rPr>
        <w:t xml:space="preserve">  składane na podstawie art. 117 ust. 4 ustawy z dnia 11 września 2019 r. Prawo zamówień publicznych </w:t>
      </w:r>
      <w:r w:rsidRPr="006677C3">
        <w:rPr>
          <w:b/>
        </w:rPr>
        <w:br/>
        <w:t xml:space="preserve"> (dalej jako: ustawa </w:t>
      </w:r>
      <w:proofErr w:type="spellStart"/>
      <w:r w:rsidRPr="006677C3">
        <w:rPr>
          <w:b/>
        </w:rPr>
        <w:t>Pzp</w:t>
      </w:r>
      <w:proofErr w:type="spellEnd"/>
      <w:r w:rsidRPr="006677C3">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6677C3"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6677C3" w:rsidRDefault="004A4596" w:rsidP="00B419A2">
            <w:pPr>
              <w:jc w:val="center"/>
              <w:rPr>
                <w:b/>
                <w:bCs/>
              </w:rPr>
            </w:pPr>
            <w:r w:rsidRPr="006677C3">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6677C3" w:rsidRDefault="004A4596" w:rsidP="00B419A2">
            <w:pPr>
              <w:ind w:left="-693"/>
              <w:jc w:val="center"/>
              <w:rPr>
                <w:rFonts w:eastAsia="Calibri"/>
                <w:b/>
                <w:lang w:eastAsia="en-US"/>
              </w:rPr>
            </w:pPr>
            <w:r w:rsidRPr="006677C3">
              <w:rPr>
                <w:rFonts w:eastAsia="Calibri"/>
                <w:b/>
                <w:lang w:eastAsia="en-US"/>
              </w:rPr>
              <w:t xml:space="preserve">Politechnika Warszawska </w:t>
            </w:r>
          </w:p>
          <w:p w14:paraId="32CA0C18" w14:textId="77777777" w:rsidR="004A4596" w:rsidRPr="006677C3" w:rsidRDefault="004A4596" w:rsidP="00B419A2">
            <w:pPr>
              <w:ind w:left="-693"/>
              <w:jc w:val="center"/>
              <w:rPr>
                <w:rFonts w:eastAsia="Calibri"/>
                <w:b/>
                <w:lang w:eastAsia="en-US"/>
              </w:rPr>
            </w:pPr>
            <w:r w:rsidRPr="006677C3">
              <w:rPr>
                <w:rFonts w:eastAsia="Calibri"/>
                <w:b/>
                <w:lang w:eastAsia="en-US"/>
              </w:rPr>
              <w:t>z siedzibą przy Placu Politechniki 1</w:t>
            </w:r>
          </w:p>
          <w:p w14:paraId="0C3ECC04" w14:textId="77777777" w:rsidR="004A4596" w:rsidRPr="006677C3" w:rsidRDefault="004A4596" w:rsidP="00B419A2">
            <w:pPr>
              <w:ind w:left="-693"/>
              <w:jc w:val="center"/>
              <w:rPr>
                <w:rFonts w:eastAsia="Calibri"/>
                <w:b/>
                <w:lang w:eastAsia="en-US"/>
              </w:rPr>
            </w:pPr>
            <w:r w:rsidRPr="006677C3">
              <w:rPr>
                <w:rFonts w:eastAsia="Calibri"/>
                <w:b/>
                <w:lang w:eastAsia="en-US"/>
              </w:rPr>
              <w:t>00-661 Warszawa, POLSKA</w:t>
            </w:r>
          </w:p>
        </w:tc>
      </w:tr>
      <w:tr w:rsidR="004A4596" w:rsidRPr="006677C3"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6677C3" w:rsidRDefault="004A4596" w:rsidP="00B419A2">
            <w:pPr>
              <w:jc w:val="center"/>
              <w:rPr>
                <w:b/>
                <w:bCs/>
              </w:rPr>
            </w:pPr>
            <w:r w:rsidRPr="006677C3">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6677C3" w:rsidRDefault="004A4596" w:rsidP="00B419A2">
            <w:pPr>
              <w:jc w:val="center"/>
              <w:rPr>
                <w:b/>
                <w:bCs/>
              </w:rPr>
            </w:pPr>
            <w:r w:rsidRPr="006677C3">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6677C3" w:rsidRDefault="004A4596" w:rsidP="00B419A2">
            <w:pPr>
              <w:ind w:left="-551"/>
              <w:jc w:val="center"/>
              <w:rPr>
                <w:b/>
                <w:bCs/>
              </w:rPr>
            </w:pPr>
            <w:r w:rsidRPr="006677C3">
              <w:rPr>
                <w:b/>
                <w:bCs/>
              </w:rPr>
              <w:t>3</w:t>
            </w:r>
          </w:p>
        </w:tc>
      </w:tr>
      <w:tr w:rsidR="004A4596" w:rsidRPr="006677C3"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6677C3" w:rsidRDefault="004A4596" w:rsidP="00B419A2">
            <w:pPr>
              <w:jc w:val="center"/>
              <w:rPr>
                <w:bCs/>
              </w:rPr>
            </w:pPr>
            <w:r w:rsidRPr="006677C3">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6677C3" w:rsidRDefault="004A4596" w:rsidP="00B419A2">
            <w:pPr>
              <w:rPr>
                <w:b/>
                <w:bCs/>
              </w:rPr>
            </w:pPr>
            <w:r w:rsidRPr="006677C3">
              <w:rPr>
                <w:b/>
                <w:bCs/>
              </w:rPr>
              <w:t xml:space="preserve">Pełna nazwa </w:t>
            </w:r>
            <w:r w:rsidRPr="006677C3">
              <w:rPr>
                <w:b/>
                <w:bCs/>
                <w:vertAlign w:val="superscript"/>
              </w:rPr>
              <w:t>(firma)</w:t>
            </w:r>
            <w:r w:rsidRPr="006677C3">
              <w:rPr>
                <w:b/>
                <w:bCs/>
              </w:rPr>
              <w:t xml:space="preserve"> </w:t>
            </w:r>
          </w:p>
          <w:p w14:paraId="0433CF3C" w14:textId="77777777" w:rsidR="004A4596" w:rsidRPr="006677C3" w:rsidRDefault="004A4596" w:rsidP="00B419A2">
            <w:pPr>
              <w:rPr>
                <w:b/>
                <w:bCs/>
              </w:rPr>
            </w:pPr>
            <w:r w:rsidRPr="006677C3">
              <w:rPr>
                <w:b/>
                <w:bCs/>
              </w:rPr>
              <w:t>Imię i nazwisko Wykonawcy</w:t>
            </w:r>
            <w:r w:rsidRPr="006677C3">
              <w:rPr>
                <w:b/>
                <w:bCs/>
                <w:vertAlign w:val="superscript"/>
              </w:rPr>
              <w:footnoteReference w:id="16"/>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6677C3" w:rsidRDefault="004A4596" w:rsidP="00B419A2">
            <w:pPr>
              <w:ind w:left="-551"/>
              <w:jc w:val="center"/>
              <w:rPr>
                <w:b/>
                <w:bCs/>
              </w:rPr>
            </w:pPr>
          </w:p>
        </w:tc>
      </w:tr>
      <w:tr w:rsidR="004A4596" w:rsidRPr="006677C3"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6677C3" w:rsidRDefault="004A4596" w:rsidP="00B419A2">
            <w:pPr>
              <w:jc w:val="center"/>
              <w:rPr>
                <w:bCs/>
              </w:rPr>
            </w:pPr>
            <w:r w:rsidRPr="006677C3">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6677C3" w:rsidRDefault="004A4596" w:rsidP="00B419A2">
            <w:pPr>
              <w:rPr>
                <w:b/>
                <w:bCs/>
              </w:rPr>
            </w:pPr>
            <w:r w:rsidRPr="006677C3">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6677C3" w:rsidRDefault="004A4596" w:rsidP="00B419A2">
            <w:pPr>
              <w:jc w:val="center"/>
              <w:rPr>
                <w:b/>
                <w:bCs/>
                <w:vertAlign w:val="superscript"/>
              </w:rPr>
            </w:pPr>
            <w:r w:rsidRPr="006677C3">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6677C3" w:rsidRDefault="004A4596" w:rsidP="00B419A2">
            <w:pPr>
              <w:ind w:left="-551"/>
              <w:jc w:val="center"/>
              <w:rPr>
                <w:b/>
                <w:bCs/>
              </w:rPr>
            </w:pPr>
          </w:p>
        </w:tc>
      </w:tr>
      <w:tr w:rsidR="004A4596" w:rsidRPr="006677C3"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6677C3"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6677C3"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6677C3" w:rsidRDefault="004A4596" w:rsidP="00B419A2">
            <w:pPr>
              <w:jc w:val="center"/>
              <w:rPr>
                <w:b/>
                <w:bCs/>
                <w:vertAlign w:val="superscript"/>
              </w:rPr>
            </w:pPr>
            <w:r w:rsidRPr="006677C3">
              <w:rPr>
                <w:b/>
                <w:bCs/>
                <w:vertAlign w:val="superscript"/>
              </w:rPr>
              <w:t xml:space="preserve">miejscowość, </w:t>
            </w:r>
          </w:p>
          <w:p w14:paraId="172CF374" w14:textId="77777777" w:rsidR="004A4596" w:rsidRPr="006677C3" w:rsidRDefault="004A4596" w:rsidP="00B419A2">
            <w:pPr>
              <w:jc w:val="center"/>
              <w:rPr>
                <w:b/>
                <w:bCs/>
              </w:rPr>
            </w:pPr>
            <w:r w:rsidRPr="006677C3">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6677C3" w:rsidRDefault="004A4596" w:rsidP="00B419A2">
            <w:pPr>
              <w:ind w:left="-551"/>
              <w:jc w:val="center"/>
              <w:rPr>
                <w:b/>
                <w:bCs/>
              </w:rPr>
            </w:pPr>
          </w:p>
        </w:tc>
      </w:tr>
      <w:tr w:rsidR="004A4596" w:rsidRPr="006677C3"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6677C3"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6677C3"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6677C3" w:rsidRDefault="004A4596" w:rsidP="00B419A2">
            <w:pPr>
              <w:jc w:val="center"/>
              <w:rPr>
                <w:b/>
                <w:bCs/>
                <w:vertAlign w:val="superscript"/>
              </w:rPr>
            </w:pPr>
            <w:r w:rsidRPr="006677C3">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6677C3" w:rsidRDefault="004A4596" w:rsidP="00B419A2">
            <w:pPr>
              <w:ind w:left="-551"/>
              <w:jc w:val="center"/>
              <w:rPr>
                <w:b/>
                <w:bCs/>
              </w:rPr>
            </w:pPr>
          </w:p>
        </w:tc>
      </w:tr>
      <w:tr w:rsidR="004A4596" w:rsidRPr="006677C3"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6677C3"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6677C3"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6677C3" w:rsidRDefault="004A4596" w:rsidP="00B419A2">
            <w:pPr>
              <w:jc w:val="center"/>
              <w:rPr>
                <w:b/>
                <w:bCs/>
              </w:rPr>
            </w:pPr>
            <w:r w:rsidRPr="006677C3">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6677C3" w:rsidRDefault="004A4596" w:rsidP="00B419A2">
            <w:pPr>
              <w:ind w:left="-551"/>
              <w:jc w:val="center"/>
              <w:rPr>
                <w:b/>
                <w:bCs/>
              </w:rPr>
            </w:pPr>
          </w:p>
        </w:tc>
      </w:tr>
      <w:tr w:rsidR="004A4596" w:rsidRPr="006677C3"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6677C3" w:rsidRDefault="004A4596" w:rsidP="00B419A2">
            <w:pPr>
              <w:jc w:val="center"/>
              <w:rPr>
                <w:bCs/>
              </w:rPr>
            </w:pPr>
            <w:r w:rsidRPr="006677C3">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6677C3" w:rsidRDefault="004A4596" w:rsidP="00B419A2">
            <w:pPr>
              <w:rPr>
                <w:b/>
                <w:bCs/>
              </w:rPr>
            </w:pPr>
            <w:r w:rsidRPr="006677C3">
              <w:rPr>
                <w:b/>
                <w:bCs/>
              </w:rPr>
              <w:t>Krajowy Rejestr Sądowy</w:t>
            </w:r>
          </w:p>
          <w:p w14:paraId="46B2DC69" w14:textId="77777777" w:rsidR="004A4596" w:rsidRPr="006677C3" w:rsidRDefault="004A4596" w:rsidP="00B419A2">
            <w:pPr>
              <w:rPr>
                <w:b/>
                <w:bCs/>
              </w:rPr>
            </w:pPr>
            <w:r w:rsidRPr="006677C3">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6677C3"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6677C3" w:rsidRDefault="004A4596" w:rsidP="00B419A2">
            <w:pPr>
              <w:jc w:val="center"/>
              <w:rPr>
                <w:b/>
                <w:bCs/>
              </w:rPr>
            </w:pPr>
            <w:r w:rsidRPr="006677C3">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6677C3" w:rsidRDefault="004A4596" w:rsidP="00B419A2">
            <w:pPr>
              <w:ind w:left="-551"/>
              <w:jc w:val="center"/>
              <w:rPr>
                <w:b/>
                <w:bCs/>
              </w:rPr>
            </w:pPr>
          </w:p>
        </w:tc>
      </w:tr>
    </w:tbl>
    <w:p w14:paraId="4D2574B5" w14:textId="6B92D457" w:rsidR="00974F1F" w:rsidRPr="006677C3" w:rsidRDefault="004A4596" w:rsidP="00726297">
      <w:pPr>
        <w:pStyle w:val="Stopka"/>
        <w:jc w:val="both"/>
        <w:rPr>
          <w:b/>
          <w:bCs/>
          <w:spacing w:val="-2"/>
          <w:sz w:val="24"/>
          <w:szCs w:val="24"/>
        </w:rPr>
      </w:pPr>
      <w:r w:rsidRPr="006677C3">
        <w:rPr>
          <w:rFonts w:eastAsia="Calibri"/>
          <w:bCs/>
          <w:sz w:val="24"/>
          <w:szCs w:val="24"/>
        </w:rPr>
        <w:t xml:space="preserve">Na potrzeby </w:t>
      </w:r>
      <w:r w:rsidRPr="006677C3">
        <w:rPr>
          <w:sz w:val="24"/>
          <w:szCs w:val="24"/>
        </w:rPr>
        <w:t xml:space="preserve">postępowania </w:t>
      </w:r>
      <w:r w:rsidRPr="006677C3">
        <w:rPr>
          <w:rFonts w:eastAsia="Calibri"/>
          <w:bCs/>
          <w:sz w:val="24"/>
          <w:szCs w:val="24"/>
        </w:rPr>
        <w:t>i wykonania zamówienia</w:t>
      </w:r>
      <w:r w:rsidRPr="006677C3">
        <w:rPr>
          <w:rFonts w:eastAsia="Calibri"/>
          <w:b/>
          <w:bCs/>
          <w:sz w:val="24"/>
          <w:szCs w:val="24"/>
        </w:rPr>
        <w:t xml:space="preserve"> </w:t>
      </w:r>
      <w:r w:rsidRPr="006677C3">
        <w:rPr>
          <w:rFonts w:eastAsia="Calibri"/>
          <w:bCs/>
          <w:sz w:val="24"/>
          <w:szCs w:val="24"/>
        </w:rPr>
        <w:t>w</w:t>
      </w:r>
      <w:r w:rsidRPr="006677C3">
        <w:rPr>
          <w:rFonts w:eastAsia="Calibri"/>
          <w:b/>
          <w:bCs/>
          <w:sz w:val="24"/>
          <w:szCs w:val="24"/>
        </w:rPr>
        <w:t xml:space="preserve"> </w:t>
      </w:r>
      <w:r w:rsidRPr="006677C3">
        <w:rPr>
          <w:rFonts w:eastAsia="Calibri"/>
          <w:sz w:val="24"/>
          <w:szCs w:val="24"/>
        </w:rPr>
        <w:t>postępowaniu o udzielenie zamówienia publicznego pod nazwą:</w:t>
      </w:r>
      <w:r w:rsidRPr="006677C3">
        <w:rPr>
          <w:rFonts w:eastAsia="Calibri"/>
          <w:lang w:eastAsia="en-US"/>
        </w:rPr>
        <w:t xml:space="preserve"> </w:t>
      </w:r>
      <w:r w:rsidR="00974F1F" w:rsidRPr="006677C3">
        <w:rPr>
          <w:rFonts w:eastAsia="Calibri"/>
          <w:b/>
          <w:bCs/>
          <w:sz w:val="24"/>
          <w:szCs w:val="24"/>
          <w:lang w:eastAsia="en-US"/>
        </w:rPr>
        <w:t>„</w:t>
      </w:r>
      <w:r w:rsidR="00277F11" w:rsidRPr="00596472">
        <w:rPr>
          <w:b/>
          <w:bCs/>
          <w:sz w:val="24"/>
          <w:szCs w:val="24"/>
        </w:rPr>
        <w:t>Wykonanie robót remontowych zbiornika na wodę w Laboratorium Wodnym Wydziału Instalacji Budowlanych, Hydrotechniki i Inżynierii Środowiska w Gmachu Starej Kotłowni przy ul. Nowowiejskiej 20 w Warszawie</w:t>
      </w:r>
      <w:r w:rsidR="00277F11">
        <w:rPr>
          <w:b/>
          <w:bCs/>
          <w:sz w:val="24"/>
          <w:szCs w:val="24"/>
        </w:rPr>
        <w:t>”</w:t>
      </w:r>
      <w:r w:rsidR="00974F1F" w:rsidRPr="006677C3">
        <w:rPr>
          <w:b/>
        </w:rPr>
        <w:t xml:space="preserve">, </w:t>
      </w:r>
      <w:r w:rsidR="00974F1F" w:rsidRPr="006677C3">
        <w:rPr>
          <w:spacing w:val="-2"/>
          <w:sz w:val="24"/>
          <w:szCs w:val="24"/>
        </w:rPr>
        <w:t xml:space="preserve"> numer referencyjny: </w:t>
      </w:r>
      <w:r w:rsidR="008E7282" w:rsidRPr="008E7282">
        <w:rPr>
          <w:b/>
          <w:bCs/>
          <w:spacing w:val="-2"/>
          <w:sz w:val="24"/>
          <w:szCs w:val="24"/>
        </w:rPr>
        <w:t>ZP.RB.PM.2.2023</w:t>
      </w:r>
    </w:p>
    <w:p w14:paraId="5DC741AB" w14:textId="21797FB8" w:rsidR="004A4596" w:rsidRPr="00726297" w:rsidRDefault="004A4596" w:rsidP="00726297">
      <w:pPr>
        <w:pStyle w:val="Stopka"/>
        <w:jc w:val="both"/>
        <w:rPr>
          <w:sz w:val="24"/>
          <w:szCs w:val="24"/>
        </w:rPr>
      </w:pPr>
      <w:r w:rsidRPr="00726297">
        <w:rPr>
          <w:sz w:val="24"/>
          <w:szCs w:val="24"/>
        </w:rPr>
        <w:t xml:space="preserve">jako Wykonawcy wspólnie ubiegający się o udzielenie zamówienia </w:t>
      </w:r>
      <w:r w:rsidRPr="00726297">
        <w:rPr>
          <w:b/>
          <w:sz w:val="24"/>
          <w:szCs w:val="24"/>
        </w:rPr>
        <w:t>OŚWIADCZAMY,</w:t>
      </w:r>
      <w:r w:rsidRPr="00726297">
        <w:rPr>
          <w:sz w:val="24"/>
          <w:szCs w:val="24"/>
        </w:rPr>
        <w:t xml:space="preserve"> że następujące roboty budowlane/usługi/dostawy</w:t>
      </w:r>
      <w:r w:rsidRPr="00726297">
        <w:rPr>
          <w:rStyle w:val="Odwoanieprzypisudolnego"/>
          <w:sz w:val="24"/>
          <w:szCs w:val="24"/>
        </w:rPr>
        <w:footnoteReference w:id="17"/>
      </w:r>
      <w:r w:rsidRPr="00726297">
        <w:rPr>
          <w:sz w:val="24"/>
          <w:szCs w:val="24"/>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6677C3" w14:paraId="566B1650" w14:textId="77777777" w:rsidTr="00B419A2">
        <w:trPr>
          <w:trHeight w:val="755"/>
        </w:trPr>
        <w:tc>
          <w:tcPr>
            <w:tcW w:w="576" w:type="dxa"/>
            <w:shd w:val="clear" w:color="auto" w:fill="BFBFBF"/>
            <w:vAlign w:val="center"/>
          </w:tcPr>
          <w:p w14:paraId="402F19E2" w14:textId="77777777" w:rsidR="004A4596" w:rsidRPr="006677C3" w:rsidRDefault="004A4596" w:rsidP="00B419A2">
            <w:pPr>
              <w:spacing w:line="360" w:lineRule="auto"/>
              <w:jc w:val="center"/>
              <w:rPr>
                <w:b/>
              </w:rPr>
            </w:pPr>
            <w:r w:rsidRPr="006677C3">
              <w:rPr>
                <w:b/>
              </w:rPr>
              <w:t>Lp.</w:t>
            </w:r>
          </w:p>
        </w:tc>
        <w:tc>
          <w:tcPr>
            <w:tcW w:w="3708" w:type="dxa"/>
            <w:shd w:val="clear" w:color="auto" w:fill="BFBFBF"/>
            <w:vAlign w:val="center"/>
          </w:tcPr>
          <w:p w14:paraId="6A00C7FE" w14:textId="77777777" w:rsidR="004A4596" w:rsidRPr="006677C3" w:rsidRDefault="004A4596" w:rsidP="00B419A2">
            <w:pPr>
              <w:jc w:val="center"/>
              <w:rPr>
                <w:b/>
              </w:rPr>
            </w:pPr>
            <w:r w:rsidRPr="006677C3">
              <w:rPr>
                <w:b/>
              </w:rPr>
              <w:t>Rodzaj  robót</w:t>
            </w:r>
            <w:r w:rsidRPr="006677C3">
              <w:rPr>
                <w:b/>
                <w:strike/>
              </w:rPr>
              <w:t xml:space="preserve"> </w:t>
            </w:r>
            <w:r w:rsidRPr="006677C3">
              <w:rPr>
                <w:b/>
              </w:rPr>
              <w:t>budowlanych/dostaw/usług</w:t>
            </w:r>
            <w:r w:rsidRPr="006677C3">
              <w:rPr>
                <w:b/>
                <w:vertAlign w:val="superscript"/>
              </w:rPr>
              <w:t>17</w:t>
            </w:r>
            <w:r w:rsidRPr="006677C3">
              <w:rPr>
                <w:b/>
              </w:rPr>
              <w:t xml:space="preserve"> </w:t>
            </w:r>
          </w:p>
        </w:tc>
        <w:tc>
          <w:tcPr>
            <w:tcW w:w="5889" w:type="dxa"/>
            <w:shd w:val="clear" w:color="auto" w:fill="BFBFBF"/>
            <w:vAlign w:val="center"/>
          </w:tcPr>
          <w:p w14:paraId="3B0553C2" w14:textId="77777777" w:rsidR="004A4596" w:rsidRPr="006677C3" w:rsidRDefault="004A4596" w:rsidP="00C12D6F">
            <w:pPr>
              <w:jc w:val="center"/>
              <w:rPr>
                <w:b/>
                <w:vertAlign w:val="superscript"/>
              </w:rPr>
            </w:pPr>
            <w:r w:rsidRPr="006677C3">
              <w:rPr>
                <w:b/>
              </w:rPr>
              <w:t>Wykonawca wspólnie ubiegający się o udzielenie zamówienia, który będzie wykonywał wskazane roboty budowlane/dostawy/usługi</w:t>
            </w:r>
            <w:r w:rsidRPr="006677C3">
              <w:rPr>
                <w:b/>
                <w:vertAlign w:val="superscript"/>
              </w:rPr>
              <w:t>17</w:t>
            </w:r>
          </w:p>
        </w:tc>
      </w:tr>
      <w:tr w:rsidR="004A4596" w:rsidRPr="006677C3" w14:paraId="76465195" w14:textId="77777777" w:rsidTr="00B419A2">
        <w:tc>
          <w:tcPr>
            <w:tcW w:w="576" w:type="dxa"/>
            <w:shd w:val="clear" w:color="auto" w:fill="auto"/>
            <w:vAlign w:val="center"/>
          </w:tcPr>
          <w:p w14:paraId="6543D6EC" w14:textId="77777777" w:rsidR="004A4596" w:rsidRPr="006677C3" w:rsidRDefault="004A4596" w:rsidP="00B31DD4">
            <w:pPr>
              <w:pStyle w:val="Akapitzlist"/>
              <w:numPr>
                <w:ilvl w:val="0"/>
                <w:numId w:val="19"/>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6677C3" w:rsidRDefault="004A4596" w:rsidP="00B419A2">
            <w:pPr>
              <w:jc w:val="both"/>
              <w:rPr>
                <w:b/>
              </w:rPr>
            </w:pPr>
          </w:p>
        </w:tc>
        <w:tc>
          <w:tcPr>
            <w:tcW w:w="5889" w:type="dxa"/>
            <w:shd w:val="clear" w:color="auto" w:fill="auto"/>
            <w:vAlign w:val="center"/>
          </w:tcPr>
          <w:p w14:paraId="690B6C4A" w14:textId="77777777" w:rsidR="004A4596" w:rsidRPr="006677C3" w:rsidRDefault="004A4596" w:rsidP="00B419A2">
            <w:pPr>
              <w:jc w:val="both"/>
              <w:rPr>
                <w:b/>
              </w:rPr>
            </w:pPr>
          </w:p>
        </w:tc>
      </w:tr>
      <w:tr w:rsidR="004A4596" w:rsidRPr="006677C3" w14:paraId="50E81523" w14:textId="77777777" w:rsidTr="00B419A2">
        <w:tc>
          <w:tcPr>
            <w:tcW w:w="576" w:type="dxa"/>
            <w:shd w:val="clear" w:color="auto" w:fill="auto"/>
            <w:vAlign w:val="center"/>
          </w:tcPr>
          <w:p w14:paraId="02B4C741" w14:textId="77777777" w:rsidR="004A4596" w:rsidRPr="006677C3" w:rsidRDefault="004A4596" w:rsidP="00B31DD4">
            <w:pPr>
              <w:pStyle w:val="Akapitzlist"/>
              <w:numPr>
                <w:ilvl w:val="0"/>
                <w:numId w:val="19"/>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6677C3" w:rsidRDefault="004A4596" w:rsidP="00B419A2">
            <w:pPr>
              <w:jc w:val="both"/>
              <w:rPr>
                <w:b/>
              </w:rPr>
            </w:pPr>
          </w:p>
        </w:tc>
        <w:tc>
          <w:tcPr>
            <w:tcW w:w="5889" w:type="dxa"/>
            <w:shd w:val="clear" w:color="auto" w:fill="auto"/>
            <w:vAlign w:val="center"/>
          </w:tcPr>
          <w:p w14:paraId="57A786B8" w14:textId="77777777" w:rsidR="004A4596" w:rsidRPr="006677C3" w:rsidRDefault="004A4596" w:rsidP="00B419A2">
            <w:pPr>
              <w:jc w:val="both"/>
              <w:rPr>
                <w:b/>
              </w:rPr>
            </w:pPr>
          </w:p>
        </w:tc>
      </w:tr>
      <w:tr w:rsidR="004A4596" w:rsidRPr="006677C3" w14:paraId="3B731F22" w14:textId="77777777" w:rsidTr="00B419A2">
        <w:tc>
          <w:tcPr>
            <w:tcW w:w="576" w:type="dxa"/>
            <w:shd w:val="clear" w:color="auto" w:fill="auto"/>
            <w:vAlign w:val="center"/>
          </w:tcPr>
          <w:p w14:paraId="727FC6D0" w14:textId="77777777" w:rsidR="004A4596" w:rsidRPr="006677C3" w:rsidRDefault="004A4596" w:rsidP="00B31DD4">
            <w:pPr>
              <w:pStyle w:val="Akapitzlist"/>
              <w:numPr>
                <w:ilvl w:val="0"/>
                <w:numId w:val="19"/>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6677C3" w:rsidRDefault="004A4596" w:rsidP="00B419A2">
            <w:pPr>
              <w:jc w:val="both"/>
              <w:rPr>
                <w:b/>
              </w:rPr>
            </w:pPr>
          </w:p>
        </w:tc>
        <w:tc>
          <w:tcPr>
            <w:tcW w:w="5889" w:type="dxa"/>
            <w:shd w:val="clear" w:color="auto" w:fill="auto"/>
            <w:vAlign w:val="center"/>
          </w:tcPr>
          <w:p w14:paraId="7DBC4A16" w14:textId="77777777" w:rsidR="004A4596" w:rsidRPr="006677C3" w:rsidRDefault="004A4596" w:rsidP="00B419A2">
            <w:pPr>
              <w:jc w:val="both"/>
              <w:rPr>
                <w:b/>
              </w:rPr>
            </w:pPr>
          </w:p>
        </w:tc>
      </w:tr>
      <w:tr w:rsidR="004A4596" w:rsidRPr="006677C3" w14:paraId="6282AAC1" w14:textId="77777777" w:rsidTr="00B419A2">
        <w:tc>
          <w:tcPr>
            <w:tcW w:w="576" w:type="dxa"/>
            <w:shd w:val="clear" w:color="auto" w:fill="auto"/>
            <w:vAlign w:val="center"/>
          </w:tcPr>
          <w:p w14:paraId="4A7E3FFB" w14:textId="77777777" w:rsidR="004A4596" w:rsidRPr="006677C3" w:rsidRDefault="004A4596" w:rsidP="00B419A2">
            <w:pPr>
              <w:spacing w:line="360" w:lineRule="auto"/>
              <w:jc w:val="both"/>
              <w:rPr>
                <w:b/>
              </w:rPr>
            </w:pPr>
            <w:r w:rsidRPr="006677C3">
              <w:rPr>
                <w:b/>
              </w:rPr>
              <w:t>4.</w:t>
            </w:r>
          </w:p>
        </w:tc>
        <w:tc>
          <w:tcPr>
            <w:tcW w:w="3708" w:type="dxa"/>
            <w:shd w:val="clear" w:color="auto" w:fill="auto"/>
            <w:vAlign w:val="center"/>
          </w:tcPr>
          <w:p w14:paraId="686957D9" w14:textId="77777777" w:rsidR="004A4596" w:rsidRPr="006677C3" w:rsidRDefault="004A4596" w:rsidP="00B419A2">
            <w:pPr>
              <w:jc w:val="both"/>
              <w:rPr>
                <w:b/>
              </w:rPr>
            </w:pPr>
          </w:p>
        </w:tc>
        <w:tc>
          <w:tcPr>
            <w:tcW w:w="5889" w:type="dxa"/>
            <w:shd w:val="clear" w:color="auto" w:fill="auto"/>
            <w:vAlign w:val="center"/>
          </w:tcPr>
          <w:p w14:paraId="2C5C0D9A" w14:textId="77777777" w:rsidR="004A4596" w:rsidRPr="006677C3" w:rsidRDefault="004A4596" w:rsidP="00B419A2">
            <w:pPr>
              <w:jc w:val="both"/>
              <w:rPr>
                <w:b/>
              </w:rPr>
            </w:pPr>
          </w:p>
        </w:tc>
      </w:tr>
      <w:tr w:rsidR="004A4596" w:rsidRPr="006677C3" w14:paraId="1305EE5B" w14:textId="77777777" w:rsidTr="00B419A2">
        <w:tc>
          <w:tcPr>
            <w:tcW w:w="576" w:type="dxa"/>
            <w:shd w:val="clear" w:color="auto" w:fill="auto"/>
            <w:vAlign w:val="center"/>
          </w:tcPr>
          <w:p w14:paraId="49DD97D6" w14:textId="77777777" w:rsidR="004A4596" w:rsidRPr="006677C3" w:rsidRDefault="004A4596" w:rsidP="00B419A2">
            <w:pPr>
              <w:spacing w:line="360" w:lineRule="auto"/>
              <w:jc w:val="both"/>
              <w:rPr>
                <w:b/>
              </w:rPr>
            </w:pPr>
            <w:r w:rsidRPr="006677C3">
              <w:rPr>
                <w:b/>
              </w:rPr>
              <w:t>5.</w:t>
            </w:r>
          </w:p>
        </w:tc>
        <w:tc>
          <w:tcPr>
            <w:tcW w:w="3708" w:type="dxa"/>
            <w:shd w:val="clear" w:color="auto" w:fill="auto"/>
            <w:vAlign w:val="center"/>
          </w:tcPr>
          <w:p w14:paraId="5516D1E5" w14:textId="77777777" w:rsidR="004A4596" w:rsidRPr="006677C3" w:rsidRDefault="004A4596" w:rsidP="00B419A2">
            <w:pPr>
              <w:jc w:val="both"/>
              <w:rPr>
                <w:b/>
              </w:rPr>
            </w:pPr>
          </w:p>
        </w:tc>
        <w:tc>
          <w:tcPr>
            <w:tcW w:w="5889" w:type="dxa"/>
            <w:shd w:val="clear" w:color="auto" w:fill="auto"/>
            <w:vAlign w:val="center"/>
          </w:tcPr>
          <w:p w14:paraId="677F2045" w14:textId="77777777" w:rsidR="004A4596" w:rsidRPr="006677C3" w:rsidRDefault="004A4596" w:rsidP="00B419A2">
            <w:pPr>
              <w:jc w:val="both"/>
              <w:rPr>
                <w:b/>
              </w:rPr>
            </w:pPr>
          </w:p>
        </w:tc>
      </w:tr>
    </w:tbl>
    <w:p w14:paraId="6595D320" w14:textId="77777777" w:rsidR="004A4596" w:rsidRPr="006677C3" w:rsidRDefault="004A4596" w:rsidP="004A4596">
      <w:pPr>
        <w:spacing w:after="120"/>
        <w:ind w:right="-567"/>
        <w:rPr>
          <w:i/>
        </w:rPr>
      </w:pPr>
      <w:r w:rsidRPr="006677C3">
        <w:rPr>
          <w:i/>
        </w:rPr>
        <w:br w:type="page"/>
      </w:r>
    </w:p>
    <w:p w14:paraId="50110B2F" w14:textId="3F5CCB5C" w:rsidR="0018635E" w:rsidRPr="00596472" w:rsidRDefault="00FD5370" w:rsidP="00177646">
      <w:pPr>
        <w:pStyle w:val="Zwykytekst"/>
        <w:spacing w:before="120"/>
        <w:rPr>
          <w:rFonts w:ascii="Times New Roman" w:hAnsi="Times New Roman" w:cs="Times New Roman"/>
          <w:b/>
          <w:sz w:val="24"/>
          <w:szCs w:val="24"/>
        </w:rPr>
      </w:pPr>
      <w:r w:rsidRPr="00596472">
        <w:rPr>
          <w:rFonts w:ascii="Times New Roman" w:hAnsi="Times New Roman" w:cs="Times New Roman"/>
          <w:b/>
          <w:sz w:val="24"/>
          <w:szCs w:val="24"/>
        </w:rPr>
        <w:lastRenderedPageBreak/>
        <w:t xml:space="preserve">Formularz </w:t>
      </w:r>
      <w:r w:rsidR="006B5AEB" w:rsidRPr="00596472">
        <w:rPr>
          <w:rFonts w:ascii="Times New Roman" w:hAnsi="Times New Roman" w:cs="Times New Roman"/>
          <w:b/>
          <w:sz w:val="24"/>
          <w:szCs w:val="24"/>
        </w:rPr>
        <w:t>2</w:t>
      </w:r>
    </w:p>
    <w:p w14:paraId="38E6F5AC" w14:textId="6A21AB5A" w:rsidR="0018635E" w:rsidRPr="00596472"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596472">
        <w:rPr>
          <w:rFonts w:ascii="Times New Roman" w:hAnsi="Times New Roman" w:cs="Times New Roman"/>
          <w:b/>
          <w:bCs/>
          <w:sz w:val="24"/>
          <w:szCs w:val="24"/>
        </w:rPr>
        <w:t>FORMULARZ CENOWY</w:t>
      </w:r>
    </w:p>
    <w:p w14:paraId="0F6B9B08" w14:textId="77777777" w:rsidR="0018635E" w:rsidRPr="00596472" w:rsidRDefault="0018635E" w:rsidP="008328AF">
      <w:pPr>
        <w:pStyle w:val="Zwykytekst"/>
        <w:tabs>
          <w:tab w:val="left" w:leader="dot" w:pos="9360"/>
        </w:tabs>
        <w:spacing w:before="120"/>
        <w:ind w:right="23"/>
        <w:jc w:val="both"/>
        <w:rPr>
          <w:rFonts w:ascii="Times New Roman" w:hAnsi="Times New Roman" w:cs="Times New Roman"/>
          <w:b/>
          <w:bCs/>
          <w:sz w:val="24"/>
          <w:szCs w:val="24"/>
        </w:rPr>
      </w:pPr>
    </w:p>
    <w:p w14:paraId="06CB94B4" w14:textId="07447BF7" w:rsidR="0018635E" w:rsidRPr="00596472" w:rsidRDefault="008F2A65" w:rsidP="008328AF">
      <w:pPr>
        <w:pStyle w:val="Zwykytekst1"/>
        <w:tabs>
          <w:tab w:val="left" w:leader="dot" w:pos="9360"/>
        </w:tabs>
        <w:spacing w:before="120" w:after="120"/>
        <w:jc w:val="both"/>
        <w:rPr>
          <w:rFonts w:ascii="Times New Roman" w:hAnsi="Times New Roman" w:cs="Times New Roman"/>
          <w:bCs/>
          <w:sz w:val="24"/>
          <w:szCs w:val="24"/>
        </w:rPr>
      </w:pPr>
      <w:r w:rsidRPr="00596472">
        <w:rPr>
          <w:rFonts w:ascii="Times New Roman" w:hAnsi="Times New Roman" w:cs="Times New Roman"/>
          <w:bCs/>
          <w:sz w:val="24"/>
          <w:szCs w:val="24"/>
        </w:rPr>
        <w:t xml:space="preserve">Składając ofertę </w:t>
      </w:r>
      <w:r w:rsidR="0018635E" w:rsidRPr="00596472">
        <w:rPr>
          <w:rFonts w:ascii="Times New Roman" w:hAnsi="Times New Roman" w:cs="Times New Roman"/>
          <w:bCs/>
          <w:sz w:val="24"/>
          <w:szCs w:val="24"/>
        </w:rPr>
        <w:t xml:space="preserve">w postępowaniu o udzielenie zamówienia publicznego prowadzonym w trybie podstawowym na: </w:t>
      </w:r>
    </w:p>
    <w:p w14:paraId="5CF6B409" w14:textId="5B8CC7F9" w:rsidR="00974F1F" w:rsidRPr="00596472" w:rsidRDefault="00974F1F" w:rsidP="008328AF">
      <w:pPr>
        <w:spacing w:after="120"/>
        <w:jc w:val="both"/>
        <w:rPr>
          <w:b/>
          <w:bCs/>
          <w:spacing w:val="-2"/>
        </w:rPr>
      </w:pPr>
      <w:r w:rsidRPr="00596472">
        <w:rPr>
          <w:rFonts w:eastAsia="Calibri"/>
          <w:b/>
          <w:bCs/>
          <w:lang w:eastAsia="en-US"/>
        </w:rPr>
        <w:t>„</w:t>
      </w:r>
      <w:r w:rsidR="00277F11" w:rsidRPr="00596472">
        <w:rPr>
          <w:b/>
          <w:bCs/>
        </w:rPr>
        <w:t>Wykonanie robót remontowych zbiornika na wodę w Laboratorium Wodnym Wydziału Instalacji Budowlanych, Hydrotechniki i Inżynierii Środowiska w Gmachu Starej Kotłowni przy ul. Nowowiejskiej 20 w Warszawie</w:t>
      </w:r>
      <w:r w:rsidR="00277F11">
        <w:rPr>
          <w:b/>
          <w:bCs/>
        </w:rPr>
        <w:t>”</w:t>
      </w:r>
      <w:r w:rsidRPr="00596472">
        <w:rPr>
          <w:b/>
        </w:rPr>
        <w:t xml:space="preserve">, </w:t>
      </w:r>
      <w:r w:rsidRPr="00596472">
        <w:rPr>
          <w:spacing w:val="-2"/>
        </w:rPr>
        <w:t xml:space="preserve"> numer referencyjny: </w:t>
      </w:r>
      <w:r w:rsidR="008E7282" w:rsidRPr="00596472">
        <w:rPr>
          <w:b/>
          <w:bCs/>
          <w:spacing w:val="-2"/>
        </w:rPr>
        <w:t>ZP.RB.PM.2.2023</w:t>
      </w:r>
    </w:p>
    <w:p w14:paraId="71D32444" w14:textId="0C52BBAE" w:rsidR="008F2A65" w:rsidRPr="00596472" w:rsidRDefault="006719A9" w:rsidP="008328AF">
      <w:pPr>
        <w:spacing w:after="120"/>
        <w:jc w:val="both"/>
        <w:rPr>
          <w:spacing w:val="-2"/>
        </w:rPr>
      </w:pPr>
      <w:r w:rsidRPr="00596472">
        <w:rPr>
          <w:spacing w:val="-2"/>
        </w:rPr>
        <w:t>O</w:t>
      </w:r>
      <w:r w:rsidR="008F2A65" w:rsidRPr="00596472">
        <w:rPr>
          <w:spacing w:val="-2"/>
        </w:rPr>
        <w:t xml:space="preserve">ferujemy wykonanie zamówienia </w:t>
      </w:r>
      <w:bookmarkStart w:id="12" w:name="_Hlk76545963"/>
      <w:r w:rsidR="003A724B" w:rsidRPr="00596472">
        <w:rPr>
          <w:spacing w:val="-2"/>
        </w:rPr>
        <w:t xml:space="preserve">za </w:t>
      </w:r>
      <w:r w:rsidR="00020B67" w:rsidRPr="00596472">
        <w:rPr>
          <w:spacing w:val="-2"/>
        </w:rPr>
        <w:t>łącznym</w:t>
      </w:r>
      <w:r w:rsidR="00C20D6A" w:rsidRPr="00596472">
        <w:rPr>
          <w:spacing w:val="-2"/>
        </w:rPr>
        <w:t xml:space="preserve"> </w:t>
      </w:r>
      <w:r w:rsidR="003A724B" w:rsidRPr="00596472">
        <w:rPr>
          <w:spacing w:val="-2"/>
        </w:rPr>
        <w:t>wynagrodzeniem wyliczonym zgodnie z SWZ</w:t>
      </w:r>
      <w:r w:rsidR="008F2A65" w:rsidRPr="00596472">
        <w:rPr>
          <w:spacing w:val="-2"/>
        </w:rPr>
        <w:t>:</w:t>
      </w:r>
      <w:bookmarkEnd w:id="12"/>
    </w:p>
    <w:p w14:paraId="6DCBC47F" w14:textId="3D3E1CB8" w:rsidR="00286AEE" w:rsidRPr="00596472" w:rsidRDefault="00286AEE" w:rsidP="008328AF">
      <w:pPr>
        <w:spacing w:after="120"/>
        <w:jc w:val="both"/>
        <w:rPr>
          <w:spacing w:val="-2"/>
        </w:rPr>
      </w:pPr>
    </w:p>
    <w:tbl>
      <w:tblPr>
        <w:tblStyle w:val="Tabela-Siatka"/>
        <w:tblW w:w="0" w:type="auto"/>
        <w:tblLook w:val="04A0" w:firstRow="1" w:lastRow="0" w:firstColumn="1" w:lastColumn="0" w:noHBand="0" w:noVBand="1"/>
      </w:tblPr>
      <w:tblGrid>
        <w:gridCol w:w="4984"/>
        <w:gridCol w:w="4984"/>
      </w:tblGrid>
      <w:tr w:rsidR="002E4284" w:rsidRPr="00596472" w14:paraId="24B2F70E" w14:textId="77777777" w:rsidTr="00B419A2">
        <w:tc>
          <w:tcPr>
            <w:tcW w:w="4984" w:type="dxa"/>
          </w:tcPr>
          <w:p w14:paraId="6F2F63B8" w14:textId="77777777" w:rsidR="002E4284" w:rsidRPr="00596472" w:rsidRDefault="002E4284" w:rsidP="00B419A2">
            <w:pPr>
              <w:spacing w:after="120"/>
              <w:jc w:val="both"/>
              <w:rPr>
                <w:spacing w:val="-2"/>
              </w:rPr>
            </w:pPr>
            <w:r w:rsidRPr="00596472">
              <w:rPr>
                <w:spacing w:val="-2"/>
              </w:rPr>
              <w:t>Razem wartość netto;</w:t>
            </w:r>
          </w:p>
        </w:tc>
        <w:tc>
          <w:tcPr>
            <w:tcW w:w="4984" w:type="dxa"/>
          </w:tcPr>
          <w:p w14:paraId="08118F4B" w14:textId="77777777" w:rsidR="002E4284" w:rsidRPr="00596472" w:rsidRDefault="002E4284" w:rsidP="00B419A2">
            <w:pPr>
              <w:spacing w:after="120"/>
              <w:jc w:val="both"/>
              <w:rPr>
                <w:spacing w:val="-2"/>
              </w:rPr>
            </w:pPr>
          </w:p>
        </w:tc>
      </w:tr>
      <w:tr w:rsidR="002E4284" w:rsidRPr="00596472" w14:paraId="7FF80A86" w14:textId="77777777" w:rsidTr="00B419A2">
        <w:tc>
          <w:tcPr>
            <w:tcW w:w="4984" w:type="dxa"/>
          </w:tcPr>
          <w:p w14:paraId="00BCA084" w14:textId="58D84948" w:rsidR="002E4284" w:rsidRPr="00596472" w:rsidRDefault="002E4284" w:rsidP="00B419A2">
            <w:pPr>
              <w:spacing w:after="120"/>
              <w:jc w:val="both"/>
              <w:rPr>
                <w:spacing w:val="-2"/>
              </w:rPr>
            </w:pPr>
            <w:r w:rsidRPr="00596472">
              <w:rPr>
                <w:spacing w:val="-2"/>
              </w:rPr>
              <w:t>Stawk</w:t>
            </w:r>
            <w:r w:rsidR="00AB3D8F">
              <w:rPr>
                <w:spacing w:val="-2"/>
              </w:rPr>
              <w:t>a</w:t>
            </w:r>
            <w:r w:rsidRPr="00596472">
              <w:rPr>
                <w:spacing w:val="-2"/>
              </w:rPr>
              <w:t xml:space="preserve"> podatku VAT</w:t>
            </w:r>
          </w:p>
        </w:tc>
        <w:tc>
          <w:tcPr>
            <w:tcW w:w="4984" w:type="dxa"/>
          </w:tcPr>
          <w:p w14:paraId="5F66A5EB" w14:textId="6F94EE6B" w:rsidR="002E4284" w:rsidRPr="00596472" w:rsidRDefault="00596472" w:rsidP="00B419A2">
            <w:pPr>
              <w:spacing w:after="120"/>
              <w:jc w:val="both"/>
              <w:rPr>
                <w:spacing w:val="-2"/>
              </w:rPr>
            </w:pPr>
            <w:r w:rsidRPr="00596472">
              <w:rPr>
                <w:spacing w:val="-2"/>
              </w:rPr>
              <w:t>23%</w:t>
            </w:r>
          </w:p>
        </w:tc>
      </w:tr>
      <w:tr w:rsidR="002E4284" w:rsidRPr="00596472" w14:paraId="4873462D" w14:textId="77777777" w:rsidTr="00B419A2">
        <w:tc>
          <w:tcPr>
            <w:tcW w:w="4984" w:type="dxa"/>
          </w:tcPr>
          <w:p w14:paraId="69B8C065" w14:textId="77777777" w:rsidR="002E4284" w:rsidRPr="00596472" w:rsidRDefault="002E4284" w:rsidP="00B419A2">
            <w:pPr>
              <w:spacing w:after="120"/>
              <w:jc w:val="both"/>
              <w:rPr>
                <w:spacing w:val="-2"/>
              </w:rPr>
            </w:pPr>
            <w:r w:rsidRPr="00596472">
              <w:rPr>
                <w:spacing w:val="-2"/>
              </w:rPr>
              <w:t>Kwota podatku VAT</w:t>
            </w:r>
          </w:p>
        </w:tc>
        <w:tc>
          <w:tcPr>
            <w:tcW w:w="4984" w:type="dxa"/>
          </w:tcPr>
          <w:p w14:paraId="6FB9DD7F" w14:textId="77777777" w:rsidR="002E4284" w:rsidRPr="00596472" w:rsidRDefault="002E4284" w:rsidP="00B419A2">
            <w:pPr>
              <w:spacing w:after="120"/>
              <w:jc w:val="both"/>
              <w:rPr>
                <w:spacing w:val="-2"/>
              </w:rPr>
            </w:pPr>
          </w:p>
        </w:tc>
      </w:tr>
      <w:tr w:rsidR="002E4284" w:rsidRPr="00596472" w14:paraId="67D0EFDE" w14:textId="77777777" w:rsidTr="00B419A2">
        <w:tc>
          <w:tcPr>
            <w:tcW w:w="4984" w:type="dxa"/>
          </w:tcPr>
          <w:p w14:paraId="0957FBB3" w14:textId="77777777" w:rsidR="002E4284" w:rsidRPr="00596472" w:rsidRDefault="002E4284" w:rsidP="00B419A2">
            <w:pPr>
              <w:spacing w:after="120"/>
              <w:jc w:val="both"/>
              <w:rPr>
                <w:spacing w:val="-2"/>
              </w:rPr>
            </w:pPr>
            <w:r w:rsidRPr="00596472">
              <w:rPr>
                <w:spacing w:val="-2"/>
              </w:rPr>
              <w:t>Razem wartość brutto</w:t>
            </w:r>
          </w:p>
        </w:tc>
        <w:tc>
          <w:tcPr>
            <w:tcW w:w="4984" w:type="dxa"/>
          </w:tcPr>
          <w:p w14:paraId="0F5FC338" w14:textId="77777777" w:rsidR="002E4284" w:rsidRPr="00596472" w:rsidRDefault="002E4284" w:rsidP="00B419A2">
            <w:pPr>
              <w:spacing w:after="120"/>
              <w:jc w:val="both"/>
              <w:rPr>
                <w:spacing w:val="-2"/>
              </w:rPr>
            </w:pPr>
          </w:p>
        </w:tc>
      </w:tr>
    </w:tbl>
    <w:p w14:paraId="12E09DEE" w14:textId="4E177A31" w:rsidR="00286AEE" w:rsidRPr="00596472" w:rsidRDefault="00286AEE" w:rsidP="008328AF">
      <w:pPr>
        <w:spacing w:after="120"/>
        <w:jc w:val="both"/>
        <w:rPr>
          <w:spacing w:val="-2"/>
        </w:rPr>
      </w:pPr>
    </w:p>
    <w:p w14:paraId="456B1AD0" w14:textId="38F07155" w:rsidR="00286AEE" w:rsidRPr="006677C3" w:rsidRDefault="00286AEE" w:rsidP="008328AF">
      <w:pPr>
        <w:spacing w:after="120"/>
        <w:jc w:val="both"/>
        <w:rPr>
          <w:spacing w:val="-2"/>
        </w:rPr>
      </w:pPr>
    </w:p>
    <w:p w14:paraId="5EE7BC69" w14:textId="39382D22" w:rsidR="00A23448" w:rsidRPr="006677C3" w:rsidRDefault="00A23448" w:rsidP="008328AF">
      <w:pPr>
        <w:spacing w:after="120"/>
        <w:jc w:val="both"/>
        <w:rPr>
          <w:spacing w:val="-2"/>
        </w:rPr>
      </w:pPr>
    </w:p>
    <w:p w14:paraId="772A278D" w14:textId="445723DF" w:rsidR="003A724B" w:rsidRPr="006677C3" w:rsidRDefault="003A724B" w:rsidP="0018635E">
      <w:pPr>
        <w:spacing w:after="120"/>
        <w:jc w:val="both"/>
        <w:rPr>
          <w:spacing w:val="-2"/>
        </w:rPr>
      </w:pPr>
      <w:bookmarkStart w:id="13" w:name="_Hlk76545985"/>
      <w:r w:rsidRPr="006677C3">
        <w:rPr>
          <w:spacing w:val="-2"/>
        </w:rPr>
        <w:t>Załącznikami niniejszego Formularza cenowego są:</w:t>
      </w:r>
    </w:p>
    <w:p w14:paraId="5E07FA0D" w14:textId="7955C651" w:rsidR="00C477D3" w:rsidRPr="006677C3" w:rsidRDefault="00C477D3" w:rsidP="00C758A7">
      <w:pPr>
        <w:pStyle w:val="Akapitzlist"/>
        <w:numPr>
          <w:ilvl w:val="0"/>
          <w:numId w:val="11"/>
        </w:numPr>
        <w:spacing w:after="120"/>
        <w:ind w:left="284" w:hanging="284"/>
        <w:jc w:val="both"/>
        <w:rPr>
          <w:rFonts w:ascii="Times New Roman" w:hAnsi="Times New Roman" w:cs="Times New Roman"/>
          <w:spacing w:val="-2"/>
          <w:sz w:val="24"/>
          <w:szCs w:val="24"/>
        </w:rPr>
      </w:pPr>
      <w:r w:rsidRPr="006677C3">
        <w:rPr>
          <w:rFonts w:ascii="Times New Roman" w:hAnsi="Times New Roman" w:cs="Times New Roman"/>
          <w:spacing w:val="-2"/>
          <w:sz w:val="24"/>
          <w:szCs w:val="24"/>
        </w:rPr>
        <w:t>Tabela wartości elementów scalonych</w:t>
      </w:r>
    </w:p>
    <w:p w14:paraId="518C404E" w14:textId="77777777" w:rsidR="00286AEE" w:rsidRPr="006677C3" w:rsidRDefault="00286AEE" w:rsidP="00286AEE">
      <w:pPr>
        <w:pStyle w:val="Akapitzlist"/>
        <w:spacing w:after="120"/>
        <w:ind w:left="284"/>
        <w:jc w:val="both"/>
        <w:rPr>
          <w:rFonts w:ascii="Times New Roman" w:hAnsi="Times New Roman" w:cs="Times New Roman"/>
          <w:spacing w:val="-2"/>
          <w:sz w:val="24"/>
          <w:szCs w:val="24"/>
        </w:rPr>
      </w:pPr>
    </w:p>
    <w:p w14:paraId="7B3B6CEF" w14:textId="7AF44158" w:rsidR="00060AC1" w:rsidRPr="006677C3" w:rsidRDefault="00060AC1" w:rsidP="00EE5557">
      <w:pPr>
        <w:spacing w:after="120"/>
        <w:ind w:left="142"/>
        <w:jc w:val="both"/>
        <w:rPr>
          <w:spacing w:val="-2"/>
        </w:rPr>
      </w:pPr>
    </w:p>
    <w:bookmarkEnd w:id="13"/>
    <w:p w14:paraId="003C13F8" w14:textId="77777777" w:rsidR="00C477D3" w:rsidRPr="00596472" w:rsidRDefault="0018635E" w:rsidP="00C477D3">
      <w:pPr>
        <w:rPr>
          <w:b/>
          <w:bCs/>
        </w:rPr>
      </w:pPr>
      <w:r w:rsidRPr="006677C3">
        <w:rPr>
          <w:b/>
          <w:bCs/>
        </w:rPr>
        <w:br w:type="page"/>
      </w:r>
      <w:bookmarkStart w:id="14" w:name="_Hlk76546013"/>
      <w:r w:rsidR="00C477D3" w:rsidRPr="00596472">
        <w:rPr>
          <w:b/>
          <w:bCs/>
        </w:rPr>
        <w:lastRenderedPageBreak/>
        <w:t>ZAŁĄCZNIK NR 1</w:t>
      </w:r>
    </w:p>
    <w:p w14:paraId="1BD6C984" w14:textId="079EFC69" w:rsidR="00C477D3" w:rsidRPr="00596472" w:rsidRDefault="00C477D3" w:rsidP="00C477D3">
      <w:pPr>
        <w:outlineLvl w:val="0"/>
        <w:rPr>
          <w:b/>
        </w:rPr>
      </w:pPr>
      <w:r w:rsidRPr="00596472">
        <w:rPr>
          <w:b/>
          <w:bCs/>
        </w:rPr>
        <w:t>do Formularza cenowego</w:t>
      </w:r>
    </w:p>
    <w:p w14:paraId="19FD9E2E" w14:textId="77777777" w:rsidR="00C477D3" w:rsidRPr="006677C3" w:rsidRDefault="00C477D3" w:rsidP="00C477D3"/>
    <w:tbl>
      <w:tblPr>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
        <w:gridCol w:w="9833"/>
      </w:tblGrid>
      <w:tr w:rsidR="00C477D3" w:rsidRPr="006677C3" w14:paraId="423CF08F" w14:textId="77777777" w:rsidTr="00087716">
        <w:trPr>
          <w:trHeight w:val="1017"/>
        </w:trPr>
        <w:tc>
          <w:tcPr>
            <w:tcW w:w="160" w:type="dxa"/>
            <w:tcBorders>
              <w:top w:val="nil"/>
              <w:left w:val="nil"/>
              <w:bottom w:val="nil"/>
              <w:right w:val="nil"/>
            </w:tcBorders>
          </w:tcPr>
          <w:p w14:paraId="31AA08AE" w14:textId="77777777" w:rsidR="00C477D3" w:rsidRPr="006677C3" w:rsidRDefault="00C477D3" w:rsidP="00F72F41"/>
          <w:p w14:paraId="631BB700" w14:textId="77777777" w:rsidR="00C477D3" w:rsidRPr="006677C3" w:rsidRDefault="00C477D3" w:rsidP="00F72F41">
            <w:pPr>
              <w:rPr>
                <w:i/>
              </w:rPr>
            </w:pPr>
          </w:p>
          <w:p w14:paraId="2A179635" w14:textId="77777777" w:rsidR="00C477D3" w:rsidRPr="006677C3" w:rsidRDefault="00C477D3" w:rsidP="00F72F41">
            <w:pPr>
              <w:rPr>
                <w:i/>
                <w:strike/>
              </w:rPr>
            </w:pPr>
          </w:p>
          <w:p w14:paraId="39487941" w14:textId="1C1699D1" w:rsidR="00715853" w:rsidRPr="006677C3" w:rsidRDefault="00715853" w:rsidP="00F72F41">
            <w:pPr>
              <w:rPr>
                <w:i/>
                <w:strike/>
              </w:rPr>
            </w:pPr>
          </w:p>
        </w:tc>
        <w:tc>
          <w:tcPr>
            <w:tcW w:w="9833" w:type="dxa"/>
            <w:tcBorders>
              <w:top w:val="single" w:sz="4" w:space="0" w:color="auto"/>
              <w:left w:val="single" w:sz="4" w:space="0" w:color="auto"/>
              <w:bottom w:val="single" w:sz="4" w:space="0" w:color="auto"/>
              <w:right w:val="single" w:sz="4" w:space="0" w:color="auto"/>
            </w:tcBorders>
            <w:shd w:val="pct5" w:color="auto" w:fill="auto"/>
          </w:tcPr>
          <w:p w14:paraId="2C608EED" w14:textId="77777777" w:rsidR="00C477D3" w:rsidRPr="006677C3" w:rsidRDefault="00C477D3" w:rsidP="00F72F41"/>
          <w:p w14:paraId="0F57EB8C" w14:textId="77777777" w:rsidR="00C477D3" w:rsidRPr="006677C3" w:rsidRDefault="00C477D3" w:rsidP="00F72F41">
            <w:pPr>
              <w:jc w:val="center"/>
              <w:rPr>
                <w:b/>
              </w:rPr>
            </w:pPr>
            <w:r w:rsidRPr="006677C3">
              <w:rPr>
                <w:b/>
              </w:rPr>
              <w:t>TABELA WARTOŚCI ELEMENTÓW SCALONYCH</w:t>
            </w:r>
          </w:p>
          <w:p w14:paraId="3AF41E58" w14:textId="77777777" w:rsidR="00C477D3" w:rsidRPr="006677C3" w:rsidRDefault="00C477D3" w:rsidP="00F72F41">
            <w:pPr>
              <w:rPr>
                <w:b/>
              </w:rPr>
            </w:pPr>
          </w:p>
        </w:tc>
      </w:tr>
    </w:tbl>
    <w:p w14:paraId="4508D137" w14:textId="3D32D3D8" w:rsidR="00974F1F" w:rsidRPr="00177646" w:rsidRDefault="00C477D3" w:rsidP="00177646">
      <w:pPr>
        <w:pStyle w:val="Stopka"/>
        <w:jc w:val="both"/>
        <w:rPr>
          <w:b/>
          <w:bCs/>
          <w:spacing w:val="-2"/>
          <w:sz w:val="24"/>
          <w:szCs w:val="24"/>
        </w:rPr>
      </w:pPr>
      <w:bookmarkStart w:id="15" w:name="_Hlk19187495"/>
      <w:r w:rsidRPr="00177646">
        <w:rPr>
          <w:sz w:val="24"/>
          <w:szCs w:val="24"/>
        </w:rPr>
        <w:t xml:space="preserve">Składając ofertę </w:t>
      </w:r>
      <w:r w:rsidR="00FD5370" w:rsidRPr="00177646">
        <w:rPr>
          <w:sz w:val="24"/>
          <w:szCs w:val="24"/>
        </w:rPr>
        <w:t xml:space="preserve">w </w:t>
      </w:r>
      <w:r w:rsidR="00FD5370" w:rsidRPr="00177646">
        <w:rPr>
          <w:color w:val="000000" w:themeColor="text1"/>
          <w:sz w:val="24"/>
          <w:szCs w:val="24"/>
        </w:rPr>
        <w:t xml:space="preserve">postępowaniu prowadzonym w trybie </w:t>
      </w:r>
      <w:r w:rsidR="006F3451" w:rsidRPr="00177646">
        <w:rPr>
          <w:color w:val="000000" w:themeColor="text1"/>
          <w:sz w:val="24"/>
          <w:szCs w:val="24"/>
        </w:rPr>
        <w:t>podstawowym</w:t>
      </w:r>
      <w:r w:rsidR="00632055" w:rsidRPr="00177646">
        <w:rPr>
          <w:color w:val="000000" w:themeColor="text1"/>
          <w:sz w:val="24"/>
          <w:szCs w:val="24"/>
        </w:rPr>
        <w:t xml:space="preserve"> </w:t>
      </w:r>
      <w:r w:rsidR="00FD5370" w:rsidRPr="00177646">
        <w:rPr>
          <w:color w:val="000000" w:themeColor="text1"/>
          <w:sz w:val="24"/>
          <w:szCs w:val="24"/>
        </w:rPr>
        <w:t>na</w:t>
      </w:r>
      <w:r w:rsidR="00CB4E84" w:rsidRPr="00177646">
        <w:rPr>
          <w:color w:val="000000" w:themeColor="text1"/>
          <w:sz w:val="24"/>
          <w:szCs w:val="24"/>
        </w:rPr>
        <w:t>:</w:t>
      </w:r>
      <w:r w:rsidR="00FD5370" w:rsidRPr="00177646">
        <w:rPr>
          <w:color w:val="000000" w:themeColor="text1"/>
          <w:sz w:val="24"/>
          <w:szCs w:val="24"/>
        </w:rPr>
        <w:t xml:space="preserve"> </w:t>
      </w:r>
      <w:bookmarkEnd w:id="15"/>
      <w:r w:rsidR="00974F1F" w:rsidRPr="00177646">
        <w:rPr>
          <w:rFonts w:eastAsia="Calibri"/>
          <w:b/>
          <w:bCs/>
          <w:sz w:val="24"/>
          <w:szCs w:val="24"/>
          <w:lang w:eastAsia="en-US"/>
        </w:rPr>
        <w:t>„</w:t>
      </w:r>
      <w:r w:rsidR="00277F11" w:rsidRPr="00596472">
        <w:rPr>
          <w:b/>
          <w:bCs/>
          <w:sz w:val="24"/>
          <w:szCs w:val="24"/>
        </w:rPr>
        <w:t>Wykonanie robót remontowych zbiornika na wodę w Laboratorium Wodnym Wydziału Instalacji Budowlanych, Hydrotechniki i Inżynierii Środowiska w Gmachu Starej Kotłowni przy ul. Nowowiejskiej 20 w Warszawie</w:t>
      </w:r>
      <w:r w:rsidR="00277F11">
        <w:rPr>
          <w:b/>
          <w:bCs/>
          <w:sz w:val="24"/>
          <w:szCs w:val="24"/>
        </w:rPr>
        <w:t>”</w:t>
      </w:r>
      <w:r w:rsidR="00974F1F" w:rsidRPr="00177646">
        <w:rPr>
          <w:b/>
          <w:sz w:val="24"/>
          <w:szCs w:val="24"/>
        </w:rPr>
        <w:t xml:space="preserve">, </w:t>
      </w:r>
      <w:r w:rsidR="00974F1F" w:rsidRPr="00177646">
        <w:rPr>
          <w:spacing w:val="-2"/>
          <w:sz w:val="24"/>
          <w:szCs w:val="24"/>
        </w:rPr>
        <w:t xml:space="preserve"> numer referencyjny: </w:t>
      </w:r>
      <w:r w:rsidR="008E7282" w:rsidRPr="008E7282">
        <w:rPr>
          <w:b/>
          <w:bCs/>
          <w:spacing w:val="-2"/>
          <w:sz w:val="24"/>
          <w:szCs w:val="24"/>
        </w:rPr>
        <w:t>ZP.RB.PM.2.2023</w:t>
      </w:r>
    </w:p>
    <w:p w14:paraId="36E56894" w14:textId="1C7163A7" w:rsidR="00C477D3" w:rsidRPr="00177646" w:rsidRDefault="00C477D3" w:rsidP="00177646">
      <w:pPr>
        <w:pStyle w:val="Stopka"/>
        <w:jc w:val="both"/>
        <w:rPr>
          <w:b/>
          <w:bCs/>
          <w:sz w:val="24"/>
          <w:szCs w:val="24"/>
        </w:rPr>
      </w:pPr>
      <w:r w:rsidRPr="00177646">
        <w:rPr>
          <w:sz w:val="24"/>
          <w:szCs w:val="24"/>
        </w:rPr>
        <w:t>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C477D3" w:rsidRPr="006677C3" w14:paraId="7FF92500"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9E9CC4F" w14:textId="77777777" w:rsidR="00C477D3" w:rsidRPr="006677C3" w:rsidRDefault="00C477D3" w:rsidP="00F72F41">
            <w:pPr>
              <w:spacing w:before="120"/>
              <w:rPr>
                <w:b/>
              </w:rPr>
            </w:pPr>
            <w:r w:rsidRPr="006677C3">
              <w:rPr>
                <w:b/>
              </w:rPr>
              <w:t>L.p.</w:t>
            </w:r>
          </w:p>
        </w:tc>
        <w:tc>
          <w:tcPr>
            <w:tcW w:w="6662" w:type="dxa"/>
            <w:tcBorders>
              <w:top w:val="single" w:sz="4" w:space="0" w:color="auto"/>
              <w:left w:val="single" w:sz="4" w:space="0" w:color="auto"/>
              <w:bottom w:val="single" w:sz="4" w:space="0" w:color="auto"/>
              <w:right w:val="single" w:sz="4" w:space="0" w:color="auto"/>
            </w:tcBorders>
          </w:tcPr>
          <w:p w14:paraId="394FC4AC" w14:textId="6D97AA21" w:rsidR="00C477D3" w:rsidRPr="006677C3" w:rsidRDefault="00C477D3" w:rsidP="00F72F41">
            <w:pPr>
              <w:spacing w:before="120"/>
              <w:jc w:val="center"/>
              <w:rPr>
                <w:b/>
              </w:rPr>
            </w:pPr>
            <w:r w:rsidRPr="006677C3">
              <w:rPr>
                <w:b/>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4438C962" w14:textId="77777777" w:rsidR="00C477D3" w:rsidRPr="006677C3" w:rsidRDefault="00C477D3" w:rsidP="00F72F41">
            <w:pPr>
              <w:spacing w:before="120"/>
              <w:jc w:val="center"/>
              <w:rPr>
                <w:b/>
              </w:rPr>
            </w:pPr>
            <w:r w:rsidRPr="006677C3">
              <w:rPr>
                <w:b/>
              </w:rPr>
              <w:t>Wartość netto zł</w:t>
            </w:r>
          </w:p>
          <w:p w14:paraId="519298B4" w14:textId="77777777" w:rsidR="00C477D3" w:rsidRPr="006677C3" w:rsidRDefault="00C477D3" w:rsidP="00F72F41">
            <w:pPr>
              <w:spacing w:before="120"/>
              <w:rPr>
                <w:b/>
              </w:rPr>
            </w:pPr>
          </w:p>
        </w:tc>
      </w:tr>
      <w:tr w:rsidR="00C477D3" w:rsidRPr="006677C3" w14:paraId="1FB97195" w14:textId="77777777" w:rsidTr="00F72F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140D7B9F" w14:textId="77777777" w:rsidR="00C477D3" w:rsidRPr="006677C3" w:rsidRDefault="00C477D3" w:rsidP="00F72F41">
            <w:pPr>
              <w:ind w:left="110"/>
              <w:jc w:val="center"/>
              <w:rPr>
                <w:b/>
                <w:i/>
              </w:rPr>
            </w:pPr>
            <w:r w:rsidRPr="006677C3">
              <w:rPr>
                <w:b/>
                <w:i/>
              </w:rPr>
              <w:t>1</w:t>
            </w:r>
          </w:p>
        </w:tc>
        <w:tc>
          <w:tcPr>
            <w:tcW w:w="6662" w:type="dxa"/>
            <w:tcBorders>
              <w:top w:val="single" w:sz="4" w:space="0" w:color="auto"/>
              <w:left w:val="single" w:sz="4" w:space="0" w:color="auto"/>
              <w:bottom w:val="single" w:sz="4" w:space="0" w:color="auto"/>
              <w:right w:val="single" w:sz="4" w:space="0" w:color="auto"/>
            </w:tcBorders>
          </w:tcPr>
          <w:p w14:paraId="644C37BC" w14:textId="77777777" w:rsidR="00C477D3" w:rsidRPr="006677C3" w:rsidRDefault="00C477D3" w:rsidP="00F72F41">
            <w:pPr>
              <w:ind w:left="360"/>
              <w:jc w:val="center"/>
              <w:rPr>
                <w:b/>
                <w:i/>
              </w:rPr>
            </w:pPr>
            <w:r w:rsidRPr="006677C3">
              <w:rPr>
                <w:b/>
                <w:i/>
              </w:rPr>
              <w:t>2</w:t>
            </w:r>
          </w:p>
        </w:tc>
        <w:tc>
          <w:tcPr>
            <w:tcW w:w="2835" w:type="dxa"/>
            <w:tcBorders>
              <w:top w:val="single" w:sz="4" w:space="0" w:color="auto"/>
              <w:left w:val="single" w:sz="4" w:space="0" w:color="auto"/>
              <w:bottom w:val="single" w:sz="4" w:space="0" w:color="auto"/>
              <w:right w:val="single" w:sz="4" w:space="0" w:color="auto"/>
            </w:tcBorders>
          </w:tcPr>
          <w:p w14:paraId="5B03113F" w14:textId="77777777" w:rsidR="00C477D3" w:rsidRPr="006677C3" w:rsidRDefault="00C477D3" w:rsidP="00F72F41">
            <w:pPr>
              <w:jc w:val="center"/>
              <w:rPr>
                <w:b/>
                <w:i/>
              </w:rPr>
            </w:pPr>
            <w:r w:rsidRPr="006677C3">
              <w:rPr>
                <w:b/>
                <w:i/>
              </w:rPr>
              <w:t>3</w:t>
            </w:r>
          </w:p>
        </w:tc>
      </w:tr>
      <w:tr w:rsidR="00C477D3" w:rsidRPr="006677C3" w14:paraId="75334CBE"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232319B" w14:textId="77777777" w:rsidR="00C477D3" w:rsidRPr="006677C3"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AA5E74B" w14:textId="77777777" w:rsidR="00C477D3" w:rsidRPr="006677C3" w:rsidRDefault="00C477D3" w:rsidP="00F72F41">
            <w:r w:rsidRPr="006677C3">
              <w:rPr>
                <w:bCs/>
                <w:i/>
              </w:rPr>
              <w:t>…</w:t>
            </w:r>
          </w:p>
        </w:tc>
        <w:tc>
          <w:tcPr>
            <w:tcW w:w="2835" w:type="dxa"/>
            <w:tcBorders>
              <w:top w:val="single" w:sz="4" w:space="0" w:color="auto"/>
              <w:left w:val="single" w:sz="4" w:space="0" w:color="auto"/>
              <w:bottom w:val="single" w:sz="4" w:space="0" w:color="auto"/>
              <w:right w:val="single" w:sz="4" w:space="0" w:color="auto"/>
            </w:tcBorders>
          </w:tcPr>
          <w:p w14:paraId="59A6F5DF" w14:textId="77777777" w:rsidR="00C477D3" w:rsidRPr="006677C3" w:rsidRDefault="00C477D3" w:rsidP="00F72F41">
            <w:pPr>
              <w:rPr>
                <w:rStyle w:val="FontStyle11"/>
                <w:sz w:val="24"/>
                <w:szCs w:val="24"/>
              </w:rPr>
            </w:pPr>
          </w:p>
        </w:tc>
      </w:tr>
      <w:tr w:rsidR="00C477D3" w:rsidRPr="006677C3" w14:paraId="46E54567"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C1401F8" w14:textId="77777777" w:rsidR="00C477D3" w:rsidRPr="006677C3"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69C6521" w14:textId="77777777" w:rsidR="00C477D3" w:rsidRPr="006677C3" w:rsidRDefault="00C477D3" w:rsidP="00F72F41">
            <w:r w:rsidRPr="006677C3">
              <w:rPr>
                <w:bCs/>
                <w:i/>
              </w:rPr>
              <w:t>…</w:t>
            </w:r>
          </w:p>
        </w:tc>
        <w:tc>
          <w:tcPr>
            <w:tcW w:w="2835" w:type="dxa"/>
            <w:tcBorders>
              <w:top w:val="single" w:sz="4" w:space="0" w:color="auto"/>
              <w:left w:val="single" w:sz="4" w:space="0" w:color="auto"/>
              <w:bottom w:val="single" w:sz="4" w:space="0" w:color="auto"/>
              <w:right w:val="single" w:sz="4" w:space="0" w:color="auto"/>
            </w:tcBorders>
          </w:tcPr>
          <w:p w14:paraId="28E07B41" w14:textId="77777777" w:rsidR="00C477D3" w:rsidRPr="006677C3" w:rsidRDefault="00C477D3" w:rsidP="00F72F41">
            <w:pPr>
              <w:rPr>
                <w:rStyle w:val="FontStyle11"/>
                <w:sz w:val="24"/>
                <w:szCs w:val="24"/>
              </w:rPr>
            </w:pPr>
          </w:p>
        </w:tc>
      </w:tr>
      <w:tr w:rsidR="00C477D3" w:rsidRPr="006677C3" w14:paraId="4C8FB83C" w14:textId="77777777" w:rsidTr="00F72F41">
        <w:trPr>
          <w:trHeight w:hRule="exact" w:val="695"/>
        </w:trPr>
        <w:tc>
          <w:tcPr>
            <w:tcW w:w="606" w:type="dxa"/>
            <w:tcBorders>
              <w:top w:val="single" w:sz="4" w:space="0" w:color="auto"/>
              <w:left w:val="single" w:sz="4" w:space="0" w:color="auto"/>
              <w:bottom w:val="single" w:sz="4" w:space="0" w:color="auto"/>
              <w:right w:val="single" w:sz="4" w:space="0" w:color="auto"/>
            </w:tcBorders>
          </w:tcPr>
          <w:p w14:paraId="64A4639F" w14:textId="77777777" w:rsidR="00C477D3" w:rsidRPr="006677C3"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18EB77C" w14:textId="77777777" w:rsidR="00C477D3" w:rsidRPr="006677C3" w:rsidRDefault="00C477D3" w:rsidP="00F72F41">
            <w:r w:rsidRPr="006677C3">
              <w:rPr>
                <w:bCs/>
                <w:i/>
              </w:rPr>
              <w:t>…</w:t>
            </w:r>
          </w:p>
        </w:tc>
        <w:tc>
          <w:tcPr>
            <w:tcW w:w="2835" w:type="dxa"/>
            <w:tcBorders>
              <w:top w:val="single" w:sz="4" w:space="0" w:color="auto"/>
              <w:left w:val="single" w:sz="4" w:space="0" w:color="auto"/>
              <w:bottom w:val="single" w:sz="4" w:space="0" w:color="auto"/>
              <w:right w:val="single" w:sz="4" w:space="0" w:color="auto"/>
            </w:tcBorders>
          </w:tcPr>
          <w:p w14:paraId="2B21D907" w14:textId="77777777" w:rsidR="00C477D3" w:rsidRPr="006677C3" w:rsidRDefault="00C477D3" w:rsidP="00F72F41">
            <w:pPr>
              <w:rPr>
                <w:rStyle w:val="FontStyle11"/>
                <w:sz w:val="24"/>
                <w:szCs w:val="24"/>
              </w:rPr>
            </w:pPr>
          </w:p>
        </w:tc>
      </w:tr>
      <w:tr w:rsidR="00C477D3" w:rsidRPr="006677C3" w14:paraId="2CED6236" w14:textId="77777777" w:rsidTr="00F72F41">
        <w:trPr>
          <w:trHeight w:hRule="exact" w:val="718"/>
        </w:trPr>
        <w:tc>
          <w:tcPr>
            <w:tcW w:w="606" w:type="dxa"/>
            <w:tcBorders>
              <w:top w:val="single" w:sz="4" w:space="0" w:color="auto"/>
              <w:left w:val="single" w:sz="4" w:space="0" w:color="auto"/>
              <w:bottom w:val="single" w:sz="4" w:space="0" w:color="auto"/>
              <w:right w:val="single" w:sz="4" w:space="0" w:color="auto"/>
            </w:tcBorders>
          </w:tcPr>
          <w:p w14:paraId="409BB5B5" w14:textId="77777777" w:rsidR="00C477D3" w:rsidRPr="006677C3"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096A76A" w14:textId="77777777" w:rsidR="00C477D3" w:rsidRPr="006677C3" w:rsidRDefault="00C477D3" w:rsidP="00F72F41">
            <w:r w:rsidRPr="006677C3">
              <w:rPr>
                <w:bCs/>
                <w:i/>
              </w:rPr>
              <w:t>…</w:t>
            </w:r>
          </w:p>
        </w:tc>
        <w:tc>
          <w:tcPr>
            <w:tcW w:w="2835" w:type="dxa"/>
            <w:tcBorders>
              <w:top w:val="single" w:sz="4" w:space="0" w:color="auto"/>
              <w:left w:val="single" w:sz="4" w:space="0" w:color="auto"/>
              <w:bottom w:val="single" w:sz="4" w:space="0" w:color="auto"/>
              <w:right w:val="single" w:sz="4" w:space="0" w:color="auto"/>
            </w:tcBorders>
          </w:tcPr>
          <w:p w14:paraId="1EA14C00" w14:textId="77777777" w:rsidR="00C477D3" w:rsidRPr="006677C3" w:rsidRDefault="00C477D3" w:rsidP="00F72F41">
            <w:pPr>
              <w:rPr>
                <w:rStyle w:val="FontStyle11"/>
                <w:sz w:val="24"/>
                <w:szCs w:val="24"/>
              </w:rPr>
            </w:pPr>
          </w:p>
        </w:tc>
      </w:tr>
      <w:tr w:rsidR="00C477D3" w:rsidRPr="006677C3" w14:paraId="5E5E998C"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9DD6CAA" w14:textId="77777777" w:rsidR="00C477D3" w:rsidRPr="006677C3"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E9E6E54" w14:textId="77777777" w:rsidR="00C477D3" w:rsidRPr="006677C3" w:rsidRDefault="00C477D3" w:rsidP="00F72F41">
            <w:r w:rsidRPr="006677C3">
              <w:rPr>
                <w:bCs/>
                <w:i/>
              </w:rPr>
              <w:t>…</w:t>
            </w:r>
          </w:p>
        </w:tc>
        <w:tc>
          <w:tcPr>
            <w:tcW w:w="2835" w:type="dxa"/>
            <w:tcBorders>
              <w:top w:val="single" w:sz="4" w:space="0" w:color="auto"/>
              <w:left w:val="single" w:sz="4" w:space="0" w:color="auto"/>
              <w:bottom w:val="single" w:sz="4" w:space="0" w:color="auto"/>
              <w:right w:val="single" w:sz="4" w:space="0" w:color="auto"/>
            </w:tcBorders>
          </w:tcPr>
          <w:p w14:paraId="0EFB6BAE" w14:textId="77777777" w:rsidR="00C477D3" w:rsidRPr="006677C3" w:rsidRDefault="00C477D3" w:rsidP="00F72F41">
            <w:pPr>
              <w:rPr>
                <w:rStyle w:val="FontStyle11"/>
                <w:sz w:val="24"/>
                <w:szCs w:val="24"/>
              </w:rPr>
            </w:pPr>
          </w:p>
        </w:tc>
      </w:tr>
      <w:tr w:rsidR="00C477D3" w:rsidRPr="006677C3" w14:paraId="1C7DF97B"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E35778F" w14:textId="77777777" w:rsidR="00C477D3" w:rsidRPr="006677C3"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43891C7" w14:textId="77777777" w:rsidR="00C477D3" w:rsidRPr="006677C3" w:rsidRDefault="00C477D3" w:rsidP="00F72F41">
            <w:r w:rsidRPr="006677C3">
              <w:rPr>
                <w:bCs/>
                <w:i/>
              </w:rPr>
              <w:t>…</w:t>
            </w:r>
          </w:p>
        </w:tc>
        <w:tc>
          <w:tcPr>
            <w:tcW w:w="2835" w:type="dxa"/>
            <w:tcBorders>
              <w:top w:val="single" w:sz="4" w:space="0" w:color="auto"/>
              <w:left w:val="single" w:sz="4" w:space="0" w:color="auto"/>
              <w:bottom w:val="single" w:sz="4" w:space="0" w:color="auto"/>
              <w:right w:val="single" w:sz="4" w:space="0" w:color="auto"/>
            </w:tcBorders>
          </w:tcPr>
          <w:p w14:paraId="593D3743" w14:textId="77777777" w:rsidR="00C477D3" w:rsidRPr="006677C3" w:rsidRDefault="00C477D3" w:rsidP="00F72F41">
            <w:pPr>
              <w:rPr>
                <w:rStyle w:val="FontStyle11"/>
                <w:sz w:val="24"/>
                <w:szCs w:val="24"/>
              </w:rPr>
            </w:pPr>
          </w:p>
        </w:tc>
      </w:tr>
      <w:tr w:rsidR="00C477D3" w:rsidRPr="006677C3" w14:paraId="6B2A4FC5"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27D8ABFE" w14:textId="77777777" w:rsidR="00C477D3" w:rsidRPr="006677C3"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E4AED9D" w14:textId="77777777" w:rsidR="00C477D3" w:rsidRPr="006677C3" w:rsidRDefault="00C477D3" w:rsidP="00F72F41">
            <w:pPr>
              <w:spacing w:after="200"/>
              <w:rPr>
                <w:bCs/>
                <w:i/>
              </w:rPr>
            </w:pPr>
            <w:r w:rsidRPr="006677C3">
              <w:rPr>
                <w:bCs/>
                <w:i/>
              </w:rPr>
              <w:t>…</w:t>
            </w:r>
          </w:p>
        </w:tc>
        <w:tc>
          <w:tcPr>
            <w:tcW w:w="2835" w:type="dxa"/>
            <w:tcBorders>
              <w:top w:val="single" w:sz="4" w:space="0" w:color="auto"/>
              <w:left w:val="single" w:sz="4" w:space="0" w:color="auto"/>
              <w:bottom w:val="single" w:sz="4" w:space="0" w:color="auto"/>
              <w:right w:val="single" w:sz="4" w:space="0" w:color="auto"/>
            </w:tcBorders>
          </w:tcPr>
          <w:p w14:paraId="5B8A7EAB" w14:textId="77777777" w:rsidR="00C477D3" w:rsidRPr="006677C3" w:rsidRDefault="00C477D3" w:rsidP="00F72F41">
            <w:pPr>
              <w:rPr>
                <w:rStyle w:val="FontStyle11"/>
                <w:sz w:val="24"/>
                <w:szCs w:val="24"/>
              </w:rPr>
            </w:pPr>
          </w:p>
        </w:tc>
      </w:tr>
      <w:tr w:rsidR="00C477D3" w:rsidRPr="006677C3" w14:paraId="0C266D49" w14:textId="77777777" w:rsidTr="00F72F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514316C0" w14:textId="77777777" w:rsidR="00C477D3" w:rsidRPr="006677C3" w:rsidRDefault="00C477D3" w:rsidP="00F72F41">
            <w:pPr>
              <w:jc w:val="right"/>
            </w:pPr>
          </w:p>
        </w:tc>
        <w:tc>
          <w:tcPr>
            <w:tcW w:w="6662" w:type="dxa"/>
            <w:tcBorders>
              <w:top w:val="single" w:sz="4" w:space="0" w:color="auto"/>
              <w:left w:val="single" w:sz="4" w:space="0" w:color="auto"/>
              <w:bottom w:val="single" w:sz="4" w:space="0" w:color="auto"/>
              <w:right w:val="single" w:sz="4" w:space="0" w:color="auto"/>
            </w:tcBorders>
          </w:tcPr>
          <w:p w14:paraId="15CCAA08" w14:textId="77777777" w:rsidR="00C477D3" w:rsidRPr="006677C3" w:rsidRDefault="00C477D3" w:rsidP="00F72F41">
            <w:pPr>
              <w:pStyle w:val="Nagwek6"/>
              <w:spacing w:before="0"/>
              <w:jc w:val="right"/>
              <w:rPr>
                <w:rFonts w:ascii="Times New Roman" w:hAnsi="Times New Roman" w:cs="Times New Roman"/>
                <w:bCs w:val="0"/>
              </w:rPr>
            </w:pPr>
            <w:r w:rsidRPr="006677C3">
              <w:rPr>
                <w:rFonts w:ascii="Times New Roman" w:hAnsi="Times New Roman" w:cs="Times New Roman"/>
              </w:rPr>
              <w:t>RAZEM</w:t>
            </w:r>
          </w:p>
        </w:tc>
        <w:tc>
          <w:tcPr>
            <w:tcW w:w="2835" w:type="dxa"/>
            <w:tcBorders>
              <w:top w:val="single" w:sz="4" w:space="0" w:color="auto"/>
              <w:left w:val="single" w:sz="4" w:space="0" w:color="auto"/>
              <w:bottom w:val="single" w:sz="4" w:space="0" w:color="auto"/>
              <w:right w:val="single" w:sz="4" w:space="0" w:color="auto"/>
            </w:tcBorders>
          </w:tcPr>
          <w:p w14:paraId="67A3A60F" w14:textId="77777777" w:rsidR="00C477D3" w:rsidRPr="006677C3" w:rsidRDefault="00C477D3" w:rsidP="00F72F41">
            <w:pPr>
              <w:jc w:val="right"/>
              <w:rPr>
                <w:b/>
                <w:bCs/>
              </w:rPr>
            </w:pPr>
          </w:p>
        </w:tc>
      </w:tr>
      <w:bookmarkEnd w:id="14"/>
    </w:tbl>
    <w:p w14:paraId="3D8A92E2" w14:textId="40F8D778" w:rsidR="00A55324" w:rsidRPr="006677C3" w:rsidRDefault="00A55324" w:rsidP="00A55324">
      <w:pPr>
        <w:rPr>
          <w:bCs/>
        </w:rPr>
      </w:pPr>
    </w:p>
    <w:sectPr w:rsidR="00A55324" w:rsidRPr="006677C3" w:rsidSect="004D2341">
      <w:headerReference w:type="default" r:id="rId13"/>
      <w:footerReference w:type="default" r:id="rId14"/>
      <w:footerReference w:type="first" r:id="rId15"/>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90F7" w14:textId="77777777" w:rsidR="00AE578B" w:rsidRDefault="00AE578B" w:rsidP="00BE245A">
      <w:r>
        <w:separator/>
      </w:r>
    </w:p>
  </w:endnote>
  <w:endnote w:type="continuationSeparator" w:id="0">
    <w:p w14:paraId="29479245" w14:textId="77777777" w:rsidR="00AE578B" w:rsidRDefault="00AE578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0589EA99" w14:textId="009577C6" w:rsidR="00AE578B" w:rsidRDefault="00AE578B">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AE578B" w:rsidRDefault="00AE578B">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AE578B" w:rsidRDefault="00AE578B">
    <w:pPr>
      <w:pStyle w:val="Stopka"/>
      <w:rPr>
        <w:noProof/>
      </w:rPr>
    </w:pPr>
  </w:p>
  <w:p w14:paraId="64F14F81" w14:textId="77777777" w:rsidR="00AE578B" w:rsidRDefault="00AE578B">
    <w:pPr>
      <w:pStyle w:val="Stopka"/>
      <w:rPr>
        <w:noProof/>
      </w:rPr>
    </w:pPr>
  </w:p>
  <w:p w14:paraId="1883E2AE" w14:textId="77777777" w:rsidR="00AE578B" w:rsidRDefault="00AE578B">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4299" w14:textId="77777777" w:rsidR="00AE578B" w:rsidRDefault="00AE578B" w:rsidP="00BE245A">
      <w:r>
        <w:separator/>
      </w:r>
    </w:p>
  </w:footnote>
  <w:footnote w:type="continuationSeparator" w:id="0">
    <w:p w14:paraId="2C2E9634" w14:textId="77777777" w:rsidR="00AE578B" w:rsidRDefault="00AE578B" w:rsidP="00BE245A">
      <w:r>
        <w:continuationSeparator/>
      </w:r>
    </w:p>
  </w:footnote>
  <w:footnote w:id="1">
    <w:p w14:paraId="7DD4EC7D" w14:textId="43E89342" w:rsidR="00AE578B" w:rsidRPr="00011604" w:rsidRDefault="00AE578B" w:rsidP="0057645C">
      <w:pPr>
        <w:pStyle w:val="Tekstprzypisudolnego"/>
        <w:ind w:left="142" w:right="-87" w:hanging="142"/>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AE578B" w:rsidRPr="00011604" w:rsidRDefault="00AE578B"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AE578B" w:rsidRPr="00011604" w:rsidRDefault="00AE578B" w:rsidP="0057645C">
      <w:pPr>
        <w:pStyle w:val="Tekstprzypisudolnego"/>
        <w:ind w:left="142" w:right="-87" w:hanging="142"/>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AE578B" w:rsidRPr="00011604" w:rsidRDefault="00AE578B" w:rsidP="0057645C">
      <w:pPr>
        <w:pStyle w:val="Tekstprzypisudolnego"/>
        <w:ind w:left="142"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AE578B" w:rsidRPr="00011604" w:rsidRDefault="00AE578B" w:rsidP="0057645C">
      <w:pPr>
        <w:pStyle w:val="Tekstprzypisudolnego"/>
        <w:ind w:left="142"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AE578B" w:rsidRPr="00011604" w:rsidRDefault="00AE578B" w:rsidP="0057645C">
      <w:pPr>
        <w:pStyle w:val="Tekstprzypisudolnego"/>
        <w:ind w:left="142"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AE578B" w:rsidRPr="00744DF0" w:rsidRDefault="00AE578B" w:rsidP="0057645C">
      <w:pPr>
        <w:pStyle w:val="Tekstprzypisudolnego"/>
        <w:ind w:left="142" w:right="-87" w:hanging="142"/>
        <w:jc w:val="both"/>
        <w:rPr>
          <w:sz w:val="16"/>
          <w:szCs w:val="16"/>
        </w:rPr>
      </w:pPr>
      <w:r w:rsidRPr="0057645C">
        <w:rPr>
          <w:rStyle w:val="Odwoanieprzypisudolnego"/>
          <w:sz w:val="16"/>
          <w:szCs w:val="16"/>
        </w:rPr>
        <w:footnoteRef/>
      </w:r>
      <w:r w:rsidRPr="0057645C">
        <w:rPr>
          <w:sz w:val="16"/>
          <w:szCs w:val="16"/>
        </w:rPr>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AE578B" w:rsidRPr="00011604" w:rsidRDefault="00AE578B">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AE578B" w:rsidRPr="007C633F" w:rsidRDefault="00AE578B"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AE578B" w:rsidRPr="009D5CC8" w:rsidRDefault="00AE578B"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4063B2A8" w14:textId="08CA8D59" w:rsidR="00AE578B" w:rsidRPr="002E1C97" w:rsidRDefault="00AE578B">
      <w:pPr>
        <w:pStyle w:val="Tekstprzypisudolnego"/>
        <w:rPr>
          <w:sz w:val="16"/>
          <w:szCs w:val="16"/>
        </w:rPr>
      </w:pPr>
      <w:r w:rsidRPr="002E1C97">
        <w:rPr>
          <w:rStyle w:val="Odwoanieprzypisudolnego"/>
          <w:sz w:val="16"/>
          <w:szCs w:val="16"/>
        </w:rPr>
        <w:footnoteRef/>
      </w:r>
      <w:r w:rsidRPr="002E1C97">
        <w:rPr>
          <w:sz w:val="16"/>
          <w:szCs w:val="16"/>
        </w:rPr>
        <w:t xml:space="preserve"> niepotrzebne skreślić</w:t>
      </w:r>
    </w:p>
  </w:footnote>
  <w:footnote w:id="9">
    <w:p w14:paraId="28480E36" w14:textId="7922D693" w:rsidR="00AE578B" w:rsidRDefault="00AE578B">
      <w:pPr>
        <w:pStyle w:val="Tekstprzypisudolnego"/>
      </w:pPr>
      <w:r w:rsidRPr="002E1C97">
        <w:rPr>
          <w:rStyle w:val="Odwoanieprzypisudolnego"/>
          <w:sz w:val="16"/>
          <w:szCs w:val="16"/>
        </w:rPr>
        <w:footnoteRef/>
      </w:r>
      <w:r w:rsidRPr="002E1C97">
        <w:rPr>
          <w:sz w:val="16"/>
          <w:szCs w:val="16"/>
        </w:rPr>
        <w:t xml:space="preserve"> </w:t>
      </w:r>
      <w:r w:rsidRPr="002E1C97">
        <w:rPr>
          <w:bCs/>
          <w:iCs/>
          <w:sz w:val="16"/>
          <w:szCs w:val="16"/>
        </w:rPr>
        <w:t xml:space="preserve">podać adresy internetowe ogólnodostępnych i bezpłatnych baz danych, jeżeli dane rejestrowe Wykonawcy figurują w innym niż </w:t>
      </w:r>
      <w:proofErr w:type="spellStart"/>
      <w:r w:rsidRPr="002E1C97">
        <w:rPr>
          <w:bCs/>
          <w:iCs/>
          <w:sz w:val="16"/>
          <w:szCs w:val="16"/>
        </w:rPr>
        <w:t>wyminione</w:t>
      </w:r>
      <w:proofErr w:type="spellEnd"/>
      <w:r w:rsidRPr="002E1C97">
        <w:rPr>
          <w:bCs/>
          <w:iCs/>
          <w:sz w:val="16"/>
          <w:szCs w:val="16"/>
        </w:rPr>
        <w:t xml:space="preserve"> w pkt. 1 i 2 rejestrze.</w:t>
      </w:r>
    </w:p>
  </w:footnote>
  <w:footnote w:id="10">
    <w:p w14:paraId="20408E37" w14:textId="77777777" w:rsidR="00AE578B" w:rsidRPr="0002721E" w:rsidRDefault="00AE578B"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9"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679C8F3F" w14:textId="77777777" w:rsidR="00AE578B" w:rsidRPr="007A5104" w:rsidRDefault="00AE578B"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9"/>
    </w:p>
  </w:footnote>
  <w:footnote w:id="11">
    <w:p w14:paraId="121F2C68" w14:textId="77777777" w:rsidR="00AE578B" w:rsidRPr="007B0E60" w:rsidRDefault="00AE578B"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AE578B" w:rsidRPr="007B0E60" w:rsidRDefault="00AE578B"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AE578B" w:rsidRPr="007B0E60" w:rsidRDefault="00AE578B"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AE578B" w:rsidRPr="007B0E60" w:rsidRDefault="00AE578B"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2">
    <w:p w14:paraId="3132FE63" w14:textId="05F43D93" w:rsidR="00AE578B" w:rsidRPr="007B0E60" w:rsidRDefault="00AE578B"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3">
    <w:p w14:paraId="54EF7D9B" w14:textId="15C6B5EF" w:rsidR="00AE578B" w:rsidRPr="00726297" w:rsidRDefault="00AE578B" w:rsidP="00726297">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footnote>
  <w:footnote w:id="14">
    <w:p w14:paraId="02B294E7" w14:textId="77777777" w:rsidR="00AE578B" w:rsidRPr="00083648" w:rsidRDefault="00AE578B"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5">
    <w:p w14:paraId="2854C277" w14:textId="77777777" w:rsidR="00AE578B" w:rsidRPr="009B4DA6" w:rsidRDefault="00AE578B"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6">
    <w:p w14:paraId="3FD16A10" w14:textId="77777777" w:rsidR="00AE578B" w:rsidRPr="007B0E60" w:rsidRDefault="00AE578B"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7">
    <w:p w14:paraId="5FDEAFD1" w14:textId="77777777" w:rsidR="00AE578B" w:rsidRPr="00BE24AD" w:rsidRDefault="00AE578B"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37F97DC6" w:rsidR="00AE578B" w:rsidRDefault="00AE578B" w:rsidP="009A6D10">
    <w:pPr>
      <w:pStyle w:val="Tekstpodstawowy"/>
      <w:jc w:val="center"/>
      <w:rPr>
        <w:rFonts w:ascii="Times New Roman" w:hAnsi="Times New Roman"/>
        <w:bCs/>
        <w:color w:val="000000"/>
        <w:sz w:val="16"/>
        <w:szCs w:val="16"/>
      </w:rPr>
    </w:pPr>
    <w:bookmarkStart w:id="16" w:name="_Hlk79567786"/>
    <w:bookmarkStart w:id="17" w:name="_Hlk79567787"/>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p>
  <w:bookmarkEnd w:id="16"/>
  <w:bookmarkEnd w:id="17"/>
  <w:p w14:paraId="0C201DBD" w14:textId="029F1CAF" w:rsidR="00AE578B" w:rsidRPr="00596472" w:rsidRDefault="00AE578B" w:rsidP="00596472">
    <w:pPr>
      <w:spacing w:before="80" w:after="80"/>
      <w:jc w:val="center"/>
      <w:rPr>
        <w:rFonts w:cs="Arial"/>
        <w:bCs/>
        <w:color w:val="000000"/>
        <w:sz w:val="16"/>
        <w:szCs w:val="16"/>
      </w:rPr>
    </w:pPr>
    <w:r w:rsidRPr="00596472">
      <w:rPr>
        <w:rFonts w:cs="Arial"/>
        <w:bCs/>
        <w:color w:val="000000"/>
        <w:sz w:val="16"/>
        <w:szCs w:val="16"/>
      </w:rPr>
      <w:t xml:space="preserve">Wykonanie robót remontowych zbiornika na wodę w Laboratorium Wodnym Wydziału Instalacji Budowlanych, Hydrotechniki i Inżynierii Środowiska </w:t>
    </w:r>
    <w:r>
      <w:rPr>
        <w:rFonts w:cs="Arial"/>
        <w:bCs/>
        <w:color w:val="000000"/>
        <w:sz w:val="16"/>
        <w:szCs w:val="16"/>
      </w:rPr>
      <w:br/>
    </w:r>
    <w:r w:rsidRPr="00596472">
      <w:rPr>
        <w:rFonts w:cs="Arial"/>
        <w:bCs/>
        <w:color w:val="000000"/>
        <w:sz w:val="16"/>
        <w:szCs w:val="16"/>
      </w:rPr>
      <w:t>w Gmachu Starej Kotłowni przy ul. Nowowiejskiej 20 w Warszawie</w:t>
    </w:r>
  </w:p>
  <w:p w14:paraId="6FE31C0E" w14:textId="77777777" w:rsidR="00AE578B" w:rsidRPr="005242F7" w:rsidRDefault="00AE578B" w:rsidP="000278DC">
    <w:pPr>
      <w:pStyle w:val="Stopka"/>
      <w:jc w:val="center"/>
      <w:rPr>
        <w:iCs/>
        <w:color w:val="000000"/>
        <w:spacing w:val="4"/>
        <w:sz w:val="16"/>
        <w:szCs w:val="16"/>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6F0678C"/>
    <w:lvl w:ilvl="0">
      <w:start w:val="1"/>
      <w:numFmt w:val="decimal"/>
      <w:lvlText w:val="%1."/>
      <w:lvlJc w:val="left"/>
      <w:pPr>
        <w:tabs>
          <w:tab w:val="num" w:pos="0"/>
        </w:tabs>
        <w:ind w:left="283" w:hanging="283"/>
      </w:pPr>
      <w:rPr>
        <w:b/>
        <w:bCs w:val="0"/>
        <w:strike w:val="0"/>
        <w:sz w:val="20"/>
      </w:rPr>
    </w:lvl>
    <w:lvl w:ilvl="1">
      <w:start w:val="2"/>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AE3697"/>
    <w:multiLevelType w:val="hybridMultilevel"/>
    <w:tmpl w:val="BCF819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0D43783F"/>
    <w:multiLevelType w:val="hybridMultilevel"/>
    <w:tmpl w:val="BE149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2C30774"/>
    <w:multiLevelType w:val="hybridMultilevel"/>
    <w:tmpl w:val="CAACB2CA"/>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7A64C1D2">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0" w15:restartNumberingAfterBreak="0">
    <w:nsid w:val="138E749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DC0242"/>
    <w:multiLevelType w:val="multilevel"/>
    <w:tmpl w:val="F54AB0CC"/>
    <w:lvl w:ilvl="0">
      <w:start w:val="13"/>
      <w:numFmt w:val="decimal"/>
      <w:lvlText w:val="%1."/>
      <w:lvlJc w:val="left"/>
      <w:pPr>
        <w:tabs>
          <w:tab w:val="num" w:pos="360"/>
        </w:tabs>
        <w:ind w:left="360" w:hanging="360"/>
      </w:pPr>
      <w:rPr>
        <w:rFonts w:ascii="Times New Roman" w:eastAsia="Times New Roman" w:hAnsi="Times New Roman" w:cs="Times New Roman" w:hint="default"/>
        <w:b w:val="0"/>
        <w:bCs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22"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19B20531"/>
    <w:multiLevelType w:val="hybridMultilevel"/>
    <w:tmpl w:val="C46AAB3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6" w15:restartNumberingAfterBreak="0">
    <w:nsid w:val="1A2407A9"/>
    <w:multiLevelType w:val="hybridMultilevel"/>
    <w:tmpl w:val="82A2FB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8F3E97"/>
    <w:multiLevelType w:val="hybridMultilevel"/>
    <w:tmpl w:val="DA523F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D0E49F2"/>
    <w:multiLevelType w:val="multilevel"/>
    <w:tmpl w:val="2856CA08"/>
    <w:lvl w:ilvl="0">
      <w:start w:val="4"/>
      <w:numFmt w:val="decimal"/>
      <w:lvlText w:val="%1."/>
      <w:lvlJc w:val="left"/>
      <w:pPr>
        <w:ind w:left="540" w:hanging="54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1" w15:restartNumberingAfterBreak="0">
    <w:nsid w:val="20E705A0"/>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23255"/>
    <w:multiLevelType w:val="hybridMultilevel"/>
    <w:tmpl w:val="240E72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8EA464A"/>
    <w:multiLevelType w:val="hybridMultilevel"/>
    <w:tmpl w:val="1AA81974"/>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2A1A7557"/>
    <w:multiLevelType w:val="hybridMultilevel"/>
    <w:tmpl w:val="D15EACFE"/>
    <w:lvl w:ilvl="0" w:tplc="9606E9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2"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5220E6"/>
    <w:multiLevelType w:val="multilevel"/>
    <w:tmpl w:val="01A0C9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0F90D3A"/>
    <w:multiLevelType w:val="hybridMultilevel"/>
    <w:tmpl w:val="41DAA612"/>
    <w:lvl w:ilvl="0" w:tplc="04150011">
      <w:start w:val="1"/>
      <w:numFmt w:val="decimal"/>
      <w:lvlText w:val="%1)"/>
      <w:lvlJc w:val="left"/>
      <w:pPr>
        <w:ind w:left="720" w:hanging="360"/>
      </w:pPr>
      <w:rPr>
        <w:rFonts w:hint="default"/>
      </w:rPr>
    </w:lvl>
    <w:lvl w:ilvl="1" w:tplc="7F1A97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4903D8"/>
    <w:multiLevelType w:val="hybridMultilevel"/>
    <w:tmpl w:val="25080F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9"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2" w15:restartNumberingAfterBreak="0">
    <w:nsid w:val="3DF06A42"/>
    <w:multiLevelType w:val="multilevel"/>
    <w:tmpl w:val="0338C240"/>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3F9746F2"/>
    <w:multiLevelType w:val="hybridMultilevel"/>
    <w:tmpl w:val="EC287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6"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40241A"/>
    <w:multiLevelType w:val="multilevel"/>
    <w:tmpl w:val="8B98B83E"/>
    <w:lvl w:ilvl="0">
      <w:start w:val="1"/>
      <w:numFmt w:val="decimal"/>
      <w:lvlText w:val="%1."/>
      <w:lvlJc w:val="left"/>
      <w:pPr>
        <w:ind w:left="720" w:hanging="360"/>
      </w:pPr>
      <w:rPr>
        <w:rFonts w:hint="default"/>
        <w:b/>
        <w:bCs/>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0AE0D5E"/>
    <w:multiLevelType w:val="hybridMultilevel"/>
    <w:tmpl w:val="8932DD3E"/>
    <w:lvl w:ilvl="0" w:tplc="53B0DF2C">
      <w:start w:val="1"/>
      <w:numFmt w:val="decimal"/>
      <w:lvlText w:val="%1."/>
      <w:lvlJc w:val="left"/>
      <w:pPr>
        <w:tabs>
          <w:tab w:val="num" w:pos="4046"/>
        </w:tabs>
        <w:ind w:left="4046" w:hanging="360"/>
      </w:pPr>
      <w:rPr>
        <w:rFonts w:hint="default"/>
        <w:strike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0"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0EB269C"/>
    <w:multiLevelType w:val="multilevel"/>
    <w:tmpl w:val="6CAC5F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98E047D"/>
    <w:multiLevelType w:val="hybridMultilevel"/>
    <w:tmpl w:val="3600EA8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834A48C">
      <w:start w:val="3"/>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9B30950"/>
    <w:multiLevelType w:val="hybridMultilevel"/>
    <w:tmpl w:val="ED3A67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9F7E9B"/>
    <w:multiLevelType w:val="hybridMultilevel"/>
    <w:tmpl w:val="73646746"/>
    <w:lvl w:ilvl="0" w:tplc="04150017">
      <w:start w:val="1"/>
      <w:numFmt w:val="lowerLetter"/>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C3F4270"/>
    <w:multiLevelType w:val="multilevel"/>
    <w:tmpl w:val="F8987584"/>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68"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08F3F21"/>
    <w:multiLevelType w:val="hybridMultilevel"/>
    <w:tmpl w:val="E32A7DA6"/>
    <w:lvl w:ilvl="0" w:tplc="F224D054">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6" w15:restartNumberingAfterBreak="0">
    <w:nsid w:val="54963C6D"/>
    <w:multiLevelType w:val="hybridMultilevel"/>
    <w:tmpl w:val="E5EC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9090401"/>
    <w:multiLevelType w:val="hybridMultilevel"/>
    <w:tmpl w:val="AF04A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CA375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8E2590"/>
    <w:multiLevelType w:val="multilevel"/>
    <w:tmpl w:val="B748BC96"/>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1" w15:restartNumberingAfterBreak="0">
    <w:nsid w:val="5ED1416F"/>
    <w:multiLevelType w:val="multilevel"/>
    <w:tmpl w:val="A00EBABE"/>
    <w:lvl w:ilvl="0">
      <w:start w:val="15"/>
      <w:numFmt w:val="decimal"/>
      <w:lvlText w:val="%1."/>
      <w:lvlJc w:val="left"/>
      <w:pPr>
        <w:tabs>
          <w:tab w:val="num" w:pos="0"/>
        </w:tabs>
        <w:ind w:left="283" w:hanging="283"/>
      </w:pPr>
      <w:rPr>
        <w:rFonts w:hint="default"/>
        <w:b/>
        <w:bCs w:val="0"/>
        <w:strike w:val="0"/>
        <w:sz w:val="20"/>
      </w:rPr>
    </w:lvl>
    <w:lvl w:ilvl="1">
      <w:start w:val="1"/>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2"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F5637AB"/>
    <w:multiLevelType w:val="multilevel"/>
    <w:tmpl w:val="D81413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2E65F5B"/>
    <w:multiLevelType w:val="hybridMultilevel"/>
    <w:tmpl w:val="E55ED84E"/>
    <w:lvl w:ilvl="0" w:tplc="F76207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7" w15:restartNumberingAfterBreak="0">
    <w:nsid w:val="67183F96"/>
    <w:multiLevelType w:val="hybridMultilevel"/>
    <w:tmpl w:val="585C53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0146D4"/>
    <w:multiLevelType w:val="hybridMultilevel"/>
    <w:tmpl w:val="D7D0D85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1" w15:restartNumberingAfterBreak="0">
    <w:nsid w:val="6BA1553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BE7686"/>
    <w:multiLevelType w:val="hybridMultilevel"/>
    <w:tmpl w:val="44560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5A6F04"/>
    <w:multiLevelType w:val="hybridMultilevel"/>
    <w:tmpl w:val="47EEC7C4"/>
    <w:lvl w:ilvl="0" w:tplc="67D6EA24">
      <w:start w:val="1"/>
      <w:numFmt w:val="decimal"/>
      <w:lvlText w:val="%1."/>
      <w:lvlJc w:val="left"/>
      <w:pPr>
        <w:tabs>
          <w:tab w:val="num" w:pos="644"/>
        </w:tabs>
        <w:ind w:left="644" w:hanging="360"/>
      </w:pPr>
      <w:rPr>
        <w:strike w:val="0"/>
        <w:color w:val="auto"/>
      </w:r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0901BAB"/>
    <w:multiLevelType w:val="hybridMultilevel"/>
    <w:tmpl w:val="D45A0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71175D4A"/>
    <w:multiLevelType w:val="hybridMultilevel"/>
    <w:tmpl w:val="4DC013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3"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4"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4FC278B"/>
    <w:multiLevelType w:val="hybridMultilevel"/>
    <w:tmpl w:val="F1BA3184"/>
    <w:lvl w:ilvl="0" w:tplc="330252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22"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3"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F47A79"/>
    <w:multiLevelType w:val="hybridMultilevel"/>
    <w:tmpl w:val="A470E710"/>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6"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DDC380E"/>
    <w:multiLevelType w:val="hybridMultilevel"/>
    <w:tmpl w:val="3D44E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5E37BE"/>
    <w:multiLevelType w:val="multilevel"/>
    <w:tmpl w:val="925C4654"/>
    <w:lvl w:ilvl="0">
      <w:start w:val="5"/>
      <w:numFmt w:val="decimal"/>
      <w:lvlText w:val="%1."/>
      <w:lvlJc w:val="left"/>
      <w:pPr>
        <w:tabs>
          <w:tab w:val="num" w:pos="360"/>
        </w:tabs>
        <w:ind w:left="360" w:hanging="360"/>
      </w:pPr>
      <w:rPr>
        <w:rFonts w:ascii="Times New Roman" w:eastAsia="Times New Roman" w:hAnsi="Times New Roman" w:cs="Times New Roman" w:hint="default"/>
        <w:b w:val="0"/>
        <w:bCs w:val="0"/>
      </w:rPr>
    </w:lvl>
    <w:lvl w:ilvl="1">
      <w:start w:val="4"/>
      <w:numFmt w:val="decimal"/>
      <w:lvlText w:val="%2)"/>
      <w:lvlJc w:val="left"/>
      <w:pPr>
        <w:tabs>
          <w:tab w:val="num" w:pos="785"/>
        </w:tabs>
        <w:ind w:left="785"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num w:numId="1">
    <w:abstractNumId w:val="24"/>
  </w:num>
  <w:num w:numId="2">
    <w:abstractNumId w:val="0"/>
  </w:num>
  <w:num w:numId="3">
    <w:abstractNumId w:val="60"/>
  </w:num>
  <w:num w:numId="4">
    <w:abstractNumId w:val="122"/>
  </w:num>
  <w:num w:numId="5">
    <w:abstractNumId w:val="32"/>
  </w:num>
  <w:num w:numId="6">
    <w:abstractNumId w:val="38"/>
  </w:num>
  <w:num w:numId="7">
    <w:abstractNumId w:val="126"/>
  </w:num>
  <w:num w:numId="8">
    <w:abstractNumId w:val="11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3"/>
  </w:num>
  <w:num w:numId="11">
    <w:abstractNumId w:val="64"/>
  </w:num>
  <w:num w:numId="12">
    <w:abstractNumId w:val="61"/>
  </w:num>
  <w:num w:numId="13">
    <w:abstractNumId w:val="121"/>
  </w:num>
  <w:num w:numId="14">
    <w:abstractNumId w:val="54"/>
  </w:num>
  <w:num w:numId="15">
    <w:abstractNumId w:val="4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num>
  <w:num w:numId="18">
    <w:abstractNumId w:val="7"/>
  </w:num>
  <w:num w:numId="19">
    <w:abstractNumId w:val="102"/>
  </w:num>
  <w:num w:numId="20">
    <w:abstractNumId w:val="18"/>
  </w:num>
  <w:num w:numId="21">
    <w:abstractNumId w:val="44"/>
  </w:num>
  <w:num w:numId="22">
    <w:abstractNumId w:val="93"/>
  </w:num>
  <w:num w:numId="23">
    <w:abstractNumId w:val="85"/>
  </w:num>
  <w:num w:numId="2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04"/>
  </w:num>
  <w:num w:numId="30">
    <w:abstractNumId w:val="106"/>
  </w:num>
  <w:num w:numId="31">
    <w:abstractNumId w:val="108"/>
  </w:num>
  <w:num w:numId="32">
    <w:abstractNumId w:val="69"/>
  </w:num>
  <w:num w:numId="33">
    <w:abstractNumId w:val="58"/>
  </w:num>
  <w:num w:numId="34">
    <w:abstractNumId w:val="23"/>
  </w:num>
  <w:num w:numId="35">
    <w:abstractNumId w:val="49"/>
  </w:num>
  <w:num w:numId="36">
    <w:abstractNumId w:val="17"/>
  </w:num>
  <w:num w:numId="37">
    <w:abstractNumId w:val="72"/>
  </w:num>
  <w:num w:numId="38">
    <w:abstractNumId w:val="83"/>
  </w:num>
  <w:num w:numId="39">
    <w:abstractNumId w:val="70"/>
  </w:num>
  <w:num w:numId="40">
    <w:abstractNumId w:val="89"/>
  </w:num>
  <w:num w:numId="41">
    <w:abstractNumId w:val="43"/>
  </w:num>
  <w:num w:numId="42">
    <w:abstractNumId w:val="36"/>
  </w:num>
  <w:num w:numId="43">
    <w:abstractNumId w:val="9"/>
  </w:num>
  <w:num w:numId="44">
    <w:abstractNumId w:val="87"/>
  </w:num>
  <w:num w:numId="45">
    <w:abstractNumId w:val="124"/>
  </w:num>
  <w:num w:numId="46">
    <w:abstractNumId w:val="73"/>
  </w:num>
  <w:num w:numId="47">
    <w:abstractNumId w:val="98"/>
  </w:num>
  <w:num w:numId="48">
    <w:abstractNumId w:val="62"/>
  </w:num>
  <w:num w:numId="49">
    <w:abstractNumId w:val="92"/>
  </w:num>
  <w:num w:numId="50">
    <w:abstractNumId w:val="33"/>
  </w:num>
  <w:num w:numId="51">
    <w:abstractNumId w:val="15"/>
  </w:num>
  <w:num w:numId="52">
    <w:abstractNumId w:val="56"/>
  </w:num>
  <w:num w:numId="53">
    <w:abstractNumId w:val="40"/>
  </w:num>
  <w:num w:numId="54">
    <w:abstractNumId w:val="86"/>
  </w:num>
  <w:num w:numId="55">
    <w:abstractNumId w:val="22"/>
  </w:num>
  <w:num w:numId="56">
    <w:abstractNumId w:val="77"/>
  </w:num>
  <w:num w:numId="57">
    <w:abstractNumId w:val="11"/>
  </w:num>
  <w:num w:numId="58">
    <w:abstractNumId w:val="42"/>
  </w:num>
  <w:num w:numId="59">
    <w:abstractNumId w:val="20"/>
  </w:num>
  <w:num w:numId="60">
    <w:abstractNumId w:val="63"/>
  </w:num>
  <w:num w:numId="61">
    <w:abstractNumId w:val="67"/>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 w:numId="64">
    <w:abstractNumId w:val="75"/>
  </w:num>
  <w:num w:numId="65">
    <w:abstractNumId w:val="6"/>
  </w:num>
  <w:num w:numId="66">
    <w:abstractNumId w:val="117"/>
  </w:num>
  <w:num w:numId="67">
    <w:abstractNumId w:val="116"/>
  </w:num>
  <w:num w:numId="68">
    <w:abstractNumId w:val="50"/>
  </w:num>
  <w:num w:numId="69">
    <w:abstractNumId w:val="99"/>
  </w:num>
  <w:num w:numId="70">
    <w:abstractNumId w:val="16"/>
  </w:num>
  <w:num w:numId="71">
    <w:abstractNumId w:val="29"/>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num>
  <w:num w:numId="74">
    <w:abstractNumId w:val="19"/>
  </w:num>
  <w:num w:numId="75">
    <w:abstractNumId w:val="55"/>
  </w:num>
  <w:num w:numId="76">
    <w:abstractNumId w:val="96"/>
  </w:num>
  <w:num w:numId="77">
    <w:abstractNumId w:val="51"/>
  </w:num>
  <w:num w:numId="78">
    <w:abstractNumId w:val="113"/>
  </w:num>
  <w:num w:numId="79">
    <w:abstractNumId w:val="94"/>
  </w:num>
  <w:num w:numId="80">
    <w:abstractNumId w:val="47"/>
  </w:num>
  <w:num w:numId="81">
    <w:abstractNumId w:val="120"/>
  </w:num>
  <w:num w:numId="82">
    <w:abstractNumId w:val="68"/>
  </w:num>
  <w:num w:numId="83">
    <w:abstractNumId w:val="111"/>
  </w:num>
  <w:num w:numId="84">
    <w:abstractNumId w:val="81"/>
  </w:num>
  <w:num w:numId="85">
    <w:abstractNumId w:val="82"/>
  </w:num>
  <w:num w:numId="86">
    <w:abstractNumId w:val="103"/>
  </w:num>
  <w:num w:numId="87">
    <w:abstractNumId w:val="13"/>
  </w:num>
  <w:num w:numId="88">
    <w:abstractNumId w:val="35"/>
  </w:num>
  <w:num w:numId="8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num>
  <w:num w:numId="91">
    <w:abstractNumId w:val="74"/>
  </w:num>
  <w:num w:numId="92">
    <w:abstractNumId w:val="84"/>
  </w:num>
  <w:num w:numId="93">
    <w:abstractNumId w:val="101"/>
  </w:num>
  <w:num w:numId="94">
    <w:abstractNumId w:val="114"/>
  </w:num>
  <w:num w:numId="95">
    <w:abstractNumId w:val="79"/>
  </w:num>
  <w:num w:numId="96">
    <w:abstractNumId w:val="109"/>
  </w:num>
  <w:num w:numId="97">
    <w:abstractNumId w:val="66"/>
  </w:num>
  <w:num w:numId="98">
    <w:abstractNumId w:val="76"/>
  </w:num>
  <w:num w:numId="99">
    <w:abstractNumId w:val="127"/>
  </w:num>
  <w:num w:numId="100">
    <w:abstractNumId w:val="128"/>
  </w:num>
  <w:num w:numId="101">
    <w:abstractNumId w:val="45"/>
  </w:num>
  <w:num w:numId="102">
    <w:abstractNumId w:val="21"/>
  </w:num>
  <w:num w:numId="103">
    <w:abstractNumId w:val="71"/>
  </w:num>
  <w:num w:numId="104">
    <w:abstractNumId w:val="90"/>
  </w:num>
  <w:num w:numId="105">
    <w:abstractNumId w:val="26"/>
  </w:num>
  <w:num w:numId="106">
    <w:abstractNumId w:val="12"/>
  </w:num>
  <w:num w:numId="107">
    <w:abstractNumId w:val="39"/>
  </w:num>
  <w:num w:numId="108">
    <w:abstractNumId w:val="53"/>
  </w:num>
  <w:num w:numId="109">
    <w:abstractNumId w:val="57"/>
  </w:num>
  <w:num w:numId="110">
    <w:abstractNumId w:val="95"/>
  </w:num>
  <w:num w:numId="111">
    <w:abstractNumId w:val="115"/>
  </w:num>
  <w:num w:numId="112">
    <w:abstractNumId w:val="25"/>
  </w:num>
  <w:num w:numId="113">
    <w:abstractNumId w:val="100"/>
  </w:num>
  <w:num w:numId="114">
    <w:abstractNumId w:val="27"/>
  </w:num>
  <w:num w:numId="115">
    <w:abstractNumId w:val="125"/>
  </w:num>
  <w:num w:numId="116">
    <w:abstractNumId w:val="97"/>
  </w:num>
  <w:num w:numId="117">
    <w:abstractNumId w:val="46"/>
  </w:num>
  <w:num w:numId="118">
    <w:abstractNumId w:val="110"/>
  </w:num>
  <w:num w:numId="119">
    <w:abstractNumId w:val="34"/>
  </w:num>
  <w:num w:numId="120">
    <w:abstractNumId w:val="14"/>
  </w:num>
  <w:num w:numId="121">
    <w:abstractNumId w:val="80"/>
  </w:num>
  <w:num w:numId="122">
    <w:abstractNumId w:val="28"/>
  </w:num>
  <w:num w:numId="123">
    <w:abstractNumId w:val="9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78A"/>
    <w:rsid w:val="00001823"/>
    <w:rsid w:val="00001F7F"/>
    <w:rsid w:val="000026C9"/>
    <w:rsid w:val="000028B5"/>
    <w:rsid w:val="00002B72"/>
    <w:rsid w:val="0000360F"/>
    <w:rsid w:val="00003A20"/>
    <w:rsid w:val="00003BCA"/>
    <w:rsid w:val="00004D2D"/>
    <w:rsid w:val="000050C0"/>
    <w:rsid w:val="00005331"/>
    <w:rsid w:val="00005CFB"/>
    <w:rsid w:val="00007350"/>
    <w:rsid w:val="00007F3D"/>
    <w:rsid w:val="000104BB"/>
    <w:rsid w:val="000106AE"/>
    <w:rsid w:val="00010CC2"/>
    <w:rsid w:val="00011604"/>
    <w:rsid w:val="00011B01"/>
    <w:rsid w:val="0001242B"/>
    <w:rsid w:val="00012577"/>
    <w:rsid w:val="00012A17"/>
    <w:rsid w:val="00013397"/>
    <w:rsid w:val="000134A2"/>
    <w:rsid w:val="000135F7"/>
    <w:rsid w:val="00013857"/>
    <w:rsid w:val="0001388C"/>
    <w:rsid w:val="00016148"/>
    <w:rsid w:val="00016981"/>
    <w:rsid w:val="00016C2E"/>
    <w:rsid w:val="0001734B"/>
    <w:rsid w:val="00017DCA"/>
    <w:rsid w:val="000208CE"/>
    <w:rsid w:val="00020B67"/>
    <w:rsid w:val="00020F12"/>
    <w:rsid w:val="0002118D"/>
    <w:rsid w:val="00021AC1"/>
    <w:rsid w:val="00022061"/>
    <w:rsid w:val="00022120"/>
    <w:rsid w:val="0002280E"/>
    <w:rsid w:val="000229D9"/>
    <w:rsid w:val="00023239"/>
    <w:rsid w:val="00023ADB"/>
    <w:rsid w:val="00023FB4"/>
    <w:rsid w:val="000254D2"/>
    <w:rsid w:val="00026D21"/>
    <w:rsid w:val="0002721E"/>
    <w:rsid w:val="00027349"/>
    <w:rsid w:val="000278DC"/>
    <w:rsid w:val="00030D36"/>
    <w:rsid w:val="00031242"/>
    <w:rsid w:val="00031C7C"/>
    <w:rsid w:val="00031E9C"/>
    <w:rsid w:val="00032872"/>
    <w:rsid w:val="00032B7D"/>
    <w:rsid w:val="000342D6"/>
    <w:rsid w:val="0003465C"/>
    <w:rsid w:val="000347A7"/>
    <w:rsid w:val="00034912"/>
    <w:rsid w:val="00034F61"/>
    <w:rsid w:val="00035969"/>
    <w:rsid w:val="000360CC"/>
    <w:rsid w:val="0003644E"/>
    <w:rsid w:val="00036D9D"/>
    <w:rsid w:val="00040ABE"/>
    <w:rsid w:val="00040B9A"/>
    <w:rsid w:val="00040BED"/>
    <w:rsid w:val="00040F32"/>
    <w:rsid w:val="00041997"/>
    <w:rsid w:val="0004235C"/>
    <w:rsid w:val="000435CE"/>
    <w:rsid w:val="000437D3"/>
    <w:rsid w:val="00045067"/>
    <w:rsid w:val="000454DE"/>
    <w:rsid w:val="0004600F"/>
    <w:rsid w:val="000470A5"/>
    <w:rsid w:val="000471EC"/>
    <w:rsid w:val="000476D3"/>
    <w:rsid w:val="00047945"/>
    <w:rsid w:val="00047A8B"/>
    <w:rsid w:val="00047D60"/>
    <w:rsid w:val="00047F3B"/>
    <w:rsid w:val="000503E2"/>
    <w:rsid w:val="000509AA"/>
    <w:rsid w:val="0005189F"/>
    <w:rsid w:val="0005229A"/>
    <w:rsid w:val="000528D4"/>
    <w:rsid w:val="000540C5"/>
    <w:rsid w:val="00054258"/>
    <w:rsid w:val="0005433D"/>
    <w:rsid w:val="000545EE"/>
    <w:rsid w:val="00054C35"/>
    <w:rsid w:val="00054F6A"/>
    <w:rsid w:val="000555CB"/>
    <w:rsid w:val="00055876"/>
    <w:rsid w:val="00055FCE"/>
    <w:rsid w:val="00057545"/>
    <w:rsid w:val="00057676"/>
    <w:rsid w:val="00057842"/>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55DC"/>
    <w:rsid w:val="00066BD4"/>
    <w:rsid w:val="00066ECE"/>
    <w:rsid w:val="00070A91"/>
    <w:rsid w:val="0007179D"/>
    <w:rsid w:val="00072546"/>
    <w:rsid w:val="000725EA"/>
    <w:rsid w:val="0007281B"/>
    <w:rsid w:val="0007333A"/>
    <w:rsid w:val="00073B41"/>
    <w:rsid w:val="00073DDC"/>
    <w:rsid w:val="000740AE"/>
    <w:rsid w:val="00074AA4"/>
    <w:rsid w:val="00074EC0"/>
    <w:rsid w:val="000757BF"/>
    <w:rsid w:val="00075E03"/>
    <w:rsid w:val="00076019"/>
    <w:rsid w:val="0007617C"/>
    <w:rsid w:val="00076270"/>
    <w:rsid w:val="000767E6"/>
    <w:rsid w:val="000772B8"/>
    <w:rsid w:val="0007739E"/>
    <w:rsid w:val="000779FD"/>
    <w:rsid w:val="00077B08"/>
    <w:rsid w:val="00080CE0"/>
    <w:rsid w:val="000811D3"/>
    <w:rsid w:val="000814A7"/>
    <w:rsid w:val="00081786"/>
    <w:rsid w:val="00081E3E"/>
    <w:rsid w:val="00082847"/>
    <w:rsid w:val="000833B7"/>
    <w:rsid w:val="00083648"/>
    <w:rsid w:val="000839AC"/>
    <w:rsid w:val="00083C42"/>
    <w:rsid w:val="00084E08"/>
    <w:rsid w:val="00085DF8"/>
    <w:rsid w:val="000861F6"/>
    <w:rsid w:val="0008734A"/>
    <w:rsid w:val="00087612"/>
    <w:rsid w:val="00087716"/>
    <w:rsid w:val="00087E22"/>
    <w:rsid w:val="00087FA4"/>
    <w:rsid w:val="00090002"/>
    <w:rsid w:val="00090282"/>
    <w:rsid w:val="00090429"/>
    <w:rsid w:val="00090588"/>
    <w:rsid w:val="00090695"/>
    <w:rsid w:val="000907D0"/>
    <w:rsid w:val="00091290"/>
    <w:rsid w:val="00091DEE"/>
    <w:rsid w:val="00091E8A"/>
    <w:rsid w:val="00091F09"/>
    <w:rsid w:val="00092596"/>
    <w:rsid w:val="00092628"/>
    <w:rsid w:val="00092C48"/>
    <w:rsid w:val="00092CBC"/>
    <w:rsid w:val="00093699"/>
    <w:rsid w:val="0009371C"/>
    <w:rsid w:val="0009395E"/>
    <w:rsid w:val="00093BF7"/>
    <w:rsid w:val="00094376"/>
    <w:rsid w:val="00094748"/>
    <w:rsid w:val="000960C2"/>
    <w:rsid w:val="00097265"/>
    <w:rsid w:val="0009777E"/>
    <w:rsid w:val="000A07E4"/>
    <w:rsid w:val="000A1BDC"/>
    <w:rsid w:val="000A1C7D"/>
    <w:rsid w:val="000A209F"/>
    <w:rsid w:val="000A21C9"/>
    <w:rsid w:val="000A242B"/>
    <w:rsid w:val="000A24E7"/>
    <w:rsid w:val="000A329C"/>
    <w:rsid w:val="000A38CC"/>
    <w:rsid w:val="000A3F54"/>
    <w:rsid w:val="000A54E8"/>
    <w:rsid w:val="000A5DF2"/>
    <w:rsid w:val="000A5F66"/>
    <w:rsid w:val="000A613C"/>
    <w:rsid w:val="000A7D49"/>
    <w:rsid w:val="000B0815"/>
    <w:rsid w:val="000B0C34"/>
    <w:rsid w:val="000B330E"/>
    <w:rsid w:val="000B5291"/>
    <w:rsid w:val="000B5A3B"/>
    <w:rsid w:val="000B5E2E"/>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C42"/>
    <w:rsid w:val="000C7435"/>
    <w:rsid w:val="000C761C"/>
    <w:rsid w:val="000C7F0E"/>
    <w:rsid w:val="000D0098"/>
    <w:rsid w:val="000D009B"/>
    <w:rsid w:val="000D00A3"/>
    <w:rsid w:val="000D0527"/>
    <w:rsid w:val="000D103E"/>
    <w:rsid w:val="000D12F5"/>
    <w:rsid w:val="000D21DC"/>
    <w:rsid w:val="000D2707"/>
    <w:rsid w:val="000D2FC9"/>
    <w:rsid w:val="000D398E"/>
    <w:rsid w:val="000D42DD"/>
    <w:rsid w:val="000D49E1"/>
    <w:rsid w:val="000D4EAD"/>
    <w:rsid w:val="000D4FA5"/>
    <w:rsid w:val="000D5049"/>
    <w:rsid w:val="000D615B"/>
    <w:rsid w:val="000D7278"/>
    <w:rsid w:val="000E0565"/>
    <w:rsid w:val="000E3AE9"/>
    <w:rsid w:val="000E3B4B"/>
    <w:rsid w:val="000E40BB"/>
    <w:rsid w:val="000E41F3"/>
    <w:rsid w:val="000E51D9"/>
    <w:rsid w:val="000E5945"/>
    <w:rsid w:val="000E5DC3"/>
    <w:rsid w:val="000E68C2"/>
    <w:rsid w:val="000E7A39"/>
    <w:rsid w:val="000E7DF0"/>
    <w:rsid w:val="000E7F3B"/>
    <w:rsid w:val="000F145F"/>
    <w:rsid w:val="000F27DD"/>
    <w:rsid w:val="000F3638"/>
    <w:rsid w:val="000F4584"/>
    <w:rsid w:val="000F59C1"/>
    <w:rsid w:val="000F6A61"/>
    <w:rsid w:val="000F73C4"/>
    <w:rsid w:val="000F7ECD"/>
    <w:rsid w:val="00100028"/>
    <w:rsid w:val="0010048B"/>
    <w:rsid w:val="0010062D"/>
    <w:rsid w:val="001006A1"/>
    <w:rsid w:val="0010082B"/>
    <w:rsid w:val="00101842"/>
    <w:rsid w:val="00102232"/>
    <w:rsid w:val="001030D0"/>
    <w:rsid w:val="0010426C"/>
    <w:rsid w:val="00104308"/>
    <w:rsid w:val="001048A2"/>
    <w:rsid w:val="001050B3"/>
    <w:rsid w:val="001054D4"/>
    <w:rsid w:val="00105862"/>
    <w:rsid w:val="00105A37"/>
    <w:rsid w:val="00105E59"/>
    <w:rsid w:val="0010619A"/>
    <w:rsid w:val="001061B2"/>
    <w:rsid w:val="001066E9"/>
    <w:rsid w:val="00106EFC"/>
    <w:rsid w:val="0011097D"/>
    <w:rsid w:val="001109A4"/>
    <w:rsid w:val="001109FA"/>
    <w:rsid w:val="00110F3A"/>
    <w:rsid w:val="00111C88"/>
    <w:rsid w:val="001121E9"/>
    <w:rsid w:val="001127AF"/>
    <w:rsid w:val="00112D89"/>
    <w:rsid w:val="001139DC"/>
    <w:rsid w:val="0011480A"/>
    <w:rsid w:val="00114ECA"/>
    <w:rsid w:val="00115017"/>
    <w:rsid w:val="00115222"/>
    <w:rsid w:val="00115564"/>
    <w:rsid w:val="001169D0"/>
    <w:rsid w:val="00116A63"/>
    <w:rsid w:val="001178AC"/>
    <w:rsid w:val="00117981"/>
    <w:rsid w:val="00117C4E"/>
    <w:rsid w:val="00120405"/>
    <w:rsid w:val="00120421"/>
    <w:rsid w:val="0012055E"/>
    <w:rsid w:val="00121219"/>
    <w:rsid w:val="00121435"/>
    <w:rsid w:val="001218C2"/>
    <w:rsid w:val="001219FD"/>
    <w:rsid w:val="00121CDF"/>
    <w:rsid w:val="0012249D"/>
    <w:rsid w:val="001228E6"/>
    <w:rsid w:val="0012381E"/>
    <w:rsid w:val="00124BC2"/>
    <w:rsid w:val="00124BF1"/>
    <w:rsid w:val="00126631"/>
    <w:rsid w:val="00127050"/>
    <w:rsid w:val="00130076"/>
    <w:rsid w:val="001301C0"/>
    <w:rsid w:val="00130609"/>
    <w:rsid w:val="00130B48"/>
    <w:rsid w:val="00131274"/>
    <w:rsid w:val="00132E33"/>
    <w:rsid w:val="00132F7F"/>
    <w:rsid w:val="0013311F"/>
    <w:rsid w:val="001345A2"/>
    <w:rsid w:val="0013618E"/>
    <w:rsid w:val="0013641D"/>
    <w:rsid w:val="00136654"/>
    <w:rsid w:val="00136A7D"/>
    <w:rsid w:val="00136E0B"/>
    <w:rsid w:val="001373BF"/>
    <w:rsid w:val="00137859"/>
    <w:rsid w:val="00137BB0"/>
    <w:rsid w:val="00140841"/>
    <w:rsid w:val="0014103E"/>
    <w:rsid w:val="0014121C"/>
    <w:rsid w:val="0014140C"/>
    <w:rsid w:val="00141B75"/>
    <w:rsid w:val="00141F06"/>
    <w:rsid w:val="00141FF9"/>
    <w:rsid w:val="00142449"/>
    <w:rsid w:val="00142AE3"/>
    <w:rsid w:val="00142AF1"/>
    <w:rsid w:val="00142E08"/>
    <w:rsid w:val="00142EBC"/>
    <w:rsid w:val="00143C5A"/>
    <w:rsid w:val="00143D50"/>
    <w:rsid w:val="00144627"/>
    <w:rsid w:val="00144CB6"/>
    <w:rsid w:val="00144EE3"/>
    <w:rsid w:val="00144FCB"/>
    <w:rsid w:val="001450DC"/>
    <w:rsid w:val="00145672"/>
    <w:rsid w:val="00145AC1"/>
    <w:rsid w:val="00145D78"/>
    <w:rsid w:val="001478CB"/>
    <w:rsid w:val="001503EA"/>
    <w:rsid w:val="0015050F"/>
    <w:rsid w:val="001505B9"/>
    <w:rsid w:val="00151333"/>
    <w:rsid w:val="00151FAE"/>
    <w:rsid w:val="0015258F"/>
    <w:rsid w:val="0015261C"/>
    <w:rsid w:val="00153E82"/>
    <w:rsid w:val="00154472"/>
    <w:rsid w:val="00154776"/>
    <w:rsid w:val="001578BF"/>
    <w:rsid w:val="00157EF8"/>
    <w:rsid w:val="001603AE"/>
    <w:rsid w:val="00160B25"/>
    <w:rsid w:val="001611C2"/>
    <w:rsid w:val="001614F9"/>
    <w:rsid w:val="00161598"/>
    <w:rsid w:val="001624DF"/>
    <w:rsid w:val="00162557"/>
    <w:rsid w:val="00162938"/>
    <w:rsid w:val="00163BC3"/>
    <w:rsid w:val="00164748"/>
    <w:rsid w:val="001649B7"/>
    <w:rsid w:val="00164CBB"/>
    <w:rsid w:val="00164E1E"/>
    <w:rsid w:val="001651D8"/>
    <w:rsid w:val="001657FC"/>
    <w:rsid w:val="00165A58"/>
    <w:rsid w:val="00165CC1"/>
    <w:rsid w:val="00165D9D"/>
    <w:rsid w:val="00165F62"/>
    <w:rsid w:val="001668C2"/>
    <w:rsid w:val="00167C06"/>
    <w:rsid w:val="00170CD1"/>
    <w:rsid w:val="001714CC"/>
    <w:rsid w:val="00171C2C"/>
    <w:rsid w:val="00172008"/>
    <w:rsid w:val="0017214D"/>
    <w:rsid w:val="001721D6"/>
    <w:rsid w:val="001727CE"/>
    <w:rsid w:val="0017359F"/>
    <w:rsid w:val="001736D5"/>
    <w:rsid w:val="00173D2C"/>
    <w:rsid w:val="001743C7"/>
    <w:rsid w:val="00174417"/>
    <w:rsid w:val="00174BC5"/>
    <w:rsid w:val="00174E51"/>
    <w:rsid w:val="001750D2"/>
    <w:rsid w:val="00175225"/>
    <w:rsid w:val="001754AD"/>
    <w:rsid w:val="001754E5"/>
    <w:rsid w:val="001755D1"/>
    <w:rsid w:val="001758BD"/>
    <w:rsid w:val="00175B19"/>
    <w:rsid w:val="0017628D"/>
    <w:rsid w:val="001771EF"/>
    <w:rsid w:val="00177578"/>
    <w:rsid w:val="00177646"/>
    <w:rsid w:val="0017785E"/>
    <w:rsid w:val="00177B54"/>
    <w:rsid w:val="00180938"/>
    <w:rsid w:val="001816D2"/>
    <w:rsid w:val="00181FBB"/>
    <w:rsid w:val="001823FF"/>
    <w:rsid w:val="001829EE"/>
    <w:rsid w:val="00183A96"/>
    <w:rsid w:val="00183E61"/>
    <w:rsid w:val="00183F0F"/>
    <w:rsid w:val="00184274"/>
    <w:rsid w:val="00184B6D"/>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17F7"/>
    <w:rsid w:val="001A1877"/>
    <w:rsid w:val="001A1EB7"/>
    <w:rsid w:val="001A1EBC"/>
    <w:rsid w:val="001A2D8D"/>
    <w:rsid w:val="001A38A4"/>
    <w:rsid w:val="001A448F"/>
    <w:rsid w:val="001A6454"/>
    <w:rsid w:val="001A66F7"/>
    <w:rsid w:val="001A7211"/>
    <w:rsid w:val="001A76C7"/>
    <w:rsid w:val="001A7BB3"/>
    <w:rsid w:val="001B0E91"/>
    <w:rsid w:val="001B1571"/>
    <w:rsid w:val="001B19AD"/>
    <w:rsid w:val="001B2857"/>
    <w:rsid w:val="001B31EB"/>
    <w:rsid w:val="001B3310"/>
    <w:rsid w:val="001B33FB"/>
    <w:rsid w:val="001B3435"/>
    <w:rsid w:val="001B384A"/>
    <w:rsid w:val="001B42D7"/>
    <w:rsid w:val="001B54ED"/>
    <w:rsid w:val="001B5AEE"/>
    <w:rsid w:val="001B635F"/>
    <w:rsid w:val="001B6604"/>
    <w:rsid w:val="001B7415"/>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D0F7F"/>
    <w:rsid w:val="001D1156"/>
    <w:rsid w:val="001D16DD"/>
    <w:rsid w:val="001D1845"/>
    <w:rsid w:val="001D1C82"/>
    <w:rsid w:val="001D248D"/>
    <w:rsid w:val="001D25F5"/>
    <w:rsid w:val="001D3574"/>
    <w:rsid w:val="001D4122"/>
    <w:rsid w:val="001D5677"/>
    <w:rsid w:val="001D56AF"/>
    <w:rsid w:val="001D6B07"/>
    <w:rsid w:val="001D7401"/>
    <w:rsid w:val="001D7986"/>
    <w:rsid w:val="001D7999"/>
    <w:rsid w:val="001E004D"/>
    <w:rsid w:val="001E0367"/>
    <w:rsid w:val="001E2D3B"/>
    <w:rsid w:val="001E3F88"/>
    <w:rsid w:val="001E43E9"/>
    <w:rsid w:val="001E5132"/>
    <w:rsid w:val="001E581E"/>
    <w:rsid w:val="001E64FC"/>
    <w:rsid w:val="001E6AA4"/>
    <w:rsid w:val="001E70B3"/>
    <w:rsid w:val="001E7406"/>
    <w:rsid w:val="001E770C"/>
    <w:rsid w:val="001F3A37"/>
    <w:rsid w:val="001F3D95"/>
    <w:rsid w:val="001F4A4B"/>
    <w:rsid w:val="001F7102"/>
    <w:rsid w:val="00200BCB"/>
    <w:rsid w:val="0020193E"/>
    <w:rsid w:val="00201E2F"/>
    <w:rsid w:val="00201F4E"/>
    <w:rsid w:val="002023D2"/>
    <w:rsid w:val="00203019"/>
    <w:rsid w:val="002036A3"/>
    <w:rsid w:val="00203B5D"/>
    <w:rsid w:val="002044BC"/>
    <w:rsid w:val="00205719"/>
    <w:rsid w:val="002058C2"/>
    <w:rsid w:val="00205C02"/>
    <w:rsid w:val="002062FA"/>
    <w:rsid w:val="00206301"/>
    <w:rsid w:val="002069B5"/>
    <w:rsid w:val="00206CA4"/>
    <w:rsid w:val="0020720E"/>
    <w:rsid w:val="0020745D"/>
    <w:rsid w:val="002074D5"/>
    <w:rsid w:val="00207CE3"/>
    <w:rsid w:val="002101E1"/>
    <w:rsid w:val="002104DD"/>
    <w:rsid w:val="00210791"/>
    <w:rsid w:val="00210965"/>
    <w:rsid w:val="00211040"/>
    <w:rsid w:val="00211D48"/>
    <w:rsid w:val="00212237"/>
    <w:rsid w:val="0021272B"/>
    <w:rsid w:val="0021290D"/>
    <w:rsid w:val="00213C2B"/>
    <w:rsid w:val="00213FB2"/>
    <w:rsid w:val="002140FF"/>
    <w:rsid w:val="002143EC"/>
    <w:rsid w:val="00215EF6"/>
    <w:rsid w:val="0021690D"/>
    <w:rsid w:val="00216BEF"/>
    <w:rsid w:val="00220F10"/>
    <w:rsid w:val="00221D1E"/>
    <w:rsid w:val="002224FB"/>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40445"/>
    <w:rsid w:val="00240AAC"/>
    <w:rsid w:val="0024110A"/>
    <w:rsid w:val="00241650"/>
    <w:rsid w:val="00241992"/>
    <w:rsid w:val="002419D4"/>
    <w:rsid w:val="00241B07"/>
    <w:rsid w:val="00241E2C"/>
    <w:rsid w:val="00241FD5"/>
    <w:rsid w:val="00242334"/>
    <w:rsid w:val="002447E1"/>
    <w:rsid w:val="00245209"/>
    <w:rsid w:val="002454F6"/>
    <w:rsid w:val="00245726"/>
    <w:rsid w:val="002457A5"/>
    <w:rsid w:val="002458DE"/>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4166"/>
    <w:rsid w:val="0025648C"/>
    <w:rsid w:val="002570FE"/>
    <w:rsid w:val="00257480"/>
    <w:rsid w:val="002579BF"/>
    <w:rsid w:val="002600CE"/>
    <w:rsid w:val="0026048D"/>
    <w:rsid w:val="00261AE0"/>
    <w:rsid w:val="00261B0D"/>
    <w:rsid w:val="00262208"/>
    <w:rsid w:val="0026244A"/>
    <w:rsid w:val="00262E29"/>
    <w:rsid w:val="00262FA6"/>
    <w:rsid w:val="0026305F"/>
    <w:rsid w:val="00264CB9"/>
    <w:rsid w:val="002656D8"/>
    <w:rsid w:val="002658AF"/>
    <w:rsid w:val="002673C6"/>
    <w:rsid w:val="002703AB"/>
    <w:rsid w:val="002711C9"/>
    <w:rsid w:val="0027248A"/>
    <w:rsid w:val="00272516"/>
    <w:rsid w:val="00272F02"/>
    <w:rsid w:val="00272F7B"/>
    <w:rsid w:val="0027368E"/>
    <w:rsid w:val="00274111"/>
    <w:rsid w:val="00274574"/>
    <w:rsid w:val="002745FB"/>
    <w:rsid w:val="00274BF0"/>
    <w:rsid w:val="0027504E"/>
    <w:rsid w:val="0027531B"/>
    <w:rsid w:val="00276314"/>
    <w:rsid w:val="00276DBE"/>
    <w:rsid w:val="00277A55"/>
    <w:rsid w:val="00277B1F"/>
    <w:rsid w:val="00277F11"/>
    <w:rsid w:val="00280886"/>
    <w:rsid w:val="00280C88"/>
    <w:rsid w:val="00280E96"/>
    <w:rsid w:val="00282E6B"/>
    <w:rsid w:val="0028325F"/>
    <w:rsid w:val="0028329F"/>
    <w:rsid w:val="00283CE6"/>
    <w:rsid w:val="00283D0D"/>
    <w:rsid w:val="00283D90"/>
    <w:rsid w:val="00283E81"/>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76"/>
    <w:rsid w:val="00294D07"/>
    <w:rsid w:val="002953B3"/>
    <w:rsid w:val="00295D21"/>
    <w:rsid w:val="00295E3A"/>
    <w:rsid w:val="002963A8"/>
    <w:rsid w:val="00297394"/>
    <w:rsid w:val="00297DEC"/>
    <w:rsid w:val="002A01BD"/>
    <w:rsid w:val="002A0218"/>
    <w:rsid w:val="002A061E"/>
    <w:rsid w:val="002A0662"/>
    <w:rsid w:val="002A0770"/>
    <w:rsid w:val="002A10A1"/>
    <w:rsid w:val="002A22AD"/>
    <w:rsid w:val="002A2491"/>
    <w:rsid w:val="002A28D4"/>
    <w:rsid w:val="002A2CF8"/>
    <w:rsid w:val="002A3071"/>
    <w:rsid w:val="002A30F8"/>
    <w:rsid w:val="002A363D"/>
    <w:rsid w:val="002A4037"/>
    <w:rsid w:val="002A56DD"/>
    <w:rsid w:val="002A6C2C"/>
    <w:rsid w:val="002A7819"/>
    <w:rsid w:val="002A7DBC"/>
    <w:rsid w:val="002A7F2D"/>
    <w:rsid w:val="002B0341"/>
    <w:rsid w:val="002B066D"/>
    <w:rsid w:val="002B1A97"/>
    <w:rsid w:val="002B1B7B"/>
    <w:rsid w:val="002B550C"/>
    <w:rsid w:val="002B575D"/>
    <w:rsid w:val="002B618B"/>
    <w:rsid w:val="002B6494"/>
    <w:rsid w:val="002B6924"/>
    <w:rsid w:val="002B6A6F"/>
    <w:rsid w:val="002B721C"/>
    <w:rsid w:val="002B7243"/>
    <w:rsid w:val="002B7420"/>
    <w:rsid w:val="002B7785"/>
    <w:rsid w:val="002B7B01"/>
    <w:rsid w:val="002B7ECE"/>
    <w:rsid w:val="002C036F"/>
    <w:rsid w:val="002C0F25"/>
    <w:rsid w:val="002C1025"/>
    <w:rsid w:val="002C1407"/>
    <w:rsid w:val="002C143B"/>
    <w:rsid w:val="002C19ED"/>
    <w:rsid w:val="002C38BA"/>
    <w:rsid w:val="002C394B"/>
    <w:rsid w:val="002C40CD"/>
    <w:rsid w:val="002C4C34"/>
    <w:rsid w:val="002C4D45"/>
    <w:rsid w:val="002C5207"/>
    <w:rsid w:val="002C5D80"/>
    <w:rsid w:val="002C6B7F"/>
    <w:rsid w:val="002D0665"/>
    <w:rsid w:val="002D16C4"/>
    <w:rsid w:val="002D179B"/>
    <w:rsid w:val="002D19D7"/>
    <w:rsid w:val="002D1A88"/>
    <w:rsid w:val="002D1EE6"/>
    <w:rsid w:val="002D2997"/>
    <w:rsid w:val="002D2E52"/>
    <w:rsid w:val="002D368D"/>
    <w:rsid w:val="002D722A"/>
    <w:rsid w:val="002E042F"/>
    <w:rsid w:val="002E0D27"/>
    <w:rsid w:val="002E180C"/>
    <w:rsid w:val="002E1AE2"/>
    <w:rsid w:val="002E1C97"/>
    <w:rsid w:val="002E1D95"/>
    <w:rsid w:val="002E1FB0"/>
    <w:rsid w:val="002E1FCC"/>
    <w:rsid w:val="002E243D"/>
    <w:rsid w:val="002E265F"/>
    <w:rsid w:val="002E2A1F"/>
    <w:rsid w:val="002E4284"/>
    <w:rsid w:val="002E5861"/>
    <w:rsid w:val="002E601B"/>
    <w:rsid w:val="002E66BC"/>
    <w:rsid w:val="002E701F"/>
    <w:rsid w:val="002E7C7A"/>
    <w:rsid w:val="002E7EAD"/>
    <w:rsid w:val="002F0113"/>
    <w:rsid w:val="002F0527"/>
    <w:rsid w:val="002F0A88"/>
    <w:rsid w:val="002F0F50"/>
    <w:rsid w:val="002F3211"/>
    <w:rsid w:val="002F3499"/>
    <w:rsid w:val="002F5ADF"/>
    <w:rsid w:val="002F5E48"/>
    <w:rsid w:val="002F5F00"/>
    <w:rsid w:val="002F6A9C"/>
    <w:rsid w:val="002F71E4"/>
    <w:rsid w:val="003005AD"/>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101CD"/>
    <w:rsid w:val="00311179"/>
    <w:rsid w:val="00311BB7"/>
    <w:rsid w:val="003128FD"/>
    <w:rsid w:val="003143F0"/>
    <w:rsid w:val="00314719"/>
    <w:rsid w:val="0031472F"/>
    <w:rsid w:val="003150EE"/>
    <w:rsid w:val="00316571"/>
    <w:rsid w:val="00316F33"/>
    <w:rsid w:val="00317193"/>
    <w:rsid w:val="0031721B"/>
    <w:rsid w:val="00317D83"/>
    <w:rsid w:val="003205AA"/>
    <w:rsid w:val="00320C44"/>
    <w:rsid w:val="003210E9"/>
    <w:rsid w:val="00321AF1"/>
    <w:rsid w:val="00323709"/>
    <w:rsid w:val="00323BBB"/>
    <w:rsid w:val="00323DA2"/>
    <w:rsid w:val="003255CE"/>
    <w:rsid w:val="003261AB"/>
    <w:rsid w:val="003262C9"/>
    <w:rsid w:val="0032668E"/>
    <w:rsid w:val="00326691"/>
    <w:rsid w:val="00326D7F"/>
    <w:rsid w:val="00327343"/>
    <w:rsid w:val="003275E5"/>
    <w:rsid w:val="00327C88"/>
    <w:rsid w:val="00330288"/>
    <w:rsid w:val="00330791"/>
    <w:rsid w:val="00330D25"/>
    <w:rsid w:val="00331992"/>
    <w:rsid w:val="00332FC6"/>
    <w:rsid w:val="00333E49"/>
    <w:rsid w:val="00335372"/>
    <w:rsid w:val="003374A6"/>
    <w:rsid w:val="0034033C"/>
    <w:rsid w:val="003409B7"/>
    <w:rsid w:val="00341280"/>
    <w:rsid w:val="00341740"/>
    <w:rsid w:val="00341E37"/>
    <w:rsid w:val="003420A0"/>
    <w:rsid w:val="00342A30"/>
    <w:rsid w:val="0034303A"/>
    <w:rsid w:val="00344542"/>
    <w:rsid w:val="0034529A"/>
    <w:rsid w:val="003458A6"/>
    <w:rsid w:val="00345CB3"/>
    <w:rsid w:val="003463EE"/>
    <w:rsid w:val="003466E0"/>
    <w:rsid w:val="003471AA"/>
    <w:rsid w:val="003477AC"/>
    <w:rsid w:val="0035019A"/>
    <w:rsid w:val="0035038D"/>
    <w:rsid w:val="00350AFA"/>
    <w:rsid w:val="003510E8"/>
    <w:rsid w:val="003518B9"/>
    <w:rsid w:val="00351CE2"/>
    <w:rsid w:val="00351E01"/>
    <w:rsid w:val="00352570"/>
    <w:rsid w:val="00352717"/>
    <w:rsid w:val="0035274F"/>
    <w:rsid w:val="00352D66"/>
    <w:rsid w:val="003531E9"/>
    <w:rsid w:val="003532F0"/>
    <w:rsid w:val="003534D3"/>
    <w:rsid w:val="00354922"/>
    <w:rsid w:val="00354B22"/>
    <w:rsid w:val="0035554D"/>
    <w:rsid w:val="003556F5"/>
    <w:rsid w:val="00355DC6"/>
    <w:rsid w:val="00355FAC"/>
    <w:rsid w:val="00356F21"/>
    <w:rsid w:val="003578A8"/>
    <w:rsid w:val="00357D4D"/>
    <w:rsid w:val="00357F55"/>
    <w:rsid w:val="003601EA"/>
    <w:rsid w:val="00360A80"/>
    <w:rsid w:val="00360DF3"/>
    <w:rsid w:val="00360E06"/>
    <w:rsid w:val="0036153B"/>
    <w:rsid w:val="00361CD0"/>
    <w:rsid w:val="0036202F"/>
    <w:rsid w:val="00362178"/>
    <w:rsid w:val="003621D9"/>
    <w:rsid w:val="00362308"/>
    <w:rsid w:val="00362369"/>
    <w:rsid w:val="00362C99"/>
    <w:rsid w:val="0036450C"/>
    <w:rsid w:val="00364941"/>
    <w:rsid w:val="00364BFC"/>
    <w:rsid w:val="00365364"/>
    <w:rsid w:val="00366309"/>
    <w:rsid w:val="003667BA"/>
    <w:rsid w:val="00366CE5"/>
    <w:rsid w:val="00370C2D"/>
    <w:rsid w:val="00370F68"/>
    <w:rsid w:val="00371E9A"/>
    <w:rsid w:val="0037209F"/>
    <w:rsid w:val="003721D6"/>
    <w:rsid w:val="00372A15"/>
    <w:rsid w:val="00374431"/>
    <w:rsid w:val="003745BD"/>
    <w:rsid w:val="00375736"/>
    <w:rsid w:val="00376170"/>
    <w:rsid w:val="003761A4"/>
    <w:rsid w:val="00376CCC"/>
    <w:rsid w:val="00377111"/>
    <w:rsid w:val="00377211"/>
    <w:rsid w:val="003803B9"/>
    <w:rsid w:val="0038048E"/>
    <w:rsid w:val="003804E0"/>
    <w:rsid w:val="00381902"/>
    <w:rsid w:val="00382327"/>
    <w:rsid w:val="003825F8"/>
    <w:rsid w:val="00382623"/>
    <w:rsid w:val="0038297E"/>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DD"/>
    <w:rsid w:val="0039770F"/>
    <w:rsid w:val="0039797E"/>
    <w:rsid w:val="00397E0C"/>
    <w:rsid w:val="003A0335"/>
    <w:rsid w:val="003A0862"/>
    <w:rsid w:val="003A0C3D"/>
    <w:rsid w:val="003A119A"/>
    <w:rsid w:val="003A1E02"/>
    <w:rsid w:val="003A347A"/>
    <w:rsid w:val="003A36DE"/>
    <w:rsid w:val="003A3985"/>
    <w:rsid w:val="003A3C45"/>
    <w:rsid w:val="003A5B5E"/>
    <w:rsid w:val="003A5EB0"/>
    <w:rsid w:val="003A724B"/>
    <w:rsid w:val="003A7993"/>
    <w:rsid w:val="003B046D"/>
    <w:rsid w:val="003B0E92"/>
    <w:rsid w:val="003B12B6"/>
    <w:rsid w:val="003B29D3"/>
    <w:rsid w:val="003B2F2A"/>
    <w:rsid w:val="003B3066"/>
    <w:rsid w:val="003B3381"/>
    <w:rsid w:val="003B35FE"/>
    <w:rsid w:val="003B3A43"/>
    <w:rsid w:val="003B4C92"/>
    <w:rsid w:val="003B654C"/>
    <w:rsid w:val="003B6C9D"/>
    <w:rsid w:val="003B7638"/>
    <w:rsid w:val="003B77E9"/>
    <w:rsid w:val="003C01A1"/>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BC4"/>
    <w:rsid w:val="003C4C6E"/>
    <w:rsid w:val="003C586B"/>
    <w:rsid w:val="003C6C31"/>
    <w:rsid w:val="003C770F"/>
    <w:rsid w:val="003C7F5B"/>
    <w:rsid w:val="003D0228"/>
    <w:rsid w:val="003D032F"/>
    <w:rsid w:val="003D0C78"/>
    <w:rsid w:val="003D0F7B"/>
    <w:rsid w:val="003D16FB"/>
    <w:rsid w:val="003D1C29"/>
    <w:rsid w:val="003D292F"/>
    <w:rsid w:val="003D3271"/>
    <w:rsid w:val="003D3AB7"/>
    <w:rsid w:val="003D3B94"/>
    <w:rsid w:val="003D4341"/>
    <w:rsid w:val="003D4354"/>
    <w:rsid w:val="003D445A"/>
    <w:rsid w:val="003D48E4"/>
    <w:rsid w:val="003D4C82"/>
    <w:rsid w:val="003D524A"/>
    <w:rsid w:val="003D6096"/>
    <w:rsid w:val="003D782E"/>
    <w:rsid w:val="003E01A2"/>
    <w:rsid w:val="003E1C7C"/>
    <w:rsid w:val="003E2218"/>
    <w:rsid w:val="003E25E0"/>
    <w:rsid w:val="003E2E4B"/>
    <w:rsid w:val="003E3530"/>
    <w:rsid w:val="003E397C"/>
    <w:rsid w:val="003E3D2F"/>
    <w:rsid w:val="003E489A"/>
    <w:rsid w:val="003E4A75"/>
    <w:rsid w:val="003E5CBD"/>
    <w:rsid w:val="003E5F2B"/>
    <w:rsid w:val="003E62AB"/>
    <w:rsid w:val="003F07ED"/>
    <w:rsid w:val="003F0B55"/>
    <w:rsid w:val="003F0D3F"/>
    <w:rsid w:val="003F18F6"/>
    <w:rsid w:val="003F27DA"/>
    <w:rsid w:val="003F3D5A"/>
    <w:rsid w:val="003F4170"/>
    <w:rsid w:val="003F4FDE"/>
    <w:rsid w:val="003F6793"/>
    <w:rsid w:val="003F6B6F"/>
    <w:rsid w:val="003F7764"/>
    <w:rsid w:val="003F7FD9"/>
    <w:rsid w:val="00400532"/>
    <w:rsid w:val="00400AE7"/>
    <w:rsid w:val="00400F72"/>
    <w:rsid w:val="004013CF"/>
    <w:rsid w:val="00401A5C"/>
    <w:rsid w:val="00401ACF"/>
    <w:rsid w:val="004020FC"/>
    <w:rsid w:val="004024A4"/>
    <w:rsid w:val="00402E62"/>
    <w:rsid w:val="00404073"/>
    <w:rsid w:val="0040467F"/>
    <w:rsid w:val="0040469E"/>
    <w:rsid w:val="004046D3"/>
    <w:rsid w:val="00404B73"/>
    <w:rsid w:val="00404DE4"/>
    <w:rsid w:val="00405D22"/>
    <w:rsid w:val="00407031"/>
    <w:rsid w:val="00407619"/>
    <w:rsid w:val="00410BB2"/>
    <w:rsid w:val="00413C41"/>
    <w:rsid w:val="00414269"/>
    <w:rsid w:val="004143D0"/>
    <w:rsid w:val="0041539A"/>
    <w:rsid w:val="00415893"/>
    <w:rsid w:val="00415A0B"/>
    <w:rsid w:val="00416B2D"/>
    <w:rsid w:val="00416B6A"/>
    <w:rsid w:val="00416FCF"/>
    <w:rsid w:val="004201CD"/>
    <w:rsid w:val="00420558"/>
    <w:rsid w:val="00420679"/>
    <w:rsid w:val="0042085C"/>
    <w:rsid w:val="004212E2"/>
    <w:rsid w:val="00421F4D"/>
    <w:rsid w:val="00422929"/>
    <w:rsid w:val="00423B31"/>
    <w:rsid w:val="00424526"/>
    <w:rsid w:val="00424A50"/>
    <w:rsid w:val="00425120"/>
    <w:rsid w:val="0042591D"/>
    <w:rsid w:val="00426451"/>
    <w:rsid w:val="0042668B"/>
    <w:rsid w:val="00426B9B"/>
    <w:rsid w:val="00426C21"/>
    <w:rsid w:val="004273E4"/>
    <w:rsid w:val="004277FC"/>
    <w:rsid w:val="00427C77"/>
    <w:rsid w:val="004308B6"/>
    <w:rsid w:val="004308C9"/>
    <w:rsid w:val="00430ADC"/>
    <w:rsid w:val="00430BEF"/>
    <w:rsid w:val="00430C81"/>
    <w:rsid w:val="00430E57"/>
    <w:rsid w:val="00430EC7"/>
    <w:rsid w:val="00431213"/>
    <w:rsid w:val="004314DC"/>
    <w:rsid w:val="00432A67"/>
    <w:rsid w:val="0043356D"/>
    <w:rsid w:val="004340B4"/>
    <w:rsid w:val="004342B0"/>
    <w:rsid w:val="00434CAA"/>
    <w:rsid w:val="00434CF0"/>
    <w:rsid w:val="00435B5F"/>
    <w:rsid w:val="0043717A"/>
    <w:rsid w:val="00437B3A"/>
    <w:rsid w:val="00437D9C"/>
    <w:rsid w:val="00440637"/>
    <w:rsid w:val="004414E1"/>
    <w:rsid w:val="00441855"/>
    <w:rsid w:val="00442637"/>
    <w:rsid w:val="0044289A"/>
    <w:rsid w:val="0044322F"/>
    <w:rsid w:val="0044424E"/>
    <w:rsid w:val="00445503"/>
    <w:rsid w:val="00445667"/>
    <w:rsid w:val="00445839"/>
    <w:rsid w:val="00445900"/>
    <w:rsid w:val="00445A3D"/>
    <w:rsid w:val="0044635E"/>
    <w:rsid w:val="00447737"/>
    <w:rsid w:val="00447799"/>
    <w:rsid w:val="00447C7D"/>
    <w:rsid w:val="00450D9C"/>
    <w:rsid w:val="00451093"/>
    <w:rsid w:val="00452417"/>
    <w:rsid w:val="0045282A"/>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51D"/>
    <w:rsid w:val="0046414C"/>
    <w:rsid w:val="00464421"/>
    <w:rsid w:val="00464491"/>
    <w:rsid w:val="00464B7E"/>
    <w:rsid w:val="004659BE"/>
    <w:rsid w:val="00465FB1"/>
    <w:rsid w:val="004667C6"/>
    <w:rsid w:val="00467C31"/>
    <w:rsid w:val="00470091"/>
    <w:rsid w:val="00470982"/>
    <w:rsid w:val="00470B73"/>
    <w:rsid w:val="00470BF8"/>
    <w:rsid w:val="004710A5"/>
    <w:rsid w:val="004718D9"/>
    <w:rsid w:val="00472F0F"/>
    <w:rsid w:val="00473E7A"/>
    <w:rsid w:val="004742C5"/>
    <w:rsid w:val="0047454D"/>
    <w:rsid w:val="00474983"/>
    <w:rsid w:val="00474F0E"/>
    <w:rsid w:val="00475C48"/>
    <w:rsid w:val="00475FEF"/>
    <w:rsid w:val="00476351"/>
    <w:rsid w:val="0047692D"/>
    <w:rsid w:val="00476CD4"/>
    <w:rsid w:val="004777A5"/>
    <w:rsid w:val="00477B36"/>
    <w:rsid w:val="00477F8A"/>
    <w:rsid w:val="004805ED"/>
    <w:rsid w:val="00481695"/>
    <w:rsid w:val="004816E5"/>
    <w:rsid w:val="00481713"/>
    <w:rsid w:val="004832D2"/>
    <w:rsid w:val="00483552"/>
    <w:rsid w:val="004839A9"/>
    <w:rsid w:val="00483FB4"/>
    <w:rsid w:val="0048463F"/>
    <w:rsid w:val="004847AB"/>
    <w:rsid w:val="00485B70"/>
    <w:rsid w:val="0048604F"/>
    <w:rsid w:val="00487808"/>
    <w:rsid w:val="00487919"/>
    <w:rsid w:val="00487E03"/>
    <w:rsid w:val="00490CB2"/>
    <w:rsid w:val="00491F87"/>
    <w:rsid w:val="00492949"/>
    <w:rsid w:val="00492A65"/>
    <w:rsid w:val="00492B9C"/>
    <w:rsid w:val="00492D31"/>
    <w:rsid w:val="00492E46"/>
    <w:rsid w:val="0049360D"/>
    <w:rsid w:val="00493AC4"/>
    <w:rsid w:val="0049414E"/>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EE9"/>
    <w:rsid w:val="004A4596"/>
    <w:rsid w:val="004A4AB1"/>
    <w:rsid w:val="004A5464"/>
    <w:rsid w:val="004A5E85"/>
    <w:rsid w:val="004A6D12"/>
    <w:rsid w:val="004A6DD5"/>
    <w:rsid w:val="004A7557"/>
    <w:rsid w:val="004A7569"/>
    <w:rsid w:val="004A7A5C"/>
    <w:rsid w:val="004A7F65"/>
    <w:rsid w:val="004B0B6B"/>
    <w:rsid w:val="004B14F7"/>
    <w:rsid w:val="004B2817"/>
    <w:rsid w:val="004B3B58"/>
    <w:rsid w:val="004B42C9"/>
    <w:rsid w:val="004B57EC"/>
    <w:rsid w:val="004B5E03"/>
    <w:rsid w:val="004B6CCD"/>
    <w:rsid w:val="004B710F"/>
    <w:rsid w:val="004C01C2"/>
    <w:rsid w:val="004C0DCD"/>
    <w:rsid w:val="004C1184"/>
    <w:rsid w:val="004C13E9"/>
    <w:rsid w:val="004C2B74"/>
    <w:rsid w:val="004C32CF"/>
    <w:rsid w:val="004C3985"/>
    <w:rsid w:val="004C494E"/>
    <w:rsid w:val="004C4BB3"/>
    <w:rsid w:val="004C6940"/>
    <w:rsid w:val="004C7147"/>
    <w:rsid w:val="004C763F"/>
    <w:rsid w:val="004C7B0A"/>
    <w:rsid w:val="004C7B72"/>
    <w:rsid w:val="004C7C24"/>
    <w:rsid w:val="004D01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AB4"/>
    <w:rsid w:val="004D7B20"/>
    <w:rsid w:val="004D7CEF"/>
    <w:rsid w:val="004D7DD6"/>
    <w:rsid w:val="004E0039"/>
    <w:rsid w:val="004E09DC"/>
    <w:rsid w:val="004E143D"/>
    <w:rsid w:val="004E1BB3"/>
    <w:rsid w:val="004E2749"/>
    <w:rsid w:val="004E38CD"/>
    <w:rsid w:val="004E3B8F"/>
    <w:rsid w:val="004E3D68"/>
    <w:rsid w:val="004E41E2"/>
    <w:rsid w:val="004E423E"/>
    <w:rsid w:val="004E4B23"/>
    <w:rsid w:val="004E5275"/>
    <w:rsid w:val="004E5AE5"/>
    <w:rsid w:val="004E5AF7"/>
    <w:rsid w:val="004E6AF9"/>
    <w:rsid w:val="004E7363"/>
    <w:rsid w:val="004E7C63"/>
    <w:rsid w:val="004F2D9A"/>
    <w:rsid w:val="004F434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FCC"/>
    <w:rsid w:val="005043E5"/>
    <w:rsid w:val="00504D2D"/>
    <w:rsid w:val="00505FD8"/>
    <w:rsid w:val="00506EC0"/>
    <w:rsid w:val="00507495"/>
    <w:rsid w:val="00507F30"/>
    <w:rsid w:val="005102F7"/>
    <w:rsid w:val="00510949"/>
    <w:rsid w:val="00511081"/>
    <w:rsid w:val="00511C64"/>
    <w:rsid w:val="00512087"/>
    <w:rsid w:val="0051333E"/>
    <w:rsid w:val="00513E60"/>
    <w:rsid w:val="005144B8"/>
    <w:rsid w:val="00514A02"/>
    <w:rsid w:val="00514B4B"/>
    <w:rsid w:val="00515CE5"/>
    <w:rsid w:val="005163B3"/>
    <w:rsid w:val="00517512"/>
    <w:rsid w:val="00520337"/>
    <w:rsid w:val="00520AFF"/>
    <w:rsid w:val="00520B48"/>
    <w:rsid w:val="005214F6"/>
    <w:rsid w:val="005224F8"/>
    <w:rsid w:val="00522E3F"/>
    <w:rsid w:val="00522FC5"/>
    <w:rsid w:val="005242F7"/>
    <w:rsid w:val="005247BE"/>
    <w:rsid w:val="00524853"/>
    <w:rsid w:val="00524BF8"/>
    <w:rsid w:val="00524DB1"/>
    <w:rsid w:val="0052770C"/>
    <w:rsid w:val="005303CE"/>
    <w:rsid w:val="00530F00"/>
    <w:rsid w:val="005317EB"/>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A57"/>
    <w:rsid w:val="00540E51"/>
    <w:rsid w:val="00540FCC"/>
    <w:rsid w:val="005411C5"/>
    <w:rsid w:val="00541409"/>
    <w:rsid w:val="0054152E"/>
    <w:rsid w:val="00542075"/>
    <w:rsid w:val="00542A33"/>
    <w:rsid w:val="00544BBC"/>
    <w:rsid w:val="00544BD7"/>
    <w:rsid w:val="0054505B"/>
    <w:rsid w:val="00545A79"/>
    <w:rsid w:val="00545B0F"/>
    <w:rsid w:val="00545DA7"/>
    <w:rsid w:val="0054690F"/>
    <w:rsid w:val="00546C81"/>
    <w:rsid w:val="005471F5"/>
    <w:rsid w:val="00547391"/>
    <w:rsid w:val="005475EA"/>
    <w:rsid w:val="005503AD"/>
    <w:rsid w:val="0055160E"/>
    <w:rsid w:val="00552161"/>
    <w:rsid w:val="005525A2"/>
    <w:rsid w:val="00552FA3"/>
    <w:rsid w:val="005535A2"/>
    <w:rsid w:val="005537C4"/>
    <w:rsid w:val="005548E5"/>
    <w:rsid w:val="00554EF9"/>
    <w:rsid w:val="0055583E"/>
    <w:rsid w:val="00555EEF"/>
    <w:rsid w:val="005560C4"/>
    <w:rsid w:val="005567B0"/>
    <w:rsid w:val="00556DC1"/>
    <w:rsid w:val="00556EB4"/>
    <w:rsid w:val="00557022"/>
    <w:rsid w:val="005572C6"/>
    <w:rsid w:val="005600D4"/>
    <w:rsid w:val="00560322"/>
    <w:rsid w:val="00560A8A"/>
    <w:rsid w:val="00560C04"/>
    <w:rsid w:val="00560D14"/>
    <w:rsid w:val="00560F81"/>
    <w:rsid w:val="0056114B"/>
    <w:rsid w:val="005611A7"/>
    <w:rsid w:val="00561430"/>
    <w:rsid w:val="005624E4"/>
    <w:rsid w:val="00563F1D"/>
    <w:rsid w:val="00564AA5"/>
    <w:rsid w:val="00566A98"/>
    <w:rsid w:val="0056793F"/>
    <w:rsid w:val="00567F5A"/>
    <w:rsid w:val="0057032A"/>
    <w:rsid w:val="00571732"/>
    <w:rsid w:val="00571C1A"/>
    <w:rsid w:val="005724F2"/>
    <w:rsid w:val="00572913"/>
    <w:rsid w:val="0057291C"/>
    <w:rsid w:val="00573446"/>
    <w:rsid w:val="00573B42"/>
    <w:rsid w:val="00573C3E"/>
    <w:rsid w:val="00573F50"/>
    <w:rsid w:val="00574797"/>
    <w:rsid w:val="00575578"/>
    <w:rsid w:val="00575CD5"/>
    <w:rsid w:val="0057645C"/>
    <w:rsid w:val="00576D31"/>
    <w:rsid w:val="00576F97"/>
    <w:rsid w:val="00577719"/>
    <w:rsid w:val="00580376"/>
    <w:rsid w:val="00580DA1"/>
    <w:rsid w:val="0058157D"/>
    <w:rsid w:val="00582E5A"/>
    <w:rsid w:val="00583311"/>
    <w:rsid w:val="0058343A"/>
    <w:rsid w:val="00583600"/>
    <w:rsid w:val="005839BA"/>
    <w:rsid w:val="00583CD1"/>
    <w:rsid w:val="0058439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2706"/>
    <w:rsid w:val="0059275C"/>
    <w:rsid w:val="00592813"/>
    <w:rsid w:val="00592BB3"/>
    <w:rsid w:val="00592DB2"/>
    <w:rsid w:val="00593D5F"/>
    <w:rsid w:val="00595800"/>
    <w:rsid w:val="00595B0E"/>
    <w:rsid w:val="00596472"/>
    <w:rsid w:val="0059674B"/>
    <w:rsid w:val="005979B6"/>
    <w:rsid w:val="00597E1C"/>
    <w:rsid w:val="005A127F"/>
    <w:rsid w:val="005A12EE"/>
    <w:rsid w:val="005A1513"/>
    <w:rsid w:val="005A16C7"/>
    <w:rsid w:val="005A1A03"/>
    <w:rsid w:val="005A25F9"/>
    <w:rsid w:val="005A27D3"/>
    <w:rsid w:val="005A2944"/>
    <w:rsid w:val="005A295E"/>
    <w:rsid w:val="005A3F0E"/>
    <w:rsid w:val="005A51CE"/>
    <w:rsid w:val="005A631A"/>
    <w:rsid w:val="005A65C3"/>
    <w:rsid w:val="005A6714"/>
    <w:rsid w:val="005A7008"/>
    <w:rsid w:val="005A73B9"/>
    <w:rsid w:val="005A7576"/>
    <w:rsid w:val="005A7952"/>
    <w:rsid w:val="005A7D6E"/>
    <w:rsid w:val="005A7F8B"/>
    <w:rsid w:val="005A7FB1"/>
    <w:rsid w:val="005B0632"/>
    <w:rsid w:val="005B0BD7"/>
    <w:rsid w:val="005B12D2"/>
    <w:rsid w:val="005B14C5"/>
    <w:rsid w:val="005B427B"/>
    <w:rsid w:val="005B47D0"/>
    <w:rsid w:val="005B4FE0"/>
    <w:rsid w:val="005B6793"/>
    <w:rsid w:val="005B6C70"/>
    <w:rsid w:val="005C0B72"/>
    <w:rsid w:val="005C2246"/>
    <w:rsid w:val="005C225A"/>
    <w:rsid w:val="005C29AC"/>
    <w:rsid w:val="005C2F07"/>
    <w:rsid w:val="005C3051"/>
    <w:rsid w:val="005C366A"/>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1612"/>
    <w:rsid w:val="005D169F"/>
    <w:rsid w:val="005D2C9F"/>
    <w:rsid w:val="005D337C"/>
    <w:rsid w:val="005D536D"/>
    <w:rsid w:val="005D5BA9"/>
    <w:rsid w:val="005D5F12"/>
    <w:rsid w:val="005D6727"/>
    <w:rsid w:val="005D6BB4"/>
    <w:rsid w:val="005D6E76"/>
    <w:rsid w:val="005D747E"/>
    <w:rsid w:val="005E03DE"/>
    <w:rsid w:val="005E04B6"/>
    <w:rsid w:val="005E0B13"/>
    <w:rsid w:val="005E0D43"/>
    <w:rsid w:val="005E1730"/>
    <w:rsid w:val="005E1A71"/>
    <w:rsid w:val="005E2211"/>
    <w:rsid w:val="005E241B"/>
    <w:rsid w:val="005E30A5"/>
    <w:rsid w:val="005E32BB"/>
    <w:rsid w:val="005E3B6D"/>
    <w:rsid w:val="005E3FA2"/>
    <w:rsid w:val="005E3FF0"/>
    <w:rsid w:val="005E4C7D"/>
    <w:rsid w:val="005E67FB"/>
    <w:rsid w:val="005E6966"/>
    <w:rsid w:val="005E6D74"/>
    <w:rsid w:val="005E6E32"/>
    <w:rsid w:val="005E7363"/>
    <w:rsid w:val="005E74B5"/>
    <w:rsid w:val="005E7807"/>
    <w:rsid w:val="005E7A00"/>
    <w:rsid w:val="005F0223"/>
    <w:rsid w:val="005F03BF"/>
    <w:rsid w:val="005F072F"/>
    <w:rsid w:val="005F0F82"/>
    <w:rsid w:val="005F11AB"/>
    <w:rsid w:val="005F1583"/>
    <w:rsid w:val="005F1734"/>
    <w:rsid w:val="005F2B22"/>
    <w:rsid w:val="005F2E5A"/>
    <w:rsid w:val="005F34D4"/>
    <w:rsid w:val="005F51F4"/>
    <w:rsid w:val="005F5554"/>
    <w:rsid w:val="005F56C4"/>
    <w:rsid w:val="005F5BDD"/>
    <w:rsid w:val="005F5C12"/>
    <w:rsid w:val="005F62D6"/>
    <w:rsid w:val="005F6531"/>
    <w:rsid w:val="005F657B"/>
    <w:rsid w:val="005F6915"/>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D76"/>
    <w:rsid w:val="00606F34"/>
    <w:rsid w:val="00607934"/>
    <w:rsid w:val="00610286"/>
    <w:rsid w:val="00610B79"/>
    <w:rsid w:val="0061173A"/>
    <w:rsid w:val="00612736"/>
    <w:rsid w:val="006138DE"/>
    <w:rsid w:val="00613FBC"/>
    <w:rsid w:val="00614C3E"/>
    <w:rsid w:val="00614DE0"/>
    <w:rsid w:val="00614F89"/>
    <w:rsid w:val="00615BEF"/>
    <w:rsid w:val="00616A2D"/>
    <w:rsid w:val="00617428"/>
    <w:rsid w:val="00617931"/>
    <w:rsid w:val="00620599"/>
    <w:rsid w:val="00620665"/>
    <w:rsid w:val="00620A43"/>
    <w:rsid w:val="006215A6"/>
    <w:rsid w:val="00621905"/>
    <w:rsid w:val="00622718"/>
    <w:rsid w:val="006228CA"/>
    <w:rsid w:val="00622B0A"/>
    <w:rsid w:val="0062386B"/>
    <w:rsid w:val="006238B5"/>
    <w:rsid w:val="00623D83"/>
    <w:rsid w:val="006246A6"/>
    <w:rsid w:val="0062521F"/>
    <w:rsid w:val="00625DE7"/>
    <w:rsid w:val="00625F2B"/>
    <w:rsid w:val="006263B2"/>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70B3"/>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62F9"/>
    <w:rsid w:val="006665D4"/>
    <w:rsid w:val="006677C3"/>
    <w:rsid w:val="00667D5F"/>
    <w:rsid w:val="00670135"/>
    <w:rsid w:val="0067014B"/>
    <w:rsid w:val="00670EEA"/>
    <w:rsid w:val="0067197B"/>
    <w:rsid w:val="006719A9"/>
    <w:rsid w:val="00672FAD"/>
    <w:rsid w:val="00673398"/>
    <w:rsid w:val="00673711"/>
    <w:rsid w:val="006738B7"/>
    <w:rsid w:val="00673BEA"/>
    <w:rsid w:val="00674505"/>
    <w:rsid w:val="00674BF1"/>
    <w:rsid w:val="00674E1D"/>
    <w:rsid w:val="006759A0"/>
    <w:rsid w:val="00675B3D"/>
    <w:rsid w:val="006773A5"/>
    <w:rsid w:val="00677B24"/>
    <w:rsid w:val="00677C4E"/>
    <w:rsid w:val="006802F7"/>
    <w:rsid w:val="00681301"/>
    <w:rsid w:val="00681D75"/>
    <w:rsid w:val="00682147"/>
    <w:rsid w:val="006829B2"/>
    <w:rsid w:val="00682E7D"/>
    <w:rsid w:val="006833C3"/>
    <w:rsid w:val="00683BD8"/>
    <w:rsid w:val="00684C86"/>
    <w:rsid w:val="006852FD"/>
    <w:rsid w:val="00685419"/>
    <w:rsid w:val="00685988"/>
    <w:rsid w:val="006862C6"/>
    <w:rsid w:val="00686329"/>
    <w:rsid w:val="006876AD"/>
    <w:rsid w:val="00690470"/>
    <w:rsid w:val="00690D41"/>
    <w:rsid w:val="00690E63"/>
    <w:rsid w:val="006915DC"/>
    <w:rsid w:val="0069271D"/>
    <w:rsid w:val="00692AC5"/>
    <w:rsid w:val="006935C1"/>
    <w:rsid w:val="00693FF4"/>
    <w:rsid w:val="00694CF4"/>
    <w:rsid w:val="00695084"/>
    <w:rsid w:val="006954FE"/>
    <w:rsid w:val="0069768F"/>
    <w:rsid w:val="00697703"/>
    <w:rsid w:val="00697D6B"/>
    <w:rsid w:val="006A044D"/>
    <w:rsid w:val="006A0721"/>
    <w:rsid w:val="006A0A1A"/>
    <w:rsid w:val="006A162E"/>
    <w:rsid w:val="006A1B49"/>
    <w:rsid w:val="006A400C"/>
    <w:rsid w:val="006A42F7"/>
    <w:rsid w:val="006A446B"/>
    <w:rsid w:val="006A4670"/>
    <w:rsid w:val="006A4720"/>
    <w:rsid w:val="006A5060"/>
    <w:rsid w:val="006A56B2"/>
    <w:rsid w:val="006A6182"/>
    <w:rsid w:val="006A6BDB"/>
    <w:rsid w:val="006A7388"/>
    <w:rsid w:val="006A77A3"/>
    <w:rsid w:val="006A7820"/>
    <w:rsid w:val="006A7B27"/>
    <w:rsid w:val="006B1685"/>
    <w:rsid w:val="006B2004"/>
    <w:rsid w:val="006B219E"/>
    <w:rsid w:val="006B2553"/>
    <w:rsid w:val="006B25CC"/>
    <w:rsid w:val="006B3075"/>
    <w:rsid w:val="006B3C05"/>
    <w:rsid w:val="006B3E78"/>
    <w:rsid w:val="006B4A4F"/>
    <w:rsid w:val="006B506E"/>
    <w:rsid w:val="006B5AEB"/>
    <w:rsid w:val="006B5B36"/>
    <w:rsid w:val="006B623A"/>
    <w:rsid w:val="006B66E3"/>
    <w:rsid w:val="006B6764"/>
    <w:rsid w:val="006B6834"/>
    <w:rsid w:val="006B684E"/>
    <w:rsid w:val="006B71CB"/>
    <w:rsid w:val="006B7821"/>
    <w:rsid w:val="006C01EB"/>
    <w:rsid w:val="006C0202"/>
    <w:rsid w:val="006C12AF"/>
    <w:rsid w:val="006C1384"/>
    <w:rsid w:val="006C1395"/>
    <w:rsid w:val="006C1AF7"/>
    <w:rsid w:val="006C1D74"/>
    <w:rsid w:val="006C252D"/>
    <w:rsid w:val="006C28E1"/>
    <w:rsid w:val="006C2A80"/>
    <w:rsid w:val="006C2DC4"/>
    <w:rsid w:val="006C36BE"/>
    <w:rsid w:val="006C4427"/>
    <w:rsid w:val="006C4ED6"/>
    <w:rsid w:val="006C4FF2"/>
    <w:rsid w:val="006C5427"/>
    <w:rsid w:val="006C546E"/>
    <w:rsid w:val="006C5748"/>
    <w:rsid w:val="006C614F"/>
    <w:rsid w:val="006C63DB"/>
    <w:rsid w:val="006C6884"/>
    <w:rsid w:val="006D0873"/>
    <w:rsid w:val="006D0876"/>
    <w:rsid w:val="006D2228"/>
    <w:rsid w:val="006D25D0"/>
    <w:rsid w:val="006D2C82"/>
    <w:rsid w:val="006D35F4"/>
    <w:rsid w:val="006D37CA"/>
    <w:rsid w:val="006D43C0"/>
    <w:rsid w:val="006D5D5F"/>
    <w:rsid w:val="006D5DCB"/>
    <w:rsid w:val="006D5F74"/>
    <w:rsid w:val="006D638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60CF"/>
    <w:rsid w:val="006E6E58"/>
    <w:rsid w:val="006F0300"/>
    <w:rsid w:val="006F0E52"/>
    <w:rsid w:val="006F1361"/>
    <w:rsid w:val="006F2F38"/>
    <w:rsid w:val="006F3451"/>
    <w:rsid w:val="006F35CC"/>
    <w:rsid w:val="006F3B6F"/>
    <w:rsid w:val="006F44A0"/>
    <w:rsid w:val="006F4673"/>
    <w:rsid w:val="006F505D"/>
    <w:rsid w:val="006F66D3"/>
    <w:rsid w:val="006F6CE7"/>
    <w:rsid w:val="006F709D"/>
    <w:rsid w:val="006F71AD"/>
    <w:rsid w:val="006F7541"/>
    <w:rsid w:val="006F7945"/>
    <w:rsid w:val="006F7CA0"/>
    <w:rsid w:val="007019C3"/>
    <w:rsid w:val="00701C8E"/>
    <w:rsid w:val="0070235A"/>
    <w:rsid w:val="007026D8"/>
    <w:rsid w:val="00703136"/>
    <w:rsid w:val="00703645"/>
    <w:rsid w:val="00705467"/>
    <w:rsid w:val="0070595F"/>
    <w:rsid w:val="00705F9E"/>
    <w:rsid w:val="00706966"/>
    <w:rsid w:val="00706F14"/>
    <w:rsid w:val="00707554"/>
    <w:rsid w:val="007075D9"/>
    <w:rsid w:val="00707660"/>
    <w:rsid w:val="00710451"/>
    <w:rsid w:val="00710B21"/>
    <w:rsid w:val="007113E7"/>
    <w:rsid w:val="007115A1"/>
    <w:rsid w:val="00711CD5"/>
    <w:rsid w:val="00712009"/>
    <w:rsid w:val="00713A38"/>
    <w:rsid w:val="00713BAC"/>
    <w:rsid w:val="007143D1"/>
    <w:rsid w:val="00715853"/>
    <w:rsid w:val="00716249"/>
    <w:rsid w:val="00716B14"/>
    <w:rsid w:val="00716CA5"/>
    <w:rsid w:val="0071767F"/>
    <w:rsid w:val="00717BCC"/>
    <w:rsid w:val="0072052E"/>
    <w:rsid w:val="0072103D"/>
    <w:rsid w:val="007213C8"/>
    <w:rsid w:val="007213E2"/>
    <w:rsid w:val="0072187C"/>
    <w:rsid w:val="00722B2F"/>
    <w:rsid w:val="00723DE1"/>
    <w:rsid w:val="00723ECB"/>
    <w:rsid w:val="007243C6"/>
    <w:rsid w:val="00724856"/>
    <w:rsid w:val="00724873"/>
    <w:rsid w:val="007254A9"/>
    <w:rsid w:val="00725542"/>
    <w:rsid w:val="00725949"/>
    <w:rsid w:val="00726297"/>
    <w:rsid w:val="00726F47"/>
    <w:rsid w:val="00727D84"/>
    <w:rsid w:val="007301CB"/>
    <w:rsid w:val="007302F4"/>
    <w:rsid w:val="00730CDE"/>
    <w:rsid w:val="00731107"/>
    <w:rsid w:val="00731A99"/>
    <w:rsid w:val="007336FA"/>
    <w:rsid w:val="00734992"/>
    <w:rsid w:val="00735222"/>
    <w:rsid w:val="00735C24"/>
    <w:rsid w:val="007367AF"/>
    <w:rsid w:val="00737156"/>
    <w:rsid w:val="007373A7"/>
    <w:rsid w:val="00740741"/>
    <w:rsid w:val="00740CB9"/>
    <w:rsid w:val="00740EDD"/>
    <w:rsid w:val="007413F9"/>
    <w:rsid w:val="00741BFE"/>
    <w:rsid w:val="007426B1"/>
    <w:rsid w:val="00743D61"/>
    <w:rsid w:val="0074470F"/>
    <w:rsid w:val="00744970"/>
    <w:rsid w:val="00744DC0"/>
    <w:rsid w:val="00744DF0"/>
    <w:rsid w:val="00745A23"/>
    <w:rsid w:val="0074654B"/>
    <w:rsid w:val="00747BA1"/>
    <w:rsid w:val="00750641"/>
    <w:rsid w:val="007508E7"/>
    <w:rsid w:val="00751380"/>
    <w:rsid w:val="0075282F"/>
    <w:rsid w:val="00753073"/>
    <w:rsid w:val="00753778"/>
    <w:rsid w:val="00753ACB"/>
    <w:rsid w:val="00754164"/>
    <w:rsid w:val="00754294"/>
    <w:rsid w:val="007542B0"/>
    <w:rsid w:val="00754A6F"/>
    <w:rsid w:val="00754F0F"/>
    <w:rsid w:val="00754FF3"/>
    <w:rsid w:val="007557C8"/>
    <w:rsid w:val="007558AE"/>
    <w:rsid w:val="00755E95"/>
    <w:rsid w:val="00755EFE"/>
    <w:rsid w:val="0075607C"/>
    <w:rsid w:val="00756085"/>
    <w:rsid w:val="0075615D"/>
    <w:rsid w:val="00756181"/>
    <w:rsid w:val="00756FDE"/>
    <w:rsid w:val="00757338"/>
    <w:rsid w:val="00757558"/>
    <w:rsid w:val="00760907"/>
    <w:rsid w:val="00761647"/>
    <w:rsid w:val="00762328"/>
    <w:rsid w:val="00762B6B"/>
    <w:rsid w:val="00762D63"/>
    <w:rsid w:val="00763263"/>
    <w:rsid w:val="0076360F"/>
    <w:rsid w:val="00764D00"/>
    <w:rsid w:val="00765FB9"/>
    <w:rsid w:val="007662B3"/>
    <w:rsid w:val="0076631A"/>
    <w:rsid w:val="00766F4B"/>
    <w:rsid w:val="00767981"/>
    <w:rsid w:val="00770A78"/>
    <w:rsid w:val="00770F19"/>
    <w:rsid w:val="007719A7"/>
    <w:rsid w:val="00771FAE"/>
    <w:rsid w:val="0077238F"/>
    <w:rsid w:val="007723E2"/>
    <w:rsid w:val="00773464"/>
    <w:rsid w:val="00773473"/>
    <w:rsid w:val="00773A40"/>
    <w:rsid w:val="00773F20"/>
    <w:rsid w:val="00775598"/>
    <w:rsid w:val="007764D9"/>
    <w:rsid w:val="0077653D"/>
    <w:rsid w:val="0077656E"/>
    <w:rsid w:val="007766C6"/>
    <w:rsid w:val="00776C2D"/>
    <w:rsid w:val="00777174"/>
    <w:rsid w:val="00780EE9"/>
    <w:rsid w:val="00781248"/>
    <w:rsid w:val="007812A5"/>
    <w:rsid w:val="007812F4"/>
    <w:rsid w:val="00781743"/>
    <w:rsid w:val="0078267F"/>
    <w:rsid w:val="00782F3E"/>
    <w:rsid w:val="0078314C"/>
    <w:rsid w:val="0078319C"/>
    <w:rsid w:val="00783271"/>
    <w:rsid w:val="007842F6"/>
    <w:rsid w:val="00784519"/>
    <w:rsid w:val="007845C3"/>
    <w:rsid w:val="00784925"/>
    <w:rsid w:val="00785331"/>
    <w:rsid w:val="007861AA"/>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946"/>
    <w:rsid w:val="007A1AEA"/>
    <w:rsid w:val="007A1D5A"/>
    <w:rsid w:val="007A24BF"/>
    <w:rsid w:val="007A2AEA"/>
    <w:rsid w:val="007A2EE8"/>
    <w:rsid w:val="007A3E95"/>
    <w:rsid w:val="007A463F"/>
    <w:rsid w:val="007A4883"/>
    <w:rsid w:val="007A4A77"/>
    <w:rsid w:val="007A5104"/>
    <w:rsid w:val="007A5609"/>
    <w:rsid w:val="007A5A4C"/>
    <w:rsid w:val="007A5B9A"/>
    <w:rsid w:val="007A5F1B"/>
    <w:rsid w:val="007A6715"/>
    <w:rsid w:val="007A7072"/>
    <w:rsid w:val="007A7CF9"/>
    <w:rsid w:val="007B0DB2"/>
    <w:rsid w:val="007B0E60"/>
    <w:rsid w:val="007B10DE"/>
    <w:rsid w:val="007B1A38"/>
    <w:rsid w:val="007B1D7A"/>
    <w:rsid w:val="007B2E22"/>
    <w:rsid w:val="007B3412"/>
    <w:rsid w:val="007B3938"/>
    <w:rsid w:val="007B3C42"/>
    <w:rsid w:val="007B3F0A"/>
    <w:rsid w:val="007B6153"/>
    <w:rsid w:val="007B6AFE"/>
    <w:rsid w:val="007B72B5"/>
    <w:rsid w:val="007B7323"/>
    <w:rsid w:val="007B7462"/>
    <w:rsid w:val="007B7C06"/>
    <w:rsid w:val="007B7F8F"/>
    <w:rsid w:val="007C0071"/>
    <w:rsid w:val="007C015F"/>
    <w:rsid w:val="007C041C"/>
    <w:rsid w:val="007C0AB5"/>
    <w:rsid w:val="007C1083"/>
    <w:rsid w:val="007C1B77"/>
    <w:rsid w:val="007C1ED6"/>
    <w:rsid w:val="007C1F76"/>
    <w:rsid w:val="007C20AA"/>
    <w:rsid w:val="007C30BE"/>
    <w:rsid w:val="007C4243"/>
    <w:rsid w:val="007C4485"/>
    <w:rsid w:val="007C633F"/>
    <w:rsid w:val="007D01F3"/>
    <w:rsid w:val="007D0D7F"/>
    <w:rsid w:val="007D1066"/>
    <w:rsid w:val="007D1887"/>
    <w:rsid w:val="007D1DC7"/>
    <w:rsid w:val="007D217A"/>
    <w:rsid w:val="007D2EC1"/>
    <w:rsid w:val="007D3A43"/>
    <w:rsid w:val="007D553B"/>
    <w:rsid w:val="007D5ABA"/>
    <w:rsid w:val="007D5F03"/>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4782"/>
    <w:rsid w:val="007E51F5"/>
    <w:rsid w:val="007E53C3"/>
    <w:rsid w:val="007E5A79"/>
    <w:rsid w:val="007E613B"/>
    <w:rsid w:val="007E6445"/>
    <w:rsid w:val="007E6A96"/>
    <w:rsid w:val="007E6D25"/>
    <w:rsid w:val="007E6E14"/>
    <w:rsid w:val="007E6F23"/>
    <w:rsid w:val="007E7291"/>
    <w:rsid w:val="007E7499"/>
    <w:rsid w:val="007E7CDC"/>
    <w:rsid w:val="007F0325"/>
    <w:rsid w:val="007F04C8"/>
    <w:rsid w:val="007F08BA"/>
    <w:rsid w:val="007F0B6C"/>
    <w:rsid w:val="007F109B"/>
    <w:rsid w:val="007F17CF"/>
    <w:rsid w:val="007F192A"/>
    <w:rsid w:val="007F1AB9"/>
    <w:rsid w:val="007F1B3B"/>
    <w:rsid w:val="007F1E1A"/>
    <w:rsid w:val="007F2A2E"/>
    <w:rsid w:val="007F35F6"/>
    <w:rsid w:val="007F38F3"/>
    <w:rsid w:val="007F3978"/>
    <w:rsid w:val="007F4196"/>
    <w:rsid w:val="007F431B"/>
    <w:rsid w:val="007F48B2"/>
    <w:rsid w:val="007F4D83"/>
    <w:rsid w:val="007F5D56"/>
    <w:rsid w:val="007F7927"/>
    <w:rsid w:val="007F7F6F"/>
    <w:rsid w:val="00800568"/>
    <w:rsid w:val="00800F66"/>
    <w:rsid w:val="008010D5"/>
    <w:rsid w:val="008017B9"/>
    <w:rsid w:val="00801F3D"/>
    <w:rsid w:val="00802754"/>
    <w:rsid w:val="00802FE1"/>
    <w:rsid w:val="00803187"/>
    <w:rsid w:val="008034A6"/>
    <w:rsid w:val="00803979"/>
    <w:rsid w:val="00803C66"/>
    <w:rsid w:val="0080416B"/>
    <w:rsid w:val="008043E3"/>
    <w:rsid w:val="00804932"/>
    <w:rsid w:val="00804D4E"/>
    <w:rsid w:val="008051AF"/>
    <w:rsid w:val="008051E6"/>
    <w:rsid w:val="00805254"/>
    <w:rsid w:val="008052E0"/>
    <w:rsid w:val="008056C3"/>
    <w:rsid w:val="00805AC1"/>
    <w:rsid w:val="00805DAA"/>
    <w:rsid w:val="0080660D"/>
    <w:rsid w:val="00806EDA"/>
    <w:rsid w:val="008073EC"/>
    <w:rsid w:val="00807FE9"/>
    <w:rsid w:val="00810250"/>
    <w:rsid w:val="008105F3"/>
    <w:rsid w:val="00810A38"/>
    <w:rsid w:val="00811C47"/>
    <w:rsid w:val="00812880"/>
    <w:rsid w:val="00813369"/>
    <w:rsid w:val="00814155"/>
    <w:rsid w:val="00815624"/>
    <w:rsid w:val="00815D88"/>
    <w:rsid w:val="00815F5A"/>
    <w:rsid w:val="00815FAA"/>
    <w:rsid w:val="008163C2"/>
    <w:rsid w:val="008170A5"/>
    <w:rsid w:val="008172F7"/>
    <w:rsid w:val="00817589"/>
    <w:rsid w:val="00817E0E"/>
    <w:rsid w:val="0082034E"/>
    <w:rsid w:val="00820607"/>
    <w:rsid w:val="0082084E"/>
    <w:rsid w:val="0082338B"/>
    <w:rsid w:val="00823908"/>
    <w:rsid w:val="00823A00"/>
    <w:rsid w:val="00823C94"/>
    <w:rsid w:val="00824255"/>
    <w:rsid w:val="00824393"/>
    <w:rsid w:val="00824426"/>
    <w:rsid w:val="0082447E"/>
    <w:rsid w:val="00824B32"/>
    <w:rsid w:val="00824E2D"/>
    <w:rsid w:val="008259A9"/>
    <w:rsid w:val="00826070"/>
    <w:rsid w:val="00826BDD"/>
    <w:rsid w:val="00827ED0"/>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1BAD"/>
    <w:rsid w:val="00841BC6"/>
    <w:rsid w:val="00841FE5"/>
    <w:rsid w:val="00842B88"/>
    <w:rsid w:val="0084323E"/>
    <w:rsid w:val="00843898"/>
    <w:rsid w:val="00843D6E"/>
    <w:rsid w:val="0084417E"/>
    <w:rsid w:val="0084474D"/>
    <w:rsid w:val="00844799"/>
    <w:rsid w:val="0084509F"/>
    <w:rsid w:val="00845969"/>
    <w:rsid w:val="00846018"/>
    <w:rsid w:val="00847633"/>
    <w:rsid w:val="00847747"/>
    <w:rsid w:val="0084787F"/>
    <w:rsid w:val="00847926"/>
    <w:rsid w:val="00847CE5"/>
    <w:rsid w:val="00847F99"/>
    <w:rsid w:val="00850279"/>
    <w:rsid w:val="00851754"/>
    <w:rsid w:val="00851E58"/>
    <w:rsid w:val="00851F08"/>
    <w:rsid w:val="00852574"/>
    <w:rsid w:val="00852A60"/>
    <w:rsid w:val="00854054"/>
    <w:rsid w:val="00854FF6"/>
    <w:rsid w:val="00855354"/>
    <w:rsid w:val="008553AC"/>
    <w:rsid w:val="0085553B"/>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343"/>
    <w:rsid w:val="00862622"/>
    <w:rsid w:val="0086279B"/>
    <w:rsid w:val="008627AD"/>
    <w:rsid w:val="00862B14"/>
    <w:rsid w:val="008637C5"/>
    <w:rsid w:val="00863EFA"/>
    <w:rsid w:val="008649B4"/>
    <w:rsid w:val="00864D7E"/>
    <w:rsid w:val="00865A82"/>
    <w:rsid w:val="00865F71"/>
    <w:rsid w:val="00866409"/>
    <w:rsid w:val="008667D8"/>
    <w:rsid w:val="00866F24"/>
    <w:rsid w:val="00867132"/>
    <w:rsid w:val="00867709"/>
    <w:rsid w:val="00867C04"/>
    <w:rsid w:val="00867EC9"/>
    <w:rsid w:val="008700BC"/>
    <w:rsid w:val="00870C2E"/>
    <w:rsid w:val="00871145"/>
    <w:rsid w:val="00871204"/>
    <w:rsid w:val="00871A4E"/>
    <w:rsid w:val="00871E40"/>
    <w:rsid w:val="0087331E"/>
    <w:rsid w:val="00874319"/>
    <w:rsid w:val="00874892"/>
    <w:rsid w:val="00874D90"/>
    <w:rsid w:val="008753FE"/>
    <w:rsid w:val="008758C8"/>
    <w:rsid w:val="00875CF3"/>
    <w:rsid w:val="00875EE5"/>
    <w:rsid w:val="0087707E"/>
    <w:rsid w:val="00877E5A"/>
    <w:rsid w:val="0088094C"/>
    <w:rsid w:val="00880EEC"/>
    <w:rsid w:val="008816E7"/>
    <w:rsid w:val="008818DF"/>
    <w:rsid w:val="00881976"/>
    <w:rsid w:val="00881F22"/>
    <w:rsid w:val="008829BF"/>
    <w:rsid w:val="00883DAB"/>
    <w:rsid w:val="00883F6E"/>
    <w:rsid w:val="008846F6"/>
    <w:rsid w:val="00884E21"/>
    <w:rsid w:val="0088588F"/>
    <w:rsid w:val="00886351"/>
    <w:rsid w:val="00886598"/>
    <w:rsid w:val="008865F1"/>
    <w:rsid w:val="00887467"/>
    <w:rsid w:val="008874AD"/>
    <w:rsid w:val="00887D70"/>
    <w:rsid w:val="008909CF"/>
    <w:rsid w:val="00891C9E"/>
    <w:rsid w:val="008921D3"/>
    <w:rsid w:val="008940DA"/>
    <w:rsid w:val="008941BB"/>
    <w:rsid w:val="00894A23"/>
    <w:rsid w:val="00894A80"/>
    <w:rsid w:val="008951F2"/>
    <w:rsid w:val="008970BB"/>
    <w:rsid w:val="008973FF"/>
    <w:rsid w:val="008974C7"/>
    <w:rsid w:val="00897BD8"/>
    <w:rsid w:val="008A0216"/>
    <w:rsid w:val="008A070F"/>
    <w:rsid w:val="008A0C67"/>
    <w:rsid w:val="008A1042"/>
    <w:rsid w:val="008A1048"/>
    <w:rsid w:val="008A134E"/>
    <w:rsid w:val="008A22E9"/>
    <w:rsid w:val="008A293D"/>
    <w:rsid w:val="008A2BA9"/>
    <w:rsid w:val="008A2C38"/>
    <w:rsid w:val="008A303C"/>
    <w:rsid w:val="008A324A"/>
    <w:rsid w:val="008A3BC3"/>
    <w:rsid w:val="008A487E"/>
    <w:rsid w:val="008A4FD0"/>
    <w:rsid w:val="008A5227"/>
    <w:rsid w:val="008A52BA"/>
    <w:rsid w:val="008A568A"/>
    <w:rsid w:val="008A6637"/>
    <w:rsid w:val="008A6B89"/>
    <w:rsid w:val="008A6C73"/>
    <w:rsid w:val="008A75BA"/>
    <w:rsid w:val="008A79F8"/>
    <w:rsid w:val="008B0749"/>
    <w:rsid w:val="008B0DAE"/>
    <w:rsid w:val="008B1270"/>
    <w:rsid w:val="008B24BF"/>
    <w:rsid w:val="008B34A2"/>
    <w:rsid w:val="008B3CA7"/>
    <w:rsid w:val="008B4A3D"/>
    <w:rsid w:val="008B4EC9"/>
    <w:rsid w:val="008B58D8"/>
    <w:rsid w:val="008B5EF7"/>
    <w:rsid w:val="008B5F04"/>
    <w:rsid w:val="008B669E"/>
    <w:rsid w:val="008B685D"/>
    <w:rsid w:val="008B6A9D"/>
    <w:rsid w:val="008B71E3"/>
    <w:rsid w:val="008B7537"/>
    <w:rsid w:val="008B77E3"/>
    <w:rsid w:val="008C0720"/>
    <w:rsid w:val="008C204B"/>
    <w:rsid w:val="008C229F"/>
    <w:rsid w:val="008C22AF"/>
    <w:rsid w:val="008C28F1"/>
    <w:rsid w:val="008C2C12"/>
    <w:rsid w:val="008C333B"/>
    <w:rsid w:val="008C3A5C"/>
    <w:rsid w:val="008C3B7C"/>
    <w:rsid w:val="008C484E"/>
    <w:rsid w:val="008C49B0"/>
    <w:rsid w:val="008C51BF"/>
    <w:rsid w:val="008C5A56"/>
    <w:rsid w:val="008C5DA8"/>
    <w:rsid w:val="008C6181"/>
    <w:rsid w:val="008C66AB"/>
    <w:rsid w:val="008C67FF"/>
    <w:rsid w:val="008C74E9"/>
    <w:rsid w:val="008C759C"/>
    <w:rsid w:val="008C7C7B"/>
    <w:rsid w:val="008D08CD"/>
    <w:rsid w:val="008D0907"/>
    <w:rsid w:val="008D0991"/>
    <w:rsid w:val="008D09E0"/>
    <w:rsid w:val="008D19F1"/>
    <w:rsid w:val="008D2165"/>
    <w:rsid w:val="008D290B"/>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485"/>
    <w:rsid w:val="008E71E4"/>
    <w:rsid w:val="008E7282"/>
    <w:rsid w:val="008F003F"/>
    <w:rsid w:val="008F0399"/>
    <w:rsid w:val="008F04B7"/>
    <w:rsid w:val="008F22D1"/>
    <w:rsid w:val="008F2A65"/>
    <w:rsid w:val="008F2BCE"/>
    <w:rsid w:val="008F4390"/>
    <w:rsid w:val="008F4C42"/>
    <w:rsid w:val="008F50E2"/>
    <w:rsid w:val="008F6379"/>
    <w:rsid w:val="008F6C6A"/>
    <w:rsid w:val="008F702C"/>
    <w:rsid w:val="008F7698"/>
    <w:rsid w:val="008F7DDA"/>
    <w:rsid w:val="00900050"/>
    <w:rsid w:val="00900899"/>
    <w:rsid w:val="00901F9A"/>
    <w:rsid w:val="0090296F"/>
    <w:rsid w:val="0090331F"/>
    <w:rsid w:val="0090365A"/>
    <w:rsid w:val="0090368C"/>
    <w:rsid w:val="009040CB"/>
    <w:rsid w:val="00905050"/>
    <w:rsid w:val="00905308"/>
    <w:rsid w:val="00906218"/>
    <w:rsid w:val="009064EC"/>
    <w:rsid w:val="0091005C"/>
    <w:rsid w:val="00910102"/>
    <w:rsid w:val="009106BC"/>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1136"/>
    <w:rsid w:val="00921841"/>
    <w:rsid w:val="00921AD5"/>
    <w:rsid w:val="00922436"/>
    <w:rsid w:val="00922B73"/>
    <w:rsid w:val="009234ED"/>
    <w:rsid w:val="00923779"/>
    <w:rsid w:val="009239D6"/>
    <w:rsid w:val="00923B8B"/>
    <w:rsid w:val="00923E8B"/>
    <w:rsid w:val="009242E3"/>
    <w:rsid w:val="009251D0"/>
    <w:rsid w:val="00925313"/>
    <w:rsid w:val="009263A3"/>
    <w:rsid w:val="00926B82"/>
    <w:rsid w:val="00927C29"/>
    <w:rsid w:val="00927F02"/>
    <w:rsid w:val="0093162B"/>
    <w:rsid w:val="009323F4"/>
    <w:rsid w:val="009326B4"/>
    <w:rsid w:val="00932BB4"/>
    <w:rsid w:val="00932D1E"/>
    <w:rsid w:val="009335F4"/>
    <w:rsid w:val="00933836"/>
    <w:rsid w:val="009354B6"/>
    <w:rsid w:val="00935636"/>
    <w:rsid w:val="00935FB5"/>
    <w:rsid w:val="00937696"/>
    <w:rsid w:val="00937739"/>
    <w:rsid w:val="00940FA8"/>
    <w:rsid w:val="0094142F"/>
    <w:rsid w:val="0094223E"/>
    <w:rsid w:val="009427D7"/>
    <w:rsid w:val="00942BB3"/>
    <w:rsid w:val="009431B5"/>
    <w:rsid w:val="0094373F"/>
    <w:rsid w:val="00943B3C"/>
    <w:rsid w:val="00943B4C"/>
    <w:rsid w:val="00945B95"/>
    <w:rsid w:val="009461E2"/>
    <w:rsid w:val="00950D58"/>
    <w:rsid w:val="00951A9B"/>
    <w:rsid w:val="009526E4"/>
    <w:rsid w:val="00952C98"/>
    <w:rsid w:val="009534A8"/>
    <w:rsid w:val="009537B3"/>
    <w:rsid w:val="009539BD"/>
    <w:rsid w:val="00953CA2"/>
    <w:rsid w:val="009544C3"/>
    <w:rsid w:val="00954AE3"/>
    <w:rsid w:val="00955011"/>
    <w:rsid w:val="00955710"/>
    <w:rsid w:val="009561C5"/>
    <w:rsid w:val="009576C7"/>
    <w:rsid w:val="00957BE4"/>
    <w:rsid w:val="00957DCD"/>
    <w:rsid w:val="0096079E"/>
    <w:rsid w:val="009614EE"/>
    <w:rsid w:val="009615C0"/>
    <w:rsid w:val="00961FCD"/>
    <w:rsid w:val="0096260B"/>
    <w:rsid w:val="00962869"/>
    <w:rsid w:val="009634F0"/>
    <w:rsid w:val="00964490"/>
    <w:rsid w:val="0096622E"/>
    <w:rsid w:val="00966710"/>
    <w:rsid w:val="0096767D"/>
    <w:rsid w:val="0096793F"/>
    <w:rsid w:val="00967E9C"/>
    <w:rsid w:val="009716E9"/>
    <w:rsid w:val="009722D1"/>
    <w:rsid w:val="00973712"/>
    <w:rsid w:val="00973BFE"/>
    <w:rsid w:val="00974322"/>
    <w:rsid w:val="00974714"/>
    <w:rsid w:val="00974F1F"/>
    <w:rsid w:val="00974F4F"/>
    <w:rsid w:val="0097748A"/>
    <w:rsid w:val="0097777E"/>
    <w:rsid w:val="00977978"/>
    <w:rsid w:val="009806C3"/>
    <w:rsid w:val="00980F8D"/>
    <w:rsid w:val="0098146B"/>
    <w:rsid w:val="00981619"/>
    <w:rsid w:val="009821D8"/>
    <w:rsid w:val="0098437C"/>
    <w:rsid w:val="00984418"/>
    <w:rsid w:val="00984CBC"/>
    <w:rsid w:val="00984DFB"/>
    <w:rsid w:val="00985CC2"/>
    <w:rsid w:val="00985F01"/>
    <w:rsid w:val="0098618F"/>
    <w:rsid w:val="009865BC"/>
    <w:rsid w:val="009874DE"/>
    <w:rsid w:val="00990315"/>
    <w:rsid w:val="00990A43"/>
    <w:rsid w:val="009916B9"/>
    <w:rsid w:val="00991952"/>
    <w:rsid w:val="00993019"/>
    <w:rsid w:val="0099415A"/>
    <w:rsid w:val="00994B39"/>
    <w:rsid w:val="00994D81"/>
    <w:rsid w:val="00995182"/>
    <w:rsid w:val="00995E62"/>
    <w:rsid w:val="009A08E1"/>
    <w:rsid w:val="009A0F5B"/>
    <w:rsid w:val="009A1B86"/>
    <w:rsid w:val="009A1B8A"/>
    <w:rsid w:val="009A1D04"/>
    <w:rsid w:val="009A2DF8"/>
    <w:rsid w:val="009A3004"/>
    <w:rsid w:val="009A304F"/>
    <w:rsid w:val="009A31C5"/>
    <w:rsid w:val="009A34ED"/>
    <w:rsid w:val="009A3576"/>
    <w:rsid w:val="009A366C"/>
    <w:rsid w:val="009A51A2"/>
    <w:rsid w:val="009A5AC9"/>
    <w:rsid w:val="009A6D10"/>
    <w:rsid w:val="009A70F5"/>
    <w:rsid w:val="009B069B"/>
    <w:rsid w:val="009B079D"/>
    <w:rsid w:val="009B1F3D"/>
    <w:rsid w:val="009B2A1A"/>
    <w:rsid w:val="009B2E51"/>
    <w:rsid w:val="009B319F"/>
    <w:rsid w:val="009B36F2"/>
    <w:rsid w:val="009B3761"/>
    <w:rsid w:val="009B44E0"/>
    <w:rsid w:val="009B4CF7"/>
    <w:rsid w:val="009B52A5"/>
    <w:rsid w:val="009B5F4B"/>
    <w:rsid w:val="009B6557"/>
    <w:rsid w:val="009B7254"/>
    <w:rsid w:val="009B75CE"/>
    <w:rsid w:val="009B75D5"/>
    <w:rsid w:val="009C2BDB"/>
    <w:rsid w:val="009C3398"/>
    <w:rsid w:val="009C48BA"/>
    <w:rsid w:val="009C5037"/>
    <w:rsid w:val="009C6995"/>
    <w:rsid w:val="009C69E7"/>
    <w:rsid w:val="009C701E"/>
    <w:rsid w:val="009C72BE"/>
    <w:rsid w:val="009C7427"/>
    <w:rsid w:val="009C7A53"/>
    <w:rsid w:val="009D025C"/>
    <w:rsid w:val="009D07D9"/>
    <w:rsid w:val="009D0EF0"/>
    <w:rsid w:val="009D159E"/>
    <w:rsid w:val="009D2017"/>
    <w:rsid w:val="009D2048"/>
    <w:rsid w:val="009D23AA"/>
    <w:rsid w:val="009D2435"/>
    <w:rsid w:val="009D2867"/>
    <w:rsid w:val="009D3D2C"/>
    <w:rsid w:val="009D45D8"/>
    <w:rsid w:val="009D55EF"/>
    <w:rsid w:val="009D5CC8"/>
    <w:rsid w:val="009D6091"/>
    <w:rsid w:val="009D6348"/>
    <w:rsid w:val="009D65A5"/>
    <w:rsid w:val="009D6C81"/>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64F4"/>
    <w:rsid w:val="009E65BA"/>
    <w:rsid w:val="009E6D95"/>
    <w:rsid w:val="009E7077"/>
    <w:rsid w:val="009E7928"/>
    <w:rsid w:val="009F0729"/>
    <w:rsid w:val="009F0D8B"/>
    <w:rsid w:val="009F185B"/>
    <w:rsid w:val="009F1EED"/>
    <w:rsid w:val="009F2023"/>
    <w:rsid w:val="009F24E6"/>
    <w:rsid w:val="009F330F"/>
    <w:rsid w:val="009F3373"/>
    <w:rsid w:val="009F4251"/>
    <w:rsid w:val="009F43DF"/>
    <w:rsid w:val="009F4840"/>
    <w:rsid w:val="009F4921"/>
    <w:rsid w:val="009F555F"/>
    <w:rsid w:val="009F5E47"/>
    <w:rsid w:val="009F7518"/>
    <w:rsid w:val="00A00D8F"/>
    <w:rsid w:val="00A00EE2"/>
    <w:rsid w:val="00A01CA1"/>
    <w:rsid w:val="00A02060"/>
    <w:rsid w:val="00A021E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6441"/>
    <w:rsid w:val="00A16968"/>
    <w:rsid w:val="00A17844"/>
    <w:rsid w:val="00A17C36"/>
    <w:rsid w:val="00A20C95"/>
    <w:rsid w:val="00A21114"/>
    <w:rsid w:val="00A222A3"/>
    <w:rsid w:val="00A222CC"/>
    <w:rsid w:val="00A22475"/>
    <w:rsid w:val="00A22F27"/>
    <w:rsid w:val="00A23448"/>
    <w:rsid w:val="00A23C5B"/>
    <w:rsid w:val="00A240F6"/>
    <w:rsid w:val="00A25402"/>
    <w:rsid w:val="00A25911"/>
    <w:rsid w:val="00A26F2A"/>
    <w:rsid w:val="00A27311"/>
    <w:rsid w:val="00A2741C"/>
    <w:rsid w:val="00A278A0"/>
    <w:rsid w:val="00A27BDE"/>
    <w:rsid w:val="00A30512"/>
    <w:rsid w:val="00A305ED"/>
    <w:rsid w:val="00A314DF"/>
    <w:rsid w:val="00A31E61"/>
    <w:rsid w:val="00A31E74"/>
    <w:rsid w:val="00A32C0D"/>
    <w:rsid w:val="00A330E1"/>
    <w:rsid w:val="00A33811"/>
    <w:rsid w:val="00A33A89"/>
    <w:rsid w:val="00A33E32"/>
    <w:rsid w:val="00A349E5"/>
    <w:rsid w:val="00A34D39"/>
    <w:rsid w:val="00A34E7D"/>
    <w:rsid w:val="00A3656F"/>
    <w:rsid w:val="00A3658E"/>
    <w:rsid w:val="00A3690E"/>
    <w:rsid w:val="00A37213"/>
    <w:rsid w:val="00A372C1"/>
    <w:rsid w:val="00A37B88"/>
    <w:rsid w:val="00A40C10"/>
    <w:rsid w:val="00A41A29"/>
    <w:rsid w:val="00A41DEF"/>
    <w:rsid w:val="00A41ED8"/>
    <w:rsid w:val="00A42907"/>
    <w:rsid w:val="00A42B21"/>
    <w:rsid w:val="00A435DC"/>
    <w:rsid w:val="00A440B6"/>
    <w:rsid w:val="00A44A2B"/>
    <w:rsid w:val="00A45C12"/>
    <w:rsid w:val="00A4600A"/>
    <w:rsid w:val="00A47AED"/>
    <w:rsid w:val="00A502BC"/>
    <w:rsid w:val="00A5154F"/>
    <w:rsid w:val="00A517F3"/>
    <w:rsid w:val="00A52AE9"/>
    <w:rsid w:val="00A5319F"/>
    <w:rsid w:val="00A54476"/>
    <w:rsid w:val="00A55221"/>
    <w:rsid w:val="00A55324"/>
    <w:rsid w:val="00A55487"/>
    <w:rsid w:val="00A55614"/>
    <w:rsid w:val="00A55C28"/>
    <w:rsid w:val="00A55C92"/>
    <w:rsid w:val="00A56016"/>
    <w:rsid w:val="00A5620D"/>
    <w:rsid w:val="00A56F8C"/>
    <w:rsid w:val="00A570A4"/>
    <w:rsid w:val="00A5738A"/>
    <w:rsid w:val="00A57AFC"/>
    <w:rsid w:val="00A57F69"/>
    <w:rsid w:val="00A6004F"/>
    <w:rsid w:val="00A60BE3"/>
    <w:rsid w:val="00A617B5"/>
    <w:rsid w:val="00A61BD8"/>
    <w:rsid w:val="00A61E6D"/>
    <w:rsid w:val="00A61E74"/>
    <w:rsid w:val="00A61E9F"/>
    <w:rsid w:val="00A625A1"/>
    <w:rsid w:val="00A628F8"/>
    <w:rsid w:val="00A63AF4"/>
    <w:rsid w:val="00A640B4"/>
    <w:rsid w:val="00A647BC"/>
    <w:rsid w:val="00A648F6"/>
    <w:rsid w:val="00A64F52"/>
    <w:rsid w:val="00A65284"/>
    <w:rsid w:val="00A654DD"/>
    <w:rsid w:val="00A6553B"/>
    <w:rsid w:val="00A6580E"/>
    <w:rsid w:val="00A66450"/>
    <w:rsid w:val="00A66C8A"/>
    <w:rsid w:val="00A6745F"/>
    <w:rsid w:val="00A67C3B"/>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A62"/>
    <w:rsid w:val="00A74070"/>
    <w:rsid w:val="00A757EF"/>
    <w:rsid w:val="00A759EF"/>
    <w:rsid w:val="00A75A19"/>
    <w:rsid w:val="00A75F24"/>
    <w:rsid w:val="00A768D9"/>
    <w:rsid w:val="00A773F4"/>
    <w:rsid w:val="00A777D2"/>
    <w:rsid w:val="00A77F15"/>
    <w:rsid w:val="00A806AB"/>
    <w:rsid w:val="00A81CC1"/>
    <w:rsid w:val="00A82AB8"/>
    <w:rsid w:val="00A82F34"/>
    <w:rsid w:val="00A83136"/>
    <w:rsid w:val="00A8324B"/>
    <w:rsid w:val="00A84607"/>
    <w:rsid w:val="00A850E1"/>
    <w:rsid w:val="00A85372"/>
    <w:rsid w:val="00A85959"/>
    <w:rsid w:val="00A86C22"/>
    <w:rsid w:val="00A86CAF"/>
    <w:rsid w:val="00A87101"/>
    <w:rsid w:val="00A87BAF"/>
    <w:rsid w:val="00A87DE3"/>
    <w:rsid w:val="00A90B4E"/>
    <w:rsid w:val="00A91487"/>
    <w:rsid w:val="00A92282"/>
    <w:rsid w:val="00A92603"/>
    <w:rsid w:val="00A92BF1"/>
    <w:rsid w:val="00A92FC4"/>
    <w:rsid w:val="00A93A92"/>
    <w:rsid w:val="00A948EB"/>
    <w:rsid w:val="00A95008"/>
    <w:rsid w:val="00A95233"/>
    <w:rsid w:val="00A95372"/>
    <w:rsid w:val="00A96006"/>
    <w:rsid w:val="00A96D60"/>
    <w:rsid w:val="00AA006C"/>
    <w:rsid w:val="00AA0213"/>
    <w:rsid w:val="00AA0D45"/>
    <w:rsid w:val="00AA1045"/>
    <w:rsid w:val="00AA1EDD"/>
    <w:rsid w:val="00AA2A30"/>
    <w:rsid w:val="00AA330D"/>
    <w:rsid w:val="00AA3E0D"/>
    <w:rsid w:val="00AA5521"/>
    <w:rsid w:val="00AA5C22"/>
    <w:rsid w:val="00AA5CD8"/>
    <w:rsid w:val="00AA5D02"/>
    <w:rsid w:val="00AA61CF"/>
    <w:rsid w:val="00AA7617"/>
    <w:rsid w:val="00AA7F39"/>
    <w:rsid w:val="00AB0198"/>
    <w:rsid w:val="00AB06B6"/>
    <w:rsid w:val="00AB07DE"/>
    <w:rsid w:val="00AB0C11"/>
    <w:rsid w:val="00AB13F7"/>
    <w:rsid w:val="00AB15D2"/>
    <w:rsid w:val="00AB20C2"/>
    <w:rsid w:val="00AB20E8"/>
    <w:rsid w:val="00AB2579"/>
    <w:rsid w:val="00AB2B0A"/>
    <w:rsid w:val="00AB2E60"/>
    <w:rsid w:val="00AB31C9"/>
    <w:rsid w:val="00AB3D8F"/>
    <w:rsid w:val="00AB435B"/>
    <w:rsid w:val="00AB6302"/>
    <w:rsid w:val="00AB76CE"/>
    <w:rsid w:val="00AC0312"/>
    <w:rsid w:val="00AC3065"/>
    <w:rsid w:val="00AC3F19"/>
    <w:rsid w:val="00AC4D26"/>
    <w:rsid w:val="00AC4E66"/>
    <w:rsid w:val="00AC50F1"/>
    <w:rsid w:val="00AC5126"/>
    <w:rsid w:val="00AC5B56"/>
    <w:rsid w:val="00AC61FB"/>
    <w:rsid w:val="00AC7106"/>
    <w:rsid w:val="00AC7462"/>
    <w:rsid w:val="00AC7B20"/>
    <w:rsid w:val="00AC7D13"/>
    <w:rsid w:val="00AD096F"/>
    <w:rsid w:val="00AD0B9B"/>
    <w:rsid w:val="00AD10A3"/>
    <w:rsid w:val="00AD2DC3"/>
    <w:rsid w:val="00AD2E1E"/>
    <w:rsid w:val="00AD35E8"/>
    <w:rsid w:val="00AD43AB"/>
    <w:rsid w:val="00AD4D82"/>
    <w:rsid w:val="00AD503C"/>
    <w:rsid w:val="00AD57D5"/>
    <w:rsid w:val="00AD5A7E"/>
    <w:rsid w:val="00AD5AF5"/>
    <w:rsid w:val="00AD5BDD"/>
    <w:rsid w:val="00AD5D15"/>
    <w:rsid w:val="00AD6387"/>
    <w:rsid w:val="00AD6CE6"/>
    <w:rsid w:val="00AD6CF5"/>
    <w:rsid w:val="00AD6D67"/>
    <w:rsid w:val="00AD6E5C"/>
    <w:rsid w:val="00AD6F72"/>
    <w:rsid w:val="00AD7BB6"/>
    <w:rsid w:val="00AD7D30"/>
    <w:rsid w:val="00AD7F0E"/>
    <w:rsid w:val="00AE02D4"/>
    <w:rsid w:val="00AE1C7A"/>
    <w:rsid w:val="00AE235A"/>
    <w:rsid w:val="00AE27DB"/>
    <w:rsid w:val="00AE2E80"/>
    <w:rsid w:val="00AE39EF"/>
    <w:rsid w:val="00AE578B"/>
    <w:rsid w:val="00AE5D40"/>
    <w:rsid w:val="00AE7157"/>
    <w:rsid w:val="00AE7263"/>
    <w:rsid w:val="00AE7588"/>
    <w:rsid w:val="00AF002C"/>
    <w:rsid w:val="00AF0BEE"/>
    <w:rsid w:val="00AF120A"/>
    <w:rsid w:val="00AF1E72"/>
    <w:rsid w:val="00AF21D9"/>
    <w:rsid w:val="00AF3293"/>
    <w:rsid w:val="00AF34AA"/>
    <w:rsid w:val="00AF40A3"/>
    <w:rsid w:val="00AF526A"/>
    <w:rsid w:val="00AF5AA4"/>
    <w:rsid w:val="00AF60AC"/>
    <w:rsid w:val="00AF637B"/>
    <w:rsid w:val="00AF6D20"/>
    <w:rsid w:val="00AF7542"/>
    <w:rsid w:val="00AF75FD"/>
    <w:rsid w:val="00AF789D"/>
    <w:rsid w:val="00AF7EF3"/>
    <w:rsid w:val="00B003FE"/>
    <w:rsid w:val="00B00BFC"/>
    <w:rsid w:val="00B01771"/>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92"/>
    <w:rsid w:val="00B11815"/>
    <w:rsid w:val="00B11B2B"/>
    <w:rsid w:val="00B12451"/>
    <w:rsid w:val="00B1256D"/>
    <w:rsid w:val="00B1293E"/>
    <w:rsid w:val="00B12CA9"/>
    <w:rsid w:val="00B13FE2"/>
    <w:rsid w:val="00B14886"/>
    <w:rsid w:val="00B1576D"/>
    <w:rsid w:val="00B15DEA"/>
    <w:rsid w:val="00B17126"/>
    <w:rsid w:val="00B17285"/>
    <w:rsid w:val="00B201CF"/>
    <w:rsid w:val="00B204BE"/>
    <w:rsid w:val="00B204C8"/>
    <w:rsid w:val="00B20D2B"/>
    <w:rsid w:val="00B20EC3"/>
    <w:rsid w:val="00B22576"/>
    <w:rsid w:val="00B22B91"/>
    <w:rsid w:val="00B231B6"/>
    <w:rsid w:val="00B239A7"/>
    <w:rsid w:val="00B24A67"/>
    <w:rsid w:val="00B24D4C"/>
    <w:rsid w:val="00B24FA5"/>
    <w:rsid w:val="00B254D7"/>
    <w:rsid w:val="00B26D2C"/>
    <w:rsid w:val="00B30631"/>
    <w:rsid w:val="00B30BDD"/>
    <w:rsid w:val="00B31490"/>
    <w:rsid w:val="00B31716"/>
    <w:rsid w:val="00B31DD4"/>
    <w:rsid w:val="00B3225A"/>
    <w:rsid w:val="00B322DF"/>
    <w:rsid w:val="00B32762"/>
    <w:rsid w:val="00B33B10"/>
    <w:rsid w:val="00B34200"/>
    <w:rsid w:val="00B35A86"/>
    <w:rsid w:val="00B35D66"/>
    <w:rsid w:val="00B3602E"/>
    <w:rsid w:val="00B3665F"/>
    <w:rsid w:val="00B36A4D"/>
    <w:rsid w:val="00B36AC1"/>
    <w:rsid w:val="00B36BD5"/>
    <w:rsid w:val="00B36DE8"/>
    <w:rsid w:val="00B376DF"/>
    <w:rsid w:val="00B37F96"/>
    <w:rsid w:val="00B4003E"/>
    <w:rsid w:val="00B401AA"/>
    <w:rsid w:val="00B40CCA"/>
    <w:rsid w:val="00B416E7"/>
    <w:rsid w:val="00B419A2"/>
    <w:rsid w:val="00B425F6"/>
    <w:rsid w:val="00B429B3"/>
    <w:rsid w:val="00B42C76"/>
    <w:rsid w:val="00B42DB2"/>
    <w:rsid w:val="00B42FAC"/>
    <w:rsid w:val="00B43361"/>
    <w:rsid w:val="00B43426"/>
    <w:rsid w:val="00B43869"/>
    <w:rsid w:val="00B44017"/>
    <w:rsid w:val="00B440E4"/>
    <w:rsid w:val="00B44D38"/>
    <w:rsid w:val="00B44FB8"/>
    <w:rsid w:val="00B45072"/>
    <w:rsid w:val="00B4508A"/>
    <w:rsid w:val="00B462CF"/>
    <w:rsid w:val="00B469BD"/>
    <w:rsid w:val="00B470A1"/>
    <w:rsid w:val="00B47145"/>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FF7"/>
    <w:rsid w:val="00B57463"/>
    <w:rsid w:val="00B574EA"/>
    <w:rsid w:val="00B576A9"/>
    <w:rsid w:val="00B603EF"/>
    <w:rsid w:val="00B609F0"/>
    <w:rsid w:val="00B60ADD"/>
    <w:rsid w:val="00B6144A"/>
    <w:rsid w:val="00B62C58"/>
    <w:rsid w:val="00B649B9"/>
    <w:rsid w:val="00B64A3B"/>
    <w:rsid w:val="00B64B2C"/>
    <w:rsid w:val="00B6548A"/>
    <w:rsid w:val="00B656AB"/>
    <w:rsid w:val="00B6587E"/>
    <w:rsid w:val="00B665FE"/>
    <w:rsid w:val="00B668EE"/>
    <w:rsid w:val="00B66A26"/>
    <w:rsid w:val="00B66B26"/>
    <w:rsid w:val="00B66BD3"/>
    <w:rsid w:val="00B671FF"/>
    <w:rsid w:val="00B67465"/>
    <w:rsid w:val="00B67C5B"/>
    <w:rsid w:val="00B67D8C"/>
    <w:rsid w:val="00B70CB6"/>
    <w:rsid w:val="00B70E42"/>
    <w:rsid w:val="00B70EC5"/>
    <w:rsid w:val="00B72117"/>
    <w:rsid w:val="00B75383"/>
    <w:rsid w:val="00B75DB1"/>
    <w:rsid w:val="00B75E32"/>
    <w:rsid w:val="00B7663E"/>
    <w:rsid w:val="00B77679"/>
    <w:rsid w:val="00B80946"/>
    <w:rsid w:val="00B80A27"/>
    <w:rsid w:val="00B80C87"/>
    <w:rsid w:val="00B80E4D"/>
    <w:rsid w:val="00B822D0"/>
    <w:rsid w:val="00B828F8"/>
    <w:rsid w:val="00B82D02"/>
    <w:rsid w:val="00B82F67"/>
    <w:rsid w:val="00B83214"/>
    <w:rsid w:val="00B835A1"/>
    <w:rsid w:val="00B83F39"/>
    <w:rsid w:val="00B8439F"/>
    <w:rsid w:val="00B84860"/>
    <w:rsid w:val="00B84A7C"/>
    <w:rsid w:val="00B87461"/>
    <w:rsid w:val="00B877D9"/>
    <w:rsid w:val="00B87987"/>
    <w:rsid w:val="00B903FD"/>
    <w:rsid w:val="00B90A68"/>
    <w:rsid w:val="00B90B67"/>
    <w:rsid w:val="00B90E57"/>
    <w:rsid w:val="00B91312"/>
    <w:rsid w:val="00B914BA"/>
    <w:rsid w:val="00B9152B"/>
    <w:rsid w:val="00B91E17"/>
    <w:rsid w:val="00B92169"/>
    <w:rsid w:val="00B92404"/>
    <w:rsid w:val="00B934F1"/>
    <w:rsid w:val="00B93A56"/>
    <w:rsid w:val="00B9414F"/>
    <w:rsid w:val="00B9429C"/>
    <w:rsid w:val="00B95282"/>
    <w:rsid w:val="00B96082"/>
    <w:rsid w:val="00B96111"/>
    <w:rsid w:val="00B9620A"/>
    <w:rsid w:val="00B97042"/>
    <w:rsid w:val="00B97947"/>
    <w:rsid w:val="00BA04FF"/>
    <w:rsid w:val="00BA08D8"/>
    <w:rsid w:val="00BA1F56"/>
    <w:rsid w:val="00BA2440"/>
    <w:rsid w:val="00BA2E5A"/>
    <w:rsid w:val="00BA3041"/>
    <w:rsid w:val="00BA3080"/>
    <w:rsid w:val="00BA3763"/>
    <w:rsid w:val="00BA3808"/>
    <w:rsid w:val="00BA3F16"/>
    <w:rsid w:val="00BA4069"/>
    <w:rsid w:val="00BA5742"/>
    <w:rsid w:val="00BA5A9A"/>
    <w:rsid w:val="00BA5C7C"/>
    <w:rsid w:val="00BA6235"/>
    <w:rsid w:val="00BA632E"/>
    <w:rsid w:val="00BA66A2"/>
    <w:rsid w:val="00BA76F7"/>
    <w:rsid w:val="00BB04A9"/>
    <w:rsid w:val="00BB0579"/>
    <w:rsid w:val="00BB0643"/>
    <w:rsid w:val="00BB0EDC"/>
    <w:rsid w:val="00BB10D8"/>
    <w:rsid w:val="00BB1A37"/>
    <w:rsid w:val="00BB1BE3"/>
    <w:rsid w:val="00BB2089"/>
    <w:rsid w:val="00BB218A"/>
    <w:rsid w:val="00BB2503"/>
    <w:rsid w:val="00BB2C47"/>
    <w:rsid w:val="00BB2DCA"/>
    <w:rsid w:val="00BB30E3"/>
    <w:rsid w:val="00BB357A"/>
    <w:rsid w:val="00BB3629"/>
    <w:rsid w:val="00BB40A0"/>
    <w:rsid w:val="00BB41AB"/>
    <w:rsid w:val="00BB557E"/>
    <w:rsid w:val="00BB58E5"/>
    <w:rsid w:val="00BB6578"/>
    <w:rsid w:val="00BB6579"/>
    <w:rsid w:val="00BB6645"/>
    <w:rsid w:val="00BB6DA9"/>
    <w:rsid w:val="00BB7ACF"/>
    <w:rsid w:val="00BC003C"/>
    <w:rsid w:val="00BC03F9"/>
    <w:rsid w:val="00BC1211"/>
    <w:rsid w:val="00BC13F7"/>
    <w:rsid w:val="00BC14C5"/>
    <w:rsid w:val="00BC1DB1"/>
    <w:rsid w:val="00BC2494"/>
    <w:rsid w:val="00BC2D04"/>
    <w:rsid w:val="00BC37B8"/>
    <w:rsid w:val="00BC4087"/>
    <w:rsid w:val="00BC438A"/>
    <w:rsid w:val="00BC4398"/>
    <w:rsid w:val="00BC4B41"/>
    <w:rsid w:val="00BC5661"/>
    <w:rsid w:val="00BC5D8E"/>
    <w:rsid w:val="00BC5F51"/>
    <w:rsid w:val="00BC6EB0"/>
    <w:rsid w:val="00BC702B"/>
    <w:rsid w:val="00BD0012"/>
    <w:rsid w:val="00BD00DA"/>
    <w:rsid w:val="00BD01CE"/>
    <w:rsid w:val="00BD022F"/>
    <w:rsid w:val="00BD0C24"/>
    <w:rsid w:val="00BD0DFB"/>
    <w:rsid w:val="00BD1842"/>
    <w:rsid w:val="00BD224E"/>
    <w:rsid w:val="00BD2D14"/>
    <w:rsid w:val="00BD2FB8"/>
    <w:rsid w:val="00BD2FD1"/>
    <w:rsid w:val="00BD3026"/>
    <w:rsid w:val="00BD4A86"/>
    <w:rsid w:val="00BD4F63"/>
    <w:rsid w:val="00BD5237"/>
    <w:rsid w:val="00BD5242"/>
    <w:rsid w:val="00BD5356"/>
    <w:rsid w:val="00BD5B33"/>
    <w:rsid w:val="00BD782D"/>
    <w:rsid w:val="00BD7893"/>
    <w:rsid w:val="00BD7EEE"/>
    <w:rsid w:val="00BE0144"/>
    <w:rsid w:val="00BE1CEA"/>
    <w:rsid w:val="00BE1E0F"/>
    <w:rsid w:val="00BE1EDA"/>
    <w:rsid w:val="00BE240E"/>
    <w:rsid w:val="00BE245A"/>
    <w:rsid w:val="00BE247E"/>
    <w:rsid w:val="00BE25E3"/>
    <w:rsid w:val="00BE30B9"/>
    <w:rsid w:val="00BE3324"/>
    <w:rsid w:val="00BE3913"/>
    <w:rsid w:val="00BE3DBB"/>
    <w:rsid w:val="00BE557D"/>
    <w:rsid w:val="00BE578B"/>
    <w:rsid w:val="00BE5B14"/>
    <w:rsid w:val="00BE5B88"/>
    <w:rsid w:val="00BE5C4A"/>
    <w:rsid w:val="00BE6989"/>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866"/>
    <w:rsid w:val="00BF490E"/>
    <w:rsid w:val="00BF5269"/>
    <w:rsid w:val="00BF6853"/>
    <w:rsid w:val="00BF7384"/>
    <w:rsid w:val="00BF7C35"/>
    <w:rsid w:val="00BF7DB0"/>
    <w:rsid w:val="00C001DD"/>
    <w:rsid w:val="00C005DB"/>
    <w:rsid w:val="00C006B3"/>
    <w:rsid w:val="00C0097F"/>
    <w:rsid w:val="00C00E75"/>
    <w:rsid w:val="00C00F3B"/>
    <w:rsid w:val="00C01EE6"/>
    <w:rsid w:val="00C0204A"/>
    <w:rsid w:val="00C0323A"/>
    <w:rsid w:val="00C048F3"/>
    <w:rsid w:val="00C04AAF"/>
    <w:rsid w:val="00C0511F"/>
    <w:rsid w:val="00C054FF"/>
    <w:rsid w:val="00C05529"/>
    <w:rsid w:val="00C06138"/>
    <w:rsid w:val="00C063B8"/>
    <w:rsid w:val="00C06596"/>
    <w:rsid w:val="00C07516"/>
    <w:rsid w:val="00C114E7"/>
    <w:rsid w:val="00C123B5"/>
    <w:rsid w:val="00C1243E"/>
    <w:rsid w:val="00C12D6F"/>
    <w:rsid w:val="00C12D7E"/>
    <w:rsid w:val="00C13AF9"/>
    <w:rsid w:val="00C13EEC"/>
    <w:rsid w:val="00C1493F"/>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4"/>
    <w:rsid w:val="00C26290"/>
    <w:rsid w:val="00C2667E"/>
    <w:rsid w:val="00C30C2F"/>
    <w:rsid w:val="00C30EB6"/>
    <w:rsid w:val="00C31179"/>
    <w:rsid w:val="00C3117F"/>
    <w:rsid w:val="00C3163C"/>
    <w:rsid w:val="00C31740"/>
    <w:rsid w:val="00C31F8D"/>
    <w:rsid w:val="00C33F13"/>
    <w:rsid w:val="00C34673"/>
    <w:rsid w:val="00C34719"/>
    <w:rsid w:val="00C3496D"/>
    <w:rsid w:val="00C35AB4"/>
    <w:rsid w:val="00C36777"/>
    <w:rsid w:val="00C3693F"/>
    <w:rsid w:val="00C36964"/>
    <w:rsid w:val="00C37CAD"/>
    <w:rsid w:val="00C37F03"/>
    <w:rsid w:val="00C40DF9"/>
    <w:rsid w:val="00C4111D"/>
    <w:rsid w:val="00C41D7D"/>
    <w:rsid w:val="00C423E4"/>
    <w:rsid w:val="00C426E6"/>
    <w:rsid w:val="00C42971"/>
    <w:rsid w:val="00C436F2"/>
    <w:rsid w:val="00C43C0C"/>
    <w:rsid w:val="00C43F84"/>
    <w:rsid w:val="00C452D5"/>
    <w:rsid w:val="00C45665"/>
    <w:rsid w:val="00C45BE2"/>
    <w:rsid w:val="00C46BE1"/>
    <w:rsid w:val="00C46F47"/>
    <w:rsid w:val="00C470D4"/>
    <w:rsid w:val="00C477D3"/>
    <w:rsid w:val="00C501F0"/>
    <w:rsid w:val="00C506F2"/>
    <w:rsid w:val="00C50A76"/>
    <w:rsid w:val="00C50D8C"/>
    <w:rsid w:val="00C51155"/>
    <w:rsid w:val="00C5161D"/>
    <w:rsid w:val="00C535DF"/>
    <w:rsid w:val="00C53A53"/>
    <w:rsid w:val="00C53E34"/>
    <w:rsid w:val="00C547CD"/>
    <w:rsid w:val="00C555A5"/>
    <w:rsid w:val="00C5711C"/>
    <w:rsid w:val="00C57263"/>
    <w:rsid w:val="00C5767F"/>
    <w:rsid w:val="00C57753"/>
    <w:rsid w:val="00C57C45"/>
    <w:rsid w:val="00C6051B"/>
    <w:rsid w:val="00C6073A"/>
    <w:rsid w:val="00C6085D"/>
    <w:rsid w:val="00C616B6"/>
    <w:rsid w:val="00C6323D"/>
    <w:rsid w:val="00C63A39"/>
    <w:rsid w:val="00C64051"/>
    <w:rsid w:val="00C64F36"/>
    <w:rsid w:val="00C64F58"/>
    <w:rsid w:val="00C6530A"/>
    <w:rsid w:val="00C6566B"/>
    <w:rsid w:val="00C657A3"/>
    <w:rsid w:val="00C658E4"/>
    <w:rsid w:val="00C6616E"/>
    <w:rsid w:val="00C666FB"/>
    <w:rsid w:val="00C66DB9"/>
    <w:rsid w:val="00C704E1"/>
    <w:rsid w:val="00C708CC"/>
    <w:rsid w:val="00C7131D"/>
    <w:rsid w:val="00C71502"/>
    <w:rsid w:val="00C71CBD"/>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80DF1"/>
    <w:rsid w:val="00C80F7C"/>
    <w:rsid w:val="00C810B7"/>
    <w:rsid w:val="00C815EB"/>
    <w:rsid w:val="00C81D81"/>
    <w:rsid w:val="00C8225F"/>
    <w:rsid w:val="00C831E9"/>
    <w:rsid w:val="00C83566"/>
    <w:rsid w:val="00C83598"/>
    <w:rsid w:val="00C83866"/>
    <w:rsid w:val="00C83872"/>
    <w:rsid w:val="00C83BA2"/>
    <w:rsid w:val="00C84C50"/>
    <w:rsid w:val="00C85D1B"/>
    <w:rsid w:val="00C85E00"/>
    <w:rsid w:val="00C867AC"/>
    <w:rsid w:val="00C875D5"/>
    <w:rsid w:val="00C87BB4"/>
    <w:rsid w:val="00C904DF"/>
    <w:rsid w:val="00C90583"/>
    <w:rsid w:val="00C91332"/>
    <w:rsid w:val="00C91333"/>
    <w:rsid w:val="00C9170B"/>
    <w:rsid w:val="00C91F74"/>
    <w:rsid w:val="00C923F9"/>
    <w:rsid w:val="00C9283B"/>
    <w:rsid w:val="00C93592"/>
    <w:rsid w:val="00C94560"/>
    <w:rsid w:val="00C94672"/>
    <w:rsid w:val="00C94C4D"/>
    <w:rsid w:val="00C94F94"/>
    <w:rsid w:val="00C955F6"/>
    <w:rsid w:val="00C95A21"/>
    <w:rsid w:val="00C96241"/>
    <w:rsid w:val="00C96547"/>
    <w:rsid w:val="00C97BF9"/>
    <w:rsid w:val="00CA021D"/>
    <w:rsid w:val="00CA07DC"/>
    <w:rsid w:val="00CA0D17"/>
    <w:rsid w:val="00CA1E96"/>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89A"/>
    <w:rsid w:val="00CA7C4B"/>
    <w:rsid w:val="00CB0FCD"/>
    <w:rsid w:val="00CB1622"/>
    <w:rsid w:val="00CB1EBE"/>
    <w:rsid w:val="00CB2013"/>
    <w:rsid w:val="00CB2695"/>
    <w:rsid w:val="00CB279A"/>
    <w:rsid w:val="00CB291A"/>
    <w:rsid w:val="00CB3165"/>
    <w:rsid w:val="00CB3279"/>
    <w:rsid w:val="00CB3664"/>
    <w:rsid w:val="00CB3B13"/>
    <w:rsid w:val="00CB3F79"/>
    <w:rsid w:val="00CB4E84"/>
    <w:rsid w:val="00CB57ED"/>
    <w:rsid w:val="00CB5AFB"/>
    <w:rsid w:val="00CB5F14"/>
    <w:rsid w:val="00CB64D2"/>
    <w:rsid w:val="00CB6BED"/>
    <w:rsid w:val="00CB7361"/>
    <w:rsid w:val="00CB79AE"/>
    <w:rsid w:val="00CC031D"/>
    <w:rsid w:val="00CC069B"/>
    <w:rsid w:val="00CC0A80"/>
    <w:rsid w:val="00CC1D59"/>
    <w:rsid w:val="00CC3427"/>
    <w:rsid w:val="00CC3F12"/>
    <w:rsid w:val="00CC486F"/>
    <w:rsid w:val="00CC4D31"/>
    <w:rsid w:val="00CC53BB"/>
    <w:rsid w:val="00CC5757"/>
    <w:rsid w:val="00CC6053"/>
    <w:rsid w:val="00CC6A0A"/>
    <w:rsid w:val="00CC7498"/>
    <w:rsid w:val="00CC7AE5"/>
    <w:rsid w:val="00CC7B62"/>
    <w:rsid w:val="00CC7CD6"/>
    <w:rsid w:val="00CD01CA"/>
    <w:rsid w:val="00CD0303"/>
    <w:rsid w:val="00CD0381"/>
    <w:rsid w:val="00CD14EC"/>
    <w:rsid w:val="00CD1806"/>
    <w:rsid w:val="00CD1F49"/>
    <w:rsid w:val="00CD2446"/>
    <w:rsid w:val="00CD2772"/>
    <w:rsid w:val="00CD2B66"/>
    <w:rsid w:val="00CD32A6"/>
    <w:rsid w:val="00CD3C48"/>
    <w:rsid w:val="00CD3C4E"/>
    <w:rsid w:val="00CD3EC7"/>
    <w:rsid w:val="00CD58EE"/>
    <w:rsid w:val="00CD5BE9"/>
    <w:rsid w:val="00CD6288"/>
    <w:rsid w:val="00CD6BB8"/>
    <w:rsid w:val="00CD7508"/>
    <w:rsid w:val="00CE0601"/>
    <w:rsid w:val="00CE1D10"/>
    <w:rsid w:val="00CE23D2"/>
    <w:rsid w:val="00CE2F55"/>
    <w:rsid w:val="00CE328D"/>
    <w:rsid w:val="00CE38F0"/>
    <w:rsid w:val="00CE4A91"/>
    <w:rsid w:val="00CE5292"/>
    <w:rsid w:val="00CE5543"/>
    <w:rsid w:val="00CE59EF"/>
    <w:rsid w:val="00CE673A"/>
    <w:rsid w:val="00CE6D3F"/>
    <w:rsid w:val="00CE7838"/>
    <w:rsid w:val="00CF16A5"/>
    <w:rsid w:val="00CF16EF"/>
    <w:rsid w:val="00CF1E6F"/>
    <w:rsid w:val="00CF214D"/>
    <w:rsid w:val="00CF24B2"/>
    <w:rsid w:val="00CF28D3"/>
    <w:rsid w:val="00CF2B20"/>
    <w:rsid w:val="00CF33A8"/>
    <w:rsid w:val="00CF37B5"/>
    <w:rsid w:val="00CF43BD"/>
    <w:rsid w:val="00CF47B1"/>
    <w:rsid w:val="00CF5115"/>
    <w:rsid w:val="00CF5992"/>
    <w:rsid w:val="00CF5CE1"/>
    <w:rsid w:val="00CF70CB"/>
    <w:rsid w:val="00D00363"/>
    <w:rsid w:val="00D007FF"/>
    <w:rsid w:val="00D019A2"/>
    <w:rsid w:val="00D01A94"/>
    <w:rsid w:val="00D02AF4"/>
    <w:rsid w:val="00D02DEF"/>
    <w:rsid w:val="00D03C2B"/>
    <w:rsid w:val="00D03DF5"/>
    <w:rsid w:val="00D04179"/>
    <w:rsid w:val="00D04988"/>
    <w:rsid w:val="00D0532B"/>
    <w:rsid w:val="00D0644E"/>
    <w:rsid w:val="00D06A7E"/>
    <w:rsid w:val="00D0751B"/>
    <w:rsid w:val="00D077D7"/>
    <w:rsid w:val="00D07F59"/>
    <w:rsid w:val="00D10B6B"/>
    <w:rsid w:val="00D11035"/>
    <w:rsid w:val="00D116A1"/>
    <w:rsid w:val="00D116F3"/>
    <w:rsid w:val="00D12A3C"/>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2C15"/>
    <w:rsid w:val="00D32EDB"/>
    <w:rsid w:val="00D3307A"/>
    <w:rsid w:val="00D33543"/>
    <w:rsid w:val="00D337E0"/>
    <w:rsid w:val="00D35469"/>
    <w:rsid w:val="00D3577B"/>
    <w:rsid w:val="00D35911"/>
    <w:rsid w:val="00D36269"/>
    <w:rsid w:val="00D371B1"/>
    <w:rsid w:val="00D37AF1"/>
    <w:rsid w:val="00D409EF"/>
    <w:rsid w:val="00D41DBA"/>
    <w:rsid w:val="00D429D7"/>
    <w:rsid w:val="00D431E9"/>
    <w:rsid w:val="00D432F4"/>
    <w:rsid w:val="00D43EDB"/>
    <w:rsid w:val="00D44286"/>
    <w:rsid w:val="00D45186"/>
    <w:rsid w:val="00D452D0"/>
    <w:rsid w:val="00D45C65"/>
    <w:rsid w:val="00D46614"/>
    <w:rsid w:val="00D47375"/>
    <w:rsid w:val="00D47954"/>
    <w:rsid w:val="00D47DAF"/>
    <w:rsid w:val="00D47F5D"/>
    <w:rsid w:val="00D504DD"/>
    <w:rsid w:val="00D50786"/>
    <w:rsid w:val="00D51386"/>
    <w:rsid w:val="00D51F3D"/>
    <w:rsid w:val="00D527FC"/>
    <w:rsid w:val="00D54927"/>
    <w:rsid w:val="00D5499F"/>
    <w:rsid w:val="00D54CFE"/>
    <w:rsid w:val="00D55160"/>
    <w:rsid w:val="00D553B1"/>
    <w:rsid w:val="00D558B5"/>
    <w:rsid w:val="00D55D75"/>
    <w:rsid w:val="00D56674"/>
    <w:rsid w:val="00D566BE"/>
    <w:rsid w:val="00D56F1A"/>
    <w:rsid w:val="00D60171"/>
    <w:rsid w:val="00D60C4C"/>
    <w:rsid w:val="00D61852"/>
    <w:rsid w:val="00D618B6"/>
    <w:rsid w:val="00D61D44"/>
    <w:rsid w:val="00D62031"/>
    <w:rsid w:val="00D6214D"/>
    <w:rsid w:val="00D62919"/>
    <w:rsid w:val="00D62DC0"/>
    <w:rsid w:val="00D63DBB"/>
    <w:rsid w:val="00D65349"/>
    <w:rsid w:val="00D65518"/>
    <w:rsid w:val="00D65833"/>
    <w:rsid w:val="00D65ECB"/>
    <w:rsid w:val="00D6608B"/>
    <w:rsid w:val="00D66337"/>
    <w:rsid w:val="00D675BE"/>
    <w:rsid w:val="00D70993"/>
    <w:rsid w:val="00D709BF"/>
    <w:rsid w:val="00D70C1E"/>
    <w:rsid w:val="00D70F6D"/>
    <w:rsid w:val="00D71153"/>
    <w:rsid w:val="00D722C3"/>
    <w:rsid w:val="00D74215"/>
    <w:rsid w:val="00D743FC"/>
    <w:rsid w:val="00D74EBB"/>
    <w:rsid w:val="00D753C5"/>
    <w:rsid w:val="00D75CAA"/>
    <w:rsid w:val="00D76405"/>
    <w:rsid w:val="00D76FC7"/>
    <w:rsid w:val="00D77653"/>
    <w:rsid w:val="00D77773"/>
    <w:rsid w:val="00D77AE8"/>
    <w:rsid w:val="00D77F70"/>
    <w:rsid w:val="00D80023"/>
    <w:rsid w:val="00D811E8"/>
    <w:rsid w:val="00D81943"/>
    <w:rsid w:val="00D81CFF"/>
    <w:rsid w:val="00D81F8D"/>
    <w:rsid w:val="00D8240D"/>
    <w:rsid w:val="00D8383C"/>
    <w:rsid w:val="00D83A7E"/>
    <w:rsid w:val="00D84CFC"/>
    <w:rsid w:val="00D84D96"/>
    <w:rsid w:val="00D85FB5"/>
    <w:rsid w:val="00D86968"/>
    <w:rsid w:val="00D86DAC"/>
    <w:rsid w:val="00D86ED7"/>
    <w:rsid w:val="00D87047"/>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659E"/>
    <w:rsid w:val="00D96B4D"/>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11"/>
    <w:rsid w:val="00DA7050"/>
    <w:rsid w:val="00DA7D0A"/>
    <w:rsid w:val="00DB0389"/>
    <w:rsid w:val="00DB0649"/>
    <w:rsid w:val="00DB115C"/>
    <w:rsid w:val="00DB11C5"/>
    <w:rsid w:val="00DB17B5"/>
    <w:rsid w:val="00DB19AF"/>
    <w:rsid w:val="00DB1D70"/>
    <w:rsid w:val="00DB1EB2"/>
    <w:rsid w:val="00DB235A"/>
    <w:rsid w:val="00DB2723"/>
    <w:rsid w:val="00DB2B0B"/>
    <w:rsid w:val="00DB2C62"/>
    <w:rsid w:val="00DB30F3"/>
    <w:rsid w:val="00DB5055"/>
    <w:rsid w:val="00DB5489"/>
    <w:rsid w:val="00DB638D"/>
    <w:rsid w:val="00DB63A9"/>
    <w:rsid w:val="00DB7F6D"/>
    <w:rsid w:val="00DC02A0"/>
    <w:rsid w:val="00DC116D"/>
    <w:rsid w:val="00DC217C"/>
    <w:rsid w:val="00DC344E"/>
    <w:rsid w:val="00DC35CB"/>
    <w:rsid w:val="00DC44C6"/>
    <w:rsid w:val="00DC4530"/>
    <w:rsid w:val="00DC4822"/>
    <w:rsid w:val="00DC48D4"/>
    <w:rsid w:val="00DC5298"/>
    <w:rsid w:val="00DC5B07"/>
    <w:rsid w:val="00DC5BE4"/>
    <w:rsid w:val="00DC5CDB"/>
    <w:rsid w:val="00DC71E4"/>
    <w:rsid w:val="00DC726C"/>
    <w:rsid w:val="00DC7351"/>
    <w:rsid w:val="00DC7588"/>
    <w:rsid w:val="00DC75F0"/>
    <w:rsid w:val="00DD0954"/>
    <w:rsid w:val="00DD176E"/>
    <w:rsid w:val="00DD18EC"/>
    <w:rsid w:val="00DD1BA0"/>
    <w:rsid w:val="00DD1DC5"/>
    <w:rsid w:val="00DD2396"/>
    <w:rsid w:val="00DD2962"/>
    <w:rsid w:val="00DD346D"/>
    <w:rsid w:val="00DD3E78"/>
    <w:rsid w:val="00DD4CC9"/>
    <w:rsid w:val="00DD54A4"/>
    <w:rsid w:val="00DD5555"/>
    <w:rsid w:val="00DD579F"/>
    <w:rsid w:val="00DD5AF3"/>
    <w:rsid w:val="00DD66B4"/>
    <w:rsid w:val="00DD77E2"/>
    <w:rsid w:val="00DE0A0C"/>
    <w:rsid w:val="00DE20C0"/>
    <w:rsid w:val="00DE2361"/>
    <w:rsid w:val="00DE2E63"/>
    <w:rsid w:val="00DE367C"/>
    <w:rsid w:val="00DE39D7"/>
    <w:rsid w:val="00DE4769"/>
    <w:rsid w:val="00DE4FB0"/>
    <w:rsid w:val="00DE5364"/>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FE"/>
    <w:rsid w:val="00DF5991"/>
    <w:rsid w:val="00DF5A11"/>
    <w:rsid w:val="00DF6288"/>
    <w:rsid w:val="00DF6307"/>
    <w:rsid w:val="00DF74BD"/>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CC0"/>
    <w:rsid w:val="00E11EB7"/>
    <w:rsid w:val="00E129B4"/>
    <w:rsid w:val="00E12D66"/>
    <w:rsid w:val="00E13428"/>
    <w:rsid w:val="00E1348F"/>
    <w:rsid w:val="00E14A72"/>
    <w:rsid w:val="00E14AD4"/>
    <w:rsid w:val="00E156D1"/>
    <w:rsid w:val="00E158BC"/>
    <w:rsid w:val="00E15E0C"/>
    <w:rsid w:val="00E15FE7"/>
    <w:rsid w:val="00E16254"/>
    <w:rsid w:val="00E162AD"/>
    <w:rsid w:val="00E1633C"/>
    <w:rsid w:val="00E16737"/>
    <w:rsid w:val="00E169D4"/>
    <w:rsid w:val="00E173E5"/>
    <w:rsid w:val="00E17531"/>
    <w:rsid w:val="00E204EC"/>
    <w:rsid w:val="00E20BB0"/>
    <w:rsid w:val="00E20C40"/>
    <w:rsid w:val="00E21243"/>
    <w:rsid w:val="00E21873"/>
    <w:rsid w:val="00E21D75"/>
    <w:rsid w:val="00E2291A"/>
    <w:rsid w:val="00E23817"/>
    <w:rsid w:val="00E24F16"/>
    <w:rsid w:val="00E256AA"/>
    <w:rsid w:val="00E25861"/>
    <w:rsid w:val="00E25A56"/>
    <w:rsid w:val="00E262CE"/>
    <w:rsid w:val="00E26550"/>
    <w:rsid w:val="00E26F2C"/>
    <w:rsid w:val="00E27A53"/>
    <w:rsid w:val="00E31201"/>
    <w:rsid w:val="00E31F75"/>
    <w:rsid w:val="00E32515"/>
    <w:rsid w:val="00E32C01"/>
    <w:rsid w:val="00E32E95"/>
    <w:rsid w:val="00E333FE"/>
    <w:rsid w:val="00E36788"/>
    <w:rsid w:val="00E375E5"/>
    <w:rsid w:val="00E37AE1"/>
    <w:rsid w:val="00E37B9B"/>
    <w:rsid w:val="00E37DF2"/>
    <w:rsid w:val="00E401C9"/>
    <w:rsid w:val="00E41155"/>
    <w:rsid w:val="00E41219"/>
    <w:rsid w:val="00E4151F"/>
    <w:rsid w:val="00E41F2A"/>
    <w:rsid w:val="00E4252B"/>
    <w:rsid w:val="00E42F9E"/>
    <w:rsid w:val="00E4418D"/>
    <w:rsid w:val="00E44208"/>
    <w:rsid w:val="00E45417"/>
    <w:rsid w:val="00E45DF8"/>
    <w:rsid w:val="00E46148"/>
    <w:rsid w:val="00E4630D"/>
    <w:rsid w:val="00E46D5F"/>
    <w:rsid w:val="00E47383"/>
    <w:rsid w:val="00E479CD"/>
    <w:rsid w:val="00E47FD7"/>
    <w:rsid w:val="00E50472"/>
    <w:rsid w:val="00E505B3"/>
    <w:rsid w:val="00E505F8"/>
    <w:rsid w:val="00E51D94"/>
    <w:rsid w:val="00E51FD0"/>
    <w:rsid w:val="00E521CA"/>
    <w:rsid w:val="00E53046"/>
    <w:rsid w:val="00E53279"/>
    <w:rsid w:val="00E534EC"/>
    <w:rsid w:val="00E536BA"/>
    <w:rsid w:val="00E53ADB"/>
    <w:rsid w:val="00E5444F"/>
    <w:rsid w:val="00E549D8"/>
    <w:rsid w:val="00E55039"/>
    <w:rsid w:val="00E551C6"/>
    <w:rsid w:val="00E605AE"/>
    <w:rsid w:val="00E6073F"/>
    <w:rsid w:val="00E60A73"/>
    <w:rsid w:val="00E60AA2"/>
    <w:rsid w:val="00E613DF"/>
    <w:rsid w:val="00E618D3"/>
    <w:rsid w:val="00E61958"/>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7030E"/>
    <w:rsid w:val="00E704EE"/>
    <w:rsid w:val="00E707E7"/>
    <w:rsid w:val="00E70AC2"/>
    <w:rsid w:val="00E710D4"/>
    <w:rsid w:val="00E716D4"/>
    <w:rsid w:val="00E719D6"/>
    <w:rsid w:val="00E719E3"/>
    <w:rsid w:val="00E71C13"/>
    <w:rsid w:val="00E7263A"/>
    <w:rsid w:val="00E72AF7"/>
    <w:rsid w:val="00E72BE3"/>
    <w:rsid w:val="00E72CFF"/>
    <w:rsid w:val="00E73440"/>
    <w:rsid w:val="00E7459C"/>
    <w:rsid w:val="00E74DC6"/>
    <w:rsid w:val="00E7517D"/>
    <w:rsid w:val="00E75487"/>
    <w:rsid w:val="00E757C5"/>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11"/>
    <w:rsid w:val="00E86965"/>
    <w:rsid w:val="00E86EEB"/>
    <w:rsid w:val="00E87038"/>
    <w:rsid w:val="00E87158"/>
    <w:rsid w:val="00E87248"/>
    <w:rsid w:val="00E875B9"/>
    <w:rsid w:val="00E87C19"/>
    <w:rsid w:val="00E87FC0"/>
    <w:rsid w:val="00E9064C"/>
    <w:rsid w:val="00E90945"/>
    <w:rsid w:val="00E910DB"/>
    <w:rsid w:val="00E916AC"/>
    <w:rsid w:val="00E91EED"/>
    <w:rsid w:val="00E920A4"/>
    <w:rsid w:val="00E9210A"/>
    <w:rsid w:val="00E92150"/>
    <w:rsid w:val="00E926EC"/>
    <w:rsid w:val="00E929CF"/>
    <w:rsid w:val="00E932F6"/>
    <w:rsid w:val="00E93566"/>
    <w:rsid w:val="00E93EE9"/>
    <w:rsid w:val="00E9666F"/>
    <w:rsid w:val="00E9702A"/>
    <w:rsid w:val="00E97442"/>
    <w:rsid w:val="00EA02C2"/>
    <w:rsid w:val="00EA0747"/>
    <w:rsid w:val="00EA075E"/>
    <w:rsid w:val="00EA0842"/>
    <w:rsid w:val="00EA0A70"/>
    <w:rsid w:val="00EA1DFD"/>
    <w:rsid w:val="00EA2D15"/>
    <w:rsid w:val="00EA2E02"/>
    <w:rsid w:val="00EA36CF"/>
    <w:rsid w:val="00EA3731"/>
    <w:rsid w:val="00EA3C1F"/>
    <w:rsid w:val="00EA432D"/>
    <w:rsid w:val="00EA4FDB"/>
    <w:rsid w:val="00EA52FC"/>
    <w:rsid w:val="00EA60B4"/>
    <w:rsid w:val="00EA660A"/>
    <w:rsid w:val="00EA69BB"/>
    <w:rsid w:val="00EA7BF4"/>
    <w:rsid w:val="00EB0331"/>
    <w:rsid w:val="00EB069B"/>
    <w:rsid w:val="00EB124B"/>
    <w:rsid w:val="00EB130E"/>
    <w:rsid w:val="00EB1884"/>
    <w:rsid w:val="00EB21C2"/>
    <w:rsid w:val="00EB2221"/>
    <w:rsid w:val="00EB24E8"/>
    <w:rsid w:val="00EB26FA"/>
    <w:rsid w:val="00EB30D2"/>
    <w:rsid w:val="00EB35F5"/>
    <w:rsid w:val="00EB3CAB"/>
    <w:rsid w:val="00EB3D02"/>
    <w:rsid w:val="00EB4380"/>
    <w:rsid w:val="00EB5032"/>
    <w:rsid w:val="00EB5E2A"/>
    <w:rsid w:val="00EB6248"/>
    <w:rsid w:val="00EB644B"/>
    <w:rsid w:val="00EB6825"/>
    <w:rsid w:val="00EB79DD"/>
    <w:rsid w:val="00EB7C7E"/>
    <w:rsid w:val="00EB7DCA"/>
    <w:rsid w:val="00EB7F15"/>
    <w:rsid w:val="00EC0B6D"/>
    <w:rsid w:val="00EC0D15"/>
    <w:rsid w:val="00EC0EB2"/>
    <w:rsid w:val="00EC1905"/>
    <w:rsid w:val="00EC2892"/>
    <w:rsid w:val="00EC32B8"/>
    <w:rsid w:val="00EC3756"/>
    <w:rsid w:val="00EC4C31"/>
    <w:rsid w:val="00EC6214"/>
    <w:rsid w:val="00EC6949"/>
    <w:rsid w:val="00EC7277"/>
    <w:rsid w:val="00EC7D2C"/>
    <w:rsid w:val="00ED0DA9"/>
    <w:rsid w:val="00ED0E41"/>
    <w:rsid w:val="00ED1F5A"/>
    <w:rsid w:val="00ED247F"/>
    <w:rsid w:val="00ED25E0"/>
    <w:rsid w:val="00ED2FB5"/>
    <w:rsid w:val="00ED3069"/>
    <w:rsid w:val="00ED3A13"/>
    <w:rsid w:val="00ED45B1"/>
    <w:rsid w:val="00ED4C01"/>
    <w:rsid w:val="00ED4E62"/>
    <w:rsid w:val="00ED52A1"/>
    <w:rsid w:val="00ED6D36"/>
    <w:rsid w:val="00ED708B"/>
    <w:rsid w:val="00ED748E"/>
    <w:rsid w:val="00ED76A7"/>
    <w:rsid w:val="00EE04F0"/>
    <w:rsid w:val="00EE0621"/>
    <w:rsid w:val="00EE0E43"/>
    <w:rsid w:val="00EE1025"/>
    <w:rsid w:val="00EE1A38"/>
    <w:rsid w:val="00EE1B9F"/>
    <w:rsid w:val="00EE1DEC"/>
    <w:rsid w:val="00EE1FD6"/>
    <w:rsid w:val="00EE28A9"/>
    <w:rsid w:val="00EE2B25"/>
    <w:rsid w:val="00EE2BE5"/>
    <w:rsid w:val="00EE3DC3"/>
    <w:rsid w:val="00EE47D1"/>
    <w:rsid w:val="00EE5557"/>
    <w:rsid w:val="00EE6D8D"/>
    <w:rsid w:val="00EE6EDF"/>
    <w:rsid w:val="00EE702F"/>
    <w:rsid w:val="00EE7352"/>
    <w:rsid w:val="00EE7957"/>
    <w:rsid w:val="00EE7C45"/>
    <w:rsid w:val="00EE7D17"/>
    <w:rsid w:val="00EF0897"/>
    <w:rsid w:val="00EF1335"/>
    <w:rsid w:val="00EF15CA"/>
    <w:rsid w:val="00EF2A7C"/>
    <w:rsid w:val="00EF345A"/>
    <w:rsid w:val="00EF380B"/>
    <w:rsid w:val="00EF3B65"/>
    <w:rsid w:val="00EF3B6C"/>
    <w:rsid w:val="00EF4F45"/>
    <w:rsid w:val="00EF65C8"/>
    <w:rsid w:val="00EF6968"/>
    <w:rsid w:val="00EF7483"/>
    <w:rsid w:val="00F001D0"/>
    <w:rsid w:val="00F01608"/>
    <w:rsid w:val="00F01C56"/>
    <w:rsid w:val="00F01C6E"/>
    <w:rsid w:val="00F02606"/>
    <w:rsid w:val="00F02CA8"/>
    <w:rsid w:val="00F0356F"/>
    <w:rsid w:val="00F03FE3"/>
    <w:rsid w:val="00F049A2"/>
    <w:rsid w:val="00F04BFB"/>
    <w:rsid w:val="00F0514E"/>
    <w:rsid w:val="00F05776"/>
    <w:rsid w:val="00F064F5"/>
    <w:rsid w:val="00F06686"/>
    <w:rsid w:val="00F0758B"/>
    <w:rsid w:val="00F07A8D"/>
    <w:rsid w:val="00F07E3F"/>
    <w:rsid w:val="00F10481"/>
    <w:rsid w:val="00F115D6"/>
    <w:rsid w:val="00F119B6"/>
    <w:rsid w:val="00F11E65"/>
    <w:rsid w:val="00F120AD"/>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A55"/>
    <w:rsid w:val="00F22BF6"/>
    <w:rsid w:val="00F23B29"/>
    <w:rsid w:val="00F240EA"/>
    <w:rsid w:val="00F244B1"/>
    <w:rsid w:val="00F2451D"/>
    <w:rsid w:val="00F24B2C"/>
    <w:rsid w:val="00F256A2"/>
    <w:rsid w:val="00F25A73"/>
    <w:rsid w:val="00F25C77"/>
    <w:rsid w:val="00F261D9"/>
    <w:rsid w:val="00F26315"/>
    <w:rsid w:val="00F2663B"/>
    <w:rsid w:val="00F2748E"/>
    <w:rsid w:val="00F2795C"/>
    <w:rsid w:val="00F27DA6"/>
    <w:rsid w:val="00F27E4B"/>
    <w:rsid w:val="00F308E4"/>
    <w:rsid w:val="00F30BAB"/>
    <w:rsid w:val="00F30C02"/>
    <w:rsid w:val="00F3140B"/>
    <w:rsid w:val="00F31601"/>
    <w:rsid w:val="00F31AB2"/>
    <w:rsid w:val="00F324A6"/>
    <w:rsid w:val="00F32644"/>
    <w:rsid w:val="00F32666"/>
    <w:rsid w:val="00F3336B"/>
    <w:rsid w:val="00F3358B"/>
    <w:rsid w:val="00F35249"/>
    <w:rsid w:val="00F3593C"/>
    <w:rsid w:val="00F35B02"/>
    <w:rsid w:val="00F35E4C"/>
    <w:rsid w:val="00F35F74"/>
    <w:rsid w:val="00F35F8E"/>
    <w:rsid w:val="00F360F4"/>
    <w:rsid w:val="00F373BE"/>
    <w:rsid w:val="00F40578"/>
    <w:rsid w:val="00F40946"/>
    <w:rsid w:val="00F40D28"/>
    <w:rsid w:val="00F411C8"/>
    <w:rsid w:val="00F41456"/>
    <w:rsid w:val="00F41695"/>
    <w:rsid w:val="00F4182A"/>
    <w:rsid w:val="00F41CF8"/>
    <w:rsid w:val="00F424BE"/>
    <w:rsid w:val="00F4270F"/>
    <w:rsid w:val="00F42DAD"/>
    <w:rsid w:val="00F433CE"/>
    <w:rsid w:val="00F4393C"/>
    <w:rsid w:val="00F449FC"/>
    <w:rsid w:val="00F465FC"/>
    <w:rsid w:val="00F46BFB"/>
    <w:rsid w:val="00F5189E"/>
    <w:rsid w:val="00F51A1C"/>
    <w:rsid w:val="00F51B3C"/>
    <w:rsid w:val="00F51E7A"/>
    <w:rsid w:val="00F52165"/>
    <w:rsid w:val="00F52D75"/>
    <w:rsid w:val="00F52D94"/>
    <w:rsid w:val="00F53213"/>
    <w:rsid w:val="00F5335C"/>
    <w:rsid w:val="00F53500"/>
    <w:rsid w:val="00F53FCD"/>
    <w:rsid w:val="00F542D1"/>
    <w:rsid w:val="00F544C1"/>
    <w:rsid w:val="00F55364"/>
    <w:rsid w:val="00F572D0"/>
    <w:rsid w:val="00F579AB"/>
    <w:rsid w:val="00F605DE"/>
    <w:rsid w:val="00F60724"/>
    <w:rsid w:val="00F60C4D"/>
    <w:rsid w:val="00F60D08"/>
    <w:rsid w:val="00F61529"/>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23A5"/>
    <w:rsid w:val="00F725FC"/>
    <w:rsid w:val="00F72C81"/>
    <w:rsid w:val="00F72F41"/>
    <w:rsid w:val="00F745E3"/>
    <w:rsid w:val="00F754DD"/>
    <w:rsid w:val="00F757F8"/>
    <w:rsid w:val="00F76622"/>
    <w:rsid w:val="00F76D42"/>
    <w:rsid w:val="00F775FB"/>
    <w:rsid w:val="00F77E67"/>
    <w:rsid w:val="00F80D37"/>
    <w:rsid w:val="00F80EDD"/>
    <w:rsid w:val="00F81528"/>
    <w:rsid w:val="00F81650"/>
    <w:rsid w:val="00F817E2"/>
    <w:rsid w:val="00F82D26"/>
    <w:rsid w:val="00F84128"/>
    <w:rsid w:val="00F8485C"/>
    <w:rsid w:val="00F84C77"/>
    <w:rsid w:val="00F85B60"/>
    <w:rsid w:val="00F86232"/>
    <w:rsid w:val="00F87C0F"/>
    <w:rsid w:val="00F90C4C"/>
    <w:rsid w:val="00F916AB"/>
    <w:rsid w:val="00F9198F"/>
    <w:rsid w:val="00F924FF"/>
    <w:rsid w:val="00F92D29"/>
    <w:rsid w:val="00F93377"/>
    <w:rsid w:val="00F945A2"/>
    <w:rsid w:val="00F94642"/>
    <w:rsid w:val="00F947A9"/>
    <w:rsid w:val="00F9578E"/>
    <w:rsid w:val="00F957CF"/>
    <w:rsid w:val="00F958BE"/>
    <w:rsid w:val="00F95A08"/>
    <w:rsid w:val="00F965D4"/>
    <w:rsid w:val="00FA09B4"/>
    <w:rsid w:val="00FA0FE3"/>
    <w:rsid w:val="00FA17F9"/>
    <w:rsid w:val="00FA2503"/>
    <w:rsid w:val="00FA2DF6"/>
    <w:rsid w:val="00FA2F93"/>
    <w:rsid w:val="00FA324D"/>
    <w:rsid w:val="00FA4E86"/>
    <w:rsid w:val="00FA5246"/>
    <w:rsid w:val="00FA595B"/>
    <w:rsid w:val="00FA5E4C"/>
    <w:rsid w:val="00FA5EF8"/>
    <w:rsid w:val="00FA6769"/>
    <w:rsid w:val="00FA6A07"/>
    <w:rsid w:val="00FA72D1"/>
    <w:rsid w:val="00FB2CBA"/>
    <w:rsid w:val="00FB379E"/>
    <w:rsid w:val="00FB3908"/>
    <w:rsid w:val="00FB394B"/>
    <w:rsid w:val="00FB3AD9"/>
    <w:rsid w:val="00FB3BA2"/>
    <w:rsid w:val="00FB3D22"/>
    <w:rsid w:val="00FB4586"/>
    <w:rsid w:val="00FB4D79"/>
    <w:rsid w:val="00FB5281"/>
    <w:rsid w:val="00FB59F1"/>
    <w:rsid w:val="00FB62AC"/>
    <w:rsid w:val="00FB6825"/>
    <w:rsid w:val="00FB6E75"/>
    <w:rsid w:val="00FB7157"/>
    <w:rsid w:val="00FB77F6"/>
    <w:rsid w:val="00FC07A1"/>
    <w:rsid w:val="00FC0E86"/>
    <w:rsid w:val="00FC1C3B"/>
    <w:rsid w:val="00FC2459"/>
    <w:rsid w:val="00FC2F99"/>
    <w:rsid w:val="00FC46B5"/>
    <w:rsid w:val="00FC4937"/>
    <w:rsid w:val="00FC4C6A"/>
    <w:rsid w:val="00FC6423"/>
    <w:rsid w:val="00FC6CAF"/>
    <w:rsid w:val="00FC73A0"/>
    <w:rsid w:val="00FC7560"/>
    <w:rsid w:val="00FD0BB9"/>
    <w:rsid w:val="00FD2DBA"/>
    <w:rsid w:val="00FD2E42"/>
    <w:rsid w:val="00FD32F4"/>
    <w:rsid w:val="00FD357A"/>
    <w:rsid w:val="00FD3866"/>
    <w:rsid w:val="00FD4245"/>
    <w:rsid w:val="00FD4851"/>
    <w:rsid w:val="00FD4929"/>
    <w:rsid w:val="00FD5370"/>
    <w:rsid w:val="00FD5A99"/>
    <w:rsid w:val="00FD5C58"/>
    <w:rsid w:val="00FD5D94"/>
    <w:rsid w:val="00FD631D"/>
    <w:rsid w:val="00FD65E7"/>
    <w:rsid w:val="00FD7253"/>
    <w:rsid w:val="00FE1097"/>
    <w:rsid w:val="00FE18A2"/>
    <w:rsid w:val="00FE18D7"/>
    <w:rsid w:val="00FE1CFA"/>
    <w:rsid w:val="00FE280A"/>
    <w:rsid w:val="00FE2B4B"/>
    <w:rsid w:val="00FE2D48"/>
    <w:rsid w:val="00FE3445"/>
    <w:rsid w:val="00FE4208"/>
    <w:rsid w:val="00FE491C"/>
    <w:rsid w:val="00FE49F6"/>
    <w:rsid w:val="00FE5C30"/>
    <w:rsid w:val="00FE5CAB"/>
    <w:rsid w:val="00FE6804"/>
    <w:rsid w:val="00FE7376"/>
    <w:rsid w:val="00FE7A5A"/>
    <w:rsid w:val="00FE7E77"/>
    <w:rsid w:val="00FF01CD"/>
    <w:rsid w:val="00FF02B2"/>
    <w:rsid w:val="00FF091C"/>
    <w:rsid w:val="00FF0D84"/>
    <w:rsid w:val="00FF1E59"/>
    <w:rsid w:val="00FF31FC"/>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99"/>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astextbox1">
    <w:name w:val="labelastextbox1"/>
    <w:rsid w:val="007A1D5A"/>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496264602">
      <w:bodyDiv w:val="1"/>
      <w:marLeft w:val="0"/>
      <w:marRight w:val="0"/>
      <w:marTop w:val="0"/>
      <w:marBottom w:val="0"/>
      <w:divBdr>
        <w:top w:val="none" w:sz="0" w:space="0" w:color="auto"/>
        <w:left w:val="none" w:sz="0" w:space="0" w:color="auto"/>
        <w:bottom w:val="none" w:sz="0" w:space="0" w:color="auto"/>
        <w:right w:val="none" w:sz="0" w:space="0" w:color="auto"/>
      </w:divBdr>
    </w:div>
    <w:div w:id="562720485">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537353132">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CEIDG/Ceidg.Public.Ul/Search.aspx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rs.ms.gov.pl/web/wyszukiwarka-k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F8EEBD193E38499DE37E6A03A9C177" ma:contentTypeVersion="0" ma:contentTypeDescription="Utwórz nowy dokument." ma:contentTypeScope="" ma:versionID="dfef5befb2e2d735e2215a0fe78861e0">
  <xsd:schema xmlns:xsd="http://www.w3.org/2001/XMLSchema" xmlns:xs="http://www.w3.org/2001/XMLSchema" xmlns:p="http://schemas.microsoft.com/office/2006/metadata/properties" targetNamespace="http://schemas.microsoft.com/office/2006/metadata/properties" ma:root="true" ma:fieldsID="0202ee078d749f6f001100d75f311a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FBF1-4C7F-4925-A689-B9B8360E6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A40A44-ADC7-4394-9F51-194C7276EBAB}">
  <ds:schemaRefs>
    <ds:schemaRef ds:uri="http://schemas.microsoft.com/sharepoint/v3/contenttype/forms"/>
  </ds:schemaRefs>
</ds:datastoreItem>
</file>

<file path=customXml/itemProps3.xml><?xml version="1.0" encoding="utf-8"?>
<ds:datastoreItem xmlns:ds="http://schemas.openxmlformats.org/officeDocument/2006/customXml" ds:itemID="{D70F89E8-B2BC-4341-A47D-F6E2F3CD07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4966C4-DCDB-4132-9E84-CD7D0C17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3855</Words>
  <Characters>23134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Pawelec Małgorzata</cp:lastModifiedBy>
  <cp:revision>2</cp:revision>
  <cp:lastPrinted>2023-02-07T10:48:00Z</cp:lastPrinted>
  <dcterms:created xsi:type="dcterms:W3CDTF">2023-03-28T12:25:00Z</dcterms:created>
  <dcterms:modified xsi:type="dcterms:W3CDTF">2023-03-28T12:25:00Z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0x0101003EF8EEBD193E38499DE37E6A03A9C177</vt:lpwstr>
  </property>
</Properties>
</file>