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1D4A2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B4487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B4487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B4487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elenie zamówienia publicznego </w:t>
      </w:r>
      <w:r w:rsidR="000E1184">
        <w:rPr>
          <w:rFonts w:eastAsia="Arial" w:cs="Times New Roman"/>
          <w:color w:val="000000"/>
          <w:kern w:val="1"/>
          <w:szCs w:val="20"/>
          <w:lang w:eastAsia="zh-CN" w:bidi="hi-IN"/>
        </w:rPr>
        <w:t>o nr referencyjnym: SR.272.u.14.2023.RG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B4487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p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od</w:t>
      </w:r>
      <w:r w:rsidR="003B4487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y/</w:t>
      </w:r>
      <w:r w:rsidR="006E53E5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ó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 innych charakterze</w:t>
      </w:r>
      <w:r w:rsidRPr="003B623E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B4487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E1184" w:rsidRPr="00DA05CC" w:rsidRDefault="000E118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00746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B9" w:rsidRDefault="00494EB9">
      <w:pPr>
        <w:spacing w:after="0" w:line="240" w:lineRule="auto"/>
      </w:pPr>
      <w:r>
        <w:separator/>
      </w:r>
    </w:p>
  </w:endnote>
  <w:endnote w:type="continuationSeparator" w:id="0">
    <w:p w:rsidR="00494EB9" w:rsidRDefault="0049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464BB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5021B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B9" w:rsidRDefault="00494EB9">
      <w:pPr>
        <w:spacing w:after="0" w:line="240" w:lineRule="auto"/>
      </w:pPr>
      <w:r>
        <w:separator/>
      </w:r>
    </w:p>
  </w:footnote>
  <w:footnote w:type="continuationSeparator" w:id="0">
    <w:p w:rsidR="00494EB9" w:rsidRDefault="0049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3D02"/>
    <w:rsid w:val="00124BBE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667D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6C96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5AE9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4BBC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4EB9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1B9"/>
    <w:rsid w:val="0050252A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8BA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5DFB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E48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55C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2E3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29AA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850F-0950-4A61-9A46-54BD75A4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2023-07-06T11:58:00Z</cp:lastPrinted>
  <dcterms:created xsi:type="dcterms:W3CDTF">2023-07-05T14:03:00Z</dcterms:created>
  <dcterms:modified xsi:type="dcterms:W3CDTF">2023-07-06T12:09:00Z</dcterms:modified>
</cp:coreProperties>
</file>