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62" w:rsidRPr="00D7133D" w:rsidRDefault="00720162" w:rsidP="00720162">
      <w:pPr>
        <w:pStyle w:val="Teksttreci140"/>
        <w:shd w:val="clear" w:color="auto" w:fill="auto"/>
        <w:spacing w:line="220" w:lineRule="exact"/>
        <w:jc w:val="right"/>
        <w:rPr>
          <w:rStyle w:val="Teksttreci14Tahoma11ptOdstpy0pt"/>
          <w:rFonts w:asciiTheme="minorHAnsi" w:hAnsiTheme="minorHAnsi" w:cs="Times New Roman"/>
          <w:b/>
          <w:sz w:val="20"/>
          <w:szCs w:val="20"/>
        </w:rPr>
      </w:pPr>
      <w:r w:rsidRPr="00D7133D">
        <w:rPr>
          <w:rStyle w:val="Teksttreci14Tahoma11ptOdstpy0pt"/>
          <w:rFonts w:asciiTheme="minorHAnsi" w:hAnsiTheme="minorHAnsi" w:cs="Times New Roman"/>
          <w:b/>
          <w:sz w:val="20"/>
          <w:szCs w:val="20"/>
        </w:rPr>
        <w:t>Dodatek nr 4 do SIWZ</w:t>
      </w:r>
    </w:p>
    <w:p w:rsidR="00720162" w:rsidRPr="00D7133D" w:rsidRDefault="00720162" w:rsidP="00720162">
      <w:pPr>
        <w:autoSpaceDE w:val="0"/>
        <w:rPr>
          <w:rFonts w:asciiTheme="minorHAnsi" w:hAnsiTheme="minorHAns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15CCA98" wp14:editId="0FD50DA0">
            <wp:extent cx="5760085" cy="78905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62" w:rsidRPr="00D7133D" w:rsidRDefault="00720162" w:rsidP="00720162">
      <w:pPr>
        <w:autoSpaceDE w:val="0"/>
        <w:rPr>
          <w:rFonts w:asciiTheme="minorHAnsi" w:hAnsiTheme="minorHAnsi"/>
          <w:bCs/>
          <w:sz w:val="20"/>
          <w:szCs w:val="20"/>
        </w:rPr>
      </w:pPr>
    </w:p>
    <w:p w:rsidR="00720162" w:rsidRPr="00D7133D" w:rsidRDefault="00720162" w:rsidP="00720162">
      <w:pPr>
        <w:autoSpaceDE w:val="0"/>
        <w:rPr>
          <w:rFonts w:asciiTheme="minorHAnsi" w:hAnsiTheme="minorHAnsi"/>
          <w:bCs/>
          <w:sz w:val="20"/>
          <w:szCs w:val="20"/>
        </w:rPr>
      </w:pPr>
    </w:p>
    <w:p w:rsidR="00720162" w:rsidRPr="00D7133D" w:rsidRDefault="00720162" w:rsidP="00720162">
      <w:pPr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7133D">
        <w:rPr>
          <w:rFonts w:asciiTheme="minorHAnsi" w:hAnsiTheme="minorHAnsi"/>
          <w:b/>
          <w:bCs/>
          <w:sz w:val="20"/>
          <w:szCs w:val="20"/>
        </w:rPr>
        <w:t>Umowa nr …./……/1</w:t>
      </w:r>
      <w:r>
        <w:rPr>
          <w:rFonts w:asciiTheme="minorHAnsi" w:hAnsiTheme="minorHAnsi"/>
          <w:b/>
          <w:bCs/>
          <w:sz w:val="20"/>
          <w:szCs w:val="20"/>
        </w:rPr>
        <w:t>9</w:t>
      </w:r>
    </w:p>
    <w:p w:rsidR="00720162" w:rsidRPr="00D7133D" w:rsidRDefault="00720162" w:rsidP="00720162">
      <w:pPr>
        <w:widowControl w:val="0"/>
        <w:suppressAutoHyphens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720162" w:rsidRPr="00D7133D" w:rsidRDefault="00720162" w:rsidP="00720162">
      <w:pPr>
        <w:autoSpaceDE w:val="0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>Zawarta w dniu …………………… roku pomiędzy:</w:t>
      </w:r>
    </w:p>
    <w:p w:rsidR="00720162" w:rsidRPr="00D7133D" w:rsidRDefault="00720162" w:rsidP="00720162">
      <w:pPr>
        <w:jc w:val="both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b/>
          <w:sz w:val="20"/>
          <w:szCs w:val="20"/>
        </w:rPr>
        <w:t xml:space="preserve">Świętokrzyskim Centrum Onkologii Samodzielnym Publicznym Zakładem Opieki Zdrowotnej </w:t>
      </w:r>
      <w:r w:rsidRPr="00D7133D">
        <w:rPr>
          <w:rFonts w:asciiTheme="minorHAnsi" w:hAnsiTheme="minorHAnsi"/>
          <w:sz w:val="20"/>
          <w:szCs w:val="20"/>
        </w:rPr>
        <w:t>z siedzibą w Kielcach, ul. </w:t>
      </w:r>
      <w:proofErr w:type="spellStart"/>
      <w:r w:rsidRPr="00D7133D">
        <w:rPr>
          <w:rFonts w:asciiTheme="minorHAnsi" w:hAnsiTheme="minorHAnsi"/>
          <w:sz w:val="20"/>
          <w:szCs w:val="20"/>
        </w:rPr>
        <w:t>Artwińskiego</w:t>
      </w:r>
      <w:proofErr w:type="spellEnd"/>
      <w:r w:rsidRPr="00D7133D">
        <w:rPr>
          <w:rFonts w:asciiTheme="minorHAnsi" w:hAnsiTheme="minorHAnsi"/>
          <w:sz w:val="20"/>
          <w:szCs w:val="20"/>
        </w:rPr>
        <w:t xml:space="preserve"> 3 (nr kodu: 25-734), REGON: </w:t>
      </w:r>
      <w:r w:rsidRPr="00D7133D">
        <w:rPr>
          <w:rFonts w:asciiTheme="minorHAnsi" w:hAnsiTheme="minorHAnsi"/>
          <w:b/>
          <w:sz w:val="20"/>
          <w:szCs w:val="20"/>
        </w:rPr>
        <w:t>001263233</w:t>
      </w:r>
      <w:r w:rsidRPr="00D7133D">
        <w:rPr>
          <w:rFonts w:asciiTheme="minorHAnsi" w:hAnsiTheme="minorHAnsi"/>
          <w:sz w:val="20"/>
          <w:szCs w:val="20"/>
        </w:rPr>
        <w:t xml:space="preserve">, NIP: </w:t>
      </w:r>
      <w:r w:rsidRPr="00D7133D">
        <w:rPr>
          <w:rFonts w:asciiTheme="minorHAnsi" w:hAnsiTheme="minorHAnsi"/>
          <w:b/>
          <w:sz w:val="20"/>
          <w:szCs w:val="20"/>
        </w:rPr>
        <w:t>959-12-94-907</w:t>
      </w:r>
      <w:r w:rsidRPr="00D7133D">
        <w:rPr>
          <w:rFonts w:asciiTheme="minorHAnsi" w:hAnsiTheme="minorHAnsi"/>
          <w:sz w:val="20"/>
          <w:szCs w:val="20"/>
        </w:rPr>
        <w:t xml:space="preserve">, zwanym w treści umowy </w:t>
      </w:r>
      <w:r w:rsidRPr="00D7133D">
        <w:rPr>
          <w:rFonts w:asciiTheme="minorHAnsi" w:hAnsiTheme="minorHAnsi"/>
          <w:b/>
          <w:sz w:val="20"/>
          <w:szCs w:val="20"/>
        </w:rPr>
        <w:t>„Zamawiającym”,</w:t>
      </w:r>
      <w:r w:rsidRPr="00D7133D">
        <w:rPr>
          <w:rFonts w:asciiTheme="minorHAnsi" w:hAnsiTheme="minorHAnsi"/>
          <w:sz w:val="20"/>
          <w:szCs w:val="20"/>
        </w:rPr>
        <w:t xml:space="preserve"> reprezentowanym przez:</w:t>
      </w:r>
    </w:p>
    <w:p w:rsidR="00720162" w:rsidRPr="00D7133D" w:rsidRDefault="00720162" w:rsidP="00720162">
      <w:pPr>
        <w:jc w:val="both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>……………………….-…………………………..</w:t>
      </w:r>
    </w:p>
    <w:p w:rsidR="00720162" w:rsidRPr="00D7133D" w:rsidRDefault="00720162" w:rsidP="00720162">
      <w:pPr>
        <w:jc w:val="both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>………………………-……………………………</w:t>
      </w:r>
    </w:p>
    <w:p w:rsidR="00720162" w:rsidRPr="00D7133D" w:rsidRDefault="00720162" w:rsidP="00720162">
      <w:pPr>
        <w:autoSpaceDE w:val="0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>a</w:t>
      </w:r>
    </w:p>
    <w:p w:rsidR="00720162" w:rsidRPr="00D7133D" w:rsidRDefault="00720162" w:rsidP="00720162">
      <w:pPr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 xml:space="preserve">….…………………………………………………………………………………………….. </w:t>
      </w:r>
      <w:r w:rsidRPr="00D7133D">
        <w:rPr>
          <w:rFonts w:asciiTheme="minorHAnsi" w:hAnsiTheme="minorHAnsi"/>
          <w:sz w:val="20"/>
          <w:szCs w:val="20"/>
        </w:rPr>
        <w:br/>
        <w:t xml:space="preserve">z siedzibą w ………….……………………., ul. ……………………………… (nr kodu: ………….) działającym na podstawie wpisu do Krajowego Rejestru Sądowego przez Sąd Rejonowy  w ……………… pod nr KRS </w:t>
      </w:r>
      <w:r w:rsidRPr="00D7133D">
        <w:rPr>
          <w:rFonts w:asciiTheme="minorHAnsi" w:hAnsiTheme="minorHAnsi"/>
          <w:b/>
          <w:sz w:val="20"/>
          <w:szCs w:val="20"/>
        </w:rPr>
        <w:t>…………………</w:t>
      </w:r>
      <w:r w:rsidRPr="00D7133D">
        <w:rPr>
          <w:rFonts w:asciiTheme="minorHAnsi" w:hAnsiTheme="minorHAnsi"/>
          <w:sz w:val="20"/>
          <w:szCs w:val="20"/>
        </w:rPr>
        <w:t xml:space="preserve">, REGON: </w:t>
      </w:r>
      <w:r w:rsidRPr="00D7133D">
        <w:rPr>
          <w:rFonts w:asciiTheme="minorHAnsi" w:hAnsiTheme="minorHAnsi"/>
          <w:b/>
          <w:sz w:val="20"/>
          <w:szCs w:val="20"/>
        </w:rPr>
        <w:t>…………………</w:t>
      </w:r>
      <w:r w:rsidRPr="00D7133D">
        <w:rPr>
          <w:rFonts w:asciiTheme="minorHAnsi" w:hAnsiTheme="minorHAnsi"/>
          <w:sz w:val="20"/>
          <w:szCs w:val="20"/>
        </w:rPr>
        <w:t>, NIP: …………………….,</w:t>
      </w:r>
      <w:r w:rsidRPr="00D7133D">
        <w:rPr>
          <w:rFonts w:asciiTheme="minorHAnsi" w:hAnsiTheme="minorHAnsi"/>
          <w:sz w:val="20"/>
          <w:szCs w:val="20"/>
        </w:rPr>
        <w:br/>
        <w:t xml:space="preserve">zwanym w treści umowy </w:t>
      </w:r>
      <w:r w:rsidRPr="00D7133D">
        <w:rPr>
          <w:rFonts w:asciiTheme="minorHAnsi" w:hAnsiTheme="minorHAnsi"/>
          <w:b/>
          <w:sz w:val="20"/>
          <w:szCs w:val="20"/>
        </w:rPr>
        <w:t>„Wykonawcą”,</w:t>
      </w:r>
      <w:r w:rsidRPr="00D7133D">
        <w:rPr>
          <w:rFonts w:asciiTheme="minorHAnsi" w:hAnsiTheme="minorHAnsi"/>
          <w:sz w:val="20"/>
          <w:szCs w:val="20"/>
        </w:rPr>
        <w:t xml:space="preserve"> reprezentowanym przez:</w:t>
      </w:r>
    </w:p>
    <w:p w:rsidR="00720162" w:rsidRPr="00D7133D" w:rsidRDefault="00720162" w:rsidP="00720162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 xml:space="preserve">Strony zgodnie oświadczają, że umowa została zawarta na zasadach ustalonych ustawą z dnia </w:t>
      </w:r>
      <w:r w:rsidRPr="00D7133D">
        <w:rPr>
          <w:rFonts w:asciiTheme="minorHAnsi" w:hAnsiTheme="minorHAnsi"/>
          <w:sz w:val="20"/>
          <w:szCs w:val="20"/>
        </w:rPr>
        <w:br/>
        <w:t>29 stycznia 2004 roku – Prawo zamówień publicznych</w:t>
      </w:r>
      <w:r w:rsidRPr="00D7133D">
        <w:rPr>
          <w:rFonts w:asciiTheme="minorHAnsi" w:eastAsia="Times New Roman" w:hAnsiTheme="minorHAnsi"/>
          <w:sz w:val="20"/>
          <w:szCs w:val="20"/>
        </w:rPr>
        <w:t xml:space="preserve"> (Dz. U. z </w:t>
      </w:r>
      <w:r>
        <w:rPr>
          <w:rFonts w:asciiTheme="minorHAnsi" w:eastAsia="Times New Roman" w:hAnsiTheme="minorHAnsi"/>
          <w:sz w:val="20"/>
          <w:szCs w:val="20"/>
        </w:rPr>
        <w:t>2018, poz. 1986 ze zm.</w:t>
      </w:r>
      <w:r w:rsidRPr="00D7133D">
        <w:rPr>
          <w:rFonts w:asciiTheme="minorHAnsi" w:eastAsia="Times New Roman" w:hAnsiTheme="minorHAnsi"/>
          <w:sz w:val="20"/>
          <w:szCs w:val="20"/>
        </w:rPr>
        <w:t>)</w:t>
      </w:r>
      <w:r w:rsidRPr="00D7133D">
        <w:rPr>
          <w:rFonts w:asciiTheme="minorHAnsi" w:hAnsiTheme="minorHAnsi"/>
          <w:sz w:val="20"/>
          <w:szCs w:val="20"/>
        </w:rPr>
        <w:t>, na podstawie wygranego przetargu nieograniczonego z dnia ……………. roku na warunkach określonych w postępowaniu.</w:t>
      </w:r>
    </w:p>
    <w:p w:rsidR="00720162" w:rsidRPr="000D71FD" w:rsidRDefault="00720162" w:rsidP="00720162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D7133D">
        <w:rPr>
          <w:rFonts w:asciiTheme="minorHAnsi" w:hAnsiTheme="minorHAnsi"/>
          <w:sz w:val="20"/>
          <w:szCs w:val="20"/>
        </w:rPr>
        <w:t xml:space="preserve">Strony zawarły umowę </w:t>
      </w:r>
      <w:r w:rsidRPr="000D71FD">
        <w:rPr>
          <w:rFonts w:asciiTheme="minorHAnsi" w:hAnsiTheme="minorHAnsi"/>
          <w:sz w:val="20"/>
          <w:szCs w:val="20"/>
        </w:rPr>
        <w:t>następującej treści:</w:t>
      </w:r>
    </w:p>
    <w:p w:rsidR="00720162" w:rsidRPr="000D71F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720162" w:rsidRPr="000D71F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0D71F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 1</w:t>
      </w:r>
    </w:p>
    <w:p w:rsidR="00720162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0D71F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Przedmiot Umowy</w:t>
      </w:r>
    </w:p>
    <w:p w:rsidR="00720162" w:rsidRPr="000D71F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720162" w:rsidRPr="00A30359" w:rsidRDefault="00720162" w:rsidP="00720162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30359">
        <w:rPr>
          <w:rFonts w:asciiTheme="minorHAnsi" w:hAnsiTheme="minorHAnsi"/>
          <w:sz w:val="20"/>
          <w:szCs w:val="20"/>
        </w:rPr>
        <w:t xml:space="preserve">Przedmiotem umowy jest </w:t>
      </w:r>
      <w:r>
        <w:rPr>
          <w:rFonts w:asciiTheme="minorHAnsi" w:hAnsiTheme="minorHAnsi"/>
          <w:sz w:val="20"/>
          <w:szCs w:val="20"/>
        </w:rPr>
        <w:t>z</w:t>
      </w:r>
      <w:r w:rsidRPr="00A30359">
        <w:rPr>
          <w:rFonts w:asciiTheme="minorHAnsi" w:hAnsiTheme="minorHAnsi"/>
          <w:sz w:val="20"/>
          <w:szCs w:val="20"/>
        </w:rPr>
        <w:t>akup</w:t>
      </w:r>
      <w:r>
        <w:rPr>
          <w:rFonts w:asciiTheme="minorHAnsi" w:hAnsiTheme="minorHAnsi"/>
          <w:sz w:val="20"/>
          <w:szCs w:val="20"/>
        </w:rPr>
        <w:t xml:space="preserve">, </w:t>
      </w:r>
      <w:r w:rsidRPr="00A30359">
        <w:rPr>
          <w:rFonts w:asciiTheme="minorHAnsi" w:hAnsiTheme="minorHAnsi"/>
          <w:sz w:val="20"/>
          <w:szCs w:val="20"/>
        </w:rPr>
        <w:t>dostawa</w:t>
      </w:r>
      <w:r>
        <w:rPr>
          <w:rFonts w:asciiTheme="minorHAnsi" w:hAnsiTheme="minorHAnsi"/>
          <w:sz w:val="20"/>
          <w:szCs w:val="20"/>
        </w:rPr>
        <w:t xml:space="preserve"> i instalacja</w:t>
      </w:r>
      <w:r w:rsidRPr="00A30359">
        <w:rPr>
          <w:rFonts w:asciiTheme="minorHAnsi" w:hAnsiTheme="minorHAnsi"/>
          <w:sz w:val="20"/>
          <w:szCs w:val="20"/>
        </w:rPr>
        <w:t xml:space="preserve"> cyfrowego tomografu PET/CT</w:t>
      </w:r>
      <w:r>
        <w:rPr>
          <w:rFonts w:asciiTheme="minorHAnsi" w:hAnsiTheme="minorHAnsi"/>
          <w:sz w:val="20"/>
          <w:szCs w:val="20"/>
        </w:rPr>
        <w:t xml:space="preserve"> (</w:t>
      </w:r>
      <w:r w:rsidRPr="00262223">
        <w:rPr>
          <w:rFonts w:asciiTheme="minorHAnsi" w:hAnsiTheme="minorHAnsi"/>
          <w:b/>
          <w:sz w:val="20"/>
          <w:szCs w:val="20"/>
        </w:rPr>
        <w:t>dalej:</w:t>
      </w:r>
      <w:r>
        <w:rPr>
          <w:rFonts w:asciiTheme="minorHAnsi" w:hAnsiTheme="minorHAnsi"/>
          <w:sz w:val="20"/>
          <w:szCs w:val="20"/>
        </w:rPr>
        <w:t xml:space="preserve"> tomograf), opracowanie dokumentacji projektowej warunkującej instalację tomografu (</w:t>
      </w:r>
      <w:r w:rsidRPr="00262223">
        <w:rPr>
          <w:rFonts w:asciiTheme="minorHAnsi" w:hAnsiTheme="minorHAnsi"/>
          <w:b/>
          <w:sz w:val="20"/>
          <w:szCs w:val="20"/>
        </w:rPr>
        <w:t>dalej:</w:t>
      </w:r>
      <w:r>
        <w:rPr>
          <w:rFonts w:asciiTheme="minorHAnsi" w:hAnsiTheme="minorHAnsi"/>
          <w:sz w:val="20"/>
          <w:szCs w:val="20"/>
        </w:rPr>
        <w:t xml:space="preserve"> projekt przystosowania pomieszczeń), wykonanie prac przystosowawczych umożliwiających instalację tomografu (</w:t>
      </w:r>
      <w:r w:rsidRPr="00262223">
        <w:rPr>
          <w:rFonts w:asciiTheme="minorHAnsi" w:hAnsiTheme="minorHAnsi"/>
          <w:b/>
          <w:sz w:val="20"/>
          <w:szCs w:val="20"/>
        </w:rPr>
        <w:t>dalej:</w:t>
      </w:r>
      <w:r>
        <w:rPr>
          <w:rFonts w:asciiTheme="minorHAnsi" w:hAnsiTheme="minorHAnsi"/>
          <w:sz w:val="20"/>
          <w:szCs w:val="20"/>
        </w:rPr>
        <w:t xml:space="preserve"> prace przystosowawcze) oraz szkolenie pracowników w zakresie obsługi tomografu </w:t>
      </w:r>
      <w:r w:rsidRPr="003C6E3B">
        <w:rPr>
          <w:rFonts w:asciiTheme="minorHAnsi" w:hAnsiTheme="minorHAnsi"/>
          <w:sz w:val="20"/>
          <w:szCs w:val="20"/>
        </w:rPr>
        <w:t>w ośrodkach referencyjnych</w:t>
      </w:r>
      <w:r>
        <w:rPr>
          <w:rFonts w:asciiTheme="minorHAnsi" w:hAnsiTheme="minorHAnsi"/>
          <w:sz w:val="20"/>
          <w:szCs w:val="20"/>
        </w:rPr>
        <w:t xml:space="preserve"> (</w:t>
      </w:r>
      <w:r w:rsidRPr="00262223">
        <w:rPr>
          <w:rFonts w:asciiTheme="minorHAnsi" w:hAnsiTheme="minorHAnsi"/>
          <w:b/>
          <w:sz w:val="20"/>
          <w:szCs w:val="20"/>
        </w:rPr>
        <w:t>dalej:</w:t>
      </w:r>
      <w:r>
        <w:rPr>
          <w:rFonts w:asciiTheme="minorHAnsi" w:hAnsiTheme="minorHAnsi"/>
          <w:sz w:val="20"/>
          <w:szCs w:val="20"/>
        </w:rPr>
        <w:t xml:space="preserve"> szkolenie)</w:t>
      </w:r>
      <w:r w:rsidRPr="00A30359">
        <w:rPr>
          <w:rFonts w:asciiTheme="minorHAnsi" w:hAnsiTheme="minorHAnsi"/>
          <w:sz w:val="20"/>
          <w:szCs w:val="20"/>
        </w:rPr>
        <w:t xml:space="preserve"> dla Zakładu Medycyny Nuklearnej z Ośrodkiem PET Świętokrzyskiego Centrum Onkologii w Kielcach.</w:t>
      </w:r>
    </w:p>
    <w:p w:rsidR="00720162" w:rsidRPr="00A30359" w:rsidRDefault="00720162" w:rsidP="00720162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30359">
        <w:rPr>
          <w:rFonts w:asciiTheme="minorHAnsi" w:hAnsiTheme="minorHAnsi"/>
          <w:sz w:val="20"/>
          <w:szCs w:val="20"/>
        </w:rPr>
        <w:t>Parametry techniczne  przedmiotu umowy są wyszcz</w:t>
      </w:r>
      <w:r>
        <w:rPr>
          <w:rFonts w:asciiTheme="minorHAnsi" w:hAnsiTheme="minorHAnsi"/>
          <w:sz w:val="20"/>
          <w:szCs w:val="20"/>
        </w:rPr>
        <w:t>ególnione i szczegółowo opisane</w:t>
      </w:r>
      <w:r w:rsidRPr="00A30359">
        <w:rPr>
          <w:rFonts w:asciiTheme="minorHAnsi" w:hAnsiTheme="minorHAnsi"/>
          <w:sz w:val="20"/>
          <w:szCs w:val="20"/>
        </w:rPr>
        <w:t xml:space="preserve"> w załączniku numer ….. do Umowy.</w:t>
      </w:r>
    </w:p>
    <w:p w:rsidR="00720162" w:rsidRPr="00396FA8" w:rsidRDefault="00720162" w:rsidP="00720162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96FA8">
        <w:rPr>
          <w:rFonts w:asciiTheme="minorHAnsi" w:hAnsiTheme="minorHAnsi" w:cs="Arial"/>
          <w:sz w:val="20"/>
          <w:szCs w:val="20"/>
        </w:rPr>
        <w:t xml:space="preserve">W zależności od wymaganego zakresu prac </w:t>
      </w:r>
      <w:r>
        <w:rPr>
          <w:rFonts w:asciiTheme="minorHAnsi" w:hAnsiTheme="minorHAnsi" w:cs="Arial"/>
          <w:sz w:val="20"/>
          <w:szCs w:val="20"/>
        </w:rPr>
        <w:t>przystosowawczych</w:t>
      </w:r>
      <w:r w:rsidRPr="00396FA8">
        <w:rPr>
          <w:rFonts w:asciiTheme="minorHAnsi" w:hAnsiTheme="minorHAnsi" w:cs="Arial"/>
          <w:sz w:val="20"/>
          <w:szCs w:val="20"/>
        </w:rPr>
        <w:t xml:space="preserve"> pomieszczeń do zaoferowanego  aparatu  PET-CT, jeśli zajdzie taka potrzeba, Wykonawca opracuje kompletny projekt budowlany wraz z niezbędnymi opiniami.</w:t>
      </w:r>
    </w:p>
    <w:p w:rsidR="00720162" w:rsidRPr="00396FA8" w:rsidRDefault="00720162" w:rsidP="00720162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96FA8">
        <w:rPr>
          <w:rFonts w:asciiTheme="minorHAnsi" w:hAnsiTheme="minorHAnsi" w:cs="Arial"/>
          <w:sz w:val="20"/>
          <w:szCs w:val="20"/>
        </w:rPr>
        <w:t>Wykonawca zobowiązany jest dołączyć do projektu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przystosowania pomieszczeń</w:t>
      </w:r>
      <w:r w:rsidRPr="00396FA8">
        <w:rPr>
          <w:rFonts w:asciiTheme="minorHAnsi" w:hAnsiTheme="minorHAnsi" w:cs="Arial"/>
          <w:sz w:val="20"/>
          <w:szCs w:val="20"/>
        </w:rPr>
        <w:t xml:space="preserve"> specyfikację techniczną wykonania i odbioru robót opracowaną w oparciu o obowiązujące przepisy i  w oparciu o opracowany w 2003 roku projekt budowlany budynku medycyny nuklearnej wraz ze specyfikacją techniczną wykonania i odbioru robót budowlanych, na podstawie którego uzyskano w 2004 roku pozwolenie na budowę budynku oraz</w:t>
      </w:r>
      <w:r>
        <w:rPr>
          <w:rFonts w:asciiTheme="minorHAnsi" w:hAnsiTheme="minorHAnsi" w:cs="Arial"/>
          <w:sz w:val="20"/>
          <w:szCs w:val="20"/>
        </w:rPr>
        <w:t xml:space="preserve"> w oparciu o</w:t>
      </w:r>
      <w:r w:rsidRPr="00396FA8">
        <w:rPr>
          <w:rFonts w:asciiTheme="minorHAnsi" w:hAnsiTheme="minorHAnsi" w:cs="Arial"/>
          <w:sz w:val="20"/>
          <w:szCs w:val="20"/>
        </w:rPr>
        <w:t xml:space="preserve"> przedmiary robót.</w:t>
      </w:r>
    </w:p>
    <w:p w:rsidR="00720162" w:rsidRPr="00396FA8" w:rsidRDefault="00720162" w:rsidP="00720162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96FA8">
        <w:rPr>
          <w:rFonts w:asciiTheme="minorHAnsi" w:hAnsiTheme="minorHAnsi" w:cs="Arial"/>
          <w:sz w:val="20"/>
          <w:szCs w:val="20"/>
        </w:rPr>
        <w:t>Projekt przystosowania pomieszczeń opracować należy w terminie jednego miesiąca od daty podpisania umowy.</w:t>
      </w:r>
    </w:p>
    <w:p w:rsidR="00720162" w:rsidRPr="00396FA8" w:rsidRDefault="00720162" w:rsidP="00720162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96FA8">
        <w:rPr>
          <w:rFonts w:asciiTheme="minorHAnsi" w:hAnsiTheme="minorHAnsi" w:cs="Arial"/>
          <w:sz w:val="20"/>
          <w:szCs w:val="20"/>
        </w:rPr>
        <w:t>Wszystkie opracowania projektowe i specyfikacje techniczne dostarczyć należy Zamawiającemu w pięciu egzemplarzach oraz w wersji elektronicznej – DWG i  PDF.</w:t>
      </w:r>
    </w:p>
    <w:p w:rsidR="00720162" w:rsidRPr="00396FA8" w:rsidRDefault="00720162" w:rsidP="00720162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96FA8">
        <w:rPr>
          <w:rFonts w:asciiTheme="minorHAnsi" w:hAnsiTheme="minorHAnsi" w:cs="Arial"/>
          <w:sz w:val="20"/>
          <w:szCs w:val="20"/>
        </w:rPr>
        <w:t>Przedmiary robót dostarczyć należy  w dwóch egzemplarzach oraz w wersji elektronicznej.</w:t>
      </w:r>
    </w:p>
    <w:p w:rsidR="00720162" w:rsidRPr="00396FA8" w:rsidRDefault="00720162" w:rsidP="00720162">
      <w:pPr>
        <w:pStyle w:val="Akapitzlist"/>
        <w:numPr>
          <w:ilvl w:val="0"/>
          <w:numId w:val="1"/>
        </w:numPr>
        <w:spacing w:after="120"/>
        <w:rPr>
          <w:rFonts w:asciiTheme="minorHAnsi" w:hAnsiTheme="minorHAnsi" w:cs="Arial"/>
          <w:sz w:val="20"/>
          <w:szCs w:val="20"/>
        </w:rPr>
      </w:pPr>
      <w:r w:rsidRPr="00396FA8">
        <w:rPr>
          <w:rFonts w:asciiTheme="minorHAnsi" w:hAnsiTheme="minorHAnsi" w:cs="Arial"/>
          <w:sz w:val="20"/>
          <w:szCs w:val="20"/>
        </w:rPr>
        <w:t>Po wykonaniu wszystkich robót Wykonawca opracuje dokumentację powykonawczą – jeden  egzemplarz</w:t>
      </w:r>
    </w:p>
    <w:p w:rsidR="00720162" w:rsidRPr="00A30359" w:rsidRDefault="00720162" w:rsidP="00720162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uppressAutoHyphens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30359">
        <w:rPr>
          <w:rFonts w:asciiTheme="minorHAnsi" w:hAnsiTheme="minorHAnsi"/>
          <w:sz w:val="20"/>
          <w:szCs w:val="20"/>
        </w:rPr>
        <w:t xml:space="preserve">Wykonawca oświadcza, że </w:t>
      </w:r>
      <w:r>
        <w:rPr>
          <w:rFonts w:asciiTheme="minorHAnsi" w:hAnsiTheme="minorHAnsi"/>
          <w:sz w:val="20"/>
          <w:szCs w:val="20"/>
        </w:rPr>
        <w:t>tomograf</w:t>
      </w:r>
      <w:r w:rsidRPr="00A30359">
        <w:rPr>
          <w:rFonts w:asciiTheme="minorHAnsi" w:hAnsiTheme="minorHAnsi"/>
          <w:sz w:val="20"/>
          <w:szCs w:val="20"/>
        </w:rPr>
        <w:t xml:space="preserve"> jest wprowadzony do obrotu i używania jak również oznaczony znakiem CE zgodnie z ustawą z dnia 20 maja 2010 roku o wyrobach medycznych.</w:t>
      </w:r>
    </w:p>
    <w:p w:rsidR="00720162" w:rsidRDefault="00720162" w:rsidP="00720162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uppressAutoHyphens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30359">
        <w:rPr>
          <w:rFonts w:asciiTheme="minorHAnsi" w:hAnsiTheme="minorHAnsi"/>
          <w:sz w:val="20"/>
          <w:szCs w:val="20"/>
        </w:rPr>
        <w:t>Specyfikacja Istotnych Warunków Zamówienia wraz z załącznikami oraz oferta Wykonawcy stanowi integralną część niniejszej umowy.</w:t>
      </w:r>
    </w:p>
    <w:p w:rsidR="00720162" w:rsidRDefault="00720162" w:rsidP="00720162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uppressAutoHyphens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Przedmiotowa umowa jest realizowana w ramach </w:t>
      </w:r>
      <w:r w:rsidRPr="00BA0D23">
        <w:rPr>
          <w:rFonts w:asciiTheme="minorHAnsi" w:hAnsiTheme="minorHAnsi"/>
          <w:sz w:val="20"/>
          <w:szCs w:val="20"/>
        </w:rPr>
        <w:t>Projektu nr POIS.09.02.00-00-0147/18-00/38/2019/218 „Cyfrowy tomograf PET/CT dla Zakładu Medycyny Nuklearnej z Ośrodkiem PET Świętokrzyskiego Centrum Onkologii w Kielcach” w ramach działania 9.2 Infrastruktura ponadregionalnych podmiotów leczniczych oś priorytetowa IX Wzmocnienie strategicznej infrastruktury ochrony zdrowia Programu Operacyjnego Infrastruktura i Środowisko 2014-2020</w:t>
      </w:r>
      <w:r>
        <w:rPr>
          <w:rFonts w:asciiTheme="minorHAnsi" w:hAnsiTheme="minorHAnsi"/>
          <w:sz w:val="20"/>
          <w:szCs w:val="20"/>
        </w:rPr>
        <w:t>.</w:t>
      </w:r>
    </w:p>
    <w:p w:rsidR="00720162" w:rsidRPr="00A30359" w:rsidRDefault="00720162" w:rsidP="00720162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uppressAutoHyphens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ponosi odpowiedzialność, w tym finansową, za utratę dofinansowania, jego zmniejszenie lub nałożenia korekt do dofinansowania przez instytucję dofinansowującą, jeśli będzie to wynikiem nieprawidłowego wykonania przedmiotu umowy lub opóźnienia w jego realizacji. </w:t>
      </w:r>
    </w:p>
    <w:p w:rsidR="00720162" w:rsidRPr="00BA0D23" w:rsidRDefault="00720162" w:rsidP="00720162">
      <w:pPr>
        <w:widowControl w:val="0"/>
        <w:tabs>
          <w:tab w:val="left" w:pos="397"/>
          <w:tab w:val="left" w:pos="567"/>
          <w:tab w:val="left" w:pos="2226"/>
        </w:tabs>
        <w:suppressAutoHyphens/>
        <w:ind w:left="36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720162" w:rsidRPr="00D7133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720162" w:rsidRPr="00D7133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 2</w:t>
      </w:r>
    </w:p>
    <w:p w:rsidR="00720162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Dostawa i Uruchomienie</w:t>
      </w:r>
    </w:p>
    <w:p w:rsidR="00720162" w:rsidRPr="00D7133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720162" w:rsidRPr="00F07AA6" w:rsidRDefault="00720162" w:rsidP="00720162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F07AA6">
        <w:rPr>
          <w:rFonts w:asciiTheme="minorHAnsi" w:hAnsiTheme="minorHAnsi"/>
          <w:sz w:val="20"/>
          <w:szCs w:val="20"/>
        </w:rPr>
        <w:t xml:space="preserve">Całość zakresu rzeczowego zamówienia związana z </w:t>
      </w:r>
      <w:r>
        <w:rPr>
          <w:rFonts w:asciiTheme="minorHAnsi" w:hAnsiTheme="minorHAnsi"/>
          <w:sz w:val="20"/>
          <w:szCs w:val="20"/>
        </w:rPr>
        <w:t>dostawą i instalacją tomografu</w:t>
      </w:r>
      <w:r w:rsidRPr="00F07AA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projektem przystosowania pomieszczeń</w:t>
      </w:r>
      <w:r w:rsidRPr="00F07AA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pracami przystosowawczymi oraz szkoleniem</w:t>
      </w:r>
      <w:r w:rsidRPr="00F07AA6">
        <w:rPr>
          <w:rFonts w:asciiTheme="minorHAnsi" w:hAnsiTheme="minorHAnsi"/>
          <w:sz w:val="20"/>
          <w:szCs w:val="20"/>
        </w:rPr>
        <w:t xml:space="preserve"> zostanie wykonana do dnia …………………. r. i potwierdzona zostanie stosownym protokołem odbioru. </w:t>
      </w:r>
    </w:p>
    <w:p w:rsidR="00720162" w:rsidRPr="00F07AA6" w:rsidRDefault="00720162" w:rsidP="00720162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F07AA6">
        <w:rPr>
          <w:rFonts w:asciiTheme="minorHAnsi" w:hAnsiTheme="minorHAnsi"/>
          <w:sz w:val="20"/>
          <w:szCs w:val="20"/>
        </w:rPr>
        <w:t>Wykonawca zobowiązuje się do wykonania przedmiotu umowy, o którym mowa w § 1:</w:t>
      </w:r>
    </w:p>
    <w:p w:rsidR="00720162" w:rsidRPr="00F07AA6" w:rsidRDefault="00720162" w:rsidP="00720162">
      <w:pPr>
        <w:widowControl w:val="0"/>
        <w:numPr>
          <w:ilvl w:val="1"/>
          <w:numId w:val="24"/>
        </w:numPr>
        <w:tabs>
          <w:tab w:val="clear" w:pos="0"/>
        </w:tabs>
        <w:suppressAutoHyphens/>
        <w:ind w:left="709"/>
        <w:textAlignment w:val="baseline"/>
        <w:rPr>
          <w:rFonts w:asciiTheme="minorHAnsi" w:hAnsiTheme="minorHAnsi"/>
          <w:sz w:val="20"/>
          <w:szCs w:val="20"/>
        </w:rPr>
      </w:pPr>
      <w:r w:rsidRPr="00F07AA6">
        <w:rPr>
          <w:rFonts w:asciiTheme="minorHAnsi" w:hAnsiTheme="minorHAnsi"/>
          <w:sz w:val="20"/>
          <w:szCs w:val="20"/>
        </w:rPr>
        <w:t>na koszt i ryzyko Wykonawcy,</w:t>
      </w:r>
    </w:p>
    <w:p w:rsidR="00720162" w:rsidRPr="00F07AA6" w:rsidRDefault="00720162" w:rsidP="00720162">
      <w:pPr>
        <w:widowControl w:val="0"/>
        <w:numPr>
          <w:ilvl w:val="1"/>
          <w:numId w:val="24"/>
        </w:numPr>
        <w:tabs>
          <w:tab w:val="clear" w:pos="0"/>
        </w:tabs>
        <w:suppressAutoHyphens/>
        <w:ind w:left="709"/>
        <w:textAlignment w:val="baseline"/>
        <w:rPr>
          <w:rFonts w:asciiTheme="minorHAnsi" w:hAnsiTheme="minorHAnsi"/>
          <w:sz w:val="20"/>
          <w:szCs w:val="20"/>
        </w:rPr>
      </w:pPr>
      <w:r w:rsidRPr="00F07AA6">
        <w:rPr>
          <w:rFonts w:asciiTheme="minorHAnsi" w:hAnsiTheme="minorHAnsi"/>
          <w:sz w:val="20"/>
          <w:szCs w:val="20"/>
        </w:rPr>
        <w:t>w cenie określonej w ofercie,</w:t>
      </w:r>
    </w:p>
    <w:p w:rsidR="00720162" w:rsidRPr="00F07AA6" w:rsidRDefault="00720162" w:rsidP="00720162">
      <w:pPr>
        <w:widowControl w:val="0"/>
        <w:numPr>
          <w:ilvl w:val="1"/>
          <w:numId w:val="24"/>
        </w:numPr>
        <w:tabs>
          <w:tab w:val="clear" w:pos="0"/>
        </w:tabs>
        <w:suppressAutoHyphens/>
        <w:ind w:left="709"/>
        <w:textAlignment w:val="baseline"/>
        <w:rPr>
          <w:rFonts w:asciiTheme="minorHAnsi" w:hAnsiTheme="minorHAnsi"/>
          <w:sz w:val="20"/>
          <w:szCs w:val="20"/>
        </w:rPr>
      </w:pPr>
      <w:r w:rsidRPr="00F07AA6">
        <w:rPr>
          <w:rFonts w:asciiTheme="minorHAnsi" w:hAnsiTheme="minorHAnsi"/>
          <w:sz w:val="20"/>
          <w:szCs w:val="20"/>
        </w:rPr>
        <w:t>transportem Wykonawcy do siedziby Zamawiającego w dzień roboczy tj. od poniedziałku do piątku w godz. od 7.00 do 18.00.</w:t>
      </w:r>
    </w:p>
    <w:p w:rsidR="00720162" w:rsidRPr="00F07AA6" w:rsidRDefault="00720162" w:rsidP="00720162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F07AA6">
        <w:rPr>
          <w:rFonts w:asciiTheme="minorHAnsi" w:hAnsiTheme="minorHAnsi"/>
          <w:sz w:val="20"/>
          <w:szCs w:val="20"/>
        </w:rPr>
        <w:t>W ramach umowy Wykonawca zobowiązuje się do:</w:t>
      </w:r>
    </w:p>
    <w:p w:rsidR="00720162" w:rsidRPr="0006565E" w:rsidRDefault="00720162" w:rsidP="00720162">
      <w:pPr>
        <w:widowControl w:val="0"/>
        <w:numPr>
          <w:ilvl w:val="1"/>
          <w:numId w:val="25"/>
        </w:numPr>
        <w:tabs>
          <w:tab w:val="clear" w:pos="0"/>
          <w:tab w:val="left" w:pos="-3469"/>
          <w:tab w:val="left" w:pos="-2880"/>
        </w:tabs>
        <w:suppressAutoHyphens/>
        <w:ind w:left="709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06565E">
        <w:rPr>
          <w:rFonts w:asciiTheme="minorHAnsi" w:hAnsiTheme="minorHAnsi"/>
          <w:color w:val="000000" w:themeColor="text1"/>
          <w:sz w:val="20"/>
          <w:szCs w:val="20"/>
        </w:rPr>
        <w:t xml:space="preserve">dostarczenia </w:t>
      </w:r>
      <w:r>
        <w:rPr>
          <w:rFonts w:asciiTheme="minorHAnsi" w:hAnsiTheme="minorHAnsi"/>
          <w:color w:val="000000" w:themeColor="text1"/>
          <w:sz w:val="20"/>
          <w:szCs w:val="20"/>
        </w:rPr>
        <w:t>tomografu</w:t>
      </w:r>
      <w:r w:rsidRPr="0006565E">
        <w:rPr>
          <w:rFonts w:asciiTheme="minorHAnsi" w:hAnsiTheme="minorHAnsi"/>
          <w:color w:val="000000" w:themeColor="text1"/>
          <w:sz w:val="20"/>
          <w:szCs w:val="20"/>
        </w:rPr>
        <w:t xml:space="preserve"> posiadającego wymagane w SIWZ dokumenty do siedziby Zamawiającego,</w:t>
      </w:r>
    </w:p>
    <w:p w:rsidR="00720162" w:rsidRPr="0006565E" w:rsidRDefault="00720162" w:rsidP="00720162">
      <w:pPr>
        <w:widowControl w:val="0"/>
        <w:numPr>
          <w:ilvl w:val="1"/>
          <w:numId w:val="25"/>
        </w:numPr>
        <w:tabs>
          <w:tab w:val="clear" w:pos="0"/>
          <w:tab w:val="left" w:pos="-3469"/>
          <w:tab w:val="left" w:pos="-2880"/>
        </w:tabs>
        <w:suppressAutoHyphens/>
        <w:ind w:left="709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06565E">
        <w:rPr>
          <w:rFonts w:asciiTheme="minorHAnsi" w:hAnsiTheme="minorHAnsi"/>
          <w:color w:val="000000" w:themeColor="text1"/>
          <w:sz w:val="20"/>
          <w:szCs w:val="20"/>
        </w:rPr>
        <w:t xml:space="preserve">Szkolenia dla lekarzy, techników, pracowników działu aparatury medycznej oraz informatyka na miejscu instalacji – łącznie 10 dni. </w:t>
      </w:r>
    </w:p>
    <w:p w:rsidR="00720162" w:rsidRPr="0006565E" w:rsidRDefault="00720162" w:rsidP="00720162">
      <w:pPr>
        <w:widowControl w:val="0"/>
        <w:numPr>
          <w:ilvl w:val="1"/>
          <w:numId w:val="25"/>
        </w:numPr>
        <w:tabs>
          <w:tab w:val="clear" w:pos="0"/>
          <w:tab w:val="left" w:pos="-3469"/>
          <w:tab w:val="left" w:pos="-2880"/>
        </w:tabs>
        <w:suppressAutoHyphens/>
        <w:ind w:left="709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06565E">
        <w:rPr>
          <w:rFonts w:asciiTheme="minorHAnsi" w:hAnsiTheme="minorHAnsi"/>
          <w:color w:val="000000" w:themeColor="text1"/>
          <w:sz w:val="20"/>
          <w:szCs w:val="20"/>
        </w:rPr>
        <w:t>Szkolenia w krajowym ośrodku referencyjnym z możliwością zmiany na kurs szkoleniowy na terenie Polski – 10 osobodni.</w:t>
      </w:r>
    </w:p>
    <w:p w:rsidR="00720162" w:rsidRPr="0006565E" w:rsidRDefault="00720162" w:rsidP="00720162">
      <w:pPr>
        <w:widowControl w:val="0"/>
        <w:numPr>
          <w:ilvl w:val="1"/>
          <w:numId w:val="25"/>
        </w:numPr>
        <w:tabs>
          <w:tab w:val="clear" w:pos="0"/>
          <w:tab w:val="left" w:pos="-3469"/>
          <w:tab w:val="left" w:pos="-2880"/>
        </w:tabs>
        <w:suppressAutoHyphens/>
        <w:ind w:left="709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06565E">
        <w:rPr>
          <w:rFonts w:asciiTheme="minorHAnsi" w:hAnsiTheme="minorHAnsi"/>
          <w:color w:val="000000" w:themeColor="text1"/>
          <w:sz w:val="20"/>
          <w:szCs w:val="20"/>
        </w:rPr>
        <w:t>Szkolenia doskonalące w ramach corocznego Europejskiego Kongresu Medycyny Nuklearnej EANM lub innego kongresu/kursu (zagraniczny) z zakresu medycyny nuklearnej – 24 osobodni.</w:t>
      </w:r>
    </w:p>
    <w:p w:rsidR="00720162" w:rsidRPr="0006565E" w:rsidRDefault="00720162" w:rsidP="00720162">
      <w:pPr>
        <w:widowControl w:val="0"/>
        <w:numPr>
          <w:ilvl w:val="1"/>
          <w:numId w:val="25"/>
        </w:numPr>
        <w:tabs>
          <w:tab w:val="clear" w:pos="0"/>
          <w:tab w:val="left" w:pos="-3469"/>
          <w:tab w:val="left" w:pos="-2880"/>
        </w:tabs>
        <w:suppressAutoHyphens/>
        <w:ind w:left="709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06565E">
        <w:rPr>
          <w:rFonts w:asciiTheme="minorHAnsi" w:hAnsiTheme="minorHAnsi"/>
          <w:color w:val="000000" w:themeColor="text1"/>
          <w:sz w:val="20"/>
          <w:szCs w:val="20"/>
        </w:rPr>
        <w:t>opracowanie projektu ochrony radiologicznej z uzyskaniem pozytywnej opinii PAA,</w:t>
      </w:r>
    </w:p>
    <w:p w:rsidR="00720162" w:rsidRPr="00F2563A" w:rsidRDefault="00720162" w:rsidP="00720162">
      <w:pPr>
        <w:widowControl w:val="0"/>
        <w:numPr>
          <w:ilvl w:val="1"/>
          <w:numId w:val="25"/>
        </w:numPr>
        <w:tabs>
          <w:tab w:val="clear" w:pos="0"/>
          <w:tab w:val="left" w:pos="-3469"/>
          <w:tab w:val="left" w:pos="-2880"/>
        </w:tabs>
        <w:suppressAutoHyphens/>
        <w:ind w:left="709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opracowanie projektu przystosowanie pomieszczeń i </w:t>
      </w:r>
      <w:r w:rsidRPr="0006565E">
        <w:rPr>
          <w:rFonts w:asciiTheme="minorHAnsi" w:hAnsiTheme="minorHAnsi"/>
          <w:color w:val="000000" w:themeColor="text1"/>
          <w:sz w:val="20"/>
          <w:szCs w:val="20"/>
        </w:rPr>
        <w:t xml:space="preserve">wykonanie prac przystosowawczych, instalacja sprzętu wraz </w:t>
      </w:r>
      <w:r w:rsidRPr="00F2563A">
        <w:rPr>
          <w:rFonts w:asciiTheme="minorHAnsi" w:hAnsiTheme="minorHAnsi"/>
          <w:color w:val="000000" w:themeColor="text1"/>
          <w:sz w:val="20"/>
          <w:szCs w:val="20"/>
        </w:rPr>
        <w:t xml:space="preserve">z uruchomieniem </w:t>
      </w:r>
      <w:r>
        <w:rPr>
          <w:rFonts w:asciiTheme="minorHAnsi" w:hAnsiTheme="minorHAnsi"/>
          <w:color w:val="000000" w:themeColor="text1"/>
          <w:sz w:val="20"/>
          <w:szCs w:val="20"/>
        </w:rPr>
        <w:t>tomografu</w:t>
      </w:r>
      <w:r w:rsidRPr="00F2563A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720162" w:rsidRDefault="00720162" w:rsidP="00720162">
      <w:pPr>
        <w:widowControl w:val="0"/>
        <w:numPr>
          <w:ilvl w:val="1"/>
          <w:numId w:val="25"/>
        </w:numPr>
        <w:tabs>
          <w:tab w:val="clear" w:pos="0"/>
          <w:tab w:val="left" w:pos="-3469"/>
          <w:tab w:val="left" w:pos="-2880"/>
        </w:tabs>
        <w:suppressAutoHyphens/>
        <w:ind w:left="709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06565E">
        <w:rPr>
          <w:rFonts w:asciiTheme="minorHAnsi" w:hAnsiTheme="minorHAnsi"/>
          <w:color w:val="000000" w:themeColor="text1"/>
          <w:sz w:val="20"/>
          <w:szCs w:val="20"/>
        </w:rPr>
        <w:t xml:space="preserve">przeprowadzenia szkolenia personelu w zakresie obsługi i wykorzystania pełnej funkcjonalności </w:t>
      </w:r>
      <w:r>
        <w:rPr>
          <w:rFonts w:asciiTheme="minorHAnsi" w:hAnsiTheme="minorHAnsi"/>
          <w:color w:val="000000" w:themeColor="text1"/>
          <w:sz w:val="20"/>
          <w:szCs w:val="20"/>
        </w:rPr>
        <w:t>tomografu</w:t>
      </w:r>
      <w:r w:rsidRPr="0006565E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720162" w:rsidRPr="0006565E" w:rsidRDefault="00720162" w:rsidP="00720162">
      <w:pPr>
        <w:widowControl w:val="0"/>
        <w:numPr>
          <w:ilvl w:val="1"/>
          <w:numId w:val="25"/>
        </w:numPr>
        <w:tabs>
          <w:tab w:val="clear" w:pos="0"/>
          <w:tab w:val="left" w:pos="-3469"/>
          <w:tab w:val="left" w:pos="-2880"/>
        </w:tabs>
        <w:suppressAutoHyphens/>
        <w:ind w:left="709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opracowanie dokumentacji powykonawczej,</w:t>
      </w:r>
    </w:p>
    <w:p w:rsidR="00720162" w:rsidRPr="0006565E" w:rsidRDefault="00720162" w:rsidP="00720162">
      <w:pPr>
        <w:widowControl w:val="0"/>
        <w:numPr>
          <w:ilvl w:val="1"/>
          <w:numId w:val="25"/>
        </w:numPr>
        <w:tabs>
          <w:tab w:val="clear" w:pos="0"/>
          <w:tab w:val="left" w:pos="-3469"/>
          <w:tab w:val="left" w:pos="-2880"/>
        </w:tabs>
        <w:suppressAutoHyphens/>
        <w:ind w:left="709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06565E">
        <w:rPr>
          <w:rFonts w:asciiTheme="minorHAnsi" w:hAnsiTheme="minorHAnsi"/>
          <w:color w:val="000000" w:themeColor="text1"/>
          <w:sz w:val="20"/>
          <w:szCs w:val="20"/>
        </w:rPr>
        <w:t>dostarczenia wraz z przedmiotem umowy instrukcji obsługi w języku polskim,</w:t>
      </w:r>
    </w:p>
    <w:p w:rsidR="00720162" w:rsidRPr="0006565E" w:rsidRDefault="00720162" w:rsidP="00720162">
      <w:pPr>
        <w:widowControl w:val="0"/>
        <w:numPr>
          <w:ilvl w:val="1"/>
          <w:numId w:val="25"/>
        </w:numPr>
        <w:tabs>
          <w:tab w:val="clear" w:pos="0"/>
          <w:tab w:val="left" w:pos="-3469"/>
          <w:tab w:val="left" w:pos="-2880"/>
        </w:tabs>
        <w:suppressAutoHyphens/>
        <w:ind w:left="709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06565E">
        <w:rPr>
          <w:rFonts w:asciiTheme="minorHAnsi" w:hAnsiTheme="minorHAnsi"/>
          <w:color w:val="000000" w:themeColor="text1"/>
          <w:sz w:val="20"/>
          <w:szCs w:val="20"/>
        </w:rPr>
        <w:t>dostarczenia wraz z przedmiotem umowy instrukcji w języku angielskim,</w:t>
      </w:r>
    </w:p>
    <w:p w:rsidR="00720162" w:rsidRPr="008F38CB" w:rsidRDefault="00720162" w:rsidP="00720162">
      <w:pPr>
        <w:pStyle w:val="Akapitzlist"/>
        <w:widowControl w:val="0"/>
        <w:numPr>
          <w:ilvl w:val="0"/>
          <w:numId w:val="4"/>
        </w:numPr>
        <w:tabs>
          <w:tab w:val="left" w:pos="-3469"/>
          <w:tab w:val="left" w:pos="-2880"/>
        </w:tabs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F38CB">
        <w:rPr>
          <w:rFonts w:asciiTheme="minorHAnsi" w:hAnsiTheme="minorHAnsi"/>
          <w:color w:val="000000" w:themeColor="text1"/>
          <w:sz w:val="20"/>
          <w:szCs w:val="20"/>
        </w:rPr>
        <w:t>Zamawiający zapewnia niezbędne warunki organizacyjne umożliwiające dostęp</w:t>
      </w:r>
      <w:r w:rsidRPr="008F38CB">
        <w:rPr>
          <w:rFonts w:asciiTheme="minorHAnsi" w:hAnsiTheme="minorHAnsi"/>
          <w:sz w:val="20"/>
          <w:szCs w:val="20"/>
        </w:rPr>
        <w:t xml:space="preserve"> pracownikom Wykonawcy do pomieszczeń Zamawiającego - w zakresie niezbędnym do wykonania niniejszej umowy.</w:t>
      </w:r>
    </w:p>
    <w:p w:rsidR="00720162" w:rsidRPr="00F07AA6" w:rsidRDefault="00720162" w:rsidP="00720162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F07AA6">
        <w:rPr>
          <w:rFonts w:asciiTheme="minorHAnsi" w:hAnsiTheme="minorHAnsi"/>
          <w:sz w:val="20"/>
          <w:szCs w:val="20"/>
        </w:rPr>
        <w:t xml:space="preserve">Jeżeli uszkodzenie </w:t>
      </w:r>
      <w:r>
        <w:rPr>
          <w:rFonts w:asciiTheme="minorHAnsi" w:hAnsiTheme="minorHAnsi"/>
          <w:sz w:val="20"/>
          <w:szCs w:val="20"/>
        </w:rPr>
        <w:t>tomografu</w:t>
      </w:r>
      <w:r w:rsidRPr="00F07AA6">
        <w:rPr>
          <w:rFonts w:asciiTheme="minorHAnsi" w:hAnsiTheme="minorHAnsi"/>
          <w:sz w:val="20"/>
          <w:szCs w:val="20"/>
        </w:rPr>
        <w:t xml:space="preserve"> nastąpi w czasie trwania transportu lub montażu odpowiedzialność za powstałą szkodę ponosi Wykonawca.</w:t>
      </w:r>
    </w:p>
    <w:p w:rsidR="00720162" w:rsidRPr="00F07AA6" w:rsidRDefault="00720162" w:rsidP="00720162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F07AA6">
        <w:rPr>
          <w:rFonts w:asciiTheme="minorHAnsi" w:hAnsiTheme="minorHAnsi"/>
          <w:sz w:val="20"/>
          <w:szCs w:val="20"/>
        </w:rPr>
        <w:t>Dokumentem rozliczającym przedmiot zamówienia jest podpisany przez strony protokół odbioru.</w:t>
      </w:r>
    </w:p>
    <w:p w:rsidR="00720162" w:rsidRPr="00F07AA6" w:rsidRDefault="00720162" w:rsidP="00720162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F07AA6">
        <w:rPr>
          <w:rFonts w:asciiTheme="minorHAnsi" w:hAnsiTheme="minorHAnsi"/>
          <w:sz w:val="20"/>
          <w:szCs w:val="20"/>
        </w:rPr>
        <w:t>Osobą upoważnioną do odbioru ze strony Zamawiającego jest: ………………………</w:t>
      </w:r>
    </w:p>
    <w:p w:rsidR="00720162" w:rsidRPr="00F07AA6" w:rsidRDefault="00720162" w:rsidP="00720162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F07AA6">
        <w:rPr>
          <w:rFonts w:asciiTheme="minorHAnsi" w:hAnsiTheme="minorHAnsi"/>
          <w:sz w:val="20"/>
          <w:szCs w:val="20"/>
        </w:rPr>
        <w:t xml:space="preserve">Odbiór </w:t>
      </w:r>
      <w:r>
        <w:rPr>
          <w:rFonts w:asciiTheme="minorHAnsi" w:hAnsiTheme="minorHAnsi"/>
          <w:sz w:val="20"/>
          <w:szCs w:val="20"/>
        </w:rPr>
        <w:t>przedmiotu umowy</w:t>
      </w:r>
      <w:r w:rsidRPr="00F07AA6">
        <w:rPr>
          <w:rFonts w:asciiTheme="minorHAnsi" w:hAnsiTheme="minorHAnsi"/>
          <w:sz w:val="20"/>
          <w:szCs w:val="20"/>
        </w:rPr>
        <w:t xml:space="preserve"> odbędzie się przy obecności pracownika Zespołu Aparatury Medycznej. Protokół odbioru powinien zostać podpisany przez co najmniej dwie osoby: Kierownika ……………………………… lub osobę przez niego upoważnioną oraz osobę wyznaczoną z Zespołu Aparatury Medycznej.</w:t>
      </w:r>
    </w:p>
    <w:p w:rsidR="00720162" w:rsidRPr="00F07AA6" w:rsidRDefault="00720162" w:rsidP="00720162">
      <w:pPr>
        <w:widowControl w:val="0"/>
        <w:tabs>
          <w:tab w:val="left" w:pos="397"/>
        </w:tabs>
        <w:suppressAutoHyphens/>
        <w:autoSpaceDE w:val="0"/>
        <w:autoSpaceDN w:val="0"/>
        <w:ind w:left="397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F07AA6">
        <w:rPr>
          <w:rFonts w:asciiTheme="minorHAnsi" w:hAnsiTheme="minorHAnsi"/>
          <w:sz w:val="20"/>
          <w:szCs w:val="20"/>
        </w:rPr>
        <w:t>Wykonawca zobowiązany jest do pisemnego poinformowania osoby upoważnione ze strony Zamawiającego do odbioru urządzenia, minimum na 3 dni przed dostawą.</w:t>
      </w:r>
    </w:p>
    <w:p w:rsidR="00720162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720162" w:rsidRPr="00D7133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720162" w:rsidRPr="00D7133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 3</w:t>
      </w:r>
    </w:p>
    <w:p w:rsidR="00720162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Wymagania jakościowe</w:t>
      </w:r>
      <w:r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i oświadczenia stron.</w:t>
      </w:r>
    </w:p>
    <w:p w:rsidR="00720162" w:rsidRPr="00D7133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720162" w:rsidRPr="001B4292" w:rsidRDefault="00720162" w:rsidP="00720162">
      <w:pPr>
        <w:widowControl w:val="0"/>
        <w:numPr>
          <w:ilvl w:val="0"/>
          <w:numId w:val="27"/>
        </w:numPr>
        <w:suppressAutoHyphens/>
        <w:autoSpaceDE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 xml:space="preserve">Wykonawca gwarantuje, że </w:t>
      </w:r>
      <w:r>
        <w:rPr>
          <w:rFonts w:asciiTheme="minorHAnsi" w:hAnsiTheme="minorHAnsi"/>
          <w:sz w:val="20"/>
          <w:szCs w:val="20"/>
        </w:rPr>
        <w:t>tomograf</w:t>
      </w:r>
      <w:r w:rsidRPr="001B4292">
        <w:rPr>
          <w:rFonts w:asciiTheme="minorHAnsi" w:hAnsiTheme="minorHAnsi"/>
          <w:sz w:val="20"/>
          <w:szCs w:val="20"/>
        </w:rPr>
        <w:t xml:space="preserve"> dostarczony w ramach niniejszej umowy będzie:</w:t>
      </w:r>
    </w:p>
    <w:p w:rsidR="00720162" w:rsidRPr="001B4292" w:rsidRDefault="00720162" w:rsidP="00720162">
      <w:pPr>
        <w:widowControl w:val="0"/>
        <w:numPr>
          <w:ilvl w:val="0"/>
          <w:numId w:val="26"/>
        </w:numPr>
        <w:tabs>
          <w:tab w:val="left" w:pos="720"/>
          <w:tab w:val="left" w:pos="786"/>
        </w:tabs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>zgodny z wymogami stawianymi przez Zamawiającego zawartymi w SIWZ i załącznikach,</w:t>
      </w:r>
    </w:p>
    <w:p w:rsidR="00720162" w:rsidRPr="001B4292" w:rsidRDefault="00720162" w:rsidP="00720162">
      <w:pPr>
        <w:widowControl w:val="0"/>
        <w:numPr>
          <w:ilvl w:val="0"/>
          <w:numId w:val="26"/>
        </w:numPr>
        <w:tabs>
          <w:tab w:val="left" w:pos="720"/>
          <w:tab w:val="left" w:pos="786"/>
        </w:tabs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lastRenderedPageBreak/>
        <w:t>posiadał dokumenty potwierdzające dopuszczenie wyrobu do obrotu na terytorium RP lub inny tożsamy dokument (deklaracje zgodności, CE, atesty, certyfikaty UE, itp.),</w:t>
      </w:r>
    </w:p>
    <w:p w:rsidR="00720162" w:rsidRPr="001B4292" w:rsidRDefault="00720162" w:rsidP="00720162">
      <w:pPr>
        <w:widowControl w:val="0"/>
        <w:numPr>
          <w:ilvl w:val="0"/>
          <w:numId w:val="27"/>
        </w:numPr>
        <w:suppressAutoHyphens/>
        <w:autoSpaceDE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 xml:space="preserve">Wykonawca ma obowiązek dostarczenia wraz z </w:t>
      </w:r>
      <w:r>
        <w:rPr>
          <w:rFonts w:asciiTheme="minorHAnsi" w:hAnsiTheme="minorHAnsi"/>
          <w:sz w:val="20"/>
          <w:szCs w:val="20"/>
        </w:rPr>
        <w:t>tomografem</w:t>
      </w:r>
      <w:r w:rsidRPr="001B4292">
        <w:rPr>
          <w:rFonts w:asciiTheme="minorHAnsi" w:hAnsiTheme="minorHAnsi"/>
          <w:sz w:val="20"/>
          <w:szCs w:val="20"/>
        </w:rPr>
        <w:t xml:space="preserve"> następujących dokumentów:</w:t>
      </w:r>
    </w:p>
    <w:p w:rsidR="00720162" w:rsidRPr="001B4292" w:rsidRDefault="00720162" w:rsidP="00720162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>instrukcji obsługi (użytkowania) sporządzonych w języku polskim i angielskim.</w:t>
      </w:r>
    </w:p>
    <w:p w:rsidR="00720162" w:rsidRPr="001B4292" w:rsidRDefault="00720162" w:rsidP="00720162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 xml:space="preserve">dokumentacji technicznej </w:t>
      </w:r>
      <w:r>
        <w:rPr>
          <w:rFonts w:asciiTheme="minorHAnsi" w:hAnsiTheme="minorHAnsi"/>
          <w:sz w:val="20"/>
          <w:szCs w:val="20"/>
        </w:rPr>
        <w:t>tomografu</w:t>
      </w:r>
      <w:r w:rsidRPr="001B4292">
        <w:rPr>
          <w:rFonts w:asciiTheme="minorHAnsi" w:hAnsiTheme="minorHAnsi"/>
          <w:sz w:val="20"/>
          <w:szCs w:val="20"/>
        </w:rPr>
        <w:t xml:space="preserve"> niezbędnej do prawidłowej eksploatacji,</w:t>
      </w:r>
    </w:p>
    <w:p w:rsidR="00720162" w:rsidRPr="001B4292" w:rsidRDefault="00720162" w:rsidP="00720162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 xml:space="preserve">wykazu materiałów zużywalnych wykorzystywanych w bieżącej eksploatacji </w:t>
      </w:r>
      <w:r>
        <w:rPr>
          <w:rFonts w:asciiTheme="minorHAnsi" w:hAnsiTheme="minorHAnsi"/>
          <w:sz w:val="20"/>
          <w:szCs w:val="20"/>
        </w:rPr>
        <w:t>tomografu</w:t>
      </w:r>
      <w:r w:rsidRPr="001B4292">
        <w:rPr>
          <w:rFonts w:asciiTheme="minorHAnsi" w:hAnsiTheme="minorHAnsi"/>
          <w:sz w:val="20"/>
          <w:szCs w:val="20"/>
        </w:rPr>
        <w:t>.</w:t>
      </w:r>
    </w:p>
    <w:p w:rsidR="00720162" w:rsidRDefault="00720162" w:rsidP="00720162">
      <w:pPr>
        <w:widowControl w:val="0"/>
        <w:numPr>
          <w:ilvl w:val="0"/>
          <w:numId w:val="27"/>
        </w:numPr>
        <w:suppressAutoHyphens/>
        <w:autoSpaceDE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>Wykonawca na swój koszt ubezpiecza przedmiot umowy do momentu dokonania końcowego odbioru przez Zamawiającego.</w:t>
      </w:r>
    </w:p>
    <w:p w:rsidR="00720162" w:rsidRPr="005F5999" w:rsidRDefault="00720162" w:rsidP="00720162">
      <w:pPr>
        <w:widowControl w:val="0"/>
        <w:numPr>
          <w:ilvl w:val="0"/>
          <w:numId w:val="27"/>
        </w:numPr>
        <w:suppressAutoHyphens/>
        <w:autoSpaceDE w:val="0"/>
        <w:ind w:left="426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W przypadku, gdy w zakres przedmiotu 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(tomograf)</w:t>
      </w:r>
      <w:r w:rsidRPr="005F5999">
        <w:rPr>
          <w:rFonts w:asciiTheme="minorHAnsi" w:hAnsiTheme="minorHAnsi"/>
          <w:color w:val="000000" w:themeColor="text1"/>
          <w:sz w:val="20"/>
          <w:szCs w:val="20"/>
        </w:rPr>
        <w:t xml:space="preserve">, wchodzi również oprogramowanie, Wykonawca zobowiązuje się wobec Zamawiającego do zabezpieczenia w ramach licencji prawa do korzystania przez Zamawiającego z oprogramowania bez żadnych ograniczeń czasowych i terytorialnych i w zakresie umożliwiającym Zamawiającemu eksploatację oprogramowania dla jego potrzeb. Licencje na oprogramowanie będą dostarczone wraz z nośnikami instalacyjnymi w postaci płyty CD/DVD lub w wersji elektronicznej wraz z dostawą wyposażenia. </w:t>
      </w:r>
    </w:p>
    <w:p w:rsidR="00720162" w:rsidRPr="00DB6DB9" w:rsidRDefault="00720162" w:rsidP="00720162">
      <w:pPr>
        <w:widowControl w:val="0"/>
        <w:numPr>
          <w:ilvl w:val="0"/>
          <w:numId w:val="27"/>
        </w:numPr>
        <w:suppressAutoHyphens/>
        <w:autoSpaceDE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B6DB9">
        <w:rPr>
          <w:rFonts w:asciiTheme="minorHAnsi" w:hAnsiTheme="minorHAnsi"/>
          <w:sz w:val="20"/>
          <w:szCs w:val="20"/>
        </w:rPr>
        <w:t>Okres gwarancji dla przedmiotu umowy wynosi: …….. miesięcy  i rozpoczyna bieg od daty podpisania protokołu odbioru.</w:t>
      </w:r>
    </w:p>
    <w:p w:rsidR="00720162" w:rsidRPr="001B4292" w:rsidRDefault="00720162" w:rsidP="00720162">
      <w:pPr>
        <w:widowControl w:val="0"/>
        <w:numPr>
          <w:ilvl w:val="0"/>
          <w:numId w:val="27"/>
        </w:numPr>
        <w:suppressAutoHyphens/>
        <w:autoSpaceDE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Warunki gwarancji i serwisu Wykonawca będzie realizował zgodnie z zapisami określonymi w załączniku nr 1 do niniejszej umowy . </w:t>
      </w:r>
    </w:p>
    <w:p w:rsidR="00720162" w:rsidRPr="001B4292" w:rsidRDefault="00720162" w:rsidP="00720162">
      <w:pPr>
        <w:widowControl w:val="0"/>
        <w:numPr>
          <w:ilvl w:val="0"/>
          <w:numId w:val="27"/>
        </w:numPr>
        <w:suppressAutoHyphens/>
        <w:autoSpaceDE w:val="0"/>
        <w:ind w:left="426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ar-SA"/>
        </w:rPr>
      </w:pPr>
      <w:r w:rsidRPr="001B4292">
        <w:rPr>
          <w:rFonts w:asciiTheme="minorHAnsi" w:hAnsiTheme="minorHAnsi"/>
          <w:sz w:val="20"/>
          <w:szCs w:val="20"/>
        </w:rPr>
        <w:t>Wykonawca nie ponosi odpowiedzialności za wady przedmiotu umowy powstałe na skutek niewłaściwego postępowania Zamawiającego, tzn. postępowania niezgodnego z instrukcją producenta.</w:t>
      </w:r>
    </w:p>
    <w:p w:rsidR="00720162" w:rsidRPr="001B4292" w:rsidRDefault="00720162" w:rsidP="00720162">
      <w:pPr>
        <w:widowControl w:val="0"/>
        <w:numPr>
          <w:ilvl w:val="0"/>
          <w:numId w:val="27"/>
        </w:numPr>
        <w:suppressAutoHyphens/>
        <w:autoSpaceDE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 xml:space="preserve">Szczegółowy zakres obowiązków i uprawnień stron z tytułu udzielonej gwarancji określa dokument gwarancyjny wystawiony w momencie przekazania przedmiotu umowy. </w:t>
      </w:r>
    </w:p>
    <w:p w:rsidR="00720162" w:rsidRPr="00D7133D" w:rsidRDefault="00720162" w:rsidP="00720162">
      <w:pPr>
        <w:widowControl w:val="0"/>
        <w:suppressAutoHyphens/>
        <w:autoSpaceDE w:val="0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720162" w:rsidRPr="00D7133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 4</w:t>
      </w:r>
    </w:p>
    <w:p w:rsidR="00720162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Płatności i ceny</w:t>
      </w:r>
    </w:p>
    <w:p w:rsidR="00720162" w:rsidRPr="00D7133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720162" w:rsidRPr="001B4292" w:rsidRDefault="00720162" w:rsidP="00720162">
      <w:pPr>
        <w:widowControl w:val="0"/>
        <w:numPr>
          <w:ilvl w:val="0"/>
          <w:numId w:val="10"/>
        </w:numPr>
        <w:suppressAutoHyphens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 xml:space="preserve">Za wykonanie umowy Wykonawcy przysługuje wynagrodzenie w kwocie </w:t>
      </w:r>
      <w:proofErr w:type="spellStart"/>
      <w:r w:rsidRPr="001B4292">
        <w:rPr>
          <w:rFonts w:asciiTheme="minorHAnsi" w:hAnsiTheme="minorHAnsi"/>
          <w:sz w:val="20"/>
          <w:szCs w:val="20"/>
        </w:rPr>
        <w:t>tj</w:t>
      </w:r>
      <w:proofErr w:type="spellEnd"/>
      <w:r w:rsidRPr="001B4292">
        <w:rPr>
          <w:rFonts w:asciiTheme="minorHAnsi" w:hAnsiTheme="minorHAnsi"/>
          <w:sz w:val="20"/>
          <w:szCs w:val="20"/>
        </w:rPr>
        <w:t>:</w:t>
      </w:r>
    </w:p>
    <w:p w:rsidR="00720162" w:rsidRPr="001B4292" w:rsidRDefault="00720162" w:rsidP="00720162">
      <w:pPr>
        <w:widowControl w:val="0"/>
        <w:ind w:left="720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>netto – …………………………………………………………………….</w:t>
      </w:r>
    </w:p>
    <w:p w:rsidR="00720162" w:rsidRPr="001B4292" w:rsidRDefault="00720162" w:rsidP="00720162">
      <w:pPr>
        <w:ind w:left="708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>VAT –  …………………………………………………………………….</w:t>
      </w:r>
    </w:p>
    <w:p w:rsidR="00720162" w:rsidRPr="001B4292" w:rsidRDefault="00720162" w:rsidP="00720162">
      <w:pPr>
        <w:ind w:left="708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>brutto –  …………………………………………………………………….</w:t>
      </w:r>
    </w:p>
    <w:p w:rsidR="00720162" w:rsidRPr="001B4292" w:rsidRDefault="00720162" w:rsidP="00720162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>słownie złotych: ………………………………………………………….</w:t>
      </w:r>
    </w:p>
    <w:p w:rsidR="00720162" w:rsidRPr="005E4067" w:rsidRDefault="00720162" w:rsidP="00720162">
      <w:pPr>
        <w:widowControl w:val="0"/>
        <w:numPr>
          <w:ilvl w:val="0"/>
          <w:numId w:val="10"/>
        </w:numPr>
        <w:suppressAutoHyphens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E4067">
        <w:rPr>
          <w:rFonts w:asciiTheme="minorHAnsi" w:hAnsiTheme="minorHAnsi"/>
          <w:sz w:val="20"/>
          <w:szCs w:val="20"/>
        </w:rPr>
        <w:t>Cena obejmuje wartość przedmiotu umowy, wszystkie określone prawem podatki (w tym podatek VAT) oraz inne koszty związane z realizacją umowy wymienione</w:t>
      </w:r>
      <w:r>
        <w:rPr>
          <w:rFonts w:asciiTheme="minorHAnsi" w:hAnsiTheme="minorHAnsi"/>
          <w:sz w:val="20"/>
          <w:szCs w:val="20"/>
        </w:rPr>
        <w:t xml:space="preserve"> </w:t>
      </w:r>
      <w:r w:rsidRPr="005E4067">
        <w:rPr>
          <w:rFonts w:asciiTheme="minorHAnsi" w:hAnsiTheme="minorHAnsi"/>
          <w:sz w:val="20"/>
          <w:szCs w:val="20"/>
        </w:rPr>
        <w:t>w  formularzu cenowym i umowie.</w:t>
      </w:r>
    </w:p>
    <w:p w:rsidR="00720162" w:rsidRPr="005F5999" w:rsidRDefault="00720162" w:rsidP="00720162">
      <w:pPr>
        <w:widowControl w:val="0"/>
        <w:numPr>
          <w:ilvl w:val="0"/>
          <w:numId w:val="10"/>
        </w:numPr>
        <w:suppressAutoHyphens/>
        <w:autoSpaceDE w:val="0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Zapłata za wykonanie przedmiotu umowy nastąpi na podstawie faktury VAT wystawionej zgodnie z podziałem kosztowym, wymienionym w Zał. Nr ….  po protokolarnym odbiorze prawidłowego wykonania przedmiotu umowy.</w:t>
      </w:r>
    </w:p>
    <w:p w:rsidR="00720162" w:rsidRPr="005F5999" w:rsidRDefault="00720162" w:rsidP="00720162">
      <w:pPr>
        <w:widowControl w:val="0"/>
        <w:numPr>
          <w:ilvl w:val="0"/>
          <w:numId w:val="10"/>
        </w:numPr>
        <w:suppressAutoHyphens/>
        <w:autoSpaceDE w:val="0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 xml:space="preserve">Zamawiający zapłaci Wykonawcy wynagrodzenie w ciągu 30 dni od daty doręczenia faktury Zamawiającemu po protokolarnym odbiorze prawidłowego wykonania przedmiotu umowy. </w:t>
      </w:r>
    </w:p>
    <w:p w:rsidR="00720162" w:rsidRPr="001B4292" w:rsidRDefault="00720162" w:rsidP="00720162">
      <w:pPr>
        <w:widowControl w:val="0"/>
        <w:numPr>
          <w:ilvl w:val="0"/>
          <w:numId w:val="10"/>
        </w:numPr>
        <w:suppressAutoHyphens/>
        <w:autoSpaceDE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B4292">
        <w:rPr>
          <w:rFonts w:asciiTheme="minorHAnsi" w:hAnsiTheme="minorHAnsi"/>
          <w:sz w:val="20"/>
          <w:szCs w:val="20"/>
        </w:rPr>
        <w:t>Zamawiający upoważnia Wykonawcę do wystawienia faktury bez podpisu osoby upoważnionej. Termin zapłaty winien być wpisany na fakturze VAT.</w:t>
      </w:r>
    </w:p>
    <w:p w:rsidR="00720162" w:rsidRPr="00D7133D" w:rsidRDefault="00720162" w:rsidP="00720162">
      <w:pPr>
        <w:tabs>
          <w:tab w:val="left" w:pos="0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720162" w:rsidRPr="00D7133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 5</w:t>
      </w:r>
    </w:p>
    <w:p w:rsidR="00720162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Kary Umowne</w:t>
      </w:r>
    </w:p>
    <w:p w:rsidR="00720162" w:rsidRPr="00D7133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720162" w:rsidRPr="00DC4D41" w:rsidRDefault="00720162" w:rsidP="00720162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ind w:left="397" w:hanging="397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:rsidR="00720162" w:rsidRPr="00DC4D41" w:rsidRDefault="00720162" w:rsidP="00720162">
      <w:pPr>
        <w:widowControl w:val="0"/>
        <w:numPr>
          <w:ilvl w:val="0"/>
          <w:numId w:val="12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 xml:space="preserve">w razie nie przystąpienia lub odstąpienia od umowy z przyczyn leżących po stronie Wykonawcy, Wykonawca zapłaci Zamawiającemu karę umowną w wysokości </w:t>
      </w:r>
      <w:r w:rsidRPr="00DC4D41">
        <w:rPr>
          <w:rFonts w:asciiTheme="minorHAnsi" w:hAnsiTheme="minorHAnsi"/>
          <w:bCs/>
          <w:sz w:val="20"/>
          <w:szCs w:val="20"/>
        </w:rPr>
        <w:t>5 %</w:t>
      </w:r>
      <w:r w:rsidRPr="00DC4D41">
        <w:rPr>
          <w:rFonts w:asciiTheme="minorHAnsi" w:hAnsiTheme="minorHAnsi"/>
          <w:sz w:val="20"/>
          <w:szCs w:val="20"/>
        </w:rPr>
        <w:t xml:space="preserve"> wartości zamówienia brutto,</w:t>
      </w:r>
    </w:p>
    <w:p w:rsidR="00720162" w:rsidRPr="00DC4D41" w:rsidRDefault="00720162" w:rsidP="00720162">
      <w:pPr>
        <w:widowControl w:val="0"/>
        <w:numPr>
          <w:ilvl w:val="0"/>
          <w:numId w:val="12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w razie zwłoki w usunięciu stwierdzonych wad, braków lub niezgodności towaru z umową ponad terminy określone w umowie</w:t>
      </w:r>
      <w:r>
        <w:rPr>
          <w:rFonts w:asciiTheme="minorHAnsi" w:hAnsiTheme="minorHAnsi"/>
          <w:sz w:val="20"/>
          <w:szCs w:val="20"/>
        </w:rPr>
        <w:t xml:space="preserve"> lub załącznikach do niej</w:t>
      </w:r>
      <w:r w:rsidRPr="00DC4D41">
        <w:rPr>
          <w:rFonts w:asciiTheme="minorHAnsi" w:hAnsiTheme="minorHAnsi"/>
          <w:sz w:val="20"/>
          <w:szCs w:val="20"/>
        </w:rPr>
        <w:t xml:space="preserve">, Wykonawca zapłaci Zamawiającemu karę umowną w wysokości </w:t>
      </w:r>
      <w:r w:rsidRPr="00DC4D41">
        <w:rPr>
          <w:rFonts w:asciiTheme="minorHAnsi" w:hAnsiTheme="minorHAnsi"/>
          <w:bCs/>
          <w:sz w:val="20"/>
          <w:szCs w:val="20"/>
        </w:rPr>
        <w:t>0,1%</w:t>
      </w:r>
      <w:r w:rsidRPr="00DC4D41">
        <w:rPr>
          <w:rFonts w:asciiTheme="minorHAnsi" w:hAnsiTheme="minorHAnsi"/>
          <w:sz w:val="20"/>
          <w:szCs w:val="20"/>
        </w:rPr>
        <w:t xml:space="preserve"> wartości zamówienia brutto za każdy dzień opóźnienia,</w:t>
      </w:r>
    </w:p>
    <w:p w:rsidR="00720162" w:rsidRDefault="00720162" w:rsidP="00720162">
      <w:pPr>
        <w:widowControl w:val="0"/>
        <w:numPr>
          <w:ilvl w:val="0"/>
          <w:numId w:val="12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w razie odstąpienia od umowy z przyczyn leżących po stronie Zamawiającego, Wykonawca może domagać się od Zamawiającego zapłaty kary umownej  w wysokości 5% wartości zamówienia brutto,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720162" w:rsidRPr="00BB4889" w:rsidRDefault="00720162" w:rsidP="00720162">
      <w:pPr>
        <w:widowControl w:val="0"/>
        <w:numPr>
          <w:ilvl w:val="0"/>
          <w:numId w:val="12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B4889">
        <w:rPr>
          <w:rFonts w:asciiTheme="minorHAnsi" w:hAnsiTheme="minorHAnsi"/>
          <w:sz w:val="20"/>
          <w:szCs w:val="20"/>
        </w:rPr>
        <w:t xml:space="preserve">w razie opóźnienia terminu </w:t>
      </w:r>
      <w:r>
        <w:rPr>
          <w:rFonts w:asciiTheme="minorHAnsi" w:hAnsiTheme="minorHAnsi"/>
          <w:sz w:val="20"/>
          <w:szCs w:val="20"/>
        </w:rPr>
        <w:t>realizacji przedmiotu zamówienia</w:t>
      </w:r>
      <w:r w:rsidRPr="00BB4889">
        <w:rPr>
          <w:rFonts w:asciiTheme="minorHAnsi" w:hAnsiTheme="minorHAnsi"/>
          <w:sz w:val="20"/>
          <w:szCs w:val="20"/>
        </w:rPr>
        <w:t xml:space="preserve"> Wykonawca zapłaci Zamawiającemu karę umowna w wysokości </w:t>
      </w:r>
      <w:r w:rsidRPr="00BB4889">
        <w:rPr>
          <w:rFonts w:asciiTheme="minorHAnsi" w:hAnsiTheme="minorHAnsi"/>
          <w:bCs/>
          <w:sz w:val="20"/>
          <w:szCs w:val="20"/>
        </w:rPr>
        <w:t>0,1%</w:t>
      </w:r>
      <w:r w:rsidRPr="00BB4889">
        <w:rPr>
          <w:rFonts w:asciiTheme="minorHAnsi" w:hAnsiTheme="minorHAnsi"/>
          <w:sz w:val="20"/>
          <w:szCs w:val="20"/>
        </w:rPr>
        <w:t xml:space="preserve"> wartości zamówienia brutto za każdy dzień opóźnienia ponad termin określony</w:t>
      </w:r>
      <w:r>
        <w:rPr>
          <w:rFonts w:asciiTheme="minorHAnsi" w:hAnsiTheme="minorHAnsi"/>
          <w:sz w:val="20"/>
          <w:szCs w:val="20"/>
        </w:rPr>
        <w:t xml:space="preserve"> § 2 ust. 1. </w:t>
      </w:r>
      <w:r w:rsidRPr="00BB4889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</w:t>
      </w:r>
    </w:p>
    <w:p w:rsidR="00720162" w:rsidRPr="00DC4D41" w:rsidRDefault="00720162" w:rsidP="00720162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ind w:left="397" w:hanging="397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 xml:space="preserve">Zapłata kar umownych nie zwalnia Wykonawcy z obowiązku realizacji umowy. Zamawiający zastrzega </w:t>
      </w:r>
      <w:r w:rsidRPr="00DC4D41">
        <w:rPr>
          <w:rFonts w:asciiTheme="minorHAnsi" w:hAnsiTheme="minorHAnsi"/>
          <w:sz w:val="20"/>
          <w:szCs w:val="20"/>
        </w:rPr>
        <w:lastRenderedPageBreak/>
        <w:t>sobie prawo potrącenia należnych kar umownych z wynagrodzenia należnego Wykonawcy. O potrąceniu Zamawiający zawiadomi Wykonawcę na piśmie.</w:t>
      </w:r>
    </w:p>
    <w:p w:rsidR="00720162" w:rsidRPr="00DC4D41" w:rsidRDefault="00720162" w:rsidP="00720162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ind w:left="397" w:hanging="397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Zamawiającemu i Wykonawcy przysługuje prawo dochodzenia odszkodowania przewyższającego ustalone kwoty kar umownych na zasadach ogólnych.</w:t>
      </w:r>
    </w:p>
    <w:p w:rsidR="00720162" w:rsidRPr="00DC4D41" w:rsidRDefault="00720162" w:rsidP="00720162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ind w:left="397" w:hanging="397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 xml:space="preserve">Zamawiającemu i Wykonawcy przysługuje prawo do żądania odsetek od nieterminowego uregulowania kar umownych. </w:t>
      </w:r>
    </w:p>
    <w:p w:rsidR="00720162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720162" w:rsidRPr="00D7133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</w:p>
    <w:p w:rsidR="00720162" w:rsidRPr="00D7133D" w:rsidRDefault="00720162" w:rsidP="00720162">
      <w:pPr>
        <w:widowControl w:val="0"/>
        <w:suppressAutoHyphens/>
        <w:jc w:val="center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§6</w:t>
      </w:r>
    </w:p>
    <w:p w:rsidR="00720162" w:rsidRDefault="00720162" w:rsidP="00720162">
      <w:pPr>
        <w:shd w:val="clear" w:color="auto" w:fill="FFFFFF"/>
        <w:tabs>
          <w:tab w:val="left" w:pos="3790"/>
          <w:tab w:val="center" w:pos="4535"/>
        </w:tabs>
        <w:spacing w:line="240" w:lineRule="exact"/>
        <w:rPr>
          <w:rFonts w:asciiTheme="minorHAnsi" w:hAnsiTheme="minorHAnsi"/>
          <w:b/>
          <w:bCs/>
          <w:spacing w:val="2"/>
          <w:sz w:val="20"/>
          <w:szCs w:val="20"/>
        </w:rPr>
      </w:pPr>
      <w:r>
        <w:rPr>
          <w:rFonts w:asciiTheme="minorHAnsi" w:hAnsiTheme="minorHAnsi"/>
          <w:b/>
          <w:bCs/>
          <w:spacing w:val="2"/>
          <w:sz w:val="20"/>
          <w:szCs w:val="20"/>
        </w:rPr>
        <w:tab/>
      </w:r>
      <w:r>
        <w:rPr>
          <w:rFonts w:asciiTheme="minorHAnsi" w:hAnsiTheme="minorHAnsi"/>
          <w:b/>
          <w:bCs/>
          <w:spacing w:val="2"/>
          <w:sz w:val="20"/>
          <w:szCs w:val="20"/>
        </w:rPr>
        <w:tab/>
        <w:t>Rozwiązanie Umowy</w:t>
      </w:r>
    </w:p>
    <w:p w:rsidR="00720162" w:rsidRPr="00D7133D" w:rsidRDefault="00720162" w:rsidP="00720162">
      <w:pPr>
        <w:shd w:val="clear" w:color="auto" w:fill="FFFFFF"/>
        <w:tabs>
          <w:tab w:val="left" w:pos="3790"/>
          <w:tab w:val="center" w:pos="4535"/>
        </w:tabs>
        <w:spacing w:line="240" w:lineRule="exact"/>
        <w:rPr>
          <w:rFonts w:asciiTheme="minorHAnsi" w:hAnsiTheme="minorHAnsi"/>
          <w:b/>
          <w:bCs/>
          <w:spacing w:val="2"/>
          <w:sz w:val="20"/>
          <w:szCs w:val="20"/>
        </w:rPr>
      </w:pPr>
    </w:p>
    <w:p w:rsidR="00720162" w:rsidRPr="00DC4D41" w:rsidRDefault="00720162" w:rsidP="00720162">
      <w:pPr>
        <w:widowControl w:val="0"/>
        <w:numPr>
          <w:ilvl w:val="0"/>
          <w:numId w:val="13"/>
        </w:numPr>
        <w:tabs>
          <w:tab w:val="left" w:pos="397"/>
        </w:tabs>
        <w:suppressAutoHyphens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Oprócz przypadków wymienionych w ustawie Kodeks Cywilny oraz ustawie z 29 stycznia 2004 r. Prawo zamówień publicznych</w:t>
      </w:r>
      <w:r>
        <w:rPr>
          <w:rFonts w:asciiTheme="minorHAnsi" w:hAnsiTheme="minorHAnsi"/>
          <w:sz w:val="20"/>
          <w:szCs w:val="20"/>
        </w:rPr>
        <w:t>,</w:t>
      </w:r>
      <w:r w:rsidRPr="00DC4D41">
        <w:rPr>
          <w:rFonts w:asciiTheme="minorHAnsi" w:hAnsiTheme="minorHAnsi"/>
          <w:sz w:val="20"/>
          <w:szCs w:val="20"/>
        </w:rPr>
        <w:t xml:space="preserve"> Zamawiającemu przysługuje prawo </w:t>
      </w:r>
      <w:r>
        <w:rPr>
          <w:rFonts w:asciiTheme="minorHAnsi" w:hAnsiTheme="minorHAnsi"/>
          <w:sz w:val="20"/>
          <w:szCs w:val="20"/>
        </w:rPr>
        <w:t>rozwiązania</w:t>
      </w:r>
      <w:r w:rsidRPr="00DC4D41">
        <w:rPr>
          <w:rFonts w:asciiTheme="minorHAnsi" w:hAnsiTheme="minorHAnsi"/>
          <w:sz w:val="20"/>
          <w:szCs w:val="20"/>
        </w:rPr>
        <w:t xml:space="preserve"> umowy z zachowaniem 1 miesięcznego terminu wypowiedzenia z Wykonawcą, który:</w:t>
      </w:r>
    </w:p>
    <w:p w:rsidR="00720162" w:rsidRPr="00DC4D41" w:rsidRDefault="00720162" w:rsidP="00720162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ind w:left="78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narusza w sposób rażący istotne postanowienia niniejszej umowy,</w:t>
      </w:r>
    </w:p>
    <w:p w:rsidR="00720162" w:rsidRDefault="00720162" w:rsidP="00720162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ind w:left="78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nie posiada ważnych, aktualnych dokumentów potwierdzających w</w:t>
      </w:r>
      <w:r>
        <w:rPr>
          <w:rFonts w:asciiTheme="minorHAnsi" w:hAnsiTheme="minorHAnsi"/>
          <w:sz w:val="20"/>
          <w:szCs w:val="20"/>
        </w:rPr>
        <w:t>ymagania jakościowe opisane w §</w:t>
      </w:r>
      <w:r w:rsidRPr="00DC4D41">
        <w:rPr>
          <w:rFonts w:asciiTheme="minorHAnsi" w:hAnsiTheme="minorHAnsi"/>
          <w:sz w:val="20"/>
          <w:szCs w:val="20"/>
        </w:rPr>
        <w:t>3.</w:t>
      </w:r>
    </w:p>
    <w:p w:rsidR="00720162" w:rsidRDefault="00720162" w:rsidP="00720162">
      <w:pPr>
        <w:widowControl w:val="0"/>
        <w:numPr>
          <w:ilvl w:val="0"/>
          <w:numId w:val="13"/>
        </w:numPr>
        <w:tabs>
          <w:tab w:val="left" w:pos="397"/>
        </w:tabs>
        <w:suppressAutoHyphens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utraty bytu prawnego przez Wykonawcę lub utraty uprawnienia do prowadzenia działalności gospodarczej w zakresie objętym zamówieniem, Zamawiający ma prawo rozwiązać umowę bez okresu wypowiedzenia. </w:t>
      </w:r>
    </w:p>
    <w:p w:rsidR="00720162" w:rsidRPr="00DC4D41" w:rsidRDefault="00720162" w:rsidP="00720162">
      <w:pPr>
        <w:widowControl w:val="0"/>
        <w:numPr>
          <w:ilvl w:val="0"/>
          <w:numId w:val="13"/>
        </w:numPr>
        <w:tabs>
          <w:tab w:val="left" w:pos="397"/>
        </w:tabs>
        <w:suppressAutoHyphens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:rsidR="00720162" w:rsidRPr="00D7133D" w:rsidRDefault="00720162" w:rsidP="0072016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pacing w:val="5"/>
          <w:sz w:val="20"/>
          <w:szCs w:val="20"/>
        </w:rPr>
      </w:pPr>
    </w:p>
    <w:p w:rsidR="00720162" w:rsidRPr="00D7133D" w:rsidRDefault="00720162" w:rsidP="00720162">
      <w:pPr>
        <w:keepNext/>
        <w:keepLines/>
        <w:shd w:val="clear" w:color="auto" w:fill="FFFFFF"/>
        <w:spacing w:line="240" w:lineRule="exact"/>
        <w:jc w:val="center"/>
        <w:rPr>
          <w:rFonts w:asciiTheme="minorHAnsi" w:hAnsiTheme="minorHAnsi"/>
          <w:spacing w:val="5"/>
          <w:sz w:val="20"/>
          <w:szCs w:val="20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§7</w:t>
      </w:r>
    </w:p>
    <w:p w:rsidR="00720162" w:rsidRDefault="00720162" w:rsidP="00720162">
      <w:pPr>
        <w:keepNext/>
        <w:keepLines/>
        <w:shd w:val="clear" w:color="auto" w:fill="FFFFFF"/>
        <w:spacing w:line="240" w:lineRule="exact"/>
        <w:jc w:val="center"/>
        <w:rPr>
          <w:rFonts w:asciiTheme="minorHAnsi" w:hAnsiTheme="minorHAnsi"/>
          <w:b/>
          <w:bCs/>
          <w:spacing w:val="6"/>
          <w:sz w:val="20"/>
          <w:szCs w:val="20"/>
        </w:rPr>
      </w:pPr>
      <w:r>
        <w:rPr>
          <w:rFonts w:asciiTheme="minorHAnsi" w:hAnsiTheme="minorHAnsi"/>
          <w:b/>
          <w:bCs/>
          <w:spacing w:val="6"/>
          <w:sz w:val="20"/>
          <w:szCs w:val="20"/>
        </w:rPr>
        <w:t>Podwykonawcy</w:t>
      </w:r>
    </w:p>
    <w:p w:rsidR="00720162" w:rsidRDefault="00720162" w:rsidP="00720162">
      <w:pPr>
        <w:keepNext/>
        <w:keepLines/>
        <w:shd w:val="clear" w:color="auto" w:fill="FFFFFF"/>
        <w:spacing w:line="240" w:lineRule="exact"/>
        <w:jc w:val="center"/>
        <w:rPr>
          <w:rFonts w:asciiTheme="minorHAnsi" w:hAnsiTheme="minorHAnsi"/>
          <w:b/>
          <w:bCs/>
          <w:spacing w:val="6"/>
          <w:sz w:val="20"/>
          <w:szCs w:val="20"/>
        </w:rPr>
      </w:pP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Wykonawca – zgodnie z oświadczeniem zawartym w Ofercie – zamówienie wykona sam/przy udziale podwykonawcy/ów, w zakresie określonym w Ofercie, w tym, na którego/</w:t>
      </w:r>
      <w:proofErr w:type="spellStart"/>
      <w:r w:rsidRPr="005F5999">
        <w:rPr>
          <w:rFonts w:asciiTheme="minorHAnsi" w:hAnsiTheme="minorHAnsi"/>
          <w:color w:val="000000" w:themeColor="text1"/>
          <w:sz w:val="20"/>
          <w:szCs w:val="20"/>
        </w:rPr>
        <w:t>ych</w:t>
      </w:r>
      <w:proofErr w:type="spellEnd"/>
      <w:r w:rsidRPr="005F5999">
        <w:rPr>
          <w:rFonts w:asciiTheme="minorHAnsi" w:hAnsiTheme="minorHAnsi"/>
          <w:color w:val="000000" w:themeColor="text1"/>
          <w:sz w:val="20"/>
          <w:szCs w:val="20"/>
        </w:rPr>
        <w:t xml:space="preserve"> zasoby Wykonawca powoływał się, na zasadach określonych w art. 22a ust. 1 ustawy Prawo zamówień publicznych, w celu wykazania spełniania warunków udziału  w postępowaniu. 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 xml:space="preserve">Zakres prac do podzlecenia nie może wykraczać poza zakres przewidziany w SIWZ i ofercie Wykonawcy, zaakceptowany przez Zamawiającego. 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bCs/>
          <w:color w:val="000000" w:themeColor="text1"/>
          <w:sz w:val="20"/>
          <w:szCs w:val="20"/>
        </w:rPr>
        <w:t>Podwykonawca, na zasoby którego Wykonawca powoływał się celem wykazania spełniania warunków udziału w postępowaniu o udzielenie zamówienia publicznego w odniesieniu do wykształcenia, kwalifikacji zawodowych lub doświadczenia wykonawcy lub osób skierowanych do realizacji zamówienia, będzie realizował przedmiot umowy w zakresie w jakim udostępniany potencjał podwykonawcy był deklarowany do wykonania przedmiotu umowy na użytek postępowania o udzielenie zamówienia publicznego.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W trakcie realizacji zamówienia Wykonawca może dokonać powierzenia, w zakresie określonym umową, wykonania części przedmiotu umowy podwykonawcy, zmiany podwykonawcy lub rezygnacji z wykonania części zamówienia przez podwykonawcę. 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bCs/>
          <w:color w:val="000000" w:themeColor="text1"/>
          <w:sz w:val="20"/>
          <w:szCs w:val="20"/>
        </w:rPr>
        <w:t>Jeżeli zmiana albo rezygnacja z podwykonawcy dotyczyć będzie podmiotu, na którego zasoby Wykonawca powoływał się, na zasadach określonych w art. 22a ust. 1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:rsidR="00720162" w:rsidRPr="005F5999" w:rsidRDefault="00720162" w:rsidP="00720162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W przypadku nie wykazania okoliczności określonych w zdaniu poprzednim, Zamawiający nie zaakceptuje takiej zmiany lub rezygnacji. 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bCs/>
          <w:color w:val="000000" w:themeColor="text1"/>
          <w:sz w:val="20"/>
          <w:szCs w:val="20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projektu tej umowy</w:t>
      </w:r>
      <w:r w:rsidRPr="005F5999">
        <w:rPr>
          <w:rFonts w:asciiTheme="minorHAnsi" w:hAnsiTheme="minorHAnsi"/>
          <w:color w:val="000000" w:themeColor="text1"/>
          <w:sz w:val="20"/>
          <w:szCs w:val="20"/>
        </w:rPr>
        <w:t xml:space="preserve">, przy czym podwykonawca </w:t>
      </w:r>
      <w:r w:rsidRPr="005F5999">
        <w:rPr>
          <w:rFonts w:asciiTheme="minorHAnsi" w:hAnsiTheme="minorHAnsi"/>
          <w:color w:val="000000" w:themeColor="text1"/>
          <w:sz w:val="20"/>
          <w:szCs w:val="20"/>
        </w:rPr>
        <w:lastRenderedPageBreak/>
        <w:t>lub dalszy podwykonawca jest obowiązany dołączyć zgodę Wykonawcy na zawarcie umowy o podwykonawstwo o treści zgodnej z projektem umowy.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 xml:space="preserve">Zamawiający w ciągu 7 dni zgłosi w formie pisemnej zastrzeżenia do przedłożonego projektu umowy o podwykonawstwo, której przedmiotem są roboty budowlane </w:t>
      </w:r>
      <w:r w:rsidRPr="005F5999">
        <w:rPr>
          <w:rFonts w:asciiTheme="minorHAnsi" w:hAnsiTheme="minorHAnsi"/>
          <w:color w:val="000000" w:themeColor="text1"/>
          <w:sz w:val="20"/>
          <w:szCs w:val="20"/>
        </w:rPr>
        <w:br/>
        <w:t>w przypadku, gdy:</w:t>
      </w:r>
    </w:p>
    <w:p w:rsidR="00720162" w:rsidRPr="005F5999" w:rsidRDefault="00720162" w:rsidP="007201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720162" w:rsidRPr="005F5999" w:rsidRDefault="00720162" w:rsidP="007201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termin wykonania umowy o podwykonawstwo wykracza poza termin wykonania wskazany w niniejszej umowie.</w:t>
      </w:r>
    </w:p>
    <w:p w:rsidR="00720162" w:rsidRPr="005F5999" w:rsidRDefault="00720162" w:rsidP="007201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umowa zawiera zapisy uzależniające dokonanie zapłaty na rzecz podwykonawcy od odbioru robót przez Zamawiającego lub od zapłaty należności Wykonawcy przez Zamawiającego;</w:t>
      </w:r>
    </w:p>
    <w:p w:rsidR="00720162" w:rsidRPr="005F5999" w:rsidRDefault="00720162" w:rsidP="007201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umowa nie zawiera uregulowań dotyczących zawierania umów na roboty budowlane, dostawy lub usługi z dalszymi podwykonawcami, w szczególności zapisów warunkujących podpisanie tych umów od:</w:t>
      </w:r>
    </w:p>
    <w:p w:rsidR="00720162" w:rsidRPr="005F5999" w:rsidRDefault="00720162" w:rsidP="007201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akceptacji przez Zamawiającego projektów umów o podwykonawstwo, których przedmiotem są roboty budowlane,</w:t>
      </w:r>
    </w:p>
    <w:p w:rsidR="00720162" w:rsidRPr="005F5999" w:rsidRDefault="00720162" w:rsidP="007201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uzyskania i przekazania Zamawiającemu zgody Wykonawcy na zawarcie umowy o podwykonawstwo, której przedmiotem są roboty budowlane wraz z jej projektem,</w:t>
      </w:r>
    </w:p>
    <w:p w:rsidR="00720162" w:rsidRPr="005F5999" w:rsidRDefault="00720162" w:rsidP="007201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dostarczenia Zamawiającemu poświadczonych (przez przedkładającego) za zgodność z oryginałem kopii zawartych umów o podwykonawstwo, których przedmiotem są roboty budowlane, w terminie 7 dni od dnia jej zawarcia,</w:t>
      </w:r>
    </w:p>
    <w:p w:rsidR="00720162" w:rsidRPr="005F5999" w:rsidRDefault="00720162" w:rsidP="007201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obowiązku przekazywania Zamawiającemu poświadczonych (przez przedkładającego) za zgodność z oryginałem kopii umów o podwykonawstwo, których przedmiotem są dostawy lub usługi, o których mowa w ust. 12.</w:t>
      </w:r>
    </w:p>
    <w:p w:rsidR="00720162" w:rsidRPr="005F5999" w:rsidRDefault="00720162" w:rsidP="007201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brak jest zastrzeżenia, że Zamawiający ponosi odpowiedzialność względem podwykonawcy lub dalszego podwykonawcy za wykonanie roboty do wysokości cen ofertowych Wykonawcy;</w:t>
      </w:r>
    </w:p>
    <w:p w:rsidR="00720162" w:rsidRPr="005F5999" w:rsidRDefault="00720162" w:rsidP="007201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umowa nie zawiera cen (również jednostkowych) z dopuszczeniem utajnienia tych cen dla podmiotów innych niż Zamawiający oraz osoby przez niego uprawnione 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Niezgłoszenie w formie pisemnej zastrzeżeń do przedłożonego projektu umowy o podwyko</w:t>
      </w:r>
      <w:r w:rsidRPr="005F5999">
        <w:rPr>
          <w:rFonts w:asciiTheme="minorHAnsi" w:hAnsiTheme="minorHAnsi"/>
          <w:color w:val="000000" w:themeColor="text1"/>
          <w:sz w:val="20"/>
          <w:szCs w:val="20"/>
        </w:rPr>
        <w:softHyphen/>
        <w:t>nawstwo, której przedmiotem są roboty budowlane, w terminie wskazanym w ust. 7 uważa się za akceptację projektu umowy przez Zamawiającego.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Wykonawca, podwykonawca lub dalszy podwykonawca zamówienia przedkłada zamawiającemu poświadczoną (przez przedkładającego) za zgodność z oryginałem kopię zawartej umowy o podwykonawstwo, której przedmiotem są roboty budowlane, w terminie 7 dni od dnia jej zawarcia.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Zamawiający w ciągu 7 dni zgłasza w formie pisemnej sprzeciw do przedłożonej umowy o podwykonawstwo, której przedmiotem są roboty budowlane, w przypadkach, o których mowa w ust. 7.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 xml:space="preserve">Niezgłoszenie w formie pisemnej sprzeciwu do przedłożonej umowy </w:t>
      </w:r>
      <w:r w:rsidRPr="005F5999">
        <w:rPr>
          <w:rFonts w:asciiTheme="minorHAnsi" w:hAnsiTheme="minorHAnsi"/>
          <w:color w:val="000000" w:themeColor="text1"/>
          <w:sz w:val="20"/>
          <w:szCs w:val="20"/>
        </w:rPr>
        <w:br/>
        <w:t xml:space="preserve">o podwykonawstwo, której przedmiotem są roboty budowlane, w terminie określonym w ust. 10, uważa się za akceptację umowy przez Zamawiającego. 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Wykonawca, podwykonawca lub dalszy podwykonawca zamówienia na roboty budowlane przedkłada Zamawiającemu poświadczoną za zgodność z oryginałem kopię zawartej umowy o podwykonawstwo, której przedmiotem są dostawy lub usługi, w terminie 7 dni od dnia jej zawarcia, z wyłączeniem umów o podwykonawstwo o wartości mniejszej niż 0,5% wartości umowy netto wskazanej w niniejszej umowy, jako niepodlegające niniejszemu obowiązkowi. Wyłączenie, o których mowa w zdaniu pierwszym, nie dotyczy umów o podwykonawstwo o wartości większej niż 30.000 zł brutto.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 xml:space="preserve">W przypadku, o którym mowa w ust. 12, jeżeli termin zapłaty wynagrodzenia jest dłuższy niż określony w ust. 7 pkt. a, Zamawiający poinformuje o tym Wykonawcę i wezwie go do doprowadzenia do zmiany tej </w:t>
      </w:r>
      <w:r w:rsidRPr="005F5999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umowy w terminie nie dłuższym niż 3 dni od otrzymania informacji, pod rygorem wystąpienia o zapłatę kary umownej. 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Przepisy ust. 5 – 13 stosuje się odpowiednio do zmian umów o podwykonawstwo.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Bezpośrednia zapłata obejmuje wyłącznie należne wynagrodzenie, bez odsetek, należnych podwykonawcy lub dalszemu podwykonawcy.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Przed dokonaniem bezpośredniej zapłaty Zamawiający umożliwi Wykonawcy zgłoszenie w formie pisemnej uwag dotyczących zasadności bezpośredniej zapłaty wynagrodzenia podwykonawcy lub dalszemu podwykonawcy, o których mowa w ust. 12. Zamawiający poinformuje o terminie zgłaszania uwag, nie krótszym niż 7 dni od dnia doręczenia tej informacji.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W przypadku zgłoszenia uwag, o których mowa w ust. 18, w terminie wskazanym przez Zamawiającego, zamawiający może:</w:t>
      </w:r>
    </w:p>
    <w:p w:rsidR="00720162" w:rsidRPr="005F5999" w:rsidRDefault="00720162" w:rsidP="007201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 xml:space="preserve">nie dokonać bezpośredniej zapłaty wynagrodzenia podwykonawcy lub dalszemu podwykonawcy, jeżeli Wykonawca wykaże niezasadność takiej zapłaty, albo </w:t>
      </w:r>
    </w:p>
    <w:p w:rsidR="00720162" w:rsidRPr="005F5999" w:rsidRDefault="00720162" w:rsidP="007201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20162" w:rsidRPr="005F5999" w:rsidRDefault="00720162" w:rsidP="007201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W przypadku dokonania bezpośredniej zapłaty podwykonawcy lub dalszemu podwykonawcy, o których mowa w ust. 15, zamawiający potrąci kwotę wypłaconego wynagrodzenia z wynagrodzenia należnego Wykonawcy.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>Jakakolwiek przerwa w realizacji robót wynikająca z braku Podwykonawcy będzie traktowana, jako przerwa wynikła z przyczyn zależnych od Wykonawcy i będzie stanowić podstawę naliczenia kar umownych.</w:t>
      </w:r>
    </w:p>
    <w:p w:rsidR="00720162" w:rsidRPr="005F5999" w:rsidRDefault="00720162" w:rsidP="007201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</w:rPr>
        <w:t xml:space="preserve">Wykonawca odpowiada za działania i zaniechania Podwykonawców jak za swoje własne. </w:t>
      </w:r>
    </w:p>
    <w:p w:rsidR="00720162" w:rsidRPr="005F5999" w:rsidRDefault="00720162" w:rsidP="00720162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 w:themeColor="text1"/>
          <w:sz w:val="20"/>
          <w:szCs w:val="20"/>
          <w:lang w:val="x-none" w:eastAsia="ar-SA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  <w:lang w:val="x-none" w:eastAsia="ar-SA"/>
        </w:rPr>
        <w:t xml:space="preserve">Wykonawca w trakcie bieżącego nadzorowania realizacji umowy, zobowiązany jest do prowadzenia zestawienia pozwalającego na weryfikację rzeczywistego udostępniania zasobów przez podmioty na </w:t>
      </w:r>
      <w:r w:rsidRPr="005F5999">
        <w:rPr>
          <w:rFonts w:asciiTheme="minorHAnsi" w:hAnsiTheme="minorHAnsi"/>
          <w:bCs/>
          <w:color w:val="000000" w:themeColor="text1"/>
          <w:sz w:val="20"/>
          <w:szCs w:val="20"/>
          <w:lang w:val="x-none" w:eastAsia="ar-SA"/>
        </w:rPr>
        <w:t>zasoby których Wykonawca powoływał się celem wykazania spełniania warunków udziału w postępowaniu</w:t>
      </w:r>
      <w:r w:rsidRPr="005F5999">
        <w:rPr>
          <w:rFonts w:asciiTheme="minorHAnsi" w:hAnsiTheme="minorHAnsi"/>
          <w:color w:val="000000" w:themeColor="text1"/>
          <w:sz w:val="20"/>
          <w:szCs w:val="20"/>
          <w:lang w:val="x-none" w:eastAsia="ar-SA"/>
        </w:rPr>
        <w:t xml:space="preserve">, zgodnie z dowodami złożonymi na etapie postępowania o udzielenie zamówienia, natomiast Zamawiający będzie prowadził działania kontrolne i monitoring zestawienia tych podmiotów </w:t>
      </w:r>
      <w:r w:rsidRPr="005F5999">
        <w:rPr>
          <w:rFonts w:asciiTheme="minorHAnsi" w:hAnsiTheme="minorHAnsi"/>
          <w:color w:val="000000" w:themeColor="text1"/>
          <w:sz w:val="20"/>
          <w:szCs w:val="20"/>
          <w:lang w:val="x-none" w:eastAsia="ar-SA"/>
        </w:rPr>
        <w:br/>
        <w:t xml:space="preserve">w zakresie w szczególności rzeczywistego udziału zasobów tych podmiotów </w:t>
      </w:r>
      <w:r w:rsidRPr="005F5999">
        <w:rPr>
          <w:rFonts w:asciiTheme="minorHAnsi" w:hAnsiTheme="minorHAnsi"/>
          <w:color w:val="000000" w:themeColor="text1"/>
          <w:sz w:val="20"/>
          <w:szCs w:val="20"/>
          <w:lang w:val="x-none" w:eastAsia="ar-SA"/>
        </w:rPr>
        <w:br/>
        <w:t xml:space="preserve">w wykonywaniu zamówienia, zgodnie z dowodami złożonymi na etapie postępowania </w:t>
      </w:r>
      <w:r w:rsidRPr="005F5999">
        <w:rPr>
          <w:rFonts w:asciiTheme="minorHAnsi" w:hAnsiTheme="minorHAnsi"/>
          <w:color w:val="000000" w:themeColor="text1"/>
          <w:sz w:val="20"/>
          <w:szCs w:val="20"/>
          <w:lang w:val="x-none" w:eastAsia="ar-SA"/>
        </w:rPr>
        <w:br/>
        <w:t>o udzielenie zamówienia,</w:t>
      </w:r>
    </w:p>
    <w:p w:rsidR="00720162" w:rsidRPr="005F5999" w:rsidRDefault="00720162" w:rsidP="00720162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 w:themeColor="text1"/>
          <w:sz w:val="20"/>
          <w:szCs w:val="20"/>
          <w:lang w:val="x-none" w:eastAsia="ar-SA"/>
        </w:rPr>
      </w:pPr>
      <w:r w:rsidRPr="005F5999">
        <w:rPr>
          <w:rFonts w:asciiTheme="minorHAnsi" w:hAnsiTheme="minorHAnsi"/>
          <w:color w:val="000000" w:themeColor="text1"/>
          <w:sz w:val="20"/>
          <w:szCs w:val="20"/>
          <w:lang w:val="x-none" w:eastAsia="ar-SA"/>
        </w:rPr>
        <w:t xml:space="preserve">Wykonawca jest zobowiązany dostarczać Zamawiającemu lub innej osobie wskazanej przez Zamawiającego, wymagane przez Zamawiającego informacje dotyczące realizacji umowy, w tym także informacje dotyczące personelu Wykonawcy, podwykonawców, podmiotów uczestniczących w wykonaniu umowy, w tym podmiotów, na </w:t>
      </w:r>
      <w:r w:rsidRPr="005F5999">
        <w:rPr>
          <w:rFonts w:asciiTheme="minorHAnsi" w:hAnsiTheme="minorHAnsi"/>
          <w:bCs/>
          <w:color w:val="000000" w:themeColor="text1"/>
          <w:sz w:val="20"/>
          <w:szCs w:val="20"/>
          <w:lang w:val="x-none" w:eastAsia="ar-SA"/>
        </w:rPr>
        <w:t xml:space="preserve">zasoby których Wykonawca powoływał się celem wykazania spełniania warunków udziału </w:t>
      </w:r>
      <w:r w:rsidRPr="005F5999">
        <w:rPr>
          <w:rFonts w:asciiTheme="minorHAnsi" w:hAnsiTheme="minorHAnsi"/>
          <w:bCs/>
          <w:color w:val="000000" w:themeColor="text1"/>
          <w:sz w:val="20"/>
          <w:szCs w:val="20"/>
          <w:lang w:val="x-none" w:eastAsia="ar-SA"/>
        </w:rPr>
        <w:br/>
        <w:t>w postępowaniu</w:t>
      </w:r>
      <w:r w:rsidRPr="005F5999">
        <w:rPr>
          <w:rFonts w:asciiTheme="minorHAnsi" w:hAnsiTheme="minorHAnsi"/>
          <w:color w:val="000000" w:themeColor="text1"/>
          <w:sz w:val="20"/>
          <w:szCs w:val="20"/>
          <w:lang w:eastAsia="ar-SA"/>
        </w:rPr>
        <w:t xml:space="preserve">. </w:t>
      </w:r>
    </w:p>
    <w:p w:rsidR="00720162" w:rsidRPr="005F5999" w:rsidRDefault="00720162" w:rsidP="00720162">
      <w:pPr>
        <w:numPr>
          <w:ilvl w:val="0"/>
          <w:numId w:val="18"/>
        </w:numPr>
        <w:shd w:val="clear" w:color="auto" w:fill="FFFFFF"/>
        <w:tabs>
          <w:tab w:val="left" w:pos="360"/>
        </w:tabs>
        <w:spacing w:line="240" w:lineRule="exact"/>
        <w:jc w:val="both"/>
        <w:rPr>
          <w:rFonts w:asciiTheme="minorHAnsi" w:hAnsiTheme="minorHAnsi"/>
          <w:color w:val="000000" w:themeColor="text1"/>
          <w:spacing w:val="3"/>
          <w:sz w:val="20"/>
          <w:szCs w:val="20"/>
        </w:rPr>
      </w:pPr>
      <w:r w:rsidRPr="005F5999">
        <w:rPr>
          <w:rFonts w:asciiTheme="minorHAnsi" w:hAnsiTheme="minorHAnsi"/>
          <w:color w:val="000000" w:themeColor="text1"/>
          <w:spacing w:val="5"/>
          <w:sz w:val="20"/>
          <w:szCs w:val="20"/>
        </w:rPr>
        <w:lastRenderedPageBreak/>
        <w:t xml:space="preserve">Wykonawca przed otrzymaniem wynagrodzenia za zrealizowany zakres robót przedłoży dla Zamawiającego cesję płatności na Podwykonawcę lub jego oświadczenie o otrzymaniu wynagrodzenia w przypadku rozliczania robót zrealizowanych przez tegoż Podwykonawcę. </w:t>
      </w:r>
    </w:p>
    <w:p w:rsidR="00720162" w:rsidRDefault="00720162" w:rsidP="00720162">
      <w:pPr>
        <w:shd w:val="clear" w:color="auto" w:fill="FFFFFF"/>
        <w:tabs>
          <w:tab w:val="left" w:pos="284"/>
          <w:tab w:val="left" w:pos="567"/>
          <w:tab w:val="left" w:pos="709"/>
          <w:tab w:val="left" w:pos="9356"/>
        </w:tabs>
        <w:spacing w:line="240" w:lineRule="exact"/>
        <w:ind w:right="1274"/>
        <w:rPr>
          <w:rFonts w:asciiTheme="minorHAnsi" w:hAnsiTheme="minorHAnsi"/>
          <w:spacing w:val="3"/>
          <w:sz w:val="20"/>
          <w:szCs w:val="20"/>
        </w:rPr>
      </w:pPr>
    </w:p>
    <w:p w:rsidR="00720162" w:rsidRPr="00D7133D" w:rsidRDefault="00720162" w:rsidP="00720162">
      <w:pPr>
        <w:shd w:val="clear" w:color="auto" w:fill="FFFFFF"/>
        <w:tabs>
          <w:tab w:val="left" w:pos="284"/>
          <w:tab w:val="left" w:pos="567"/>
          <w:tab w:val="left" w:pos="709"/>
        </w:tabs>
        <w:spacing w:line="240" w:lineRule="exact"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§8</w:t>
      </w:r>
    </w:p>
    <w:p w:rsidR="00720162" w:rsidRDefault="00720162" w:rsidP="00720162">
      <w:pPr>
        <w:shd w:val="clear" w:color="auto" w:fill="FFFFFF"/>
        <w:spacing w:line="240" w:lineRule="exact"/>
        <w:jc w:val="center"/>
        <w:rPr>
          <w:rFonts w:asciiTheme="minorHAnsi" w:hAnsiTheme="minorHAnsi"/>
          <w:b/>
          <w:bCs/>
          <w:spacing w:val="6"/>
          <w:sz w:val="20"/>
          <w:szCs w:val="20"/>
        </w:rPr>
      </w:pPr>
      <w:r>
        <w:rPr>
          <w:rFonts w:asciiTheme="minorHAnsi" w:hAnsiTheme="minorHAnsi"/>
          <w:b/>
          <w:bCs/>
          <w:spacing w:val="6"/>
          <w:sz w:val="20"/>
          <w:szCs w:val="20"/>
        </w:rPr>
        <w:t>Reprezentacja</w:t>
      </w:r>
    </w:p>
    <w:p w:rsidR="00720162" w:rsidRDefault="00720162" w:rsidP="00720162">
      <w:pPr>
        <w:pStyle w:val="Default"/>
      </w:pPr>
    </w:p>
    <w:p w:rsidR="00720162" w:rsidRPr="00752AEB" w:rsidRDefault="00720162" w:rsidP="00720162">
      <w:pPr>
        <w:pStyle w:val="Akapitzlist"/>
        <w:numPr>
          <w:ilvl w:val="0"/>
          <w:numId w:val="16"/>
        </w:numPr>
        <w:suppressAutoHyphens/>
        <w:autoSpaceDE w:val="0"/>
        <w:ind w:left="357" w:hanging="357"/>
        <w:contextualSpacing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52AEB">
        <w:rPr>
          <w:rFonts w:asciiTheme="minorHAnsi" w:hAnsiTheme="minorHAnsi"/>
          <w:sz w:val="20"/>
          <w:szCs w:val="20"/>
        </w:rPr>
        <w:t xml:space="preserve">W trakcie realizacji przedmiotu Umowy w imieniu Zamawiającego występuje: </w:t>
      </w:r>
    </w:p>
    <w:p w:rsidR="00720162" w:rsidRPr="00752AEB" w:rsidRDefault="00720162" w:rsidP="00720162">
      <w:pPr>
        <w:pStyle w:val="Default"/>
        <w:rPr>
          <w:rFonts w:asciiTheme="minorHAnsi" w:hAnsiTheme="minorHAnsi"/>
          <w:sz w:val="20"/>
          <w:szCs w:val="20"/>
        </w:rPr>
      </w:pPr>
      <w:r w:rsidRPr="00752AEB">
        <w:rPr>
          <w:rFonts w:asciiTheme="minorHAnsi" w:hAnsiTheme="minorHAnsi"/>
          <w:sz w:val="20"/>
          <w:szCs w:val="20"/>
        </w:rPr>
        <w:t xml:space="preserve">a) ………………… </w:t>
      </w:r>
    </w:p>
    <w:p w:rsidR="00720162" w:rsidRPr="00752AEB" w:rsidRDefault="00720162" w:rsidP="00720162">
      <w:pPr>
        <w:pStyle w:val="Default"/>
        <w:rPr>
          <w:rFonts w:asciiTheme="minorHAnsi" w:hAnsiTheme="minorHAnsi"/>
          <w:sz w:val="20"/>
          <w:szCs w:val="20"/>
        </w:rPr>
      </w:pPr>
      <w:r w:rsidRPr="00752AEB">
        <w:rPr>
          <w:rFonts w:asciiTheme="minorHAnsi" w:hAnsiTheme="minorHAnsi"/>
          <w:sz w:val="20"/>
          <w:szCs w:val="20"/>
        </w:rPr>
        <w:t xml:space="preserve">2. W trakcie realizacji przedmiotu Umowy w imieniu Wykonawcy występuje: </w:t>
      </w:r>
    </w:p>
    <w:p w:rsidR="00720162" w:rsidRPr="00752AEB" w:rsidRDefault="00720162" w:rsidP="00720162">
      <w:pPr>
        <w:pStyle w:val="Default"/>
        <w:rPr>
          <w:rFonts w:asciiTheme="minorHAnsi" w:hAnsiTheme="minorHAnsi"/>
          <w:sz w:val="20"/>
          <w:szCs w:val="20"/>
        </w:rPr>
      </w:pPr>
      <w:r w:rsidRPr="00752AEB">
        <w:rPr>
          <w:rFonts w:asciiTheme="minorHAnsi" w:hAnsiTheme="minorHAnsi"/>
          <w:sz w:val="20"/>
          <w:szCs w:val="20"/>
        </w:rPr>
        <w:t xml:space="preserve">a) ……………….. </w:t>
      </w:r>
    </w:p>
    <w:p w:rsidR="00720162" w:rsidRPr="00752AEB" w:rsidRDefault="00720162" w:rsidP="00720162">
      <w:pPr>
        <w:pStyle w:val="Default"/>
        <w:rPr>
          <w:rFonts w:asciiTheme="minorHAnsi" w:hAnsiTheme="minorHAnsi" w:cs="Calibri"/>
          <w:sz w:val="20"/>
          <w:szCs w:val="20"/>
        </w:rPr>
      </w:pPr>
    </w:p>
    <w:p w:rsidR="00720162" w:rsidRPr="00752AEB" w:rsidRDefault="00720162" w:rsidP="00720162">
      <w:pPr>
        <w:pStyle w:val="Default"/>
        <w:rPr>
          <w:rFonts w:asciiTheme="minorHAnsi" w:hAnsiTheme="minorHAnsi"/>
          <w:sz w:val="20"/>
          <w:szCs w:val="20"/>
        </w:rPr>
      </w:pPr>
      <w:r w:rsidRPr="00752AEB">
        <w:rPr>
          <w:rFonts w:asciiTheme="minorHAnsi" w:hAnsiTheme="minorHAnsi"/>
          <w:color w:val="auto"/>
          <w:sz w:val="20"/>
          <w:szCs w:val="20"/>
        </w:rPr>
        <w:t>O każdej zmianie osób wskazanych w ust. 1 lub ust. 2 niniejszego paragrafu strony niezwłocznie powiadomią się wzajemnie. Szkody powstałe w wyniku niedopełnienia tego obowiązku obciążają stronę zobowiązaną.</w:t>
      </w:r>
    </w:p>
    <w:p w:rsidR="00720162" w:rsidRPr="00D7133D" w:rsidRDefault="00720162" w:rsidP="00720162">
      <w:pPr>
        <w:shd w:val="clear" w:color="auto" w:fill="FFFFFF"/>
        <w:tabs>
          <w:tab w:val="left" w:pos="284"/>
          <w:tab w:val="left" w:pos="567"/>
          <w:tab w:val="left" w:pos="709"/>
          <w:tab w:val="left" w:pos="9356"/>
        </w:tabs>
        <w:spacing w:line="240" w:lineRule="exact"/>
        <w:ind w:right="1274"/>
        <w:rPr>
          <w:rFonts w:asciiTheme="minorHAnsi" w:hAnsiTheme="minorHAnsi"/>
          <w:spacing w:val="3"/>
          <w:sz w:val="20"/>
          <w:szCs w:val="20"/>
        </w:rPr>
      </w:pPr>
    </w:p>
    <w:p w:rsidR="00720162" w:rsidRPr="00D7133D" w:rsidRDefault="00720162" w:rsidP="00720162">
      <w:pPr>
        <w:shd w:val="clear" w:color="auto" w:fill="FFFFFF"/>
        <w:tabs>
          <w:tab w:val="left" w:pos="284"/>
          <w:tab w:val="left" w:pos="567"/>
          <w:tab w:val="left" w:pos="709"/>
        </w:tabs>
        <w:spacing w:line="240" w:lineRule="exact"/>
        <w:jc w:val="center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§9</w:t>
      </w:r>
    </w:p>
    <w:p w:rsidR="00720162" w:rsidRDefault="00720162" w:rsidP="00720162">
      <w:pPr>
        <w:shd w:val="clear" w:color="auto" w:fill="FFFFFF"/>
        <w:spacing w:line="240" w:lineRule="exact"/>
        <w:jc w:val="center"/>
        <w:rPr>
          <w:rFonts w:asciiTheme="minorHAnsi" w:hAnsiTheme="minorHAnsi"/>
          <w:b/>
          <w:bCs/>
          <w:spacing w:val="6"/>
          <w:sz w:val="20"/>
          <w:szCs w:val="20"/>
        </w:rPr>
      </w:pPr>
      <w:r>
        <w:rPr>
          <w:rFonts w:asciiTheme="minorHAnsi" w:hAnsiTheme="minorHAnsi"/>
          <w:b/>
          <w:bCs/>
          <w:spacing w:val="6"/>
          <w:sz w:val="20"/>
          <w:szCs w:val="20"/>
        </w:rPr>
        <w:t>Postanowienia końcowe</w:t>
      </w:r>
    </w:p>
    <w:p w:rsidR="00720162" w:rsidRPr="00D7133D" w:rsidRDefault="00720162" w:rsidP="00720162">
      <w:pPr>
        <w:shd w:val="clear" w:color="auto" w:fill="FFFFFF"/>
        <w:spacing w:line="240" w:lineRule="exact"/>
        <w:jc w:val="center"/>
        <w:rPr>
          <w:rFonts w:asciiTheme="minorHAnsi" w:hAnsiTheme="minorHAnsi"/>
          <w:b/>
          <w:bCs/>
          <w:spacing w:val="6"/>
          <w:sz w:val="20"/>
          <w:szCs w:val="20"/>
        </w:rPr>
      </w:pPr>
    </w:p>
    <w:p w:rsidR="00720162" w:rsidRPr="00DC4D41" w:rsidRDefault="00720162" w:rsidP="00720162">
      <w:pPr>
        <w:pStyle w:val="Akapitzlist"/>
        <w:numPr>
          <w:ilvl w:val="0"/>
          <w:numId w:val="23"/>
        </w:numPr>
        <w:suppressAutoHyphens/>
        <w:autoSpaceDE w:val="0"/>
        <w:contextualSpacing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Bez zgody podmiotu tworzącego  Zamawiającego</w:t>
      </w:r>
      <w:r>
        <w:rPr>
          <w:rFonts w:asciiTheme="minorHAnsi" w:hAnsiTheme="minorHAnsi"/>
          <w:sz w:val="20"/>
          <w:szCs w:val="20"/>
        </w:rPr>
        <w:t>,</w:t>
      </w:r>
      <w:r w:rsidRPr="00DC4D41">
        <w:rPr>
          <w:rFonts w:asciiTheme="minorHAnsi" w:hAnsiTheme="minorHAnsi"/>
          <w:sz w:val="20"/>
          <w:szCs w:val="20"/>
        </w:rPr>
        <w:t xml:space="preserve"> Wykonawca nie może dokonać żadnej czynności prawnej mającej na celu zmianę wierzyciela w szczególności zawrzeć umowy poręczenia w stosunku do  zobowiązań Zamawiającego.</w:t>
      </w:r>
    </w:p>
    <w:p w:rsidR="00720162" w:rsidRPr="00DC4D41" w:rsidRDefault="00720162" w:rsidP="00720162">
      <w:pPr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24 ustawy z dnia 29 stycznia 2004 </w:t>
      </w:r>
      <w:r>
        <w:rPr>
          <w:rFonts w:asciiTheme="minorHAnsi" w:hAnsiTheme="minorHAnsi"/>
          <w:sz w:val="20"/>
          <w:szCs w:val="20"/>
        </w:rPr>
        <w:t>roku Prawo Zamówień Publicznych,</w:t>
      </w:r>
      <w:r w:rsidRPr="00DC4D41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w/w postanowień stanowi podstawę do odstąpienia od umowy przez Zamawiającego.</w:t>
      </w:r>
    </w:p>
    <w:p w:rsidR="00720162" w:rsidRPr="00DC4D41" w:rsidRDefault="00720162" w:rsidP="00720162">
      <w:pPr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W sprawach nie uregulowanych w niniejszej umowie mają zastosowanie:</w:t>
      </w:r>
    </w:p>
    <w:p w:rsidR="00720162" w:rsidRPr="00DC4D41" w:rsidRDefault="00720162" w:rsidP="00720162">
      <w:pPr>
        <w:widowControl w:val="0"/>
        <w:numPr>
          <w:ilvl w:val="0"/>
          <w:numId w:val="29"/>
        </w:numPr>
        <w:tabs>
          <w:tab w:val="clear" w:pos="0"/>
        </w:tabs>
        <w:suppressAutoHyphens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właściwe przepisy ustawy z 29 stycznia 200</w:t>
      </w:r>
      <w:r>
        <w:rPr>
          <w:rFonts w:asciiTheme="minorHAnsi" w:hAnsiTheme="minorHAnsi"/>
          <w:sz w:val="20"/>
          <w:szCs w:val="20"/>
        </w:rPr>
        <w:t>4 r. Prawo zamówień publicznych</w:t>
      </w:r>
      <w:r w:rsidRPr="00DC4D41">
        <w:rPr>
          <w:rFonts w:asciiTheme="minorHAnsi" w:hAnsiTheme="minorHAnsi"/>
          <w:sz w:val="20"/>
          <w:szCs w:val="20"/>
        </w:rPr>
        <w:t xml:space="preserve"> wraz z aktami wykonawczymi do tej ustawy,</w:t>
      </w:r>
    </w:p>
    <w:p w:rsidR="00720162" w:rsidRDefault="00720162" w:rsidP="00720162">
      <w:pPr>
        <w:widowControl w:val="0"/>
        <w:numPr>
          <w:ilvl w:val="0"/>
          <w:numId w:val="29"/>
        </w:numPr>
        <w:tabs>
          <w:tab w:val="clear" w:pos="0"/>
        </w:tabs>
        <w:suppressAutoHyphens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właściwe przepisy ustawy z dnia 23 kwietnia 1964 r. Kodeks Cywilny,</w:t>
      </w:r>
    </w:p>
    <w:p w:rsidR="00720162" w:rsidRPr="00DB6DB9" w:rsidRDefault="00720162" w:rsidP="00720162">
      <w:pPr>
        <w:widowControl w:val="0"/>
        <w:numPr>
          <w:ilvl w:val="0"/>
          <w:numId w:val="29"/>
        </w:numPr>
        <w:tabs>
          <w:tab w:val="clear" w:pos="0"/>
        </w:tabs>
        <w:suppressAutoHyphens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właściwe przepisy ustawy z dnia 7 lipca 1994 r. Prawo budowlane.</w:t>
      </w:r>
    </w:p>
    <w:p w:rsidR="00720162" w:rsidRPr="00DC4D41" w:rsidRDefault="00720162" w:rsidP="00720162">
      <w:pPr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720162" w:rsidRPr="00DC4D41" w:rsidRDefault="00720162" w:rsidP="00720162">
      <w:pPr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Umowa może zostać zmieniona w sytuacji:</w:t>
      </w:r>
    </w:p>
    <w:p w:rsidR="00720162" w:rsidRPr="00DC4D41" w:rsidRDefault="00720162" w:rsidP="00720162">
      <w:pPr>
        <w:pStyle w:val="Akapitzlist"/>
        <w:widowControl w:val="0"/>
        <w:numPr>
          <w:ilvl w:val="1"/>
          <w:numId w:val="30"/>
        </w:numPr>
        <w:tabs>
          <w:tab w:val="clear" w:pos="0"/>
        </w:tabs>
        <w:suppressAutoHyphens/>
        <w:ind w:left="709"/>
        <w:contextualSpacing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zmiany przepisów podatkowych w zakresie zmiany stawki podatku VAT. W przypadku wprowadzenia zmiany stawki podatku VAT, zmianie ulegnie stawka podatku VAT oraz wartość podatku VAT,</w:t>
      </w:r>
    </w:p>
    <w:p w:rsidR="00720162" w:rsidRPr="00DC4D41" w:rsidRDefault="00720162" w:rsidP="00720162">
      <w:pPr>
        <w:pStyle w:val="Akapitzlist"/>
        <w:widowControl w:val="0"/>
        <w:numPr>
          <w:ilvl w:val="1"/>
          <w:numId w:val="30"/>
        </w:numPr>
        <w:tabs>
          <w:tab w:val="clear" w:pos="0"/>
        </w:tabs>
        <w:suppressAutoHyphens/>
        <w:ind w:left="709"/>
        <w:contextualSpacing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720162" w:rsidRPr="00DC4D41" w:rsidRDefault="00720162" w:rsidP="00720162">
      <w:pPr>
        <w:pStyle w:val="Akapitzlist"/>
        <w:widowControl w:val="0"/>
        <w:numPr>
          <w:ilvl w:val="1"/>
          <w:numId w:val="30"/>
        </w:numPr>
        <w:tabs>
          <w:tab w:val="clear" w:pos="0"/>
        </w:tabs>
        <w:suppressAutoHyphens/>
        <w:ind w:left="709"/>
        <w:contextualSpacing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 umowy - w zakresie dostosowania postanowień umowy do zmiany przepisów prawa,</w:t>
      </w:r>
    </w:p>
    <w:p w:rsidR="00720162" w:rsidRPr="00DC4D41" w:rsidRDefault="00720162" w:rsidP="00720162">
      <w:pPr>
        <w:pStyle w:val="Akapitzlist"/>
        <w:widowControl w:val="0"/>
        <w:numPr>
          <w:ilvl w:val="1"/>
          <w:numId w:val="30"/>
        </w:numPr>
        <w:tabs>
          <w:tab w:val="clear" w:pos="0"/>
        </w:tabs>
        <w:suppressAutoHyphens/>
        <w:ind w:left="709"/>
        <w:contextualSpacing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zmiany nazwy oraz formy prawnej Stron - w zakresie dostosowania umowy do tych zmian,</w:t>
      </w:r>
    </w:p>
    <w:p w:rsidR="00720162" w:rsidRPr="00DC4D41" w:rsidRDefault="00720162" w:rsidP="00720162">
      <w:pPr>
        <w:pStyle w:val="Akapitzlist"/>
        <w:widowControl w:val="0"/>
        <w:numPr>
          <w:ilvl w:val="1"/>
          <w:numId w:val="30"/>
        </w:numPr>
        <w:tabs>
          <w:tab w:val="clear" w:pos="0"/>
        </w:tabs>
        <w:suppressAutoHyphens/>
        <w:ind w:left="709"/>
        <w:contextualSpacing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720162" w:rsidRPr="00DC4D41" w:rsidRDefault="00720162" w:rsidP="00720162">
      <w:pPr>
        <w:pStyle w:val="Akapitzlist"/>
        <w:widowControl w:val="0"/>
        <w:numPr>
          <w:ilvl w:val="1"/>
          <w:numId w:val="30"/>
        </w:numPr>
        <w:tabs>
          <w:tab w:val="clear" w:pos="0"/>
        </w:tabs>
        <w:suppressAutoHyphens/>
        <w:ind w:left="709"/>
        <w:contextualSpacing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wyniknięcia rozbieżności lub niejasności w rozumieniu pojęć użytych w umowie, których nie można usunąć w inny sposób, a zmiana będzie umo</w:t>
      </w:r>
      <w:r>
        <w:rPr>
          <w:rFonts w:asciiTheme="minorHAnsi" w:hAnsiTheme="minorHAnsi"/>
          <w:sz w:val="20"/>
          <w:szCs w:val="20"/>
        </w:rPr>
        <w:t xml:space="preserve">żliwiać usunięcie rozbieżności </w:t>
      </w:r>
      <w:r w:rsidRPr="00DC4D41">
        <w:rPr>
          <w:rFonts w:asciiTheme="minorHAnsi" w:hAnsiTheme="minorHAnsi"/>
          <w:sz w:val="20"/>
          <w:szCs w:val="20"/>
        </w:rPr>
        <w:t>i doprecyzowanie umowy w celu jednoznacznej interpreta</w:t>
      </w:r>
      <w:r>
        <w:rPr>
          <w:rFonts w:asciiTheme="minorHAnsi" w:hAnsiTheme="minorHAnsi"/>
          <w:sz w:val="20"/>
          <w:szCs w:val="20"/>
        </w:rPr>
        <w:t xml:space="preserve">cji jej zapisów przez Strony - </w:t>
      </w:r>
      <w:r w:rsidRPr="00DC4D41">
        <w:rPr>
          <w:rFonts w:asciiTheme="minorHAnsi" w:hAnsiTheme="minorHAnsi"/>
          <w:sz w:val="20"/>
          <w:szCs w:val="20"/>
        </w:rPr>
        <w:t>w zakresie dostosowania umowy do tych zmian.</w:t>
      </w:r>
    </w:p>
    <w:p w:rsidR="00720162" w:rsidRPr="00DC4D41" w:rsidRDefault="00720162" w:rsidP="00720162">
      <w:pPr>
        <w:pStyle w:val="Akapitzlist"/>
        <w:widowControl w:val="0"/>
        <w:numPr>
          <w:ilvl w:val="1"/>
          <w:numId w:val="30"/>
        </w:numPr>
        <w:tabs>
          <w:tab w:val="clear" w:pos="0"/>
        </w:tabs>
        <w:suppressAutoHyphens/>
        <w:ind w:left="709"/>
        <w:contextualSpacing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Zamawiający dopuszcza zmiany terminu wykonania przedmiotu umowy w przypadku</w:t>
      </w:r>
      <w:r>
        <w:rPr>
          <w:rFonts w:asciiTheme="minorHAnsi" w:hAnsiTheme="minorHAnsi"/>
          <w:sz w:val="20"/>
          <w:szCs w:val="20"/>
        </w:rPr>
        <w:t>,</w:t>
      </w:r>
      <w:r w:rsidRPr="00DC4D41">
        <w:rPr>
          <w:rFonts w:asciiTheme="minorHAnsi" w:hAnsiTheme="minorHAnsi"/>
          <w:sz w:val="20"/>
          <w:szCs w:val="20"/>
        </w:rPr>
        <w:t xml:space="preserve"> gdy ze względów organizacyjnych nie było możliwe przystąpienie do wykonania  zamówienia w terminie przewidzianym przez Zamawiającego.</w:t>
      </w:r>
    </w:p>
    <w:p w:rsidR="00720162" w:rsidRPr="00DC4D41" w:rsidRDefault="00720162" w:rsidP="00720162">
      <w:pPr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 xml:space="preserve">Wszelkie zmiany postanowień umowy mogą nastąpić za zgodą obu Stron wyrażoną na piśmie pod rygorem </w:t>
      </w:r>
      <w:r w:rsidRPr="00DC4D41">
        <w:rPr>
          <w:rFonts w:asciiTheme="minorHAnsi" w:hAnsiTheme="minorHAnsi"/>
          <w:sz w:val="20"/>
          <w:szCs w:val="20"/>
        </w:rPr>
        <w:lastRenderedPageBreak/>
        <w:t>nieważności takiej zmiany.</w:t>
      </w:r>
    </w:p>
    <w:p w:rsidR="00720162" w:rsidRPr="00DC4D41" w:rsidRDefault="00720162" w:rsidP="00720162">
      <w:pPr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720162" w:rsidRPr="00DC4D41" w:rsidRDefault="00720162" w:rsidP="00720162">
      <w:pPr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zgłoszenia przez Z</w:t>
      </w:r>
      <w:r w:rsidRPr="00DC4D41">
        <w:rPr>
          <w:rFonts w:asciiTheme="minorHAnsi" w:hAnsiTheme="minorHAnsi"/>
          <w:sz w:val="20"/>
          <w:szCs w:val="20"/>
        </w:rPr>
        <w:t>amawiającego jakichkolwiek wątpliwości d</w:t>
      </w:r>
      <w:r>
        <w:rPr>
          <w:rFonts w:asciiTheme="minorHAnsi" w:hAnsiTheme="minorHAnsi"/>
          <w:sz w:val="20"/>
          <w:szCs w:val="20"/>
        </w:rPr>
        <w:t>otyczącej przestrzegania przez W</w:t>
      </w:r>
      <w:r w:rsidRPr="00DC4D41">
        <w:rPr>
          <w:rFonts w:asciiTheme="minorHAnsi" w:hAnsiTheme="minorHAnsi"/>
          <w:sz w:val="20"/>
          <w:szCs w:val="20"/>
        </w:rPr>
        <w:t xml:space="preserve">ykonawcę lub jego pracowników, współpracowników, podwykonawców lub osoby przy pomocy których będzie świadczył dostawy/w zasad, Wykonawca podejmie działania naprawcze mające na celu ich usunięcie. </w:t>
      </w:r>
    </w:p>
    <w:p w:rsidR="00720162" w:rsidRPr="00DC4D41" w:rsidRDefault="00720162" w:rsidP="00720162">
      <w:pPr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Spory wynikłe na tle realizacji niniejszej umowy rozstrzygać będzie Sąd właściwy dla siedziby Zamawiającego.</w:t>
      </w:r>
    </w:p>
    <w:p w:rsidR="00720162" w:rsidRPr="00DC4D41" w:rsidRDefault="00720162" w:rsidP="00720162">
      <w:pPr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C4D41">
        <w:rPr>
          <w:rFonts w:asciiTheme="minorHAnsi" w:hAnsiTheme="minorHAnsi"/>
          <w:sz w:val="20"/>
          <w:szCs w:val="20"/>
        </w:rPr>
        <w:t>Niniejsza umowa została sporządzona w trzech jednobrzmiących egzemplarzach, jeden egzemplarz dla Wykonawcy i dwa egzemplarze dla Zamawiającego.</w:t>
      </w:r>
    </w:p>
    <w:p w:rsidR="00720162" w:rsidRPr="00D7133D" w:rsidRDefault="00720162" w:rsidP="00720162">
      <w:pPr>
        <w:tabs>
          <w:tab w:val="left" w:pos="0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pacing w:val="5"/>
          <w:sz w:val="20"/>
          <w:szCs w:val="20"/>
        </w:rPr>
      </w:pPr>
    </w:p>
    <w:p w:rsidR="00720162" w:rsidRPr="00D7133D" w:rsidRDefault="00720162" w:rsidP="0072016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720162" w:rsidRPr="00D7133D" w:rsidRDefault="00720162" w:rsidP="00720162">
      <w:pPr>
        <w:widowControl w:val="0"/>
        <w:suppressAutoHyphens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</w:p>
    <w:p w:rsidR="00720162" w:rsidRPr="00D7133D" w:rsidRDefault="00720162" w:rsidP="00720162">
      <w:pPr>
        <w:widowControl w:val="0"/>
        <w:suppressAutoHyphens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      ……………</w:t>
      </w:r>
      <w:r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>…….</w:t>
      </w: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…………….                                                                 </w:t>
      </w:r>
      <w:r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          </w:t>
      </w: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 ……</w:t>
      </w:r>
      <w:r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>……………….</w:t>
      </w: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>………………</w:t>
      </w:r>
    </w:p>
    <w:p w:rsidR="00720162" w:rsidRPr="00D7133D" w:rsidRDefault="00720162" w:rsidP="00720162">
      <w:pPr>
        <w:widowControl w:val="0"/>
        <w:suppressAutoHyphens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</w:p>
    <w:p w:rsidR="00720162" w:rsidRPr="00D7133D" w:rsidRDefault="00720162" w:rsidP="00720162">
      <w:pPr>
        <w:widowControl w:val="0"/>
        <w:suppressAutoHyphens/>
        <w:jc w:val="both"/>
        <w:rPr>
          <w:rStyle w:val="Teksttreci14Tahoma11ptOdstpy0pt"/>
          <w:rFonts w:asciiTheme="minorHAnsi" w:eastAsia="SimSun" w:hAnsiTheme="minorHAnsi" w:cs="Arial Unicode MS"/>
          <w:bCs/>
          <w:spacing w:val="0"/>
          <w:kern w:val="1"/>
          <w:sz w:val="20"/>
          <w:szCs w:val="20"/>
          <w:lang w:eastAsia="hi-IN" w:bidi="hi-IN"/>
        </w:rPr>
      </w:pP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             Zamawiający                                                                                        </w:t>
      </w:r>
      <w:r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       </w:t>
      </w:r>
      <w:r w:rsidRPr="00D7133D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 Wykonawca</w:t>
      </w:r>
    </w:p>
    <w:p w:rsidR="00046592" w:rsidRPr="00720162" w:rsidRDefault="00046592" w:rsidP="00720162">
      <w:pPr>
        <w:rPr>
          <w:rStyle w:val="Teksttreci14Tahoma11ptOdstpy0pt"/>
          <w:rFonts w:ascii="Arial Unicode MS" w:eastAsia="Arial Unicode MS" w:hAnsi="Arial Unicode MS" w:cs="Arial Unicode MS"/>
          <w:spacing w:val="0"/>
          <w:sz w:val="24"/>
          <w:szCs w:val="24"/>
        </w:rPr>
      </w:pPr>
      <w:bookmarkStart w:id="0" w:name="_GoBack"/>
      <w:bookmarkEnd w:id="0"/>
    </w:p>
    <w:sectPr w:rsidR="00046592" w:rsidRPr="00720162" w:rsidSect="00846875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8DB629" w15:done="0"/>
  <w15:commentEx w15:paraId="21922B92" w15:done="0"/>
  <w15:commentEx w15:paraId="7F9E505C" w15:done="0"/>
  <w15:commentEx w15:paraId="777DCED5" w15:done="0"/>
  <w15:commentEx w15:paraId="3074B37F" w15:done="0"/>
  <w15:commentEx w15:paraId="6FE3A8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8DB629" w16cid:durableId="208E4A6C"/>
  <w16cid:commentId w16cid:paraId="21922B92" w16cid:durableId="208E4A6D"/>
  <w16cid:commentId w16cid:paraId="7F9E505C" w16cid:durableId="208E4A6E"/>
  <w16cid:commentId w16cid:paraId="777DCED5" w16cid:durableId="208E4A6F"/>
  <w16cid:commentId w16cid:paraId="3074B37F" w16cid:durableId="208E4A70"/>
  <w16cid:commentId w16cid:paraId="6FE3A849" w16cid:durableId="208E4A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29" w:rsidRDefault="00332229" w:rsidP="00C658D6">
      <w:r>
        <w:separator/>
      </w:r>
    </w:p>
  </w:endnote>
  <w:endnote w:type="continuationSeparator" w:id="0">
    <w:p w:rsidR="00332229" w:rsidRDefault="00332229" w:rsidP="00C6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29" w:rsidRDefault="00332229">
      <w:r>
        <w:separator/>
      </w:r>
    </w:p>
  </w:footnote>
  <w:footnote w:type="continuationSeparator" w:id="0">
    <w:p w:rsidR="00332229" w:rsidRDefault="0033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11"/>
    <w:multiLevelType w:val="singleLevel"/>
    <w:tmpl w:val="00000011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14"/>
    <w:multiLevelType w:val="multilevel"/>
    <w:tmpl w:val="C13006F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7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19"/>
    <w:multiLevelType w:val="singleLevel"/>
    <w:tmpl w:val="6A6663A6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9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6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8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9">
    <w:nsid w:val="25C001BE"/>
    <w:multiLevelType w:val="hybridMultilevel"/>
    <w:tmpl w:val="C1AEE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AE4D20"/>
    <w:multiLevelType w:val="multilevel"/>
    <w:tmpl w:val="28C0B28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21">
    <w:nsid w:val="34A13B5E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3F531D4E"/>
    <w:multiLevelType w:val="multilevel"/>
    <w:tmpl w:val="D94E3F5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>
    <w:nsid w:val="43491C31"/>
    <w:multiLevelType w:val="hybridMultilevel"/>
    <w:tmpl w:val="5DEEE284"/>
    <w:lvl w:ilvl="0" w:tplc="5C4E8C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DF6F94"/>
    <w:multiLevelType w:val="multilevel"/>
    <w:tmpl w:val="C046C2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476126A0"/>
    <w:multiLevelType w:val="hybridMultilevel"/>
    <w:tmpl w:val="4036D870"/>
    <w:lvl w:ilvl="0" w:tplc="0250FB4C">
      <w:start w:val="2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A8C0EA7"/>
    <w:multiLevelType w:val="multilevel"/>
    <w:tmpl w:val="A22CDFD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4FCC0D2E"/>
    <w:multiLevelType w:val="multilevel"/>
    <w:tmpl w:val="C518A3D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8">
    <w:nsid w:val="503B3422"/>
    <w:multiLevelType w:val="hybridMultilevel"/>
    <w:tmpl w:val="7A5A2C24"/>
    <w:lvl w:ilvl="0" w:tplc="8162ED48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07F7013"/>
    <w:multiLevelType w:val="hybridMultilevel"/>
    <w:tmpl w:val="9E6E51DA"/>
    <w:lvl w:ilvl="0" w:tplc="849CD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107386"/>
    <w:multiLevelType w:val="hybridMultilevel"/>
    <w:tmpl w:val="A05429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FA47A4"/>
    <w:multiLevelType w:val="hybridMultilevel"/>
    <w:tmpl w:val="1F64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01EEF"/>
    <w:multiLevelType w:val="hybridMultilevel"/>
    <w:tmpl w:val="FBB882B8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24E95"/>
    <w:multiLevelType w:val="multilevel"/>
    <w:tmpl w:val="D6BEB9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9"/>
  </w:num>
  <w:num w:numId="20">
    <w:abstractNumId w:val="30"/>
  </w:num>
  <w:num w:numId="21">
    <w:abstractNumId w:val="28"/>
  </w:num>
  <w:num w:numId="22">
    <w:abstractNumId w:val="23"/>
  </w:num>
  <w:num w:numId="23">
    <w:abstractNumId w:val="21"/>
  </w:num>
  <w:num w:numId="24">
    <w:abstractNumId w:val="27"/>
  </w:num>
  <w:num w:numId="25">
    <w:abstractNumId w:val="24"/>
  </w:num>
  <w:num w:numId="26">
    <w:abstractNumId w:val="26"/>
  </w:num>
  <w:num w:numId="27">
    <w:abstractNumId w:val="31"/>
  </w:num>
  <w:num w:numId="28">
    <w:abstractNumId w:val="33"/>
  </w:num>
  <w:num w:numId="29">
    <w:abstractNumId w:val="22"/>
  </w:num>
  <w:num w:numId="30">
    <w:abstractNumId w:val="20"/>
  </w:num>
  <w:num w:numId="31">
    <w:abstractNumId w:val="1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P">
    <w15:presenceInfo w15:providerId="None" w15:userId="IP"/>
  </w15:person>
  <w15:person w15:author="Świercz, Monika">
    <w15:presenceInfo w15:providerId="AD" w15:userId="S-1-5-21-215249604-2136417950-460311963-4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658D6"/>
    <w:rsid w:val="000009A9"/>
    <w:rsid w:val="000028D4"/>
    <w:rsid w:val="00004A4F"/>
    <w:rsid w:val="00006C49"/>
    <w:rsid w:val="0003225C"/>
    <w:rsid w:val="00034800"/>
    <w:rsid w:val="00034BBA"/>
    <w:rsid w:val="00035A24"/>
    <w:rsid w:val="0003780B"/>
    <w:rsid w:val="00040167"/>
    <w:rsid w:val="0004435F"/>
    <w:rsid w:val="00046592"/>
    <w:rsid w:val="0006565E"/>
    <w:rsid w:val="00066008"/>
    <w:rsid w:val="000719C6"/>
    <w:rsid w:val="00093D31"/>
    <w:rsid w:val="00094CF3"/>
    <w:rsid w:val="000A26FE"/>
    <w:rsid w:val="000B51CD"/>
    <w:rsid w:val="000C4F18"/>
    <w:rsid w:val="000D71FD"/>
    <w:rsid w:val="000E7E0F"/>
    <w:rsid w:val="000F1892"/>
    <w:rsid w:val="000F69E0"/>
    <w:rsid w:val="00100964"/>
    <w:rsid w:val="001050DB"/>
    <w:rsid w:val="0011247A"/>
    <w:rsid w:val="00117AF0"/>
    <w:rsid w:val="00117CEF"/>
    <w:rsid w:val="0012106C"/>
    <w:rsid w:val="001219D0"/>
    <w:rsid w:val="00122D87"/>
    <w:rsid w:val="001272AE"/>
    <w:rsid w:val="00133DEA"/>
    <w:rsid w:val="00143135"/>
    <w:rsid w:val="0014360F"/>
    <w:rsid w:val="00143ECB"/>
    <w:rsid w:val="00146BE8"/>
    <w:rsid w:val="00152E00"/>
    <w:rsid w:val="00162C61"/>
    <w:rsid w:val="00174B41"/>
    <w:rsid w:val="00193552"/>
    <w:rsid w:val="00197980"/>
    <w:rsid w:val="001B0239"/>
    <w:rsid w:val="001B4292"/>
    <w:rsid w:val="001C0C9E"/>
    <w:rsid w:val="001C2076"/>
    <w:rsid w:val="001C51A5"/>
    <w:rsid w:val="001C5C6D"/>
    <w:rsid w:val="001C6229"/>
    <w:rsid w:val="001D4295"/>
    <w:rsid w:val="001D4F02"/>
    <w:rsid w:val="001D6917"/>
    <w:rsid w:val="001D7C31"/>
    <w:rsid w:val="001E1723"/>
    <w:rsid w:val="001E2BD3"/>
    <w:rsid w:val="001E3093"/>
    <w:rsid w:val="001E5CC8"/>
    <w:rsid w:val="001E62BC"/>
    <w:rsid w:val="001F0E5A"/>
    <w:rsid w:val="001F56DE"/>
    <w:rsid w:val="00200422"/>
    <w:rsid w:val="0020124B"/>
    <w:rsid w:val="0020164E"/>
    <w:rsid w:val="00213D3D"/>
    <w:rsid w:val="002162DA"/>
    <w:rsid w:val="00217728"/>
    <w:rsid w:val="002177A2"/>
    <w:rsid w:val="00217D2E"/>
    <w:rsid w:val="00230FB3"/>
    <w:rsid w:val="00236D1F"/>
    <w:rsid w:val="002442E5"/>
    <w:rsid w:val="00255F38"/>
    <w:rsid w:val="00266B1B"/>
    <w:rsid w:val="00271699"/>
    <w:rsid w:val="00272101"/>
    <w:rsid w:val="00287C70"/>
    <w:rsid w:val="002A068D"/>
    <w:rsid w:val="002A0A2B"/>
    <w:rsid w:val="002A29A5"/>
    <w:rsid w:val="002A697E"/>
    <w:rsid w:val="002A7409"/>
    <w:rsid w:val="002B17D3"/>
    <w:rsid w:val="002B7AA7"/>
    <w:rsid w:val="002C379C"/>
    <w:rsid w:val="002C6CCB"/>
    <w:rsid w:val="002C7B9E"/>
    <w:rsid w:val="002D2762"/>
    <w:rsid w:val="002D2C4B"/>
    <w:rsid w:val="002D65E3"/>
    <w:rsid w:val="002D7492"/>
    <w:rsid w:val="002D7F12"/>
    <w:rsid w:val="002E0444"/>
    <w:rsid w:val="002E198B"/>
    <w:rsid w:val="002E22D8"/>
    <w:rsid w:val="002E3116"/>
    <w:rsid w:val="00303603"/>
    <w:rsid w:val="00310C6D"/>
    <w:rsid w:val="00311460"/>
    <w:rsid w:val="00312CF0"/>
    <w:rsid w:val="00320B5D"/>
    <w:rsid w:val="00323DF6"/>
    <w:rsid w:val="003308F4"/>
    <w:rsid w:val="00332229"/>
    <w:rsid w:val="00336669"/>
    <w:rsid w:val="0034450C"/>
    <w:rsid w:val="00352D01"/>
    <w:rsid w:val="00353A89"/>
    <w:rsid w:val="00363E61"/>
    <w:rsid w:val="00375621"/>
    <w:rsid w:val="00387D2D"/>
    <w:rsid w:val="003925A2"/>
    <w:rsid w:val="00394C67"/>
    <w:rsid w:val="00396FA8"/>
    <w:rsid w:val="003A3485"/>
    <w:rsid w:val="003A36C6"/>
    <w:rsid w:val="003A75B8"/>
    <w:rsid w:val="003B227D"/>
    <w:rsid w:val="003B2B41"/>
    <w:rsid w:val="003B2C05"/>
    <w:rsid w:val="003B300C"/>
    <w:rsid w:val="003B3572"/>
    <w:rsid w:val="003B4F02"/>
    <w:rsid w:val="003B627A"/>
    <w:rsid w:val="003B684A"/>
    <w:rsid w:val="003B6B0D"/>
    <w:rsid w:val="003C1D10"/>
    <w:rsid w:val="003C4096"/>
    <w:rsid w:val="003D1CDA"/>
    <w:rsid w:val="003E33D5"/>
    <w:rsid w:val="003E4729"/>
    <w:rsid w:val="003E5E36"/>
    <w:rsid w:val="003E7362"/>
    <w:rsid w:val="0040136A"/>
    <w:rsid w:val="00404E9C"/>
    <w:rsid w:val="00406509"/>
    <w:rsid w:val="004314BD"/>
    <w:rsid w:val="00431C83"/>
    <w:rsid w:val="00437CF3"/>
    <w:rsid w:val="004414A7"/>
    <w:rsid w:val="00441890"/>
    <w:rsid w:val="0044279E"/>
    <w:rsid w:val="00453524"/>
    <w:rsid w:val="00456EBD"/>
    <w:rsid w:val="00457630"/>
    <w:rsid w:val="0046000B"/>
    <w:rsid w:val="004620C0"/>
    <w:rsid w:val="00463D41"/>
    <w:rsid w:val="00465123"/>
    <w:rsid w:val="00467A72"/>
    <w:rsid w:val="00480802"/>
    <w:rsid w:val="00484ED4"/>
    <w:rsid w:val="004979F5"/>
    <w:rsid w:val="004A2A52"/>
    <w:rsid w:val="004A5429"/>
    <w:rsid w:val="004B4FA0"/>
    <w:rsid w:val="004B540D"/>
    <w:rsid w:val="004C6D9C"/>
    <w:rsid w:val="004D04D6"/>
    <w:rsid w:val="004D40F8"/>
    <w:rsid w:val="004E3686"/>
    <w:rsid w:val="004E570A"/>
    <w:rsid w:val="004E5F2C"/>
    <w:rsid w:val="004F0045"/>
    <w:rsid w:val="004F1976"/>
    <w:rsid w:val="004F2FE2"/>
    <w:rsid w:val="004F5637"/>
    <w:rsid w:val="004F703E"/>
    <w:rsid w:val="00532788"/>
    <w:rsid w:val="0054283E"/>
    <w:rsid w:val="0054626E"/>
    <w:rsid w:val="0057278A"/>
    <w:rsid w:val="00573487"/>
    <w:rsid w:val="00576803"/>
    <w:rsid w:val="00576B0D"/>
    <w:rsid w:val="00580785"/>
    <w:rsid w:val="0059492C"/>
    <w:rsid w:val="00597BD4"/>
    <w:rsid w:val="005B0068"/>
    <w:rsid w:val="005B01E9"/>
    <w:rsid w:val="005B30ED"/>
    <w:rsid w:val="005B516E"/>
    <w:rsid w:val="005B74F4"/>
    <w:rsid w:val="005E3913"/>
    <w:rsid w:val="005E73D5"/>
    <w:rsid w:val="005E7A35"/>
    <w:rsid w:val="005F1E4B"/>
    <w:rsid w:val="005F1E74"/>
    <w:rsid w:val="005F5999"/>
    <w:rsid w:val="00601DF8"/>
    <w:rsid w:val="00603886"/>
    <w:rsid w:val="0060470D"/>
    <w:rsid w:val="006052BB"/>
    <w:rsid w:val="00612D6A"/>
    <w:rsid w:val="006451B7"/>
    <w:rsid w:val="006504A8"/>
    <w:rsid w:val="00650CD6"/>
    <w:rsid w:val="006510AA"/>
    <w:rsid w:val="006535FA"/>
    <w:rsid w:val="00666725"/>
    <w:rsid w:val="00670F22"/>
    <w:rsid w:val="006761DD"/>
    <w:rsid w:val="00693C91"/>
    <w:rsid w:val="00696B82"/>
    <w:rsid w:val="006A2534"/>
    <w:rsid w:val="006A47FB"/>
    <w:rsid w:val="006B0E99"/>
    <w:rsid w:val="006B7A77"/>
    <w:rsid w:val="006D01BA"/>
    <w:rsid w:val="006E19B3"/>
    <w:rsid w:val="006E5922"/>
    <w:rsid w:val="006F1A76"/>
    <w:rsid w:val="006F2C41"/>
    <w:rsid w:val="006F6EEA"/>
    <w:rsid w:val="006F7793"/>
    <w:rsid w:val="00701618"/>
    <w:rsid w:val="0070731E"/>
    <w:rsid w:val="00712DBA"/>
    <w:rsid w:val="00720162"/>
    <w:rsid w:val="00721DCA"/>
    <w:rsid w:val="00727315"/>
    <w:rsid w:val="00730FD0"/>
    <w:rsid w:val="0073202B"/>
    <w:rsid w:val="00752AEB"/>
    <w:rsid w:val="00762A5A"/>
    <w:rsid w:val="00763C7E"/>
    <w:rsid w:val="0077081B"/>
    <w:rsid w:val="007709A4"/>
    <w:rsid w:val="0077376F"/>
    <w:rsid w:val="00781272"/>
    <w:rsid w:val="0078127D"/>
    <w:rsid w:val="00784506"/>
    <w:rsid w:val="00786CB9"/>
    <w:rsid w:val="00796FCD"/>
    <w:rsid w:val="007A2302"/>
    <w:rsid w:val="007A4F5C"/>
    <w:rsid w:val="007B5820"/>
    <w:rsid w:val="007C4B4C"/>
    <w:rsid w:val="007D7856"/>
    <w:rsid w:val="007E1086"/>
    <w:rsid w:val="007E1968"/>
    <w:rsid w:val="008003FE"/>
    <w:rsid w:val="00810B5D"/>
    <w:rsid w:val="00810D8C"/>
    <w:rsid w:val="00813CBC"/>
    <w:rsid w:val="0082015D"/>
    <w:rsid w:val="00825D8E"/>
    <w:rsid w:val="00830687"/>
    <w:rsid w:val="00830A7D"/>
    <w:rsid w:val="008313EC"/>
    <w:rsid w:val="00833C0C"/>
    <w:rsid w:val="00837AE6"/>
    <w:rsid w:val="00837DE5"/>
    <w:rsid w:val="00846875"/>
    <w:rsid w:val="00860996"/>
    <w:rsid w:val="00864BD5"/>
    <w:rsid w:val="00865592"/>
    <w:rsid w:val="008673DA"/>
    <w:rsid w:val="00871D65"/>
    <w:rsid w:val="00887656"/>
    <w:rsid w:val="00887E76"/>
    <w:rsid w:val="00892B4C"/>
    <w:rsid w:val="008A0EFE"/>
    <w:rsid w:val="008A19F2"/>
    <w:rsid w:val="008B4FCE"/>
    <w:rsid w:val="008B5422"/>
    <w:rsid w:val="008C3192"/>
    <w:rsid w:val="008C4D1E"/>
    <w:rsid w:val="008C6E84"/>
    <w:rsid w:val="008D089A"/>
    <w:rsid w:val="008D12B1"/>
    <w:rsid w:val="008E28B8"/>
    <w:rsid w:val="008E535E"/>
    <w:rsid w:val="008E638F"/>
    <w:rsid w:val="008F1048"/>
    <w:rsid w:val="00906091"/>
    <w:rsid w:val="009102A3"/>
    <w:rsid w:val="00911ED0"/>
    <w:rsid w:val="00914FD8"/>
    <w:rsid w:val="00923021"/>
    <w:rsid w:val="009244DC"/>
    <w:rsid w:val="0093035B"/>
    <w:rsid w:val="00933A92"/>
    <w:rsid w:val="0094637E"/>
    <w:rsid w:val="00947B4A"/>
    <w:rsid w:val="00950072"/>
    <w:rsid w:val="00961DC8"/>
    <w:rsid w:val="00964129"/>
    <w:rsid w:val="00973385"/>
    <w:rsid w:val="00980C7A"/>
    <w:rsid w:val="00990E62"/>
    <w:rsid w:val="009922A3"/>
    <w:rsid w:val="00993F02"/>
    <w:rsid w:val="00996318"/>
    <w:rsid w:val="009A4D65"/>
    <w:rsid w:val="009A4FB7"/>
    <w:rsid w:val="009B2F31"/>
    <w:rsid w:val="009B430A"/>
    <w:rsid w:val="009B46D6"/>
    <w:rsid w:val="009B6C5E"/>
    <w:rsid w:val="009B7434"/>
    <w:rsid w:val="009C1CC6"/>
    <w:rsid w:val="009C584B"/>
    <w:rsid w:val="009C7D3E"/>
    <w:rsid w:val="009D15DF"/>
    <w:rsid w:val="009D3449"/>
    <w:rsid w:val="009D7BC8"/>
    <w:rsid w:val="009E303E"/>
    <w:rsid w:val="009E4D35"/>
    <w:rsid w:val="009E7009"/>
    <w:rsid w:val="009F188D"/>
    <w:rsid w:val="009F5444"/>
    <w:rsid w:val="00A02431"/>
    <w:rsid w:val="00A07D33"/>
    <w:rsid w:val="00A249CD"/>
    <w:rsid w:val="00A30359"/>
    <w:rsid w:val="00A357E6"/>
    <w:rsid w:val="00A44577"/>
    <w:rsid w:val="00A54798"/>
    <w:rsid w:val="00A5575F"/>
    <w:rsid w:val="00A610CD"/>
    <w:rsid w:val="00A62321"/>
    <w:rsid w:val="00A7383A"/>
    <w:rsid w:val="00A866CA"/>
    <w:rsid w:val="00A87EEC"/>
    <w:rsid w:val="00AA4EC0"/>
    <w:rsid w:val="00AA5987"/>
    <w:rsid w:val="00AB2E33"/>
    <w:rsid w:val="00AB319C"/>
    <w:rsid w:val="00AC0C07"/>
    <w:rsid w:val="00AC1077"/>
    <w:rsid w:val="00AC40A6"/>
    <w:rsid w:val="00AD2BF9"/>
    <w:rsid w:val="00AD6CA5"/>
    <w:rsid w:val="00AE41E9"/>
    <w:rsid w:val="00AE5692"/>
    <w:rsid w:val="00AF7F54"/>
    <w:rsid w:val="00B053CA"/>
    <w:rsid w:val="00B10EE8"/>
    <w:rsid w:val="00B1178F"/>
    <w:rsid w:val="00B12196"/>
    <w:rsid w:val="00B14224"/>
    <w:rsid w:val="00B239F2"/>
    <w:rsid w:val="00B313B0"/>
    <w:rsid w:val="00B33FED"/>
    <w:rsid w:val="00B451A5"/>
    <w:rsid w:val="00B4610D"/>
    <w:rsid w:val="00B5170A"/>
    <w:rsid w:val="00B5242D"/>
    <w:rsid w:val="00B53E27"/>
    <w:rsid w:val="00B54CEA"/>
    <w:rsid w:val="00B579C4"/>
    <w:rsid w:val="00B62466"/>
    <w:rsid w:val="00B6318E"/>
    <w:rsid w:val="00B7288C"/>
    <w:rsid w:val="00B80256"/>
    <w:rsid w:val="00B90E1F"/>
    <w:rsid w:val="00B92E79"/>
    <w:rsid w:val="00B95549"/>
    <w:rsid w:val="00B961A6"/>
    <w:rsid w:val="00BA0D23"/>
    <w:rsid w:val="00BA249D"/>
    <w:rsid w:val="00BA2948"/>
    <w:rsid w:val="00BA31B0"/>
    <w:rsid w:val="00BA3E53"/>
    <w:rsid w:val="00BA3F88"/>
    <w:rsid w:val="00BA793D"/>
    <w:rsid w:val="00BB079A"/>
    <w:rsid w:val="00BB1BDB"/>
    <w:rsid w:val="00BB2840"/>
    <w:rsid w:val="00BB4889"/>
    <w:rsid w:val="00BC3942"/>
    <w:rsid w:val="00BC60D5"/>
    <w:rsid w:val="00BC63C7"/>
    <w:rsid w:val="00BD156C"/>
    <w:rsid w:val="00BD6BA7"/>
    <w:rsid w:val="00BE29A1"/>
    <w:rsid w:val="00C0782E"/>
    <w:rsid w:val="00C12B09"/>
    <w:rsid w:val="00C13850"/>
    <w:rsid w:val="00C14F44"/>
    <w:rsid w:val="00C157E2"/>
    <w:rsid w:val="00C172EE"/>
    <w:rsid w:val="00C2251D"/>
    <w:rsid w:val="00C44BFE"/>
    <w:rsid w:val="00C52BBA"/>
    <w:rsid w:val="00C567B3"/>
    <w:rsid w:val="00C573D7"/>
    <w:rsid w:val="00C621D0"/>
    <w:rsid w:val="00C655E3"/>
    <w:rsid w:val="00C658D6"/>
    <w:rsid w:val="00C734C6"/>
    <w:rsid w:val="00C73B64"/>
    <w:rsid w:val="00C76609"/>
    <w:rsid w:val="00C77182"/>
    <w:rsid w:val="00C808C1"/>
    <w:rsid w:val="00C82AC8"/>
    <w:rsid w:val="00C8427D"/>
    <w:rsid w:val="00C8460A"/>
    <w:rsid w:val="00C84DF0"/>
    <w:rsid w:val="00CA340C"/>
    <w:rsid w:val="00CA755E"/>
    <w:rsid w:val="00CA76A9"/>
    <w:rsid w:val="00CC22F6"/>
    <w:rsid w:val="00CC50BB"/>
    <w:rsid w:val="00CE01BF"/>
    <w:rsid w:val="00CE5A7F"/>
    <w:rsid w:val="00CE6508"/>
    <w:rsid w:val="00CF6375"/>
    <w:rsid w:val="00D06A22"/>
    <w:rsid w:val="00D11C93"/>
    <w:rsid w:val="00D14ED0"/>
    <w:rsid w:val="00D1674E"/>
    <w:rsid w:val="00D169CE"/>
    <w:rsid w:val="00D27970"/>
    <w:rsid w:val="00D311EB"/>
    <w:rsid w:val="00D34931"/>
    <w:rsid w:val="00D35D29"/>
    <w:rsid w:val="00D36913"/>
    <w:rsid w:val="00D373A9"/>
    <w:rsid w:val="00D425B1"/>
    <w:rsid w:val="00D52F2E"/>
    <w:rsid w:val="00D560A9"/>
    <w:rsid w:val="00D7133D"/>
    <w:rsid w:val="00D72C11"/>
    <w:rsid w:val="00D760F2"/>
    <w:rsid w:val="00D76C55"/>
    <w:rsid w:val="00D8699B"/>
    <w:rsid w:val="00D92CA2"/>
    <w:rsid w:val="00DA7493"/>
    <w:rsid w:val="00DB0262"/>
    <w:rsid w:val="00DB3582"/>
    <w:rsid w:val="00DC1817"/>
    <w:rsid w:val="00DC380C"/>
    <w:rsid w:val="00DC4D41"/>
    <w:rsid w:val="00DD1C36"/>
    <w:rsid w:val="00DD4BC7"/>
    <w:rsid w:val="00DE0F06"/>
    <w:rsid w:val="00DE6712"/>
    <w:rsid w:val="00DE781E"/>
    <w:rsid w:val="00DF168F"/>
    <w:rsid w:val="00DF7919"/>
    <w:rsid w:val="00E03578"/>
    <w:rsid w:val="00E065D6"/>
    <w:rsid w:val="00E068F6"/>
    <w:rsid w:val="00E073F6"/>
    <w:rsid w:val="00E07735"/>
    <w:rsid w:val="00E1058C"/>
    <w:rsid w:val="00E17882"/>
    <w:rsid w:val="00E24E4E"/>
    <w:rsid w:val="00E31381"/>
    <w:rsid w:val="00E32029"/>
    <w:rsid w:val="00E3228E"/>
    <w:rsid w:val="00E40C85"/>
    <w:rsid w:val="00E46B9A"/>
    <w:rsid w:val="00E50354"/>
    <w:rsid w:val="00E56D32"/>
    <w:rsid w:val="00E630C9"/>
    <w:rsid w:val="00E64F64"/>
    <w:rsid w:val="00E71234"/>
    <w:rsid w:val="00E7268B"/>
    <w:rsid w:val="00E7452F"/>
    <w:rsid w:val="00E75D6F"/>
    <w:rsid w:val="00E77688"/>
    <w:rsid w:val="00E819C7"/>
    <w:rsid w:val="00E95A54"/>
    <w:rsid w:val="00EB1C98"/>
    <w:rsid w:val="00EC047B"/>
    <w:rsid w:val="00ED31D1"/>
    <w:rsid w:val="00ED45DF"/>
    <w:rsid w:val="00ED68C3"/>
    <w:rsid w:val="00ED69DC"/>
    <w:rsid w:val="00ED7C72"/>
    <w:rsid w:val="00EE0DB1"/>
    <w:rsid w:val="00EE176B"/>
    <w:rsid w:val="00EE530A"/>
    <w:rsid w:val="00EE6AD4"/>
    <w:rsid w:val="00EF27D3"/>
    <w:rsid w:val="00EF5041"/>
    <w:rsid w:val="00F03DFE"/>
    <w:rsid w:val="00F07AA6"/>
    <w:rsid w:val="00F21E19"/>
    <w:rsid w:val="00F23748"/>
    <w:rsid w:val="00F2563A"/>
    <w:rsid w:val="00F25F55"/>
    <w:rsid w:val="00F313FC"/>
    <w:rsid w:val="00F3483B"/>
    <w:rsid w:val="00F35BDA"/>
    <w:rsid w:val="00F37618"/>
    <w:rsid w:val="00F37BDB"/>
    <w:rsid w:val="00F616A5"/>
    <w:rsid w:val="00F701C8"/>
    <w:rsid w:val="00F82C10"/>
    <w:rsid w:val="00F83F22"/>
    <w:rsid w:val="00F85352"/>
    <w:rsid w:val="00F975B0"/>
    <w:rsid w:val="00FA6930"/>
    <w:rsid w:val="00FA6C48"/>
    <w:rsid w:val="00FB41C9"/>
    <w:rsid w:val="00FB7708"/>
    <w:rsid w:val="00FC05D3"/>
    <w:rsid w:val="00FC17AE"/>
    <w:rsid w:val="00FC3564"/>
    <w:rsid w:val="00FC61FD"/>
    <w:rsid w:val="00FD5858"/>
    <w:rsid w:val="00FD71CA"/>
    <w:rsid w:val="00FE0F79"/>
    <w:rsid w:val="00FE3E00"/>
    <w:rsid w:val="00FF222E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8D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8D6"/>
    <w:rPr>
      <w:color w:val="0066CC"/>
      <w:u w:val="single"/>
    </w:rPr>
  </w:style>
  <w:style w:type="character" w:customStyle="1" w:styleId="Stopka2">
    <w:name w:val="Stopka (2)_"/>
    <w:link w:val="Stopka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2Pogrubienie">
    <w:name w:val="Stopka (2) + Pogrubienie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3">
    <w:name w:val="Stopka (3)_"/>
    <w:link w:val="Stopka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4">
    <w:name w:val="Stopka (4)_"/>
    <w:link w:val="Stopka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4">
    <w:name w:val="Tekst treści (14)_"/>
    <w:link w:val="Teksttreci14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Teksttreci14Tahoma11ptOdstpy0pt">
    <w:name w:val="Tekst treści (14) + Tahoma;11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Tahoma75pt">
    <w:name w:val="Tekst treści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Tahoma75ptBezpogrubienia">
    <w:name w:val="Tekst treści (2) + Tahoma;7;5 pt;Bez pogrubieni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Tahoma75pt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link w:val="Teksttreci3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CenturySchoolbook">
    <w:name w:val="Tekst treści (3) + Century Schoolbook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">
    <w:name w:val="Tekst treści (4)_"/>
    <w:link w:val="Teksttreci4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lubstopka">
    <w:name w:val="Nagłówek lub stopka_"/>
    <w:link w:val="Nagweklubstopka0"/>
    <w:rsid w:val="00C65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ndara4pt">
    <w:name w:val="Nagłówek lub stopka + Candara;4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5">
    <w:name w:val="Tekst treści (5)_"/>
    <w:link w:val="Teksttreci5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5Tahoma95ptOdstpy0pt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ranklinGothicBook9pt">
    <w:name w:val="Tekst treści + Franklin Gothic Book;9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2">
    <w:name w:val="Tekst treści (22)_"/>
    <w:link w:val="Teksttreci220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2Tahoma75pt">
    <w:name w:val="Pogrubienie;Tekst treści (22)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Tahoma95ptOdstpy0pt0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link w:val="Teksttreci6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Teksttreci6Odstpy2pt">
    <w:name w:val="Tekst treści (6) + Odstępy 2 pt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3">
    <w:name w:val="Tekst treści (23)_"/>
    <w:link w:val="Teksttreci2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Tahoma75pt0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FranklinGothicBookOdstpy0pt">
    <w:name w:val="Tekst treści + Franklin Gothic Book;Odstępy 0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Teksttreci221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222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22Odstpy-1pt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Teksttreci22Odstpy-1pt0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Teksttreci9">
    <w:name w:val="Tekst treści (9)_"/>
    <w:link w:val="Teksttreci9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5">
    <w:name w:val="Tekst treści (25)_"/>
    <w:link w:val="Teksttreci25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6">
    <w:name w:val="Tekst treści (26)_"/>
    <w:link w:val="Teksttreci26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26Odstpy0pt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7">
    <w:name w:val="Tekst treści (27)_"/>
    <w:link w:val="Teksttreci27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Teksttreci26Odstpy0pt0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4">
    <w:name w:val="Tekst treści (24)_"/>
    <w:link w:val="Teksttreci2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Candara12ptSkalowanie66">
    <w:name w:val="Tekst treści (24) + Candara;12 pt;Skalowanie 66%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66"/>
      <w:sz w:val="24"/>
      <w:szCs w:val="24"/>
    </w:rPr>
  </w:style>
  <w:style w:type="character" w:customStyle="1" w:styleId="PogrubienieTeksttreciTahoma">
    <w:name w:val="Pogrubienie;Tekst treści + Tahom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1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251">
    <w:name w:val="Tekst treści (25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5Candara10ptBezpogrubieniaBezkursywy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link w:val="Nagwek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1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1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-1pt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Teksttreci5Tahoma95ptOdstpy0pt2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2">
    <w:name w:val="Nagłówek #1 (2)_"/>
    <w:link w:val="Nagwek12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1">
    <w:name w:val="Nagłówek #1 (2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Odstpy-3pt">
    <w:name w:val="Nagłówek #1 (2) + Odstępy -3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65"/>
      <w:szCs w:val="65"/>
    </w:rPr>
  </w:style>
  <w:style w:type="character" w:customStyle="1" w:styleId="PogrubienieTeksttreci5Tahoma95ptOdstpy0pt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85ptKursywaOdstpy3pt">
    <w:name w:val="Tekst treści (24) + 8;5 pt;Kursywa;Odstępy 3 pt"/>
    <w:rsid w:val="00C658D6"/>
    <w:rPr>
      <w:rFonts w:ascii="Tahoma" w:eastAsia="Tahoma" w:hAnsi="Tahoma" w:cs="Tahoma"/>
      <w:b w:val="0"/>
      <w:bCs w:val="0"/>
      <w:i/>
      <w:iCs/>
      <w:smallCaps w:val="0"/>
      <w:strike w:val="0"/>
      <w:spacing w:val="60"/>
      <w:sz w:val="17"/>
      <w:szCs w:val="17"/>
    </w:rPr>
  </w:style>
  <w:style w:type="character" w:customStyle="1" w:styleId="Teksttreci5Tahoma95ptOdstpy-1pt0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gwek13">
    <w:name w:val="Nagłówek #1 (3)_"/>
    <w:link w:val="Nagwek13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3Tahoma95ptBezpogrubieniaOdstpy0pt">
    <w:name w:val="Nagłówek #1 (3) + Tahoma;9;5 pt;Bez pogrubienia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31">
    <w:name w:val="Nagłówek #1 (3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5Tahoma95ptOdstpy19pt">
    <w:name w:val="Tekst treści (5) + Tahoma;9;5 pt;Odstępy 19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90"/>
      <w:sz w:val="19"/>
      <w:szCs w:val="19"/>
    </w:rPr>
  </w:style>
  <w:style w:type="character" w:customStyle="1" w:styleId="Teksttreci5Tahoma95ptOdstpy8pt">
    <w:name w:val="Tekst treści (5) + Tahoma;9;5 pt;Odstępy 8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0"/>
      <w:sz w:val="19"/>
      <w:szCs w:val="19"/>
    </w:rPr>
  </w:style>
  <w:style w:type="character" w:customStyle="1" w:styleId="Teksttreci25Candara4ptBezpogrubieniaBezkursywy">
    <w:name w:val="Tekst treści (25) + Candara;4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PogrubienieTeksttreci5Tahoma95ptOdstpy0pt0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3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595ptBezpogrubieniaBezkursywy">
    <w:name w:val="Tekst treści (25) + 9;5 pt;Bez pogrubienia;Bez kursywy"/>
    <w:rsid w:val="00C658D6"/>
    <w:rPr>
      <w:rFonts w:ascii="Tahoma" w:eastAsia="Tahoma" w:hAnsi="Tahoma" w:cs="Tahom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25Candara10ptBezpogrubieniaBezkursywy0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2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18">
    <w:name w:val="Tekst treści (18)_"/>
    <w:link w:val="Teksttreci18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81">
    <w:name w:val="Tekst treści (18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">
    <w:name w:val="Tekst treści (19)_"/>
    <w:link w:val="Teksttreci19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1">
    <w:name w:val="Tekst treści (19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Tahoma95ptOdstpy1pt">
    <w:name w:val="Tekst treści (5) + Tahoma;9;5 pt;Odstępy 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242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4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5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Stopka20">
    <w:name w:val="Stopka (2)"/>
    <w:basedOn w:val="Normalny"/>
    <w:link w:val="Stopka2"/>
    <w:rsid w:val="00C658D6"/>
    <w:pPr>
      <w:shd w:val="clear" w:color="auto" w:fill="FFFFFF"/>
      <w:spacing w:after="120" w:line="0" w:lineRule="atLeast"/>
    </w:pPr>
    <w:rPr>
      <w:rFonts w:ascii="Tahoma" w:eastAsia="Tahoma" w:hAnsi="Tahoma" w:cs="Times New Roman"/>
      <w:color w:val="auto"/>
      <w:sz w:val="15"/>
      <w:szCs w:val="15"/>
    </w:rPr>
  </w:style>
  <w:style w:type="paragraph" w:customStyle="1" w:styleId="Stopka30">
    <w:name w:val="Stopka (3)"/>
    <w:basedOn w:val="Normalny"/>
    <w:link w:val="Stopka3"/>
    <w:rsid w:val="00C658D6"/>
    <w:pPr>
      <w:shd w:val="clear" w:color="auto" w:fill="FFFFFF"/>
      <w:spacing w:line="202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Stopka40">
    <w:name w:val="Stopka (4)"/>
    <w:basedOn w:val="Normalny"/>
    <w:link w:val="Stopka4"/>
    <w:rsid w:val="00C658D6"/>
    <w:pPr>
      <w:shd w:val="clear" w:color="auto" w:fill="FFFFFF"/>
      <w:spacing w:line="0" w:lineRule="atLeast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140">
    <w:name w:val="Tekst treści (14)"/>
    <w:basedOn w:val="Normalny"/>
    <w:link w:val="Teksttreci14"/>
    <w:rsid w:val="00C658D6"/>
    <w:pPr>
      <w:shd w:val="clear" w:color="auto" w:fill="FFFFFF"/>
      <w:spacing w:line="0" w:lineRule="atLeast"/>
      <w:jc w:val="center"/>
    </w:pPr>
    <w:rPr>
      <w:rFonts w:ascii="Calibri" w:eastAsia="Calibri" w:hAnsi="Calibri" w:cs="Times New Roman"/>
      <w:color w:val="auto"/>
      <w:spacing w:val="-10"/>
      <w:sz w:val="26"/>
      <w:szCs w:val="26"/>
    </w:rPr>
  </w:style>
  <w:style w:type="paragraph" w:customStyle="1" w:styleId="Teksttreci0">
    <w:name w:val="Tekst treści"/>
    <w:basedOn w:val="Normalny"/>
    <w:link w:val="Teksttreci"/>
    <w:rsid w:val="00C658D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658D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658D6"/>
    <w:pPr>
      <w:shd w:val="clear" w:color="auto" w:fill="FFFFFF"/>
      <w:spacing w:before="360" w:line="274" w:lineRule="exact"/>
    </w:pPr>
    <w:rPr>
      <w:rFonts w:ascii="Calibri" w:eastAsia="Calibri" w:hAnsi="Calibri" w:cs="Times New Roman"/>
      <w:color w:val="auto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658D6"/>
    <w:pPr>
      <w:shd w:val="clear" w:color="auto" w:fill="FFFFFF"/>
      <w:spacing w:before="240" w:line="278" w:lineRule="exact"/>
    </w:pPr>
    <w:rPr>
      <w:rFonts w:ascii="Aharoni" w:eastAsia="Aharoni" w:hAnsi="Aharoni" w:cs="Times New Roman"/>
      <w:color w:val="auto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rsid w:val="00C658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C658D6"/>
    <w:pPr>
      <w:shd w:val="clear" w:color="auto" w:fill="FFFFFF"/>
      <w:spacing w:before="240" w:line="278" w:lineRule="exact"/>
      <w:ind w:hanging="380"/>
    </w:pPr>
    <w:rPr>
      <w:rFonts w:ascii="Calibri" w:eastAsia="Calibri" w:hAnsi="Calibri" w:cs="Times New Roman"/>
      <w:color w:val="auto"/>
      <w:spacing w:val="-10"/>
      <w:sz w:val="22"/>
      <w:szCs w:val="22"/>
    </w:rPr>
  </w:style>
  <w:style w:type="paragraph" w:customStyle="1" w:styleId="Teksttreci220">
    <w:name w:val="Tekst treści (22)"/>
    <w:basedOn w:val="Normalny"/>
    <w:link w:val="Teksttreci22"/>
    <w:rsid w:val="00C658D6"/>
    <w:pPr>
      <w:shd w:val="clear" w:color="auto" w:fill="FFFFFF"/>
      <w:spacing w:line="283" w:lineRule="exact"/>
      <w:ind w:hanging="360"/>
      <w:jc w:val="both"/>
    </w:pPr>
    <w:rPr>
      <w:rFonts w:ascii="Franklin Gothic Book" w:eastAsia="Franklin Gothic Book" w:hAnsi="Franklin Gothic Book" w:cs="Times New Roman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C658D6"/>
    <w:pPr>
      <w:shd w:val="clear" w:color="auto" w:fill="FFFFFF"/>
      <w:spacing w:before="240" w:line="276" w:lineRule="exact"/>
    </w:pPr>
    <w:rPr>
      <w:rFonts w:ascii="Aharoni" w:eastAsia="Aharoni" w:hAnsi="Aharoni" w:cs="Times New Roman"/>
      <w:color w:val="auto"/>
      <w:spacing w:val="40"/>
      <w:sz w:val="25"/>
      <w:szCs w:val="25"/>
    </w:rPr>
  </w:style>
  <w:style w:type="paragraph" w:customStyle="1" w:styleId="Teksttreci230">
    <w:name w:val="Tekst treści (23)"/>
    <w:basedOn w:val="Normalny"/>
    <w:link w:val="Teksttreci23"/>
    <w:rsid w:val="00C658D6"/>
    <w:pPr>
      <w:shd w:val="clear" w:color="auto" w:fill="FFFFFF"/>
      <w:spacing w:line="274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Teksttreci90">
    <w:name w:val="Tekst treści (9)"/>
    <w:basedOn w:val="Normalny"/>
    <w:link w:val="Teksttreci9"/>
    <w:rsid w:val="00C658D6"/>
    <w:pPr>
      <w:shd w:val="clear" w:color="auto" w:fill="FFFFFF"/>
      <w:spacing w:before="240" w:line="274" w:lineRule="exact"/>
    </w:pPr>
    <w:rPr>
      <w:rFonts w:ascii="Aharoni" w:eastAsia="Aharoni" w:hAnsi="Aharoni" w:cs="Times New Roman"/>
      <w:color w:val="auto"/>
      <w:spacing w:val="50"/>
      <w:sz w:val="25"/>
      <w:szCs w:val="25"/>
    </w:rPr>
  </w:style>
  <w:style w:type="paragraph" w:customStyle="1" w:styleId="Teksttreci250">
    <w:name w:val="Tekst treści (25)"/>
    <w:basedOn w:val="Normalny"/>
    <w:link w:val="Teksttreci25"/>
    <w:rsid w:val="00C658D6"/>
    <w:pPr>
      <w:shd w:val="clear" w:color="auto" w:fill="FFFFFF"/>
      <w:spacing w:after="480" w:line="0" w:lineRule="atLeast"/>
      <w:ind w:hanging="360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260">
    <w:name w:val="Tekst treści (26)"/>
    <w:basedOn w:val="Normalny"/>
    <w:link w:val="Teksttreci26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270">
    <w:name w:val="Tekst treści (27)"/>
    <w:basedOn w:val="Normalny"/>
    <w:link w:val="Teksttreci27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50"/>
      <w:szCs w:val="50"/>
    </w:rPr>
  </w:style>
  <w:style w:type="paragraph" w:customStyle="1" w:styleId="Teksttreci240">
    <w:name w:val="Tekst treści (24)"/>
    <w:basedOn w:val="Normalny"/>
    <w:link w:val="Teksttreci24"/>
    <w:rsid w:val="00C658D6"/>
    <w:pPr>
      <w:shd w:val="clear" w:color="auto" w:fill="FFFFFF"/>
      <w:spacing w:line="259" w:lineRule="exact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20">
    <w:name w:val="Nagłówek #2"/>
    <w:basedOn w:val="Normalny"/>
    <w:link w:val="Nagwek2"/>
    <w:rsid w:val="00C658D6"/>
    <w:pPr>
      <w:shd w:val="clear" w:color="auto" w:fill="FFFFFF"/>
      <w:spacing w:before="300" w:line="338" w:lineRule="exact"/>
      <w:ind w:hanging="360"/>
      <w:jc w:val="center"/>
      <w:outlineLvl w:val="1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rsid w:val="00C658D6"/>
    <w:pPr>
      <w:shd w:val="clear" w:color="auto" w:fill="FFFFFF"/>
      <w:spacing w:after="480" w:line="0" w:lineRule="atLeas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Nagwek130">
    <w:name w:val="Nagłówek #1 (3)"/>
    <w:basedOn w:val="Normalny"/>
    <w:link w:val="Nagwek13"/>
    <w:rsid w:val="00C658D6"/>
    <w:pPr>
      <w:shd w:val="clear" w:color="auto" w:fill="FFFFFF"/>
      <w:spacing w:line="338" w:lineRule="exac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180">
    <w:name w:val="Tekst treści (18)"/>
    <w:basedOn w:val="Normalny"/>
    <w:link w:val="Teksttreci18"/>
    <w:rsid w:val="00C658D6"/>
    <w:pPr>
      <w:shd w:val="clear" w:color="auto" w:fill="FFFFFF"/>
      <w:spacing w:before="180" w:after="180" w:line="192" w:lineRule="exact"/>
    </w:pPr>
    <w:rPr>
      <w:rFonts w:ascii="Tahoma" w:eastAsia="Tahoma" w:hAnsi="Tahoma" w:cs="Times New Roman"/>
      <w:color w:val="auto"/>
      <w:sz w:val="14"/>
      <w:szCs w:val="14"/>
    </w:rPr>
  </w:style>
  <w:style w:type="paragraph" w:customStyle="1" w:styleId="Teksttreci190">
    <w:name w:val="Tekst treści (19)"/>
    <w:basedOn w:val="Normalny"/>
    <w:link w:val="Teksttreci19"/>
    <w:rsid w:val="00C658D6"/>
    <w:pPr>
      <w:shd w:val="clear" w:color="auto" w:fill="FFFFFF"/>
      <w:spacing w:before="360" w:after="180" w:line="230" w:lineRule="exact"/>
    </w:pPr>
    <w:rPr>
      <w:rFonts w:ascii="Tahoma" w:eastAsia="Tahoma" w:hAnsi="Tahoma" w:cs="Times New Roman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2A29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2A29A5"/>
    <w:rPr>
      <w:color w:val="000000"/>
    </w:rPr>
  </w:style>
  <w:style w:type="table" w:styleId="Tabela-Siatka">
    <w:name w:val="Table Grid"/>
    <w:basedOn w:val="Standardowy"/>
    <w:uiPriority w:val="59"/>
    <w:rsid w:val="0003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0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C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99"/>
    <w:qFormat/>
    <w:rsid w:val="002D65E3"/>
    <w:pPr>
      <w:ind w:left="720"/>
      <w:contextualSpacing/>
    </w:pPr>
  </w:style>
  <w:style w:type="paragraph" w:customStyle="1" w:styleId="ZnakZnak1">
    <w:name w:val="Znak Znak1"/>
    <w:basedOn w:val="Normalny"/>
    <w:rsid w:val="00E24E4E"/>
    <w:rPr>
      <w:rFonts w:ascii="Arial" w:eastAsia="Times New Roman" w:hAnsi="Arial" w:cs="Arial"/>
      <w:color w:val="auto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99"/>
    <w:locked/>
    <w:rsid w:val="00E24E4E"/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D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DF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DF6"/>
    <w:rPr>
      <w:b/>
      <w:bCs/>
      <w:color w:val="000000"/>
    </w:rPr>
  </w:style>
  <w:style w:type="character" w:customStyle="1" w:styleId="ListParagraphChar">
    <w:name w:val="List Paragraph Char"/>
    <w:locked/>
    <w:rsid w:val="00FC3564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52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1a03681984eec2d79457ccb48f605ab0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dfa59039836177a79da29c62e3ebaaaf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CDEF-6E3F-4440-B308-4DB91429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8B4B0-9AD3-4209-83CF-68D438F68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2E9B3-EDD8-4F7D-9F39-18A2137CD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7BAED2-44C5-4246-8BCA-CBD0E7C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3775</Words>
  <Characters>22655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26378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mailto:knachk@co.bydgoszcz.pl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Klimczak Mariusz</cp:lastModifiedBy>
  <cp:revision>36</cp:revision>
  <cp:lastPrinted>2019-03-19T07:42:00Z</cp:lastPrinted>
  <dcterms:created xsi:type="dcterms:W3CDTF">2019-05-21T08:40:00Z</dcterms:created>
  <dcterms:modified xsi:type="dcterms:W3CDTF">2019-08-01T11:54:00Z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