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1ED8F5F9" w:rsidR="006F762D" w:rsidRPr="00255F72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255F72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255F72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Pr="00255F72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FORMULARZ OFERTOWY</w:t>
      </w:r>
    </w:p>
    <w:p w14:paraId="5665C3F0" w14:textId="77777777" w:rsidR="009529B2" w:rsidRPr="00255F72" w:rsidRDefault="009529B2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14:paraId="209AB527" w14:textId="308C9FD0" w:rsidR="006C0904" w:rsidRDefault="006F762D" w:rsidP="004E048F">
      <w:pPr>
        <w:spacing w:after="240"/>
        <w:jc w:val="both"/>
        <w:rPr>
          <w:bCs/>
          <w:iCs/>
          <w:sz w:val="24"/>
          <w:szCs w:val="24"/>
        </w:rPr>
      </w:pPr>
      <w:r w:rsidRPr="00255F72">
        <w:rPr>
          <w:bCs/>
          <w:iCs/>
          <w:sz w:val="24"/>
          <w:szCs w:val="24"/>
        </w:rPr>
        <w:t xml:space="preserve">Dotyczy: </w:t>
      </w:r>
      <w:r w:rsidRPr="00255F72">
        <w:rPr>
          <w:noProof/>
          <w:sz w:val="24"/>
          <w:szCs w:val="24"/>
        </w:rPr>
        <w:t xml:space="preserve">postępowania o udzielenie zamówienia publicznego prowadzonego na podstawie </w:t>
      </w:r>
      <w:r w:rsidRPr="00255F72">
        <w:rPr>
          <w:noProof/>
          <w:sz w:val="24"/>
          <w:szCs w:val="24"/>
        </w:rPr>
        <w:br/>
        <w:t>art. 275 pkt. 1 ustawy Pzp</w:t>
      </w:r>
      <w:r w:rsidRPr="00255F72">
        <w:rPr>
          <w:bCs/>
          <w:iCs/>
          <w:sz w:val="24"/>
          <w:szCs w:val="24"/>
        </w:rPr>
        <w:t xml:space="preserve"> na </w:t>
      </w:r>
      <w:bookmarkStart w:id="0" w:name="_Ref62473083"/>
      <w:r w:rsidR="006C0904" w:rsidRPr="006C0904">
        <w:rPr>
          <w:b/>
          <w:iCs/>
          <w:sz w:val="24"/>
          <w:szCs w:val="24"/>
        </w:rPr>
        <w:t>dzierżawę urządzeń drukujących oraz systemu raportującego na potrzeby SZPZLO Warszawa-Wawer</w:t>
      </w:r>
    </w:p>
    <w:p w14:paraId="5ABD01DD" w14:textId="273A9420" w:rsidR="006F762D" w:rsidRPr="00255F72" w:rsidRDefault="006F762D" w:rsidP="006C0904">
      <w:pPr>
        <w:spacing w:after="240"/>
        <w:jc w:val="both"/>
        <w:rPr>
          <w:sz w:val="24"/>
          <w:szCs w:val="24"/>
        </w:rPr>
      </w:pPr>
      <w:r w:rsidRPr="00255F72">
        <w:rPr>
          <w:b/>
          <w:caps/>
          <w:sz w:val="24"/>
          <w:szCs w:val="24"/>
        </w:rPr>
        <w:t>Dane Wykonawcy</w:t>
      </w:r>
      <w:r w:rsidRPr="00255F72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255F72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255F72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EB7AE5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EB7AE5">
              <w:rPr>
                <w:sz w:val="24"/>
                <w:szCs w:val="24"/>
                <w:lang w:eastAsia="en-US" w:bidi="en-US"/>
              </w:rPr>
              <w:t>………..………………………………....……</w:t>
            </w:r>
            <w:r w:rsidR="00366336" w:rsidRPr="00EB7AE5">
              <w:rPr>
                <w:sz w:val="24"/>
                <w:szCs w:val="24"/>
                <w:lang w:eastAsia="en-US" w:bidi="en-US"/>
              </w:rPr>
              <w:t>………………</w:t>
            </w:r>
            <w:r w:rsidRPr="00EB7AE5">
              <w:rPr>
                <w:sz w:val="24"/>
                <w:szCs w:val="24"/>
                <w:lang w:eastAsia="en-US" w:bidi="en-US"/>
              </w:rPr>
              <w:t xml:space="preserve">….….. </w:t>
            </w:r>
          </w:p>
          <w:p w14:paraId="798577E3" w14:textId="60488071" w:rsidR="006F762D" w:rsidRPr="00EB7AE5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EB7AE5">
              <w:rPr>
                <w:sz w:val="24"/>
                <w:szCs w:val="24"/>
                <w:lang w:eastAsia="en-US" w:bidi="en-US"/>
              </w:rPr>
              <w:t>Reprezentowany w postępowaniu przez: ………</w:t>
            </w:r>
            <w:r w:rsidR="00356575" w:rsidRPr="00EB7AE5">
              <w:rPr>
                <w:sz w:val="24"/>
                <w:szCs w:val="24"/>
                <w:lang w:eastAsia="en-US" w:bidi="en-US"/>
              </w:rPr>
              <w:t>…</w:t>
            </w:r>
            <w:r w:rsidRPr="00EB7AE5">
              <w:rPr>
                <w:sz w:val="24"/>
                <w:szCs w:val="24"/>
                <w:lang w:eastAsia="en-US" w:bidi="en-US"/>
              </w:rPr>
              <w:t>…</w:t>
            </w:r>
            <w:r w:rsidR="00366336" w:rsidRPr="00EB7AE5">
              <w:rPr>
                <w:sz w:val="24"/>
                <w:szCs w:val="24"/>
                <w:lang w:eastAsia="en-US" w:bidi="en-US"/>
              </w:rPr>
              <w:t>……..</w:t>
            </w:r>
            <w:r w:rsidRPr="00EB7AE5">
              <w:rPr>
                <w:sz w:val="24"/>
                <w:szCs w:val="24"/>
                <w:lang w:eastAsia="en-US" w:bidi="en-US"/>
              </w:rPr>
              <w:t>…….… tel. ……………………….. email ……………</w:t>
            </w:r>
            <w:r w:rsidR="00366336" w:rsidRPr="00EB7AE5">
              <w:rPr>
                <w:sz w:val="24"/>
                <w:szCs w:val="24"/>
                <w:lang w:eastAsia="en-US" w:bidi="en-US"/>
              </w:rPr>
              <w:t>………</w:t>
            </w:r>
            <w:r w:rsidRPr="00EB7AE5">
              <w:rPr>
                <w:sz w:val="24"/>
                <w:szCs w:val="24"/>
                <w:lang w:eastAsia="en-US" w:bidi="en-US"/>
              </w:rPr>
              <w:t>……………..</w:t>
            </w:r>
          </w:p>
        </w:tc>
      </w:tr>
      <w:tr w:rsidR="006F762D" w:rsidRPr="00255F72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EB7AE5" w:rsidRDefault="006F762D" w:rsidP="00260565">
            <w:pPr>
              <w:numPr>
                <w:ilvl w:val="0"/>
                <w:numId w:val="42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eastAsia="ar-SA" w:bidi="en-US"/>
              </w:rPr>
            </w:pPr>
            <w:r w:rsidRPr="00EB7AE5">
              <w:rPr>
                <w:kern w:val="2"/>
                <w:sz w:val="24"/>
                <w:szCs w:val="24"/>
                <w:lang w:eastAsia="ar-SA" w:bidi="en-US"/>
              </w:rPr>
              <w:t>Rejestru przedsiębiorców Krajowego Rejestru Sądowego prowadzonego przez Sąd Rejonowy …………</w:t>
            </w:r>
            <w:r w:rsidR="00356575" w:rsidRPr="00EB7AE5">
              <w:rPr>
                <w:kern w:val="2"/>
                <w:sz w:val="24"/>
                <w:szCs w:val="24"/>
                <w:lang w:eastAsia="ar-SA" w:bidi="en-US"/>
              </w:rPr>
              <w:t>……..</w:t>
            </w:r>
            <w:r w:rsidRPr="00EB7AE5">
              <w:rPr>
                <w:kern w:val="2"/>
                <w:sz w:val="24"/>
                <w:szCs w:val="24"/>
                <w:lang w:eastAsia="ar-SA" w:bidi="en-US"/>
              </w:rPr>
              <w:t>……</w:t>
            </w:r>
            <w:r w:rsidR="00356575" w:rsidRPr="00EB7AE5">
              <w:rPr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EB7AE5">
              <w:rPr>
                <w:kern w:val="2"/>
                <w:sz w:val="24"/>
                <w:szCs w:val="24"/>
                <w:lang w:eastAsia="ar-SA" w:bidi="en-US"/>
              </w:rPr>
              <w:t>pod nr KRS</w:t>
            </w:r>
            <w:r w:rsidR="00356575" w:rsidRPr="00EB7AE5">
              <w:rPr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EB7AE5">
              <w:rPr>
                <w:kern w:val="2"/>
                <w:sz w:val="24"/>
                <w:szCs w:val="24"/>
                <w:lang w:eastAsia="ar-SA" w:bidi="en-US"/>
              </w:rPr>
              <w:t>……………………………………………….</w:t>
            </w:r>
          </w:p>
          <w:p w14:paraId="2F18D4F9" w14:textId="09A6664B" w:rsidR="006F762D" w:rsidRPr="00EB7AE5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EB7AE5">
              <w:rPr>
                <w:bCs/>
                <w:iCs/>
                <w:sz w:val="24"/>
                <w:szCs w:val="24"/>
                <w:lang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EB7AE5">
              <w:rPr>
                <w:bCs/>
                <w:iCs/>
                <w:sz w:val="24"/>
                <w:szCs w:val="24"/>
                <w:lang w:eastAsia="en-US" w:bidi="en-US"/>
              </w:rPr>
              <w:t xml:space="preserve"> ………….</w:t>
            </w:r>
            <w:r w:rsidRPr="00EB7AE5">
              <w:rPr>
                <w:bCs/>
                <w:iCs/>
                <w:sz w:val="24"/>
                <w:szCs w:val="24"/>
                <w:lang w:eastAsia="en-US" w:bidi="en-US"/>
              </w:rPr>
              <w:t>.............................</w:t>
            </w:r>
            <w:r w:rsidR="00BF6095" w:rsidRPr="00EB7AE5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EB7AE5">
              <w:rPr>
                <w:bCs/>
                <w:iCs/>
                <w:sz w:val="24"/>
                <w:szCs w:val="24"/>
                <w:lang w:eastAsia="en-US" w:bidi="en-US"/>
              </w:rPr>
              <w:t>lub</w:t>
            </w:r>
          </w:p>
          <w:p w14:paraId="55088B15" w14:textId="099A8D20" w:rsidR="006F762D" w:rsidRPr="00EB7AE5" w:rsidRDefault="006F762D" w:rsidP="00260565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eastAsia="ar-SA" w:bidi="en-US"/>
              </w:rPr>
            </w:pPr>
            <w:r w:rsidRPr="00EB7AE5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Centralnej Ewidencji i Informacji o Działalności Gospodarczej ..................</w:t>
            </w:r>
            <w:r w:rsidR="00356575" w:rsidRPr="00EB7AE5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...........................</w:t>
            </w:r>
            <w:r w:rsidRPr="00EB7AE5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......</w:t>
            </w:r>
            <w:r w:rsidR="00356575" w:rsidRPr="00EB7AE5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EB7AE5">
              <w:rPr>
                <w:bCs/>
                <w:iCs/>
                <w:sz w:val="24"/>
                <w:szCs w:val="24"/>
                <w:lang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 w:rsidRPr="00EB7AE5">
              <w:rPr>
                <w:bCs/>
                <w:iCs/>
                <w:sz w:val="24"/>
                <w:szCs w:val="24"/>
                <w:lang w:eastAsia="en-US" w:bidi="en-US"/>
              </w:rPr>
              <w:t>……</w:t>
            </w:r>
            <w:r w:rsidRPr="00EB7AE5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…</w:t>
            </w:r>
          </w:p>
        </w:tc>
      </w:tr>
      <w:tr w:rsidR="006F762D" w:rsidRPr="00255F72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255F72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255F72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255F72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EB7AE5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EB7AE5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</w:tc>
      </w:tr>
      <w:tr w:rsidR="006F762D" w:rsidRPr="00255F72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EB7AE5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  <w:p w14:paraId="647B8476" w14:textId="77777777" w:rsidR="006F762D" w:rsidRPr="00EB7AE5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  <w:p w14:paraId="71958BB0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EB7AE5">
              <w:rPr>
                <w:kern w:val="2"/>
                <w:sz w:val="24"/>
                <w:szCs w:val="24"/>
                <w:lang w:eastAsia="ar-SA" w:bidi="en-US"/>
              </w:rPr>
              <w:t xml:space="preserve">  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Wykonawca jest </w:t>
            </w:r>
          </w:p>
          <w:p w14:paraId="111CE390" w14:textId="77777777" w:rsidR="006F762D" w:rsidRPr="00255F72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EB7AE5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EB7AE5">
              <w:rPr>
                <w:rFonts w:eastAsia="Calibri"/>
                <w:sz w:val="24"/>
                <w:szCs w:val="24"/>
                <w:lang w:eastAsia="en-US" w:bidi="en-US"/>
              </w:rPr>
              <w:t>osobą fizyczną nieprowadzącą działalności gospodarczej,</w:t>
            </w:r>
          </w:p>
          <w:p w14:paraId="42F0F248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255F72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Pr="00255F72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255F72">
        <w:rPr>
          <w:bCs/>
          <w:i/>
          <w:iCs/>
          <w:sz w:val="24"/>
          <w:szCs w:val="24"/>
        </w:rPr>
        <w:lastRenderedPageBreak/>
        <w:t>W przypadku Wykonawców wspólnie ubiegających się o zamówienie należy wpisać dane wszystkich Wykonawców.</w:t>
      </w:r>
    </w:p>
    <w:p w14:paraId="6E62C869" w14:textId="77777777" w:rsidR="006F762D" w:rsidRPr="00255F72" w:rsidRDefault="006F762D" w:rsidP="00260565">
      <w:pPr>
        <w:numPr>
          <w:ilvl w:val="0"/>
          <w:numId w:val="41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OFERTA WYKONAWCY</w:t>
      </w:r>
    </w:p>
    <w:p w14:paraId="5EAF4D58" w14:textId="77777777" w:rsidR="006F762D" w:rsidRPr="00255F72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63C043B6" w:rsidR="006F762D" w:rsidRPr="00255F72" w:rsidRDefault="006F762D" w:rsidP="00955A37">
      <w:pPr>
        <w:spacing w:line="276" w:lineRule="auto"/>
        <w:jc w:val="both"/>
        <w:rPr>
          <w:sz w:val="24"/>
          <w:szCs w:val="24"/>
        </w:rPr>
      </w:pPr>
      <w:r w:rsidRPr="00255F72">
        <w:rPr>
          <w:bCs/>
          <w:sz w:val="24"/>
          <w:szCs w:val="24"/>
        </w:rPr>
        <w:t xml:space="preserve">Ja/my niżej podpisana(-ni) ubiegając się o udzielenie zamówienia publicznego </w:t>
      </w:r>
      <w:r w:rsidR="00077097" w:rsidRPr="00255F72">
        <w:rPr>
          <w:bCs/>
          <w:sz w:val="24"/>
          <w:szCs w:val="24"/>
        </w:rPr>
        <w:br/>
      </w:r>
      <w:r w:rsidRPr="00255F72">
        <w:rPr>
          <w:bCs/>
          <w:sz w:val="24"/>
          <w:szCs w:val="24"/>
        </w:rPr>
        <w:t>w post</w:t>
      </w:r>
      <w:r w:rsidR="004E048F">
        <w:rPr>
          <w:bCs/>
          <w:sz w:val="24"/>
          <w:szCs w:val="24"/>
        </w:rPr>
        <w:t>ę</w:t>
      </w:r>
      <w:r w:rsidRPr="00255F72">
        <w:rPr>
          <w:bCs/>
          <w:sz w:val="24"/>
          <w:szCs w:val="24"/>
        </w:rPr>
        <w:t>powaniu na</w:t>
      </w:r>
      <w:r w:rsidRPr="00255F72">
        <w:rPr>
          <w:b/>
          <w:sz w:val="24"/>
          <w:szCs w:val="24"/>
        </w:rPr>
        <w:t xml:space="preserve"> </w:t>
      </w:r>
      <w:bookmarkStart w:id="1" w:name="_Hlk135648116"/>
      <w:r w:rsidR="006C0904">
        <w:rPr>
          <w:b/>
          <w:sz w:val="24"/>
          <w:szCs w:val="24"/>
        </w:rPr>
        <w:t>d</w:t>
      </w:r>
      <w:r w:rsidR="006C0904" w:rsidRPr="006C0904">
        <w:rPr>
          <w:b/>
          <w:sz w:val="24"/>
          <w:szCs w:val="24"/>
        </w:rPr>
        <w:t>zierżawę urządzeń drukujących oraz systemu raportującego na potrzeby SZPZLO Warszawa-Wawer</w:t>
      </w:r>
      <w:bookmarkEnd w:id="1"/>
      <w:r w:rsidR="0067202A" w:rsidRPr="00255F72">
        <w:rPr>
          <w:b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>oznaczenie sprawy:</w:t>
      </w:r>
      <w:r w:rsidRPr="00255F72">
        <w:rPr>
          <w:b/>
          <w:bCs/>
          <w:iCs/>
          <w:sz w:val="24"/>
          <w:szCs w:val="24"/>
        </w:rPr>
        <w:t xml:space="preserve"> SZPZLO/Z-</w:t>
      </w:r>
      <w:r w:rsidR="004E048F">
        <w:rPr>
          <w:b/>
          <w:bCs/>
          <w:iCs/>
          <w:sz w:val="24"/>
          <w:szCs w:val="24"/>
        </w:rPr>
        <w:t>2</w:t>
      </w:r>
      <w:r w:rsidR="006C0904">
        <w:rPr>
          <w:b/>
          <w:bCs/>
          <w:iCs/>
          <w:sz w:val="24"/>
          <w:szCs w:val="24"/>
        </w:rPr>
        <w:t>1</w:t>
      </w:r>
      <w:r w:rsidRPr="00255F72">
        <w:rPr>
          <w:b/>
          <w:bCs/>
          <w:iCs/>
          <w:sz w:val="24"/>
          <w:szCs w:val="24"/>
        </w:rPr>
        <w:t>/202</w:t>
      </w:r>
      <w:r w:rsidR="0057187F" w:rsidRPr="00255F72">
        <w:rPr>
          <w:b/>
          <w:bCs/>
          <w:iCs/>
          <w:sz w:val="24"/>
          <w:szCs w:val="24"/>
        </w:rPr>
        <w:t>3</w:t>
      </w:r>
      <w:r w:rsidRPr="00255F72">
        <w:rPr>
          <w:b/>
          <w:bCs/>
          <w:iCs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 xml:space="preserve">oferuję realizację </w:t>
      </w:r>
      <w:r w:rsidR="00AD5192" w:rsidRPr="00255F72">
        <w:rPr>
          <w:iCs/>
          <w:sz w:val="24"/>
          <w:szCs w:val="24"/>
        </w:rPr>
        <w:t xml:space="preserve">całego </w:t>
      </w:r>
      <w:r w:rsidRPr="00255F72">
        <w:rPr>
          <w:iCs/>
          <w:sz w:val="24"/>
          <w:szCs w:val="24"/>
        </w:rPr>
        <w:t>zamówienia zgodnie</w:t>
      </w:r>
      <w:r w:rsidR="00EF7237">
        <w:rPr>
          <w:iCs/>
          <w:sz w:val="24"/>
          <w:szCs w:val="24"/>
        </w:rPr>
        <w:t xml:space="preserve"> </w:t>
      </w:r>
      <w:r w:rsidRPr="00255F72">
        <w:rPr>
          <w:iCs/>
          <w:sz w:val="24"/>
          <w:szCs w:val="24"/>
        </w:rPr>
        <w:t>z opisem przedmiotu zamówienia oraz zgodnie</w:t>
      </w:r>
      <w:r w:rsidR="0057187F" w:rsidRPr="00255F72">
        <w:rPr>
          <w:iCs/>
          <w:sz w:val="24"/>
          <w:szCs w:val="24"/>
        </w:rPr>
        <w:t xml:space="preserve"> </w:t>
      </w:r>
      <w:r w:rsidR="00EF7237">
        <w:rPr>
          <w:iCs/>
          <w:sz w:val="24"/>
          <w:szCs w:val="24"/>
        </w:rPr>
        <w:br/>
      </w:r>
      <w:r w:rsidRPr="00255F72">
        <w:rPr>
          <w:iCs/>
          <w:sz w:val="24"/>
          <w:szCs w:val="24"/>
        </w:rPr>
        <w:t xml:space="preserve">z zasadami i warunkami określonymi w SWZ za </w:t>
      </w:r>
      <w:r w:rsidR="00EF7237">
        <w:rPr>
          <w:iCs/>
          <w:sz w:val="24"/>
          <w:szCs w:val="24"/>
        </w:rPr>
        <w:t xml:space="preserve">łączną </w:t>
      </w:r>
      <w:r w:rsidRPr="00255F72">
        <w:rPr>
          <w:iCs/>
          <w:sz w:val="24"/>
          <w:szCs w:val="24"/>
        </w:rPr>
        <w:t>cenę</w:t>
      </w:r>
      <w:r w:rsidR="00843694">
        <w:rPr>
          <w:iCs/>
          <w:sz w:val="24"/>
          <w:szCs w:val="24"/>
        </w:rPr>
        <w:t xml:space="preserve"> (należy podać wartość łaczną zamówienia podstawowego i opcjonalnego)</w:t>
      </w:r>
      <w:r w:rsidRPr="00255F72">
        <w:rPr>
          <w:sz w:val="24"/>
          <w:szCs w:val="24"/>
        </w:rPr>
        <w:t>:</w:t>
      </w:r>
    </w:p>
    <w:p w14:paraId="22D68B17" w14:textId="76A7A438" w:rsidR="006F762D" w:rsidRPr="00255F72" w:rsidRDefault="006F762D" w:rsidP="00EB7AE5">
      <w:pPr>
        <w:spacing w:line="276" w:lineRule="auto"/>
        <w:ind w:left="284" w:hanging="284"/>
        <w:jc w:val="both"/>
        <w:rPr>
          <w:sz w:val="24"/>
          <w:szCs w:val="24"/>
        </w:rPr>
      </w:pPr>
      <w:bookmarkStart w:id="2" w:name="_Hlk129809231"/>
      <w:bookmarkStart w:id="3" w:name="_Hlk129809467"/>
      <w:bookmarkStart w:id="4" w:name="_Hlk114213040"/>
      <w:r w:rsidRPr="00255F72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1BA2C414" w14:textId="1699818B" w:rsidR="006F762D" w:rsidRPr="00255F72" w:rsidRDefault="006F762D" w:rsidP="00EB7AE5">
      <w:pPr>
        <w:spacing w:line="276" w:lineRule="auto"/>
        <w:ind w:left="284" w:hanging="284"/>
        <w:rPr>
          <w:sz w:val="24"/>
          <w:szCs w:val="24"/>
        </w:rPr>
      </w:pPr>
      <w:r w:rsidRPr="00255F72">
        <w:rPr>
          <w:sz w:val="24"/>
          <w:szCs w:val="24"/>
        </w:rPr>
        <w:t xml:space="preserve">Stawka VAT: ……% </w:t>
      </w:r>
    </w:p>
    <w:p w14:paraId="4E48FB1F" w14:textId="492C497A" w:rsidR="006F762D" w:rsidRPr="00255F72" w:rsidRDefault="006F762D" w:rsidP="00EB7AE5">
      <w:pPr>
        <w:spacing w:line="276" w:lineRule="auto"/>
        <w:ind w:left="284" w:hanging="284"/>
        <w:rPr>
          <w:sz w:val="24"/>
          <w:szCs w:val="24"/>
        </w:rPr>
      </w:pPr>
      <w:r w:rsidRPr="00255F72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81CEC34" w14:textId="716BA950" w:rsidR="00AD5192" w:rsidRDefault="00B03C30" w:rsidP="00EB7AE5">
      <w:pPr>
        <w:spacing w:line="276" w:lineRule="auto"/>
        <w:ind w:left="284" w:hanging="284"/>
        <w:rPr>
          <w:sz w:val="24"/>
          <w:szCs w:val="24"/>
        </w:rPr>
      </w:pPr>
      <w:bookmarkStart w:id="5" w:name="_Hlk135058334"/>
      <w:bookmarkStart w:id="6" w:name="_Hlk126939022"/>
      <w:r w:rsidRPr="00EB7AE5">
        <w:rPr>
          <w:sz w:val="24"/>
          <w:szCs w:val="24"/>
        </w:rPr>
        <w:t xml:space="preserve">zgodnie z </w:t>
      </w:r>
      <w:r w:rsidR="00045267" w:rsidRPr="00EB7AE5">
        <w:rPr>
          <w:sz w:val="24"/>
          <w:szCs w:val="24"/>
        </w:rPr>
        <w:t xml:space="preserve">poniższą </w:t>
      </w:r>
      <w:r w:rsidRPr="00EB7AE5">
        <w:rPr>
          <w:sz w:val="24"/>
          <w:szCs w:val="24"/>
        </w:rPr>
        <w:t>kalkulacją</w:t>
      </w:r>
      <w:bookmarkEnd w:id="5"/>
      <w:r w:rsidR="004E048F" w:rsidRPr="00EB7AE5">
        <w:rPr>
          <w:sz w:val="24"/>
          <w:szCs w:val="24"/>
        </w:rPr>
        <w:t>:</w:t>
      </w:r>
    </w:p>
    <w:p w14:paraId="7DF6BFAF" w14:textId="07CDB55B" w:rsidR="006327BE" w:rsidRPr="00EB7AE5" w:rsidRDefault="006327BE" w:rsidP="00955A37">
      <w:pPr>
        <w:spacing w:line="276" w:lineRule="auto"/>
        <w:ind w:left="284"/>
        <w:rPr>
          <w:sz w:val="24"/>
          <w:szCs w:val="24"/>
          <w:u w:val="single"/>
        </w:rPr>
      </w:pPr>
      <w:r w:rsidRPr="00EB7AE5">
        <w:rPr>
          <w:sz w:val="24"/>
          <w:szCs w:val="24"/>
          <w:u w:val="single"/>
        </w:rPr>
        <w:t>w zakresie zamówienia podstawowego:</w:t>
      </w:r>
    </w:p>
    <w:bookmarkEnd w:id="2"/>
    <w:bookmarkEnd w:id="3"/>
    <w:bookmarkEnd w:id="6"/>
    <w:p w14:paraId="64AA39CD" w14:textId="67EE0076" w:rsidR="004E048F" w:rsidRPr="00255F72" w:rsidRDefault="00E811ED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7" w:name="_Hlk137027038"/>
      <w:r>
        <w:rPr>
          <w:sz w:val="24"/>
          <w:szCs w:val="24"/>
        </w:rPr>
        <w:t>opłaty za wykonane wydruki / kopie:</w:t>
      </w:r>
      <w:r w:rsidR="004E048F">
        <w:rPr>
          <w:sz w:val="24"/>
          <w:szCs w:val="24"/>
        </w:rPr>
        <w:tab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275"/>
        <w:gridCol w:w="992"/>
        <w:gridCol w:w="992"/>
        <w:gridCol w:w="1033"/>
        <w:gridCol w:w="1094"/>
      </w:tblGrid>
      <w:tr w:rsidR="009166F4" w14:paraId="12CC9059" w14:textId="77777777" w:rsidTr="00EB7AE5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0EE8C9" w14:textId="77777777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bookmarkStart w:id="8" w:name="_Hlk136958580"/>
            <w:r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054CB2" w14:textId="137C113D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C3529" w14:textId="19281DD8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="00A960F2">
              <w:rPr>
                <w:i/>
                <w:iCs/>
                <w:color w:val="000000"/>
                <w:sz w:val="22"/>
                <w:szCs w:val="22"/>
              </w:rPr>
              <w:t xml:space="preserve"> wydruków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04055" w14:textId="77777777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0DFEE" w14:textId="6E51B9E7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BB29C" w14:textId="77777777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FDBF8" w14:textId="77777777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69602" w14:textId="3E3F312E" w:rsidR="00E811ED" w:rsidRDefault="00E811E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9166F4" w:rsidRPr="00594E9C" w14:paraId="28D6DF47" w14:textId="77777777" w:rsidTr="00EB7AE5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30530C" w14:textId="1A06BDD2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EEAA95" w14:textId="064B92A3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12EAF3" w14:textId="114ED35B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CC376D" w14:textId="7DD73588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7757EB" w14:textId="42C5BF64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>5 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74AE02" w14:textId="51420E85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44622F" w14:textId="7EA5DDCF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>7 (5x6)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778EA6" w14:textId="4A9833FE" w:rsidR="00E811ED" w:rsidRPr="00EB7AE5" w:rsidRDefault="00594E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7AE5">
              <w:rPr>
                <w:i/>
                <w:iCs/>
                <w:color w:val="000000"/>
                <w:sz w:val="22"/>
                <w:szCs w:val="22"/>
              </w:rPr>
              <w:t>8 (5+7)</w:t>
            </w:r>
          </w:p>
        </w:tc>
      </w:tr>
      <w:tr w:rsidR="00E811ED" w14:paraId="1CC75CD6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183" w14:textId="77777777" w:rsidR="00E811ED" w:rsidRDefault="00E811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BAA5" w14:textId="56B7998B" w:rsidR="00E811ED" w:rsidRDefault="00E81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Wydruk monochromatyczny (drukarka A4)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018EE" w14:textId="333F67D3" w:rsidR="00E811ED" w:rsidRP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1 368 000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94178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17EB8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48C9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2F19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9105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11ED" w14:paraId="0B18E73B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4680" w14:textId="77777777" w:rsidR="00E811ED" w:rsidRDefault="00E811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A5E4A" w14:textId="49EBCBBD" w:rsidR="00E811ED" w:rsidRDefault="00E81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Wydruk monochromatyczny (drukarka wielofunkcyjna A4)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002CA" w14:textId="77A838ED" w:rsidR="00E811ED" w:rsidRP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352 800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7EB47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9F236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DF48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8295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D552A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11ED" w14:paraId="0938BE2B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7409" w14:textId="77777777" w:rsidR="00E811ED" w:rsidRDefault="00E811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F608D" w14:textId="0F1DD4D1" w:rsidR="00E811ED" w:rsidRDefault="00E81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Wydruk kolorowy (drukarka A4, kolor)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CE8C" w14:textId="0B9CDD0E" w:rsidR="00E811ED" w:rsidRPr="009166F4" w:rsidRDefault="009166F4" w:rsidP="009166F4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10 800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BC15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48C4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90ED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B822E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ED62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6F4" w14:paraId="617D9377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68D" w14:textId="3ACB7620" w:rsidR="009166F4" w:rsidRDefault="009166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43D25" w14:textId="184B7197" w:rsidR="009166F4" w:rsidRDefault="009166F4">
            <w:pPr>
              <w:rPr>
                <w:color w:val="000000"/>
                <w:sz w:val="22"/>
                <w:szCs w:val="22"/>
              </w:rPr>
            </w:pPr>
            <w:r w:rsidRPr="009166F4">
              <w:rPr>
                <w:color w:val="000000"/>
                <w:sz w:val="22"/>
                <w:szCs w:val="22"/>
              </w:rPr>
              <w:t xml:space="preserve">Wydruk </w:t>
            </w:r>
            <w:r>
              <w:rPr>
                <w:color w:val="000000"/>
                <w:sz w:val="22"/>
                <w:szCs w:val="22"/>
              </w:rPr>
              <w:t>mo</w:t>
            </w:r>
            <w:r w:rsidRPr="009166F4">
              <w:rPr>
                <w:color w:val="000000"/>
                <w:sz w:val="22"/>
                <w:szCs w:val="22"/>
              </w:rPr>
              <w:t>nochromatyczny (drukarka A4, kolor)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79E6" w14:textId="40C42904" w:rsidR="009166F4" w:rsidRPr="00EB7AE5" w:rsidRDefault="009166F4" w:rsidP="00EB7AE5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1 080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35500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0E926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0BEE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F7AFC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DE100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11ED" w14:paraId="33DE2B8D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2AF2" w14:textId="4C439DEF" w:rsidR="00E811ED" w:rsidRDefault="009166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07004" w14:textId="7CA31103" w:rsidR="00E811ED" w:rsidRPr="009166F4" w:rsidRDefault="00E811ED">
            <w:pPr>
              <w:rPr>
                <w:color w:val="000000"/>
                <w:sz w:val="22"/>
                <w:szCs w:val="22"/>
              </w:rPr>
            </w:pPr>
            <w:r w:rsidRPr="009166F4">
              <w:rPr>
                <w:color w:val="000000"/>
                <w:sz w:val="22"/>
                <w:szCs w:val="22"/>
              </w:rPr>
              <w:t>Wydruk monochromatyczny (drukarka 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604B9" w14:textId="6FD8611B" w:rsidR="00E811ED" w:rsidRPr="009166F4" w:rsidRDefault="009166F4" w:rsidP="009166F4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110 160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FFAAF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0DE5F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FB156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30D60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139D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11ED" w14:paraId="5F94FFF5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A6B" w14:textId="7597CDD4" w:rsidR="00E811ED" w:rsidRDefault="009166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58640" w14:textId="64DC0ECB" w:rsidR="00E811ED" w:rsidRDefault="00E81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Wydruk kolorowy (drukarka A3, kolor)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C14C1" w14:textId="65BBDE87" w:rsidR="00E811ED" w:rsidRP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118 800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D8E0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DC05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9312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7D8B5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14FF3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6F4" w14:paraId="3D478DDF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0F3" w14:textId="7CD8A73A" w:rsidR="009166F4" w:rsidRDefault="009166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0E2BB" w14:textId="5F24568E" w:rsidR="009166F4" w:rsidRDefault="009166F4">
            <w:pPr>
              <w:rPr>
                <w:color w:val="000000"/>
                <w:sz w:val="22"/>
                <w:szCs w:val="22"/>
              </w:rPr>
            </w:pPr>
            <w:r w:rsidRPr="009166F4">
              <w:rPr>
                <w:color w:val="000000"/>
                <w:sz w:val="22"/>
                <w:szCs w:val="22"/>
              </w:rPr>
              <w:t>Wydruk monochromatyczny (drukarka A3, kolor)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DB5B" w14:textId="4741EBCB" w:rsidR="009166F4" w:rsidRPr="00EB7AE5" w:rsidRDefault="009166F4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79 200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E71C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E7BA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D9A26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F5389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47D4B" w14:textId="77777777" w:rsidR="009166F4" w:rsidRDefault="00916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11ED" w14:paraId="6380215E" w14:textId="77777777" w:rsidTr="00EB7AE5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EEE" w14:textId="77777777" w:rsidR="00E811ED" w:rsidRDefault="00E811E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30114" w14:textId="0A070F65" w:rsidR="00E811ED" w:rsidRPr="00EB7AE5" w:rsidRDefault="00E811ED" w:rsidP="00EB7AE5">
            <w:pPr>
              <w:jc w:val="right"/>
              <w:rPr>
                <w:b/>
                <w:bCs/>
              </w:rPr>
            </w:pPr>
            <w:r w:rsidRPr="00EB7AE5">
              <w:rPr>
                <w:b/>
                <w:bCs/>
              </w:rPr>
              <w:t>Razem</w:t>
            </w:r>
            <w:r w:rsidR="00843694">
              <w:rPr>
                <w:b/>
                <w:bCs/>
              </w:rPr>
              <w:t xml:space="preserve"> </w:t>
            </w:r>
            <w:r w:rsidR="00594E9C">
              <w:rPr>
                <w:b/>
                <w:bCs/>
              </w:rPr>
              <w:t xml:space="preserve">wartość </w:t>
            </w:r>
            <w:r w:rsidR="00843694">
              <w:rPr>
                <w:b/>
                <w:bCs/>
              </w:rPr>
              <w:t>za wykonane wydruki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D3667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CFAF7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49EA2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6A2F0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5B538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5EBB5" w14:textId="77777777" w:rsidR="00E811ED" w:rsidRDefault="00E8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bookmarkEnd w:id="8"/>
    <w:p w14:paraId="7F49EFFC" w14:textId="0407CEE4" w:rsidR="00E811ED" w:rsidRDefault="00E811ED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53F8">
        <w:rPr>
          <w:sz w:val="24"/>
          <w:szCs w:val="24"/>
        </w:rPr>
        <w:t>o</w:t>
      </w:r>
      <w:r>
        <w:rPr>
          <w:sz w:val="24"/>
          <w:szCs w:val="24"/>
        </w:rPr>
        <w:t xml:space="preserve">płata za </w:t>
      </w:r>
      <w:r w:rsidR="00B053F8">
        <w:rPr>
          <w:sz w:val="24"/>
          <w:szCs w:val="24"/>
        </w:rPr>
        <w:t>dzierżawę urządzeń: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51"/>
        <w:gridCol w:w="1008"/>
        <w:gridCol w:w="1276"/>
        <w:gridCol w:w="992"/>
        <w:gridCol w:w="851"/>
        <w:gridCol w:w="892"/>
        <w:gridCol w:w="1094"/>
      </w:tblGrid>
      <w:tr w:rsidR="00B053F8" w14:paraId="433E06EA" w14:textId="77777777" w:rsidTr="00EB7AE5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5BEC3" w14:textId="77777777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bookmarkStart w:id="9" w:name="_Hlk137031603"/>
            <w:r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74251E" w14:textId="77777777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0C76A" w14:textId="696C6E1D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="006327BE">
              <w:rPr>
                <w:i/>
                <w:iCs/>
                <w:color w:val="000000"/>
                <w:sz w:val="22"/>
                <w:szCs w:val="22"/>
              </w:rPr>
              <w:t xml:space="preserve"> (ilość urządzeń </w:t>
            </w:r>
            <w:r w:rsidR="00C1186F">
              <w:rPr>
                <w:i/>
                <w:iCs/>
                <w:color w:val="000000"/>
                <w:sz w:val="22"/>
                <w:szCs w:val="22"/>
              </w:rPr>
              <w:t>x</w:t>
            </w:r>
            <w:r w:rsidR="006327BE">
              <w:rPr>
                <w:i/>
                <w:iCs/>
                <w:color w:val="000000"/>
                <w:sz w:val="22"/>
                <w:szCs w:val="22"/>
              </w:rPr>
              <w:t>36msc)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F0D58" w14:textId="635AAA98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="00A960F2">
              <w:rPr>
                <w:i/>
                <w:iCs/>
                <w:color w:val="000000"/>
                <w:sz w:val="22"/>
                <w:szCs w:val="22"/>
              </w:rPr>
              <w:t xml:space="preserve"> miesieczna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 xml:space="preserve"> netto </w:t>
            </w:r>
            <w:r w:rsidR="006327BE">
              <w:rPr>
                <w:i/>
                <w:iCs/>
                <w:color w:val="000000"/>
                <w:sz w:val="22"/>
                <w:szCs w:val="22"/>
              </w:rPr>
              <w:t xml:space="preserve">za urządzenie </w:t>
            </w:r>
            <w:r>
              <w:rPr>
                <w:i/>
                <w:i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FA8A8" w14:textId="4F5A9598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="006327B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61E02" w14:textId="77777777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9F88F" w14:textId="77777777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16AE0" w14:textId="13E1D65E" w:rsidR="00B053F8" w:rsidRDefault="00B053F8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B053F8" w:rsidRPr="00266485" w14:paraId="5E099331" w14:textId="77777777" w:rsidTr="00EB7AE5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C1C72" w14:textId="32B9C8BB" w:rsidR="00B053F8" w:rsidRPr="00EB7AE5" w:rsidRDefault="00266485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FC084C" w14:textId="671533FD" w:rsidR="00B053F8" w:rsidRPr="00EB7AE5" w:rsidRDefault="00266485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7D71F01" w14:textId="700740CB" w:rsidR="00B053F8" w:rsidRPr="00EB7AE5" w:rsidRDefault="00266485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CD4992" w14:textId="5FF721D3" w:rsidR="00B053F8" w:rsidRPr="00EB7AE5" w:rsidRDefault="00266485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8C4892" w14:textId="4F09D8EA" w:rsidR="00B053F8" w:rsidRPr="00EB7AE5" w:rsidRDefault="00266485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6327BE" w:rsidRPr="00EB7AE5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46639A">
              <w:rPr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="006327BE" w:rsidRPr="00EB7AE5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C8DD69" w14:textId="07D84F4F" w:rsidR="00B053F8" w:rsidRPr="00EB7AE5" w:rsidRDefault="0046639A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E2CCD9" w14:textId="3C7B71FB" w:rsidR="00B053F8" w:rsidRPr="00EB7AE5" w:rsidRDefault="0046639A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  <w:r w:rsidR="006327BE" w:rsidRPr="00EB7AE5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5x6</w:t>
            </w:r>
            <w:r w:rsidR="006327BE" w:rsidRPr="00EB7AE5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D99A84" w14:textId="3F758724" w:rsidR="00B053F8" w:rsidRPr="00EB7AE5" w:rsidRDefault="0046639A" w:rsidP="00EE1D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  <w:r w:rsidR="006327BE" w:rsidRPr="00EB7AE5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6327BE" w:rsidRPr="00EB7AE5">
              <w:rPr>
                <w:i/>
                <w:iCs/>
                <w:color w:val="000000"/>
                <w:sz w:val="22"/>
                <w:szCs w:val="22"/>
              </w:rPr>
              <w:t>+</w:t>
            </w: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  <w:r w:rsidR="006327BE" w:rsidRPr="00EB7AE5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B053F8" w14:paraId="153F4367" w14:textId="77777777" w:rsidTr="00EB7AE5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A574" w14:textId="77777777" w:rsidR="00B053F8" w:rsidRDefault="00B053F8" w:rsidP="00EE1D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AECBA" w14:textId="77777777" w:rsidR="00B053F8" w:rsidRDefault="00B053F8" w:rsidP="00EE1D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Dzierżawa drukarki A4 monochromatycznej (</w:t>
            </w:r>
            <w:r w:rsidR="00A26DC1">
              <w:rPr>
                <w:color w:val="000000"/>
                <w:sz w:val="22"/>
                <w:szCs w:val="22"/>
              </w:rPr>
              <w:t>102</w:t>
            </w:r>
            <w:r>
              <w:rPr>
                <w:color w:val="000000"/>
                <w:sz w:val="22"/>
                <w:szCs w:val="22"/>
              </w:rPr>
              <w:t xml:space="preserve"> drukarek)</w:t>
            </w:r>
          </w:p>
          <w:p w14:paraId="47C596AB" w14:textId="3ACBB0F2" w:rsidR="00617F43" w:rsidRDefault="00617F43" w:rsidP="00EE1D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06B82724" w14:textId="436094A3" w:rsidR="00617F43" w:rsidRDefault="00617F43" w:rsidP="00EE1D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234F1" w14:textId="5F5DDCA7" w:rsidR="00B053F8" w:rsidRPr="00EB7AE5" w:rsidRDefault="006327BE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5E979" w14:textId="00DAFC82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C4B0" w14:textId="00B033B3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865FC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D4A6B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A47E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53F8" w14:paraId="59BB8120" w14:textId="77777777" w:rsidTr="00EB7AE5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80CA" w14:textId="77777777" w:rsidR="00B053F8" w:rsidRDefault="00B053F8" w:rsidP="00EE1D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D0A2B" w14:textId="0A0DD002" w:rsidR="00617F43" w:rsidRPr="00617F43" w:rsidRDefault="00B053F8" w:rsidP="00617F43">
            <w:pPr>
              <w:rPr>
                <w:color w:val="000000"/>
                <w:sz w:val="22"/>
                <w:szCs w:val="22"/>
              </w:rPr>
            </w:pPr>
            <w:r w:rsidRPr="00B053F8">
              <w:rPr>
                <w:color w:val="000000"/>
                <w:sz w:val="22"/>
                <w:szCs w:val="22"/>
              </w:rPr>
              <w:t xml:space="preserve">Dzierżawa drukarki </w:t>
            </w:r>
            <w:r>
              <w:rPr>
                <w:color w:val="000000"/>
                <w:sz w:val="22"/>
                <w:szCs w:val="22"/>
              </w:rPr>
              <w:t xml:space="preserve">wielofunkcyjnej </w:t>
            </w:r>
            <w:r w:rsidRPr="00B053F8">
              <w:rPr>
                <w:color w:val="000000"/>
                <w:sz w:val="22"/>
                <w:szCs w:val="22"/>
              </w:rPr>
              <w:t>A4 monochromatycznej</w:t>
            </w:r>
            <w:r>
              <w:rPr>
                <w:color w:val="000000"/>
                <w:sz w:val="22"/>
                <w:szCs w:val="22"/>
              </w:rPr>
              <w:t xml:space="preserve"> (14 drukarek)</w:t>
            </w:r>
            <w:r w:rsidR="00617F43">
              <w:rPr>
                <w:color w:val="000000"/>
                <w:sz w:val="22"/>
                <w:szCs w:val="22"/>
              </w:rPr>
              <w:t>.</w:t>
            </w:r>
            <w:r w:rsidR="00617F43">
              <w:rPr>
                <w:color w:val="000000"/>
                <w:sz w:val="22"/>
                <w:szCs w:val="22"/>
              </w:rPr>
              <w:br/>
            </w:r>
            <w:r w:rsidR="00617F43" w:rsidRPr="00617F43"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029E8BF8" w14:textId="647C0B6E" w:rsidR="00B053F8" w:rsidRDefault="00617F43" w:rsidP="00617F43">
            <w:pPr>
              <w:rPr>
                <w:color w:val="000000"/>
                <w:sz w:val="22"/>
                <w:szCs w:val="22"/>
              </w:rPr>
            </w:pPr>
            <w:r w:rsidRPr="00617F43"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C609E" w14:textId="78E6110F" w:rsidR="00B053F8" w:rsidRPr="00EB7AE5" w:rsidRDefault="006327BE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357BB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729A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E7DB3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90A42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2B5D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53F8" w14:paraId="36A34900" w14:textId="77777777" w:rsidTr="00EB7AE5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983" w14:textId="77777777" w:rsidR="00B053F8" w:rsidRDefault="00B053F8" w:rsidP="00EE1D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150D6" w14:textId="77777777" w:rsidR="00B053F8" w:rsidRDefault="00B053F8" w:rsidP="00EE1D40">
            <w:pPr>
              <w:rPr>
                <w:color w:val="000000"/>
                <w:sz w:val="22"/>
                <w:szCs w:val="22"/>
              </w:rPr>
            </w:pPr>
            <w:r w:rsidRPr="00B053F8">
              <w:rPr>
                <w:color w:val="000000"/>
                <w:sz w:val="22"/>
                <w:szCs w:val="22"/>
              </w:rPr>
              <w:t xml:space="preserve">Dzierżawa drukarki A4 </w:t>
            </w:r>
            <w:r>
              <w:rPr>
                <w:color w:val="000000"/>
                <w:sz w:val="22"/>
                <w:szCs w:val="22"/>
              </w:rPr>
              <w:t xml:space="preserve">kolorowej, </w:t>
            </w:r>
            <w:r w:rsidRPr="00B053F8">
              <w:rPr>
                <w:color w:val="000000"/>
                <w:sz w:val="22"/>
                <w:szCs w:val="22"/>
              </w:rPr>
              <w:t>monochromatycznej</w:t>
            </w:r>
            <w:r>
              <w:rPr>
                <w:color w:val="000000"/>
                <w:sz w:val="22"/>
                <w:szCs w:val="22"/>
              </w:rPr>
              <w:t xml:space="preserve"> (2 drukarki)</w:t>
            </w:r>
          </w:p>
          <w:p w14:paraId="4D09245E" w14:textId="77777777" w:rsidR="00617F43" w:rsidRPr="00617F43" w:rsidRDefault="00617F43" w:rsidP="00617F43">
            <w:pPr>
              <w:rPr>
                <w:color w:val="000000"/>
                <w:sz w:val="22"/>
                <w:szCs w:val="22"/>
              </w:rPr>
            </w:pPr>
            <w:r w:rsidRPr="00617F43"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318914BF" w14:textId="6F0EA0E1" w:rsidR="00617F43" w:rsidRDefault="00617F43" w:rsidP="00617F43">
            <w:pPr>
              <w:rPr>
                <w:color w:val="000000"/>
                <w:sz w:val="22"/>
                <w:szCs w:val="22"/>
              </w:rPr>
            </w:pPr>
            <w:r w:rsidRPr="00617F43"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B907" w14:textId="71A55E5A" w:rsidR="00B053F8" w:rsidRPr="00EB7AE5" w:rsidRDefault="006327BE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032FD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C7AF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721F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BD82B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B958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53F8" w14:paraId="3B088868" w14:textId="77777777" w:rsidTr="00EB7AE5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4B49" w14:textId="77777777" w:rsidR="00B053F8" w:rsidRDefault="00B053F8" w:rsidP="00EE1D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AD92B" w14:textId="77777777" w:rsidR="00B053F8" w:rsidRDefault="00B053F8" w:rsidP="00EE1D40">
            <w:pPr>
              <w:rPr>
                <w:color w:val="000000"/>
                <w:sz w:val="22"/>
                <w:szCs w:val="22"/>
              </w:rPr>
            </w:pPr>
            <w:r w:rsidRPr="00B053F8">
              <w:rPr>
                <w:color w:val="000000"/>
                <w:sz w:val="22"/>
                <w:szCs w:val="22"/>
              </w:rPr>
              <w:t>Dzierżawa drukarki A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53F8">
              <w:rPr>
                <w:color w:val="000000"/>
                <w:sz w:val="22"/>
                <w:szCs w:val="22"/>
              </w:rPr>
              <w:t xml:space="preserve"> monochromatycznej</w:t>
            </w:r>
            <w:r>
              <w:rPr>
                <w:color w:val="000000"/>
                <w:sz w:val="22"/>
                <w:szCs w:val="22"/>
              </w:rPr>
              <w:t xml:space="preserve"> (1 drukarka)</w:t>
            </w:r>
          </w:p>
          <w:p w14:paraId="420C9F2C" w14:textId="77777777" w:rsidR="00617F43" w:rsidRPr="00617F43" w:rsidRDefault="00617F43" w:rsidP="00617F43">
            <w:pPr>
              <w:rPr>
                <w:color w:val="000000"/>
                <w:sz w:val="22"/>
                <w:szCs w:val="22"/>
              </w:rPr>
            </w:pPr>
            <w:r w:rsidRPr="00617F43"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3E38F188" w14:textId="330A7D97" w:rsidR="00617F43" w:rsidRDefault="00617F43" w:rsidP="00617F43">
            <w:pPr>
              <w:rPr>
                <w:color w:val="000000"/>
                <w:sz w:val="22"/>
                <w:szCs w:val="22"/>
              </w:rPr>
            </w:pPr>
            <w:r w:rsidRPr="00617F43"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C939" w14:textId="3AFB2609" w:rsidR="00B053F8" w:rsidRPr="00EB7AE5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248E1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2A9EC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6F78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12EE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5011C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53F8" w14:paraId="24005E8B" w14:textId="77777777" w:rsidTr="00EB7AE5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393" w14:textId="77777777" w:rsidR="00B053F8" w:rsidRDefault="00B053F8" w:rsidP="00EE1D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48442" w14:textId="77777777" w:rsidR="00B053F8" w:rsidRDefault="00B053F8" w:rsidP="00EE1D40">
            <w:pPr>
              <w:rPr>
                <w:color w:val="000000"/>
                <w:sz w:val="22"/>
                <w:szCs w:val="22"/>
              </w:rPr>
            </w:pPr>
            <w:r w:rsidRPr="00B053F8">
              <w:rPr>
                <w:color w:val="000000"/>
                <w:sz w:val="22"/>
                <w:szCs w:val="22"/>
              </w:rPr>
              <w:t>Dzierżawa drukarki A</w:t>
            </w:r>
            <w:r>
              <w:rPr>
                <w:color w:val="000000"/>
                <w:sz w:val="22"/>
                <w:szCs w:val="22"/>
              </w:rPr>
              <w:t>3 kolorowej,</w:t>
            </w:r>
            <w:r w:rsidRPr="00B053F8">
              <w:rPr>
                <w:color w:val="000000"/>
                <w:sz w:val="22"/>
                <w:szCs w:val="22"/>
              </w:rPr>
              <w:t xml:space="preserve"> monochromatycznej</w:t>
            </w:r>
            <w:r>
              <w:rPr>
                <w:color w:val="000000"/>
                <w:sz w:val="22"/>
                <w:szCs w:val="22"/>
              </w:rPr>
              <w:t xml:space="preserve"> (2 drukarki)</w:t>
            </w:r>
          </w:p>
          <w:p w14:paraId="335B7D9E" w14:textId="77777777" w:rsidR="00951ED9" w:rsidRP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4A72876B" w14:textId="57EED483" w:rsid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1E59F" w14:textId="548BB28F" w:rsidR="00B053F8" w:rsidRPr="00EB7AE5" w:rsidRDefault="006327BE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BEC1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CE294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3A55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9E4E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CDE7E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53F8" w14:paraId="1A8E76D9" w14:textId="77777777" w:rsidTr="00EB7AE5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B03" w14:textId="77777777" w:rsidR="00B053F8" w:rsidRDefault="00B053F8" w:rsidP="00EE1D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E24A1" w14:textId="6DF3CEC4" w:rsidR="00B053F8" w:rsidRPr="00EE1D40" w:rsidRDefault="00843694" w:rsidP="00EE1D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594E9C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za dzierżawę urządzeń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FF35B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7ACBE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E831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A5A3F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4F070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D273" w14:textId="77777777" w:rsidR="00B053F8" w:rsidRDefault="00B053F8" w:rsidP="00EE1D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bookmarkEnd w:id="7"/>
    <w:bookmarkEnd w:id="9"/>
    <w:p w14:paraId="5144982A" w14:textId="77777777" w:rsidR="00843694" w:rsidRPr="00EB7AE5" w:rsidRDefault="00843694" w:rsidP="004E048F">
      <w:pPr>
        <w:tabs>
          <w:tab w:val="left" w:pos="2130"/>
        </w:tabs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</w:t>
      </w:r>
    </w:p>
    <w:p w14:paraId="4DE8CBD8" w14:textId="350C0D04" w:rsidR="00B053F8" w:rsidRDefault="00843694" w:rsidP="00EB7AE5">
      <w:pPr>
        <w:tabs>
          <w:tab w:val="left" w:pos="2130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10" w:name="_Hlk137032190"/>
      <w:r w:rsidR="002F5811">
        <w:rPr>
          <w:sz w:val="24"/>
          <w:szCs w:val="24"/>
        </w:rPr>
        <w:t>r</w:t>
      </w:r>
      <w:r>
        <w:rPr>
          <w:sz w:val="24"/>
          <w:szCs w:val="24"/>
        </w:rPr>
        <w:t>azem wartość zamówienia podstawowego</w:t>
      </w:r>
      <w:r w:rsidR="002F5811">
        <w:rPr>
          <w:sz w:val="24"/>
          <w:szCs w:val="24"/>
        </w:rPr>
        <w:t xml:space="preserve"> (należy przenieść </w:t>
      </w:r>
      <w:r w:rsidR="00594E9C">
        <w:rPr>
          <w:sz w:val="24"/>
          <w:szCs w:val="24"/>
        </w:rPr>
        <w:t xml:space="preserve">odpowiednio </w:t>
      </w:r>
      <w:r w:rsidR="002F5811">
        <w:rPr>
          <w:sz w:val="24"/>
          <w:szCs w:val="24"/>
        </w:rPr>
        <w:t>wartości z tabelek powyżej)</w:t>
      </w:r>
      <w:r>
        <w:rPr>
          <w:sz w:val="24"/>
          <w:szCs w:val="24"/>
        </w:rPr>
        <w:t>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1419"/>
        <w:gridCol w:w="1559"/>
        <w:gridCol w:w="1701"/>
      </w:tblGrid>
      <w:tr w:rsidR="00594E9C" w14:paraId="61C5AD11" w14:textId="77777777" w:rsidTr="00EB7AE5">
        <w:trPr>
          <w:trHeight w:val="8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8E3694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8355C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netto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8F23B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1749D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594E9C" w14:paraId="09B8705B" w14:textId="77777777" w:rsidTr="00EB7AE5">
        <w:trPr>
          <w:trHeight w:val="3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5865B" w14:textId="50B466B6" w:rsidR="00594E9C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za wykonane wydruki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7932E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1D5EE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CDC5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4E9C" w14:paraId="5E655D0A" w14:textId="77777777" w:rsidTr="00EB7AE5">
        <w:trPr>
          <w:trHeight w:val="3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D273" w14:textId="408F1A18" w:rsidR="00594E9C" w:rsidRPr="00EE1D40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 za dzierżawę urządzeń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6CCEE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D1914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7C844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4E9C" w14:paraId="56DD71C6" w14:textId="77777777" w:rsidTr="00EB7AE5">
        <w:trPr>
          <w:trHeight w:val="3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0C3BB" w14:textId="0B7A6C9B" w:rsidR="00594E9C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zamówienia podstawowego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2AE2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FB7F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043C7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0"/>
    </w:tbl>
    <w:p w14:paraId="5E1596B1" w14:textId="77777777" w:rsidR="00843694" w:rsidRDefault="00843694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</w:p>
    <w:p w14:paraId="011E751C" w14:textId="3A512475" w:rsidR="00B053F8" w:rsidRDefault="002F5811" w:rsidP="00EB7AE5">
      <w:pPr>
        <w:tabs>
          <w:tab w:val="left" w:pos="2130"/>
        </w:tabs>
        <w:spacing w:line="276" w:lineRule="auto"/>
        <w:ind w:left="142" w:hanging="142"/>
        <w:rPr>
          <w:sz w:val="24"/>
          <w:szCs w:val="24"/>
        </w:rPr>
      </w:pPr>
      <w:r w:rsidRPr="00EB7AE5">
        <w:rPr>
          <w:sz w:val="24"/>
          <w:szCs w:val="24"/>
        </w:rPr>
        <w:t xml:space="preserve">   </w:t>
      </w:r>
      <w:r w:rsidR="00266485" w:rsidRPr="00EB7AE5">
        <w:rPr>
          <w:sz w:val="24"/>
          <w:szCs w:val="24"/>
          <w:u w:val="single"/>
        </w:rPr>
        <w:t>w zakresie zamówienia opcjonalnego</w:t>
      </w:r>
      <w:r>
        <w:rPr>
          <w:sz w:val="24"/>
          <w:szCs w:val="24"/>
          <w:u w:val="single"/>
        </w:rPr>
        <w:t xml:space="preserve"> (do celu wyliczenia ceny zamówienia opcjonalnego    Zamawiający przyjął 24 miesięczny okres korzystania z opcji)</w:t>
      </w:r>
      <w:r w:rsidR="00B053F8" w:rsidRPr="00EB7AE5">
        <w:rPr>
          <w:sz w:val="24"/>
          <w:szCs w:val="24"/>
          <w:u w:val="single"/>
        </w:rPr>
        <w:t>:</w:t>
      </w:r>
    </w:p>
    <w:p w14:paraId="6F166812" w14:textId="7E12DCE1" w:rsidR="00266485" w:rsidRPr="00255F72" w:rsidRDefault="002F5811" w:rsidP="00266485">
      <w:pPr>
        <w:tabs>
          <w:tab w:val="left" w:pos="213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6485">
        <w:rPr>
          <w:sz w:val="24"/>
          <w:szCs w:val="24"/>
        </w:rPr>
        <w:t>opłaty za wykonane wydruki / kopie:</w:t>
      </w:r>
      <w:r w:rsidR="00266485">
        <w:rPr>
          <w:sz w:val="24"/>
          <w:szCs w:val="24"/>
        </w:rPr>
        <w:tab/>
      </w:r>
    </w:p>
    <w:tbl>
      <w:tblPr>
        <w:tblW w:w="89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148"/>
        <w:gridCol w:w="1263"/>
        <w:gridCol w:w="992"/>
        <w:gridCol w:w="992"/>
        <w:gridCol w:w="1033"/>
        <w:gridCol w:w="1094"/>
      </w:tblGrid>
      <w:tr w:rsidR="00266485" w14:paraId="2B10DDD8" w14:textId="77777777" w:rsidTr="00EB7AE5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A37DF7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Lp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243749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9BB18" w14:textId="36D62233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="00A960F2">
              <w:rPr>
                <w:i/>
                <w:iCs/>
                <w:color w:val="000000"/>
                <w:sz w:val="22"/>
                <w:szCs w:val="22"/>
              </w:rPr>
              <w:t xml:space="preserve"> wydruków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B5DCF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8AC317" w14:textId="63757452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="0046639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B0A9D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833142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56D25" w14:textId="4F7A7388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266485" w:rsidRPr="0046639A" w14:paraId="3FA4AAEE" w14:textId="77777777" w:rsidTr="00EB7AE5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E0B44" w14:textId="7E503821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F32963" w14:textId="102FCA9D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879435" w14:textId="0758178B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4D758A" w14:textId="6DF19CCB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A3297E" w14:textId="3AD70E1C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7B9200" w14:textId="3ABFF791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9CF1EC" w14:textId="4140F6D4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(5x6)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F9E876" w14:textId="730A80D6" w:rsidR="00266485" w:rsidRPr="00EB7AE5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(5+7)</w:t>
            </w:r>
          </w:p>
        </w:tc>
      </w:tr>
      <w:tr w:rsidR="00266485" w14:paraId="74CD011C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4CBD" w14:textId="77777777" w:rsidR="00266485" w:rsidRDefault="00266485" w:rsidP="00421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3AF52" w14:textId="77777777" w:rsidR="00266485" w:rsidRDefault="00266485" w:rsidP="00421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Wydruk monochromatyczny (drukarka A4)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9D39F" w14:textId="3BACF850" w:rsidR="00266485" w:rsidRPr="00EB7AE5" w:rsidRDefault="00762016" w:rsidP="00762016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912 000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87E1C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AE20C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EB316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92CD4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B90D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6485" w14:paraId="60438D4A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83C2" w14:textId="77777777" w:rsidR="00266485" w:rsidRDefault="00266485" w:rsidP="00421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B9B98" w14:textId="77777777" w:rsidR="00266485" w:rsidRDefault="00266485" w:rsidP="00421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Wydruk monochromatyczny (drukarka wielofunkcyjna A4)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CE245" w14:textId="5A297344" w:rsidR="00266485" w:rsidRPr="00EB7AE5" w:rsidRDefault="00762016" w:rsidP="00762016">
            <w:pPr>
              <w:jc w:val="center"/>
              <w:rPr>
                <w:color w:val="000000"/>
                <w:sz w:val="22"/>
                <w:szCs w:val="22"/>
              </w:rPr>
            </w:pPr>
            <w:r w:rsidRPr="00EB7AE5">
              <w:rPr>
                <w:color w:val="000000"/>
                <w:sz w:val="22"/>
                <w:szCs w:val="22"/>
              </w:rPr>
              <w:t>235 200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158EB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FFC4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CFE95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F880C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201C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485" w14:paraId="2DF62C2E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81B" w14:textId="34F3BDEF" w:rsidR="00266485" w:rsidRDefault="00266485" w:rsidP="00421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60D80" w14:textId="6FF1887D" w:rsidR="00266485" w:rsidRDefault="00266485" w:rsidP="00421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Wydruk kolorowy (drukarka A3, kolor)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0AB3C" w14:textId="224087B9" w:rsidR="00266485" w:rsidRPr="00EB7AE5" w:rsidRDefault="006E0A6E" w:rsidP="007620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5FE6E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E8F71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18E7B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3F9DF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BD26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016" w14:paraId="745D9B02" w14:textId="77777777" w:rsidTr="00EB7AE5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28F" w14:textId="05DEBE16" w:rsidR="00762016" w:rsidRDefault="00762016" w:rsidP="00421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7D934" w14:textId="5E1BD0C6" w:rsidR="00762016" w:rsidRDefault="00762016" w:rsidP="004218A2">
            <w:pPr>
              <w:rPr>
                <w:color w:val="000000"/>
                <w:sz w:val="22"/>
                <w:szCs w:val="22"/>
              </w:rPr>
            </w:pPr>
            <w:r w:rsidRPr="00762016">
              <w:rPr>
                <w:color w:val="000000"/>
                <w:sz w:val="22"/>
                <w:szCs w:val="22"/>
              </w:rPr>
              <w:t>Wydruk  monochromatyczny (drukarka A3, kolor)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49740" w14:textId="286DBC20" w:rsidR="00762016" w:rsidRPr="00EB7AE5" w:rsidRDefault="006E0A6E" w:rsidP="007620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B59BA" w14:textId="77777777" w:rsidR="00762016" w:rsidRDefault="00762016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087E" w14:textId="77777777" w:rsidR="00762016" w:rsidRDefault="00762016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88E08" w14:textId="77777777" w:rsidR="00762016" w:rsidRDefault="00762016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DB4F4" w14:textId="77777777" w:rsidR="00762016" w:rsidRDefault="00762016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CBC9" w14:textId="77777777" w:rsidR="00762016" w:rsidRDefault="00762016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485" w14:paraId="7669BF85" w14:textId="77777777" w:rsidTr="00EB7AE5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E3A" w14:textId="77777777" w:rsidR="00266485" w:rsidRDefault="00266485" w:rsidP="004218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7F5C9" w14:textId="212256DA" w:rsidR="00266485" w:rsidRPr="004218A2" w:rsidRDefault="00266485" w:rsidP="004218A2">
            <w:pPr>
              <w:jc w:val="right"/>
              <w:rPr>
                <w:b/>
                <w:bCs/>
              </w:rPr>
            </w:pPr>
            <w:r w:rsidRPr="004218A2">
              <w:rPr>
                <w:b/>
                <w:bCs/>
              </w:rPr>
              <w:t>Razem</w:t>
            </w:r>
            <w:r w:rsidR="00594E9C">
              <w:rPr>
                <w:b/>
                <w:bCs/>
              </w:rPr>
              <w:t xml:space="preserve"> wartość za wykonane wydruki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CC3E9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49BB6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65554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6AE8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15A2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8A90B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9B3958" w14:textId="77777777" w:rsidR="00266485" w:rsidRDefault="00266485" w:rsidP="00266485">
      <w:pPr>
        <w:tabs>
          <w:tab w:val="left" w:pos="213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opłata za dzierżawę urządzeń: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51"/>
        <w:gridCol w:w="1008"/>
        <w:gridCol w:w="1276"/>
        <w:gridCol w:w="992"/>
        <w:gridCol w:w="851"/>
        <w:gridCol w:w="892"/>
        <w:gridCol w:w="1094"/>
      </w:tblGrid>
      <w:tr w:rsidR="00266485" w14:paraId="6787FAB8" w14:textId="77777777" w:rsidTr="004218A2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F3DECE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B745A7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7CFB7" w14:textId="0F45F419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Liczba (ilość urządzeń *</w:t>
            </w:r>
            <w:r w:rsidR="00133A9F">
              <w:rPr>
                <w:i/>
                <w:iCs/>
                <w:color w:val="000000"/>
                <w:sz w:val="22"/>
                <w:szCs w:val="22"/>
              </w:rPr>
              <w:t>24</w:t>
            </w:r>
            <w:r>
              <w:rPr>
                <w:i/>
                <w:iCs/>
                <w:color w:val="000000"/>
                <w:sz w:val="22"/>
                <w:szCs w:val="22"/>
              </w:rPr>
              <w:t>msc)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87439" w14:textId="39BE3EA3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 w:rsidR="00517DE6">
              <w:rPr>
                <w:i/>
                <w:iCs/>
                <w:color w:val="000000"/>
                <w:sz w:val="22"/>
                <w:szCs w:val="22"/>
              </w:rPr>
              <w:t xml:space="preserve">miesieczna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netto za urządzenie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F9941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netto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737B1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05C6A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76238E" w14:textId="77777777" w:rsidR="00266485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266485" w:rsidRPr="004218A2" w14:paraId="76EE47F5" w14:textId="77777777" w:rsidTr="004218A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076C0" w14:textId="77777777" w:rsidR="00266485" w:rsidRPr="004218A2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48805C" w14:textId="77777777" w:rsidR="00266485" w:rsidRPr="004218A2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7136BE" w14:textId="77777777" w:rsidR="00266485" w:rsidRPr="004218A2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4DF176" w14:textId="77777777" w:rsidR="00266485" w:rsidRPr="004218A2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351EEC" w14:textId="51D67701" w:rsidR="00266485" w:rsidRPr="004218A2" w:rsidRDefault="00266485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Pr="004218A2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46639A">
              <w:rPr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4218A2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F02285" w14:textId="021A72CB" w:rsidR="00266485" w:rsidRPr="004218A2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69198A" w14:textId="58FE3A3C" w:rsidR="00266485" w:rsidRPr="004218A2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  <w:r w:rsidR="00266485" w:rsidRPr="004218A2">
              <w:rPr>
                <w:i/>
                <w:iCs/>
                <w:color w:val="000000"/>
                <w:sz w:val="22"/>
                <w:szCs w:val="22"/>
              </w:rPr>
              <w:t xml:space="preserve"> (5</w:t>
            </w:r>
            <w:r>
              <w:rPr>
                <w:i/>
                <w:iCs/>
                <w:color w:val="000000"/>
                <w:sz w:val="22"/>
                <w:szCs w:val="22"/>
              </w:rPr>
              <w:t>x6</w:t>
            </w:r>
            <w:r w:rsidR="00266485" w:rsidRPr="004218A2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059913" w14:textId="2BA67EFE" w:rsidR="00266485" w:rsidRPr="004218A2" w:rsidRDefault="0046639A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  <w:r w:rsidR="00266485" w:rsidRPr="004218A2"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</w:rPr>
              <w:t>5+7</w:t>
            </w:r>
            <w:r w:rsidR="00266485" w:rsidRPr="004218A2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266485" w14:paraId="1CB10A76" w14:textId="77777777" w:rsidTr="004218A2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F11" w14:textId="77777777" w:rsidR="00266485" w:rsidRDefault="00266485" w:rsidP="00421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08B8C" w14:textId="77777777" w:rsidR="00266485" w:rsidRDefault="00266485" w:rsidP="004218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Dzierżawa drukarki A4 monochromatycznej (30 drukarek)</w:t>
            </w:r>
          </w:p>
          <w:p w14:paraId="3A9E4140" w14:textId="77777777" w:rsidR="00951ED9" w:rsidRP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3EA689FF" w14:textId="643A10DC" w:rsid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8C5AB" w14:textId="5453976F" w:rsidR="00266485" w:rsidRPr="004218A2" w:rsidRDefault="00133A9F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F647" w14:textId="64AF909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F4BB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89C34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D2A85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4E990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6485" w14:paraId="79E0CFF9" w14:textId="77777777" w:rsidTr="004218A2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1FD7" w14:textId="77777777" w:rsidR="00266485" w:rsidRDefault="00266485" w:rsidP="00421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03CD3" w14:textId="77777777" w:rsidR="00266485" w:rsidRDefault="00266485" w:rsidP="004218A2">
            <w:pPr>
              <w:rPr>
                <w:color w:val="000000"/>
                <w:sz w:val="22"/>
                <w:szCs w:val="22"/>
              </w:rPr>
            </w:pPr>
            <w:r w:rsidRPr="00B053F8">
              <w:rPr>
                <w:color w:val="000000"/>
                <w:sz w:val="22"/>
                <w:szCs w:val="22"/>
              </w:rPr>
              <w:t xml:space="preserve">Dzierżawa drukarki </w:t>
            </w:r>
            <w:r>
              <w:rPr>
                <w:color w:val="000000"/>
                <w:sz w:val="22"/>
                <w:szCs w:val="22"/>
              </w:rPr>
              <w:t xml:space="preserve">wielofunkcyjnej </w:t>
            </w:r>
            <w:r w:rsidRPr="00B053F8">
              <w:rPr>
                <w:color w:val="000000"/>
                <w:sz w:val="22"/>
                <w:szCs w:val="22"/>
              </w:rPr>
              <w:t>A4 monochromatycznej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133A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drukarek)</w:t>
            </w:r>
          </w:p>
          <w:p w14:paraId="72CA03DC" w14:textId="77777777" w:rsidR="00951ED9" w:rsidRP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2D31662E" w14:textId="4B02F486" w:rsid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9BBD7" w14:textId="18065394" w:rsidR="00266485" w:rsidRPr="004218A2" w:rsidRDefault="00133A9F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80BBB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02F7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854A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B2D45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6B30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485" w14:paraId="0FC5803A" w14:textId="77777777" w:rsidTr="004218A2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244" w14:textId="2E802331" w:rsidR="00266485" w:rsidRDefault="00133A9F" w:rsidP="004218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1DDBE" w14:textId="77777777" w:rsidR="00266485" w:rsidRDefault="00266485" w:rsidP="004218A2">
            <w:pPr>
              <w:rPr>
                <w:color w:val="000000"/>
                <w:sz w:val="22"/>
                <w:szCs w:val="22"/>
              </w:rPr>
            </w:pPr>
            <w:r w:rsidRPr="00B053F8">
              <w:rPr>
                <w:color w:val="000000"/>
                <w:sz w:val="22"/>
                <w:szCs w:val="22"/>
              </w:rPr>
              <w:t>Dzierżawa drukarki A</w:t>
            </w:r>
            <w:r>
              <w:rPr>
                <w:color w:val="000000"/>
                <w:sz w:val="22"/>
                <w:szCs w:val="22"/>
              </w:rPr>
              <w:t>3 kolorowej,</w:t>
            </w:r>
            <w:r w:rsidRPr="00B053F8">
              <w:rPr>
                <w:color w:val="000000"/>
                <w:sz w:val="22"/>
                <w:szCs w:val="22"/>
              </w:rPr>
              <w:t xml:space="preserve"> monochromatycznej</w:t>
            </w:r>
            <w:r>
              <w:rPr>
                <w:color w:val="000000"/>
                <w:sz w:val="22"/>
                <w:szCs w:val="22"/>
              </w:rPr>
              <w:t xml:space="preserve"> (2 drukarki)</w:t>
            </w:r>
          </w:p>
          <w:p w14:paraId="521C4B9B" w14:textId="77777777" w:rsidR="00951ED9" w:rsidRP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 xml:space="preserve">Typ/ model/ producent </w:t>
            </w:r>
          </w:p>
          <w:p w14:paraId="6D6EB0E0" w14:textId="228D4D9B" w:rsidR="00951ED9" w:rsidRDefault="00951ED9" w:rsidP="00951ED9">
            <w:pPr>
              <w:rPr>
                <w:color w:val="000000"/>
                <w:sz w:val="22"/>
                <w:szCs w:val="22"/>
              </w:rPr>
            </w:pPr>
            <w:r w:rsidRPr="00951ED9">
              <w:rPr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67BA" w14:textId="6A30AC86" w:rsidR="00266485" w:rsidRPr="004218A2" w:rsidRDefault="00133A9F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C2934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5998B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2151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06A1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A1F09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485" w14:paraId="6CC67487" w14:textId="77777777" w:rsidTr="004218A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063" w14:textId="77777777" w:rsidR="00266485" w:rsidRDefault="00266485" w:rsidP="004218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6CC19" w14:textId="62AD1C0D" w:rsidR="00266485" w:rsidRPr="00EE1D40" w:rsidRDefault="00266485" w:rsidP="004218A2">
            <w:pPr>
              <w:jc w:val="right"/>
              <w:rPr>
                <w:b/>
                <w:bCs/>
              </w:rPr>
            </w:pPr>
            <w:r w:rsidRPr="00EE1D40">
              <w:rPr>
                <w:b/>
                <w:bCs/>
              </w:rPr>
              <w:t>Razem</w:t>
            </w:r>
            <w:r w:rsidR="00594E9C">
              <w:rPr>
                <w:b/>
                <w:bCs/>
              </w:rPr>
              <w:t xml:space="preserve"> wartość za dzierżawę urządzeń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0B585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925F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C254D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FA5D5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B253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DABE" w14:textId="77777777" w:rsidR="00266485" w:rsidRDefault="00266485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135774" w14:textId="77777777" w:rsidR="00266485" w:rsidRDefault="00266485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</w:p>
    <w:p w14:paraId="29FE2B23" w14:textId="5E99FC27" w:rsidR="002F5811" w:rsidRDefault="002F5811" w:rsidP="00EB7AE5">
      <w:pPr>
        <w:tabs>
          <w:tab w:val="left" w:pos="2130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Razem wartość zamówienia opcjonalnego</w:t>
      </w:r>
      <w:r w:rsidR="00594E9C">
        <w:rPr>
          <w:sz w:val="24"/>
          <w:szCs w:val="24"/>
        </w:rPr>
        <w:t xml:space="preserve"> </w:t>
      </w:r>
      <w:r w:rsidR="00594E9C" w:rsidRPr="00594E9C">
        <w:rPr>
          <w:sz w:val="24"/>
          <w:szCs w:val="24"/>
        </w:rPr>
        <w:t xml:space="preserve">(należy przenieść odpowiednio wartości </w:t>
      </w:r>
      <w:r w:rsidR="00594E9C">
        <w:rPr>
          <w:sz w:val="24"/>
          <w:szCs w:val="24"/>
        </w:rPr>
        <w:br/>
      </w:r>
      <w:r w:rsidR="00594E9C" w:rsidRPr="00594E9C">
        <w:rPr>
          <w:sz w:val="24"/>
          <w:szCs w:val="24"/>
        </w:rPr>
        <w:t>z tabelek powyżej)</w:t>
      </w:r>
      <w:r>
        <w:rPr>
          <w:sz w:val="24"/>
          <w:szCs w:val="24"/>
        </w:rPr>
        <w:t>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1419"/>
        <w:gridCol w:w="1559"/>
        <w:gridCol w:w="1701"/>
      </w:tblGrid>
      <w:tr w:rsidR="00594E9C" w14:paraId="0944AF9A" w14:textId="77777777" w:rsidTr="00EB7AE5">
        <w:trPr>
          <w:trHeight w:val="8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666FE0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Element zamówienia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ED1C5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netto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253E6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97684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594E9C" w14:paraId="69EC9885" w14:textId="77777777" w:rsidTr="00EB7AE5">
        <w:trPr>
          <w:trHeight w:val="3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98860" w14:textId="2B2EA332" w:rsidR="00594E9C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za wykonane wydruki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19DD3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05E0D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4ED9E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4E9C" w14:paraId="1C77EE4C" w14:textId="77777777" w:rsidTr="00EB7AE5">
        <w:trPr>
          <w:trHeight w:val="3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9CB08" w14:textId="0AD5F889" w:rsidR="00594E9C" w:rsidRPr="00EE1D40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wartośc za dzierżawę urządzeń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BFE8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047F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2E1C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4E9C" w14:paraId="325E5139" w14:textId="77777777" w:rsidTr="00EB7AE5">
        <w:trPr>
          <w:trHeight w:val="34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E5C8" w14:textId="4CD4A5AF" w:rsidR="00594E9C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zamówienia opcjonalnego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3EBD1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A99AD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6649A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29AE169" w14:textId="77777777" w:rsidR="00266485" w:rsidRDefault="00266485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</w:p>
    <w:p w14:paraId="62868F79" w14:textId="0C6C6FC9" w:rsidR="002F5811" w:rsidRDefault="002F5811" w:rsidP="002F5811">
      <w:pPr>
        <w:tabs>
          <w:tab w:val="left" w:pos="213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Razem wartość oferty: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418"/>
        <w:gridCol w:w="1560"/>
        <w:gridCol w:w="1559"/>
      </w:tblGrid>
      <w:tr w:rsidR="00594E9C" w14:paraId="798C2FF7" w14:textId="77777777" w:rsidTr="00EB7AE5">
        <w:trPr>
          <w:trHeight w:val="8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52097C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2C546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netto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6BF35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2379C" w14:textId="77777777" w:rsidR="00594E9C" w:rsidRDefault="00594E9C" w:rsidP="004218A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594E9C" w14:paraId="130E269D" w14:textId="77777777" w:rsidTr="00EB7AE5">
        <w:trPr>
          <w:trHeight w:val="3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EABD2" w14:textId="77AE334D" w:rsidR="00594E9C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za zamówienie podstawowe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27028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57258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5C35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4E9C" w14:paraId="0E9CC79D" w14:textId="77777777" w:rsidTr="00EB7AE5">
        <w:trPr>
          <w:trHeight w:val="3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F86C6" w14:textId="474C3538" w:rsidR="00594E9C" w:rsidRPr="00EE1D40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za zamówienie opcjonalne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2277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DC1C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916CE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4E9C" w14:paraId="59C0120C" w14:textId="77777777" w:rsidTr="00EB7AE5">
        <w:trPr>
          <w:trHeight w:val="3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A2F00" w14:textId="3A1DADC4" w:rsidR="00594E9C" w:rsidRDefault="00594E9C" w:rsidP="00421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zamówienia=cena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9C2CE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2E54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53004" w14:textId="77777777" w:rsidR="00594E9C" w:rsidRDefault="00594E9C" w:rsidP="00421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A3A0D5C" w14:textId="3CFFA5F6" w:rsidR="00266485" w:rsidRPr="00255F72" w:rsidRDefault="00266485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</w:p>
    <w:bookmarkEnd w:id="4"/>
    <w:p w14:paraId="3230892D" w14:textId="77777777" w:rsidR="006F762D" w:rsidRPr="00255F72" w:rsidRDefault="006F762D" w:rsidP="006F762D">
      <w:pPr>
        <w:spacing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III. OŚWIADCZENIA WYKONAWCY</w:t>
      </w:r>
    </w:p>
    <w:p w14:paraId="0B0B52ED" w14:textId="77777777" w:rsidR="006F762D" w:rsidRPr="00255F72" w:rsidRDefault="006F762D" w:rsidP="006F762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Zapoznaliśmy się z treścią SWZ, a w szczególności z opisem przedmiotu zamówienia </w:t>
      </w:r>
      <w:r w:rsidRPr="00255F72">
        <w:rPr>
          <w:sz w:val="24"/>
          <w:szCs w:val="24"/>
        </w:rPr>
        <w:br/>
        <w:t xml:space="preserve">i z projektowanymi postanowieniami umowy i oświadczam(-y), że wykonamy zamówienie </w:t>
      </w:r>
      <w:r w:rsidRPr="00255F72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248E72ED" w:rsidR="006F762D" w:rsidRPr="006C0904" w:rsidRDefault="006F762D" w:rsidP="006C0904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C0904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6DBF76B6" w:rsidR="006F762D" w:rsidRPr="00557D1F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i/>
          <w:iCs/>
          <w:sz w:val="24"/>
          <w:szCs w:val="24"/>
        </w:rPr>
      </w:pPr>
      <w:r w:rsidRPr="00255F72">
        <w:rPr>
          <w:sz w:val="24"/>
          <w:szCs w:val="24"/>
        </w:rPr>
        <w:t xml:space="preserve">Przedmiot zamówienia zostanie wykonany w terminie </w:t>
      </w:r>
      <w:r w:rsidR="002868F2">
        <w:rPr>
          <w:sz w:val="24"/>
          <w:szCs w:val="24"/>
        </w:rPr>
        <w:t xml:space="preserve">okreslonym w SWZ. </w:t>
      </w:r>
      <w:r w:rsidRPr="00557D1F">
        <w:rPr>
          <w:i/>
          <w:iCs/>
          <w:sz w:val="24"/>
          <w:szCs w:val="24"/>
        </w:rPr>
        <w:t xml:space="preserve"> </w:t>
      </w:r>
    </w:p>
    <w:p w14:paraId="22C9E550" w14:textId="77777777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W cenie oferty zostały uwzględnione wszystkie koszty wykonania zamówienia, zgodnie </w:t>
      </w:r>
      <w:r w:rsidRPr="00255F72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2460BD4C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7F4BB517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t>i akceptuję (-emy) je w całości. W razie wybrania mojej (naszej) oferty zobowiązuję</w:t>
      </w:r>
      <w:r w:rsidR="00077097" w:rsidRPr="00255F72">
        <w:rPr>
          <w:sz w:val="24"/>
          <w:szCs w:val="24"/>
        </w:rPr>
        <w:t xml:space="preserve">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 w:rsidRPr="00255F72">
        <w:rPr>
          <w:b/>
          <w:bCs/>
          <w:sz w:val="24"/>
          <w:szCs w:val="24"/>
        </w:rPr>
        <w:t>Z</w:t>
      </w:r>
      <w:r w:rsidRPr="00255F72">
        <w:rPr>
          <w:b/>
          <w:bCs/>
          <w:sz w:val="24"/>
          <w:szCs w:val="24"/>
        </w:rPr>
        <w:t>ałącznik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bCs/>
          <w:sz w:val="24"/>
          <w:szCs w:val="24"/>
        </w:rPr>
        <w:t xml:space="preserve">nr </w:t>
      </w:r>
      <w:r w:rsidR="002868F2">
        <w:rPr>
          <w:b/>
          <w:bCs/>
          <w:sz w:val="24"/>
          <w:szCs w:val="24"/>
        </w:rPr>
        <w:t>4</w:t>
      </w:r>
      <w:r w:rsidRPr="00255F72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Zgodnie z </w:t>
      </w:r>
      <w:r w:rsidRPr="00255F72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255F72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255F72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255F72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255F72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255F72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EB7AE5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EB7AE5">
              <w:rPr>
                <w:color w:val="000000"/>
                <w:sz w:val="24"/>
                <w:szCs w:val="24"/>
                <w:lang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255F72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0DB4F3EE" w:rsidR="006F762D" w:rsidRPr="00C43B71" w:rsidRDefault="00C43B71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43B71">
              <w:rPr>
                <w:sz w:val="24"/>
                <w:szCs w:val="24"/>
                <w:lang w:val="en-US" w:eastAsia="en-US" w:bidi="en-US"/>
              </w:rPr>
              <w:t>1</w:t>
            </w:r>
          </w:p>
          <w:p w14:paraId="5839DE12" w14:textId="71FEB1AC" w:rsidR="006F762D" w:rsidRPr="00C43B71" w:rsidRDefault="00C43B71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43B71"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151DB1C3" w14:textId="77777777" w:rsidR="003E5E0D" w:rsidRPr="003E5E0D" w:rsidRDefault="003E5E0D" w:rsidP="003E5E0D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bCs/>
          <w:sz w:val="24"/>
          <w:szCs w:val="24"/>
        </w:rPr>
      </w:pPr>
    </w:p>
    <w:p w14:paraId="28DF2403" w14:textId="14DD9EB1" w:rsidR="006F762D" w:rsidRPr="00255F72" w:rsidRDefault="006F762D" w:rsidP="00260565">
      <w:pPr>
        <w:numPr>
          <w:ilvl w:val="3"/>
          <w:numId w:val="41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255F72">
        <w:rPr>
          <w:sz w:val="24"/>
          <w:szCs w:val="24"/>
        </w:rPr>
        <w:t xml:space="preserve">Informuję(-jemy), że </w:t>
      </w:r>
      <w:r w:rsidRPr="00255F72">
        <w:rPr>
          <w:b/>
          <w:bCs/>
          <w:sz w:val="24"/>
          <w:szCs w:val="24"/>
        </w:rPr>
        <w:t>zamierzamy* / nie zamierzamy*</w:t>
      </w:r>
      <w:r w:rsidRPr="00255F72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255F72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255F72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EB7AE5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EB7AE5">
              <w:rPr>
                <w:sz w:val="24"/>
                <w:szCs w:val="24"/>
                <w:lang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255F72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255F72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255F72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255F72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255F72" w:rsidRDefault="006F762D" w:rsidP="00260565">
      <w:pPr>
        <w:numPr>
          <w:ilvl w:val="3"/>
          <w:numId w:val="4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Oświadczam(-y), że  oferta </w:t>
      </w:r>
      <w:r w:rsidRPr="00255F72">
        <w:rPr>
          <w:b/>
          <w:bCs/>
          <w:sz w:val="24"/>
          <w:szCs w:val="24"/>
        </w:rPr>
        <w:t>nie zawiera / zawiera</w:t>
      </w:r>
      <w:r w:rsidRPr="00255F72">
        <w:rPr>
          <w:sz w:val="24"/>
          <w:szCs w:val="24"/>
        </w:rPr>
        <w:t xml:space="preserve"> (</w:t>
      </w:r>
      <w:r w:rsidRPr="00255F72">
        <w:rPr>
          <w:i/>
          <w:sz w:val="24"/>
          <w:szCs w:val="24"/>
        </w:rPr>
        <w:t>właściwe podkreślić</w:t>
      </w:r>
      <w:r w:rsidRPr="00255F72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6F762D" w:rsidRPr="00255F72" w14:paraId="374ABE72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EB7AE5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96DAA">
              <w:rPr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255F72" w14:paraId="658A1179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2E4D40" w14:textId="57C02047" w:rsidR="00E5775F" w:rsidRPr="00255F72" w:rsidRDefault="00E5775F" w:rsidP="003E5E0D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3DC5266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255F72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255F72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255F72" w:rsidRDefault="006F762D" w:rsidP="003E5E0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sz w:val="24"/>
          <w:szCs w:val="24"/>
        </w:rPr>
        <w:t>Załącznikami do oferty są:</w:t>
      </w:r>
    </w:p>
    <w:p w14:paraId="7AF73FBA" w14:textId="672C3C92" w:rsidR="006F762D" w:rsidRPr="00255F72" w:rsidRDefault="00D64B8F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………………………………………</w:t>
      </w:r>
    </w:p>
    <w:p w14:paraId="7A54C05F" w14:textId="77777777" w:rsidR="006F762D" w:rsidRDefault="006F762D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</w:t>
      </w:r>
    </w:p>
    <w:p w14:paraId="438930E1" w14:textId="51585BB6" w:rsidR="003E5E0D" w:rsidRPr="00255F72" w:rsidRDefault="003E5E0D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7A7989A3" w14:textId="15BF47E2" w:rsidR="00DE7B9F" w:rsidRPr="00255F72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4CFB6A9" w14:textId="6C09A632" w:rsidR="00077097" w:rsidRPr="00255F72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 w:rsidRPr="00255F72">
        <w:rPr>
          <w:sz w:val="24"/>
          <w:szCs w:val="24"/>
        </w:rPr>
        <w:tab/>
      </w:r>
      <w:r w:rsidRPr="00255F72">
        <w:rPr>
          <w:sz w:val="24"/>
          <w:szCs w:val="24"/>
        </w:rPr>
        <w:tab/>
      </w:r>
      <w:r w:rsidRPr="00255F72">
        <w:rPr>
          <w:sz w:val="24"/>
          <w:szCs w:val="24"/>
        </w:rPr>
        <w:tab/>
        <w:t xml:space="preserve">                      </w:t>
      </w:r>
      <w:r w:rsidRPr="00255F72">
        <w:rPr>
          <w:sz w:val="24"/>
          <w:szCs w:val="24"/>
        </w:rPr>
        <w:tab/>
      </w:r>
      <w:r w:rsidRPr="00255F72">
        <w:rPr>
          <w:sz w:val="24"/>
          <w:szCs w:val="24"/>
        </w:rPr>
        <w:tab/>
      </w:r>
      <w:r w:rsidR="009529B2" w:rsidRPr="00255F72">
        <w:rPr>
          <w:sz w:val="24"/>
          <w:szCs w:val="24"/>
        </w:rPr>
        <w:tab/>
      </w:r>
      <w:bookmarkStart w:id="11" w:name="_Hlk129810881"/>
      <w:r w:rsidRPr="00255F72">
        <w:rPr>
          <w:i/>
          <w:iCs/>
          <w:sz w:val="24"/>
          <w:szCs w:val="24"/>
        </w:rPr>
        <w:t>Podpis osoby / osób umocowanych</w:t>
      </w:r>
    </w:p>
    <w:p w14:paraId="28DDADC7" w14:textId="3F123FF2" w:rsidR="00077097" w:rsidRPr="00255F72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 w:rsidRPr="00255F72">
        <w:rPr>
          <w:i/>
          <w:iCs/>
          <w:sz w:val="24"/>
          <w:szCs w:val="24"/>
        </w:rPr>
        <w:tab/>
      </w:r>
      <w:r w:rsidRPr="00255F72">
        <w:rPr>
          <w:i/>
          <w:iCs/>
          <w:sz w:val="24"/>
          <w:szCs w:val="24"/>
        </w:rPr>
        <w:tab/>
      </w:r>
      <w:r w:rsidRPr="00255F72">
        <w:rPr>
          <w:i/>
          <w:iCs/>
          <w:sz w:val="24"/>
          <w:szCs w:val="24"/>
        </w:rPr>
        <w:tab/>
      </w:r>
      <w:r w:rsidRPr="00255F72">
        <w:rPr>
          <w:i/>
          <w:iCs/>
          <w:sz w:val="24"/>
          <w:szCs w:val="24"/>
        </w:rPr>
        <w:tab/>
        <w:t xml:space="preserve"> do reprezentowania Wykonawcy</w:t>
      </w:r>
    </w:p>
    <w:bookmarkEnd w:id="11"/>
    <w:p w14:paraId="207991B5" w14:textId="6DEA966B" w:rsidR="00DE7B9F" w:rsidRPr="00255F72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FA90DEB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61810502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70C136D9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3134D579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00EE5557" w14:textId="3F6217B8" w:rsidR="006F762D" w:rsidRPr="00255F72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UWAGA:</w:t>
      </w:r>
    </w:p>
    <w:p w14:paraId="524C8C79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Zamawiający zaleca przed podpisaniem, zapisanie dokumentu w formacie .pdf.</w:t>
      </w:r>
    </w:p>
    <w:p w14:paraId="5DB5DBB1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bCs/>
          <w:i/>
          <w:iCs/>
          <w:spacing w:val="8"/>
          <w:sz w:val="24"/>
          <w:szCs w:val="24"/>
        </w:rPr>
        <w:t>Formularz oferty musi być opatrzony, przez osobę lub osoby uprawnione do reprezentowania wykonawcy, kwalifikowanym podpisem elektronicznym lub podpisem zaufanym lub podpisem osobistym (e-dowód)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Zamawiający definiuje mikro, małego i średniego przedsiębiorcę zgodnie z art. 7 ustawy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10 pracowników oraz</w:t>
      </w:r>
    </w:p>
    <w:p w14:paraId="1C643E75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a) zatrudniał średniorocznie mniej niż 50 pracowników oraz </w:t>
      </w:r>
    </w:p>
    <w:p w14:paraId="0808CCC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– i który nie jest mikroprzedsiębiorcą,</w:t>
      </w:r>
    </w:p>
    <w:p w14:paraId="4AF8B313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250 pracowników oraz</w:t>
      </w:r>
    </w:p>
    <w:p w14:paraId="4AD41E46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– i który nie jest mikroprzedsiębiorcą ani małym przedsiębiorcą. </w:t>
      </w:r>
    </w:p>
    <w:p w14:paraId="3F8EB397" w14:textId="77777777" w:rsidR="007A5DD8" w:rsidRPr="00255F72" w:rsidRDefault="007A5DD8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486D659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8E692ED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869EFB" w14:textId="342A6692" w:rsidR="00C805AF" w:rsidRPr="00255F72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 xml:space="preserve">Załącznik nr </w:t>
      </w:r>
      <w:r w:rsidR="00512DDF">
        <w:rPr>
          <w:b/>
          <w:sz w:val="24"/>
          <w:szCs w:val="24"/>
        </w:rPr>
        <w:t>3</w:t>
      </w:r>
      <w:r w:rsidRPr="00255F72">
        <w:rPr>
          <w:b/>
          <w:sz w:val="24"/>
          <w:szCs w:val="24"/>
        </w:rPr>
        <w:t xml:space="preserve"> do SWZ</w:t>
      </w:r>
    </w:p>
    <w:p w14:paraId="4D8DD980" w14:textId="77777777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5D27DF61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OŚWIADCZENIE  WYKONAWCY</w:t>
      </w:r>
    </w:p>
    <w:p w14:paraId="77ABC8F1" w14:textId="634A26FB" w:rsidR="008D536D" w:rsidRPr="00255F72" w:rsidRDefault="00C805AF" w:rsidP="008D536D">
      <w:pPr>
        <w:spacing w:before="240" w:after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składane w postępowaniu o udzielenie zamówienia publicznego prowadzonego na podstawie art. 275</w:t>
      </w:r>
      <w:r w:rsidR="00D64B8F" w:rsidRPr="00255F72">
        <w:rPr>
          <w:sz w:val="24"/>
          <w:szCs w:val="24"/>
        </w:rPr>
        <w:t xml:space="preserve"> </w:t>
      </w:r>
      <w:r w:rsidRPr="00255F72">
        <w:rPr>
          <w:sz w:val="24"/>
          <w:szCs w:val="24"/>
        </w:rPr>
        <w:t xml:space="preserve">pkt 1 ustawy Pzp na </w:t>
      </w:r>
      <w:r w:rsidR="006C0904" w:rsidRPr="006C0904">
        <w:rPr>
          <w:b/>
          <w:bCs/>
          <w:sz w:val="24"/>
          <w:szCs w:val="24"/>
        </w:rPr>
        <w:t>d</w:t>
      </w:r>
      <w:r w:rsidR="006C0904">
        <w:rPr>
          <w:b/>
          <w:bCs/>
          <w:sz w:val="24"/>
          <w:szCs w:val="24"/>
        </w:rPr>
        <w:t>z</w:t>
      </w:r>
      <w:r w:rsidR="006C0904" w:rsidRPr="006C0904">
        <w:rPr>
          <w:b/>
          <w:bCs/>
          <w:sz w:val="24"/>
          <w:szCs w:val="24"/>
        </w:rPr>
        <w:t>ierżawę urządzeń drukujących oraz systemu raportującego na potrzeby SZPZLO Warszawa-Wawer</w:t>
      </w:r>
      <w:r w:rsidR="00C412D0" w:rsidRPr="00255F72">
        <w:rPr>
          <w:b/>
          <w:bCs/>
          <w:sz w:val="24"/>
          <w:szCs w:val="24"/>
        </w:rPr>
        <w:t xml:space="preserve"> </w:t>
      </w:r>
      <w:r w:rsidRPr="00255F72">
        <w:rPr>
          <w:sz w:val="24"/>
          <w:szCs w:val="24"/>
        </w:rPr>
        <w:t>w imieniu:</w:t>
      </w:r>
      <w:r w:rsidR="00925F2E" w:rsidRPr="00255F72">
        <w:rPr>
          <w:sz w:val="24"/>
          <w:szCs w:val="24"/>
        </w:rPr>
        <w:t xml:space="preserve"> </w:t>
      </w:r>
    </w:p>
    <w:p w14:paraId="007F70EB" w14:textId="7415590F" w:rsidR="00C805AF" w:rsidRPr="00255F72" w:rsidRDefault="00C805AF" w:rsidP="008D536D">
      <w:pPr>
        <w:spacing w:before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..........................................................................</w:t>
      </w:r>
      <w:r w:rsidR="002B384C" w:rsidRPr="00255F72">
        <w:rPr>
          <w:sz w:val="24"/>
          <w:szCs w:val="24"/>
        </w:rPr>
        <w:t>...........................................</w:t>
      </w:r>
      <w:r w:rsidRPr="00255F72">
        <w:rPr>
          <w:sz w:val="24"/>
          <w:szCs w:val="24"/>
        </w:rPr>
        <w:t>..................................</w:t>
      </w:r>
    </w:p>
    <w:p w14:paraId="205E3C09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  <w:r w:rsidRPr="00255F72">
        <w:rPr>
          <w:sz w:val="24"/>
          <w:szCs w:val="24"/>
        </w:rPr>
        <w:t>(</w:t>
      </w:r>
      <w:r w:rsidRPr="00255F72">
        <w:rPr>
          <w:i/>
          <w:sz w:val="24"/>
          <w:szCs w:val="24"/>
        </w:rPr>
        <w:t>pełna nazwa/firma Wykonawcy, adres, w zależności od podmiotu: NIP/PESEL, KRS/CEiDG)</w:t>
      </w:r>
    </w:p>
    <w:p w14:paraId="5A31EC43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</w:p>
    <w:p w14:paraId="1C247E65" w14:textId="77777777" w:rsidR="00C805AF" w:rsidRPr="00255F72" w:rsidRDefault="00C805AF" w:rsidP="00260565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255F72">
        <w:rPr>
          <w:b/>
          <w:color w:val="000000"/>
          <w:sz w:val="24"/>
          <w:szCs w:val="24"/>
        </w:rPr>
        <w:t>w zakresie: braku podstaw wykluczenia z postępowania, o których mowa w rozdziale XII SWZ</w:t>
      </w:r>
    </w:p>
    <w:p w14:paraId="26697834" w14:textId="7777777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1"/>
      <w:r w:rsidRPr="00255F72">
        <w:rPr>
          <w:sz w:val="24"/>
          <w:szCs w:val="24"/>
        </w:rPr>
        <w:instrText xml:space="preserve"> FORMCHECKBOX </w:instrText>
      </w:r>
      <w:r w:rsidR="00EB7AE5">
        <w:rPr>
          <w:b/>
          <w:sz w:val="24"/>
          <w:szCs w:val="24"/>
        </w:rPr>
      </w:r>
      <w:r w:rsidR="00EB7AE5">
        <w:rPr>
          <w:b/>
          <w:sz w:val="24"/>
          <w:szCs w:val="24"/>
        </w:rPr>
        <w:fldChar w:fldCharType="separate"/>
      </w:r>
      <w:r w:rsidRPr="00255F72">
        <w:rPr>
          <w:sz w:val="24"/>
          <w:szCs w:val="24"/>
        </w:rPr>
        <w:fldChar w:fldCharType="end"/>
      </w:r>
      <w:bookmarkEnd w:id="12"/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255F72">
        <w:rPr>
          <w:color w:val="000000"/>
          <w:sz w:val="24"/>
          <w:szCs w:val="24"/>
          <w:vertAlign w:val="superscript"/>
        </w:rPr>
        <w:footnoteReference w:id="2"/>
      </w:r>
    </w:p>
    <w:p w14:paraId="37351F0F" w14:textId="77777777" w:rsidR="00C805AF" w:rsidRPr="00255F72" w:rsidRDefault="00C805AF" w:rsidP="00C805AF">
      <w:pPr>
        <w:ind w:left="426"/>
        <w:jc w:val="both"/>
        <w:rPr>
          <w:color w:val="000000"/>
          <w:sz w:val="24"/>
          <w:szCs w:val="24"/>
        </w:rPr>
      </w:pPr>
    </w:p>
    <w:p w14:paraId="5E107DFE" w14:textId="0EF9075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EB7AE5">
        <w:rPr>
          <w:b/>
          <w:sz w:val="24"/>
          <w:szCs w:val="24"/>
        </w:rPr>
      </w:r>
      <w:r w:rsidR="00EB7AE5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 xml:space="preserve">że zachodzą w stosunku do mnie podstawy wykluczenia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z postępowania na podstawie art. ………………………… ustawy PZP</w:t>
      </w:r>
      <w:r w:rsidRPr="00255F72">
        <w:rPr>
          <w:color w:val="000000"/>
          <w:sz w:val="24"/>
          <w:szCs w:val="24"/>
          <w:vertAlign w:val="superscript"/>
        </w:rPr>
        <w:t>1</w:t>
      </w:r>
    </w:p>
    <w:p w14:paraId="39BE72F5" w14:textId="77777777" w:rsidR="00C805AF" w:rsidRPr="00255F72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5A4CFA3E" w14:textId="77777777" w:rsidR="00C805AF" w:rsidRPr="00255F72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4"/>
          <w:szCs w:val="24"/>
        </w:rPr>
      </w:pPr>
    </w:p>
    <w:p w14:paraId="034C6033" w14:textId="4DE49E35" w:rsidR="00C805AF" w:rsidRPr="00255F72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</w:t>
      </w:r>
      <w:r w:rsidR="00077097" w:rsidRPr="00255F72">
        <w:rPr>
          <w:color w:val="000000"/>
          <w:sz w:val="24"/>
          <w:szCs w:val="24"/>
        </w:rPr>
        <w:t>………...</w:t>
      </w:r>
      <w:r w:rsidRPr="00255F72">
        <w:rPr>
          <w:color w:val="000000"/>
          <w:sz w:val="24"/>
          <w:szCs w:val="24"/>
        </w:rPr>
        <w:t>…………</w:t>
      </w:r>
    </w:p>
    <w:p w14:paraId="24134617" w14:textId="77777777" w:rsidR="00C805AF" w:rsidRPr="00255F72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4"/>
          <w:szCs w:val="24"/>
        </w:rPr>
      </w:pPr>
    </w:p>
    <w:p w14:paraId="5192DA97" w14:textId="770A37FE" w:rsidR="00C805AF" w:rsidRPr="00255F72" w:rsidRDefault="00C805AF" w:rsidP="00260565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255F72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sz w:val="24"/>
          <w:szCs w:val="24"/>
        </w:rPr>
        <w:t>(dalej: „ustawa UOBN”)</w:t>
      </w:r>
    </w:p>
    <w:p w14:paraId="09D8B3AB" w14:textId="77777777" w:rsidR="00C805AF" w:rsidRPr="00255F72" w:rsidRDefault="00C805AF" w:rsidP="00C805AF">
      <w:pPr>
        <w:spacing w:line="276" w:lineRule="auto"/>
        <w:rPr>
          <w:b/>
          <w:color w:val="000000"/>
          <w:sz w:val="24"/>
          <w:szCs w:val="24"/>
        </w:rPr>
      </w:pPr>
    </w:p>
    <w:p w14:paraId="59714E4F" w14:textId="77777777" w:rsidR="00C805AF" w:rsidRPr="00255F72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EB7AE5">
        <w:rPr>
          <w:b/>
          <w:sz w:val="24"/>
          <w:szCs w:val="24"/>
        </w:rPr>
      </w:r>
      <w:r w:rsidR="00EB7AE5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7 ust. 1 ustawy UOBN</w:t>
      </w:r>
      <w:r w:rsidRPr="00255F72">
        <w:rPr>
          <w:color w:val="000000"/>
          <w:sz w:val="24"/>
          <w:szCs w:val="24"/>
          <w:vertAlign w:val="superscript"/>
        </w:rPr>
        <w:t>1</w:t>
      </w:r>
      <w:r w:rsidRPr="00255F72">
        <w:rPr>
          <w:color w:val="000000"/>
          <w:sz w:val="24"/>
          <w:szCs w:val="24"/>
        </w:rPr>
        <w:t>.</w:t>
      </w:r>
    </w:p>
    <w:p w14:paraId="6AD60676" w14:textId="77777777" w:rsidR="00C805AF" w:rsidRPr="00255F72" w:rsidRDefault="00C805AF" w:rsidP="00C805AF">
      <w:pPr>
        <w:spacing w:line="276" w:lineRule="auto"/>
        <w:ind w:left="284"/>
        <w:rPr>
          <w:b/>
          <w:color w:val="000000"/>
          <w:sz w:val="24"/>
          <w:szCs w:val="24"/>
        </w:rPr>
      </w:pPr>
    </w:p>
    <w:p w14:paraId="2FC2CDEF" w14:textId="2023D7E9" w:rsidR="00C805AF" w:rsidRPr="00255F72" w:rsidRDefault="00C805AF" w:rsidP="00C805AF">
      <w:pPr>
        <w:ind w:left="284"/>
        <w:jc w:val="both"/>
        <w:rPr>
          <w:i/>
          <w:iCs/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EB7AE5">
        <w:rPr>
          <w:b/>
          <w:sz w:val="24"/>
          <w:szCs w:val="24"/>
        </w:rPr>
      </w:r>
      <w:r w:rsidR="00EB7AE5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255F72">
        <w:rPr>
          <w:color w:val="000000"/>
          <w:sz w:val="24"/>
          <w:szCs w:val="24"/>
          <w:vertAlign w:val="superscript"/>
        </w:rPr>
        <w:t xml:space="preserve">1 </w:t>
      </w: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5F632768" w14:textId="77777777" w:rsidR="00C805AF" w:rsidRPr="00255F72" w:rsidRDefault="00C805AF" w:rsidP="00C805AF">
      <w:pPr>
        <w:spacing w:line="276" w:lineRule="auto"/>
        <w:rPr>
          <w:b/>
          <w:color w:val="000000"/>
          <w:sz w:val="24"/>
          <w:szCs w:val="24"/>
        </w:rPr>
      </w:pPr>
    </w:p>
    <w:p w14:paraId="694AC2CE" w14:textId="77777777" w:rsidR="00C805AF" w:rsidRPr="00255F72" w:rsidRDefault="00C805AF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5F72">
        <w:rPr>
          <w:b/>
          <w:bCs/>
          <w:color w:val="000000"/>
          <w:sz w:val="24"/>
          <w:szCs w:val="24"/>
        </w:rPr>
        <w:t>OŚWIADCZENIE DOTYCZĄCE PODANYCH INFORMACJI:</w:t>
      </w:r>
    </w:p>
    <w:p w14:paraId="16277BC7" w14:textId="569629E6" w:rsidR="00C805AF" w:rsidRPr="00255F72" w:rsidRDefault="00C805AF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255F72" w:rsidRDefault="00C805AF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4F81846" w14:textId="77777777" w:rsidR="00077097" w:rsidRPr="00255F72" w:rsidRDefault="00077097" w:rsidP="00077097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064CEEA4" w14:textId="77777777" w:rsidR="00067F30" w:rsidRPr="00255F72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0AEB8FC7" w14:textId="506BC72B" w:rsidR="00077097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Podpis osoby / osób umocowanych</w:t>
      </w:r>
    </w:p>
    <w:p w14:paraId="2000D117" w14:textId="7F932A1A" w:rsidR="00DE7B9F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 xml:space="preserve"> do reprezentowania Wykonawcy</w:t>
      </w:r>
    </w:p>
    <w:p w14:paraId="53A46B99" w14:textId="2695BD85" w:rsidR="00C805AF" w:rsidRPr="00255F72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  <w:r w:rsidRPr="00255F72">
        <w:rPr>
          <w:bCs/>
          <w:i/>
          <w:iCs/>
          <w:spacing w:val="8"/>
          <w:sz w:val="24"/>
          <w:szCs w:val="24"/>
          <w:u w:val="single"/>
        </w:rPr>
        <w:t>UWAGA:</w:t>
      </w:r>
    </w:p>
    <w:p w14:paraId="65C0C178" w14:textId="77777777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 xml:space="preserve">Zamawiający zaleca </w:t>
      </w:r>
      <w:r w:rsidRPr="00255F72">
        <w:rPr>
          <w:bCs/>
          <w:i/>
          <w:iCs/>
          <w:spacing w:val="8"/>
          <w:sz w:val="24"/>
          <w:szCs w:val="24"/>
          <w:u w:val="single"/>
        </w:rPr>
        <w:t>przed podpisaniem</w:t>
      </w:r>
      <w:r w:rsidRPr="00255F72">
        <w:rPr>
          <w:bCs/>
          <w:i/>
          <w:iCs/>
          <w:spacing w:val="8"/>
          <w:sz w:val="24"/>
          <w:szCs w:val="24"/>
        </w:rPr>
        <w:t>, zapisanie dokumentu w formacie .pdf.</w:t>
      </w:r>
    </w:p>
    <w:p w14:paraId="2ECB0039" w14:textId="41B65C24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Zgodnie z art. 273 ust. 2 ustawy Pzp, oświadczenie to wykonawca dołącza do oferty w odpowiedzi na ogłoszenie o zamówieniu.</w:t>
      </w:r>
    </w:p>
    <w:p w14:paraId="5351C726" w14:textId="3FF6BFCE" w:rsidR="00C43B71" w:rsidRDefault="00925F2E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</w:p>
    <w:p w14:paraId="77DA9022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63023D9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364FBAA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CF9C350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6C4F4A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7B385856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886D78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61B2A6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86C1EE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48425F5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9174164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FAC72E6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203B3C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234FD6F0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B18E3C9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7ECFF74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274C5212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AC6F50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22EAD9B" w14:textId="77777777" w:rsidR="00512DDF" w:rsidRDefault="00512DDF" w:rsidP="00C43B71">
      <w:pPr>
        <w:tabs>
          <w:tab w:val="left" w:pos="0"/>
        </w:tabs>
        <w:spacing w:after="200" w:line="276" w:lineRule="auto"/>
        <w:jc w:val="right"/>
        <w:rPr>
          <w:b/>
          <w:spacing w:val="8"/>
          <w:sz w:val="24"/>
          <w:szCs w:val="24"/>
        </w:rPr>
      </w:pPr>
    </w:p>
    <w:p w14:paraId="50458AD5" w14:textId="77777777" w:rsidR="00512DDF" w:rsidRDefault="00512DDF" w:rsidP="00C43B71">
      <w:pPr>
        <w:tabs>
          <w:tab w:val="left" w:pos="0"/>
        </w:tabs>
        <w:spacing w:after="200" w:line="276" w:lineRule="auto"/>
        <w:jc w:val="right"/>
        <w:rPr>
          <w:b/>
          <w:spacing w:val="8"/>
          <w:sz w:val="24"/>
          <w:szCs w:val="24"/>
        </w:rPr>
      </w:pPr>
    </w:p>
    <w:p w14:paraId="6156E150" w14:textId="0AA9645D" w:rsidR="002B384C" w:rsidRPr="004B1E4B" w:rsidRDefault="002B384C" w:rsidP="00EB7AE5">
      <w:pPr>
        <w:tabs>
          <w:tab w:val="left" w:pos="0"/>
        </w:tabs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sectPr w:rsidR="002B384C" w:rsidRPr="004B1E4B" w:rsidSect="00CC557F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713D" w14:textId="77777777" w:rsidR="00FE4E28" w:rsidRDefault="00FE4E28">
      <w:r>
        <w:separator/>
      </w:r>
    </w:p>
  </w:endnote>
  <w:endnote w:type="continuationSeparator" w:id="0">
    <w:p w14:paraId="57CAF0B0" w14:textId="77777777" w:rsidR="00FE4E28" w:rsidRDefault="00F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326236"/>
      <w:docPartObj>
        <w:docPartGallery w:val="Page Numbers (Bottom of Page)"/>
        <w:docPartUnique/>
      </w:docPartObj>
    </w:sdtPr>
    <w:sdtEndPr/>
    <w:sdtContent>
      <w:p w14:paraId="00BDDBC6" w14:textId="70904078" w:rsidR="00295B39" w:rsidRDefault="00295B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9E87A" w14:textId="77777777" w:rsidR="00295B39" w:rsidRDefault="00295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4442" w14:textId="77777777" w:rsidR="00FE4E28" w:rsidRDefault="00FE4E28">
      <w:r>
        <w:separator/>
      </w:r>
    </w:p>
  </w:footnote>
  <w:footnote w:type="continuationSeparator" w:id="0">
    <w:p w14:paraId="2074CAED" w14:textId="77777777" w:rsidR="00FE4E28" w:rsidRDefault="00FE4E28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6716" w14:textId="478A82BD" w:rsidR="001E5372" w:rsidRDefault="001E5372">
    <w:pPr>
      <w:pStyle w:val="Nagwek"/>
    </w:pPr>
    <w:r>
      <w:t>Oznaczenie sprawy: SZPZLO/Z-</w:t>
    </w:r>
    <w:r w:rsidR="00B27BE9">
      <w:t>2</w:t>
    </w:r>
    <w:r w:rsidR="00E01A47">
      <w:t>1</w:t>
    </w:r>
    <w:r>
      <w:t>/2023</w:t>
    </w:r>
  </w:p>
  <w:p w14:paraId="32626403" w14:textId="77777777" w:rsidR="001E5372" w:rsidRDefault="001E5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2677"/>
        </w:tabs>
        <w:ind w:left="2267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6"/>
    <w:multiLevelType w:val="multilevel"/>
    <w:tmpl w:val="27A4279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7" w15:restartNumberingAfterBreak="0">
    <w:nsid w:val="00000026"/>
    <w:multiLevelType w:val="multilevel"/>
    <w:tmpl w:val="50FC354E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Cambria" w:eastAsia="Times New Roman" w:hAnsi="Cambria"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2214CD7"/>
    <w:multiLevelType w:val="hybridMultilevel"/>
    <w:tmpl w:val="1DF485A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3631889"/>
    <w:multiLevelType w:val="multilevel"/>
    <w:tmpl w:val="440E61C4"/>
    <w:lvl w:ilvl="0">
      <w:start w:val="1"/>
      <w:numFmt w:val="decimal"/>
      <w:lvlText w:val="%1."/>
      <w:lvlJc w:val="left"/>
      <w:pPr>
        <w:ind w:left="1785" w:firstLine="321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2505" w:firstLine="4650"/>
      </w:pPr>
      <w:rPr>
        <w:sz w:val="22"/>
        <w:szCs w:val="24"/>
      </w:rPr>
    </w:lvl>
    <w:lvl w:ilvl="2">
      <w:start w:val="1"/>
      <w:numFmt w:val="lowerRoman"/>
      <w:lvlText w:val="%3."/>
      <w:lvlJc w:val="right"/>
      <w:pPr>
        <w:ind w:left="3225" w:firstLine="6270"/>
      </w:pPr>
    </w:lvl>
    <w:lvl w:ilvl="3">
      <w:start w:val="1"/>
      <w:numFmt w:val="decimal"/>
      <w:lvlText w:val="%4."/>
      <w:lvlJc w:val="left"/>
      <w:pPr>
        <w:ind w:left="3945" w:firstLine="7530"/>
      </w:pPr>
    </w:lvl>
    <w:lvl w:ilvl="4">
      <w:start w:val="1"/>
      <w:numFmt w:val="lowerLetter"/>
      <w:lvlText w:val="%5."/>
      <w:lvlJc w:val="left"/>
      <w:pPr>
        <w:ind w:left="4665" w:firstLine="8970"/>
      </w:pPr>
    </w:lvl>
    <w:lvl w:ilvl="5">
      <w:start w:val="1"/>
      <w:numFmt w:val="lowerRoman"/>
      <w:lvlText w:val="%6."/>
      <w:lvlJc w:val="right"/>
      <w:pPr>
        <w:ind w:left="5385" w:firstLine="10590"/>
      </w:pPr>
    </w:lvl>
    <w:lvl w:ilvl="6">
      <w:start w:val="1"/>
      <w:numFmt w:val="decimal"/>
      <w:lvlText w:val="%7."/>
      <w:lvlJc w:val="left"/>
      <w:pPr>
        <w:ind w:left="6105" w:firstLine="11850"/>
      </w:pPr>
    </w:lvl>
    <w:lvl w:ilvl="7">
      <w:start w:val="1"/>
      <w:numFmt w:val="lowerLetter"/>
      <w:lvlText w:val="%8."/>
      <w:lvlJc w:val="left"/>
      <w:pPr>
        <w:ind w:left="6825" w:firstLine="13290"/>
      </w:pPr>
    </w:lvl>
    <w:lvl w:ilvl="8">
      <w:start w:val="1"/>
      <w:numFmt w:val="lowerRoman"/>
      <w:lvlText w:val="%9."/>
      <w:lvlJc w:val="right"/>
      <w:pPr>
        <w:ind w:left="7545" w:firstLine="14910"/>
      </w:pPr>
    </w:lvl>
  </w:abstractNum>
  <w:abstractNum w:abstractNumId="10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700486A"/>
    <w:multiLevelType w:val="hybridMultilevel"/>
    <w:tmpl w:val="D4C4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C2BFA"/>
    <w:multiLevelType w:val="hybridMultilevel"/>
    <w:tmpl w:val="9940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44EF4"/>
    <w:multiLevelType w:val="hybridMultilevel"/>
    <w:tmpl w:val="F2E00BE8"/>
    <w:lvl w:ilvl="0" w:tplc="E51ACA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92C54"/>
    <w:multiLevelType w:val="hybridMultilevel"/>
    <w:tmpl w:val="0F14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A430C5"/>
    <w:multiLevelType w:val="hybridMultilevel"/>
    <w:tmpl w:val="ECF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AF57B7"/>
    <w:multiLevelType w:val="hybridMultilevel"/>
    <w:tmpl w:val="39E8039A"/>
    <w:lvl w:ilvl="0" w:tplc="78D864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6C86D532">
      <w:start w:val="1"/>
      <w:numFmt w:val="decimal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76E0C"/>
    <w:multiLevelType w:val="hybridMultilevel"/>
    <w:tmpl w:val="8A1CBC3A"/>
    <w:lvl w:ilvl="0" w:tplc="71D8E0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15493CA6"/>
    <w:multiLevelType w:val="hybridMultilevel"/>
    <w:tmpl w:val="0DB2BF0C"/>
    <w:lvl w:ilvl="0" w:tplc="847E7A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804BD4"/>
    <w:multiLevelType w:val="hybridMultilevel"/>
    <w:tmpl w:val="B89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1DAB6146"/>
    <w:multiLevelType w:val="hybridMultilevel"/>
    <w:tmpl w:val="C49C0A7E"/>
    <w:lvl w:ilvl="0" w:tplc="F288CDE0">
      <w:start w:val="1"/>
      <w:numFmt w:val="decimal"/>
      <w:lvlText w:val="%1."/>
      <w:lvlJc w:val="left"/>
      <w:pPr>
        <w:ind w:left="740" w:hanging="3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32458E3"/>
    <w:multiLevelType w:val="multilevel"/>
    <w:tmpl w:val="041019B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D97CEE"/>
    <w:multiLevelType w:val="hybridMultilevel"/>
    <w:tmpl w:val="35323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27B92D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E187F6B"/>
    <w:multiLevelType w:val="hybridMultilevel"/>
    <w:tmpl w:val="F588EA26"/>
    <w:lvl w:ilvl="0" w:tplc="49245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7CC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B643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A682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4275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4E6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062E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CE9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EE23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E466FE9"/>
    <w:multiLevelType w:val="hybridMultilevel"/>
    <w:tmpl w:val="82D8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86D532">
      <w:start w:val="1"/>
      <w:numFmt w:val="decimal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 w15:restartNumberingAfterBreak="0">
    <w:nsid w:val="2FAB6905"/>
    <w:multiLevelType w:val="hybridMultilevel"/>
    <w:tmpl w:val="457E5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036C2"/>
    <w:multiLevelType w:val="hybridMultilevel"/>
    <w:tmpl w:val="F140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D24441"/>
    <w:multiLevelType w:val="hybridMultilevel"/>
    <w:tmpl w:val="63D4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10B34"/>
    <w:multiLevelType w:val="hybridMultilevel"/>
    <w:tmpl w:val="E42C0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EADD4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5" w15:restartNumberingAfterBreak="0">
    <w:nsid w:val="3C373F6A"/>
    <w:multiLevelType w:val="hybridMultilevel"/>
    <w:tmpl w:val="FF54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83352F"/>
    <w:multiLevelType w:val="hybridMultilevel"/>
    <w:tmpl w:val="78F0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9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EA786F"/>
    <w:multiLevelType w:val="hybridMultilevel"/>
    <w:tmpl w:val="05AABFE0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>
      <w:start w:val="1"/>
      <w:numFmt w:val="lowerRoman"/>
      <w:lvlText w:val="%3."/>
      <w:lvlJc w:val="righ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62" w15:restartNumberingAfterBreak="0">
    <w:nsid w:val="4296398D"/>
    <w:multiLevelType w:val="hybridMultilevel"/>
    <w:tmpl w:val="F42861E4"/>
    <w:lvl w:ilvl="0" w:tplc="D46EF936">
      <w:start w:val="1"/>
      <w:numFmt w:val="decimal"/>
      <w:lvlText w:val="%1."/>
      <w:lvlJc w:val="left"/>
      <w:pPr>
        <w:ind w:left="0" w:firstLine="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8620F"/>
    <w:multiLevelType w:val="multilevel"/>
    <w:tmpl w:val="CD64FC06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63B18A9"/>
    <w:multiLevelType w:val="hybridMultilevel"/>
    <w:tmpl w:val="44D8990C"/>
    <w:lvl w:ilvl="0" w:tplc="DD024D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0D7B1E"/>
    <w:multiLevelType w:val="hybridMultilevel"/>
    <w:tmpl w:val="348E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A70823"/>
    <w:multiLevelType w:val="multilevel"/>
    <w:tmpl w:val="E29A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5089F"/>
    <w:multiLevelType w:val="multilevel"/>
    <w:tmpl w:val="816456D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A4D1FA2"/>
    <w:multiLevelType w:val="hybridMultilevel"/>
    <w:tmpl w:val="A780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2B763C"/>
    <w:multiLevelType w:val="hybridMultilevel"/>
    <w:tmpl w:val="33825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E0C55CB"/>
    <w:multiLevelType w:val="hybridMultilevel"/>
    <w:tmpl w:val="CB16A2D2"/>
    <w:lvl w:ilvl="0" w:tplc="04150011">
      <w:start w:val="1"/>
      <w:numFmt w:val="decimal"/>
      <w:lvlText w:val="%1)"/>
      <w:lvlJc w:val="left"/>
      <w:pPr>
        <w:ind w:left="1121" w:hanging="360"/>
      </w:pPr>
    </w:lvl>
    <w:lvl w:ilvl="1" w:tplc="04150019">
      <w:start w:val="1"/>
      <w:numFmt w:val="lowerLetter"/>
      <w:lvlText w:val="%2."/>
      <w:lvlJc w:val="left"/>
      <w:pPr>
        <w:ind w:left="1841" w:hanging="360"/>
      </w:pPr>
    </w:lvl>
    <w:lvl w:ilvl="2" w:tplc="0415001B">
      <w:start w:val="1"/>
      <w:numFmt w:val="lowerRoman"/>
      <w:lvlText w:val="%3."/>
      <w:lvlJc w:val="right"/>
      <w:pPr>
        <w:ind w:left="2561" w:hanging="180"/>
      </w:pPr>
    </w:lvl>
    <w:lvl w:ilvl="3" w:tplc="0415000F">
      <w:start w:val="1"/>
      <w:numFmt w:val="decimal"/>
      <w:lvlText w:val="%4."/>
      <w:lvlJc w:val="left"/>
      <w:pPr>
        <w:ind w:left="3281" w:hanging="360"/>
      </w:pPr>
    </w:lvl>
    <w:lvl w:ilvl="4" w:tplc="04150019">
      <w:start w:val="1"/>
      <w:numFmt w:val="lowerLetter"/>
      <w:lvlText w:val="%5."/>
      <w:lvlJc w:val="left"/>
      <w:pPr>
        <w:ind w:left="4001" w:hanging="360"/>
      </w:pPr>
    </w:lvl>
    <w:lvl w:ilvl="5" w:tplc="0415001B">
      <w:start w:val="1"/>
      <w:numFmt w:val="lowerRoman"/>
      <w:lvlText w:val="%6."/>
      <w:lvlJc w:val="right"/>
      <w:pPr>
        <w:ind w:left="4721" w:hanging="180"/>
      </w:pPr>
    </w:lvl>
    <w:lvl w:ilvl="6" w:tplc="0415000F">
      <w:start w:val="1"/>
      <w:numFmt w:val="decimal"/>
      <w:lvlText w:val="%7."/>
      <w:lvlJc w:val="left"/>
      <w:pPr>
        <w:ind w:left="5441" w:hanging="360"/>
      </w:pPr>
    </w:lvl>
    <w:lvl w:ilvl="7" w:tplc="04150019">
      <w:start w:val="1"/>
      <w:numFmt w:val="lowerLetter"/>
      <w:lvlText w:val="%8."/>
      <w:lvlJc w:val="left"/>
      <w:pPr>
        <w:ind w:left="6161" w:hanging="360"/>
      </w:pPr>
    </w:lvl>
    <w:lvl w:ilvl="8" w:tplc="0415001B">
      <w:start w:val="1"/>
      <w:numFmt w:val="lowerRoman"/>
      <w:lvlText w:val="%9."/>
      <w:lvlJc w:val="right"/>
      <w:pPr>
        <w:ind w:left="6881" w:hanging="180"/>
      </w:pPr>
    </w:lvl>
  </w:abstractNum>
  <w:abstractNum w:abstractNumId="77" w15:restartNumberingAfterBreak="0">
    <w:nsid w:val="4EB77B5D"/>
    <w:multiLevelType w:val="hybridMultilevel"/>
    <w:tmpl w:val="ED10FE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53E11490"/>
    <w:multiLevelType w:val="hybridMultilevel"/>
    <w:tmpl w:val="EDA6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730A32"/>
    <w:multiLevelType w:val="hybridMultilevel"/>
    <w:tmpl w:val="2780E024"/>
    <w:lvl w:ilvl="0" w:tplc="67906C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5" w15:restartNumberingAfterBreak="0">
    <w:nsid w:val="59E31778"/>
    <w:multiLevelType w:val="hybridMultilevel"/>
    <w:tmpl w:val="16701A08"/>
    <w:lvl w:ilvl="0" w:tplc="E3BAD10A">
      <w:start w:val="1"/>
      <w:numFmt w:val="lowerLetter"/>
      <w:lvlText w:val="%1)"/>
      <w:lvlJc w:val="left"/>
      <w:pPr>
        <w:ind w:left="720" w:hanging="360"/>
      </w:pPr>
    </w:lvl>
    <w:lvl w:ilvl="1" w:tplc="E5047868">
      <w:start w:val="1"/>
      <w:numFmt w:val="lowerLetter"/>
      <w:lvlText w:val="%2."/>
      <w:lvlJc w:val="left"/>
      <w:pPr>
        <w:ind w:left="1440" w:hanging="360"/>
      </w:pPr>
    </w:lvl>
    <w:lvl w:ilvl="2" w:tplc="B62670D2">
      <w:start w:val="1"/>
      <w:numFmt w:val="lowerRoman"/>
      <w:lvlText w:val="%3."/>
      <w:lvlJc w:val="right"/>
      <w:pPr>
        <w:ind w:left="2160" w:hanging="180"/>
      </w:pPr>
    </w:lvl>
    <w:lvl w:ilvl="3" w:tplc="82FC8D4E">
      <w:start w:val="1"/>
      <w:numFmt w:val="decimal"/>
      <w:lvlText w:val="%4."/>
      <w:lvlJc w:val="left"/>
      <w:pPr>
        <w:ind w:left="2880" w:hanging="360"/>
      </w:pPr>
    </w:lvl>
    <w:lvl w:ilvl="4" w:tplc="5B927B82">
      <w:start w:val="1"/>
      <w:numFmt w:val="lowerLetter"/>
      <w:lvlText w:val="%5."/>
      <w:lvlJc w:val="left"/>
      <w:pPr>
        <w:ind w:left="3600" w:hanging="360"/>
      </w:pPr>
    </w:lvl>
    <w:lvl w:ilvl="5" w:tplc="BCE09648">
      <w:start w:val="1"/>
      <w:numFmt w:val="lowerRoman"/>
      <w:lvlText w:val="%6."/>
      <w:lvlJc w:val="right"/>
      <w:pPr>
        <w:ind w:left="4320" w:hanging="180"/>
      </w:pPr>
    </w:lvl>
    <w:lvl w:ilvl="6" w:tplc="BA1404F0">
      <w:start w:val="1"/>
      <w:numFmt w:val="decimal"/>
      <w:lvlText w:val="%7."/>
      <w:lvlJc w:val="left"/>
      <w:pPr>
        <w:ind w:left="5040" w:hanging="360"/>
      </w:pPr>
    </w:lvl>
    <w:lvl w:ilvl="7" w:tplc="B6E4D9AA">
      <w:start w:val="1"/>
      <w:numFmt w:val="lowerLetter"/>
      <w:lvlText w:val="%8."/>
      <w:lvlJc w:val="left"/>
      <w:pPr>
        <w:ind w:left="5760" w:hanging="360"/>
      </w:pPr>
    </w:lvl>
    <w:lvl w:ilvl="8" w:tplc="CD527E3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E73DB0"/>
    <w:multiLevelType w:val="hybridMultilevel"/>
    <w:tmpl w:val="385C7B88"/>
    <w:lvl w:ilvl="0" w:tplc="909411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8C7A49"/>
    <w:multiLevelType w:val="hybridMultilevel"/>
    <w:tmpl w:val="263EA64C"/>
    <w:lvl w:ilvl="0" w:tplc="96F491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3459" w:hanging="360"/>
      </w:pPr>
    </w:lvl>
    <w:lvl w:ilvl="2" w:tplc="0415001B">
      <w:start w:val="1"/>
      <w:numFmt w:val="lowerRoman"/>
      <w:lvlText w:val="%3."/>
      <w:lvlJc w:val="right"/>
      <w:pPr>
        <w:ind w:left="-2739" w:hanging="180"/>
      </w:pPr>
    </w:lvl>
    <w:lvl w:ilvl="3" w:tplc="0415000F">
      <w:start w:val="1"/>
      <w:numFmt w:val="decimal"/>
      <w:lvlText w:val="%4."/>
      <w:lvlJc w:val="left"/>
      <w:pPr>
        <w:ind w:left="-2019" w:hanging="360"/>
      </w:pPr>
    </w:lvl>
    <w:lvl w:ilvl="4" w:tplc="04150019">
      <w:start w:val="1"/>
      <w:numFmt w:val="lowerLetter"/>
      <w:lvlText w:val="%5."/>
      <w:lvlJc w:val="left"/>
      <w:pPr>
        <w:ind w:left="-1299" w:hanging="360"/>
      </w:pPr>
    </w:lvl>
    <w:lvl w:ilvl="5" w:tplc="0415001B">
      <w:start w:val="1"/>
      <w:numFmt w:val="lowerRoman"/>
      <w:lvlText w:val="%6."/>
      <w:lvlJc w:val="right"/>
      <w:pPr>
        <w:ind w:left="-579" w:hanging="180"/>
      </w:pPr>
    </w:lvl>
    <w:lvl w:ilvl="6" w:tplc="0415000F">
      <w:start w:val="1"/>
      <w:numFmt w:val="decimal"/>
      <w:lvlText w:val="%7."/>
      <w:lvlJc w:val="left"/>
      <w:pPr>
        <w:ind w:left="141" w:hanging="360"/>
      </w:pPr>
    </w:lvl>
    <w:lvl w:ilvl="7" w:tplc="04150019">
      <w:start w:val="1"/>
      <w:numFmt w:val="lowerLetter"/>
      <w:lvlText w:val="%8."/>
      <w:lvlJc w:val="left"/>
      <w:pPr>
        <w:ind w:left="861" w:hanging="360"/>
      </w:pPr>
    </w:lvl>
    <w:lvl w:ilvl="8" w:tplc="0415001B">
      <w:start w:val="1"/>
      <w:numFmt w:val="lowerRoman"/>
      <w:lvlText w:val="%9."/>
      <w:lvlJc w:val="right"/>
      <w:pPr>
        <w:ind w:left="1581" w:hanging="180"/>
      </w:pPr>
    </w:lvl>
  </w:abstractNum>
  <w:abstractNum w:abstractNumId="89" w15:restartNumberingAfterBreak="0">
    <w:nsid w:val="5C352297"/>
    <w:multiLevelType w:val="hybridMultilevel"/>
    <w:tmpl w:val="F8B01696"/>
    <w:lvl w:ilvl="0" w:tplc="5F70BD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C50230A"/>
    <w:multiLevelType w:val="hybridMultilevel"/>
    <w:tmpl w:val="11E8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12A43AA"/>
    <w:multiLevelType w:val="hybridMultilevel"/>
    <w:tmpl w:val="18722FFC"/>
    <w:lvl w:ilvl="0" w:tplc="88B896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17B079F"/>
    <w:multiLevelType w:val="hybridMultilevel"/>
    <w:tmpl w:val="3214A4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97" w15:restartNumberingAfterBreak="0">
    <w:nsid w:val="6808480B"/>
    <w:multiLevelType w:val="multilevel"/>
    <w:tmpl w:val="984C40D6"/>
    <w:lvl w:ilvl="0">
      <w:start w:val="2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8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A823DC"/>
    <w:multiLevelType w:val="multilevel"/>
    <w:tmpl w:val="68FCF27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2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753CAF"/>
    <w:multiLevelType w:val="hybridMultilevel"/>
    <w:tmpl w:val="84BA3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EBE4FD8"/>
    <w:multiLevelType w:val="hybridMultilevel"/>
    <w:tmpl w:val="FDAE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0A2618"/>
    <w:multiLevelType w:val="hybridMultilevel"/>
    <w:tmpl w:val="21F624EA"/>
    <w:lvl w:ilvl="0" w:tplc="A6B4D27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8" w15:restartNumberingAfterBreak="0">
    <w:nsid w:val="72FA43CD"/>
    <w:multiLevelType w:val="hybridMultilevel"/>
    <w:tmpl w:val="E774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94080C"/>
    <w:multiLevelType w:val="hybridMultilevel"/>
    <w:tmpl w:val="A3E63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F9612A"/>
    <w:multiLevelType w:val="multilevel"/>
    <w:tmpl w:val="496C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D453B5"/>
    <w:multiLevelType w:val="multilevel"/>
    <w:tmpl w:val="F53A6F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Cs/>
        <w:i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bCs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BE26687"/>
    <w:multiLevelType w:val="multilevel"/>
    <w:tmpl w:val="D77650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7CF33BF0"/>
    <w:multiLevelType w:val="hybridMultilevel"/>
    <w:tmpl w:val="4EEA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876E2B"/>
    <w:multiLevelType w:val="hybridMultilevel"/>
    <w:tmpl w:val="2140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332CE5"/>
    <w:multiLevelType w:val="multilevel"/>
    <w:tmpl w:val="7F9637F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47"/>
  </w:num>
  <w:num w:numId="2" w16cid:durableId="20519285">
    <w:abstractNumId w:val="26"/>
  </w:num>
  <w:num w:numId="3" w16cid:durableId="2116946108">
    <w:abstractNumId w:val="98"/>
  </w:num>
  <w:num w:numId="4" w16cid:durableId="756831798">
    <w:abstractNumId w:val="75"/>
  </w:num>
  <w:num w:numId="5" w16cid:durableId="109515627">
    <w:abstractNumId w:val="84"/>
  </w:num>
  <w:num w:numId="6" w16cid:durableId="1703019051">
    <w:abstractNumId w:val="59"/>
  </w:num>
  <w:num w:numId="7" w16cid:durableId="264658001">
    <w:abstractNumId w:val="101"/>
  </w:num>
  <w:num w:numId="8" w16cid:durableId="16311323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879314">
    <w:abstractNumId w:val="92"/>
  </w:num>
  <w:num w:numId="10" w16cid:durableId="1129126467">
    <w:abstractNumId w:val="95"/>
  </w:num>
  <w:num w:numId="11" w16cid:durableId="188181021">
    <w:abstractNumId w:val="39"/>
  </w:num>
  <w:num w:numId="12" w16cid:durableId="1373798118">
    <w:abstractNumId w:val="67"/>
  </w:num>
  <w:num w:numId="13" w16cid:durableId="1323502971">
    <w:abstractNumId w:val="103"/>
  </w:num>
  <w:num w:numId="14" w16cid:durableId="620500178">
    <w:abstractNumId w:val="41"/>
  </w:num>
  <w:num w:numId="15" w16cid:durableId="1895391731">
    <w:abstractNumId w:val="36"/>
  </w:num>
  <w:num w:numId="16" w16cid:durableId="1292201202">
    <w:abstractNumId w:val="16"/>
  </w:num>
  <w:num w:numId="17" w16cid:durableId="1143039650">
    <w:abstractNumId w:val="18"/>
  </w:num>
  <w:num w:numId="18" w16cid:durableId="1582448238">
    <w:abstractNumId w:val="14"/>
  </w:num>
  <w:num w:numId="19" w16cid:durableId="1947612681">
    <w:abstractNumId w:val="53"/>
  </w:num>
  <w:num w:numId="20" w16cid:durableId="78454535">
    <w:abstractNumId w:val="19"/>
  </w:num>
  <w:num w:numId="21" w16cid:durableId="1862472829">
    <w:abstractNumId w:val="45"/>
  </w:num>
  <w:num w:numId="22" w16cid:durableId="1052995092">
    <w:abstractNumId w:val="120"/>
  </w:num>
  <w:num w:numId="23" w16cid:durableId="1378312499">
    <w:abstractNumId w:val="118"/>
  </w:num>
  <w:num w:numId="24" w16cid:durableId="2018188281">
    <w:abstractNumId w:val="87"/>
  </w:num>
  <w:num w:numId="25" w16cid:durableId="668290824">
    <w:abstractNumId w:val="11"/>
  </w:num>
  <w:num w:numId="26" w16cid:durableId="1414933825">
    <w:abstractNumId w:val="99"/>
  </w:num>
  <w:num w:numId="27" w16cid:durableId="1012534036">
    <w:abstractNumId w:val="96"/>
  </w:num>
  <w:num w:numId="28" w16cid:durableId="1125348213">
    <w:abstractNumId w:val="66"/>
  </w:num>
  <w:num w:numId="29" w16cid:durableId="868298048">
    <w:abstractNumId w:val="109"/>
  </w:num>
  <w:num w:numId="30" w16cid:durableId="10452680">
    <w:abstractNumId w:val="30"/>
  </w:num>
  <w:num w:numId="31" w16cid:durableId="2144150433">
    <w:abstractNumId w:val="110"/>
  </w:num>
  <w:num w:numId="32" w16cid:durableId="1967656487">
    <w:abstractNumId w:val="58"/>
  </w:num>
  <w:num w:numId="33" w16cid:durableId="378090724">
    <w:abstractNumId w:val="107"/>
  </w:num>
  <w:num w:numId="34" w16cid:durableId="383798004">
    <w:abstractNumId w:val="54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714032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96529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459866">
    <w:abstractNumId w:val="38"/>
  </w:num>
  <w:num w:numId="38" w16cid:durableId="669523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05919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7034032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884105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0414555">
    <w:abstractNumId w:val="1"/>
  </w:num>
  <w:num w:numId="43" w16cid:durableId="1431386608">
    <w:abstractNumId w:val="31"/>
  </w:num>
  <w:num w:numId="44" w16cid:durableId="11761162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2140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58156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6599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94848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17576654">
    <w:abstractNumId w:val="57"/>
  </w:num>
  <w:num w:numId="50" w16cid:durableId="644093130">
    <w:abstractNumId w:val="49"/>
  </w:num>
  <w:num w:numId="51" w16cid:durableId="18727671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2368159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1434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150259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84215384">
    <w:abstractNumId w:val="64"/>
  </w:num>
  <w:num w:numId="56" w16cid:durableId="1640837771">
    <w:abstractNumId w:val="70"/>
  </w:num>
  <w:num w:numId="57" w16cid:durableId="1712924057">
    <w:abstractNumId w:val="74"/>
  </w:num>
  <w:num w:numId="58" w16cid:durableId="1421639432">
    <w:abstractNumId w:val="91"/>
  </w:num>
  <w:num w:numId="59" w16cid:durableId="219903961">
    <w:abstractNumId w:val="114"/>
  </w:num>
  <w:num w:numId="60" w16cid:durableId="201212852">
    <w:abstractNumId w:val="94"/>
  </w:num>
  <w:num w:numId="61" w16cid:durableId="3784080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016752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9708029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174711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97365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113996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67643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32797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683414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6170229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82285">
    <w:abstractNumId w:val="9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852340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116615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4026649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75084020">
    <w:abstractNumId w:val="13"/>
  </w:num>
  <w:num w:numId="76" w16cid:durableId="197938415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6107682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75645747">
    <w:abstractNumId w:val="6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4143454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81360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76696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9849757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9303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79949226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45478600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64605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3789396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0017531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21707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3406156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2407550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455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4942653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210918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54805799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3412085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99846008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3206778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1198855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6905975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20719974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306193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2691250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5325034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4854629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6399885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77756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28083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2180096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874604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31147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135921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6225412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915397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3E4F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2CE8"/>
    <w:rsid w:val="00013C15"/>
    <w:rsid w:val="00013E4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595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5267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35F"/>
    <w:rsid w:val="000629AD"/>
    <w:rsid w:val="00062D4B"/>
    <w:rsid w:val="00065055"/>
    <w:rsid w:val="0006513D"/>
    <w:rsid w:val="000651D3"/>
    <w:rsid w:val="000666CD"/>
    <w:rsid w:val="00067F30"/>
    <w:rsid w:val="00070096"/>
    <w:rsid w:val="000703B3"/>
    <w:rsid w:val="0007061F"/>
    <w:rsid w:val="00071BAA"/>
    <w:rsid w:val="00072402"/>
    <w:rsid w:val="0007248B"/>
    <w:rsid w:val="0007287A"/>
    <w:rsid w:val="00072E0F"/>
    <w:rsid w:val="00074288"/>
    <w:rsid w:val="0007568E"/>
    <w:rsid w:val="00075C8F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123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04CC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25D13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3A9F"/>
    <w:rsid w:val="00134190"/>
    <w:rsid w:val="001366E1"/>
    <w:rsid w:val="0013677D"/>
    <w:rsid w:val="00140014"/>
    <w:rsid w:val="001401B2"/>
    <w:rsid w:val="00140BDD"/>
    <w:rsid w:val="001411F6"/>
    <w:rsid w:val="00141740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3F7A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1F6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4AF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5E98"/>
    <w:rsid w:val="0017759A"/>
    <w:rsid w:val="001776BB"/>
    <w:rsid w:val="00180687"/>
    <w:rsid w:val="00180783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522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72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6BA6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4F7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5F72"/>
    <w:rsid w:val="0025616C"/>
    <w:rsid w:val="00256700"/>
    <w:rsid w:val="00256BF6"/>
    <w:rsid w:val="00256E97"/>
    <w:rsid w:val="00256FD2"/>
    <w:rsid w:val="002570E1"/>
    <w:rsid w:val="00260565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65571"/>
    <w:rsid w:val="00266485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68F2"/>
    <w:rsid w:val="00287BF8"/>
    <w:rsid w:val="00287EF7"/>
    <w:rsid w:val="002900CE"/>
    <w:rsid w:val="00290A1D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5B39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6BD3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69FA"/>
    <w:rsid w:val="002E73A0"/>
    <w:rsid w:val="002E7847"/>
    <w:rsid w:val="002F054E"/>
    <w:rsid w:val="002F0FA7"/>
    <w:rsid w:val="002F1DC2"/>
    <w:rsid w:val="002F23E5"/>
    <w:rsid w:val="002F2A0B"/>
    <w:rsid w:val="002F37F6"/>
    <w:rsid w:val="002F4254"/>
    <w:rsid w:val="002F48BD"/>
    <w:rsid w:val="002F4F71"/>
    <w:rsid w:val="002F55D3"/>
    <w:rsid w:val="002F5811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3B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0CA1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065"/>
    <w:rsid w:val="003D72D0"/>
    <w:rsid w:val="003D73AE"/>
    <w:rsid w:val="003D7E7E"/>
    <w:rsid w:val="003E0A06"/>
    <w:rsid w:val="003E0B27"/>
    <w:rsid w:val="003E0ECE"/>
    <w:rsid w:val="003E1A30"/>
    <w:rsid w:val="003E29A8"/>
    <w:rsid w:val="003E300E"/>
    <w:rsid w:val="003E3408"/>
    <w:rsid w:val="003E50ED"/>
    <w:rsid w:val="003E5AC3"/>
    <w:rsid w:val="003E5E0D"/>
    <w:rsid w:val="003E7C27"/>
    <w:rsid w:val="003E7DD6"/>
    <w:rsid w:val="003F10E1"/>
    <w:rsid w:val="003F179B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294B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27D0B"/>
    <w:rsid w:val="00430BB0"/>
    <w:rsid w:val="00431065"/>
    <w:rsid w:val="00431CE2"/>
    <w:rsid w:val="004327EB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39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250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298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04C5"/>
    <w:rsid w:val="004B088C"/>
    <w:rsid w:val="004B10DF"/>
    <w:rsid w:val="004B1D6F"/>
    <w:rsid w:val="004B1E4B"/>
    <w:rsid w:val="004B1F4C"/>
    <w:rsid w:val="004B2255"/>
    <w:rsid w:val="004B312E"/>
    <w:rsid w:val="004B387E"/>
    <w:rsid w:val="004B38A6"/>
    <w:rsid w:val="004B4086"/>
    <w:rsid w:val="004B4CC2"/>
    <w:rsid w:val="004B5283"/>
    <w:rsid w:val="004B5EB1"/>
    <w:rsid w:val="004B6479"/>
    <w:rsid w:val="004B6953"/>
    <w:rsid w:val="004B6C71"/>
    <w:rsid w:val="004B7482"/>
    <w:rsid w:val="004C09F1"/>
    <w:rsid w:val="004C1C3B"/>
    <w:rsid w:val="004C1F87"/>
    <w:rsid w:val="004C2469"/>
    <w:rsid w:val="004C3826"/>
    <w:rsid w:val="004C4B21"/>
    <w:rsid w:val="004C63B4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2E3"/>
    <w:rsid w:val="004D3C1B"/>
    <w:rsid w:val="004D54AF"/>
    <w:rsid w:val="004D6E2E"/>
    <w:rsid w:val="004D72E4"/>
    <w:rsid w:val="004E048F"/>
    <w:rsid w:val="004E0796"/>
    <w:rsid w:val="004E1175"/>
    <w:rsid w:val="004E11CE"/>
    <w:rsid w:val="004E162F"/>
    <w:rsid w:val="004E267E"/>
    <w:rsid w:val="004E2C71"/>
    <w:rsid w:val="004E5D7B"/>
    <w:rsid w:val="004E6ADE"/>
    <w:rsid w:val="004F055D"/>
    <w:rsid w:val="004F06A4"/>
    <w:rsid w:val="004F182B"/>
    <w:rsid w:val="004F4081"/>
    <w:rsid w:val="004F41FA"/>
    <w:rsid w:val="004F555D"/>
    <w:rsid w:val="004F5C05"/>
    <w:rsid w:val="004F5CC4"/>
    <w:rsid w:val="004F5DB0"/>
    <w:rsid w:val="004F6603"/>
    <w:rsid w:val="004F725F"/>
    <w:rsid w:val="004F7F21"/>
    <w:rsid w:val="00500B06"/>
    <w:rsid w:val="00503D3D"/>
    <w:rsid w:val="0050486F"/>
    <w:rsid w:val="005048CB"/>
    <w:rsid w:val="005067AA"/>
    <w:rsid w:val="005068CC"/>
    <w:rsid w:val="005108A8"/>
    <w:rsid w:val="00510923"/>
    <w:rsid w:val="00510B5E"/>
    <w:rsid w:val="005115FE"/>
    <w:rsid w:val="005129FD"/>
    <w:rsid w:val="00512DDF"/>
    <w:rsid w:val="00513636"/>
    <w:rsid w:val="00513EAE"/>
    <w:rsid w:val="0051468E"/>
    <w:rsid w:val="00515A86"/>
    <w:rsid w:val="00517367"/>
    <w:rsid w:val="0051745D"/>
    <w:rsid w:val="00517DE6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5D80"/>
    <w:rsid w:val="005463C5"/>
    <w:rsid w:val="0054755B"/>
    <w:rsid w:val="00547CD9"/>
    <w:rsid w:val="00551800"/>
    <w:rsid w:val="0055204E"/>
    <w:rsid w:val="005522C8"/>
    <w:rsid w:val="00552B0C"/>
    <w:rsid w:val="00552C93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57D1F"/>
    <w:rsid w:val="005607BC"/>
    <w:rsid w:val="00560BC5"/>
    <w:rsid w:val="00561677"/>
    <w:rsid w:val="0056542D"/>
    <w:rsid w:val="005657CF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85285"/>
    <w:rsid w:val="00590E0B"/>
    <w:rsid w:val="00591838"/>
    <w:rsid w:val="00591855"/>
    <w:rsid w:val="0059235A"/>
    <w:rsid w:val="00592E9C"/>
    <w:rsid w:val="00593342"/>
    <w:rsid w:val="00593AD9"/>
    <w:rsid w:val="00593C46"/>
    <w:rsid w:val="00594E9C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2912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17F43"/>
    <w:rsid w:val="00621509"/>
    <w:rsid w:val="00621B53"/>
    <w:rsid w:val="00622F6A"/>
    <w:rsid w:val="00623322"/>
    <w:rsid w:val="00623479"/>
    <w:rsid w:val="0062391F"/>
    <w:rsid w:val="00623D0F"/>
    <w:rsid w:val="0062419B"/>
    <w:rsid w:val="0062514E"/>
    <w:rsid w:val="0062556B"/>
    <w:rsid w:val="0062792D"/>
    <w:rsid w:val="00631F46"/>
    <w:rsid w:val="006327BE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BDC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0AA1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0296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A7DED"/>
    <w:rsid w:val="006B018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B7DF4"/>
    <w:rsid w:val="006C0235"/>
    <w:rsid w:val="006C0904"/>
    <w:rsid w:val="006C0CC9"/>
    <w:rsid w:val="006C3007"/>
    <w:rsid w:val="006C326D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0A6E"/>
    <w:rsid w:val="006E1F42"/>
    <w:rsid w:val="006E2A3C"/>
    <w:rsid w:val="006E324C"/>
    <w:rsid w:val="006E34F3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E7110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51DD"/>
    <w:rsid w:val="00716D7F"/>
    <w:rsid w:val="00720C59"/>
    <w:rsid w:val="00720D09"/>
    <w:rsid w:val="00724C4F"/>
    <w:rsid w:val="00724E49"/>
    <w:rsid w:val="00725551"/>
    <w:rsid w:val="007261B0"/>
    <w:rsid w:val="00726897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710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016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1A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DD8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0D3"/>
    <w:rsid w:val="007E0252"/>
    <w:rsid w:val="007E0984"/>
    <w:rsid w:val="007E0AD7"/>
    <w:rsid w:val="007E194E"/>
    <w:rsid w:val="007E28E6"/>
    <w:rsid w:val="007E43B9"/>
    <w:rsid w:val="007E4E9B"/>
    <w:rsid w:val="007F0096"/>
    <w:rsid w:val="007F02C5"/>
    <w:rsid w:val="007F0305"/>
    <w:rsid w:val="007F03EA"/>
    <w:rsid w:val="007F04B4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6C56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948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694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15B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AB4"/>
    <w:rsid w:val="008A7C13"/>
    <w:rsid w:val="008B03EF"/>
    <w:rsid w:val="008B1144"/>
    <w:rsid w:val="008B1858"/>
    <w:rsid w:val="008B1DE0"/>
    <w:rsid w:val="008B30C4"/>
    <w:rsid w:val="008B3C48"/>
    <w:rsid w:val="008B45C8"/>
    <w:rsid w:val="008B4AB3"/>
    <w:rsid w:val="008B5BE0"/>
    <w:rsid w:val="008B619A"/>
    <w:rsid w:val="008B6A2A"/>
    <w:rsid w:val="008B7313"/>
    <w:rsid w:val="008C1A80"/>
    <w:rsid w:val="008C2018"/>
    <w:rsid w:val="008C20ED"/>
    <w:rsid w:val="008C2B26"/>
    <w:rsid w:val="008C3505"/>
    <w:rsid w:val="008C5889"/>
    <w:rsid w:val="008C6749"/>
    <w:rsid w:val="008C6776"/>
    <w:rsid w:val="008C68F8"/>
    <w:rsid w:val="008C6F62"/>
    <w:rsid w:val="008C781F"/>
    <w:rsid w:val="008D0C1C"/>
    <w:rsid w:val="008D182B"/>
    <w:rsid w:val="008D536D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47E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166F4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DA5"/>
    <w:rsid w:val="0094026B"/>
    <w:rsid w:val="00940DA8"/>
    <w:rsid w:val="0094153D"/>
    <w:rsid w:val="00942E94"/>
    <w:rsid w:val="009434F0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1ED9"/>
    <w:rsid w:val="009529B2"/>
    <w:rsid w:val="00952B09"/>
    <w:rsid w:val="00952D54"/>
    <w:rsid w:val="00953CD6"/>
    <w:rsid w:val="00955A37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09F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3DB4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340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14A"/>
    <w:rsid w:val="00A22260"/>
    <w:rsid w:val="00A2279F"/>
    <w:rsid w:val="00A22A30"/>
    <w:rsid w:val="00A23C25"/>
    <w:rsid w:val="00A2432D"/>
    <w:rsid w:val="00A243EE"/>
    <w:rsid w:val="00A244B2"/>
    <w:rsid w:val="00A248A4"/>
    <w:rsid w:val="00A24D62"/>
    <w:rsid w:val="00A253ED"/>
    <w:rsid w:val="00A25A3D"/>
    <w:rsid w:val="00A26578"/>
    <w:rsid w:val="00A26CE8"/>
    <w:rsid w:val="00A26DC1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0B64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B28"/>
    <w:rsid w:val="00A51F4E"/>
    <w:rsid w:val="00A53E03"/>
    <w:rsid w:val="00A550F6"/>
    <w:rsid w:val="00A5514F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67DA1"/>
    <w:rsid w:val="00A70384"/>
    <w:rsid w:val="00A709F6"/>
    <w:rsid w:val="00A70CED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96C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0F2"/>
    <w:rsid w:val="00A9669E"/>
    <w:rsid w:val="00A96AAE"/>
    <w:rsid w:val="00A96ABD"/>
    <w:rsid w:val="00A96DAA"/>
    <w:rsid w:val="00A97F9A"/>
    <w:rsid w:val="00AA03D0"/>
    <w:rsid w:val="00AA2047"/>
    <w:rsid w:val="00AA2353"/>
    <w:rsid w:val="00AA260A"/>
    <w:rsid w:val="00AA39C0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23B5"/>
    <w:rsid w:val="00AC31CF"/>
    <w:rsid w:val="00AC3487"/>
    <w:rsid w:val="00AC409D"/>
    <w:rsid w:val="00AC464E"/>
    <w:rsid w:val="00AC49C6"/>
    <w:rsid w:val="00AC4FCF"/>
    <w:rsid w:val="00AC65C1"/>
    <w:rsid w:val="00AC68BA"/>
    <w:rsid w:val="00AC6EB3"/>
    <w:rsid w:val="00AC6FA1"/>
    <w:rsid w:val="00AC705B"/>
    <w:rsid w:val="00AC735E"/>
    <w:rsid w:val="00AD06CE"/>
    <w:rsid w:val="00AD06F4"/>
    <w:rsid w:val="00AD0B10"/>
    <w:rsid w:val="00AD1B82"/>
    <w:rsid w:val="00AD29D7"/>
    <w:rsid w:val="00AD3AD2"/>
    <w:rsid w:val="00AD3EFE"/>
    <w:rsid w:val="00AD421B"/>
    <w:rsid w:val="00AD4A8F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B65"/>
    <w:rsid w:val="00B02C5E"/>
    <w:rsid w:val="00B03C30"/>
    <w:rsid w:val="00B03C78"/>
    <w:rsid w:val="00B03CD9"/>
    <w:rsid w:val="00B0436B"/>
    <w:rsid w:val="00B04C73"/>
    <w:rsid w:val="00B053F8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27BE9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2F7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4669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0FC7"/>
    <w:rsid w:val="00BD1B09"/>
    <w:rsid w:val="00BD2D2A"/>
    <w:rsid w:val="00BD3247"/>
    <w:rsid w:val="00BD4005"/>
    <w:rsid w:val="00BD4EEB"/>
    <w:rsid w:val="00BD52F1"/>
    <w:rsid w:val="00BD5F34"/>
    <w:rsid w:val="00BD6E27"/>
    <w:rsid w:val="00BD7A3F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186F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2D0"/>
    <w:rsid w:val="00C41D9A"/>
    <w:rsid w:val="00C43B71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829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003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281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5FB"/>
    <w:rsid w:val="00CD2C36"/>
    <w:rsid w:val="00CD684A"/>
    <w:rsid w:val="00CE0D5A"/>
    <w:rsid w:val="00CE1DB2"/>
    <w:rsid w:val="00CE2DFD"/>
    <w:rsid w:val="00CE35CB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6C4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57A5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3DA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D54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86A9C"/>
    <w:rsid w:val="00D90036"/>
    <w:rsid w:val="00D91AB5"/>
    <w:rsid w:val="00D9234A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1DE"/>
    <w:rsid w:val="00DA3358"/>
    <w:rsid w:val="00DA45CE"/>
    <w:rsid w:val="00DA46F4"/>
    <w:rsid w:val="00DA5A8A"/>
    <w:rsid w:val="00DA7A15"/>
    <w:rsid w:val="00DA7B08"/>
    <w:rsid w:val="00DB15EA"/>
    <w:rsid w:val="00DB2FE5"/>
    <w:rsid w:val="00DB38B4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D7B26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1A47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D7E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1C3"/>
    <w:rsid w:val="00E3247C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1ED"/>
    <w:rsid w:val="00E81BDB"/>
    <w:rsid w:val="00E83607"/>
    <w:rsid w:val="00E837B0"/>
    <w:rsid w:val="00E8489F"/>
    <w:rsid w:val="00E8494D"/>
    <w:rsid w:val="00E84C60"/>
    <w:rsid w:val="00E8535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6AFB"/>
    <w:rsid w:val="00E9727B"/>
    <w:rsid w:val="00E97A91"/>
    <w:rsid w:val="00E97E1E"/>
    <w:rsid w:val="00EA0A0F"/>
    <w:rsid w:val="00EA1ADE"/>
    <w:rsid w:val="00EA1FAA"/>
    <w:rsid w:val="00EA22B9"/>
    <w:rsid w:val="00EA2361"/>
    <w:rsid w:val="00EA2548"/>
    <w:rsid w:val="00EA3B17"/>
    <w:rsid w:val="00EA40E4"/>
    <w:rsid w:val="00EA58AA"/>
    <w:rsid w:val="00EA6CBA"/>
    <w:rsid w:val="00EA71BA"/>
    <w:rsid w:val="00EB14C8"/>
    <w:rsid w:val="00EB17B1"/>
    <w:rsid w:val="00EB24BF"/>
    <w:rsid w:val="00EB2508"/>
    <w:rsid w:val="00EB2C0E"/>
    <w:rsid w:val="00EB2C57"/>
    <w:rsid w:val="00EB2D17"/>
    <w:rsid w:val="00EB308C"/>
    <w:rsid w:val="00EB3430"/>
    <w:rsid w:val="00EB703D"/>
    <w:rsid w:val="00EB77F2"/>
    <w:rsid w:val="00EB7AE5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0461"/>
    <w:rsid w:val="00EF1345"/>
    <w:rsid w:val="00EF138E"/>
    <w:rsid w:val="00EF288E"/>
    <w:rsid w:val="00EF2CCB"/>
    <w:rsid w:val="00EF54CE"/>
    <w:rsid w:val="00EF700A"/>
    <w:rsid w:val="00EF7237"/>
    <w:rsid w:val="00EF7C6F"/>
    <w:rsid w:val="00F00511"/>
    <w:rsid w:val="00F01FB5"/>
    <w:rsid w:val="00F03481"/>
    <w:rsid w:val="00F04E28"/>
    <w:rsid w:val="00F05F03"/>
    <w:rsid w:val="00F06B21"/>
    <w:rsid w:val="00F06BD1"/>
    <w:rsid w:val="00F0726E"/>
    <w:rsid w:val="00F07F9D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594A"/>
    <w:rsid w:val="00F4617A"/>
    <w:rsid w:val="00F46937"/>
    <w:rsid w:val="00F4715A"/>
    <w:rsid w:val="00F5159C"/>
    <w:rsid w:val="00F51BE5"/>
    <w:rsid w:val="00F52F26"/>
    <w:rsid w:val="00F5395F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57CD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391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4A0"/>
    <w:rsid w:val="00FA4595"/>
    <w:rsid w:val="00FA477D"/>
    <w:rsid w:val="00FA4BD7"/>
    <w:rsid w:val="00FA7388"/>
    <w:rsid w:val="00FA75FF"/>
    <w:rsid w:val="00FA77C8"/>
    <w:rsid w:val="00FA7C9B"/>
    <w:rsid w:val="00FB05EB"/>
    <w:rsid w:val="00FB14FE"/>
    <w:rsid w:val="00FB1872"/>
    <w:rsid w:val="00FB18CD"/>
    <w:rsid w:val="00FB25BC"/>
    <w:rsid w:val="00FB2D08"/>
    <w:rsid w:val="00FB3649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3E9C"/>
    <w:rsid w:val="00FC4A0D"/>
    <w:rsid w:val="00FC56C6"/>
    <w:rsid w:val="00FC5BFC"/>
    <w:rsid w:val="00FC71E2"/>
    <w:rsid w:val="00FD1230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4E28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14EFEAD1-9F0A-4083-938B-1CF00B7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1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1">
    <w:name w:val="Tekst podstawowy wcięty 21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14494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Artur Pianka</dc:creator>
  <cp:keywords/>
  <dc:description/>
  <cp:lastModifiedBy>Agnieszka Melak</cp:lastModifiedBy>
  <cp:revision>7</cp:revision>
  <cp:lastPrinted>2023-06-09T10:39:00Z</cp:lastPrinted>
  <dcterms:created xsi:type="dcterms:W3CDTF">2023-06-09T06:16:00Z</dcterms:created>
  <dcterms:modified xsi:type="dcterms:W3CDTF">2023-06-09T11:45:00Z</dcterms:modified>
</cp:coreProperties>
</file>