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26FF1585" w14:textId="77777777" w:rsidR="0032632E" w:rsidRPr="0032632E" w:rsidRDefault="0032632E" w:rsidP="003263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wyposażenia meblowego na potrzeby filii </w:t>
            </w:r>
            <w:proofErr w:type="spellStart"/>
            <w:r w:rsidRPr="0032632E">
              <w:rPr>
                <w:rFonts w:ascii="Arial" w:hAnsi="Arial" w:cs="Arial"/>
                <w:b/>
                <w:bCs/>
                <w:sz w:val="18"/>
                <w:szCs w:val="18"/>
              </w:rPr>
              <w:t>WiMBP</w:t>
            </w:r>
            <w:proofErr w:type="spellEnd"/>
            <w:r w:rsidRPr="00326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Gdańsku zlokalizowanej w szkole podstawowej przy ul. Lawendowe Wzgórze 5, w ramach Budowy obiektu szkolnego przy ul. Jabłoniowej w Gdańsku</w:t>
            </w:r>
          </w:p>
          <w:p w14:paraId="08863D39" w14:textId="71B0CEEC" w:rsidR="00DB620D" w:rsidRPr="00850F63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3CA8073C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>I/PNE/</w:t>
            </w:r>
            <w:bookmarkStart w:id="1" w:name="_GoBack"/>
            <w:bookmarkEnd w:id="1"/>
            <w:r w:rsidR="0032632E">
              <w:rPr>
                <w:rFonts w:ascii="Trebuchet MS" w:hAnsi="Trebuchet MS" w:cs="Arial"/>
              </w:rPr>
              <w:t>132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342B06CE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32632E">
      <w:rPr>
        <w:rFonts w:ascii="Open Sans" w:hAnsi="Open Sans" w:cs="Open Sans"/>
      </w:rPr>
      <w:t>132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32E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32C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149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F7CD-8613-4CAB-BE99-347EBCDF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4109</Words>
  <Characters>27578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31624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18</cp:revision>
  <cp:lastPrinted>2016-07-18T11:04:00Z</cp:lastPrinted>
  <dcterms:created xsi:type="dcterms:W3CDTF">2017-03-23T06:22:00Z</dcterms:created>
  <dcterms:modified xsi:type="dcterms:W3CDTF">2019-07-15T11:05:00Z</dcterms:modified>
</cp:coreProperties>
</file>