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5C484B" w14:textId="3FCCC89B" w:rsidR="001662BB" w:rsidRDefault="00224D6B" w:rsidP="00224D6B">
      <w:pPr>
        <w:tabs>
          <w:tab w:val="left" w:pos="8289"/>
        </w:tabs>
        <w:spacing w:after="240"/>
        <w:jc w:val="righ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noProof/>
          <w:sz w:val="16"/>
          <w:szCs w:val="16"/>
        </w:rPr>
        <w:drawing>
          <wp:inline distT="0" distB="0" distL="0" distR="0" wp14:anchorId="40A2682A" wp14:editId="4485103D">
            <wp:extent cx="1377950" cy="1426845"/>
            <wp:effectExtent l="0" t="0" r="0" b="0"/>
            <wp:docPr id="201367442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1426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A6CC435" w14:textId="687C240E" w:rsidR="008878AF" w:rsidRPr="008178DF" w:rsidRDefault="008878AF" w:rsidP="008178DF">
      <w:pPr>
        <w:spacing w:after="240"/>
        <w:jc w:val="righ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 w:rsidRPr="008178DF">
        <w:rPr>
          <w:rFonts w:ascii="Arial" w:hAnsi="Arial" w:cs="Arial"/>
          <w:b/>
          <w:sz w:val="16"/>
          <w:szCs w:val="16"/>
        </w:rPr>
        <w:t xml:space="preserve">Załącznik nr </w:t>
      </w:r>
      <w:r w:rsidR="00DF1355">
        <w:rPr>
          <w:rFonts w:ascii="Arial" w:hAnsi="Arial" w:cs="Arial"/>
          <w:b/>
          <w:sz w:val="16"/>
          <w:szCs w:val="16"/>
        </w:rPr>
        <w:t>2</w:t>
      </w:r>
      <w:r w:rsidRPr="008178DF">
        <w:rPr>
          <w:rFonts w:ascii="Arial" w:hAnsi="Arial" w:cs="Arial"/>
          <w:b/>
          <w:sz w:val="16"/>
          <w:szCs w:val="16"/>
        </w:rPr>
        <w:t xml:space="preserve"> </w:t>
      </w:r>
      <w:r w:rsidR="008178DF" w:rsidRPr="008178DF">
        <w:rPr>
          <w:rFonts w:ascii="Arial" w:hAnsi="Arial" w:cs="Arial"/>
          <w:b/>
          <w:sz w:val="16"/>
          <w:szCs w:val="16"/>
        </w:rPr>
        <w:t>formularz ofertowy</w:t>
      </w:r>
    </w:p>
    <w:p w14:paraId="28012B81" w14:textId="77777777" w:rsidR="008878AF" w:rsidRDefault="008878AF" w:rsidP="00420753">
      <w:pPr>
        <w:pStyle w:val="Tekstpodstawowy3"/>
        <w:spacing w:after="0"/>
        <w:rPr>
          <w:rFonts w:ascii="Arial" w:hAnsi="Arial" w:cs="Arial"/>
          <w:sz w:val="20"/>
          <w:szCs w:val="20"/>
          <w:lang w:val="pl-PL"/>
        </w:rPr>
      </w:pPr>
    </w:p>
    <w:p w14:paraId="660B4425" w14:textId="76D016A2" w:rsidR="00B03749" w:rsidRPr="002E3BD5" w:rsidRDefault="00B03749" w:rsidP="00420753">
      <w:pPr>
        <w:pStyle w:val="Tekstpodstawowy3"/>
        <w:spacing w:after="0"/>
        <w:rPr>
          <w:rFonts w:ascii="Arial" w:hAnsi="Arial" w:cs="Arial"/>
          <w:sz w:val="20"/>
          <w:szCs w:val="20"/>
          <w:lang w:val="pl-PL"/>
        </w:rPr>
      </w:pPr>
      <w:r w:rsidRPr="002E3BD5">
        <w:rPr>
          <w:rFonts w:ascii="Arial" w:hAnsi="Arial" w:cs="Arial"/>
          <w:sz w:val="20"/>
          <w:szCs w:val="20"/>
          <w:lang w:val="pl-PL"/>
        </w:rPr>
        <w:t>.........................</w:t>
      </w:r>
      <w:r w:rsidR="00BB2B45">
        <w:rPr>
          <w:rFonts w:ascii="Arial" w:hAnsi="Arial" w:cs="Arial"/>
          <w:sz w:val="20"/>
          <w:szCs w:val="20"/>
          <w:lang w:val="pl-PL"/>
        </w:rPr>
        <w:t>............</w:t>
      </w:r>
      <w:r w:rsidRPr="002E3BD5">
        <w:rPr>
          <w:rFonts w:ascii="Arial" w:hAnsi="Arial" w:cs="Arial"/>
          <w:sz w:val="20"/>
          <w:szCs w:val="20"/>
          <w:lang w:val="pl-PL"/>
        </w:rPr>
        <w:t>.....</w:t>
      </w:r>
    </w:p>
    <w:p w14:paraId="59423E72" w14:textId="77777777" w:rsidR="00D4418F" w:rsidRDefault="00B03749" w:rsidP="00420753">
      <w:pPr>
        <w:pStyle w:val="Tekstpodstawowy3"/>
        <w:rPr>
          <w:rFonts w:ascii="Arial" w:hAnsi="Arial" w:cs="Arial"/>
          <w:b/>
          <w:sz w:val="20"/>
          <w:szCs w:val="20"/>
          <w:lang w:val="pl-PL"/>
        </w:rPr>
      </w:pPr>
      <w:r w:rsidRPr="00BB2B45">
        <w:rPr>
          <w:rFonts w:ascii="Arial" w:hAnsi="Arial" w:cs="Arial"/>
          <w:i/>
          <w:lang w:val="pl-PL"/>
        </w:rPr>
        <w:t>/pieczęć</w:t>
      </w:r>
      <w:r w:rsidR="00733CB2" w:rsidRPr="00BB2B45">
        <w:rPr>
          <w:rFonts w:ascii="Arial" w:hAnsi="Arial" w:cs="Arial"/>
          <w:i/>
          <w:lang w:val="pl-PL"/>
        </w:rPr>
        <w:t xml:space="preserve"> lub nazwa</w:t>
      </w:r>
      <w:r w:rsidRPr="00BB2B45">
        <w:rPr>
          <w:rFonts w:ascii="Arial" w:hAnsi="Arial" w:cs="Arial"/>
          <w:i/>
          <w:lang w:val="pl-PL"/>
        </w:rPr>
        <w:t xml:space="preserve"> Wykonawcy/</w:t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 w:rsidR="00D4418F" w:rsidRPr="002E3BD5">
        <w:rPr>
          <w:rFonts w:ascii="Arial" w:hAnsi="Arial" w:cs="Arial"/>
          <w:b/>
          <w:sz w:val="20"/>
          <w:szCs w:val="20"/>
          <w:lang w:val="pl-PL"/>
        </w:rPr>
        <w:t xml:space="preserve">     </w:t>
      </w:r>
      <w:r w:rsidR="00FB0D97">
        <w:rPr>
          <w:rFonts w:ascii="Arial" w:hAnsi="Arial" w:cs="Arial"/>
          <w:b/>
          <w:sz w:val="20"/>
          <w:szCs w:val="20"/>
          <w:lang w:val="pl-PL"/>
        </w:rPr>
        <w:t xml:space="preserve">           </w:t>
      </w:r>
      <w:r w:rsidR="007B1088">
        <w:rPr>
          <w:rFonts w:ascii="Arial" w:hAnsi="Arial" w:cs="Arial"/>
          <w:b/>
          <w:sz w:val="20"/>
          <w:szCs w:val="20"/>
          <w:lang w:val="pl-PL"/>
        </w:rPr>
        <w:t xml:space="preserve">      </w:t>
      </w:r>
    </w:p>
    <w:p w14:paraId="5D6270AE" w14:textId="77777777" w:rsidR="00EB08A7" w:rsidRDefault="00EB08A7" w:rsidP="00E46486">
      <w:pPr>
        <w:pStyle w:val="Nagwek1"/>
        <w:spacing w:after="120"/>
        <w:ind w:left="0"/>
        <w:jc w:val="left"/>
        <w:rPr>
          <w:rFonts w:ascii="Arial" w:hAnsi="Arial" w:cs="Arial"/>
          <w:sz w:val="20"/>
          <w:u w:val="single"/>
        </w:rPr>
      </w:pPr>
    </w:p>
    <w:p w14:paraId="2489B82D" w14:textId="297755C3" w:rsidR="00D4418F" w:rsidRDefault="00D4418F" w:rsidP="00420753">
      <w:pPr>
        <w:pStyle w:val="Nagwek1"/>
        <w:spacing w:after="120"/>
        <w:ind w:left="0"/>
        <w:rPr>
          <w:rFonts w:ascii="Arial" w:hAnsi="Arial" w:cs="Arial"/>
          <w:sz w:val="20"/>
          <w:u w:val="single"/>
        </w:rPr>
      </w:pPr>
      <w:r w:rsidRPr="009E7439">
        <w:rPr>
          <w:rFonts w:ascii="Arial" w:hAnsi="Arial" w:cs="Arial"/>
          <w:sz w:val="20"/>
          <w:u w:val="single"/>
        </w:rPr>
        <w:t>OFERTA</w:t>
      </w:r>
      <w:r w:rsidR="008272F7">
        <w:rPr>
          <w:rFonts w:ascii="Arial" w:hAnsi="Arial" w:cs="Arial"/>
          <w:sz w:val="20"/>
          <w:u w:val="single"/>
        </w:rPr>
        <w:t xml:space="preserve"> WYKONAWCY</w:t>
      </w:r>
      <w:r w:rsidR="00681A35">
        <w:rPr>
          <w:rFonts w:ascii="Arial" w:hAnsi="Arial" w:cs="Arial"/>
          <w:sz w:val="20"/>
          <w:u w:val="single"/>
        </w:rPr>
        <w:t xml:space="preserve"> W RAMACH SZACOWANIA WARTOŚCI ZAMÓWIENIA</w:t>
      </w:r>
    </w:p>
    <w:p w14:paraId="47F93523" w14:textId="77777777" w:rsidR="00681A35" w:rsidRPr="00681A35" w:rsidRDefault="00681A35" w:rsidP="00681A35">
      <w:pPr>
        <w:rPr>
          <w:lang w:eastAsia="pl-PL"/>
        </w:rPr>
      </w:pPr>
    </w:p>
    <w:p w14:paraId="526B5E94" w14:textId="77777777" w:rsidR="00733CB2" w:rsidRPr="00733CB2" w:rsidRDefault="00733CB2" w:rsidP="008037D6">
      <w:pPr>
        <w:spacing w:after="0"/>
        <w:jc w:val="both"/>
        <w:rPr>
          <w:rFonts w:ascii="Arial" w:eastAsia="Times New Roman" w:hAnsi="Arial" w:cs="Arial"/>
          <w:b/>
          <w:bCs/>
          <w:sz w:val="20"/>
        </w:rPr>
      </w:pPr>
      <w:r>
        <w:rPr>
          <w:rFonts w:ascii="Arial" w:eastAsia="Times New Roman" w:hAnsi="Arial" w:cs="Arial"/>
          <w:b/>
          <w:bCs/>
          <w:sz w:val="20"/>
        </w:rPr>
        <w:t>*</w:t>
      </w:r>
      <w:r w:rsidRPr="00733CB2">
        <w:rPr>
          <w:rFonts w:ascii="Arial" w:eastAsia="Times New Roman" w:hAnsi="Arial" w:cs="Arial"/>
          <w:b/>
          <w:bCs/>
          <w:sz w:val="20"/>
        </w:rPr>
        <w:t>Wykonawca 1</w:t>
      </w:r>
    </w:p>
    <w:p w14:paraId="7C18317F" w14:textId="77777777" w:rsidR="009A5A3C" w:rsidRPr="009A5A3C" w:rsidRDefault="009A5A3C" w:rsidP="00420753">
      <w:pPr>
        <w:spacing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A5A3C">
        <w:rPr>
          <w:rFonts w:ascii="Arial" w:eastAsia="Times New Roman" w:hAnsi="Arial" w:cs="Arial"/>
          <w:sz w:val="20"/>
          <w:szCs w:val="20"/>
          <w:lang w:eastAsia="pl-PL"/>
        </w:rPr>
        <w:t>Pełna nazwa Wykonaw</w:t>
      </w:r>
      <w:r w:rsidR="00086C32">
        <w:rPr>
          <w:rFonts w:ascii="Arial" w:eastAsia="Times New Roman" w:hAnsi="Arial" w:cs="Arial"/>
          <w:sz w:val="20"/>
          <w:szCs w:val="20"/>
          <w:lang w:eastAsia="pl-PL"/>
        </w:rPr>
        <w:t>cy:………</w:t>
      </w:r>
      <w:r w:rsidRPr="009A5A3C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</w:t>
      </w:r>
    </w:p>
    <w:p w14:paraId="472FDE41" w14:textId="77777777" w:rsidR="009A5A3C" w:rsidRPr="009A5A3C" w:rsidRDefault="009A5A3C" w:rsidP="00420753">
      <w:pPr>
        <w:spacing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A5A3C">
        <w:rPr>
          <w:rFonts w:ascii="Arial" w:eastAsia="Times New Roman" w:hAnsi="Arial" w:cs="Arial"/>
          <w:sz w:val="20"/>
          <w:szCs w:val="20"/>
          <w:lang w:eastAsia="pl-PL"/>
        </w:rPr>
        <w:t>Adres siedziby Wykonawcy:</w:t>
      </w:r>
    </w:p>
    <w:p w14:paraId="126E4D0A" w14:textId="77777777" w:rsidR="009A5A3C" w:rsidRPr="009A5A3C" w:rsidRDefault="009A5A3C" w:rsidP="00244E22">
      <w:pPr>
        <w:spacing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A5A3C">
        <w:rPr>
          <w:rFonts w:ascii="Arial" w:eastAsia="Times New Roman" w:hAnsi="Arial" w:cs="Arial"/>
          <w:sz w:val="20"/>
          <w:szCs w:val="20"/>
          <w:lang w:eastAsia="pl-PL"/>
        </w:rPr>
        <w:t>Ulica: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</w:t>
      </w:r>
      <w:r w:rsidRPr="009A5A3C">
        <w:rPr>
          <w:rFonts w:ascii="Arial" w:eastAsia="Times New Roman" w:hAnsi="Arial" w:cs="Arial"/>
          <w:sz w:val="20"/>
          <w:szCs w:val="20"/>
          <w:lang w:eastAsia="pl-PL"/>
        </w:rPr>
        <w:t xml:space="preserve"> ......................................................</w:t>
      </w:r>
      <w:r>
        <w:rPr>
          <w:rFonts w:ascii="Arial" w:eastAsia="Times New Roman" w:hAnsi="Arial" w:cs="Arial"/>
          <w:sz w:val="20"/>
          <w:szCs w:val="20"/>
          <w:lang w:eastAsia="pl-PL"/>
        </w:rPr>
        <w:t>..</w:t>
      </w:r>
      <w:r w:rsidRPr="009A5A3C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244E2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A5A3C">
        <w:rPr>
          <w:rFonts w:ascii="Arial" w:eastAsia="Times New Roman" w:hAnsi="Arial" w:cs="Arial"/>
          <w:sz w:val="20"/>
          <w:szCs w:val="20"/>
          <w:lang w:eastAsia="pl-PL"/>
        </w:rPr>
        <w:t>Kod, miejscowość: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</w:t>
      </w:r>
      <w:r w:rsidRPr="009A5A3C">
        <w:rPr>
          <w:rFonts w:ascii="Arial" w:eastAsia="Times New Roman" w:hAnsi="Arial" w:cs="Arial"/>
          <w:sz w:val="20"/>
          <w:szCs w:val="20"/>
          <w:lang w:eastAsia="pl-PL"/>
        </w:rPr>
        <w:t xml:space="preserve"> ................................</w:t>
      </w:r>
      <w:r w:rsidR="00244E22">
        <w:rPr>
          <w:rFonts w:ascii="Arial" w:eastAsia="Times New Roman" w:hAnsi="Arial" w:cs="Arial"/>
          <w:sz w:val="20"/>
          <w:szCs w:val="20"/>
          <w:lang w:eastAsia="pl-PL"/>
        </w:rPr>
        <w:t>.........</w:t>
      </w:r>
      <w:r w:rsidRPr="009A5A3C">
        <w:rPr>
          <w:rFonts w:ascii="Arial" w:eastAsia="Times New Roman" w:hAnsi="Arial" w:cs="Arial"/>
          <w:sz w:val="20"/>
          <w:szCs w:val="20"/>
          <w:lang w:eastAsia="pl-PL"/>
        </w:rPr>
        <w:t>......</w:t>
      </w:r>
      <w:r>
        <w:rPr>
          <w:rFonts w:ascii="Arial" w:eastAsia="Times New Roman" w:hAnsi="Arial" w:cs="Arial"/>
          <w:sz w:val="20"/>
          <w:szCs w:val="20"/>
          <w:lang w:eastAsia="pl-PL"/>
        </w:rPr>
        <w:t>.....</w:t>
      </w:r>
    </w:p>
    <w:p w14:paraId="2C8E41EA" w14:textId="77777777" w:rsidR="009A5A3C" w:rsidRPr="009A5A3C" w:rsidRDefault="009A5A3C" w:rsidP="00420753">
      <w:pPr>
        <w:spacing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A5A3C">
        <w:rPr>
          <w:rFonts w:ascii="Arial" w:eastAsia="Times New Roman" w:hAnsi="Arial" w:cs="Arial"/>
          <w:sz w:val="20"/>
          <w:szCs w:val="20"/>
          <w:lang w:eastAsia="pl-PL"/>
        </w:rPr>
        <w:t>Nr telefonu: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</w:t>
      </w:r>
      <w:r w:rsidRPr="009A5A3C">
        <w:rPr>
          <w:rFonts w:ascii="Arial" w:eastAsia="Times New Roman" w:hAnsi="Arial" w:cs="Arial"/>
          <w:sz w:val="20"/>
          <w:szCs w:val="20"/>
          <w:lang w:eastAsia="pl-PL"/>
        </w:rPr>
        <w:t>….......................................</w:t>
      </w: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</w:t>
      </w:r>
      <w:r w:rsidRPr="009A5A3C">
        <w:rPr>
          <w:rFonts w:ascii="Arial" w:eastAsia="Times New Roman" w:hAnsi="Arial" w:cs="Arial"/>
          <w:sz w:val="20"/>
          <w:szCs w:val="20"/>
          <w:lang w:eastAsia="pl-PL"/>
        </w:rPr>
        <w:t>...................</w:t>
      </w:r>
    </w:p>
    <w:p w14:paraId="68837A35" w14:textId="77777777" w:rsidR="009A5A3C" w:rsidRPr="00A0448A" w:rsidRDefault="009A5A3C" w:rsidP="00420753">
      <w:pPr>
        <w:spacing w:after="120"/>
        <w:jc w:val="both"/>
        <w:rPr>
          <w:rFonts w:ascii="Arial" w:eastAsia="Times New Roman" w:hAnsi="Arial" w:cs="Arial"/>
          <w:sz w:val="20"/>
          <w:szCs w:val="20"/>
          <w:lang w:val="en-US" w:eastAsia="pl-PL"/>
        </w:rPr>
      </w:pPr>
      <w:r w:rsidRPr="00A0448A">
        <w:rPr>
          <w:rFonts w:ascii="Arial" w:eastAsia="Times New Roman" w:hAnsi="Arial" w:cs="Arial"/>
          <w:sz w:val="20"/>
          <w:szCs w:val="20"/>
          <w:lang w:val="en-US" w:eastAsia="pl-PL"/>
        </w:rPr>
        <w:t xml:space="preserve">Nr </w:t>
      </w:r>
      <w:proofErr w:type="spellStart"/>
      <w:r w:rsidRPr="00A0448A">
        <w:rPr>
          <w:rFonts w:ascii="Arial" w:eastAsia="Times New Roman" w:hAnsi="Arial" w:cs="Arial"/>
          <w:sz w:val="20"/>
          <w:szCs w:val="20"/>
          <w:lang w:val="en-US" w:eastAsia="pl-PL"/>
        </w:rPr>
        <w:t>faksu</w:t>
      </w:r>
      <w:proofErr w:type="spellEnd"/>
      <w:r w:rsidRPr="00A0448A">
        <w:rPr>
          <w:rFonts w:ascii="Arial" w:eastAsia="Times New Roman" w:hAnsi="Arial" w:cs="Arial"/>
          <w:sz w:val="20"/>
          <w:szCs w:val="20"/>
          <w:lang w:val="en-US" w:eastAsia="pl-PL"/>
        </w:rPr>
        <w:t>:     ................................................................................................................</w:t>
      </w:r>
    </w:p>
    <w:p w14:paraId="16F4390B" w14:textId="77777777" w:rsidR="009A5A3C" w:rsidRPr="00A0448A" w:rsidRDefault="009A5A3C" w:rsidP="00420753">
      <w:pPr>
        <w:spacing w:after="120"/>
        <w:jc w:val="both"/>
        <w:rPr>
          <w:rFonts w:ascii="Arial" w:eastAsia="Times New Roman" w:hAnsi="Arial" w:cs="Arial"/>
          <w:sz w:val="20"/>
          <w:szCs w:val="20"/>
          <w:lang w:val="en-US" w:eastAsia="pl-PL"/>
        </w:rPr>
      </w:pPr>
      <w:r w:rsidRPr="00A0448A">
        <w:rPr>
          <w:rFonts w:ascii="Arial" w:eastAsia="Times New Roman" w:hAnsi="Arial" w:cs="Arial"/>
          <w:sz w:val="20"/>
          <w:szCs w:val="20"/>
          <w:lang w:val="en-US" w:eastAsia="pl-PL"/>
        </w:rPr>
        <w:t>E-mail:      ……………………………………….…………………………………..…..…</w:t>
      </w:r>
    </w:p>
    <w:p w14:paraId="323D2327" w14:textId="77777777" w:rsidR="009A5A3C" w:rsidRPr="00BC120C" w:rsidRDefault="009A5A3C" w:rsidP="00420753">
      <w:pPr>
        <w:spacing w:before="120" w:after="120"/>
        <w:rPr>
          <w:rFonts w:ascii="Arial" w:eastAsia="Times New Roman" w:hAnsi="Arial" w:cs="Arial"/>
          <w:sz w:val="20"/>
          <w:szCs w:val="20"/>
          <w:lang w:eastAsia="pl-PL"/>
        </w:rPr>
      </w:pPr>
      <w:r w:rsidRPr="00785572">
        <w:rPr>
          <w:rFonts w:ascii="Arial" w:eastAsiaTheme="minorEastAsia" w:hAnsi="Arial" w:cs="Arial"/>
          <w:sz w:val="20"/>
          <w:szCs w:val="20"/>
          <w:lang w:val="en-US" w:eastAsia="pl-PL"/>
        </w:rPr>
        <w:t>KRS/CEIDG</w:t>
      </w:r>
      <w:r w:rsidRPr="00785572">
        <w:rPr>
          <w:rFonts w:ascii="Arial" w:eastAsia="Times New Roman" w:hAnsi="Arial" w:cs="Arial"/>
          <w:sz w:val="20"/>
          <w:szCs w:val="20"/>
          <w:lang w:val="en-US" w:eastAsia="pl-PL"/>
        </w:rPr>
        <w:t xml:space="preserve">        …………………………………</w:t>
      </w:r>
      <w:r w:rsidR="006B12C0" w:rsidRPr="00785572">
        <w:rPr>
          <w:rFonts w:ascii="Arial" w:eastAsiaTheme="minorEastAsia" w:hAnsi="Arial" w:cs="Arial"/>
          <w:sz w:val="20"/>
          <w:szCs w:val="20"/>
          <w:lang w:val="en-US" w:eastAsia="pl-PL"/>
        </w:rPr>
        <w:t xml:space="preserve"> </w:t>
      </w:r>
      <w:r w:rsidR="006B12C0" w:rsidRPr="00BC120C">
        <w:rPr>
          <w:rFonts w:ascii="Arial" w:eastAsiaTheme="minorEastAsia" w:hAnsi="Arial" w:cs="Arial"/>
          <w:sz w:val="20"/>
          <w:szCs w:val="20"/>
          <w:lang w:eastAsia="pl-PL"/>
        </w:rPr>
        <w:t xml:space="preserve">NIP/PESEL     </w:t>
      </w:r>
      <w:r w:rsidR="006B12C0" w:rsidRPr="00BC120C">
        <w:rPr>
          <w:rFonts w:ascii="Arial" w:eastAsia="Times New Roman" w:hAnsi="Arial" w:cs="Arial"/>
          <w:sz w:val="20"/>
          <w:szCs w:val="20"/>
          <w:lang w:eastAsia="pl-PL"/>
        </w:rPr>
        <w:t xml:space="preserve"> ………………………………….</w:t>
      </w:r>
    </w:p>
    <w:p w14:paraId="6E7A65EF" w14:textId="77777777" w:rsidR="009A5A3C" w:rsidRDefault="009A5A3C" w:rsidP="00420753">
      <w:pPr>
        <w:spacing w:after="120"/>
        <w:rPr>
          <w:rFonts w:ascii="Arial" w:eastAsiaTheme="minorEastAsia" w:hAnsi="Arial" w:cs="Arial"/>
          <w:i/>
          <w:sz w:val="15"/>
          <w:szCs w:val="15"/>
          <w:lang w:eastAsia="pl-PL"/>
        </w:rPr>
      </w:pPr>
      <w:r w:rsidRPr="009A5A3C">
        <w:rPr>
          <w:rFonts w:ascii="Arial" w:eastAsiaTheme="minorEastAsia" w:hAnsi="Arial" w:cs="Arial"/>
          <w:i/>
          <w:sz w:val="15"/>
          <w:szCs w:val="15"/>
          <w:lang w:eastAsia="pl-PL"/>
        </w:rPr>
        <w:t>(w zależności od podmiotu: KRS/</w:t>
      </w:r>
      <w:proofErr w:type="spellStart"/>
      <w:r w:rsidRPr="009A5A3C">
        <w:rPr>
          <w:rFonts w:ascii="Arial" w:eastAsiaTheme="minorEastAsia" w:hAnsi="Arial" w:cs="Arial"/>
          <w:i/>
          <w:sz w:val="15"/>
          <w:szCs w:val="15"/>
          <w:lang w:eastAsia="pl-PL"/>
        </w:rPr>
        <w:t>CEiDG</w:t>
      </w:r>
      <w:proofErr w:type="spellEnd"/>
      <w:r w:rsidRPr="009A5A3C">
        <w:rPr>
          <w:rFonts w:ascii="Arial" w:eastAsiaTheme="minorEastAsia" w:hAnsi="Arial" w:cs="Arial"/>
          <w:i/>
          <w:sz w:val="15"/>
          <w:szCs w:val="15"/>
          <w:lang w:eastAsia="pl-PL"/>
        </w:rPr>
        <w:t>, NIP/PESEL)</w:t>
      </w:r>
    </w:p>
    <w:p w14:paraId="68A568B3" w14:textId="77777777" w:rsidR="00733CB2" w:rsidRPr="00733CB2" w:rsidRDefault="00733CB2" w:rsidP="008037D6">
      <w:pPr>
        <w:spacing w:after="0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*</w:t>
      </w:r>
      <w:r w:rsidRPr="00733CB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Wykonawca 2</w:t>
      </w:r>
    </w:p>
    <w:p w14:paraId="2CAE8401" w14:textId="77777777" w:rsidR="00733CB2" w:rsidRPr="009A5A3C" w:rsidRDefault="00733CB2" w:rsidP="00733CB2">
      <w:pPr>
        <w:spacing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A5A3C">
        <w:rPr>
          <w:rFonts w:ascii="Arial" w:eastAsia="Times New Roman" w:hAnsi="Arial" w:cs="Arial"/>
          <w:sz w:val="20"/>
          <w:szCs w:val="20"/>
          <w:lang w:eastAsia="pl-PL"/>
        </w:rPr>
        <w:t>Pełna nazwa Wykonawcy</w:t>
      </w:r>
      <w:r>
        <w:rPr>
          <w:rFonts w:ascii="Arial" w:eastAsia="Times New Roman" w:hAnsi="Arial" w:cs="Arial"/>
          <w:sz w:val="20"/>
          <w:szCs w:val="20"/>
          <w:lang w:eastAsia="pl-PL"/>
        </w:rPr>
        <w:t>:</w:t>
      </w:r>
      <w:r w:rsidR="00086C32">
        <w:rPr>
          <w:rFonts w:ascii="Arial" w:eastAsia="Times New Roman" w:hAnsi="Arial" w:cs="Arial"/>
          <w:sz w:val="20"/>
          <w:szCs w:val="20"/>
          <w:lang w:eastAsia="pl-PL"/>
        </w:rPr>
        <w:t>…</w:t>
      </w:r>
      <w:r w:rsidRPr="009A5A3C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</w:t>
      </w:r>
    </w:p>
    <w:p w14:paraId="3E0AE032" w14:textId="77777777" w:rsidR="00733CB2" w:rsidRPr="009A5A3C" w:rsidRDefault="00733CB2" w:rsidP="00733CB2">
      <w:pPr>
        <w:spacing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A5A3C">
        <w:rPr>
          <w:rFonts w:ascii="Arial" w:eastAsia="Times New Roman" w:hAnsi="Arial" w:cs="Arial"/>
          <w:sz w:val="20"/>
          <w:szCs w:val="20"/>
          <w:lang w:eastAsia="pl-PL"/>
        </w:rPr>
        <w:t>Adres siedziby Wykonawcy:</w:t>
      </w:r>
    </w:p>
    <w:p w14:paraId="4247C318" w14:textId="77777777" w:rsidR="00733CB2" w:rsidRPr="009A5A3C" w:rsidRDefault="00733CB2" w:rsidP="00733CB2">
      <w:pPr>
        <w:spacing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A5A3C">
        <w:rPr>
          <w:rFonts w:ascii="Arial" w:eastAsia="Times New Roman" w:hAnsi="Arial" w:cs="Arial"/>
          <w:sz w:val="20"/>
          <w:szCs w:val="20"/>
          <w:lang w:eastAsia="pl-PL"/>
        </w:rPr>
        <w:t>Ulica: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</w:t>
      </w:r>
      <w:r w:rsidRPr="009A5A3C">
        <w:rPr>
          <w:rFonts w:ascii="Arial" w:eastAsia="Times New Roman" w:hAnsi="Arial" w:cs="Arial"/>
          <w:sz w:val="20"/>
          <w:szCs w:val="20"/>
          <w:lang w:eastAsia="pl-PL"/>
        </w:rPr>
        <w:t xml:space="preserve"> ......................................................</w:t>
      </w:r>
      <w:r>
        <w:rPr>
          <w:rFonts w:ascii="Arial" w:eastAsia="Times New Roman" w:hAnsi="Arial" w:cs="Arial"/>
          <w:sz w:val="20"/>
          <w:szCs w:val="20"/>
          <w:lang w:eastAsia="pl-PL"/>
        </w:rPr>
        <w:t>..</w:t>
      </w:r>
      <w:r w:rsidRPr="009A5A3C">
        <w:rPr>
          <w:rFonts w:ascii="Arial" w:eastAsia="Times New Roman" w:hAnsi="Arial" w:cs="Arial"/>
          <w:sz w:val="20"/>
          <w:szCs w:val="20"/>
          <w:lang w:eastAsia="pl-PL"/>
        </w:rPr>
        <w:t>.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A5A3C">
        <w:rPr>
          <w:rFonts w:ascii="Arial" w:eastAsia="Times New Roman" w:hAnsi="Arial" w:cs="Arial"/>
          <w:sz w:val="20"/>
          <w:szCs w:val="20"/>
          <w:lang w:eastAsia="pl-PL"/>
        </w:rPr>
        <w:t>Kod, miejscowość: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</w:t>
      </w:r>
      <w:r w:rsidRPr="009A5A3C">
        <w:rPr>
          <w:rFonts w:ascii="Arial" w:eastAsia="Times New Roman" w:hAnsi="Arial" w:cs="Arial"/>
          <w:sz w:val="20"/>
          <w:szCs w:val="20"/>
          <w:lang w:eastAsia="pl-PL"/>
        </w:rPr>
        <w:t xml:space="preserve"> ................................</w:t>
      </w:r>
      <w:r>
        <w:rPr>
          <w:rFonts w:ascii="Arial" w:eastAsia="Times New Roman" w:hAnsi="Arial" w:cs="Arial"/>
          <w:sz w:val="20"/>
          <w:szCs w:val="20"/>
          <w:lang w:eastAsia="pl-PL"/>
        </w:rPr>
        <w:t>.........</w:t>
      </w:r>
      <w:r w:rsidRPr="009A5A3C">
        <w:rPr>
          <w:rFonts w:ascii="Arial" w:eastAsia="Times New Roman" w:hAnsi="Arial" w:cs="Arial"/>
          <w:sz w:val="20"/>
          <w:szCs w:val="20"/>
          <w:lang w:eastAsia="pl-PL"/>
        </w:rPr>
        <w:t>......</w:t>
      </w:r>
      <w:r>
        <w:rPr>
          <w:rFonts w:ascii="Arial" w:eastAsia="Times New Roman" w:hAnsi="Arial" w:cs="Arial"/>
          <w:sz w:val="20"/>
          <w:szCs w:val="20"/>
          <w:lang w:eastAsia="pl-PL"/>
        </w:rPr>
        <w:t>.....</w:t>
      </w:r>
    </w:p>
    <w:p w14:paraId="56143CE5" w14:textId="77777777" w:rsidR="00733CB2" w:rsidRPr="009A5A3C" w:rsidRDefault="00733CB2" w:rsidP="00733CB2">
      <w:pPr>
        <w:spacing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A5A3C">
        <w:rPr>
          <w:rFonts w:ascii="Arial" w:eastAsia="Times New Roman" w:hAnsi="Arial" w:cs="Arial"/>
          <w:sz w:val="20"/>
          <w:szCs w:val="20"/>
          <w:lang w:eastAsia="pl-PL"/>
        </w:rPr>
        <w:t>Nr telefonu: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</w:t>
      </w:r>
      <w:r w:rsidRPr="009A5A3C">
        <w:rPr>
          <w:rFonts w:ascii="Arial" w:eastAsia="Times New Roman" w:hAnsi="Arial" w:cs="Arial"/>
          <w:sz w:val="20"/>
          <w:szCs w:val="20"/>
          <w:lang w:eastAsia="pl-PL"/>
        </w:rPr>
        <w:t>….......................................</w:t>
      </w: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</w:t>
      </w:r>
      <w:r w:rsidRPr="009A5A3C">
        <w:rPr>
          <w:rFonts w:ascii="Arial" w:eastAsia="Times New Roman" w:hAnsi="Arial" w:cs="Arial"/>
          <w:sz w:val="20"/>
          <w:szCs w:val="20"/>
          <w:lang w:eastAsia="pl-PL"/>
        </w:rPr>
        <w:t>...................</w:t>
      </w:r>
    </w:p>
    <w:p w14:paraId="6170FA7A" w14:textId="77777777" w:rsidR="00733CB2" w:rsidRPr="00A0448A" w:rsidRDefault="00733CB2" w:rsidP="00733CB2">
      <w:pPr>
        <w:spacing w:after="120"/>
        <w:jc w:val="both"/>
        <w:rPr>
          <w:rFonts w:ascii="Arial" w:eastAsia="Times New Roman" w:hAnsi="Arial" w:cs="Arial"/>
          <w:sz w:val="20"/>
          <w:szCs w:val="20"/>
          <w:lang w:val="en-US" w:eastAsia="pl-PL"/>
        </w:rPr>
      </w:pPr>
      <w:r w:rsidRPr="00A0448A">
        <w:rPr>
          <w:rFonts w:ascii="Arial" w:eastAsia="Times New Roman" w:hAnsi="Arial" w:cs="Arial"/>
          <w:sz w:val="20"/>
          <w:szCs w:val="20"/>
          <w:lang w:val="en-US" w:eastAsia="pl-PL"/>
        </w:rPr>
        <w:t xml:space="preserve">Nr </w:t>
      </w:r>
      <w:proofErr w:type="spellStart"/>
      <w:r w:rsidRPr="00A0448A">
        <w:rPr>
          <w:rFonts w:ascii="Arial" w:eastAsia="Times New Roman" w:hAnsi="Arial" w:cs="Arial"/>
          <w:sz w:val="20"/>
          <w:szCs w:val="20"/>
          <w:lang w:val="en-US" w:eastAsia="pl-PL"/>
        </w:rPr>
        <w:t>faksu</w:t>
      </w:r>
      <w:proofErr w:type="spellEnd"/>
      <w:r w:rsidRPr="00A0448A">
        <w:rPr>
          <w:rFonts w:ascii="Arial" w:eastAsia="Times New Roman" w:hAnsi="Arial" w:cs="Arial"/>
          <w:sz w:val="20"/>
          <w:szCs w:val="20"/>
          <w:lang w:val="en-US" w:eastAsia="pl-PL"/>
        </w:rPr>
        <w:t>:     ................................................................................................................</w:t>
      </w:r>
    </w:p>
    <w:p w14:paraId="4645F9A1" w14:textId="77777777" w:rsidR="00733CB2" w:rsidRPr="00A0448A" w:rsidRDefault="00733CB2" w:rsidP="00733CB2">
      <w:pPr>
        <w:spacing w:after="120"/>
        <w:jc w:val="both"/>
        <w:rPr>
          <w:rFonts w:ascii="Arial" w:eastAsia="Times New Roman" w:hAnsi="Arial" w:cs="Arial"/>
          <w:sz w:val="20"/>
          <w:szCs w:val="20"/>
          <w:lang w:val="en-US" w:eastAsia="pl-PL"/>
        </w:rPr>
      </w:pPr>
      <w:r w:rsidRPr="00A0448A">
        <w:rPr>
          <w:rFonts w:ascii="Arial" w:eastAsia="Times New Roman" w:hAnsi="Arial" w:cs="Arial"/>
          <w:sz w:val="20"/>
          <w:szCs w:val="20"/>
          <w:lang w:val="en-US" w:eastAsia="pl-PL"/>
        </w:rPr>
        <w:t>E-mail:      ……………………………………….…………………………………..…..…</w:t>
      </w:r>
    </w:p>
    <w:p w14:paraId="05867121" w14:textId="77777777" w:rsidR="00733CB2" w:rsidRPr="00833D3E" w:rsidRDefault="00733CB2" w:rsidP="00733CB2">
      <w:pPr>
        <w:spacing w:before="120" w:after="120"/>
        <w:rPr>
          <w:rFonts w:ascii="Arial" w:eastAsia="Times New Roman" w:hAnsi="Arial" w:cs="Arial"/>
          <w:sz w:val="20"/>
          <w:szCs w:val="20"/>
          <w:lang w:eastAsia="pl-PL"/>
        </w:rPr>
      </w:pPr>
      <w:r w:rsidRPr="00711CB4">
        <w:rPr>
          <w:rFonts w:ascii="Arial" w:eastAsiaTheme="minorEastAsia" w:hAnsi="Arial" w:cs="Arial"/>
          <w:sz w:val="20"/>
          <w:szCs w:val="20"/>
          <w:lang w:val="en-US" w:eastAsia="pl-PL"/>
        </w:rPr>
        <w:t>KRS/CEIDG</w:t>
      </w:r>
      <w:r w:rsidRPr="00711CB4">
        <w:rPr>
          <w:rFonts w:ascii="Arial" w:eastAsia="Times New Roman" w:hAnsi="Arial" w:cs="Arial"/>
          <w:sz w:val="20"/>
          <w:szCs w:val="20"/>
          <w:lang w:val="en-US" w:eastAsia="pl-PL"/>
        </w:rPr>
        <w:t xml:space="preserve">        …………………………………</w:t>
      </w:r>
      <w:r w:rsidRPr="00711CB4">
        <w:rPr>
          <w:rFonts w:ascii="Arial" w:eastAsiaTheme="minorEastAsia" w:hAnsi="Arial" w:cs="Arial"/>
          <w:sz w:val="20"/>
          <w:szCs w:val="20"/>
          <w:lang w:val="en-US" w:eastAsia="pl-PL"/>
        </w:rPr>
        <w:t xml:space="preserve"> </w:t>
      </w:r>
      <w:r w:rsidRPr="00833D3E">
        <w:rPr>
          <w:rFonts w:ascii="Arial" w:eastAsiaTheme="minorEastAsia" w:hAnsi="Arial" w:cs="Arial"/>
          <w:sz w:val="20"/>
          <w:szCs w:val="20"/>
          <w:lang w:eastAsia="pl-PL"/>
        </w:rPr>
        <w:t xml:space="preserve">NIP/PESEL     </w:t>
      </w:r>
      <w:r w:rsidRPr="00833D3E">
        <w:rPr>
          <w:rFonts w:ascii="Arial" w:eastAsia="Times New Roman" w:hAnsi="Arial" w:cs="Arial"/>
          <w:sz w:val="20"/>
          <w:szCs w:val="20"/>
          <w:lang w:eastAsia="pl-PL"/>
        </w:rPr>
        <w:t xml:space="preserve"> ………………………………….</w:t>
      </w:r>
    </w:p>
    <w:p w14:paraId="11AEB816" w14:textId="77777777" w:rsidR="00EB08A7" w:rsidRPr="009A5A3C" w:rsidRDefault="00733CB2" w:rsidP="00733CB2">
      <w:pPr>
        <w:spacing w:after="120"/>
        <w:rPr>
          <w:rFonts w:ascii="Arial" w:eastAsiaTheme="minorEastAsia" w:hAnsi="Arial" w:cs="Arial"/>
          <w:i/>
          <w:sz w:val="15"/>
          <w:szCs w:val="15"/>
          <w:lang w:eastAsia="pl-PL"/>
        </w:rPr>
      </w:pPr>
      <w:r w:rsidRPr="009A5A3C">
        <w:rPr>
          <w:rFonts w:ascii="Arial" w:eastAsiaTheme="minorEastAsia" w:hAnsi="Arial" w:cs="Arial"/>
          <w:i/>
          <w:sz w:val="15"/>
          <w:szCs w:val="15"/>
          <w:lang w:eastAsia="pl-PL"/>
        </w:rPr>
        <w:t>(w zależności od podmiotu: KRS/</w:t>
      </w:r>
      <w:proofErr w:type="spellStart"/>
      <w:r w:rsidRPr="009A5A3C">
        <w:rPr>
          <w:rFonts w:ascii="Arial" w:eastAsiaTheme="minorEastAsia" w:hAnsi="Arial" w:cs="Arial"/>
          <w:i/>
          <w:sz w:val="15"/>
          <w:szCs w:val="15"/>
          <w:lang w:eastAsia="pl-PL"/>
        </w:rPr>
        <w:t>CEiDG</w:t>
      </w:r>
      <w:proofErr w:type="spellEnd"/>
      <w:r w:rsidRPr="009A5A3C">
        <w:rPr>
          <w:rFonts w:ascii="Arial" w:eastAsiaTheme="minorEastAsia" w:hAnsi="Arial" w:cs="Arial"/>
          <w:i/>
          <w:sz w:val="15"/>
          <w:szCs w:val="15"/>
          <w:lang w:eastAsia="pl-PL"/>
        </w:rPr>
        <w:t>, NIP/PESEL)</w:t>
      </w:r>
    </w:p>
    <w:p w14:paraId="76D8E733" w14:textId="3B89FF52" w:rsidR="00EB08A7" w:rsidRDefault="00791106" w:rsidP="006B1D58">
      <w:pPr>
        <w:pStyle w:val="Normalny3"/>
        <w:spacing w:after="120"/>
        <w:jc w:val="both"/>
        <w:rPr>
          <w:rFonts w:ascii="Arial" w:hAnsi="Arial" w:cs="Arial"/>
          <w:bCs/>
          <w:i/>
          <w:sz w:val="20"/>
        </w:rPr>
      </w:pPr>
      <w:r w:rsidRPr="00AC18BE">
        <w:rPr>
          <w:rFonts w:ascii="Arial" w:eastAsia="Times New Roman" w:hAnsi="Arial" w:cs="Arial"/>
          <w:i/>
          <w:sz w:val="20"/>
        </w:rPr>
        <w:t xml:space="preserve">w odpowiedzi na zaproszenie do złożenia oferty w </w:t>
      </w:r>
      <w:r w:rsidR="008178DF">
        <w:rPr>
          <w:rFonts w:ascii="Arial" w:eastAsia="Times New Roman" w:hAnsi="Arial" w:cs="Arial"/>
          <w:i/>
          <w:sz w:val="20"/>
        </w:rPr>
        <w:t>ramach szacowania wartości zamówienia</w:t>
      </w:r>
      <w:r w:rsidRPr="00AC18BE">
        <w:rPr>
          <w:rFonts w:ascii="Arial" w:eastAsia="Times New Roman" w:hAnsi="Arial" w:cs="Arial"/>
          <w:i/>
          <w:sz w:val="20"/>
        </w:rPr>
        <w:t xml:space="preserve"> </w:t>
      </w:r>
      <w:r w:rsidR="009801A2" w:rsidRPr="00AC18BE">
        <w:rPr>
          <w:rFonts w:ascii="Arial" w:hAnsi="Arial" w:cs="Arial"/>
          <w:bCs/>
          <w:i/>
          <w:sz w:val="20"/>
        </w:rPr>
        <w:t>na:</w:t>
      </w:r>
      <w:r w:rsidR="006B1D58">
        <w:rPr>
          <w:rFonts w:ascii="Arial" w:hAnsi="Arial" w:cs="Arial"/>
          <w:bCs/>
          <w:i/>
          <w:sz w:val="20"/>
        </w:rPr>
        <w:t xml:space="preserve"> </w:t>
      </w:r>
    </w:p>
    <w:p w14:paraId="4D742F22" w14:textId="26F22000" w:rsidR="0000657A" w:rsidRDefault="00711CB4" w:rsidP="00DC26BE">
      <w:pPr>
        <w:pStyle w:val="Normalny3"/>
        <w:jc w:val="center"/>
        <w:rPr>
          <w:rFonts w:ascii="Arial" w:hAnsi="Arial" w:cs="Arial"/>
          <w:b/>
          <w:bCs/>
          <w:sz w:val="20"/>
        </w:rPr>
      </w:pPr>
      <w:r w:rsidRPr="00711CB4">
        <w:rPr>
          <w:rFonts w:ascii="Arial" w:hAnsi="Arial" w:cs="Arial"/>
          <w:b/>
          <w:sz w:val="20"/>
        </w:rPr>
        <w:t>Świadczenie usług Inżyniera Kontraktu oraz nadzoru inwestorskiego nad</w:t>
      </w:r>
      <w:r w:rsidR="00DC26BE">
        <w:rPr>
          <w:rFonts w:ascii="Arial" w:hAnsi="Arial" w:cs="Arial"/>
          <w:b/>
          <w:sz w:val="20"/>
        </w:rPr>
        <w:t xml:space="preserve"> kontynuacją </w:t>
      </w:r>
      <w:r w:rsidRPr="00711CB4">
        <w:rPr>
          <w:rFonts w:ascii="Arial" w:hAnsi="Arial" w:cs="Arial"/>
          <w:b/>
          <w:sz w:val="20"/>
        </w:rPr>
        <w:t>realizacj</w:t>
      </w:r>
      <w:r w:rsidR="00DC26BE">
        <w:rPr>
          <w:rFonts w:ascii="Arial" w:hAnsi="Arial" w:cs="Arial"/>
          <w:b/>
          <w:sz w:val="20"/>
        </w:rPr>
        <w:t>i</w:t>
      </w:r>
      <w:r w:rsidRPr="00711CB4">
        <w:rPr>
          <w:rFonts w:ascii="Arial" w:hAnsi="Arial" w:cs="Arial"/>
          <w:b/>
          <w:sz w:val="20"/>
        </w:rPr>
        <w:t xml:space="preserve"> zadania</w:t>
      </w:r>
      <w:r w:rsidRPr="008766B6">
        <w:rPr>
          <w:rFonts w:ascii="Arial" w:hAnsi="Arial" w:cs="Arial"/>
          <w:sz w:val="20"/>
        </w:rPr>
        <w:t xml:space="preserve"> </w:t>
      </w:r>
      <w:r w:rsidR="0000657A">
        <w:rPr>
          <w:rFonts w:ascii="Arial" w:hAnsi="Arial" w:cs="Arial"/>
          <w:b/>
          <w:bCs/>
          <w:sz w:val="20"/>
        </w:rPr>
        <w:t>pn.: </w:t>
      </w:r>
      <w:r w:rsidR="0000657A">
        <w:rPr>
          <w:rFonts w:ascii="Arial" w:hAnsi="Arial" w:cs="Arial"/>
          <w:b/>
          <w:bCs/>
          <w:i/>
          <w:iCs/>
          <w:sz w:val="20"/>
        </w:rPr>
        <w:t>Kompleksowe zagospodarowanie tarasów oraz odbudowa skrzydła północnego ZKP w Szczecinie</w:t>
      </w:r>
      <w:r w:rsidR="0000657A">
        <w:rPr>
          <w:rFonts w:ascii="Arial" w:hAnsi="Arial" w:cs="Arial"/>
          <w:b/>
          <w:bCs/>
          <w:sz w:val="20"/>
        </w:rPr>
        <w:t xml:space="preserve"> w formule "zaprojektuj i wybuduj”</w:t>
      </w:r>
    </w:p>
    <w:p w14:paraId="2A596415" w14:textId="77777777" w:rsidR="00785572" w:rsidRDefault="00785572" w:rsidP="00785572">
      <w:pPr>
        <w:pStyle w:val="Normalny3"/>
        <w:jc w:val="center"/>
        <w:rPr>
          <w:rFonts w:ascii="Arial" w:hAnsi="Arial" w:cs="Arial"/>
          <w:b/>
          <w:bCs/>
          <w:sz w:val="20"/>
        </w:rPr>
      </w:pPr>
    </w:p>
    <w:p w14:paraId="42A599E0" w14:textId="601526F8" w:rsidR="00324577" w:rsidRPr="00324577" w:rsidRDefault="00785572" w:rsidP="00324577">
      <w:pPr>
        <w:tabs>
          <w:tab w:val="left" w:pos="567"/>
        </w:tabs>
        <w:contextualSpacing/>
        <w:jc w:val="both"/>
        <w:rPr>
          <w:rFonts w:ascii="Arial" w:hAnsi="Arial" w:cs="Arial"/>
          <w:b/>
          <w:bCs/>
          <w:sz w:val="20"/>
          <w:szCs w:val="20"/>
        </w:rPr>
      </w:pPr>
      <w:bookmarkStart w:id="0" w:name="_Hlk23342116"/>
      <w:r w:rsidRPr="00324577">
        <w:rPr>
          <w:rFonts w:ascii="Arial" w:hAnsi="Arial" w:cs="Arial"/>
          <w:b/>
          <w:bCs/>
          <w:sz w:val="20"/>
          <w:szCs w:val="20"/>
        </w:rPr>
        <w:t>Termin realizacji dla wykonania zadania:</w:t>
      </w:r>
      <w:r w:rsidR="00324577" w:rsidRPr="00324577">
        <w:rPr>
          <w:rFonts w:ascii="Arial" w:hAnsi="Arial" w:cs="Arial"/>
          <w:b/>
          <w:bCs/>
          <w:sz w:val="20"/>
          <w:szCs w:val="20"/>
        </w:rPr>
        <w:t xml:space="preserve"> </w:t>
      </w:r>
      <w:r w:rsidR="00324577" w:rsidRPr="00324577">
        <w:rPr>
          <w:rFonts w:ascii="Arial" w:hAnsi="Arial" w:cs="Arial"/>
          <w:b/>
          <w:bCs/>
          <w:sz w:val="20"/>
          <w:szCs w:val="20"/>
        </w:rPr>
        <w:t>Wykonawca zobowiązany będzie do świadczenia usługi IK w okresie 10 miesięcy od dnia podpisania umowy. Zamawiający przewiduje możliwość wydłużenia terminu realizacji umowy w prawi</w:t>
      </w:r>
      <w:r w:rsidR="00F97E39">
        <w:rPr>
          <w:rFonts w:ascii="Arial" w:hAnsi="Arial" w:cs="Arial"/>
          <w:b/>
          <w:bCs/>
          <w:sz w:val="20"/>
          <w:szCs w:val="20"/>
        </w:rPr>
        <w:t>e</w:t>
      </w:r>
      <w:r w:rsidR="00324577" w:rsidRPr="00324577">
        <w:rPr>
          <w:rFonts w:ascii="Arial" w:hAnsi="Arial" w:cs="Arial"/>
          <w:b/>
          <w:bCs/>
          <w:sz w:val="20"/>
          <w:szCs w:val="20"/>
        </w:rPr>
        <w:t xml:space="preserve"> opcji.</w:t>
      </w:r>
    </w:p>
    <w:p w14:paraId="1EB2F7DA" w14:textId="660CEBD5" w:rsidR="00785572" w:rsidRPr="00032AFF" w:rsidRDefault="00785572" w:rsidP="00785572">
      <w:pPr>
        <w:spacing w:after="0"/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465C15B8" w14:textId="77777777" w:rsidR="00785572" w:rsidRPr="00032AFF" w:rsidRDefault="00785572" w:rsidP="00D90B35">
      <w:pPr>
        <w:spacing w:after="120"/>
        <w:jc w:val="both"/>
        <w:rPr>
          <w:rFonts w:ascii="Arial" w:hAnsi="Arial" w:cs="Arial"/>
          <w:bCs/>
          <w:color w:val="FF0000"/>
          <w:sz w:val="20"/>
        </w:rPr>
      </w:pPr>
    </w:p>
    <w:bookmarkEnd w:id="0"/>
    <w:p w14:paraId="7A7A49C7" w14:textId="21D93AB3" w:rsidR="00324577" w:rsidRDefault="00785572" w:rsidP="00324577">
      <w:pPr>
        <w:pStyle w:val="Normalny3"/>
        <w:jc w:val="both"/>
        <w:rPr>
          <w:rFonts w:ascii="Arial" w:hAnsi="Arial" w:cs="Arial"/>
          <w:b/>
          <w:bCs/>
          <w:sz w:val="20"/>
        </w:rPr>
      </w:pPr>
      <w:r w:rsidRPr="00EB08A7">
        <w:rPr>
          <w:rFonts w:ascii="Arial" w:eastAsia="Times New Roman" w:hAnsi="Arial" w:cs="Arial"/>
          <w:b/>
          <w:bCs/>
          <w:sz w:val="20"/>
        </w:rPr>
        <w:t>Oferujemy cenę (</w:t>
      </w:r>
      <w:r>
        <w:rPr>
          <w:rFonts w:ascii="Arial" w:eastAsia="Times New Roman" w:hAnsi="Arial" w:cs="Arial"/>
          <w:b/>
          <w:bCs/>
          <w:sz w:val="20"/>
        </w:rPr>
        <w:t>za 1 miesiąc świadczenia usług</w:t>
      </w:r>
      <w:r w:rsidRPr="00EB08A7">
        <w:rPr>
          <w:rFonts w:ascii="Arial" w:eastAsia="Times New Roman" w:hAnsi="Arial" w:cs="Arial"/>
          <w:b/>
          <w:bCs/>
          <w:sz w:val="20"/>
        </w:rPr>
        <w:t>) za wykonanie przedmiotu zamówienia</w:t>
      </w:r>
      <w:r>
        <w:rPr>
          <w:rFonts w:ascii="Arial" w:eastAsia="Times New Roman" w:hAnsi="Arial" w:cs="Arial"/>
          <w:b/>
          <w:bCs/>
          <w:sz w:val="20"/>
        </w:rPr>
        <w:t xml:space="preserve"> dotyczącego </w:t>
      </w:r>
      <w:r w:rsidR="00324577">
        <w:rPr>
          <w:rFonts w:ascii="Arial" w:hAnsi="Arial" w:cs="Arial"/>
          <w:b/>
          <w:sz w:val="20"/>
        </w:rPr>
        <w:t>ś</w:t>
      </w:r>
      <w:r w:rsidR="00324577" w:rsidRPr="00711CB4">
        <w:rPr>
          <w:rFonts w:ascii="Arial" w:hAnsi="Arial" w:cs="Arial"/>
          <w:b/>
          <w:sz w:val="20"/>
        </w:rPr>
        <w:t>wiadczeni</w:t>
      </w:r>
      <w:r w:rsidR="00324577">
        <w:rPr>
          <w:rFonts w:ascii="Arial" w:hAnsi="Arial" w:cs="Arial"/>
          <w:b/>
          <w:sz w:val="20"/>
        </w:rPr>
        <w:t>a</w:t>
      </w:r>
      <w:r w:rsidR="00324577" w:rsidRPr="00711CB4">
        <w:rPr>
          <w:rFonts w:ascii="Arial" w:hAnsi="Arial" w:cs="Arial"/>
          <w:b/>
          <w:sz w:val="20"/>
        </w:rPr>
        <w:t xml:space="preserve"> usług Inżyniera Kontraktu oraz nadzoru inwestorskiego nad</w:t>
      </w:r>
      <w:r w:rsidR="00324577">
        <w:rPr>
          <w:rFonts w:ascii="Arial" w:hAnsi="Arial" w:cs="Arial"/>
          <w:b/>
          <w:sz w:val="20"/>
        </w:rPr>
        <w:t xml:space="preserve"> kontynuacją </w:t>
      </w:r>
      <w:r w:rsidR="00324577" w:rsidRPr="00711CB4">
        <w:rPr>
          <w:rFonts w:ascii="Arial" w:hAnsi="Arial" w:cs="Arial"/>
          <w:b/>
          <w:sz w:val="20"/>
        </w:rPr>
        <w:t>realizacj</w:t>
      </w:r>
      <w:r w:rsidR="00324577">
        <w:rPr>
          <w:rFonts w:ascii="Arial" w:hAnsi="Arial" w:cs="Arial"/>
          <w:b/>
          <w:sz w:val="20"/>
        </w:rPr>
        <w:t>i</w:t>
      </w:r>
      <w:r w:rsidR="00324577" w:rsidRPr="00711CB4">
        <w:rPr>
          <w:rFonts w:ascii="Arial" w:hAnsi="Arial" w:cs="Arial"/>
          <w:b/>
          <w:sz w:val="20"/>
        </w:rPr>
        <w:t xml:space="preserve"> zadania</w:t>
      </w:r>
      <w:r w:rsidR="00324577" w:rsidRPr="008766B6">
        <w:rPr>
          <w:rFonts w:ascii="Arial" w:hAnsi="Arial" w:cs="Arial"/>
          <w:sz w:val="20"/>
        </w:rPr>
        <w:t xml:space="preserve"> </w:t>
      </w:r>
      <w:r w:rsidR="00324577">
        <w:rPr>
          <w:rFonts w:ascii="Arial" w:hAnsi="Arial" w:cs="Arial"/>
          <w:b/>
          <w:bCs/>
          <w:sz w:val="20"/>
        </w:rPr>
        <w:t>pn.: </w:t>
      </w:r>
      <w:r w:rsidR="00324577">
        <w:rPr>
          <w:rFonts w:ascii="Arial" w:hAnsi="Arial" w:cs="Arial"/>
          <w:b/>
          <w:bCs/>
          <w:i/>
          <w:iCs/>
          <w:sz w:val="20"/>
        </w:rPr>
        <w:t>Kompleksowe zagospodarowanie tarasów oraz odbudowa skrzydła północnego ZKP w Szczecinie</w:t>
      </w:r>
      <w:r w:rsidR="00324577">
        <w:rPr>
          <w:rFonts w:ascii="Arial" w:hAnsi="Arial" w:cs="Arial"/>
          <w:b/>
          <w:bCs/>
          <w:sz w:val="20"/>
        </w:rPr>
        <w:t xml:space="preserve"> w formule "zaprojektuj i wybuduj”</w:t>
      </w:r>
    </w:p>
    <w:p w14:paraId="51FB573C" w14:textId="406D607D" w:rsidR="00785572" w:rsidRPr="00EB08A7" w:rsidRDefault="00785572" w:rsidP="00785572">
      <w:pPr>
        <w:pStyle w:val="Normalny3"/>
        <w:spacing w:after="120" w:line="276" w:lineRule="auto"/>
        <w:jc w:val="both"/>
        <w:rPr>
          <w:rFonts w:ascii="Arial" w:eastAsia="Times New Roman" w:hAnsi="Arial" w:cs="Arial"/>
          <w:b/>
          <w:bCs/>
          <w:sz w:val="20"/>
        </w:rPr>
      </w:pPr>
    </w:p>
    <w:p w14:paraId="324E7C87" w14:textId="77777777" w:rsidR="00785572" w:rsidRPr="00EB08A7" w:rsidRDefault="00785572" w:rsidP="00785572">
      <w:pPr>
        <w:suppressAutoHyphens/>
        <w:spacing w:after="120"/>
        <w:contextualSpacing/>
        <w:jc w:val="both"/>
        <w:rPr>
          <w:rFonts w:ascii="Arial" w:hAnsi="Arial" w:cs="Arial"/>
          <w:sz w:val="20"/>
          <w:szCs w:val="20"/>
        </w:rPr>
      </w:pPr>
      <w:r w:rsidRPr="00EB08A7">
        <w:rPr>
          <w:rFonts w:ascii="Arial" w:hAnsi="Arial" w:cs="Arial"/>
          <w:sz w:val="20"/>
          <w:szCs w:val="20"/>
        </w:rPr>
        <w:lastRenderedPageBreak/>
        <w:t xml:space="preserve">brutto w wysokości: ............................................... zł </w:t>
      </w:r>
    </w:p>
    <w:p w14:paraId="080C17D2" w14:textId="77777777" w:rsidR="00785572" w:rsidRPr="00EB08A7" w:rsidRDefault="00785572" w:rsidP="00785572">
      <w:pPr>
        <w:suppressAutoHyphens/>
        <w:spacing w:after="120"/>
        <w:contextualSpacing/>
        <w:jc w:val="both"/>
        <w:rPr>
          <w:rFonts w:ascii="Arial" w:hAnsi="Arial" w:cs="Arial"/>
          <w:sz w:val="20"/>
          <w:szCs w:val="20"/>
        </w:rPr>
      </w:pPr>
      <w:r w:rsidRPr="00EB08A7">
        <w:rPr>
          <w:rFonts w:ascii="Arial" w:hAnsi="Arial" w:cs="Arial"/>
          <w:sz w:val="20"/>
          <w:szCs w:val="20"/>
        </w:rPr>
        <w:t>(słownie: ………………………………………………………………………………….………………), w tym:</w:t>
      </w:r>
    </w:p>
    <w:p w14:paraId="52FA7F6C" w14:textId="77777777" w:rsidR="00785572" w:rsidRPr="00EB08A7" w:rsidRDefault="00785572" w:rsidP="00785572">
      <w:pPr>
        <w:suppressAutoHyphens/>
        <w:spacing w:after="120"/>
        <w:contextualSpacing/>
        <w:jc w:val="both"/>
        <w:rPr>
          <w:rFonts w:ascii="Arial" w:hAnsi="Arial" w:cs="Arial"/>
          <w:sz w:val="20"/>
          <w:szCs w:val="20"/>
        </w:rPr>
      </w:pPr>
      <w:r w:rsidRPr="00EB08A7">
        <w:rPr>
          <w:rFonts w:ascii="Arial" w:hAnsi="Arial" w:cs="Arial"/>
          <w:sz w:val="20"/>
          <w:szCs w:val="20"/>
        </w:rPr>
        <w:t>wartość netto: ................................................................ zł,</w:t>
      </w:r>
    </w:p>
    <w:p w14:paraId="6EF72B8C" w14:textId="77777777" w:rsidR="00785572" w:rsidRDefault="00785572" w:rsidP="00785572">
      <w:pPr>
        <w:suppressAutoHyphens/>
        <w:spacing w:after="120"/>
        <w:contextualSpacing/>
        <w:jc w:val="both"/>
        <w:rPr>
          <w:rFonts w:ascii="Arial" w:hAnsi="Arial" w:cs="Arial"/>
          <w:sz w:val="20"/>
          <w:szCs w:val="20"/>
        </w:rPr>
      </w:pPr>
      <w:r w:rsidRPr="00EB08A7">
        <w:rPr>
          <w:rFonts w:ascii="Arial" w:hAnsi="Arial" w:cs="Arial"/>
          <w:sz w:val="20"/>
          <w:szCs w:val="20"/>
        </w:rPr>
        <w:t>podatek Vat w wysokości: .............................................. zł</w:t>
      </w:r>
      <w:r w:rsidRPr="008C7355">
        <w:rPr>
          <w:rFonts w:ascii="Arial" w:hAnsi="Arial" w:cs="Arial"/>
          <w:sz w:val="20"/>
          <w:szCs w:val="20"/>
        </w:rPr>
        <w:t xml:space="preserve"> </w:t>
      </w:r>
    </w:p>
    <w:p w14:paraId="5816A7BB" w14:textId="77777777" w:rsidR="00785572" w:rsidRDefault="00785572" w:rsidP="00785572">
      <w:pPr>
        <w:suppressAutoHyphens/>
        <w:spacing w:after="120"/>
        <w:contextualSpacing/>
        <w:jc w:val="both"/>
        <w:rPr>
          <w:rFonts w:ascii="Arial" w:hAnsi="Arial" w:cs="Arial"/>
          <w:sz w:val="20"/>
          <w:szCs w:val="20"/>
        </w:rPr>
      </w:pPr>
    </w:p>
    <w:p w14:paraId="09A9D7A5" w14:textId="77777777" w:rsidR="00785572" w:rsidRDefault="00785572" w:rsidP="00785572">
      <w:pPr>
        <w:suppressAutoHyphens/>
        <w:spacing w:after="120"/>
        <w:contextualSpacing/>
        <w:jc w:val="both"/>
        <w:rPr>
          <w:rFonts w:ascii="Arial" w:hAnsi="Arial" w:cs="Arial"/>
          <w:sz w:val="20"/>
          <w:szCs w:val="20"/>
        </w:rPr>
      </w:pPr>
    </w:p>
    <w:p w14:paraId="2DAEFBD1" w14:textId="77777777" w:rsidR="00785572" w:rsidRDefault="00785572" w:rsidP="00785572">
      <w:pPr>
        <w:spacing w:after="0"/>
        <w:jc w:val="both"/>
        <w:rPr>
          <w:rFonts w:ascii="Arial" w:hAnsi="Arial" w:cs="Arial"/>
          <w:bCs/>
          <w:sz w:val="20"/>
        </w:rPr>
      </w:pPr>
      <w:r w:rsidRPr="007179D5">
        <w:rPr>
          <w:rFonts w:ascii="Arial" w:eastAsia="Times New Roman" w:hAnsi="Arial" w:cs="Arial"/>
          <w:bCs/>
          <w:sz w:val="20"/>
        </w:rPr>
        <w:t>Cena w ofercie Wykonawcy została ustalona przy stawce podatku VAT w wysokości …</w:t>
      </w:r>
      <w:r>
        <w:rPr>
          <w:rFonts w:ascii="Arial" w:eastAsia="Times New Roman" w:hAnsi="Arial" w:cs="Arial"/>
          <w:bCs/>
          <w:sz w:val="20"/>
        </w:rPr>
        <w:t>…</w:t>
      </w:r>
      <w:r w:rsidRPr="007179D5">
        <w:rPr>
          <w:rFonts w:ascii="Arial" w:eastAsia="Times New Roman" w:hAnsi="Arial" w:cs="Arial"/>
          <w:bCs/>
          <w:sz w:val="20"/>
        </w:rPr>
        <w:t>……...%</w:t>
      </w:r>
      <w:r w:rsidRPr="009A5A3C">
        <w:rPr>
          <w:rFonts w:ascii="Arial" w:hAnsi="Arial" w:cs="Arial"/>
          <w:bCs/>
          <w:sz w:val="20"/>
        </w:rPr>
        <w:t xml:space="preserve"> </w:t>
      </w:r>
    </w:p>
    <w:p w14:paraId="2EB049A2" w14:textId="4B0B8B2F" w:rsidR="00785572" w:rsidRDefault="00785572" w:rsidP="00785572">
      <w:pPr>
        <w:suppressAutoHyphens/>
        <w:spacing w:after="120"/>
        <w:contextualSpacing/>
        <w:jc w:val="both"/>
        <w:rPr>
          <w:rFonts w:ascii="Arial" w:hAnsi="Arial" w:cs="Arial"/>
          <w:sz w:val="20"/>
          <w:szCs w:val="20"/>
        </w:rPr>
      </w:pPr>
    </w:p>
    <w:p w14:paraId="4753DAC7" w14:textId="77777777" w:rsidR="00F32962" w:rsidRPr="00785572" w:rsidRDefault="00F32962" w:rsidP="00224D6B">
      <w:pPr>
        <w:autoSpaceDE w:val="0"/>
        <w:autoSpaceDN w:val="0"/>
        <w:spacing w:before="60" w:after="60" w:line="300" w:lineRule="exact"/>
        <w:ind w:left="425"/>
        <w:jc w:val="right"/>
        <w:rPr>
          <w:rFonts w:ascii="Arial" w:eastAsiaTheme="minorEastAsia" w:hAnsi="Arial" w:cs="Arial"/>
          <w:b/>
          <w:bCs/>
          <w:sz w:val="20"/>
          <w:szCs w:val="20"/>
          <w:lang w:eastAsia="pl-PL"/>
        </w:rPr>
      </w:pPr>
    </w:p>
    <w:p w14:paraId="0959ED47" w14:textId="77777777" w:rsidR="00224D6B" w:rsidRPr="00723F1B" w:rsidRDefault="00224D6B" w:rsidP="00224D6B">
      <w:pPr>
        <w:pStyle w:val="Normalny1"/>
        <w:ind w:left="3545" w:firstLine="709"/>
        <w:jc w:val="center"/>
        <w:rPr>
          <w:rFonts w:ascii="Arial" w:eastAsia="Times New Roman" w:hAnsi="Arial" w:cs="Arial"/>
          <w:sz w:val="20"/>
        </w:rPr>
      </w:pPr>
      <w:r w:rsidRPr="00723F1B">
        <w:rPr>
          <w:rFonts w:ascii="Arial" w:eastAsia="Times New Roman" w:hAnsi="Arial" w:cs="Arial"/>
          <w:sz w:val="20"/>
        </w:rPr>
        <w:t>................................................................</w:t>
      </w:r>
    </w:p>
    <w:p w14:paraId="59F06614" w14:textId="77777777" w:rsidR="00224D6B" w:rsidRPr="001D00C1" w:rsidRDefault="00224D6B" w:rsidP="00224D6B">
      <w:pPr>
        <w:spacing w:after="0" w:line="240" w:lineRule="auto"/>
        <w:ind w:firstLine="360"/>
        <w:rPr>
          <w:rFonts w:ascii="Arial" w:eastAsia="Times New Roman" w:hAnsi="Arial" w:cs="Arial"/>
          <w:sz w:val="16"/>
          <w:szCs w:val="16"/>
          <w:lang w:eastAsia="pl-PL"/>
        </w:rPr>
      </w:pPr>
      <w:r w:rsidRPr="00723F1B">
        <w:rPr>
          <w:rFonts w:ascii="Arial" w:eastAsia="Times New Roman" w:hAnsi="Arial" w:cs="Arial"/>
          <w:sz w:val="14"/>
          <w:szCs w:val="14"/>
        </w:rPr>
        <w:tab/>
      </w:r>
      <w:r w:rsidRPr="00723F1B">
        <w:rPr>
          <w:rFonts w:ascii="Arial" w:eastAsia="Times New Roman" w:hAnsi="Arial" w:cs="Arial"/>
          <w:sz w:val="14"/>
          <w:szCs w:val="14"/>
        </w:rPr>
        <w:tab/>
      </w:r>
      <w:r w:rsidRPr="00723F1B">
        <w:rPr>
          <w:rFonts w:ascii="Arial" w:eastAsia="Times New Roman" w:hAnsi="Arial" w:cs="Arial"/>
          <w:sz w:val="14"/>
          <w:szCs w:val="14"/>
        </w:rPr>
        <w:tab/>
      </w:r>
      <w:r w:rsidRPr="00723F1B">
        <w:rPr>
          <w:rFonts w:ascii="Arial" w:eastAsia="Times New Roman" w:hAnsi="Arial" w:cs="Arial"/>
          <w:sz w:val="14"/>
          <w:szCs w:val="14"/>
        </w:rPr>
        <w:tab/>
      </w:r>
      <w:r w:rsidRPr="00723F1B">
        <w:rPr>
          <w:rFonts w:ascii="Arial" w:eastAsia="Times New Roman" w:hAnsi="Arial" w:cs="Arial"/>
          <w:sz w:val="14"/>
          <w:szCs w:val="14"/>
        </w:rPr>
        <w:tab/>
      </w:r>
      <w:r w:rsidRPr="00723F1B">
        <w:rPr>
          <w:rFonts w:ascii="Arial" w:eastAsia="Times New Roman" w:hAnsi="Arial" w:cs="Arial"/>
          <w:sz w:val="14"/>
          <w:szCs w:val="14"/>
        </w:rPr>
        <w:tab/>
      </w:r>
      <w:r>
        <w:rPr>
          <w:rFonts w:ascii="Arial" w:eastAsia="Times New Roman" w:hAnsi="Arial" w:cs="Arial"/>
          <w:sz w:val="14"/>
          <w:szCs w:val="14"/>
        </w:rPr>
        <w:tab/>
      </w:r>
      <w:r w:rsidRPr="001D00C1">
        <w:rPr>
          <w:rFonts w:ascii="Arial" w:eastAsia="Times New Roman" w:hAnsi="Arial" w:cs="Arial"/>
          <w:sz w:val="14"/>
          <w:szCs w:val="14"/>
        </w:rPr>
        <w:t>(</w:t>
      </w:r>
      <w:r w:rsidRPr="001D00C1">
        <w:rPr>
          <w:rFonts w:ascii="Arial" w:eastAsia="Times New Roman" w:hAnsi="Arial" w:cs="Arial"/>
          <w:sz w:val="16"/>
          <w:szCs w:val="16"/>
          <w:lang w:eastAsia="pl-PL"/>
        </w:rPr>
        <w:t>podpis osoby / osób wskazanych w dokumencie,</w:t>
      </w:r>
    </w:p>
    <w:p w14:paraId="7688EA53" w14:textId="77777777" w:rsidR="00224D6B" w:rsidRDefault="00224D6B" w:rsidP="00224D6B">
      <w:pPr>
        <w:spacing w:after="0" w:line="240" w:lineRule="auto"/>
        <w:ind w:firstLine="360"/>
        <w:rPr>
          <w:rFonts w:ascii="Arial" w:eastAsia="Times New Roman" w:hAnsi="Arial" w:cs="Arial"/>
          <w:sz w:val="16"/>
          <w:szCs w:val="16"/>
          <w:lang w:eastAsia="pl-PL"/>
        </w:rPr>
      </w:pPr>
      <w:r w:rsidRPr="001D00C1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1D00C1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1D00C1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1D00C1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1D00C1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1D00C1"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1D00C1">
        <w:rPr>
          <w:rFonts w:ascii="Arial" w:eastAsia="Times New Roman" w:hAnsi="Arial" w:cs="Arial"/>
          <w:sz w:val="16"/>
          <w:szCs w:val="16"/>
          <w:lang w:eastAsia="pl-PL"/>
        </w:rPr>
        <w:t>uprawnionej / uprawnionych)</w:t>
      </w:r>
    </w:p>
    <w:p w14:paraId="164E242C" w14:textId="77777777" w:rsidR="00224D6B" w:rsidRPr="000E20AE" w:rsidRDefault="00224D6B" w:rsidP="00224D6B">
      <w:pPr>
        <w:autoSpaceDE w:val="0"/>
        <w:autoSpaceDN w:val="0"/>
        <w:spacing w:before="60" w:after="60" w:line="300" w:lineRule="exact"/>
        <w:ind w:left="425"/>
        <w:jc w:val="right"/>
        <w:rPr>
          <w:rFonts w:ascii="Arial" w:eastAsiaTheme="minorEastAsia" w:hAnsi="Arial" w:cs="Arial"/>
          <w:sz w:val="20"/>
          <w:szCs w:val="20"/>
          <w:lang w:val="en-US" w:eastAsia="pl-PL"/>
        </w:rPr>
      </w:pPr>
    </w:p>
    <w:sectPr w:rsidR="00224D6B" w:rsidRPr="000E20AE" w:rsidSect="0031463F">
      <w:footerReference w:type="default" r:id="rId9"/>
      <w:headerReference w:type="first" r:id="rId10"/>
      <w:pgSz w:w="11906" w:h="16838"/>
      <w:pgMar w:top="567" w:right="1417" w:bottom="568" w:left="1417" w:header="456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C83A76D" w14:textId="77777777" w:rsidR="0031463F" w:rsidRDefault="0031463F" w:rsidP="00210801">
      <w:pPr>
        <w:spacing w:after="0" w:line="240" w:lineRule="auto"/>
      </w:pPr>
      <w:r>
        <w:separator/>
      </w:r>
    </w:p>
  </w:endnote>
  <w:endnote w:type="continuationSeparator" w:id="0">
    <w:p w14:paraId="5BC784EA" w14:textId="77777777" w:rsidR="0031463F" w:rsidRDefault="0031463F" w:rsidP="00210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tima">
    <w:panose1 w:val="00000000000000000000"/>
    <w:charset w:val="00"/>
    <w:family w:val="auto"/>
    <w:notTrueType/>
    <w:pitch w:val="variable"/>
    <w:sig w:usb0="80000067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9641767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2FCB65DF" w14:textId="77777777" w:rsidR="00E46486" w:rsidRPr="00936275" w:rsidRDefault="00690484" w:rsidP="00936275">
        <w:pPr>
          <w:pStyle w:val="Stopka"/>
          <w:spacing w:after="0" w:line="240" w:lineRule="auto"/>
          <w:jc w:val="right"/>
          <w:rPr>
            <w:rFonts w:ascii="Arial" w:hAnsi="Arial" w:cs="Arial"/>
            <w:sz w:val="20"/>
            <w:szCs w:val="20"/>
          </w:rPr>
        </w:pPr>
        <w:r w:rsidRPr="00936275">
          <w:rPr>
            <w:rFonts w:ascii="Arial" w:hAnsi="Arial" w:cs="Arial"/>
            <w:sz w:val="20"/>
            <w:szCs w:val="20"/>
          </w:rPr>
          <w:fldChar w:fldCharType="begin"/>
        </w:r>
        <w:r w:rsidR="00E46486" w:rsidRPr="00936275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936275">
          <w:rPr>
            <w:rFonts w:ascii="Arial" w:hAnsi="Arial" w:cs="Arial"/>
            <w:sz w:val="20"/>
            <w:szCs w:val="20"/>
          </w:rPr>
          <w:fldChar w:fldCharType="separate"/>
        </w:r>
        <w:r w:rsidR="004D2F67">
          <w:rPr>
            <w:rFonts w:ascii="Arial" w:hAnsi="Arial" w:cs="Arial"/>
            <w:noProof/>
            <w:sz w:val="20"/>
            <w:szCs w:val="20"/>
          </w:rPr>
          <w:t>4</w:t>
        </w:r>
        <w:r w:rsidRPr="00936275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290FD6FB" w14:textId="77777777" w:rsidR="00E46486" w:rsidRDefault="00E46486" w:rsidP="00936275">
    <w:pPr>
      <w:pStyle w:val="Stopka"/>
      <w:spacing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249024E" w14:textId="77777777" w:rsidR="0031463F" w:rsidRDefault="0031463F" w:rsidP="00210801">
      <w:pPr>
        <w:spacing w:after="0" w:line="240" w:lineRule="auto"/>
      </w:pPr>
      <w:r>
        <w:separator/>
      </w:r>
    </w:p>
  </w:footnote>
  <w:footnote w:type="continuationSeparator" w:id="0">
    <w:p w14:paraId="5571B919" w14:textId="77777777" w:rsidR="0031463F" w:rsidRDefault="0031463F" w:rsidP="002108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468710" w14:textId="2CEBFA31" w:rsidR="002F4D08" w:rsidRDefault="002F4D08" w:rsidP="00AB5977">
    <w:pPr>
      <w:pStyle w:val="Nagwek1"/>
      <w:ind w:left="0"/>
      <w:rPr>
        <w:rFonts w:ascii="Arial" w:hAnsi="Arial" w:cs="Arial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5"/>
    <w:multiLevelType w:val="multi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val="pl-P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  <w:lang w:val="pl-P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  <w:lang w:val="pl-P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00000A"/>
    <w:multiLevelType w:val="singleLevel"/>
    <w:tmpl w:val="0000000A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val="pl-PL"/>
      </w:rPr>
    </w:lvl>
  </w:abstractNum>
  <w:abstractNum w:abstractNumId="2" w15:restartNumberingAfterBreak="0">
    <w:nsid w:val="0000000C"/>
    <w:multiLevelType w:val="singleLevel"/>
    <w:tmpl w:val="0000000C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F"/>
    <w:multiLevelType w:val="singleLevel"/>
    <w:tmpl w:val="0000000F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4" w15:restartNumberingAfterBreak="0">
    <w:nsid w:val="00000014"/>
    <w:multiLevelType w:val="singleLevel"/>
    <w:tmpl w:val="00000014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5" w15:restartNumberingAfterBreak="0">
    <w:nsid w:val="00000015"/>
    <w:multiLevelType w:val="singleLevel"/>
    <w:tmpl w:val="00000015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6" w15:restartNumberingAfterBreak="0">
    <w:nsid w:val="0000001B"/>
    <w:multiLevelType w:val="singleLevel"/>
    <w:tmpl w:val="0000001B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lang w:val="pl-PL"/>
      </w:rPr>
    </w:lvl>
  </w:abstractNum>
  <w:abstractNum w:abstractNumId="7" w15:restartNumberingAfterBreak="0">
    <w:nsid w:val="00000021"/>
    <w:multiLevelType w:val="singleLevel"/>
    <w:tmpl w:val="00000021"/>
    <w:name w:val="WW8Num38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</w:abstractNum>
  <w:abstractNum w:abstractNumId="8" w15:restartNumberingAfterBreak="0">
    <w:nsid w:val="00000023"/>
    <w:multiLevelType w:val="singleLevel"/>
    <w:tmpl w:val="00000023"/>
    <w:name w:val="WW8Num4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9" w15:restartNumberingAfterBreak="0">
    <w:nsid w:val="010D7A72"/>
    <w:multiLevelType w:val="hybridMultilevel"/>
    <w:tmpl w:val="AD9CAB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6052DD"/>
    <w:multiLevelType w:val="hybridMultilevel"/>
    <w:tmpl w:val="AD9CAB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1424C4"/>
    <w:multiLevelType w:val="hybridMultilevel"/>
    <w:tmpl w:val="AD9CAB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34655A"/>
    <w:multiLevelType w:val="multilevel"/>
    <w:tmpl w:val="0E9E3230"/>
    <w:lvl w:ilvl="0">
      <w:start w:val="2"/>
      <w:numFmt w:val="decimal"/>
      <w:lvlText w:val="%1."/>
      <w:lvlJc w:val="left"/>
      <w:pPr>
        <w:ind w:left="384" w:hanging="384"/>
      </w:pPr>
    </w:lvl>
    <w:lvl w:ilvl="1">
      <w:start w:val="1"/>
      <w:numFmt w:val="decimal"/>
      <w:lvlText w:val="%1.%2)"/>
      <w:lvlJc w:val="left"/>
      <w:pPr>
        <w:ind w:left="1980" w:hanging="720"/>
      </w:pPr>
    </w:lvl>
    <w:lvl w:ilvl="2">
      <w:start w:val="1"/>
      <w:numFmt w:val="decimal"/>
      <w:lvlText w:val="%1.%2)%3."/>
      <w:lvlJc w:val="left"/>
      <w:pPr>
        <w:ind w:left="3240" w:hanging="720"/>
      </w:pPr>
    </w:lvl>
    <w:lvl w:ilvl="3">
      <w:start w:val="1"/>
      <w:numFmt w:val="decimal"/>
      <w:lvlText w:val="%1.%2)%3.%4."/>
      <w:lvlJc w:val="left"/>
      <w:pPr>
        <w:ind w:left="4860" w:hanging="1080"/>
      </w:pPr>
    </w:lvl>
    <w:lvl w:ilvl="4">
      <w:start w:val="1"/>
      <w:numFmt w:val="decimal"/>
      <w:lvlText w:val="%1.%2)%3.%4.%5."/>
      <w:lvlJc w:val="left"/>
      <w:pPr>
        <w:ind w:left="6120" w:hanging="1080"/>
      </w:pPr>
    </w:lvl>
    <w:lvl w:ilvl="5">
      <w:start w:val="1"/>
      <w:numFmt w:val="decimal"/>
      <w:lvlText w:val="%1.%2)%3.%4.%5.%6."/>
      <w:lvlJc w:val="left"/>
      <w:pPr>
        <w:ind w:left="7740" w:hanging="1440"/>
      </w:pPr>
    </w:lvl>
    <w:lvl w:ilvl="6">
      <w:start w:val="1"/>
      <w:numFmt w:val="decimal"/>
      <w:lvlText w:val="%1.%2)%3.%4.%5.%6.%7."/>
      <w:lvlJc w:val="left"/>
      <w:pPr>
        <w:ind w:left="9000" w:hanging="1440"/>
      </w:pPr>
    </w:lvl>
    <w:lvl w:ilvl="7">
      <w:start w:val="1"/>
      <w:numFmt w:val="decimal"/>
      <w:lvlText w:val="%1.%2)%3.%4.%5.%6.%7.%8."/>
      <w:lvlJc w:val="left"/>
      <w:pPr>
        <w:ind w:left="10620" w:hanging="1800"/>
      </w:pPr>
    </w:lvl>
    <w:lvl w:ilvl="8">
      <w:start w:val="1"/>
      <w:numFmt w:val="decimal"/>
      <w:lvlText w:val="%1.%2)%3.%4.%5.%6.%7.%8.%9."/>
      <w:lvlJc w:val="left"/>
      <w:pPr>
        <w:ind w:left="11880" w:hanging="1800"/>
      </w:pPr>
    </w:lvl>
  </w:abstractNum>
  <w:abstractNum w:abstractNumId="13" w15:restartNumberingAfterBreak="0">
    <w:nsid w:val="3D534795"/>
    <w:multiLevelType w:val="multilevel"/>
    <w:tmpl w:val="E938CB28"/>
    <w:lvl w:ilvl="0">
      <w:start w:val="1"/>
      <w:numFmt w:val="decimal"/>
      <w:lvlText w:val="%1."/>
      <w:lvlJc w:val="left"/>
      <w:pPr>
        <w:ind w:left="375" w:hanging="375"/>
      </w:pPr>
    </w:lvl>
    <w:lvl w:ilvl="1">
      <w:start w:val="1"/>
      <w:numFmt w:val="decimal"/>
      <w:lvlText w:val="%1.%2)"/>
      <w:lvlJc w:val="left"/>
      <w:pPr>
        <w:ind w:left="1428" w:hanging="720"/>
      </w:pPr>
    </w:lvl>
    <w:lvl w:ilvl="2">
      <w:start w:val="1"/>
      <w:numFmt w:val="decimal"/>
      <w:lvlText w:val="%1.%2)%3."/>
      <w:lvlJc w:val="left"/>
      <w:pPr>
        <w:ind w:left="2136" w:hanging="720"/>
      </w:pPr>
    </w:lvl>
    <w:lvl w:ilvl="3">
      <w:start w:val="1"/>
      <w:numFmt w:val="decimal"/>
      <w:lvlText w:val="%1.%2)%3.%4."/>
      <w:lvlJc w:val="left"/>
      <w:pPr>
        <w:ind w:left="3204" w:hanging="1080"/>
      </w:pPr>
    </w:lvl>
    <w:lvl w:ilvl="4">
      <w:start w:val="1"/>
      <w:numFmt w:val="decimal"/>
      <w:lvlText w:val="%1.%2)%3.%4.%5."/>
      <w:lvlJc w:val="left"/>
      <w:pPr>
        <w:ind w:left="3912" w:hanging="1080"/>
      </w:pPr>
    </w:lvl>
    <w:lvl w:ilvl="5">
      <w:start w:val="1"/>
      <w:numFmt w:val="decimal"/>
      <w:lvlText w:val="%1.%2)%3.%4.%5.%6."/>
      <w:lvlJc w:val="left"/>
      <w:pPr>
        <w:ind w:left="4980" w:hanging="1440"/>
      </w:pPr>
    </w:lvl>
    <w:lvl w:ilvl="6">
      <w:start w:val="1"/>
      <w:numFmt w:val="decimal"/>
      <w:lvlText w:val="%1.%2)%3.%4.%5.%6.%7."/>
      <w:lvlJc w:val="left"/>
      <w:pPr>
        <w:ind w:left="5688" w:hanging="1440"/>
      </w:pPr>
    </w:lvl>
    <w:lvl w:ilvl="7">
      <w:start w:val="1"/>
      <w:numFmt w:val="decimal"/>
      <w:lvlText w:val="%1.%2)%3.%4.%5.%6.%7.%8."/>
      <w:lvlJc w:val="left"/>
      <w:pPr>
        <w:ind w:left="6756" w:hanging="1800"/>
      </w:pPr>
    </w:lvl>
    <w:lvl w:ilvl="8">
      <w:start w:val="1"/>
      <w:numFmt w:val="decimal"/>
      <w:lvlText w:val="%1.%2)%3.%4.%5.%6.%7.%8.%9."/>
      <w:lvlJc w:val="left"/>
      <w:pPr>
        <w:ind w:left="7464" w:hanging="1800"/>
      </w:pPr>
    </w:lvl>
  </w:abstractNum>
  <w:abstractNum w:abstractNumId="14" w15:restartNumberingAfterBreak="0">
    <w:nsid w:val="3FA8539B"/>
    <w:multiLevelType w:val="multilevel"/>
    <w:tmpl w:val="C16275BA"/>
    <w:lvl w:ilvl="0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284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5" w15:restartNumberingAfterBreak="0">
    <w:nsid w:val="4F4965F6"/>
    <w:multiLevelType w:val="hybridMultilevel"/>
    <w:tmpl w:val="C81A4358"/>
    <w:lvl w:ilvl="0" w:tplc="A7C234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C7867AE">
      <w:start w:val="1"/>
      <w:numFmt w:val="decimal"/>
      <w:lvlText w:val="%5)"/>
      <w:lvlJc w:val="left"/>
      <w:pPr>
        <w:tabs>
          <w:tab w:val="num" w:pos="647"/>
        </w:tabs>
        <w:ind w:left="647" w:hanging="363"/>
      </w:pPr>
      <w:rPr>
        <w:rFonts w:ascii="Times New Roman" w:eastAsia="Times New Roman" w:hAnsi="Times New Roman" w:cs="Times New Roman" w:hint="default"/>
        <w:b/>
        <w:strike w:val="0"/>
        <w:dstrike w:val="0"/>
        <w:u w:val="none"/>
        <w:effect w:val="none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8590B37"/>
    <w:multiLevelType w:val="hybridMultilevel"/>
    <w:tmpl w:val="83304DD4"/>
    <w:lvl w:ilvl="0" w:tplc="2B6057A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60AE3166"/>
    <w:multiLevelType w:val="hybridMultilevel"/>
    <w:tmpl w:val="85EAE4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7B5FAC"/>
    <w:multiLevelType w:val="hybridMultilevel"/>
    <w:tmpl w:val="30C44042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 w16cid:durableId="180237994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8936986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98672021">
    <w:abstractNumId w:val="1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48776184">
    <w:abstractNumId w:val="9"/>
  </w:num>
  <w:num w:numId="5" w16cid:durableId="1478572335">
    <w:abstractNumId w:val="10"/>
  </w:num>
  <w:num w:numId="6" w16cid:durableId="1853764690">
    <w:abstractNumId w:val="11"/>
  </w:num>
  <w:num w:numId="7" w16cid:durableId="5756287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51231582">
    <w:abstractNumId w:val="13"/>
  </w:num>
  <w:num w:numId="9" w16cid:durableId="987631887">
    <w:abstractNumId w:val="12"/>
  </w:num>
  <w:num w:numId="10" w16cid:durableId="973608234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61070853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4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398"/>
    <w:rsid w:val="00000D0E"/>
    <w:rsid w:val="000023B4"/>
    <w:rsid w:val="000027E2"/>
    <w:rsid w:val="000052A7"/>
    <w:rsid w:val="0000657A"/>
    <w:rsid w:val="00006C80"/>
    <w:rsid w:val="00020942"/>
    <w:rsid w:val="00027D9B"/>
    <w:rsid w:val="00032AFF"/>
    <w:rsid w:val="00037BE9"/>
    <w:rsid w:val="0004250F"/>
    <w:rsid w:val="00055EB0"/>
    <w:rsid w:val="000564C1"/>
    <w:rsid w:val="0005702F"/>
    <w:rsid w:val="00066E84"/>
    <w:rsid w:val="000705F5"/>
    <w:rsid w:val="00082845"/>
    <w:rsid w:val="00082A73"/>
    <w:rsid w:val="000834E8"/>
    <w:rsid w:val="00085E85"/>
    <w:rsid w:val="00086C32"/>
    <w:rsid w:val="00092B2F"/>
    <w:rsid w:val="000A306A"/>
    <w:rsid w:val="000B6471"/>
    <w:rsid w:val="000B729B"/>
    <w:rsid w:val="000C1D4E"/>
    <w:rsid w:val="000C35DE"/>
    <w:rsid w:val="000D1BC6"/>
    <w:rsid w:val="000D4F0C"/>
    <w:rsid w:val="000E20AE"/>
    <w:rsid w:val="000E2598"/>
    <w:rsid w:val="000E62D9"/>
    <w:rsid w:val="000E725F"/>
    <w:rsid w:val="000F03C6"/>
    <w:rsid w:val="000F207A"/>
    <w:rsid w:val="000F64BD"/>
    <w:rsid w:val="00100EDA"/>
    <w:rsid w:val="00103DAB"/>
    <w:rsid w:val="0011022F"/>
    <w:rsid w:val="00126DFB"/>
    <w:rsid w:val="0012720F"/>
    <w:rsid w:val="001339C6"/>
    <w:rsid w:val="00145151"/>
    <w:rsid w:val="00151A43"/>
    <w:rsid w:val="00160D6A"/>
    <w:rsid w:val="001638CF"/>
    <w:rsid w:val="00165849"/>
    <w:rsid w:val="001662BB"/>
    <w:rsid w:val="00166459"/>
    <w:rsid w:val="00170DCB"/>
    <w:rsid w:val="00171A45"/>
    <w:rsid w:val="001953BF"/>
    <w:rsid w:val="00195926"/>
    <w:rsid w:val="001A643C"/>
    <w:rsid w:val="001A6CA6"/>
    <w:rsid w:val="001B1524"/>
    <w:rsid w:val="001B2881"/>
    <w:rsid w:val="001C4356"/>
    <w:rsid w:val="001C5E50"/>
    <w:rsid w:val="001C6028"/>
    <w:rsid w:val="001D3115"/>
    <w:rsid w:val="001D39CF"/>
    <w:rsid w:val="001D7BEA"/>
    <w:rsid w:val="001D7C86"/>
    <w:rsid w:val="001E316B"/>
    <w:rsid w:val="001E3835"/>
    <w:rsid w:val="001E3C04"/>
    <w:rsid w:val="00203867"/>
    <w:rsid w:val="00203A0B"/>
    <w:rsid w:val="00205519"/>
    <w:rsid w:val="0020760D"/>
    <w:rsid w:val="00210801"/>
    <w:rsid w:val="00212739"/>
    <w:rsid w:val="002138FC"/>
    <w:rsid w:val="00216B4E"/>
    <w:rsid w:val="0022026C"/>
    <w:rsid w:val="00224D6B"/>
    <w:rsid w:val="00236C52"/>
    <w:rsid w:val="00240640"/>
    <w:rsid w:val="002429E8"/>
    <w:rsid w:val="00244E22"/>
    <w:rsid w:val="0025095C"/>
    <w:rsid w:val="00270EBF"/>
    <w:rsid w:val="00296C4B"/>
    <w:rsid w:val="002C0859"/>
    <w:rsid w:val="002C1D66"/>
    <w:rsid w:val="002D42FF"/>
    <w:rsid w:val="002D65ED"/>
    <w:rsid w:val="002E15A2"/>
    <w:rsid w:val="002E16AD"/>
    <w:rsid w:val="002E3BD5"/>
    <w:rsid w:val="002E4B5C"/>
    <w:rsid w:val="002E5ED6"/>
    <w:rsid w:val="002E66D2"/>
    <w:rsid w:val="002E7B5E"/>
    <w:rsid w:val="002E7EE2"/>
    <w:rsid w:val="002F2E75"/>
    <w:rsid w:val="002F4D08"/>
    <w:rsid w:val="00301046"/>
    <w:rsid w:val="0031463F"/>
    <w:rsid w:val="00316526"/>
    <w:rsid w:val="003210BA"/>
    <w:rsid w:val="00322F21"/>
    <w:rsid w:val="003235D3"/>
    <w:rsid w:val="00324577"/>
    <w:rsid w:val="00332669"/>
    <w:rsid w:val="00341ACC"/>
    <w:rsid w:val="00342906"/>
    <w:rsid w:val="00350738"/>
    <w:rsid w:val="003554E4"/>
    <w:rsid w:val="003565AC"/>
    <w:rsid w:val="00357A49"/>
    <w:rsid w:val="0037010E"/>
    <w:rsid w:val="00376635"/>
    <w:rsid w:val="0039676C"/>
    <w:rsid w:val="003A1D1B"/>
    <w:rsid w:val="003A43A7"/>
    <w:rsid w:val="003A6012"/>
    <w:rsid w:val="003B43A1"/>
    <w:rsid w:val="003C072D"/>
    <w:rsid w:val="003C17C2"/>
    <w:rsid w:val="003C3FA2"/>
    <w:rsid w:val="003D1B05"/>
    <w:rsid w:val="003D5A6E"/>
    <w:rsid w:val="003D5FFC"/>
    <w:rsid w:val="003E55CB"/>
    <w:rsid w:val="003F2B54"/>
    <w:rsid w:val="003F45A2"/>
    <w:rsid w:val="0041539D"/>
    <w:rsid w:val="00416767"/>
    <w:rsid w:val="00417517"/>
    <w:rsid w:val="004176C9"/>
    <w:rsid w:val="00420753"/>
    <w:rsid w:val="004220AA"/>
    <w:rsid w:val="0043341D"/>
    <w:rsid w:val="00433EB2"/>
    <w:rsid w:val="00440106"/>
    <w:rsid w:val="00442ADF"/>
    <w:rsid w:val="00447652"/>
    <w:rsid w:val="004500B1"/>
    <w:rsid w:val="004521A0"/>
    <w:rsid w:val="00457257"/>
    <w:rsid w:val="00457616"/>
    <w:rsid w:val="004577BB"/>
    <w:rsid w:val="00463945"/>
    <w:rsid w:val="00466BBE"/>
    <w:rsid w:val="0046764C"/>
    <w:rsid w:val="004A3282"/>
    <w:rsid w:val="004A4994"/>
    <w:rsid w:val="004B2661"/>
    <w:rsid w:val="004B611F"/>
    <w:rsid w:val="004C45FA"/>
    <w:rsid w:val="004C4CDC"/>
    <w:rsid w:val="004C58E7"/>
    <w:rsid w:val="004C716A"/>
    <w:rsid w:val="004D2F67"/>
    <w:rsid w:val="004D4BC4"/>
    <w:rsid w:val="004D4C05"/>
    <w:rsid w:val="004E1D5B"/>
    <w:rsid w:val="004F4DA2"/>
    <w:rsid w:val="004F6E3C"/>
    <w:rsid w:val="00503B05"/>
    <w:rsid w:val="0050735E"/>
    <w:rsid w:val="00507D32"/>
    <w:rsid w:val="00507FDD"/>
    <w:rsid w:val="005115C3"/>
    <w:rsid w:val="005133C3"/>
    <w:rsid w:val="00526410"/>
    <w:rsid w:val="005304BE"/>
    <w:rsid w:val="00532C02"/>
    <w:rsid w:val="005377A6"/>
    <w:rsid w:val="00541873"/>
    <w:rsid w:val="005507A2"/>
    <w:rsid w:val="00570855"/>
    <w:rsid w:val="0057170A"/>
    <w:rsid w:val="00576F7E"/>
    <w:rsid w:val="00581673"/>
    <w:rsid w:val="005832D5"/>
    <w:rsid w:val="00590EC6"/>
    <w:rsid w:val="00596ABE"/>
    <w:rsid w:val="00597350"/>
    <w:rsid w:val="005A16C7"/>
    <w:rsid w:val="005B7670"/>
    <w:rsid w:val="005C003D"/>
    <w:rsid w:val="005C64D2"/>
    <w:rsid w:val="005D054F"/>
    <w:rsid w:val="005D2462"/>
    <w:rsid w:val="005D3123"/>
    <w:rsid w:val="005D35DE"/>
    <w:rsid w:val="005D5C15"/>
    <w:rsid w:val="005D60D2"/>
    <w:rsid w:val="005D6599"/>
    <w:rsid w:val="005D74D7"/>
    <w:rsid w:val="005E0968"/>
    <w:rsid w:val="005E2B35"/>
    <w:rsid w:val="005E560A"/>
    <w:rsid w:val="005F21EA"/>
    <w:rsid w:val="00606E33"/>
    <w:rsid w:val="006119F4"/>
    <w:rsid w:val="0062066E"/>
    <w:rsid w:val="00625148"/>
    <w:rsid w:val="0062643B"/>
    <w:rsid w:val="006268D8"/>
    <w:rsid w:val="006303AA"/>
    <w:rsid w:val="00631979"/>
    <w:rsid w:val="006430F3"/>
    <w:rsid w:val="00647398"/>
    <w:rsid w:val="0065390E"/>
    <w:rsid w:val="00654518"/>
    <w:rsid w:val="006565D6"/>
    <w:rsid w:val="006635F6"/>
    <w:rsid w:val="00663732"/>
    <w:rsid w:val="00665A34"/>
    <w:rsid w:val="00674E6C"/>
    <w:rsid w:val="00681A35"/>
    <w:rsid w:val="00682A24"/>
    <w:rsid w:val="00690484"/>
    <w:rsid w:val="00692EA4"/>
    <w:rsid w:val="006975FD"/>
    <w:rsid w:val="006A14F6"/>
    <w:rsid w:val="006A3B45"/>
    <w:rsid w:val="006B0C1E"/>
    <w:rsid w:val="006B12C0"/>
    <w:rsid w:val="006B1D58"/>
    <w:rsid w:val="006B6343"/>
    <w:rsid w:val="006B72A6"/>
    <w:rsid w:val="006C2551"/>
    <w:rsid w:val="006C3E93"/>
    <w:rsid w:val="006C4620"/>
    <w:rsid w:val="006C7232"/>
    <w:rsid w:val="006E4200"/>
    <w:rsid w:val="006E5538"/>
    <w:rsid w:val="006E6278"/>
    <w:rsid w:val="006F3D83"/>
    <w:rsid w:val="006F3D97"/>
    <w:rsid w:val="006F7230"/>
    <w:rsid w:val="007035AF"/>
    <w:rsid w:val="00703867"/>
    <w:rsid w:val="00707DFC"/>
    <w:rsid w:val="00711606"/>
    <w:rsid w:val="00711CB4"/>
    <w:rsid w:val="0071529A"/>
    <w:rsid w:val="00715D19"/>
    <w:rsid w:val="007179D5"/>
    <w:rsid w:val="00720616"/>
    <w:rsid w:val="00722F4E"/>
    <w:rsid w:val="007230EE"/>
    <w:rsid w:val="00733CB2"/>
    <w:rsid w:val="00733F43"/>
    <w:rsid w:val="00734D7B"/>
    <w:rsid w:val="00737130"/>
    <w:rsid w:val="00751CB4"/>
    <w:rsid w:val="00755356"/>
    <w:rsid w:val="00757E79"/>
    <w:rsid w:val="00764127"/>
    <w:rsid w:val="00767900"/>
    <w:rsid w:val="00770DE1"/>
    <w:rsid w:val="00773272"/>
    <w:rsid w:val="00777B61"/>
    <w:rsid w:val="00785137"/>
    <w:rsid w:val="00785572"/>
    <w:rsid w:val="00785B6F"/>
    <w:rsid w:val="007864D1"/>
    <w:rsid w:val="007900FC"/>
    <w:rsid w:val="007905B5"/>
    <w:rsid w:val="00790FBA"/>
    <w:rsid w:val="00791106"/>
    <w:rsid w:val="007941F0"/>
    <w:rsid w:val="007B1088"/>
    <w:rsid w:val="007B24B6"/>
    <w:rsid w:val="007B324D"/>
    <w:rsid w:val="007B569E"/>
    <w:rsid w:val="007B64D9"/>
    <w:rsid w:val="007C0338"/>
    <w:rsid w:val="007C4668"/>
    <w:rsid w:val="007C7DDA"/>
    <w:rsid w:val="007C7F34"/>
    <w:rsid w:val="007D33F3"/>
    <w:rsid w:val="007D7FC4"/>
    <w:rsid w:val="007F194F"/>
    <w:rsid w:val="007F2E19"/>
    <w:rsid w:val="007F6AF1"/>
    <w:rsid w:val="00801181"/>
    <w:rsid w:val="008023E7"/>
    <w:rsid w:val="008037D6"/>
    <w:rsid w:val="008115C3"/>
    <w:rsid w:val="008170A4"/>
    <w:rsid w:val="008178DF"/>
    <w:rsid w:val="00823F99"/>
    <w:rsid w:val="008245A0"/>
    <w:rsid w:val="008272F7"/>
    <w:rsid w:val="0083114D"/>
    <w:rsid w:val="00833D3E"/>
    <w:rsid w:val="00852308"/>
    <w:rsid w:val="008557F0"/>
    <w:rsid w:val="00861C06"/>
    <w:rsid w:val="0086607B"/>
    <w:rsid w:val="00866119"/>
    <w:rsid w:val="00874FC1"/>
    <w:rsid w:val="0087724D"/>
    <w:rsid w:val="0088283C"/>
    <w:rsid w:val="00882B2C"/>
    <w:rsid w:val="00883523"/>
    <w:rsid w:val="00883FD5"/>
    <w:rsid w:val="008878AF"/>
    <w:rsid w:val="00890A0E"/>
    <w:rsid w:val="008B4788"/>
    <w:rsid w:val="008C1F6C"/>
    <w:rsid w:val="008C20C2"/>
    <w:rsid w:val="008C45A5"/>
    <w:rsid w:val="008C58C0"/>
    <w:rsid w:val="008C7355"/>
    <w:rsid w:val="008D5744"/>
    <w:rsid w:val="008E56D7"/>
    <w:rsid w:val="008F0B52"/>
    <w:rsid w:val="009031AB"/>
    <w:rsid w:val="00911DA5"/>
    <w:rsid w:val="0091594E"/>
    <w:rsid w:val="0092165F"/>
    <w:rsid w:val="00923996"/>
    <w:rsid w:val="0093262C"/>
    <w:rsid w:val="00936275"/>
    <w:rsid w:val="0095226A"/>
    <w:rsid w:val="00961826"/>
    <w:rsid w:val="0096435E"/>
    <w:rsid w:val="00964879"/>
    <w:rsid w:val="00971B05"/>
    <w:rsid w:val="00975FB9"/>
    <w:rsid w:val="009801A2"/>
    <w:rsid w:val="00983FEC"/>
    <w:rsid w:val="00985F16"/>
    <w:rsid w:val="00987559"/>
    <w:rsid w:val="00992390"/>
    <w:rsid w:val="00996268"/>
    <w:rsid w:val="009A1552"/>
    <w:rsid w:val="009A2CA4"/>
    <w:rsid w:val="009A5A3C"/>
    <w:rsid w:val="009B29C9"/>
    <w:rsid w:val="009B6B0B"/>
    <w:rsid w:val="009C173B"/>
    <w:rsid w:val="009D0031"/>
    <w:rsid w:val="009E7439"/>
    <w:rsid w:val="009F10AE"/>
    <w:rsid w:val="009F7DAE"/>
    <w:rsid w:val="00A02C1C"/>
    <w:rsid w:val="00A0448A"/>
    <w:rsid w:val="00A04D47"/>
    <w:rsid w:val="00A14503"/>
    <w:rsid w:val="00A21667"/>
    <w:rsid w:val="00A21695"/>
    <w:rsid w:val="00A260B0"/>
    <w:rsid w:val="00A356FA"/>
    <w:rsid w:val="00A42C28"/>
    <w:rsid w:val="00A52007"/>
    <w:rsid w:val="00A54CC9"/>
    <w:rsid w:val="00A55A07"/>
    <w:rsid w:val="00A5629F"/>
    <w:rsid w:val="00A56DCF"/>
    <w:rsid w:val="00A5724E"/>
    <w:rsid w:val="00A671F1"/>
    <w:rsid w:val="00A72F1F"/>
    <w:rsid w:val="00A741BE"/>
    <w:rsid w:val="00A752F9"/>
    <w:rsid w:val="00A813B6"/>
    <w:rsid w:val="00A906C8"/>
    <w:rsid w:val="00A94AAD"/>
    <w:rsid w:val="00A94C6F"/>
    <w:rsid w:val="00A96DFA"/>
    <w:rsid w:val="00AA2B50"/>
    <w:rsid w:val="00AB0D14"/>
    <w:rsid w:val="00AB1184"/>
    <w:rsid w:val="00AB1CD1"/>
    <w:rsid w:val="00AB5977"/>
    <w:rsid w:val="00AC0E01"/>
    <w:rsid w:val="00AC18BE"/>
    <w:rsid w:val="00AC1A24"/>
    <w:rsid w:val="00AC2276"/>
    <w:rsid w:val="00AE2AF9"/>
    <w:rsid w:val="00AE562C"/>
    <w:rsid w:val="00B03749"/>
    <w:rsid w:val="00B0473B"/>
    <w:rsid w:val="00B1698A"/>
    <w:rsid w:val="00B169E6"/>
    <w:rsid w:val="00B174A3"/>
    <w:rsid w:val="00B23D06"/>
    <w:rsid w:val="00B47D5A"/>
    <w:rsid w:val="00B51FC2"/>
    <w:rsid w:val="00B63F0C"/>
    <w:rsid w:val="00B711DC"/>
    <w:rsid w:val="00B74DA0"/>
    <w:rsid w:val="00B812B0"/>
    <w:rsid w:val="00B82306"/>
    <w:rsid w:val="00B86984"/>
    <w:rsid w:val="00B9414D"/>
    <w:rsid w:val="00B95920"/>
    <w:rsid w:val="00B960B1"/>
    <w:rsid w:val="00BA0C6A"/>
    <w:rsid w:val="00BA4CE1"/>
    <w:rsid w:val="00BA4D9C"/>
    <w:rsid w:val="00BA5D4D"/>
    <w:rsid w:val="00BB2B45"/>
    <w:rsid w:val="00BC120C"/>
    <w:rsid w:val="00BC67A0"/>
    <w:rsid w:val="00BD163D"/>
    <w:rsid w:val="00BD3FA4"/>
    <w:rsid w:val="00BD57F0"/>
    <w:rsid w:val="00BD71F2"/>
    <w:rsid w:val="00BE2F3D"/>
    <w:rsid w:val="00BE7DC0"/>
    <w:rsid w:val="00BF52EC"/>
    <w:rsid w:val="00BF666A"/>
    <w:rsid w:val="00BF7DE1"/>
    <w:rsid w:val="00C01B51"/>
    <w:rsid w:val="00C0787E"/>
    <w:rsid w:val="00C1058B"/>
    <w:rsid w:val="00C12234"/>
    <w:rsid w:val="00C13FD4"/>
    <w:rsid w:val="00C22A21"/>
    <w:rsid w:val="00C330F6"/>
    <w:rsid w:val="00C400CF"/>
    <w:rsid w:val="00C43648"/>
    <w:rsid w:val="00C45415"/>
    <w:rsid w:val="00C50992"/>
    <w:rsid w:val="00C557FE"/>
    <w:rsid w:val="00C55E76"/>
    <w:rsid w:val="00C56C36"/>
    <w:rsid w:val="00C56FB8"/>
    <w:rsid w:val="00C57089"/>
    <w:rsid w:val="00C628E9"/>
    <w:rsid w:val="00C67F30"/>
    <w:rsid w:val="00C729FD"/>
    <w:rsid w:val="00C764D7"/>
    <w:rsid w:val="00C8221B"/>
    <w:rsid w:val="00C869CE"/>
    <w:rsid w:val="00C87764"/>
    <w:rsid w:val="00C921ED"/>
    <w:rsid w:val="00C97EC4"/>
    <w:rsid w:val="00CA1F26"/>
    <w:rsid w:val="00CA362E"/>
    <w:rsid w:val="00CC32FF"/>
    <w:rsid w:val="00CD0BAD"/>
    <w:rsid w:val="00CE2484"/>
    <w:rsid w:val="00CE3711"/>
    <w:rsid w:val="00CE3B86"/>
    <w:rsid w:val="00CE5D32"/>
    <w:rsid w:val="00CF2B8E"/>
    <w:rsid w:val="00CF40F1"/>
    <w:rsid w:val="00CF6280"/>
    <w:rsid w:val="00D01BE3"/>
    <w:rsid w:val="00D059D3"/>
    <w:rsid w:val="00D14140"/>
    <w:rsid w:val="00D215A2"/>
    <w:rsid w:val="00D25B7C"/>
    <w:rsid w:val="00D30748"/>
    <w:rsid w:val="00D33548"/>
    <w:rsid w:val="00D403B2"/>
    <w:rsid w:val="00D4233B"/>
    <w:rsid w:val="00D4418F"/>
    <w:rsid w:val="00D46457"/>
    <w:rsid w:val="00D507C7"/>
    <w:rsid w:val="00D53973"/>
    <w:rsid w:val="00D60C8C"/>
    <w:rsid w:val="00D60DF1"/>
    <w:rsid w:val="00D678C4"/>
    <w:rsid w:val="00D70403"/>
    <w:rsid w:val="00D70C3D"/>
    <w:rsid w:val="00D81DC2"/>
    <w:rsid w:val="00D8637E"/>
    <w:rsid w:val="00D90B35"/>
    <w:rsid w:val="00D97CB5"/>
    <w:rsid w:val="00DA291D"/>
    <w:rsid w:val="00DA2AEF"/>
    <w:rsid w:val="00DA5AB4"/>
    <w:rsid w:val="00DB04FE"/>
    <w:rsid w:val="00DB4C42"/>
    <w:rsid w:val="00DC1799"/>
    <w:rsid w:val="00DC26BE"/>
    <w:rsid w:val="00DC3ED3"/>
    <w:rsid w:val="00DD17E4"/>
    <w:rsid w:val="00DD4820"/>
    <w:rsid w:val="00DE2B02"/>
    <w:rsid w:val="00DE5A1E"/>
    <w:rsid w:val="00DE5B49"/>
    <w:rsid w:val="00DF1355"/>
    <w:rsid w:val="00DF5E94"/>
    <w:rsid w:val="00DF747F"/>
    <w:rsid w:val="00E13690"/>
    <w:rsid w:val="00E14BDC"/>
    <w:rsid w:val="00E2253C"/>
    <w:rsid w:val="00E244CC"/>
    <w:rsid w:val="00E271CC"/>
    <w:rsid w:val="00E42CB2"/>
    <w:rsid w:val="00E46486"/>
    <w:rsid w:val="00E47EF7"/>
    <w:rsid w:val="00E47F0F"/>
    <w:rsid w:val="00E54959"/>
    <w:rsid w:val="00E622FB"/>
    <w:rsid w:val="00E71477"/>
    <w:rsid w:val="00E74DA9"/>
    <w:rsid w:val="00E7606E"/>
    <w:rsid w:val="00E76C99"/>
    <w:rsid w:val="00E81696"/>
    <w:rsid w:val="00E94B1F"/>
    <w:rsid w:val="00EA1713"/>
    <w:rsid w:val="00EA179C"/>
    <w:rsid w:val="00EB08A7"/>
    <w:rsid w:val="00EC33C6"/>
    <w:rsid w:val="00EC76F4"/>
    <w:rsid w:val="00ED4AA5"/>
    <w:rsid w:val="00EE4E81"/>
    <w:rsid w:val="00EF0434"/>
    <w:rsid w:val="00EF149C"/>
    <w:rsid w:val="00EF18FE"/>
    <w:rsid w:val="00EF5F36"/>
    <w:rsid w:val="00EF6BF9"/>
    <w:rsid w:val="00F00F48"/>
    <w:rsid w:val="00F06755"/>
    <w:rsid w:val="00F12D5B"/>
    <w:rsid w:val="00F17462"/>
    <w:rsid w:val="00F201C7"/>
    <w:rsid w:val="00F2778B"/>
    <w:rsid w:val="00F319CC"/>
    <w:rsid w:val="00F32962"/>
    <w:rsid w:val="00F51CFF"/>
    <w:rsid w:val="00F57813"/>
    <w:rsid w:val="00F712A7"/>
    <w:rsid w:val="00F72201"/>
    <w:rsid w:val="00F73D82"/>
    <w:rsid w:val="00F776BE"/>
    <w:rsid w:val="00F858F4"/>
    <w:rsid w:val="00F929CD"/>
    <w:rsid w:val="00F97E39"/>
    <w:rsid w:val="00FA2CD5"/>
    <w:rsid w:val="00FB0D97"/>
    <w:rsid w:val="00FB3389"/>
    <w:rsid w:val="00FB388B"/>
    <w:rsid w:val="00FB6E8D"/>
    <w:rsid w:val="00FB7506"/>
    <w:rsid w:val="00FC56C7"/>
    <w:rsid w:val="00FC6C0B"/>
    <w:rsid w:val="00FE0D51"/>
    <w:rsid w:val="00FE3963"/>
    <w:rsid w:val="00FF4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AC1FA5"/>
  <w15:docId w15:val="{C81930A9-87AC-4E7E-B558-A1E32ED1B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2201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4418F"/>
    <w:pPr>
      <w:keepNext/>
      <w:spacing w:after="0" w:line="240" w:lineRule="auto"/>
      <w:ind w:left="1416"/>
      <w:jc w:val="center"/>
      <w:outlineLvl w:val="0"/>
    </w:pPr>
    <w:rPr>
      <w:rFonts w:ascii="Times New Roman" w:eastAsia="Times New Roman" w:hAnsi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47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4739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108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1080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1080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10801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9"/>
    <w:rsid w:val="00D4418F"/>
    <w:rPr>
      <w:rFonts w:ascii="Times New Roman" w:eastAsia="Times New Roman" w:hAnsi="Times New Roman"/>
      <w:b/>
      <w:sz w:val="32"/>
    </w:rPr>
  </w:style>
  <w:style w:type="paragraph" w:styleId="Tekstpodstawowy3">
    <w:name w:val="Body Text 3"/>
    <w:basedOn w:val="Normalny"/>
    <w:link w:val="Tekstpodstawowy3Znak"/>
    <w:uiPriority w:val="99"/>
    <w:semiHidden/>
    <w:rsid w:val="00D4418F"/>
    <w:pPr>
      <w:spacing w:after="120" w:line="240" w:lineRule="auto"/>
    </w:pPr>
    <w:rPr>
      <w:rFonts w:ascii="Times" w:eastAsia="Times New Roman" w:hAnsi="Times"/>
      <w:sz w:val="16"/>
      <w:szCs w:val="16"/>
      <w:lang w:val="en-US"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4418F"/>
    <w:rPr>
      <w:rFonts w:ascii="Times" w:eastAsia="Times New Roman" w:hAnsi="Times"/>
      <w:sz w:val="16"/>
      <w:szCs w:val="16"/>
      <w:lang w:val="en-US"/>
    </w:rPr>
  </w:style>
  <w:style w:type="paragraph" w:customStyle="1" w:styleId="pkt">
    <w:name w:val="pkt"/>
    <w:basedOn w:val="Normalny"/>
    <w:uiPriority w:val="99"/>
    <w:rsid w:val="00D4418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D4418F"/>
    <w:pPr>
      <w:spacing w:after="0" w:line="240" w:lineRule="auto"/>
    </w:pPr>
    <w:rPr>
      <w:rFonts w:ascii="Arial Narrow" w:eastAsia="Times New Roman" w:hAnsi="Arial Narrow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D4418F"/>
    <w:rPr>
      <w:rFonts w:ascii="Arial Narrow" w:eastAsia="Times New Roman" w:hAnsi="Arial Narrow"/>
    </w:rPr>
  </w:style>
  <w:style w:type="character" w:styleId="Odwoanieprzypisudolnego">
    <w:name w:val="footnote reference"/>
    <w:rsid w:val="00D4418F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74D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74DA9"/>
    <w:rPr>
      <w:sz w:val="22"/>
      <w:szCs w:val="22"/>
      <w:lang w:eastAsia="en-US"/>
    </w:rPr>
  </w:style>
  <w:style w:type="character" w:customStyle="1" w:styleId="AkapitzlistZnak">
    <w:name w:val="Akapit z listą Znak"/>
    <w:aliases w:val="CW_Lista Znak,Wypunktowanie Znak,L1 Znak,Numerowanie Znak,Akapit z listą BS Znak,BulletC Znak,Wyliczanie Znak,Obiekt Znak,normalny tekst Znak,Akapit z listą31 Znak,Bullets Znak,List Paragraph Znak,Akapit z list¹ Znak,Preambuła Znak"/>
    <w:link w:val="Akapitzlist"/>
    <w:uiPriority w:val="34"/>
    <w:qFormat/>
    <w:locked/>
    <w:rsid w:val="00E74DA9"/>
    <w:rPr>
      <w:rFonts w:ascii="Thorndale" w:eastAsia="HG Mincho Light J" w:hAnsi="Thorndale"/>
      <w:color w:val="000000"/>
      <w:sz w:val="24"/>
    </w:rPr>
  </w:style>
  <w:style w:type="paragraph" w:styleId="Akapitzlist">
    <w:name w:val="List Paragraph"/>
    <w:aliases w:val="CW_Lista,Wypunktowanie,L1,Numerowanie,Akapit z listą BS,BulletC,Wyliczanie,Obiekt,normalny tekst,Akapit z listą31,Bullets,List Paragraph,Akapit z list¹,maz_wyliczenie,opis dzialania,K-P_odwolanie,A_wyliczenie,Akapit z listą5,Preambuła,lp1"/>
    <w:basedOn w:val="Normalny"/>
    <w:link w:val="AkapitzlistZnak"/>
    <w:uiPriority w:val="34"/>
    <w:qFormat/>
    <w:rsid w:val="00E74DA9"/>
    <w:pPr>
      <w:widowControl w:val="0"/>
      <w:suppressAutoHyphens/>
      <w:spacing w:after="0" w:line="240" w:lineRule="auto"/>
      <w:ind w:left="720"/>
      <w:contextualSpacing/>
    </w:pPr>
    <w:rPr>
      <w:rFonts w:ascii="Thorndale" w:eastAsia="HG Mincho Light J" w:hAnsi="Thorndale"/>
      <w:color w:val="000000"/>
      <w:sz w:val="24"/>
      <w:szCs w:val="20"/>
      <w:lang w:eastAsia="pl-PL"/>
    </w:rPr>
  </w:style>
  <w:style w:type="paragraph" w:customStyle="1" w:styleId="Czgwna">
    <w:name w:val="Część główna"/>
    <w:uiPriority w:val="99"/>
    <w:rsid w:val="00E74DA9"/>
    <w:rPr>
      <w:rFonts w:ascii="Helvetica" w:eastAsia="Times New Roman" w:hAnsi="Arial Unicode MS" w:cs="Helvetica"/>
      <w:color w:val="000000"/>
      <w:sz w:val="24"/>
      <w:szCs w:val="24"/>
      <w:u w:color="000000"/>
    </w:rPr>
  </w:style>
  <w:style w:type="paragraph" w:customStyle="1" w:styleId="CzgwnaA">
    <w:name w:val="Część główna A"/>
    <w:uiPriority w:val="99"/>
    <w:rsid w:val="00E74DA9"/>
    <w:rPr>
      <w:rFonts w:ascii="Helvetica" w:eastAsia="Times New Roman" w:hAnsi="Arial Unicode MS" w:cs="Helvetica"/>
      <w:color w:val="000000"/>
      <w:sz w:val="24"/>
      <w:szCs w:val="24"/>
      <w:u w:color="000000"/>
    </w:rPr>
  </w:style>
  <w:style w:type="paragraph" w:styleId="Tekstkomentarza">
    <w:name w:val="annotation text"/>
    <w:basedOn w:val="Normalny"/>
    <w:link w:val="TekstkomentarzaZnak"/>
    <w:rsid w:val="00E74DA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E74DA9"/>
    <w:rPr>
      <w:rFonts w:ascii="Times New Roman" w:eastAsia="Times New Roman" w:hAnsi="Times New Roman"/>
    </w:rPr>
  </w:style>
  <w:style w:type="paragraph" w:customStyle="1" w:styleId="Normalny1">
    <w:name w:val="Normalny1"/>
    <w:basedOn w:val="Normalny"/>
    <w:uiPriority w:val="99"/>
    <w:rsid w:val="000F64BD"/>
    <w:pPr>
      <w:widowControl w:val="0"/>
      <w:suppressAutoHyphens/>
      <w:autoSpaceDE w:val="0"/>
      <w:spacing w:after="0" w:line="240" w:lineRule="auto"/>
    </w:pPr>
    <w:rPr>
      <w:rFonts w:ascii="Thorndale" w:eastAsia="HG Mincho Light J" w:hAnsi="Thorndale"/>
      <w:color w:val="000000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0F64BD"/>
    <w:pPr>
      <w:widowControl w:val="0"/>
      <w:suppressAutoHyphens/>
      <w:spacing w:after="0" w:line="240" w:lineRule="auto"/>
    </w:pPr>
    <w:rPr>
      <w:rFonts w:ascii="Thorndale" w:eastAsia="HG Mincho Light J" w:hAnsi="Thorndale"/>
      <w:color w:val="000000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0F64BD"/>
    <w:rPr>
      <w:rFonts w:ascii="Thorndale" w:eastAsia="HG Mincho Light J" w:hAnsi="Thorndale"/>
      <w:color w:val="00000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F64BD"/>
    <w:rPr>
      <w:vertAlign w:val="superscript"/>
    </w:rPr>
  </w:style>
  <w:style w:type="paragraph" w:customStyle="1" w:styleId="Normalny2">
    <w:name w:val="Normalny2"/>
    <w:basedOn w:val="Normalny"/>
    <w:rsid w:val="00BC67A0"/>
    <w:pPr>
      <w:widowControl w:val="0"/>
      <w:suppressAutoHyphens/>
      <w:autoSpaceDE w:val="0"/>
      <w:spacing w:after="0" w:line="240" w:lineRule="auto"/>
    </w:pPr>
    <w:rPr>
      <w:rFonts w:ascii="Thorndale" w:eastAsia="HG Mincho Light J" w:hAnsi="Thorndale"/>
      <w:color w:val="000000"/>
      <w:sz w:val="24"/>
      <w:szCs w:val="20"/>
      <w:lang w:eastAsia="pl-PL"/>
    </w:rPr>
  </w:style>
  <w:style w:type="paragraph" w:styleId="Lista">
    <w:name w:val="List"/>
    <w:basedOn w:val="Tekstpodstawowy"/>
    <w:semiHidden/>
    <w:rsid w:val="00BC67A0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BC67A0"/>
    <w:pPr>
      <w:tabs>
        <w:tab w:val="left" w:pos="0"/>
        <w:tab w:val="right" w:pos="8222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normaltableau">
    <w:name w:val="normal_tableau"/>
    <w:basedOn w:val="Normalny"/>
    <w:rsid w:val="00BC67A0"/>
    <w:pPr>
      <w:spacing w:before="120" w:after="120" w:line="240" w:lineRule="auto"/>
      <w:jc w:val="both"/>
    </w:pPr>
    <w:rPr>
      <w:rFonts w:ascii="Optima" w:eastAsia="Times New Roman" w:hAnsi="Optima"/>
      <w:lang w:val="en-GB" w:eastAsia="pl-PL"/>
    </w:rPr>
  </w:style>
  <w:style w:type="paragraph" w:customStyle="1" w:styleId="Default">
    <w:name w:val="Default"/>
    <w:uiPriority w:val="99"/>
    <w:rsid w:val="00BC67A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Teksttreci">
    <w:name w:val="Tekst treści_"/>
    <w:basedOn w:val="Domylnaczcionkaakapitu"/>
    <w:link w:val="Teksttreci1"/>
    <w:locked/>
    <w:rsid w:val="006B6343"/>
    <w:rPr>
      <w:rFonts w:ascii="Times New Roman" w:hAnsi="Times New Roman"/>
      <w:sz w:val="19"/>
      <w:szCs w:val="19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6B6343"/>
    <w:pPr>
      <w:widowControl w:val="0"/>
      <w:shd w:val="clear" w:color="auto" w:fill="FFFFFF"/>
      <w:spacing w:before="180" w:after="180" w:line="226" w:lineRule="exact"/>
      <w:ind w:hanging="340"/>
      <w:jc w:val="both"/>
    </w:pPr>
    <w:rPr>
      <w:rFonts w:ascii="Times New Roman" w:hAnsi="Times New Roman"/>
      <w:sz w:val="19"/>
      <w:szCs w:val="19"/>
      <w:lang w:eastAsia="pl-PL"/>
    </w:rPr>
  </w:style>
  <w:style w:type="paragraph" w:customStyle="1" w:styleId="Normalny3">
    <w:name w:val="Normalny3"/>
    <w:basedOn w:val="Normalny"/>
    <w:rsid w:val="00791106"/>
    <w:pPr>
      <w:widowControl w:val="0"/>
      <w:suppressAutoHyphens/>
      <w:autoSpaceDE w:val="0"/>
      <w:spacing w:after="0" w:line="240" w:lineRule="auto"/>
    </w:pPr>
    <w:rPr>
      <w:rFonts w:ascii="Thorndale" w:eastAsia="HG Mincho Light J" w:hAnsi="Thorndale"/>
      <w:color w:val="000000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semiHidden/>
    <w:rsid w:val="00791106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791106"/>
    <w:rPr>
      <w:rFonts w:ascii="Courier New" w:eastAsia="Times New Roman" w:hAnsi="Courier New"/>
    </w:rPr>
  </w:style>
  <w:style w:type="table" w:styleId="Tabela-Siatka">
    <w:name w:val="Table Grid"/>
    <w:basedOn w:val="Standardowy"/>
    <w:uiPriority w:val="39"/>
    <w:rsid w:val="0030104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odstpw">
    <w:name w:val="No Spacing"/>
    <w:uiPriority w:val="99"/>
    <w:qFormat/>
    <w:rsid w:val="007B24B6"/>
    <w:pPr>
      <w:ind w:left="1134"/>
      <w:jc w:val="both"/>
    </w:pPr>
    <w:rPr>
      <w:rFonts w:eastAsia="Times New Roman" w:cs="Calibri"/>
      <w:sz w:val="22"/>
      <w:szCs w:val="22"/>
    </w:rPr>
  </w:style>
  <w:style w:type="table" w:customStyle="1" w:styleId="Tabela-Siatka1">
    <w:name w:val="Tabela - Siatka1"/>
    <w:basedOn w:val="Standardowy"/>
    <w:next w:val="Tabela-Siatka"/>
    <w:uiPriority w:val="59"/>
    <w:rsid w:val="0057170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A">
    <w:name w:val="Treść A"/>
    <w:rsid w:val="00BB2B4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Times New Roman" w:hAnsi="Times New Roman"/>
      <w:color w:val="000000"/>
      <w:sz w:val="24"/>
      <w:szCs w:val="24"/>
      <w:u w:color="000000"/>
      <w:bdr w:val="nil"/>
    </w:rPr>
  </w:style>
  <w:style w:type="character" w:customStyle="1" w:styleId="Brak">
    <w:name w:val="Brak"/>
    <w:rsid w:val="00BB2B45"/>
  </w:style>
  <w:style w:type="paragraph" w:customStyle="1" w:styleId="Tekstpodstawowy21">
    <w:name w:val="Tekst podstawowy 21"/>
    <w:basedOn w:val="Normalny"/>
    <w:uiPriority w:val="99"/>
    <w:rsid w:val="00B711DC"/>
    <w:pPr>
      <w:overflowPunct w:val="0"/>
      <w:autoSpaceDE w:val="0"/>
      <w:autoSpaceDN w:val="0"/>
      <w:adjustRightInd w:val="0"/>
      <w:spacing w:after="0" w:line="240" w:lineRule="auto"/>
      <w:ind w:firstLine="283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tabulka">
    <w:name w:val="tabulka"/>
    <w:basedOn w:val="Normalny"/>
    <w:uiPriority w:val="99"/>
    <w:rsid w:val="00B711DC"/>
    <w:pPr>
      <w:widowControl w:val="0"/>
      <w:suppressAutoHyphens/>
      <w:spacing w:before="120" w:after="0" w:line="240" w:lineRule="exact"/>
      <w:jc w:val="center"/>
    </w:pPr>
    <w:rPr>
      <w:rFonts w:ascii="Arial" w:eastAsia="Times New Roman" w:hAnsi="Arial" w:cs="Arial"/>
      <w:sz w:val="20"/>
      <w:szCs w:val="20"/>
      <w:lang w:val="cs-CZ" w:eastAsia="zh-CN"/>
    </w:rPr>
  </w:style>
  <w:style w:type="character" w:customStyle="1" w:styleId="markedcontent">
    <w:name w:val="markedcontent"/>
    <w:basedOn w:val="Domylnaczcionkaakapitu"/>
    <w:rsid w:val="00B86984"/>
  </w:style>
  <w:style w:type="character" w:styleId="Odwoaniedokomentarza">
    <w:name w:val="annotation reference"/>
    <w:basedOn w:val="Domylnaczcionkaakapitu"/>
    <w:uiPriority w:val="99"/>
    <w:semiHidden/>
    <w:unhideWhenUsed/>
    <w:rsid w:val="00AC227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2276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2276"/>
    <w:rPr>
      <w:rFonts w:ascii="Times New Roman" w:eastAsia="Times New Roman" w:hAnsi="Times New Roman"/>
      <w:b/>
      <w:bCs/>
      <w:lang w:eastAsia="en-US"/>
    </w:rPr>
  </w:style>
  <w:style w:type="paragraph" w:styleId="Poprawka">
    <w:name w:val="Revision"/>
    <w:hidden/>
    <w:uiPriority w:val="99"/>
    <w:semiHidden/>
    <w:rsid w:val="00AC227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8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54A16-EFA4-4D56-A3FE-25F100E7F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2</Pages>
  <Words>438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</dc:creator>
  <cp:keywords/>
  <dc:description/>
  <cp:lastModifiedBy>Joanna Kloc</cp:lastModifiedBy>
  <cp:revision>4</cp:revision>
  <cp:lastPrinted>2024-05-31T06:17:00Z</cp:lastPrinted>
  <dcterms:created xsi:type="dcterms:W3CDTF">2021-01-02T19:48:00Z</dcterms:created>
  <dcterms:modified xsi:type="dcterms:W3CDTF">2024-05-31T06:46:00Z</dcterms:modified>
</cp:coreProperties>
</file>