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2207" w14:textId="77777777" w:rsidR="00E56B78" w:rsidRPr="00BB0F16" w:rsidRDefault="00E56B78" w:rsidP="00E56B78">
      <w:pPr>
        <w:pStyle w:val="Nagwek"/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  <w:r w:rsidRPr="00191878">
        <w:rPr>
          <w:rFonts w:ascii="Arial" w:hAnsi="Arial" w:cs="Arial"/>
          <w:bCs/>
          <w:sz w:val="22"/>
          <w:szCs w:val="22"/>
        </w:rPr>
        <w:t xml:space="preserve">Znak sprawy: </w:t>
      </w:r>
      <w:r w:rsidRPr="00BB0F16">
        <w:rPr>
          <w:rFonts w:ascii="Arial" w:eastAsia="Calibri" w:hAnsi="Arial" w:cs="Arial"/>
          <w:sz w:val="22"/>
          <w:szCs w:val="22"/>
          <w:lang w:eastAsia="en-US"/>
        </w:rPr>
        <w:t>GIRM.26.</w:t>
      </w:r>
      <w:r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BB0F16">
        <w:rPr>
          <w:rFonts w:ascii="Arial" w:eastAsia="Calibri" w:hAnsi="Arial" w:cs="Arial"/>
          <w:sz w:val="22"/>
          <w:szCs w:val="22"/>
          <w:lang w:eastAsia="en-US"/>
        </w:rPr>
        <w:t>.2022.ZP</w:t>
      </w:r>
    </w:p>
    <w:p w14:paraId="68BE7664" w14:textId="3914A2FE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6F520C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EE58D9">
      <w:pPr>
        <w:pStyle w:val="Nagwek1"/>
        <w:spacing w:before="360" w:after="360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08A4DA5B" w14:textId="330E3F4E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054E5A" w:rsidRPr="00054E5A">
        <w:rPr>
          <w:rFonts w:ascii="Arial" w:hAnsi="Arial" w:cs="Arial"/>
          <w:b/>
          <w:bCs/>
          <w:sz w:val="22"/>
          <w:szCs w:val="22"/>
        </w:rPr>
        <w:t xml:space="preserve">Dostawa i montaż </w:t>
      </w:r>
      <w:r w:rsidR="00054E5A">
        <w:rPr>
          <w:rFonts w:ascii="Arial" w:hAnsi="Arial" w:cs="Arial"/>
          <w:b/>
          <w:bCs/>
          <w:sz w:val="22"/>
          <w:szCs w:val="22"/>
        </w:rPr>
        <w:t xml:space="preserve">urządzeń </w:t>
      </w:r>
      <w:r w:rsidR="00054E5A" w:rsidRPr="00054E5A">
        <w:rPr>
          <w:rFonts w:ascii="Arial" w:hAnsi="Arial" w:cs="Arial"/>
          <w:b/>
          <w:bCs/>
          <w:sz w:val="22"/>
          <w:szCs w:val="22"/>
        </w:rPr>
        <w:t>zintegrowanego systemu monitoringu wizyjnego</w:t>
      </w:r>
      <w:r w:rsidR="00EE58D9">
        <w:rPr>
          <w:rFonts w:ascii="Arial" w:hAnsi="Arial" w:cs="Arial"/>
          <w:b/>
          <w:bCs/>
          <w:sz w:val="22"/>
          <w:szCs w:val="22"/>
        </w:rPr>
        <w:t>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F65CD8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F65CD8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BC79F7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C79F7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BC79F7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BC79F7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BC79F7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BC79F7" w:rsidRDefault="002B557B" w:rsidP="007D5871">
      <w:pPr>
        <w:spacing w:before="12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BC79F7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C5D6" w14:textId="77777777" w:rsidR="00B54887" w:rsidRDefault="00B54887">
      <w:r>
        <w:separator/>
      </w:r>
    </w:p>
  </w:endnote>
  <w:endnote w:type="continuationSeparator" w:id="0">
    <w:p w14:paraId="72035A43" w14:textId="77777777" w:rsidR="00B54887" w:rsidRDefault="00B5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A679" w14:textId="77777777" w:rsidR="00B54887" w:rsidRDefault="00B54887">
      <w:r>
        <w:separator/>
      </w:r>
    </w:p>
  </w:footnote>
  <w:footnote w:type="continuationSeparator" w:id="0">
    <w:p w14:paraId="1128ECEC" w14:textId="77777777" w:rsidR="00B54887" w:rsidRDefault="00B5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C7A" w14:textId="6CA95E59" w:rsidR="00E56B78" w:rsidRDefault="00E56B78" w:rsidP="00BB0F16">
    <w:pPr>
      <w:pStyle w:val="Nagwek"/>
      <w:spacing w:before="120" w:after="120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567DB" wp14:editId="75C4CB3E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887845" cy="504825"/>
          <wp:effectExtent l="0" t="0" r="8255" b="9525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4E5A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13F5D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9654D"/>
    <w:rsid w:val="006A2A4E"/>
    <w:rsid w:val="006B2A03"/>
    <w:rsid w:val="006C22FC"/>
    <w:rsid w:val="006F209E"/>
    <w:rsid w:val="006F520C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5688D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27EB9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821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54887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4EC9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02D"/>
    <w:rsid w:val="00E06500"/>
    <w:rsid w:val="00E1096C"/>
    <w:rsid w:val="00E1278C"/>
    <w:rsid w:val="00E12A54"/>
    <w:rsid w:val="00E1781C"/>
    <w:rsid w:val="00E22BAF"/>
    <w:rsid w:val="00E25570"/>
    <w:rsid w:val="00E32D97"/>
    <w:rsid w:val="00E56B78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58D9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65CD8"/>
    <w:rsid w:val="00F717C1"/>
    <w:rsid w:val="00F77432"/>
    <w:rsid w:val="00F82E8B"/>
    <w:rsid w:val="00FA000C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</cp:revision>
  <cp:lastPrinted>2022-08-10T12:27:00Z</cp:lastPrinted>
  <dcterms:created xsi:type="dcterms:W3CDTF">2022-01-25T07:24:00Z</dcterms:created>
  <dcterms:modified xsi:type="dcterms:W3CDTF">2022-11-07T10:38:00Z</dcterms:modified>
</cp:coreProperties>
</file>