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5ACF" w14:textId="77777777"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8816F8D" w14:textId="05BECAAC" w:rsidR="000809C6" w:rsidRDefault="000A0189" w:rsidP="00620CB1">
      <w:pPr>
        <w:jc w:val="center"/>
        <w:rPr>
          <w:rFonts w:ascii="Arial" w:eastAsia="Calibri" w:hAnsi="Arial" w:cs="Arial"/>
          <w:b/>
          <w:bCs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 xml:space="preserve">Załącznik </w:t>
      </w:r>
      <w:r w:rsidR="002A189A">
        <w:rPr>
          <w:rFonts w:ascii="Arial" w:eastAsia="Calibri" w:hAnsi="Arial" w:cs="Arial"/>
          <w:b/>
          <w:bCs/>
        </w:rPr>
        <w:t>8</w:t>
      </w:r>
      <w:r w:rsidR="008F5287" w:rsidRPr="0042243D">
        <w:rPr>
          <w:rFonts w:ascii="Arial" w:eastAsia="Calibri" w:hAnsi="Arial" w:cs="Arial"/>
          <w:b/>
          <w:bCs/>
        </w:rPr>
        <w:t xml:space="preserve"> do SWZ (składany razem z ofertą Wykonawcy)</w:t>
      </w:r>
    </w:p>
    <w:p w14:paraId="68A1239D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8E026C0" w14:textId="2E2AB2D5"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DOŚWIADCZENIE </w:t>
      </w:r>
      <w:r w:rsidR="00F74AA4">
        <w:rPr>
          <w:rFonts w:ascii="Arial" w:hAnsi="Arial" w:cs="Arial"/>
          <w:b/>
          <w:sz w:val="24"/>
          <w:szCs w:val="24"/>
        </w:rPr>
        <w:t xml:space="preserve">TERAPEUTY UZALEŻNIEŃ </w:t>
      </w:r>
      <w:r w:rsidR="005F69BE">
        <w:rPr>
          <w:rFonts w:ascii="Arial" w:hAnsi="Arial" w:cs="Arial"/>
          <w:b/>
          <w:sz w:val="24"/>
          <w:szCs w:val="24"/>
        </w:rPr>
        <w:t xml:space="preserve"> </w:t>
      </w:r>
    </w:p>
    <w:p w14:paraId="59D56546" w14:textId="77777777" w:rsidR="00F925DB" w:rsidRDefault="00F925DB" w:rsidP="00F925DB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Hlk167804593"/>
      <w:bookmarkStart w:id="1" w:name="_Hlk167805128"/>
      <w:r w:rsidRPr="00F925DB">
        <w:rPr>
          <w:rFonts w:ascii="Arial" w:hAnsi="Arial" w:cs="Arial"/>
          <w:b/>
          <w:iCs/>
          <w:sz w:val="24"/>
          <w:szCs w:val="24"/>
          <w:u w:val="single"/>
        </w:rPr>
        <w:t>Świadczenie usług terapeuty uzależnień w ramach terapii rodziny w podziale na części</w:t>
      </w:r>
      <w:bookmarkEnd w:id="0"/>
      <w:bookmarkEnd w:id="1"/>
      <w:r w:rsidRPr="00F925DB">
        <w:rPr>
          <w:rFonts w:ascii="Arial" w:hAnsi="Arial" w:cs="Arial"/>
          <w:b/>
          <w:iCs/>
          <w:sz w:val="24"/>
          <w:szCs w:val="24"/>
          <w:u w:val="single"/>
        </w:rPr>
        <w:t xml:space="preserve">, </w:t>
      </w:r>
    </w:p>
    <w:p w14:paraId="1A3B5457" w14:textId="647C6964" w:rsidR="005F69BE" w:rsidRPr="00F925DB" w:rsidRDefault="005F69BE" w:rsidP="00F925DB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F925DB">
        <w:rPr>
          <w:rFonts w:ascii="Arial" w:hAnsi="Arial" w:cs="Arial"/>
          <w:bCs/>
          <w:sz w:val="24"/>
          <w:szCs w:val="24"/>
        </w:rPr>
        <w:t>znak sprawy</w:t>
      </w:r>
      <w:r w:rsidRPr="00F925DB">
        <w:rPr>
          <w:rFonts w:ascii="Arial" w:hAnsi="Arial" w:cs="Arial"/>
          <w:sz w:val="24"/>
          <w:szCs w:val="24"/>
        </w:rPr>
        <w:t xml:space="preserve"> </w:t>
      </w:r>
      <w:r w:rsidR="00BF21D0">
        <w:rPr>
          <w:rFonts w:ascii="Arial" w:hAnsi="Arial" w:cs="Arial"/>
          <w:b/>
          <w:bCs/>
          <w:sz w:val="24"/>
          <w:szCs w:val="24"/>
        </w:rPr>
        <w:t>ROPS.</w:t>
      </w:r>
      <w:r w:rsidR="00F925DB" w:rsidRPr="00F925DB">
        <w:rPr>
          <w:rFonts w:ascii="Arial" w:hAnsi="Arial" w:cs="Arial"/>
          <w:b/>
          <w:bCs/>
          <w:sz w:val="24"/>
          <w:szCs w:val="24"/>
        </w:rPr>
        <w:t>II</w:t>
      </w:r>
      <w:r w:rsidR="00E96F18">
        <w:rPr>
          <w:rFonts w:ascii="Arial" w:hAnsi="Arial" w:cs="Arial"/>
          <w:b/>
          <w:bCs/>
          <w:sz w:val="24"/>
          <w:szCs w:val="24"/>
        </w:rPr>
        <w:t>I</w:t>
      </w:r>
      <w:r w:rsidR="00F925DB" w:rsidRPr="00F925DB">
        <w:rPr>
          <w:rFonts w:ascii="Arial" w:hAnsi="Arial" w:cs="Arial"/>
          <w:b/>
          <w:bCs/>
          <w:sz w:val="24"/>
          <w:szCs w:val="24"/>
        </w:rPr>
        <w:t>.5.1.</w:t>
      </w:r>
      <w:r w:rsidR="00F17774">
        <w:rPr>
          <w:rFonts w:ascii="Arial" w:hAnsi="Arial" w:cs="Arial"/>
          <w:b/>
          <w:bCs/>
          <w:sz w:val="24"/>
          <w:szCs w:val="24"/>
        </w:rPr>
        <w:t>42</w:t>
      </w:r>
      <w:r w:rsidR="00F925DB" w:rsidRPr="00F925DB">
        <w:rPr>
          <w:rFonts w:ascii="Arial" w:hAnsi="Arial" w:cs="Arial"/>
          <w:b/>
          <w:bCs/>
          <w:sz w:val="24"/>
          <w:szCs w:val="24"/>
        </w:rPr>
        <w:t>.2024</w:t>
      </w:r>
    </w:p>
    <w:p w14:paraId="711F571C" w14:textId="77777777" w:rsidR="005F69BE" w:rsidRPr="005F69BE" w:rsidRDefault="005F69BE" w:rsidP="00F925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do Części …………………….. </w:t>
      </w:r>
      <w:r w:rsidRPr="005F69BE">
        <w:rPr>
          <w:rFonts w:ascii="Arial" w:hAnsi="Arial" w:cs="Arial"/>
          <w:sz w:val="24"/>
          <w:szCs w:val="24"/>
        </w:rPr>
        <w:t>( należy wskazać numer części, której dotyczy )</w:t>
      </w:r>
    </w:p>
    <w:p w14:paraId="5A5DAE47" w14:textId="77777777"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3C337" w14:textId="7FF0663C" w:rsidR="008F5287" w:rsidRPr="0042243D" w:rsidRDefault="008F5287" w:rsidP="00F925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W celu uzyskania punktów w kryterium „Doświadczenie </w:t>
      </w:r>
      <w:r w:rsidR="005F69BE">
        <w:rPr>
          <w:rFonts w:ascii="Arial" w:eastAsia="Calibri" w:hAnsi="Arial" w:cs="Arial"/>
          <w:sz w:val="24"/>
          <w:szCs w:val="24"/>
        </w:rPr>
        <w:t>terapeuty</w:t>
      </w:r>
      <w:r w:rsidR="00F74AA4">
        <w:rPr>
          <w:rFonts w:ascii="Arial" w:eastAsia="Calibri" w:hAnsi="Arial" w:cs="Arial"/>
          <w:sz w:val="24"/>
          <w:szCs w:val="24"/>
        </w:rPr>
        <w:t xml:space="preserve"> uzależnień</w:t>
      </w:r>
      <w:r w:rsidRPr="0042243D">
        <w:rPr>
          <w:rFonts w:ascii="Arial" w:eastAsia="Calibri" w:hAnsi="Arial" w:cs="Arial"/>
          <w:sz w:val="24"/>
          <w:szCs w:val="24"/>
        </w:rPr>
        <w:t>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14:paraId="6095049F" w14:textId="77777777" w:rsidR="000809C6" w:rsidRDefault="000809C6" w:rsidP="00F925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DF3A54" w14:textId="5725DA3C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</w:t>
      </w:r>
      <w:r w:rsidR="00FE018E">
        <w:rPr>
          <w:rFonts w:ascii="Arial" w:eastAsia="Calibri" w:hAnsi="Arial" w:cs="Arial"/>
          <w:sz w:val="24"/>
          <w:szCs w:val="24"/>
        </w:rPr>
        <w:t xml:space="preserve">oponowanej na stanowisko terapeuty </w:t>
      </w:r>
      <w:r w:rsidRPr="0042243D">
        <w:rPr>
          <w:rFonts w:ascii="Arial" w:eastAsia="Calibri" w:hAnsi="Arial" w:cs="Arial"/>
          <w:sz w:val="24"/>
          <w:szCs w:val="24"/>
        </w:rPr>
        <w:t>: ……………………………………………………………….</w:t>
      </w:r>
    </w:p>
    <w:p w14:paraId="41CD77F1" w14:textId="77777777"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027F20B6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4127"/>
        <w:gridCol w:w="2439"/>
        <w:gridCol w:w="1701"/>
      </w:tblGrid>
      <w:tr w:rsidR="005F69BE" w:rsidRPr="0042243D" w14:paraId="21E7DBD2" w14:textId="77777777" w:rsidTr="00F925DB">
        <w:trPr>
          <w:trHeight w:val="1426"/>
          <w:jc w:val="center"/>
        </w:trPr>
        <w:tc>
          <w:tcPr>
            <w:tcW w:w="562" w:type="dxa"/>
          </w:tcPr>
          <w:p w14:paraId="6216968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2243D">
              <w:rPr>
                <w:rFonts w:ascii="Arial" w:eastAsia="Calibri" w:hAnsi="Arial" w:cs="Arial"/>
              </w:rPr>
              <w:t>L.p</w:t>
            </w:r>
            <w:proofErr w:type="spellEnd"/>
          </w:p>
        </w:tc>
        <w:tc>
          <w:tcPr>
            <w:tcW w:w="4111" w:type="dxa"/>
          </w:tcPr>
          <w:p w14:paraId="17995333" w14:textId="77777777" w:rsidR="005F69BE" w:rsidRPr="00F925DB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Podmiot, na rzecz którego wykonano usługę ze wskazaniem danych kontaktowych do osoby mogącej potwierdzić zrealizowaną usługę (co najmniej numer telefonu i adres e-mail)</w:t>
            </w: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127" w:type="dxa"/>
          </w:tcPr>
          <w:p w14:paraId="70197EB3" w14:textId="237CED04" w:rsidR="005F69BE" w:rsidRPr="00F925DB" w:rsidRDefault="005F69BE" w:rsidP="005F69BE">
            <w:pPr>
              <w:pStyle w:val="Akapitzlist"/>
              <w:tabs>
                <w:tab w:val="left" w:pos="284"/>
                <w:tab w:val="left" w:pos="3261"/>
              </w:tabs>
              <w:spacing w:after="0" w:line="240" w:lineRule="atLeast"/>
              <w:ind w:left="0"/>
              <w:rPr>
                <w:b/>
                <w:bCs/>
                <w:sz w:val="20"/>
                <w:szCs w:val="20"/>
              </w:rPr>
            </w:pPr>
            <w:r w:rsidRPr="00F92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(nazwa ) usługi terapii </w:t>
            </w:r>
            <w:r w:rsidR="00F925DB" w:rsidRPr="00F925DB">
              <w:rPr>
                <w:rFonts w:ascii="Arial" w:hAnsi="Arial" w:cs="Arial"/>
                <w:b/>
                <w:bCs/>
                <w:sz w:val="20"/>
                <w:szCs w:val="20"/>
              </w:rPr>
              <w:t>uzależnień w formie indywidualnej i/lub terapii rodziny )</w:t>
            </w:r>
          </w:p>
        </w:tc>
        <w:tc>
          <w:tcPr>
            <w:tcW w:w="2439" w:type="dxa"/>
          </w:tcPr>
          <w:p w14:paraId="1D1E9B8E" w14:textId="77777777" w:rsidR="005F69BE" w:rsidRPr="00F925DB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Data wykonania usługi ( od – do ) </w:t>
            </w:r>
          </w:p>
        </w:tc>
        <w:tc>
          <w:tcPr>
            <w:tcW w:w="1701" w:type="dxa"/>
          </w:tcPr>
          <w:p w14:paraId="3A425A3F" w14:textId="77777777" w:rsidR="005F69BE" w:rsidRPr="00F925DB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925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miesięcy</w:t>
            </w:r>
          </w:p>
          <w:p w14:paraId="1E8CFD8D" w14:textId="77777777" w:rsidR="005F69BE" w:rsidRPr="00F925DB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F69BE" w:rsidRPr="0042243D" w14:paraId="3E2D9CB0" w14:textId="77777777" w:rsidTr="00F925DB">
        <w:trPr>
          <w:trHeight w:val="510"/>
          <w:jc w:val="center"/>
        </w:trPr>
        <w:tc>
          <w:tcPr>
            <w:tcW w:w="562" w:type="dxa"/>
          </w:tcPr>
          <w:p w14:paraId="56E8D9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11" w:type="dxa"/>
          </w:tcPr>
          <w:p w14:paraId="3DF4ED77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7846B99B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4C4B652C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3751830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60B79AC7" w14:textId="77777777" w:rsidTr="00F925DB">
        <w:trPr>
          <w:trHeight w:val="510"/>
          <w:jc w:val="center"/>
        </w:trPr>
        <w:tc>
          <w:tcPr>
            <w:tcW w:w="562" w:type="dxa"/>
          </w:tcPr>
          <w:p w14:paraId="76E0EF1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11" w:type="dxa"/>
          </w:tcPr>
          <w:p w14:paraId="2E4044EE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72A12B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2C16C95F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1381CD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31A1BBE9" w14:textId="77777777" w:rsidTr="00F925DB">
        <w:trPr>
          <w:trHeight w:val="510"/>
          <w:jc w:val="center"/>
        </w:trPr>
        <w:tc>
          <w:tcPr>
            <w:tcW w:w="562" w:type="dxa"/>
          </w:tcPr>
          <w:p w14:paraId="7EB9BE5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111" w:type="dxa"/>
          </w:tcPr>
          <w:p w14:paraId="36C863E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40AC78D8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33A4C29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CA300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78C992FE" w14:textId="77777777" w:rsidTr="00F925DB">
        <w:trPr>
          <w:trHeight w:val="510"/>
          <w:jc w:val="center"/>
        </w:trPr>
        <w:tc>
          <w:tcPr>
            <w:tcW w:w="562" w:type="dxa"/>
          </w:tcPr>
          <w:p w14:paraId="24B2B00A" w14:textId="77777777" w:rsidR="005F69BE" w:rsidRDefault="005F69BE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4.</w:t>
            </w:r>
          </w:p>
        </w:tc>
        <w:tc>
          <w:tcPr>
            <w:tcW w:w="4111" w:type="dxa"/>
          </w:tcPr>
          <w:p w14:paraId="761833A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7" w:type="dxa"/>
          </w:tcPr>
          <w:p w14:paraId="1982FE44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516133C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90BE7D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8191873" w14:textId="77777777"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25CBEF7C" w14:textId="77777777"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1BAF3D9E" w14:textId="77777777"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2CDB9A82" w14:textId="77777777" w:rsidR="008F5287" w:rsidRPr="00333AE2" w:rsidRDefault="008F5287" w:rsidP="008F5287"/>
    <w:p w14:paraId="7FC34B55" w14:textId="77777777" w:rsidR="004C3C32" w:rsidRPr="008F5287" w:rsidRDefault="004C3C32" w:rsidP="008F5287"/>
    <w:sectPr w:rsidR="004C3C32" w:rsidRPr="008F5287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F7F25" w14:textId="77777777" w:rsidR="002D4525" w:rsidRDefault="002D4525" w:rsidP="006A1852">
      <w:pPr>
        <w:spacing w:after="0" w:line="240" w:lineRule="auto"/>
      </w:pPr>
      <w:r>
        <w:separator/>
      </w:r>
    </w:p>
  </w:endnote>
  <w:endnote w:type="continuationSeparator" w:id="0">
    <w:p w14:paraId="66056B77" w14:textId="77777777" w:rsidR="002D4525" w:rsidRDefault="002D4525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E436" w14:textId="77777777" w:rsidR="002D4525" w:rsidRDefault="002D4525" w:rsidP="006A1852">
      <w:pPr>
        <w:spacing w:after="0" w:line="240" w:lineRule="auto"/>
      </w:pPr>
      <w:r>
        <w:separator/>
      </w:r>
    </w:p>
  </w:footnote>
  <w:footnote w:type="continuationSeparator" w:id="0">
    <w:p w14:paraId="273E751F" w14:textId="77777777" w:rsidR="002D4525" w:rsidRDefault="002D4525" w:rsidP="006A1852">
      <w:pPr>
        <w:spacing w:after="0" w:line="240" w:lineRule="auto"/>
      </w:pPr>
      <w:r>
        <w:continuationSeparator/>
      </w:r>
    </w:p>
  </w:footnote>
  <w:footnote w:id="1">
    <w:p w14:paraId="4B7BEA41" w14:textId="77777777" w:rsidR="005F69BE" w:rsidRPr="0042243D" w:rsidRDefault="005F69BE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46587" w14:textId="77777777" w:rsidR="006A1852" w:rsidRDefault="005F69BE" w:rsidP="00F74A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494758" wp14:editId="5156B07A">
          <wp:extent cx="547687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9036" cy="38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809C6"/>
    <w:rsid w:val="000A0189"/>
    <w:rsid w:val="000B25DD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23F8A"/>
    <w:rsid w:val="00245A7B"/>
    <w:rsid w:val="00260EB3"/>
    <w:rsid w:val="002726FC"/>
    <w:rsid w:val="002A189A"/>
    <w:rsid w:val="002B5D3E"/>
    <w:rsid w:val="002D0874"/>
    <w:rsid w:val="002D4525"/>
    <w:rsid w:val="002E5A1E"/>
    <w:rsid w:val="00343D23"/>
    <w:rsid w:val="00357680"/>
    <w:rsid w:val="003972F1"/>
    <w:rsid w:val="003A3F6B"/>
    <w:rsid w:val="003B6F39"/>
    <w:rsid w:val="003C16D4"/>
    <w:rsid w:val="003E4E3A"/>
    <w:rsid w:val="003E5159"/>
    <w:rsid w:val="00411675"/>
    <w:rsid w:val="00422291"/>
    <w:rsid w:val="004645C8"/>
    <w:rsid w:val="00464B19"/>
    <w:rsid w:val="00495F30"/>
    <w:rsid w:val="004B2DEE"/>
    <w:rsid w:val="004C3C32"/>
    <w:rsid w:val="00513872"/>
    <w:rsid w:val="00530778"/>
    <w:rsid w:val="005454E1"/>
    <w:rsid w:val="00565767"/>
    <w:rsid w:val="00591B76"/>
    <w:rsid w:val="005A0EDE"/>
    <w:rsid w:val="005B2F06"/>
    <w:rsid w:val="005C6DDD"/>
    <w:rsid w:val="005D03ED"/>
    <w:rsid w:val="005F69BE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B3EEF"/>
    <w:rsid w:val="009C26A1"/>
    <w:rsid w:val="009C5A75"/>
    <w:rsid w:val="00A72C1F"/>
    <w:rsid w:val="00AA7613"/>
    <w:rsid w:val="00AB2A73"/>
    <w:rsid w:val="00AE01A3"/>
    <w:rsid w:val="00AF1A0A"/>
    <w:rsid w:val="00B044B7"/>
    <w:rsid w:val="00B36C4F"/>
    <w:rsid w:val="00B44563"/>
    <w:rsid w:val="00B672AF"/>
    <w:rsid w:val="00BC7078"/>
    <w:rsid w:val="00BD79B9"/>
    <w:rsid w:val="00BE1D7E"/>
    <w:rsid w:val="00BF21D0"/>
    <w:rsid w:val="00BF5806"/>
    <w:rsid w:val="00C50ECF"/>
    <w:rsid w:val="00C52020"/>
    <w:rsid w:val="00C7070B"/>
    <w:rsid w:val="00CA3D34"/>
    <w:rsid w:val="00CB2710"/>
    <w:rsid w:val="00CB4958"/>
    <w:rsid w:val="00CC2034"/>
    <w:rsid w:val="00CC386C"/>
    <w:rsid w:val="00CF480C"/>
    <w:rsid w:val="00DD2303"/>
    <w:rsid w:val="00DD31D7"/>
    <w:rsid w:val="00DE7DC6"/>
    <w:rsid w:val="00E638A4"/>
    <w:rsid w:val="00E75D46"/>
    <w:rsid w:val="00E96F18"/>
    <w:rsid w:val="00EA2C15"/>
    <w:rsid w:val="00EC27AD"/>
    <w:rsid w:val="00ED4486"/>
    <w:rsid w:val="00F16559"/>
    <w:rsid w:val="00F17774"/>
    <w:rsid w:val="00F3154F"/>
    <w:rsid w:val="00F72D86"/>
    <w:rsid w:val="00F74AA4"/>
    <w:rsid w:val="00F925DB"/>
    <w:rsid w:val="00FA528C"/>
    <w:rsid w:val="00FC2D7D"/>
    <w:rsid w:val="00FD2A13"/>
    <w:rsid w:val="00FE018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03075"/>
  <w15:docId w15:val="{9946F7B4-B559-4C13-BFF9-20A1AC6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7AD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2023-10-23T10:43:00Z</cp:lastPrinted>
  <dcterms:created xsi:type="dcterms:W3CDTF">2024-07-24T20:01:00Z</dcterms:created>
  <dcterms:modified xsi:type="dcterms:W3CDTF">2024-07-24T20:01:00Z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