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DDB8" w14:textId="77777777" w:rsidR="006F762D" w:rsidRPr="00FB7D1E" w:rsidRDefault="006F762D" w:rsidP="006F762D">
      <w:pPr>
        <w:spacing w:line="360" w:lineRule="auto"/>
        <w:jc w:val="right"/>
        <w:rPr>
          <w:b/>
          <w:bCs/>
          <w:sz w:val="24"/>
          <w:szCs w:val="24"/>
        </w:rPr>
      </w:pPr>
      <w:r w:rsidRPr="00FB7D1E">
        <w:rPr>
          <w:b/>
          <w:bCs/>
          <w:sz w:val="24"/>
          <w:szCs w:val="24"/>
        </w:rPr>
        <w:t>Załącznik nr 2 do SWZ</w:t>
      </w:r>
    </w:p>
    <w:p w14:paraId="138CDA53" w14:textId="77777777" w:rsidR="006F762D" w:rsidRPr="00FB7D1E" w:rsidRDefault="006F762D" w:rsidP="006F762D">
      <w:pPr>
        <w:keepNext/>
        <w:tabs>
          <w:tab w:val="left" w:pos="3752"/>
        </w:tabs>
        <w:spacing w:line="360" w:lineRule="auto"/>
        <w:jc w:val="right"/>
        <w:outlineLvl w:val="0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 xml:space="preserve">                                                                               </w:t>
      </w:r>
    </w:p>
    <w:p w14:paraId="2E82AAD0" w14:textId="593EB9AB" w:rsidR="006F762D" w:rsidRDefault="006F762D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FORMULARZ OFERTOWY</w:t>
      </w:r>
    </w:p>
    <w:p w14:paraId="5665C3F0" w14:textId="77777777" w:rsidR="009529B2" w:rsidRPr="00FB7D1E" w:rsidRDefault="009529B2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14:paraId="51E96F02" w14:textId="0FEF4FC6" w:rsidR="006F762D" w:rsidRPr="00FB7D1E" w:rsidRDefault="006F762D" w:rsidP="006F762D">
      <w:pPr>
        <w:jc w:val="both"/>
        <w:rPr>
          <w:b/>
          <w:sz w:val="24"/>
          <w:szCs w:val="24"/>
        </w:rPr>
      </w:pPr>
      <w:r w:rsidRPr="00FB7D1E">
        <w:rPr>
          <w:bCs/>
          <w:iCs/>
          <w:sz w:val="24"/>
          <w:szCs w:val="24"/>
        </w:rPr>
        <w:t xml:space="preserve">Dotyczy: </w:t>
      </w:r>
      <w:r w:rsidRPr="00FB7D1E">
        <w:rPr>
          <w:noProof/>
          <w:sz w:val="24"/>
          <w:szCs w:val="24"/>
        </w:rPr>
        <w:t xml:space="preserve">postępowania o udzielenie zamówienia publicznego prowadzonego na podstawie </w:t>
      </w:r>
      <w:r w:rsidRPr="00FB7D1E">
        <w:rPr>
          <w:noProof/>
          <w:sz w:val="24"/>
          <w:szCs w:val="24"/>
        </w:rPr>
        <w:br/>
        <w:t>art. 275 pkt. 1 ustawy Pzp</w:t>
      </w:r>
      <w:r w:rsidRPr="00FB7D1E">
        <w:rPr>
          <w:bCs/>
          <w:iCs/>
          <w:sz w:val="24"/>
          <w:szCs w:val="24"/>
        </w:rPr>
        <w:t xml:space="preserve"> na </w:t>
      </w:r>
      <w:r w:rsidR="0067202A" w:rsidRPr="00647557">
        <w:rPr>
          <w:b/>
          <w:iCs/>
          <w:sz w:val="24"/>
          <w:szCs w:val="24"/>
        </w:rPr>
        <w:t>usługę serwisowa wraz z aktualizacjami oraz rozbudową Zintegrowanego Systemu Informatycznego</w:t>
      </w:r>
      <w:r w:rsidRPr="00FB7D1E">
        <w:rPr>
          <w:b/>
          <w:iCs/>
          <w:sz w:val="24"/>
          <w:szCs w:val="24"/>
        </w:rPr>
        <w:t>.</w:t>
      </w:r>
    </w:p>
    <w:p w14:paraId="03547945" w14:textId="77777777" w:rsidR="006F762D" w:rsidRPr="00FB7D1E" w:rsidRDefault="006F762D" w:rsidP="006F762D">
      <w:pPr>
        <w:jc w:val="both"/>
        <w:rPr>
          <w:b/>
          <w:sz w:val="24"/>
          <w:szCs w:val="24"/>
        </w:rPr>
      </w:pPr>
    </w:p>
    <w:p w14:paraId="5ABD01DD" w14:textId="77777777" w:rsidR="006F762D" w:rsidRPr="00FB7D1E" w:rsidRDefault="006F762D" w:rsidP="006F762D">
      <w:pPr>
        <w:numPr>
          <w:ilvl w:val="0"/>
          <w:numId w:val="57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sz w:val="24"/>
          <w:szCs w:val="24"/>
        </w:rPr>
      </w:pPr>
      <w:bookmarkStart w:id="0" w:name="_Ref62473083"/>
      <w:r w:rsidRPr="00FB7D1E">
        <w:rPr>
          <w:b/>
          <w:caps/>
          <w:sz w:val="24"/>
          <w:szCs w:val="24"/>
        </w:rPr>
        <w:t>Dane Wykonawcy</w:t>
      </w:r>
      <w:r w:rsidRPr="00FB7D1E">
        <w:rPr>
          <w:sz w:val="24"/>
          <w:szCs w:val="24"/>
        </w:rPr>
        <w:t>:</w:t>
      </w:r>
      <w:bookmarkEnd w:id="0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6F762D" w:rsidRPr="00FB7D1E" w14:paraId="105535B4" w14:textId="77777777" w:rsidTr="00647557">
        <w:trPr>
          <w:trHeight w:val="1303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FD652A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</w:p>
          <w:p w14:paraId="571EB99F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</w:p>
          <w:p w14:paraId="50C3FFE6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  <w:r w:rsidRPr="00FB7D1E">
              <w:rPr>
                <w:sz w:val="24"/>
                <w:szCs w:val="24"/>
                <w:u w:val="single"/>
                <w:lang w:val="en-US" w:eastAsia="en-US" w:bidi="en-US"/>
              </w:rPr>
              <w:t xml:space="preserve">Nazwa Wykonawcy </w:t>
            </w:r>
          </w:p>
          <w:p w14:paraId="0A3CED0E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i/>
                <w:iCs/>
                <w:sz w:val="24"/>
                <w:szCs w:val="24"/>
                <w:u w:val="single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EE509" w14:textId="7F75C97B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………………………………………………………………………………..………………………………....……</w:t>
            </w:r>
            <w:r w:rsidR="00366336">
              <w:rPr>
                <w:sz w:val="24"/>
                <w:szCs w:val="24"/>
                <w:lang w:val="en-US" w:eastAsia="en-US" w:bidi="en-US"/>
              </w:rPr>
              <w:t>………………</w:t>
            </w:r>
            <w:r w:rsidRPr="00FB7D1E">
              <w:rPr>
                <w:sz w:val="24"/>
                <w:szCs w:val="24"/>
                <w:lang w:val="en-US" w:eastAsia="en-US" w:bidi="en-US"/>
              </w:rPr>
              <w:t xml:space="preserve">….….. </w:t>
            </w:r>
          </w:p>
          <w:p w14:paraId="798577E3" w14:textId="6AD4138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Reprezentowany w postępowaniu przez: ………</w:t>
            </w:r>
            <w:r w:rsidR="00356575">
              <w:rPr>
                <w:sz w:val="24"/>
                <w:szCs w:val="24"/>
                <w:lang w:val="en-US" w:eastAsia="en-US" w:bidi="en-US"/>
              </w:rPr>
              <w:t>…</w:t>
            </w:r>
            <w:r w:rsidRPr="00FB7D1E">
              <w:rPr>
                <w:sz w:val="24"/>
                <w:szCs w:val="24"/>
                <w:lang w:val="en-US" w:eastAsia="en-US" w:bidi="en-US"/>
              </w:rPr>
              <w:t>…</w:t>
            </w:r>
            <w:r w:rsidR="00366336">
              <w:rPr>
                <w:sz w:val="24"/>
                <w:szCs w:val="24"/>
                <w:lang w:val="en-US" w:eastAsia="en-US" w:bidi="en-US"/>
              </w:rPr>
              <w:t>……..</w:t>
            </w:r>
            <w:r w:rsidRPr="00FB7D1E">
              <w:rPr>
                <w:sz w:val="24"/>
                <w:szCs w:val="24"/>
                <w:lang w:val="en-US" w:eastAsia="en-US" w:bidi="en-US"/>
              </w:rPr>
              <w:t>…….… tel. ……………………….. email ……………</w:t>
            </w:r>
            <w:r w:rsidR="00366336">
              <w:rPr>
                <w:sz w:val="24"/>
                <w:szCs w:val="24"/>
                <w:lang w:val="en-US" w:eastAsia="en-US" w:bidi="en-US"/>
              </w:rPr>
              <w:t>………</w:t>
            </w:r>
            <w:r w:rsidRPr="00FB7D1E">
              <w:rPr>
                <w:sz w:val="24"/>
                <w:szCs w:val="24"/>
                <w:lang w:val="en-US" w:eastAsia="en-US" w:bidi="en-US"/>
              </w:rPr>
              <w:t>……………..</w:t>
            </w:r>
          </w:p>
        </w:tc>
      </w:tr>
      <w:tr w:rsidR="006F762D" w:rsidRPr="00FB7D1E" w14:paraId="43CC909A" w14:textId="77777777" w:rsidTr="00647557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FFA0625" w14:textId="77777777" w:rsidR="006F762D" w:rsidRPr="00FB7D1E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u w:val="single"/>
                <w:lang w:val="en-US" w:eastAsia="ar-SA" w:bidi="en-US"/>
              </w:rPr>
              <w:t>wpisany do:</w:t>
            </w:r>
          </w:p>
          <w:p w14:paraId="25CA856C" w14:textId="77777777" w:rsidR="006F762D" w:rsidRPr="00FB7D1E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</w:p>
          <w:p w14:paraId="656D3AC0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ind w:left="170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2A2" w14:textId="17186ADA" w:rsidR="006F762D" w:rsidRPr="00FB7D1E" w:rsidRDefault="006F762D" w:rsidP="006F762D">
            <w:pPr>
              <w:numPr>
                <w:ilvl w:val="0"/>
                <w:numId w:val="58"/>
              </w:numPr>
              <w:tabs>
                <w:tab w:val="left" w:pos="67"/>
                <w:tab w:val="num" w:pos="350"/>
              </w:tabs>
              <w:suppressAutoHyphens/>
              <w:spacing w:line="100" w:lineRule="atLeast"/>
              <w:ind w:left="350" w:hanging="283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Rejestru przedsiębiorców Krajowego Rejestru Sądowego prowadzonego przez Sąd Rejonowy …………</w:t>
            </w:r>
            <w:r w:rsidR="00356575">
              <w:rPr>
                <w:kern w:val="2"/>
                <w:sz w:val="24"/>
                <w:szCs w:val="24"/>
                <w:lang w:val="en-US" w:eastAsia="ar-SA" w:bidi="en-US"/>
              </w:rPr>
              <w:t>……..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……</w:t>
            </w:r>
            <w:r w:rsidR="00356575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pod nr KRS</w:t>
            </w:r>
            <w:r w:rsidR="00356575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……………………………………………….</w:t>
            </w:r>
          </w:p>
          <w:p w14:paraId="7EBCE136" w14:textId="3D923608" w:rsidR="006F762D" w:rsidRPr="00FB7D1E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</w:t>
            </w:r>
            <w:r w:rsidR="00366336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 ………….</w:t>
            </w: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.............................................</w:t>
            </w:r>
          </w:p>
          <w:p w14:paraId="2F18D4F9" w14:textId="77777777" w:rsidR="006F762D" w:rsidRPr="00FB7D1E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lub</w:t>
            </w:r>
          </w:p>
          <w:p w14:paraId="55088B15" w14:textId="5E2270F8" w:rsidR="006F762D" w:rsidRPr="00FB7D1E" w:rsidRDefault="006F762D" w:rsidP="00647557">
            <w:pPr>
              <w:numPr>
                <w:ilvl w:val="0"/>
                <w:numId w:val="58"/>
              </w:numPr>
              <w:tabs>
                <w:tab w:val="left" w:pos="284"/>
              </w:tabs>
              <w:suppressAutoHyphens/>
              <w:spacing w:line="276" w:lineRule="auto"/>
              <w:ind w:left="350" w:hanging="283"/>
              <w:jc w:val="both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Centralnej Ewidencji i Informacji o Działalności Gospodarczej ..................</w:t>
            </w:r>
            <w:r w:rsidR="00356575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...........................</w:t>
            </w:r>
            <w:r w:rsidRPr="00FB7D1E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</w:t>
            </w:r>
            <w:r w:rsidR="00356575" w:rsidRPr="00356575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 ……</w:t>
            </w:r>
            <w:r w:rsidR="00067F30">
              <w:rPr>
                <w:bCs/>
                <w:iCs/>
                <w:sz w:val="24"/>
                <w:szCs w:val="24"/>
                <w:lang w:val="en-US" w:eastAsia="en-US" w:bidi="en-US"/>
              </w:rPr>
              <w:t>……</w:t>
            </w:r>
            <w:r w:rsidRPr="00FB7D1E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…</w:t>
            </w:r>
          </w:p>
        </w:tc>
      </w:tr>
      <w:tr w:rsidR="006F762D" w:rsidRPr="00FB7D1E" w14:paraId="67054503" w14:textId="77777777" w:rsidTr="00647557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D433F9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AA1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7C0F5B1F" w14:textId="77777777" w:rsidTr="00647557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356E1D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933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2BCB2635" w14:textId="77777777" w:rsidTr="00647557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427AD0B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7B5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7247DBA3" w14:textId="77777777" w:rsidTr="00647557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B8595B9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536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30D16D4E" w14:textId="77777777" w:rsidTr="00647557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C1DFF2" w14:textId="77777777" w:rsidR="006F762D" w:rsidRPr="00FB7D1E" w:rsidRDefault="006F762D" w:rsidP="006F762D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7C3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65E0BEFC" w14:textId="77777777" w:rsidTr="00647557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D5B1E87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de-DE" w:eastAsia="en-US" w:bidi="en-US"/>
              </w:rPr>
            </w:pPr>
            <w:r w:rsidRPr="00FB7D1E">
              <w:rPr>
                <w:sz w:val="24"/>
                <w:szCs w:val="24"/>
                <w:lang w:val="de-DE" w:eastAsia="en-US" w:bidi="en-US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F09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de-DE" w:eastAsia="en-US" w:bidi="en-US"/>
              </w:rPr>
            </w:pPr>
          </w:p>
        </w:tc>
      </w:tr>
      <w:tr w:rsidR="006F762D" w:rsidRPr="00FB7D1E" w14:paraId="39AB5DEF" w14:textId="77777777" w:rsidTr="00647557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A0BA6E8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de-DE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de-DE" w:eastAsia="ar-SA" w:bidi="en-US"/>
              </w:rPr>
              <w:t xml:space="preserve">Osoba do kontaktów: </w:t>
            </w:r>
          </w:p>
          <w:p w14:paraId="2C0EF88F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de-DE" w:eastAsia="ar-SA" w:bidi="en-US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D8A" w14:textId="77777777" w:rsidR="006F762D" w:rsidRPr="00FB7D1E" w:rsidRDefault="006F762D" w:rsidP="006F762D">
            <w:pPr>
              <w:suppressAutoHyphens/>
              <w:snapToGrid w:val="0"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</w:tc>
      </w:tr>
      <w:tr w:rsidR="006F762D" w:rsidRPr="00FB7D1E" w14:paraId="308B89BA" w14:textId="77777777" w:rsidTr="00647557">
        <w:trPr>
          <w:trHeight w:val="9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3F7BC1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647B8476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71958BB0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  Wykonawca jest </w:t>
            </w:r>
          </w:p>
          <w:p w14:paraId="111CE390" w14:textId="77777777" w:rsidR="006F762D" w:rsidRPr="00FB7D1E" w:rsidRDefault="006F762D" w:rsidP="006F762D">
            <w:pPr>
              <w:suppressAutoHyphens/>
              <w:spacing w:line="100" w:lineRule="atLeast"/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  <w:t>(należy zaznaczyć)</w:t>
            </w:r>
          </w:p>
          <w:p w14:paraId="1C52D246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7B6E" w14:textId="77777777" w:rsidR="006F762D" w:rsidRPr="00FB7D1E" w:rsidRDefault="006F762D" w:rsidP="006F762D">
            <w:pPr>
              <w:numPr>
                <w:ilvl w:val="0"/>
                <w:numId w:val="59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mikroprzedsiębiorstwem,</w:t>
            </w:r>
          </w:p>
          <w:p w14:paraId="73E1070C" w14:textId="77777777" w:rsidR="006F762D" w:rsidRPr="00FB7D1E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małym przedsiębiorstwem,</w:t>
            </w:r>
          </w:p>
          <w:p w14:paraId="1AD83A44" w14:textId="77777777" w:rsidR="006F762D" w:rsidRPr="00FB7D1E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średnim przedsiębiorstwem,</w:t>
            </w:r>
          </w:p>
          <w:p w14:paraId="7440138C" w14:textId="77777777" w:rsidR="006F762D" w:rsidRPr="00FB7D1E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jednoosobową działalnością gospodarczą,</w:t>
            </w:r>
          </w:p>
          <w:p w14:paraId="593AE1B0" w14:textId="77777777" w:rsidR="006F762D" w:rsidRPr="00FB7D1E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osobą fizyczną nieprowadzącą działalności gospodarczej,</w:t>
            </w:r>
          </w:p>
          <w:p w14:paraId="42F0F248" w14:textId="77777777" w:rsidR="006F762D" w:rsidRPr="00FB7D1E" w:rsidRDefault="006F762D" w:rsidP="006F762D">
            <w:pPr>
              <w:numPr>
                <w:ilvl w:val="0"/>
                <w:numId w:val="59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B7D1E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innym rodzajem</w:t>
            </w:r>
            <w:r w:rsidRPr="00FB7D1E">
              <w:rPr>
                <w:rFonts w:eastAsia="Calibri"/>
                <w:kern w:val="2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</w:p>
        </w:tc>
      </w:tr>
    </w:tbl>
    <w:p w14:paraId="742F68AD" w14:textId="3D771D27" w:rsidR="006F762D" w:rsidRDefault="006F762D" w:rsidP="006F762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  <w:r w:rsidRPr="00FB7D1E">
        <w:rPr>
          <w:bCs/>
          <w:i/>
          <w:iCs/>
          <w:sz w:val="24"/>
          <w:szCs w:val="24"/>
        </w:rPr>
        <w:lastRenderedPageBreak/>
        <w:t>W przypadku Wykonawców wspólnie ubiegających się o zamówienie należy wpisać dane wszystkich Wykonawców.</w:t>
      </w:r>
    </w:p>
    <w:p w14:paraId="1DA63C22" w14:textId="77777777" w:rsidR="00365797" w:rsidRPr="00FB7D1E" w:rsidRDefault="00365797" w:rsidP="006F762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</w:p>
    <w:p w14:paraId="6E62C869" w14:textId="77777777" w:rsidR="006F762D" w:rsidRPr="00FB7D1E" w:rsidRDefault="006F762D" w:rsidP="006F762D">
      <w:pPr>
        <w:numPr>
          <w:ilvl w:val="0"/>
          <w:numId w:val="57"/>
        </w:numPr>
        <w:tabs>
          <w:tab w:val="num" w:pos="3686"/>
          <w:tab w:val="left" w:pos="3969"/>
        </w:tabs>
        <w:spacing w:line="276" w:lineRule="auto"/>
        <w:ind w:left="3969" w:hanging="567"/>
        <w:contextualSpacing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OFERTA WYKONAWCY</w:t>
      </w:r>
    </w:p>
    <w:p w14:paraId="5EAF4D58" w14:textId="77777777" w:rsidR="006F762D" w:rsidRPr="00FB7D1E" w:rsidRDefault="006F762D" w:rsidP="006F762D">
      <w:pPr>
        <w:tabs>
          <w:tab w:val="left" w:pos="3969"/>
        </w:tabs>
        <w:spacing w:line="276" w:lineRule="auto"/>
        <w:ind w:left="3969"/>
        <w:contextualSpacing/>
        <w:rPr>
          <w:b/>
          <w:sz w:val="24"/>
          <w:szCs w:val="24"/>
        </w:rPr>
      </w:pPr>
    </w:p>
    <w:p w14:paraId="063703B6" w14:textId="5428FA9B" w:rsidR="006F762D" w:rsidRPr="00FB7D1E" w:rsidRDefault="006F762D" w:rsidP="006F762D">
      <w:pPr>
        <w:spacing w:line="276" w:lineRule="auto"/>
        <w:jc w:val="both"/>
        <w:rPr>
          <w:b/>
          <w:sz w:val="24"/>
          <w:szCs w:val="24"/>
        </w:rPr>
      </w:pPr>
      <w:r w:rsidRPr="00FB7D1E">
        <w:rPr>
          <w:bCs/>
          <w:sz w:val="24"/>
          <w:szCs w:val="24"/>
        </w:rPr>
        <w:t xml:space="preserve">Ja/my niżej podpisana(-ni) ubiegając się o udzielenie zamówienia publicznego </w:t>
      </w:r>
      <w:r w:rsidR="00077097">
        <w:rPr>
          <w:bCs/>
          <w:sz w:val="24"/>
          <w:szCs w:val="24"/>
        </w:rPr>
        <w:br/>
      </w:r>
      <w:r w:rsidRPr="00FB7D1E">
        <w:rPr>
          <w:bCs/>
          <w:sz w:val="24"/>
          <w:szCs w:val="24"/>
        </w:rPr>
        <w:t>w postepowaniu na</w:t>
      </w:r>
      <w:r w:rsidRPr="00FB7D1E">
        <w:rPr>
          <w:b/>
          <w:sz w:val="24"/>
          <w:szCs w:val="24"/>
        </w:rPr>
        <w:t xml:space="preserve"> </w:t>
      </w:r>
      <w:r w:rsidR="0067202A">
        <w:rPr>
          <w:b/>
          <w:sz w:val="24"/>
          <w:szCs w:val="24"/>
        </w:rPr>
        <w:t>u</w:t>
      </w:r>
      <w:r w:rsidR="0067202A" w:rsidRPr="0067202A">
        <w:rPr>
          <w:b/>
          <w:sz w:val="24"/>
          <w:szCs w:val="24"/>
        </w:rPr>
        <w:t>sług</w:t>
      </w:r>
      <w:r w:rsidR="0067202A">
        <w:rPr>
          <w:b/>
          <w:sz w:val="24"/>
          <w:szCs w:val="24"/>
        </w:rPr>
        <w:t>ę</w:t>
      </w:r>
      <w:r w:rsidR="0067202A" w:rsidRPr="0067202A">
        <w:rPr>
          <w:b/>
          <w:sz w:val="24"/>
          <w:szCs w:val="24"/>
        </w:rPr>
        <w:t xml:space="preserve"> serwisowa wraz z aktualizacjami oraz rozbudową Zintegrowanego Systemu Informatycznego</w:t>
      </w:r>
      <w:r w:rsidR="0067202A">
        <w:rPr>
          <w:b/>
          <w:sz w:val="24"/>
          <w:szCs w:val="24"/>
        </w:rPr>
        <w:t xml:space="preserve">, </w:t>
      </w:r>
      <w:r w:rsidRPr="00FB7D1E">
        <w:rPr>
          <w:iCs/>
          <w:sz w:val="24"/>
          <w:szCs w:val="24"/>
        </w:rPr>
        <w:t>oznaczenie sprawy:</w:t>
      </w:r>
      <w:r w:rsidRPr="00FB7D1E">
        <w:rPr>
          <w:b/>
          <w:bCs/>
          <w:iCs/>
          <w:sz w:val="24"/>
          <w:szCs w:val="24"/>
        </w:rPr>
        <w:t xml:space="preserve"> SZPZLO/Z-</w:t>
      </w:r>
      <w:r w:rsidR="0067202A">
        <w:rPr>
          <w:b/>
          <w:bCs/>
          <w:iCs/>
          <w:sz w:val="24"/>
          <w:szCs w:val="24"/>
        </w:rPr>
        <w:t>7</w:t>
      </w:r>
      <w:r w:rsidRPr="00FB7D1E">
        <w:rPr>
          <w:b/>
          <w:bCs/>
          <w:iCs/>
          <w:sz w:val="24"/>
          <w:szCs w:val="24"/>
        </w:rPr>
        <w:t>/202</w:t>
      </w:r>
      <w:r w:rsidR="0057187F" w:rsidRPr="00FB7D1E">
        <w:rPr>
          <w:b/>
          <w:bCs/>
          <w:iCs/>
          <w:sz w:val="24"/>
          <w:szCs w:val="24"/>
        </w:rPr>
        <w:t>3</w:t>
      </w:r>
      <w:r w:rsidRPr="00FB7D1E">
        <w:rPr>
          <w:b/>
          <w:bCs/>
          <w:iCs/>
          <w:sz w:val="24"/>
          <w:szCs w:val="24"/>
        </w:rPr>
        <w:t xml:space="preserve">, </w:t>
      </w:r>
      <w:r w:rsidRPr="00FB7D1E">
        <w:rPr>
          <w:iCs/>
          <w:sz w:val="24"/>
          <w:szCs w:val="24"/>
        </w:rPr>
        <w:t xml:space="preserve">oferuję realizację </w:t>
      </w:r>
      <w:r w:rsidR="00AD5192">
        <w:rPr>
          <w:iCs/>
          <w:sz w:val="24"/>
          <w:szCs w:val="24"/>
        </w:rPr>
        <w:t xml:space="preserve">całego </w:t>
      </w:r>
      <w:r w:rsidRPr="00FB7D1E">
        <w:rPr>
          <w:iCs/>
          <w:sz w:val="24"/>
          <w:szCs w:val="24"/>
        </w:rPr>
        <w:t>zamówienia zgodnie z opisem przedmiotu zamówienia oraz zgodnie</w:t>
      </w:r>
      <w:r w:rsidR="0057187F" w:rsidRPr="00FB7D1E">
        <w:rPr>
          <w:iCs/>
          <w:sz w:val="24"/>
          <w:szCs w:val="24"/>
        </w:rPr>
        <w:t xml:space="preserve"> </w:t>
      </w:r>
      <w:r w:rsidRPr="00FB7D1E">
        <w:rPr>
          <w:iCs/>
          <w:sz w:val="24"/>
          <w:szCs w:val="24"/>
        </w:rPr>
        <w:t>z zasadami i warunkami określonymi w SWZ za cenę</w:t>
      </w:r>
      <w:r w:rsidR="00365797">
        <w:rPr>
          <w:iCs/>
          <w:sz w:val="24"/>
          <w:szCs w:val="24"/>
        </w:rPr>
        <w:t xml:space="preserve"> (cena stanowi sumę wynagrodzenia za realizację zamówienia za poszczególne Zadania)</w:t>
      </w:r>
      <w:r w:rsidRPr="00FB7D1E">
        <w:rPr>
          <w:sz w:val="24"/>
          <w:szCs w:val="24"/>
        </w:rPr>
        <w:t>:</w:t>
      </w:r>
    </w:p>
    <w:p w14:paraId="22D68B17" w14:textId="700DABD8" w:rsidR="006F762D" w:rsidRPr="00FB7D1E" w:rsidRDefault="006F762D" w:rsidP="00647557">
      <w:pPr>
        <w:spacing w:line="276" w:lineRule="auto"/>
        <w:ind w:left="1134" w:hanging="1134"/>
        <w:jc w:val="both"/>
        <w:rPr>
          <w:sz w:val="24"/>
          <w:szCs w:val="24"/>
        </w:rPr>
      </w:pPr>
      <w:bookmarkStart w:id="1" w:name="_Hlk114213040"/>
      <w:r w:rsidRPr="00FB7D1E">
        <w:rPr>
          <w:sz w:val="24"/>
          <w:szCs w:val="24"/>
        </w:rPr>
        <w:t>wartość netto   wynosi: .................................. zł,  (słownie: .....................................................)</w:t>
      </w:r>
    </w:p>
    <w:p w14:paraId="1BA2C414" w14:textId="77777777" w:rsidR="006F762D" w:rsidRPr="00FB7D1E" w:rsidRDefault="006F762D" w:rsidP="00FB7D1E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4E48FB1F" w14:textId="5786756E" w:rsidR="006F762D" w:rsidRPr="00FB7D1E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................................ zł, (słownie: ......................................................),</w:t>
      </w:r>
    </w:p>
    <w:p w14:paraId="14CE0A42" w14:textId="6DC64439" w:rsidR="00B12E3D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</w:t>
      </w:r>
      <w:r w:rsidR="00B12E3D" w:rsidRPr="00FB7D1E">
        <w:rPr>
          <w:sz w:val="24"/>
          <w:szCs w:val="24"/>
        </w:rPr>
        <w:t>kalkulacją</w:t>
      </w:r>
      <w:r w:rsidR="0057187F" w:rsidRPr="00FB7D1E">
        <w:rPr>
          <w:sz w:val="24"/>
          <w:szCs w:val="24"/>
        </w:rPr>
        <w:t xml:space="preserve"> zawartą </w:t>
      </w:r>
      <w:r w:rsidR="00693DB2">
        <w:rPr>
          <w:sz w:val="24"/>
          <w:szCs w:val="24"/>
        </w:rPr>
        <w:t>poniżej</w:t>
      </w:r>
      <w:r w:rsidR="00B12E3D" w:rsidRPr="00FB7D1E">
        <w:rPr>
          <w:sz w:val="24"/>
          <w:szCs w:val="24"/>
        </w:rPr>
        <w:t xml:space="preserve">: </w:t>
      </w:r>
    </w:p>
    <w:p w14:paraId="52ADEDD3" w14:textId="40620C5C" w:rsidR="00365797" w:rsidRDefault="00AD5192" w:rsidP="00AD5192">
      <w:pPr>
        <w:pStyle w:val="Default"/>
        <w:jc w:val="both"/>
      </w:pPr>
      <w:r>
        <w:t>w tym</w:t>
      </w:r>
      <w:r w:rsidR="00365797">
        <w:t>:</w:t>
      </w:r>
    </w:p>
    <w:p w14:paraId="1B7FC09B" w14:textId="71EDFBEC" w:rsidR="00AD5192" w:rsidRPr="00647557" w:rsidRDefault="00AD5192" w:rsidP="00647557">
      <w:pPr>
        <w:pStyle w:val="Default"/>
        <w:numPr>
          <w:ilvl w:val="3"/>
          <w:numId w:val="47"/>
        </w:numPr>
        <w:ind w:left="284" w:hanging="284"/>
        <w:jc w:val="both"/>
      </w:pPr>
      <w:r>
        <w:t>z</w:t>
      </w:r>
      <w:r w:rsidRPr="00647557">
        <w:t xml:space="preserve"> tytułu realizacji </w:t>
      </w:r>
      <w:r>
        <w:t>zamówienia</w:t>
      </w:r>
      <w:r w:rsidR="00B03C30">
        <w:t xml:space="preserve"> w zakresie objętym </w:t>
      </w:r>
      <w:r w:rsidRPr="00647557">
        <w:t>Zadaniem 1,</w:t>
      </w:r>
      <w:r>
        <w:t xml:space="preserve"> </w:t>
      </w:r>
      <w:r w:rsidRPr="00FB7D1E">
        <w:rPr>
          <w:iCs/>
        </w:rPr>
        <w:t>zgodnie z opisem przedmiotu zamówienia oraz zgodnie z zasadami i warunkami określonymi w SWZ za cenę</w:t>
      </w:r>
      <w:r>
        <w:t xml:space="preserve"> :</w:t>
      </w:r>
    </w:p>
    <w:p w14:paraId="1D182534" w14:textId="51E68538" w:rsidR="00AD5192" w:rsidRPr="00FB7D1E" w:rsidRDefault="00AD5192" w:rsidP="00647557">
      <w:pPr>
        <w:spacing w:line="276" w:lineRule="auto"/>
        <w:ind w:left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.................................. zł,  (słownie: ....................................................)</w:t>
      </w:r>
    </w:p>
    <w:p w14:paraId="42580ADD" w14:textId="77777777" w:rsidR="00AD5192" w:rsidRPr="00FB7D1E" w:rsidRDefault="00AD5192" w:rsidP="00647557">
      <w:pPr>
        <w:spacing w:line="276" w:lineRule="auto"/>
        <w:ind w:left="284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3112EA9B" w14:textId="1391922F" w:rsidR="00AD5192" w:rsidRDefault="00AD5192" w:rsidP="00647557">
      <w:pPr>
        <w:spacing w:line="276" w:lineRule="auto"/>
        <w:ind w:left="284"/>
        <w:rPr>
          <w:color w:val="000000"/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................................ zł, (słownie: ..................................................),</w:t>
      </w:r>
    </w:p>
    <w:p w14:paraId="281CEC34" w14:textId="56D16880" w:rsidR="00AD5192" w:rsidRDefault="00B03C30" w:rsidP="00647557">
      <w:pPr>
        <w:spacing w:line="276" w:lineRule="auto"/>
        <w:ind w:left="284"/>
        <w:rPr>
          <w:sz w:val="24"/>
          <w:szCs w:val="24"/>
        </w:rPr>
      </w:pPr>
      <w:bookmarkStart w:id="2" w:name="_Hlk126939022"/>
      <w:r>
        <w:rPr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B03C30" w:rsidRPr="00B03C30" w14:paraId="0EC11EBB" w14:textId="77777777" w:rsidTr="00647557">
        <w:trPr>
          <w:trHeight w:val="847"/>
        </w:trPr>
        <w:tc>
          <w:tcPr>
            <w:tcW w:w="425" w:type="dxa"/>
            <w:shd w:val="clear" w:color="000000" w:fill="D9D9D9"/>
          </w:tcPr>
          <w:p w14:paraId="55B7E0D7" w14:textId="77777777" w:rsidR="00B03C30" w:rsidRPr="00647557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47557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A3987E7" w14:textId="77777777" w:rsidR="00B03C30" w:rsidRPr="00647557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47557">
              <w:rPr>
                <w:i/>
                <w:iCs/>
                <w:color w:val="000000"/>
                <w:sz w:val="22"/>
                <w:szCs w:val="22"/>
              </w:rPr>
              <w:t xml:space="preserve">Element zamówienia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5C1F5CB1" w14:textId="5C60C6E1" w:rsidR="00B03C30" w:rsidRPr="00647557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47557">
              <w:rPr>
                <w:i/>
                <w:iCs/>
                <w:color w:val="000000"/>
                <w:sz w:val="22"/>
                <w:szCs w:val="22"/>
              </w:rPr>
              <w:t>Liczba</w:t>
            </w:r>
            <w:r w:rsidRPr="00647557">
              <w:rPr>
                <w:i/>
                <w:iCs/>
                <w:color w:val="000000"/>
                <w:sz w:val="22"/>
                <w:szCs w:val="22"/>
              </w:rPr>
              <w:br/>
              <w:t xml:space="preserve">msc 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3A33DFD9" w14:textId="793E194F" w:rsidR="00B03C30" w:rsidRPr="00647557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47557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647557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31F50BC" w14:textId="77777777" w:rsidR="00B03C30" w:rsidRPr="00647557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47557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647557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3693263" w14:textId="77777777" w:rsidR="00B03C30" w:rsidRPr="00647557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47557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647557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647557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45BEBDA1" w14:textId="77777777" w:rsidR="00B03C30" w:rsidRPr="00647557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47557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647557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417DB622" w14:textId="77777777" w:rsidR="00B03C30" w:rsidRPr="00647557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47557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647557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B03C30" w:rsidRPr="00B03C30" w14:paraId="706C48E7" w14:textId="77777777" w:rsidTr="00647557">
        <w:trPr>
          <w:trHeight w:val="277"/>
        </w:trPr>
        <w:tc>
          <w:tcPr>
            <w:tcW w:w="425" w:type="dxa"/>
            <w:shd w:val="clear" w:color="000000" w:fill="D9D9D9"/>
          </w:tcPr>
          <w:p w14:paraId="21C4A063" w14:textId="77777777" w:rsidR="00B03C30" w:rsidRPr="00647557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F49AF23" w14:textId="77777777" w:rsidR="00B03C30" w:rsidRPr="00647557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4755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18D09BE6" w14:textId="77777777" w:rsidR="00B03C30" w:rsidRPr="00647557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475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15F9734A" w14:textId="77777777" w:rsidR="00B03C30" w:rsidRPr="00647557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4755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DC8A238" w14:textId="77777777" w:rsidR="00B03C30" w:rsidRPr="00647557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4755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35040AFF" w14:textId="77777777" w:rsidR="00B03C30" w:rsidRPr="00647557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4755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7726AB81" w14:textId="77777777" w:rsidR="00B03C30" w:rsidRPr="00647557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475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218E7006" w14:textId="77777777" w:rsidR="00B03C30" w:rsidRPr="00647557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47557">
              <w:rPr>
                <w:color w:val="000000"/>
                <w:sz w:val="22"/>
                <w:szCs w:val="22"/>
              </w:rPr>
              <w:t>7</w:t>
            </w:r>
          </w:p>
        </w:tc>
      </w:tr>
      <w:tr w:rsidR="00B03C30" w:rsidRPr="00B03C30" w14:paraId="413DDE0A" w14:textId="77777777" w:rsidTr="00647557">
        <w:trPr>
          <w:trHeight w:val="526"/>
        </w:trPr>
        <w:tc>
          <w:tcPr>
            <w:tcW w:w="425" w:type="dxa"/>
          </w:tcPr>
          <w:p w14:paraId="0535C500" w14:textId="77777777" w:rsidR="00B03C30" w:rsidRPr="00647557" w:rsidRDefault="00B03C30" w:rsidP="00B03C30">
            <w:pPr>
              <w:jc w:val="both"/>
              <w:rPr>
                <w:color w:val="000000"/>
                <w:sz w:val="22"/>
                <w:szCs w:val="22"/>
              </w:rPr>
            </w:pPr>
            <w:r w:rsidRPr="0064755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7AD346DF" w14:textId="17828EB2" w:rsidR="00B03C30" w:rsidRPr="00647557" w:rsidRDefault="00B03C30" w:rsidP="00647557">
            <w:pPr>
              <w:rPr>
                <w:color w:val="000000"/>
                <w:sz w:val="22"/>
                <w:szCs w:val="22"/>
              </w:rPr>
            </w:pPr>
            <w:r w:rsidRPr="00647557">
              <w:rPr>
                <w:color w:val="000000"/>
                <w:sz w:val="22"/>
                <w:szCs w:val="22"/>
              </w:rPr>
              <w:t xml:space="preserve">Świadczenie usługi serwisu eksploatacyjnego wraz z aktualizacją i subskrypcją 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1652C9DB" w14:textId="1AF9E2F1" w:rsidR="00B03C30" w:rsidRPr="00647557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4755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1169F51" w14:textId="77777777" w:rsidR="00B03C30" w:rsidRPr="00647557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475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EAA836" w14:textId="77777777" w:rsidR="00B03C30" w:rsidRPr="00647557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475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440BE4" w14:textId="77777777" w:rsidR="00B03C30" w:rsidRPr="00647557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475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188FAD3" w14:textId="77777777" w:rsidR="00B03C30" w:rsidRPr="00647557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475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F0B580F" w14:textId="77777777" w:rsidR="00B03C30" w:rsidRPr="00647557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47557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2"/>
    </w:tbl>
    <w:p w14:paraId="34D366D5" w14:textId="77777777" w:rsidR="00B03C30" w:rsidRDefault="00B03C30" w:rsidP="006F762D">
      <w:pPr>
        <w:spacing w:line="276" w:lineRule="auto"/>
        <w:rPr>
          <w:sz w:val="24"/>
          <w:szCs w:val="24"/>
        </w:rPr>
      </w:pPr>
    </w:p>
    <w:p w14:paraId="3C9CC4D3" w14:textId="2B8B47A1" w:rsidR="00AD5192" w:rsidRPr="00070305" w:rsidRDefault="00AD5192" w:rsidP="00647557">
      <w:pPr>
        <w:pStyle w:val="Default"/>
        <w:numPr>
          <w:ilvl w:val="3"/>
          <w:numId w:val="47"/>
        </w:numPr>
        <w:ind w:left="284" w:hanging="284"/>
        <w:jc w:val="both"/>
      </w:pPr>
      <w:r>
        <w:t>z</w:t>
      </w:r>
      <w:r w:rsidRPr="00070305">
        <w:t xml:space="preserve"> tytułu realizacji </w:t>
      </w:r>
      <w:r>
        <w:t>zamówienia</w:t>
      </w:r>
      <w:r w:rsidR="00B03C30">
        <w:t xml:space="preserve"> w zakresie </w:t>
      </w:r>
      <w:r w:rsidRPr="00070305">
        <w:t>objęty</w:t>
      </w:r>
      <w:r w:rsidR="00B03C30">
        <w:t>m</w:t>
      </w:r>
      <w:r w:rsidRPr="00070305">
        <w:t xml:space="preserve"> Zadaniem </w:t>
      </w:r>
      <w:r>
        <w:t>2</w:t>
      </w:r>
      <w:r w:rsidRPr="00070305">
        <w:t>,</w:t>
      </w:r>
      <w:r>
        <w:t xml:space="preserve"> </w:t>
      </w:r>
      <w:r w:rsidRPr="00FB7D1E">
        <w:rPr>
          <w:iCs/>
        </w:rPr>
        <w:t>zgodnie z opisem przedmiotu zamówienia oraz zgodnie z zasadami i warunkami określonymi w SWZ za cenę</w:t>
      </w:r>
      <w:r>
        <w:t xml:space="preserve"> :</w:t>
      </w:r>
    </w:p>
    <w:p w14:paraId="6537B4CE" w14:textId="1947C3D5" w:rsidR="00AD5192" w:rsidRPr="00FB7D1E" w:rsidRDefault="00AD5192" w:rsidP="00647557">
      <w:pPr>
        <w:spacing w:line="276" w:lineRule="auto"/>
        <w:ind w:left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 zł,  (słownie: .....................................................)</w:t>
      </w:r>
    </w:p>
    <w:p w14:paraId="25204118" w14:textId="77777777" w:rsidR="00AD5192" w:rsidRPr="00FB7D1E" w:rsidRDefault="00AD5192" w:rsidP="00647557">
      <w:pPr>
        <w:spacing w:line="276" w:lineRule="auto"/>
        <w:ind w:left="284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616DEBAA" w14:textId="71307BC5" w:rsidR="00AD5192" w:rsidRDefault="00AD5192" w:rsidP="00647557">
      <w:pPr>
        <w:spacing w:line="276" w:lineRule="auto"/>
        <w:ind w:left="284"/>
        <w:rPr>
          <w:color w:val="000000"/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 zł, (słownie: ......................................................),</w:t>
      </w:r>
    </w:p>
    <w:p w14:paraId="1B8177F2" w14:textId="77777777" w:rsidR="00B03C30" w:rsidRDefault="00B03C30" w:rsidP="00647557">
      <w:pPr>
        <w:spacing w:line="276" w:lineRule="auto"/>
        <w:ind w:left="284"/>
        <w:rPr>
          <w:sz w:val="24"/>
          <w:szCs w:val="24"/>
        </w:rPr>
      </w:pPr>
      <w:bookmarkStart w:id="3" w:name="_Hlk126939201"/>
      <w:r>
        <w:rPr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B03C30" w:rsidRPr="0013723D" w14:paraId="4EF1996A" w14:textId="77777777" w:rsidTr="00647557">
        <w:trPr>
          <w:trHeight w:val="847"/>
        </w:trPr>
        <w:tc>
          <w:tcPr>
            <w:tcW w:w="425" w:type="dxa"/>
            <w:shd w:val="clear" w:color="000000" w:fill="D9D9D9"/>
          </w:tcPr>
          <w:p w14:paraId="50E34891" w14:textId="77777777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3A63D1B8" w14:textId="77777777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 xml:space="preserve">Element zamówienia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22716107" w14:textId="41B3A0EB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Liczba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</w:rPr>
              <w:t>godzin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72A41392" w14:textId="77777777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B8FB390" w14:textId="77777777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2E867F6" w14:textId="77777777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58E9419A" w14:textId="77777777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078686E4" w14:textId="77777777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B03C30" w:rsidRPr="00B03C30" w14:paraId="4878EDF5" w14:textId="77777777" w:rsidTr="00647557">
        <w:trPr>
          <w:trHeight w:val="277"/>
        </w:trPr>
        <w:tc>
          <w:tcPr>
            <w:tcW w:w="425" w:type="dxa"/>
            <w:shd w:val="clear" w:color="000000" w:fill="D9D9D9"/>
          </w:tcPr>
          <w:p w14:paraId="25976761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3C65AEFC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23F6BC9C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4BAE75F4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7EEFDDD7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531E76E4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52C3F759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42F4E819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7</w:t>
            </w:r>
          </w:p>
        </w:tc>
      </w:tr>
      <w:tr w:rsidR="00B03C30" w:rsidRPr="00B03C30" w14:paraId="1D3942A2" w14:textId="77777777" w:rsidTr="00647557">
        <w:trPr>
          <w:trHeight w:val="526"/>
        </w:trPr>
        <w:tc>
          <w:tcPr>
            <w:tcW w:w="425" w:type="dxa"/>
          </w:tcPr>
          <w:p w14:paraId="624DB8E7" w14:textId="77777777" w:rsidR="00B03C30" w:rsidRPr="0013723D" w:rsidRDefault="00B03C30" w:rsidP="0013723D">
            <w:pPr>
              <w:jc w:val="both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5ABB5B25" w14:textId="1FC346C2" w:rsidR="00B03C30" w:rsidRPr="0013723D" w:rsidRDefault="00B03C30" w:rsidP="0013723D">
            <w:pPr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 xml:space="preserve">Świadczenie usługi serwisu eksploatacyjnego </w:t>
            </w:r>
            <w:r>
              <w:rPr>
                <w:color w:val="000000"/>
                <w:sz w:val="22"/>
                <w:szCs w:val="22"/>
              </w:rPr>
              <w:t xml:space="preserve">dodatkowego 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60A4837D" w14:textId="0E8823BE" w:rsidR="00B03C30" w:rsidRPr="0013723D" w:rsidRDefault="00D64B8F" w:rsidP="001372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2554594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5AF936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175A2C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FEAFD62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550789AB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3"/>
    </w:tbl>
    <w:p w14:paraId="24F6703D" w14:textId="7A5B2777" w:rsidR="00AD5192" w:rsidRDefault="00AD5192" w:rsidP="006F762D">
      <w:pPr>
        <w:spacing w:line="276" w:lineRule="auto"/>
        <w:rPr>
          <w:sz w:val="24"/>
          <w:szCs w:val="24"/>
        </w:rPr>
      </w:pPr>
    </w:p>
    <w:p w14:paraId="6C057E00" w14:textId="544340D7" w:rsidR="00AD5192" w:rsidRPr="00070305" w:rsidRDefault="00AD5192" w:rsidP="00647557">
      <w:pPr>
        <w:pStyle w:val="Default"/>
        <w:numPr>
          <w:ilvl w:val="3"/>
          <w:numId w:val="47"/>
        </w:numPr>
        <w:ind w:left="284" w:hanging="284"/>
        <w:jc w:val="both"/>
      </w:pPr>
      <w:r>
        <w:lastRenderedPageBreak/>
        <w:t>z</w:t>
      </w:r>
      <w:r w:rsidRPr="00070305">
        <w:t xml:space="preserve"> tytułu realizacji </w:t>
      </w:r>
      <w:r>
        <w:t>zamówienia</w:t>
      </w:r>
      <w:r w:rsidR="00B03C30">
        <w:t xml:space="preserve"> w zakresie </w:t>
      </w:r>
      <w:r w:rsidRPr="00070305">
        <w:t>objęty</w:t>
      </w:r>
      <w:r w:rsidR="00B03C30">
        <w:t>m</w:t>
      </w:r>
      <w:r w:rsidRPr="00070305">
        <w:t xml:space="preserve"> Zadaniem </w:t>
      </w:r>
      <w:r>
        <w:t>3</w:t>
      </w:r>
      <w:r w:rsidRPr="00070305">
        <w:t>,</w:t>
      </w:r>
      <w:r>
        <w:t xml:space="preserve"> </w:t>
      </w:r>
      <w:r w:rsidRPr="00FB7D1E">
        <w:rPr>
          <w:iCs/>
        </w:rPr>
        <w:t>zgodnie z opisem przedmiotu zamówienia oraz zgodnie z zasadami i warunkami określonymi w SWZ za cenę</w:t>
      </w:r>
      <w:r>
        <w:t xml:space="preserve"> :</w:t>
      </w:r>
    </w:p>
    <w:p w14:paraId="29BFC382" w14:textId="331B6367" w:rsidR="00AD5192" w:rsidRPr="00FB7D1E" w:rsidRDefault="00AD5192" w:rsidP="00647557">
      <w:pPr>
        <w:spacing w:line="276" w:lineRule="auto"/>
        <w:ind w:left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 zł,  (słownie: .....................................................)</w:t>
      </w:r>
    </w:p>
    <w:p w14:paraId="3CBC0F4B" w14:textId="77777777" w:rsidR="00AD5192" w:rsidRPr="00FB7D1E" w:rsidRDefault="00AD5192" w:rsidP="00647557">
      <w:pPr>
        <w:spacing w:line="276" w:lineRule="auto"/>
        <w:ind w:left="284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15A38B83" w14:textId="3CC14474" w:rsidR="00AD5192" w:rsidRDefault="00AD5192" w:rsidP="00647557">
      <w:pPr>
        <w:spacing w:line="276" w:lineRule="auto"/>
        <w:ind w:left="284"/>
        <w:rPr>
          <w:color w:val="000000"/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 zł, (słownie: ......................................................),</w:t>
      </w:r>
    </w:p>
    <w:p w14:paraId="3F95D187" w14:textId="77777777" w:rsidR="00B03C30" w:rsidRDefault="00B03C30" w:rsidP="00647557">
      <w:pPr>
        <w:spacing w:line="276" w:lineRule="auto"/>
        <w:ind w:left="284"/>
        <w:rPr>
          <w:sz w:val="24"/>
          <w:szCs w:val="24"/>
        </w:rPr>
      </w:pPr>
      <w:bookmarkStart w:id="4" w:name="_Hlk126939341"/>
      <w:r>
        <w:rPr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B03C30" w:rsidRPr="0013723D" w14:paraId="448FC698" w14:textId="77777777" w:rsidTr="00647557">
        <w:trPr>
          <w:trHeight w:val="847"/>
        </w:trPr>
        <w:tc>
          <w:tcPr>
            <w:tcW w:w="425" w:type="dxa"/>
            <w:shd w:val="clear" w:color="000000" w:fill="D9D9D9"/>
          </w:tcPr>
          <w:p w14:paraId="71940181" w14:textId="77777777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560AAD6B" w14:textId="64E444EE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Element zamówienia</w:t>
            </w:r>
            <w:r w:rsidR="00693DB2">
              <w:rPr>
                <w:i/>
                <w:iCs/>
                <w:color w:val="000000"/>
                <w:sz w:val="22"/>
                <w:szCs w:val="22"/>
              </w:rPr>
              <w:t>/ moduł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72ABCFF0" w14:textId="52E7DA7B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Liczba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445523DF" w14:textId="77777777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14DFB41" w14:textId="77777777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7ACACE6" w14:textId="77777777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3671EDEA" w14:textId="77777777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4BC0F54F" w14:textId="77777777" w:rsidR="00B03C30" w:rsidRPr="0013723D" w:rsidRDefault="00B03C30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B03C30" w:rsidRPr="00B03C30" w14:paraId="20C9A98F" w14:textId="77777777" w:rsidTr="00647557">
        <w:trPr>
          <w:trHeight w:val="277"/>
        </w:trPr>
        <w:tc>
          <w:tcPr>
            <w:tcW w:w="425" w:type="dxa"/>
            <w:shd w:val="clear" w:color="000000" w:fill="D9D9D9"/>
          </w:tcPr>
          <w:p w14:paraId="5AC28876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73FA0F80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5B318C46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16DF2D21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0AD2FA59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5ADAD404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18047353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7DC8F0C5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7</w:t>
            </w:r>
          </w:p>
        </w:tc>
      </w:tr>
      <w:tr w:rsidR="00B03C30" w:rsidRPr="00B03C30" w14:paraId="15F65CD6" w14:textId="77777777" w:rsidTr="00647557">
        <w:trPr>
          <w:trHeight w:val="526"/>
        </w:trPr>
        <w:tc>
          <w:tcPr>
            <w:tcW w:w="425" w:type="dxa"/>
          </w:tcPr>
          <w:p w14:paraId="737A8D51" w14:textId="77777777" w:rsidR="00B03C30" w:rsidRPr="0013723D" w:rsidRDefault="00B03C30" w:rsidP="0013723D">
            <w:pPr>
              <w:jc w:val="both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3F8C495F" w14:textId="4C8FAC0E" w:rsidR="00B03C30" w:rsidRPr="0013723D" w:rsidRDefault="00B03C30" w:rsidP="001372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Rozbudowa licencji / modułu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03E79F8D" w14:textId="705C1813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7E0961F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EC226B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F11FB6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B5A75D6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58678216" w14:textId="77777777" w:rsidR="00B03C30" w:rsidRPr="0013723D" w:rsidRDefault="00B03C30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4"/>
    </w:tbl>
    <w:p w14:paraId="16060229" w14:textId="487B3481" w:rsidR="00AD5192" w:rsidRDefault="00AD5192" w:rsidP="006F762D">
      <w:pPr>
        <w:spacing w:line="276" w:lineRule="auto"/>
        <w:rPr>
          <w:sz w:val="24"/>
          <w:szCs w:val="24"/>
        </w:rPr>
      </w:pPr>
    </w:p>
    <w:p w14:paraId="1EE810F3" w14:textId="473E983E" w:rsidR="00AD5192" w:rsidRPr="00070305" w:rsidRDefault="00AD5192" w:rsidP="00647557">
      <w:pPr>
        <w:pStyle w:val="Default"/>
        <w:numPr>
          <w:ilvl w:val="3"/>
          <w:numId w:val="47"/>
        </w:numPr>
        <w:ind w:left="284" w:hanging="284"/>
        <w:jc w:val="both"/>
      </w:pPr>
      <w:r>
        <w:t>z</w:t>
      </w:r>
      <w:r w:rsidRPr="00070305">
        <w:t xml:space="preserve"> tytułu realizacji </w:t>
      </w:r>
      <w:r>
        <w:t>zamówienia</w:t>
      </w:r>
      <w:r w:rsidR="00FD153F">
        <w:t xml:space="preserve"> w zakresie </w:t>
      </w:r>
      <w:r w:rsidRPr="00070305">
        <w:t>objęty</w:t>
      </w:r>
      <w:r w:rsidR="00FD153F">
        <w:t>m</w:t>
      </w:r>
      <w:r w:rsidRPr="00070305">
        <w:t xml:space="preserve"> Zadaniem </w:t>
      </w:r>
      <w:r>
        <w:t>4</w:t>
      </w:r>
      <w:r w:rsidRPr="00070305">
        <w:t>,</w:t>
      </w:r>
      <w:r>
        <w:t xml:space="preserve"> </w:t>
      </w:r>
      <w:r w:rsidRPr="00FB7D1E">
        <w:rPr>
          <w:iCs/>
        </w:rPr>
        <w:t>zgodnie z opisem przedmiotu zamówienia oraz zgodnie z zasadami i warunkami określonymi w SWZ za cenę</w:t>
      </w:r>
      <w:r>
        <w:t xml:space="preserve"> :</w:t>
      </w:r>
    </w:p>
    <w:p w14:paraId="47DEF1CD" w14:textId="47636F3F" w:rsidR="00AD5192" w:rsidRPr="00FB7D1E" w:rsidRDefault="00AD5192" w:rsidP="00647557">
      <w:pPr>
        <w:spacing w:line="276" w:lineRule="auto"/>
        <w:ind w:left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 zł,  (słownie: .....................................................)</w:t>
      </w:r>
    </w:p>
    <w:p w14:paraId="4EEF26CE" w14:textId="77777777" w:rsidR="00AD5192" w:rsidRPr="00FB7D1E" w:rsidRDefault="00AD5192" w:rsidP="00647557">
      <w:pPr>
        <w:spacing w:line="276" w:lineRule="auto"/>
        <w:ind w:left="284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47B084CD" w14:textId="4CAF8CDE" w:rsidR="00AD5192" w:rsidRDefault="00AD5192" w:rsidP="00647557">
      <w:pPr>
        <w:spacing w:line="276" w:lineRule="auto"/>
        <w:ind w:left="284"/>
        <w:rPr>
          <w:color w:val="000000"/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 zł, (słownie: ......................................................),</w:t>
      </w:r>
    </w:p>
    <w:p w14:paraId="27216038" w14:textId="77777777" w:rsidR="00FD153F" w:rsidRDefault="00FD153F" w:rsidP="00647557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FD153F" w:rsidRPr="0013723D" w14:paraId="00FCF77A" w14:textId="77777777" w:rsidTr="00647557">
        <w:trPr>
          <w:trHeight w:val="847"/>
        </w:trPr>
        <w:tc>
          <w:tcPr>
            <w:tcW w:w="425" w:type="dxa"/>
            <w:shd w:val="clear" w:color="000000" w:fill="D9D9D9"/>
          </w:tcPr>
          <w:p w14:paraId="46750994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12FD4650" w14:textId="7484F6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Element zamówienia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/ moduł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197F32D9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Liczba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3FCE62C2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BAF8198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70B8B3F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20E9C070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42884647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FD153F" w:rsidRPr="00B03C30" w14:paraId="2E83A680" w14:textId="77777777" w:rsidTr="00647557">
        <w:trPr>
          <w:trHeight w:val="277"/>
        </w:trPr>
        <w:tc>
          <w:tcPr>
            <w:tcW w:w="425" w:type="dxa"/>
            <w:shd w:val="clear" w:color="000000" w:fill="D9D9D9"/>
          </w:tcPr>
          <w:p w14:paraId="03AEA318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5DB383CB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4AD3F14C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3FDCD670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61B5AC3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327596AD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64222849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0D7076A1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7</w:t>
            </w:r>
          </w:p>
        </w:tc>
      </w:tr>
      <w:tr w:rsidR="00FD153F" w:rsidRPr="00B03C30" w14:paraId="03853746" w14:textId="77777777" w:rsidTr="00647557">
        <w:trPr>
          <w:trHeight w:val="526"/>
        </w:trPr>
        <w:tc>
          <w:tcPr>
            <w:tcW w:w="425" w:type="dxa"/>
          </w:tcPr>
          <w:p w14:paraId="0B975631" w14:textId="77777777" w:rsidR="00FD153F" w:rsidRPr="0013723D" w:rsidRDefault="00FD153F" w:rsidP="00FD153F">
            <w:pPr>
              <w:jc w:val="both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</w:tcPr>
          <w:p w14:paraId="47D25989" w14:textId="249E4A36" w:rsidR="00FD153F" w:rsidRPr="0013723D" w:rsidRDefault="00FD153F" w:rsidP="00FD153F">
            <w:pPr>
              <w:rPr>
                <w:color w:val="000000"/>
                <w:sz w:val="22"/>
                <w:szCs w:val="22"/>
              </w:rPr>
            </w:pPr>
            <w:r w:rsidRPr="00C16329">
              <w:t>Izba Przyjęć, Statystyka, Rozliczenia NFZ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6BC1BE66" w14:textId="61948D56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2B242E6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D1E24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3A017A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9579135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F6A7E8A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53F" w:rsidRPr="00B03C30" w14:paraId="2CC23FC5" w14:textId="77777777" w:rsidTr="00647557">
        <w:trPr>
          <w:trHeight w:val="526"/>
        </w:trPr>
        <w:tc>
          <w:tcPr>
            <w:tcW w:w="425" w:type="dxa"/>
          </w:tcPr>
          <w:p w14:paraId="6DC28981" w14:textId="2825523F" w:rsidR="00FD153F" w:rsidRPr="0013723D" w:rsidRDefault="00FD153F" w:rsidP="00FD153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1" w:type="dxa"/>
            <w:shd w:val="clear" w:color="auto" w:fill="auto"/>
            <w:noWrap/>
          </w:tcPr>
          <w:p w14:paraId="5B220562" w14:textId="6791C61E" w:rsidR="00FD153F" w:rsidRDefault="00FD153F" w:rsidP="00FD153F">
            <w:pPr>
              <w:rPr>
                <w:color w:val="000000"/>
                <w:sz w:val="22"/>
                <w:szCs w:val="22"/>
              </w:rPr>
            </w:pPr>
            <w:r w:rsidRPr="00C16329">
              <w:t>Obsługa Oddziału i dokumentacji medycznej wraz z możliwością podpisywania podpisem elektronicznym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335739E" w14:textId="3F69D45D" w:rsidR="00FD153F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74A14744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37F7DB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2C8C04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80427CE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6277E613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53F" w:rsidRPr="00B03C30" w14:paraId="3E0E402F" w14:textId="77777777" w:rsidTr="00647557">
        <w:trPr>
          <w:trHeight w:val="526"/>
        </w:trPr>
        <w:tc>
          <w:tcPr>
            <w:tcW w:w="425" w:type="dxa"/>
          </w:tcPr>
          <w:p w14:paraId="0482782E" w14:textId="6B1B891B" w:rsidR="00FD153F" w:rsidRPr="0013723D" w:rsidRDefault="00FD153F" w:rsidP="00FD153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1" w:type="dxa"/>
            <w:shd w:val="clear" w:color="auto" w:fill="auto"/>
            <w:noWrap/>
          </w:tcPr>
          <w:p w14:paraId="1C4921CE" w14:textId="5E6A5832" w:rsidR="00FD153F" w:rsidRDefault="00FD153F" w:rsidP="00FD153F">
            <w:pPr>
              <w:rPr>
                <w:color w:val="000000"/>
                <w:sz w:val="22"/>
                <w:szCs w:val="22"/>
              </w:rPr>
            </w:pPr>
            <w:r w:rsidRPr="00C16329">
              <w:t>Obsługa zleceń Lekarskich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CA28BF1" w14:textId="5F3EA43C" w:rsidR="00FD153F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42DF678E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94859C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D66F0A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06EA367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5F7F9F47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53F" w:rsidRPr="00B03C30" w14:paraId="76B0707E" w14:textId="77777777" w:rsidTr="00647557">
        <w:trPr>
          <w:trHeight w:val="526"/>
        </w:trPr>
        <w:tc>
          <w:tcPr>
            <w:tcW w:w="425" w:type="dxa"/>
          </w:tcPr>
          <w:p w14:paraId="43C1194D" w14:textId="79CB7469" w:rsidR="00FD153F" w:rsidRPr="0013723D" w:rsidRDefault="00FD153F" w:rsidP="00FD153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1" w:type="dxa"/>
            <w:shd w:val="clear" w:color="auto" w:fill="auto"/>
            <w:noWrap/>
          </w:tcPr>
          <w:p w14:paraId="61F46AB9" w14:textId="30C65433" w:rsidR="00FD153F" w:rsidRDefault="00FD153F" w:rsidP="00FD153F">
            <w:pPr>
              <w:rPr>
                <w:color w:val="000000"/>
                <w:sz w:val="22"/>
                <w:szCs w:val="22"/>
              </w:rPr>
            </w:pPr>
            <w:r w:rsidRPr="00C16329">
              <w:t>Automat sprawdzający e-WUŚ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8AF2D8B" w14:textId="4C17528C" w:rsidR="00FD153F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737334BD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BB319F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6B5716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5F8B4EB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7141719C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797" w:rsidRPr="00B03C30" w14:paraId="644B9BA9" w14:textId="77777777" w:rsidTr="00647557">
        <w:trPr>
          <w:trHeight w:val="347"/>
        </w:trPr>
        <w:tc>
          <w:tcPr>
            <w:tcW w:w="425" w:type="dxa"/>
          </w:tcPr>
          <w:p w14:paraId="246B1DD3" w14:textId="77777777" w:rsidR="00365797" w:rsidRDefault="00365797" w:rsidP="00FD153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noWrap/>
          </w:tcPr>
          <w:p w14:paraId="3C63F9C6" w14:textId="5814D952" w:rsidR="00365797" w:rsidRPr="00C16329" w:rsidRDefault="00365797" w:rsidP="00FD153F">
            <w:r>
              <w:t>Razem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271FDC4" w14:textId="37B6661B" w:rsidR="00365797" w:rsidRDefault="00365797" w:rsidP="00FD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4A212411" w14:textId="303EC570" w:rsidR="00365797" w:rsidRPr="0013723D" w:rsidRDefault="00365797" w:rsidP="00FD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716E2C" w14:textId="77777777" w:rsidR="00365797" w:rsidRPr="0013723D" w:rsidRDefault="00365797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9C918F" w14:textId="10C92A68" w:rsidR="00365797" w:rsidRPr="0013723D" w:rsidRDefault="00365797" w:rsidP="00FD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788F34B" w14:textId="77777777" w:rsidR="00365797" w:rsidRPr="0013723D" w:rsidRDefault="00365797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7BEA3DA3" w14:textId="77777777" w:rsidR="00365797" w:rsidRPr="0013723D" w:rsidRDefault="00365797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99A2416" w14:textId="6332758B" w:rsidR="00AD5192" w:rsidRDefault="00AD5192" w:rsidP="006F762D">
      <w:pPr>
        <w:spacing w:line="276" w:lineRule="auto"/>
        <w:rPr>
          <w:sz w:val="24"/>
          <w:szCs w:val="24"/>
        </w:rPr>
      </w:pPr>
    </w:p>
    <w:p w14:paraId="7FDF5E4D" w14:textId="5B10229C" w:rsidR="00AD5192" w:rsidRPr="00070305" w:rsidRDefault="00AD5192" w:rsidP="00647557">
      <w:pPr>
        <w:pStyle w:val="Default"/>
        <w:numPr>
          <w:ilvl w:val="3"/>
          <w:numId w:val="47"/>
        </w:numPr>
        <w:ind w:left="284" w:hanging="284"/>
        <w:jc w:val="both"/>
      </w:pPr>
      <w:r>
        <w:t>z</w:t>
      </w:r>
      <w:r w:rsidRPr="00070305">
        <w:t xml:space="preserve"> tytułu realizacji </w:t>
      </w:r>
      <w:r>
        <w:t>zamówienia</w:t>
      </w:r>
      <w:r w:rsidR="00FD153F">
        <w:t xml:space="preserve"> w zakresie </w:t>
      </w:r>
      <w:r w:rsidRPr="00070305">
        <w:t>objęty</w:t>
      </w:r>
      <w:r w:rsidR="00FD153F">
        <w:t>m</w:t>
      </w:r>
      <w:r w:rsidRPr="00070305">
        <w:t xml:space="preserve"> Zadaniem </w:t>
      </w:r>
      <w:r>
        <w:t>5</w:t>
      </w:r>
      <w:r w:rsidRPr="00070305">
        <w:t>,</w:t>
      </w:r>
      <w:r>
        <w:t xml:space="preserve"> </w:t>
      </w:r>
      <w:r w:rsidRPr="00FB7D1E">
        <w:rPr>
          <w:iCs/>
        </w:rPr>
        <w:t>zgodnie z opisem przedmiotu zamówienia oraz zgodnie z zasadami i warunkami określonymi w SWZ za cenę</w:t>
      </w:r>
      <w:r>
        <w:t xml:space="preserve"> :</w:t>
      </w:r>
    </w:p>
    <w:p w14:paraId="3731B678" w14:textId="150C9F87" w:rsidR="00AD5192" w:rsidRPr="00FB7D1E" w:rsidRDefault="00AD5192" w:rsidP="00647557">
      <w:pPr>
        <w:spacing w:line="276" w:lineRule="auto"/>
        <w:ind w:left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 zł,  (słownie: .....................................................)</w:t>
      </w:r>
    </w:p>
    <w:p w14:paraId="0931F53C" w14:textId="77777777" w:rsidR="00AD5192" w:rsidRPr="00FB7D1E" w:rsidRDefault="00AD5192" w:rsidP="00647557">
      <w:pPr>
        <w:spacing w:line="276" w:lineRule="auto"/>
        <w:ind w:left="284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5C99B7E4" w14:textId="2050C441" w:rsidR="00AD5192" w:rsidRDefault="00AD5192" w:rsidP="00647557">
      <w:pPr>
        <w:spacing w:line="276" w:lineRule="auto"/>
        <w:ind w:left="284"/>
        <w:rPr>
          <w:color w:val="000000"/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 zł, (słownie: ......................................................),</w:t>
      </w:r>
    </w:p>
    <w:p w14:paraId="5A64355A" w14:textId="77777777" w:rsidR="00FD153F" w:rsidRDefault="00FD153F" w:rsidP="00647557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FD153F" w:rsidRPr="0013723D" w14:paraId="4A535480" w14:textId="77777777" w:rsidTr="00647557">
        <w:trPr>
          <w:trHeight w:val="847"/>
        </w:trPr>
        <w:tc>
          <w:tcPr>
            <w:tcW w:w="425" w:type="dxa"/>
            <w:shd w:val="clear" w:color="000000" w:fill="D9D9D9"/>
          </w:tcPr>
          <w:p w14:paraId="515FB3B5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5F7E03D0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Element zamówienia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/ moduł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00653355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Liczba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456F0584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F33774A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4742E0C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781745DE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2FE048BD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FD153F" w:rsidRPr="00B03C30" w14:paraId="6F8F5754" w14:textId="77777777" w:rsidTr="00647557">
        <w:trPr>
          <w:trHeight w:val="277"/>
        </w:trPr>
        <w:tc>
          <w:tcPr>
            <w:tcW w:w="425" w:type="dxa"/>
            <w:shd w:val="clear" w:color="000000" w:fill="D9D9D9"/>
          </w:tcPr>
          <w:p w14:paraId="79DD842B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42246560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0951E22E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255EAB12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3BD59965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0C6A98F4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707A7346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24A52BD5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7</w:t>
            </w:r>
          </w:p>
        </w:tc>
      </w:tr>
      <w:tr w:rsidR="00FD153F" w:rsidRPr="00B03C30" w14:paraId="397D7C2C" w14:textId="77777777" w:rsidTr="00647557">
        <w:trPr>
          <w:trHeight w:val="526"/>
        </w:trPr>
        <w:tc>
          <w:tcPr>
            <w:tcW w:w="425" w:type="dxa"/>
          </w:tcPr>
          <w:p w14:paraId="69162042" w14:textId="77777777" w:rsidR="00FD153F" w:rsidRPr="0013723D" w:rsidRDefault="00FD153F" w:rsidP="00FD153F">
            <w:pPr>
              <w:jc w:val="both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</w:tcPr>
          <w:p w14:paraId="10E06FCD" w14:textId="11CA2805" w:rsidR="00FD153F" w:rsidRPr="0013723D" w:rsidRDefault="00FD153F" w:rsidP="00FD153F">
            <w:pPr>
              <w:rPr>
                <w:color w:val="000000"/>
                <w:sz w:val="22"/>
                <w:szCs w:val="22"/>
              </w:rPr>
            </w:pPr>
            <w:r w:rsidRPr="00E17999">
              <w:t>PORTAL PACJENTA – moduł  podstawowy (w tym e-Rejestracja)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0D2DCD90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133C8BB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A88959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A9E5E3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6E50509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4AFF26BA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53F" w:rsidRPr="00B03C30" w14:paraId="0748FBA3" w14:textId="77777777" w:rsidTr="00647557">
        <w:trPr>
          <w:trHeight w:val="526"/>
        </w:trPr>
        <w:tc>
          <w:tcPr>
            <w:tcW w:w="425" w:type="dxa"/>
          </w:tcPr>
          <w:p w14:paraId="1E116C38" w14:textId="77777777" w:rsidR="00FD153F" w:rsidRPr="0013723D" w:rsidRDefault="00FD153F" w:rsidP="00FD153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1" w:type="dxa"/>
            <w:shd w:val="clear" w:color="auto" w:fill="auto"/>
            <w:noWrap/>
          </w:tcPr>
          <w:p w14:paraId="1D7157B8" w14:textId="136DF1B4" w:rsidR="00FD153F" w:rsidRDefault="00FD153F" w:rsidP="00FD153F">
            <w:pPr>
              <w:rPr>
                <w:color w:val="000000"/>
                <w:sz w:val="22"/>
                <w:szCs w:val="22"/>
              </w:rPr>
            </w:pPr>
            <w:r w:rsidRPr="00E17999">
              <w:t>PORTAL PACJENTA – moduł e-Leki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03EEA3D" w14:textId="1E81F059" w:rsidR="00FD153F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28ACE913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763940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7EFA55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8565D8D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044FDFCA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53F" w:rsidRPr="00B03C30" w14:paraId="5A2C89AC" w14:textId="77777777" w:rsidTr="00647557">
        <w:trPr>
          <w:trHeight w:val="526"/>
        </w:trPr>
        <w:tc>
          <w:tcPr>
            <w:tcW w:w="425" w:type="dxa"/>
          </w:tcPr>
          <w:p w14:paraId="15EA58FC" w14:textId="77777777" w:rsidR="00FD153F" w:rsidRPr="0013723D" w:rsidRDefault="00FD153F" w:rsidP="00FD153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1" w:type="dxa"/>
            <w:shd w:val="clear" w:color="auto" w:fill="auto"/>
            <w:noWrap/>
          </w:tcPr>
          <w:p w14:paraId="5A647AEF" w14:textId="4F5948D7" w:rsidR="00FD153F" w:rsidRDefault="00FD153F" w:rsidP="00FD153F">
            <w:pPr>
              <w:rPr>
                <w:color w:val="000000"/>
                <w:sz w:val="22"/>
                <w:szCs w:val="22"/>
              </w:rPr>
            </w:pPr>
            <w:r w:rsidRPr="00FD153F">
              <w:rPr>
                <w:color w:val="000000"/>
                <w:sz w:val="22"/>
                <w:szCs w:val="22"/>
              </w:rPr>
              <w:t>PORTAL PACJENTA – moduł  e-Dokumentacja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BCD164A" w14:textId="77777777" w:rsidR="00FD153F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65DCEB33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37E6F5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A42044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176B3AF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01D81865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53F" w:rsidRPr="00B03C30" w14:paraId="15AABA8B" w14:textId="77777777" w:rsidTr="00647557">
        <w:trPr>
          <w:trHeight w:val="526"/>
        </w:trPr>
        <w:tc>
          <w:tcPr>
            <w:tcW w:w="425" w:type="dxa"/>
          </w:tcPr>
          <w:p w14:paraId="79AA610D" w14:textId="77777777" w:rsidR="00FD153F" w:rsidRPr="0013723D" w:rsidRDefault="00FD153F" w:rsidP="00FD153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1" w:type="dxa"/>
            <w:shd w:val="clear" w:color="auto" w:fill="auto"/>
            <w:noWrap/>
          </w:tcPr>
          <w:p w14:paraId="185A3134" w14:textId="247EA26D" w:rsidR="00FD153F" w:rsidRDefault="00FD153F" w:rsidP="00FD153F">
            <w:pPr>
              <w:rPr>
                <w:color w:val="000000"/>
                <w:sz w:val="22"/>
                <w:szCs w:val="22"/>
              </w:rPr>
            </w:pPr>
            <w:r w:rsidRPr="00E17999">
              <w:t>PORTAL PACJENTA – moduł  e-</w:t>
            </w:r>
            <w:r>
              <w:t>Wyniki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71E4692" w14:textId="77777777" w:rsidR="00FD153F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F862F19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C9A6AE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0C1775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2ECD0D3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42140904" w14:textId="77777777" w:rsidR="00FD153F" w:rsidRPr="0013723D" w:rsidRDefault="00FD153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4B8F" w:rsidRPr="00B03C30" w14:paraId="20E0B4BB" w14:textId="77777777" w:rsidTr="00427AD0">
        <w:trPr>
          <w:trHeight w:val="526"/>
        </w:trPr>
        <w:tc>
          <w:tcPr>
            <w:tcW w:w="425" w:type="dxa"/>
          </w:tcPr>
          <w:p w14:paraId="10E7E046" w14:textId="77777777" w:rsidR="00D64B8F" w:rsidRDefault="00D64B8F" w:rsidP="00FD153F">
            <w:pPr>
              <w:jc w:val="both"/>
              <w:rPr>
                <w:color w:val="000000"/>
                <w:sz w:val="22"/>
                <w:szCs w:val="22"/>
              </w:rPr>
            </w:pPr>
            <w:bookmarkStart w:id="5" w:name="_Hlk126946212"/>
          </w:p>
        </w:tc>
        <w:tc>
          <w:tcPr>
            <w:tcW w:w="2251" w:type="dxa"/>
            <w:shd w:val="clear" w:color="auto" w:fill="auto"/>
            <w:noWrap/>
          </w:tcPr>
          <w:p w14:paraId="2A938A2A" w14:textId="15325108" w:rsidR="00D64B8F" w:rsidRPr="00E17999" w:rsidRDefault="00D64B8F" w:rsidP="00FD153F">
            <w:r>
              <w:t>Razem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9283197" w14:textId="0D961D35" w:rsidR="00D64B8F" w:rsidRDefault="00D64B8F" w:rsidP="00FD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160360E0" w14:textId="738DE56A" w:rsidR="00D64B8F" w:rsidRPr="0013723D" w:rsidRDefault="00D64B8F" w:rsidP="00FD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A81DF6" w14:textId="77777777" w:rsidR="00D64B8F" w:rsidRPr="0013723D" w:rsidRDefault="00D64B8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921CC4" w14:textId="63778AEE" w:rsidR="00D64B8F" w:rsidRPr="0013723D" w:rsidRDefault="00D64B8F" w:rsidP="00FD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666601A" w14:textId="77777777" w:rsidR="00D64B8F" w:rsidRPr="0013723D" w:rsidRDefault="00D64B8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20817135" w14:textId="77777777" w:rsidR="00D64B8F" w:rsidRPr="0013723D" w:rsidRDefault="00D64B8F" w:rsidP="00FD1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5"/>
    </w:tbl>
    <w:p w14:paraId="21D44A03" w14:textId="1AA20B42" w:rsidR="00AD5192" w:rsidRDefault="00AD5192" w:rsidP="006F762D">
      <w:pPr>
        <w:spacing w:line="276" w:lineRule="auto"/>
        <w:rPr>
          <w:sz w:val="24"/>
          <w:szCs w:val="24"/>
        </w:rPr>
      </w:pPr>
    </w:p>
    <w:p w14:paraId="32DACC70" w14:textId="4795EDE4" w:rsidR="00AD5192" w:rsidRPr="00070305" w:rsidRDefault="00AD5192" w:rsidP="00647557">
      <w:pPr>
        <w:pStyle w:val="Default"/>
        <w:numPr>
          <w:ilvl w:val="3"/>
          <w:numId w:val="47"/>
        </w:numPr>
        <w:ind w:left="284" w:hanging="284"/>
        <w:jc w:val="both"/>
      </w:pPr>
      <w:r>
        <w:t>z</w:t>
      </w:r>
      <w:r w:rsidRPr="00070305">
        <w:t xml:space="preserve"> tytułu realizacji </w:t>
      </w:r>
      <w:r>
        <w:t>zamówienia</w:t>
      </w:r>
      <w:r w:rsidR="00FD153F">
        <w:t xml:space="preserve"> w zakresie </w:t>
      </w:r>
      <w:r w:rsidRPr="00070305">
        <w:t>objęty</w:t>
      </w:r>
      <w:r w:rsidR="00FD153F">
        <w:t>m</w:t>
      </w:r>
      <w:r w:rsidRPr="00070305">
        <w:t xml:space="preserve"> Zadaniem </w:t>
      </w:r>
      <w:r>
        <w:t>6</w:t>
      </w:r>
      <w:r w:rsidRPr="00070305">
        <w:t>,</w:t>
      </w:r>
      <w:r>
        <w:t xml:space="preserve"> </w:t>
      </w:r>
      <w:r w:rsidRPr="00FB7D1E">
        <w:rPr>
          <w:iCs/>
        </w:rPr>
        <w:t>zgodnie z opisem przedmiotu zamówienia oraz zgodnie z zasadami i warunkami określonymi w SWZ za cenę</w:t>
      </w:r>
      <w:r>
        <w:t xml:space="preserve"> :</w:t>
      </w:r>
    </w:p>
    <w:p w14:paraId="0EE1AA39" w14:textId="5DD41187" w:rsidR="00AD5192" w:rsidRPr="00FB7D1E" w:rsidRDefault="00AD5192" w:rsidP="00647557">
      <w:pPr>
        <w:spacing w:line="276" w:lineRule="auto"/>
        <w:ind w:left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 zł,  (słownie: .....................................................)</w:t>
      </w:r>
    </w:p>
    <w:p w14:paraId="024C15C4" w14:textId="77777777" w:rsidR="00AD5192" w:rsidRPr="00FB7D1E" w:rsidRDefault="00AD5192" w:rsidP="00647557">
      <w:pPr>
        <w:spacing w:line="276" w:lineRule="auto"/>
        <w:ind w:left="284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3BEBB780" w14:textId="2BB14FBF" w:rsidR="00AD5192" w:rsidRDefault="00AD5192" w:rsidP="00647557">
      <w:pPr>
        <w:spacing w:line="276" w:lineRule="auto"/>
        <w:ind w:left="284"/>
        <w:rPr>
          <w:color w:val="000000"/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 zł, (słownie: ......................................................),</w:t>
      </w:r>
    </w:p>
    <w:p w14:paraId="2A9BE348" w14:textId="77777777" w:rsidR="00FD153F" w:rsidRDefault="00FD153F" w:rsidP="00647557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FD153F" w:rsidRPr="0013723D" w14:paraId="67EADA1A" w14:textId="77777777" w:rsidTr="00647557">
        <w:trPr>
          <w:trHeight w:val="847"/>
        </w:trPr>
        <w:tc>
          <w:tcPr>
            <w:tcW w:w="425" w:type="dxa"/>
            <w:shd w:val="clear" w:color="000000" w:fill="D9D9D9"/>
          </w:tcPr>
          <w:p w14:paraId="396B0976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5A56D892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Element zamówienia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/ moduł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50BF37AC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Liczba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52C7AB22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0FD1589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8300EF9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06BB3702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573A0551" w14:textId="77777777" w:rsidR="00FD153F" w:rsidRPr="0013723D" w:rsidRDefault="00FD153F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FD153F" w:rsidRPr="00B03C30" w14:paraId="2BD19EFF" w14:textId="77777777" w:rsidTr="00647557">
        <w:trPr>
          <w:trHeight w:val="277"/>
        </w:trPr>
        <w:tc>
          <w:tcPr>
            <w:tcW w:w="425" w:type="dxa"/>
            <w:shd w:val="clear" w:color="000000" w:fill="D9D9D9"/>
          </w:tcPr>
          <w:p w14:paraId="37BE03F1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FAA0EFE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0A0DE2F8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51C8FC84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268C252D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697B054A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2F86CED6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61B9B13F" w14:textId="77777777" w:rsidR="00FD153F" w:rsidRPr="0013723D" w:rsidRDefault="00FD153F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7</w:t>
            </w:r>
          </w:p>
        </w:tc>
      </w:tr>
      <w:tr w:rsidR="00365797" w:rsidRPr="00B03C30" w14:paraId="14C3510C" w14:textId="77777777" w:rsidTr="00647557">
        <w:trPr>
          <w:trHeight w:val="526"/>
        </w:trPr>
        <w:tc>
          <w:tcPr>
            <w:tcW w:w="425" w:type="dxa"/>
          </w:tcPr>
          <w:p w14:paraId="23CD5FB3" w14:textId="77777777" w:rsidR="00365797" w:rsidRPr="0013723D" w:rsidRDefault="00365797" w:rsidP="00365797">
            <w:pPr>
              <w:jc w:val="both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</w:tcPr>
          <w:p w14:paraId="18DD1F4F" w14:textId="3C6A67F9" w:rsidR="00365797" w:rsidRPr="0013723D" w:rsidRDefault="00365797" w:rsidP="00365797">
            <w:pPr>
              <w:rPr>
                <w:color w:val="000000"/>
                <w:sz w:val="22"/>
                <w:szCs w:val="22"/>
              </w:rPr>
            </w:pPr>
            <w:r w:rsidRPr="00F1125C">
              <w:t xml:space="preserve">Harmonogramy czasu pracy WWW Wersja do 1000 pracowników 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7606E5E6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1AE9E59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D5E20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10C864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7E4A235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592FAB16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5797" w:rsidRPr="00B03C30" w14:paraId="192F9A2D" w14:textId="77777777" w:rsidTr="00647557">
        <w:trPr>
          <w:trHeight w:val="526"/>
        </w:trPr>
        <w:tc>
          <w:tcPr>
            <w:tcW w:w="425" w:type="dxa"/>
          </w:tcPr>
          <w:p w14:paraId="2408FBF9" w14:textId="77777777" w:rsidR="00365797" w:rsidRPr="0013723D" w:rsidRDefault="00365797" w:rsidP="003657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1" w:type="dxa"/>
            <w:shd w:val="clear" w:color="auto" w:fill="auto"/>
            <w:noWrap/>
          </w:tcPr>
          <w:p w14:paraId="07B7454B" w14:textId="03E10406" w:rsidR="00365797" w:rsidRDefault="00365797" w:rsidP="00365797">
            <w:pPr>
              <w:rPr>
                <w:color w:val="000000"/>
                <w:sz w:val="22"/>
                <w:szCs w:val="22"/>
              </w:rPr>
            </w:pPr>
            <w:r w:rsidRPr="00F1125C">
              <w:t xml:space="preserve">Harmonogramy czasu pracy MOB Wersja do 1000 Pracowników 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CEA0CD0" w14:textId="77777777" w:rsidR="00365797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9FA54BD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91B3F1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B12A39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22ADA859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7B20176D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797" w:rsidRPr="00B03C30" w14:paraId="7B43BDBB" w14:textId="77777777" w:rsidTr="00647557">
        <w:trPr>
          <w:trHeight w:val="526"/>
        </w:trPr>
        <w:tc>
          <w:tcPr>
            <w:tcW w:w="425" w:type="dxa"/>
          </w:tcPr>
          <w:p w14:paraId="523A6146" w14:textId="77777777" w:rsidR="00365797" w:rsidRPr="0013723D" w:rsidRDefault="00365797" w:rsidP="003657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1" w:type="dxa"/>
            <w:shd w:val="clear" w:color="auto" w:fill="auto"/>
            <w:noWrap/>
          </w:tcPr>
          <w:p w14:paraId="24B2ABB9" w14:textId="14999B38" w:rsidR="00365797" w:rsidRDefault="00365797" w:rsidP="00365797">
            <w:pPr>
              <w:rPr>
                <w:color w:val="000000"/>
                <w:sz w:val="22"/>
                <w:szCs w:val="22"/>
              </w:rPr>
            </w:pPr>
            <w:r w:rsidRPr="00F1125C">
              <w:t xml:space="preserve">Wnioski urlopowe WWW do 1000 pracowników 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572A442" w14:textId="77777777" w:rsidR="00365797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4A145FD4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AD1891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943045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290C8662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608C23BC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797" w:rsidRPr="00B03C30" w14:paraId="0C51F4B9" w14:textId="77777777" w:rsidTr="00647557">
        <w:trPr>
          <w:trHeight w:val="526"/>
        </w:trPr>
        <w:tc>
          <w:tcPr>
            <w:tcW w:w="425" w:type="dxa"/>
          </w:tcPr>
          <w:p w14:paraId="70D2B859" w14:textId="77777777" w:rsidR="00365797" w:rsidRPr="0013723D" w:rsidRDefault="00365797" w:rsidP="003657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1" w:type="dxa"/>
            <w:shd w:val="clear" w:color="auto" w:fill="auto"/>
            <w:noWrap/>
          </w:tcPr>
          <w:p w14:paraId="5EF733A1" w14:textId="6CDD703D" w:rsidR="00365797" w:rsidRDefault="00365797" w:rsidP="00365797">
            <w:pPr>
              <w:rPr>
                <w:color w:val="000000"/>
                <w:sz w:val="22"/>
                <w:szCs w:val="22"/>
              </w:rPr>
            </w:pPr>
            <w:r w:rsidRPr="00F1125C">
              <w:t xml:space="preserve">Wnioski urlopowe MOB do 1000 pracowników 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C8486B9" w14:textId="77777777" w:rsidR="00365797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13313BE1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D2E3F4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7FF0D7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A4742D7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1ADC3109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797" w:rsidRPr="00B03C30" w14:paraId="024BF346" w14:textId="77777777" w:rsidTr="00647557">
        <w:trPr>
          <w:trHeight w:val="271"/>
        </w:trPr>
        <w:tc>
          <w:tcPr>
            <w:tcW w:w="425" w:type="dxa"/>
          </w:tcPr>
          <w:p w14:paraId="566B764B" w14:textId="24F971C7" w:rsidR="00365797" w:rsidRDefault="00365797" w:rsidP="003657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1" w:type="dxa"/>
            <w:shd w:val="clear" w:color="auto" w:fill="auto"/>
            <w:noWrap/>
          </w:tcPr>
          <w:p w14:paraId="73A5EC2A" w14:textId="59DC8662" w:rsidR="00365797" w:rsidRDefault="00365797" w:rsidP="00365797">
            <w:pPr>
              <w:rPr>
                <w:color w:val="000000"/>
                <w:sz w:val="22"/>
                <w:szCs w:val="22"/>
              </w:rPr>
            </w:pPr>
            <w:r w:rsidRPr="00F1125C">
              <w:t xml:space="preserve">e-Pity 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F620E0E" w14:textId="5042C0A5" w:rsidR="00365797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2FC2003C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8FCCC6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AF8CA3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4B338B5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7A935C61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797" w:rsidRPr="00B03C30" w14:paraId="6B415614" w14:textId="77777777" w:rsidTr="00647557">
        <w:trPr>
          <w:trHeight w:val="526"/>
        </w:trPr>
        <w:tc>
          <w:tcPr>
            <w:tcW w:w="425" w:type="dxa"/>
          </w:tcPr>
          <w:p w14:paraId="36C065A0" w14:textId="06B4A325" w:rsidR="00365797" w:rsidRDefault="00365797" w:rsidP="003657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1" w:type="dxa"/>
            <w:shd w:val="clear" w:color="auto" w:fill="auto"/>
            <w:noWrap/>
          </w:tcPr>
          <w:p w14:paraId="0E077084" w14:textId="3B065371" w:rsidR="00365797" w:rsidRDefault="00365797" w:rsidP="00365797">
            <w:pPr>
              <w:rPr>
                <w:color w:val="000000"/>
                <w:sz w:val="22"/>
                <w:szCs w:val="22"/>
              </w:rPr>
            </w:pPr>
            <w:r w:rsidRPr="00F1125C">
              <w:t xml:space="preserve">Wyposażenie pracownika WWW i MOB do 1000 pracowników 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E7423B6" w14:textId="2C2B757F" w:rsidR="00365797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88AD9F4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D84180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55BFDD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4AE5E7F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206C067B" w14:textId="77777777" w:rsidR="00365797" w:rsidRPr="0013723D" w:rsidRDefault="00365797" w:rsidP="00365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4B8F" w:rsidRPr="00B03C30" w14:paraId="23372824" w14:textId="77777777" w:rsidTr="00D64B8F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3F9" w14:textId="77777777" w:rsidR="00D64B8F" w:rsidRDefault="00D64B8F" w:rsidP="0013723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F4624" w14:textId="77777777" w:rsidR="00D64B8F" w:rsidRPr="00E17999" w:rsidRDefault="00D64B8F" w:rsidP="0013723D">
            <w:r>
              <w:t>Razem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8CC5" w14:textId="77777777" w:rsidR="00D64B8F" w:rsidRDefault="00D64B8F" w:rsidP="001372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5C87" w14:textId="77777777" w:rsidR="00D64B8F" w:rsidRPr="0013723D" w:rsidRDefault="00D64B8F" w:rsidP="001372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5D5E" w14:textId="77777777" w:rsidR="00D64B8F" w:rsidRPr="0013723D" w:rsidRDefault="00D64B8F" w:rsidP="001372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AD14" w14:textId="77777777" w:rsidR="00D64B8F" w:rsidRPr="0013723D" w:rsidRDefault="00D64B8F" w:rsidP="001372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8825" w14:textId="77777777" w:rsidR="00D64B8F" w:rsidRPr="0013723D" w:rsidRDefault="00D64B8F" w:rsidP="001372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CFE8" w14:textId="77777777" w:rsidR="00D64B8F" w:rsidRPr="0013723D" w:rsidRDefault="00D64B8F" w:rsidP="001372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596A7FC" w14:textId="6C00ED1E" w:rsidR="00AD5192" w:rsidRDefault="00AD5192" w:rsidP="006F762D">
      <w:pPr>
        <w:spacing w:line="276" w:lineRule="auto"/>
        <w:rPr>
          <w:sz w:val="24"/>
          <w:szCs w:val="24"/>
        </w:rPr>
      </w:pPr>
    </w:p>
    <w:p w14:paraId="1074350B" w14:textId="73880A86" w:rsidR="00AD5192" w:rsidRPr="00070305" w:rsidRDefault="00AD5192" w:rsidP="00647557">
      <w:pPr>
        <w:pStyle w:val="Default"/>
        <w:numPr>
          <w:ilvl w:val="3"/>
          <w:numId w:val="47"/>
        </w:numPr>
        <w:ind w:left="284" w:hanging="284"/>
        <w:jc w:val="both"/>
      </w:pPr>
      <w:r>
        <w:t>z</w:t>
      </w:r>
      <w:r w:rsidRPr="00070305">
        <w:t xml:space="preserve"> tytułu realizacji </w:t>
      </w:r>
      <w:r>
        <w:t>zamówienia</w:t>
      </w:r>
      <w:r w:rsidR="00365797">
        <w:t xml:space="preserve"> w zakresie </w:t>
      </w:r>
      <w:r w:rsidRPr="00070305">
        <w:t>objęty</w:t>
      </w:r>
      <w:r w:rsidR="00365797">
        <w:t>m</w:t>
      </w:r>
      <w:r w:rsidRPr="00070305">
        <w:t xml:space="preserve"> Zadaniem </w:t>
      </w:r>
      <w:r>
        <w:t>7</w:t>
      </w:r>
      <w:r w:rsidRPr="00070305">
        <w:t>,</w:t>
      </w:r>
      <w:r>
        <w:t xml:space="preserve"> </w:t>
      </w:r>
      <w:r w:rsidRPr="00FB7D1E">
        <w:rPr>
          <w:iCs/>
        </w:rPr>
        <w:t>zgodnie z opisem przedmiotu zamówienia oraz zgodnie z zasadami i warunkami określonymi w SWZ za cenę</w:t>
      </w:r>
      <w:r>
        <w:t xml:space="preserve"> :</w:t>
      </w:r>
    </w:p>
    <w:p w14:paraId="5523AF60" w14:textId="4508A978" w:rsidR="00AD5192" w:rsidRPr="00FB7D1E" w:rsidRDefault="00AD5192" w:rsidP="00647557">
      <w:pPr>
        <w:spacing w:line="276" w:lineRule="auto"/>
        <w:ind w:left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 zł,  (słownie: .....................................................)</w:t>
      </w:r>
    </w:p>
    <w:p w14:paraId="550BE18C" w14:textId="77777777" w:rsidR="00AD5192" w:rsidRPr="00FB7D1E" w:rsidRDefault="00AD5192" w:rsidP="00647557">
      <w:pPr>
        <w:spacing w:line="276" w:lineRule="auto"/>
        <w:ind w:left="284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43D8925F" w14:textId="785A44EB" w:rsidR="00AD5192" w:rsidRDefault="00AD5192" w:rsidP="00647557">
      <w:pPr>
        <w:spacing w:line="276" w:lineRule="auto"/>
        <w:ind w:left="284"/>
        <w:rPr>
          <w:color w:val="000000"/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 zł, (słownie: ......................................................),</w:t>
      </w:r>
    </w:p>
    <w:p w14:paraId="622A10F3" w14:textId="77777777" w:rsidR="00365797" w:rsidRDefault="00365797" w:rsidP="00647557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zgodnie z poniższą kalkulacją: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570"/>
        <w:gridCol w:w="739"/>
        <w:gridCol w:w="1263"/>
        <w:gridCol w:w="992"/>
        <w:gridCol w:w="992"/>
        <w:gridCol w:w="1033"/>
        <w:gridCol w:w="1094"/>
      </w:tblGrid>
      <w:tr w:rsidR="00365797" w:rsidRPr="0013723D" w14:paraId="73ACD37C" w14:textId="77777777" w:rsidTr="0013723D">
        <w:trPr>
          <w:trHeight w:val="847"/>
        </w:trPr>
        <w:tc>
          <w:tcPr>
            <w:tcW w:w="385" w:type="dxa"/>
            <w:shd w:val="clear" w:color="000000" w:fill="D9D9D9"/>
          </w:tcPr>
          <w:p w14:paraId="02D9164B" w14:textId="77777777" w:rsidR="00365797" w:rsidRPr="0013723D" w:rsidRDefault="00365797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570" w:type="dxa"/>
            <w:shd w:val="clear" w:color="000000" w:fill="D9D9D9"/>
            <w:noWrap/>
            <w:vAlign w:val="center"/>
            <w:hideMark/>
          </w:tcPr>
          <w:p w14:paraId="5D38F0D2" w14:textId="77777777" w:rsidR="00365797" w:rsidRPr="0013723D" w:rsidRDefault="00365797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Element zamówienia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/ moduł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6C7B7D42" w14:textId="77777777" w:rsidR="00365797" w:rsidRPr="0013723D" w:rsidRDefault="00365797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Liczba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58813D11" w14:textId="77777777" w:rsidR="00365797" w:rsidRPr="0013723D" w:rsidRDefault="00365797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110AB2F" w14:textId="77777777" w:rsidR="00365797" w:rsidRPr="0013723D" w:rsidRDefault="00365797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7842D80" w14:textId="77777777" w:rsidR="00365797" w:rsidRPr="0013723D" w:rsidRDefault="00365797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14D2520E" w14:textId="77777777" w:rsidR="00365797" w:rsidRPr="0013723D" w:rsidRDefault="00365797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63A2B2A8" w14:textId="77777777" w:rsidR="00365797" w:rsidRPr="0013723D" w:rsidRDefault="00365797" w:rsidP="001372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365797" w:rsidRPr="00B03C30" w14:paraId="685A436B" w14:textId="77777777" w:rsidTr="0013723D">
        <w:trPr>
          <w:trHeight w:val="277"/>
        </w:trPr>
        <w:tc>
          <w:tcPr>
            <w:tcW w:w="385" w:type="dxa"/>
            <w:shd w:val="clear" w:color="000000" w:fill="D9D9D9"/>
          </w:tcPr>
          <w:p w14:paraId="483A30EF" w14:textId="77777777" w:rsidR="00365797" w:rsidRPr="0013723D" w:rsidRDefault="00365797" w:rsidP="001372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shd w:val="clear" w:color="000000" w:fill="D9D9D9"/>
            <w:noWrap/>
            <w:vAlign w:val="center"/>
            <w:hideMark/>
          </w:tcPr>
          <w:p w14:paraId="7B742872" w14:textId="77777777" w:rsidR="00365797" w:rsidRPr="0013723D" w:rsidRDefault="00365797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3240A5A3" w14:textId="77777777" w:rsidR="00365797" w:rsidRPr="0013723D" w:rsidRDefault="00365797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751F1A61" w14:textId="77777777" w:rsidR="00365797" w:rsidRPr="0013723D" w:rsidRDefault="00365797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4543F5F9" w14:textId="77777777" w:rsidR="00365797" w:rsidRPr="0013723D" w:rsidRDefault="00365797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5B401950" w14:textId="77777777" w:rsidR="00365797" w:rsidRPr="0013723D" w:rsidRDefault="00365797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4517F352" w14:textId="77777777" w:rsidR="00365797" w:rsidRPr="0013723D" w:rsidRDefault="00365797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42DE61C9" w14:textId="77777777" w:rsidR="00365797" w:rsidRPr="0013723D" w:rsidRDefault="00365797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7</w:t>
            </w:r>
          </w:p>
        </w:tc>
      </w:tr>
      <w:tr w:rsidR="00365797" w:rsidRPr="00B03C30" w14:paraId="3E03B318" w14:textId="77777777" w:rsidTr="0013723D">
        <w:trPr>
          <w:trHeight w:val="526"/>
        </w:trPr>
        <w:tc>
          <w:tcPr>
            <w:tcW w:w="385" w:type="dxa"/>
          </w:tcPr>
          <w:p w14:paraId="69D9532F" w14:textId="77777777" w:rsidR="00365797" w:rsidRPr="0013723D" w:rsidRDefault="00365797" w:rsidP="0013723D">
            <w:pPr>
              <w:jc w:val="both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0" w:type="dxa"/>
            <w:shd w:val="clear" w:color="auto" w:fill="auto"/>
            <w:noWrap/>
          </w:tcPr>
          <w:p w14:paraId="515920D1" w14:textId="5A450E9A" w:rsidR="00365797" w:rsidRPr="0013723D" w:rsidRDefault="00365797" w:rsidP="0013723D">
            <w:pPr>
              <w:rPr>
                <w:color w:val="000000"/>
                <w:sz w:val="22"/>
                <w:szCs w:val="22"/>
              </w:rPr>
            </w:pPr>
            <w:r>
              <w:t xml:space="preserve">Rozbudowa systemu </w:t>
            </w:r>
            <w:r w:rsidR="00D64B8F">
              <w:t xml:space="preserve">dostepu do </w:t>
            </w:r>
            <w:r w:rsidR="009529B2">
              <w:t>w</w:t>
            </w:r>
            <w:r w:rsidR="00D64B8F">
              <w:t xml:space="preserve">yników badań laboratoryjnych </w:t>
            </w:r>
            <w:r w:rsidRPr="00F1125C">
              <w:t xml:space="preserve"> 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634CDD99" w14:textId="77777777" w:rsidR="00365797" w:rsidRPr="0013723D" w:rsidRDefault="00365797" w:rsidP="001372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6DE1119" w14:textId="77777777" w:rsidR="00365797" w:rsidRPr="0013723D" w:rsidRDefault="00365797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2AFBE" w14:textId="77777777" w:rsidR="00365797" w:rsidRPr="0013723D" w:rsidRDefault="00365797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5CE6AF" w14:textId="77777777" w:rsidR="00365797" w:rsidRPr="0013723D" w:rsidRDefault="00365797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C0ABF88" w14:textId="77777777" w:rsidR="00365797" w:rsidRPr="0013723D" w:rsidRDefault="00365797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4362BD44" w14:textId="77777777" w:rsidR="00365797" w:rsidRPr="0013723D" w:rsidRDefault="00365797" w:rsidP="0013723D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A9575DB" w14:textId="3DC8422E" w:rsidR="00AD5192" w:rsidRDefault="00AD5192" w:rsidP="006F762D">
      <w:pPr>
        <w:spacing w:line="276" w:lineRule="auto"/>
        <w:rPr>
          <w:sz w:val="24"/>
          <w:szCs w:val="24"/>
        </w:rPr>
      </w:pPr>
    </w:p>
    <w:p w14:paraId="7FEE1D79" w14:textId="7F814664" w:rsidR="00AD5192" w:rsidRDefault="00AD5192" w:rsidP="006F762D">
      <w:pPr>
        <w:spacing w:line="276" w:lineRule="auto"/>
        <w:rPr>
          <w:sz w:val="24"/>
          <w:szCs w:val="24"/>
        </w:rPr>
      </w:pPr>
    </w:p>
    <w:bookmarkEnd w:id="1"/>
    <w:p w14:paraId="3230892D" w14:textId="77777777" w:rsidR="006F762D" w:rsidRPr="00FB7D1E" w:rsidRDefault="006F762D" w:rsidP="006F762D">
      <w:pPr>
        <w:spacing w:line="276" w:lineRule="auto"/>
        <w:jc w:val="center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III. OŚWIADCZENIA WYKONAWCY</w:t>
      </w:r>
    </w:p>
    <w:p w14:paraId="0B0B52ED" w14:textId="77777777" w:rsidR="006F762D" w:rsidRPr="00FB7D1E" w:rsidRDefault="006F762D" w:rsidP="006F762D">
      <w:pPr>
        <w:spacing w:line="276" w:lineRule="auto"/>
        <w:jc w:val="center"/>
        <w:rPr>
          <w:b/>
          <w:sz w:val="24"/>
          <w:szCs w:val="24"/>
        </w:rPr>
      </w:pPr>
    </w:p>
    <w:p w14:paraId="4C78FDD4" w14:textId="77777777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Zapoznaliśmy się z treścią SWZ, a w szczególności z opisem przedmiotu zamówienia </w:t>
      </w:r>
      <w:r w:rsidRPr="00FB7D1E">
        <w:rPr>
          <w:sz w:val="24"/>
          <w:szCs w:val="24"/>
        </w:rPr>
        <w:br/>
        <w:t xml:space="preserve">i z projektowanymi postanowieniami umowy i oświadczam(-y), że wykonamy zamówienie </w:t>
      </w:r>
      <w:r w:rsidRPr="00FB7D1E">
        <w:rPr>
          <w:sz w:val="24"/>
          <w:szCs w:val="24"/>
        </w:rPr>
        <w:br/>
        <w:t>na warunkach i zasadach określonych tam przez Zamawiającego. Wyrażamy zgodę na warunki płatności określone w SWZ.</w:t>
      </w:r>
    </w:p>
    <w:p w14:paraId="5895CF4D" w14:textId="0C739659" w:rsidR="00427AD0" w:rsidRPr="00B22272" w:rsidRDefault="00427AD0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22272">
        <w:rPr>
          <w:sz w:val="24"/>
          <w:szCs w:val="24"/>
        </w:rPr>
        <w:t xml:space="preserve">Oświadczamy, że oferowane moduły / licencje są kompatybilne z rozbudowywanym </w:t>
      </w:r>
      <w:r w:rsidRPr="00647557">
        <w:rPr>
          <w:sz w:val="24"/>
          <w:szCs w:val="24"/>
        </w:rPr>
        <w:br/>
      </w:r>
      <w:r w:rsidRPr="00B22272">
        <w:rPr>
          <w:sz w:val="24"/>
          <w:szCs w:val="24"/>
        </w:rPr>
        <w:t>w ramach realizacji przedmiotu zamówienia systemem.</w:t>
      </w:r>
    </w:p>
    <w:p w14:paraId="58AE7C8A" w14:textId="5404D615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Uważamy się za związanych niniejszą ofertą na czas wskazany w SWZ.</w:t>
      </w:r>
    </w:p>
    <w:p w14:paraId="1E29B8C5" w14:textId="5529419E" w:rsidR="007D431A" w:rsidRDefault="007D431A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usuniecie awarii krytycznej </w:t>
      </w:r>
      <w:r w:rsidRPr="00647557">
        <w:rPr>
          <w:b/>
          <w:bCs/>
          <w:sz w:val="24"/>
          <w:szCs w:val="24"/>
        </w:rPr>
        <w:t>w czasie ………. godzin</w:t>
      </w:r>
      <w:r>
        <w:rPr>
          <w:sz w:val="24"/>
          <w:szCs w:val="24"/>
        </w:rPr>
        <w:t xml:space="preserve"> (</w:t>
      </w:r>
      <w:r w:rsidRPr="007D431A">
        <w:rPr>
          <w:sz w:val="24"/>
          <w:szCs w:val="24"/>
        </w:rPr>
        <w:t>należy wpisać do 24 lub do 20 lub do 16</w:t>
      </w:r>
      <w:r>
        <w:rPr>
          <w:sz w:val="24"/>
          <w:szCs w:val="24"/>
        </w:rPr>
        <w:t xml:space="preserve">) </w:t>
      </w:r>
      <w:r w:rsidRPr="00647557">
        <w:rPr>
          <w:i/>
          <w:iCs/>
          <w:sz w:val="24"/>
          <w:szCs w:val="24"/>
        </w:rPr>
        <w:t>(wymagane w SWZ - maksymalnie do 24 godzin).</w:t>
      </w:r>
    </w:p>
    <w:p w14:paraId="38ECA1C2" w14:textId="12DF047C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Sytuacja finansowa naszej firmy pozwala na realizację zamówienia na warunkach określonych w SWZ.</w:t>
      </w:r>
    </w:p>
    <w:p w14:paraId="69067155" w14:textId="77777777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Przedmiot zamówienia zostanie wykonany w terminie określonym w SWZ. </w:t>
      </w:r>
    </w:p>
    <w:p w14:paraId="22C9E550" w14:textId="77777777" w:rsidR="006F762D" w:rsidRPr="00FB7D1E" w:rsidRDefault="006F762D" w:rsidP="006F762D">
      <w:pPr>
        <w:numPr>
          <w:ilvl w:val="3"/>
          <w:numId w:val="57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W cenie oferty zostały uwzględnione wszystkie koszty wykonania zamówienia, zgodnie </w:t>
      </w:r>
      <w:r w:rsidRPr="00FB7D1E">
        <w:rPr>
          <w:sz w:val="24"/>
          <w:szCs w:val="24"/>
        </w:rPr>
        <w:br/>
        <w:t>z określonymi przez Zamawiającego wymaganiami oraz przepisami dotyczącymi przedmiotu zamówienia.</w:t>
      </w:r>
    </w:p>
    <w:p w14:paraId="366EE7FC" w14:textId="3DE8BFF6" w:rsidR="006F762D" w:rsidRPr="00FB7D1E" w:rsidRDefault="006F762D" w:rsidP="006F762D">
      <w:pPr>
        <w:numPr>
          <w:ilvl w:val="3"/>
          <w:numId w:val="57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Oświadczam(-y), że uzyskaliśmy wszelkie informacje niezbędne do prawidłowego przygotowania i złożenia niniejszej oferty.</w:t>
      </w:r>
    </w:p>
    <w:p w14:paraId="57C671AE" w14:textId="032EF643" w:rsidR="006F762D" w:rsidRPr="00FB7D1E" w:rsidRDefault="006F762D" w:rsidP="006F762D">
      <w:pPr>
        <w:numPr>
          <w:ilvl w:val="3"/>
          <w:numId w:val="57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Oświadczam(-my), że zapoznałem(-liśmy) się z warunkami zawartymi w projektowanych postanowieniach umowy, które zostaną wprowadzone do treści zawieranej umowy </w:t>
      </w:r>
      <w:r w:rsidR="00077097">
        <w:rPr>
          <w:sz w:val="24"/>
          <w:szCs w:val="24"/>
        </w:rPr>
        <w:br/>
      </w:r>
      <w:r w:rsidRPr="00FB7D1E">
        <w:rPr>
          <w:sz w:val="24"/>
          <w:szCs w:val="24"/>
        </w:rPr>
        <w:t>i akceptuję (-emy) je w całości. W razie wybrania mojej (naszej) oferty zobowiązuję</w:t>
      </w:r>
      <w:r w:rsidR="00077097">
        <w:rPr>
          <w:sz w:val="24"/>
          <w:szCs w:val="24"/>
        </w:rPr>
        <w:t xml:space="preserve"> </w:t>
      </w:r>
      <w:r w:rsidR="00077097">
        <w:rPr>
          <w:sz w:val="24"/>
          <w:szCs w:val="24"/>
        </w:rPr>
        <w:br/>
      </w:r>
      <w:r w:rsidRPr="00FB7D1E">
        <w:rPr>
          <w:sz w:val="24"/>
          <w:szCs w:val="24"/>
        </w:rPr>
        <w:t xml:space="preserve">(-jemy) się do podpisania umowy na warunkach zawartych w projektowanych postanowieniach umowy, stanowiących </w:t>
      </w:r>
      <w:r w:rsidR="009B26EC">
        <w:rPr>
          <w:b/>
          <w:bCs/>
          <w:sz w:val="24"/>
          <w:szCs w:val="24"/>
        </w:rPr>
        <w:t>Z</w:t>
      </w:r>
      <w:r w:rsidRPr="00647557">
        <w:rPr>
          <w:b/>
          <w:bCs/>
          <w:sz w:val="24"/>
          <w:szCs w:val="24"/>
        </w:rPr>
        <w:t>ałącznik</w:t>
      </w:r>
      <w:r w:rsidRPr="00FB7D1E">
        <w:rPr>
          <w:sz w:val="24"/>
          <w:szCs w:val="24"/>
        </w:rPr>
        <w:t xml:space="preserve"> nr </w:t>
      </w:r>
      <w:r w:rsidR="00DF0BDD">
        <w:rPr>
          <w:sz w:val="24"/>
          <w:szCs w:val="24"/>
        </w:rPr>
        <w:t>4</w:t>
      </w:r>
      <w:r w:rsidRPr="00FB7D1E">
        <w:rPr>
          <w:sz w:val="24"/>
          <w:szCs w:val="24"/>
        </w:rPr>
        <w:t xml:space="preserve"> do SWZ  oraz w miejscu i terminie określonym przez Zamawiającego.</w:t>
      </w:r>
    </w:p>
    <w:p w14:paraId="730416D2" w14:textId="77777777" w:rsidR="006F762D" w:rsidRPr="00FB7D1E" w:rsidRDefault="006F762D" w:rsidP="00647557">
      <w:pPr>
        <w:numPr>
          <w:ilvl w:val="3"/>
          <w:numId w:val="57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</w:t>
      </w:r>
      <w:r w:rsidRPr="00FB7D1E">
        <w:rPr>
          <w:bCs/>
          <w:sz w:val="24"/>
          <w:szCs w:val="24"/>
        </w:rPr>
        <w:t>treścią art. 225 ust. 2 ustawy PZP informuję, że wybór naszej  oferty:</w:t>
      </w:r>
    </w:p>
    <w:p w14:paraId="7EEC64BB" w14:textId="77777777" w:rsidR="006F762D" w:rsidRPr="00FB7D1E" w:rsidRDefault="006F762D" w:rsidP="00FB7D1E">
      <w:pPr>
        <w:numPr>
          <w:ilvl w:val="0"/>
          <w:numId w:val="60"/>
        </w:numPr>
        <w:tabs>
          <w:tab w:val="num" w:pos="0"/>
          <w:tab w:val="left" w:pos="567"/>
        </w:tabs>
        <w:spacing w:line="276" w:lineRule="auto"/>
        <w:ind w:right="-142" w:hanging="136"/>
        <w:jc w:val="both"/>
        <w:rPr>
          <w:bCs/>
          <w:sz w:val="24"/>
          <w:szCs w:val="24"/>
        </w:rPr>
      </w:pPr>
      <w:r w:rsidRPr="00FB7D1E">
        <w:rPr>
          <w:bCs/>
          <w:sz w:val="24"/>
          <w:szCs w:val="24"/>
        </w:rPr>
        <w:t>nie będzie prowadził do powstania obowiązku podatkowego po stronie Zamawiającego, zgodnie z przepisami ustawy o podatku od towarów i usług*/</w:t>
      </w:r>
    </w:p>
    <w:p w14:paraId="4DE1503F" w14:textId="77777777" w:rsidR="006F762D" w:rsidRPr="00FB7D1E" w:rsidRDefault="006F762D" w:rsidP="00FB7D1E">
      <w:pPr>
        <w:numPr>
          <w:ilvl w:val="0"/>
          <w:numId w:val="60"/>
        </w:numPr>
        <w:tabs>
          <w:tab w:val="num" w:pos="0"/>
          <w:tab w:val="left" w:pos="567"/>
        </w:tabs>
        <w:spacing w:line="276" w:lineRule="auto"/>
        <w:ind w:right="-142" w:hanging="136"/>
        <w:rPr>
          <w:b/>
          <w:bCs/>
          <w:color w:val="002060"/>
          <w:sz w:val="24"/>
          <w:szCs w:val="24"/>
        </w:rPr>
      </w:pPr>
      <w:r w:rsidRPr="00FB7D1E">
        <w:rPr>
          <w:bCs/>
          <w:sz w:val="24"/>
          <w:szCs w:val="24"/>
        </w:rPr>
        <w:t xml:space="preserve"> będzie prowadził do powstania obowiązku podatkowego po stronie Zamawiającego, zgodnie 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354"/>
        <w:gridCol w:w="1743"/>
      </w:tblGrid>
      <w:tr w:rsidR="006F762D" w:rsidRPr="00FB7D1E" w14:paraId="16D03DD8" w14:textId="77777777" w:rsidTr="006F762D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05388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216FA8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5656A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Wartość bez kwoty podatku</w:t>
            </w:r>
          </w:p>
        </w:tc>
      </w:tr>
      <w:tr w:rsidR="006F762D" w:rsidRPr="00FB7D1E" w14:paraId="2ADAD9B8" w14:textId="77777777" w:rsidTr="006F762D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2FF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  <w:p w14:paraId="5839DE12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945C9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36A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</w:tr>
    </w:tbl>
    <w:p w14:paraId="28DF2403" w14:textId="77777777" w:rsidR="006F762D" w:rsidRPr="00FB7D1E" w:rsidRDefault="006F762D" w:rsidP="00FB7D1E">
      <w:pPr>
        <w:numPr>
          <w:ilvl w:val="3"/>
          <w:numId w:val="57"/>
        </w:numPr>
        <w:tabs>
          <w:tab w:val="left" w:pos="3752"/>
        </w:tabs>
        <w:spacing w:before="120" w:after="24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FB7D1E">
        <w:rPr>
          <w:sz w:val="24"/>
          <w:szCs w:val="24"/>
        </w:rPr>
        <w:t xml:space="preserve">Informuję(-jemy), że </w:t>
      </w:r>
      <w:r w:rsidRPr="00FB7D1E">
        <w:rPr>
          <w:b/>
          <w:bCs/>
          <w:sz w:val="24"/>
          <w:szCs w:val="24"/>
        </w:rPr>
        <w:t>zamierzamy* / nie zamierzamy*</w:t>
      </w:r>
      <w:r w:rsidRPr="00FB7D1E">
        <w:rPr>
          <w:sz w:val="24"/>
          <w:szCs w:val="24"/>
        </w:rPr>
        <w:t xml:space="preserve"> powierzyć wykonanie części zamówienia podwykonawcom, jeżeli TAK, należy wypełnić poniższą tabelę; </w:t>
      </w:r>
    </w:p>
    <w:p w14:paraId="13755B76" w14:textId="77777777" w:rsidR="006F762D" w:rsidRPr="00FB7D1E" w:rsidRDefault="006F762D" w:rsidP="00FB7D1E">
      <w:pPr>
        <w:tabs>
          <w:tab w:val="left" w:pos="3752"/>
        </w:tabs>
        <w:spacing w:line="276" w:lineRule="auto"/>
        <w:ind w:left="42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Wykaz części zamówienia, których wykonanie Wykonawca zamierza powierzyć podwykonawcom: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84"/>
        <w:gridCol w:w="3373"/>
        <w:gridCol w:w="1853"/>
      </w:tblGrid>
      <w:tr w:rsidR="006F762D" w:rsidRPr="00FB7D1E" w14:paraId="3ED0652C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28594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B2BB9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Powierzona część zamówienia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93173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Wartość lub procentowa część powierzonej części zamówienia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0AC911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Nazwa podwykonawcy</w:t>
            </w:r>
          </w:p>
        </w:tc>
      </w:tr>
      <w:tr w:rsidR="006F762D" w:rsidRPr="00FB7D1E" w14:paraId="44759501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1436" w14:textId="77777777" w:rsidR="006F762D" w:rsidRPr="00FB7D1E" w:rsidRDefault="006F762D" w:rsidP="006F762D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438B" w14:textId="77777777" w:rsidR="006F762D" w:rsidRPr="00FB7D1E" w:rsidRDefault="006F762D" w:rsidP="006F762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2DD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A30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14:paraId="6DE22F96" w14:textId="77777777" w:rsidR="006F762D" w:rsidRPr="00FB7D1E" w:rsidRDefault="006F762D" w:rsidP="006F762D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bCs/>
          <w:sz w:val="24"/>
          <w:szCs w:val="24"/>
        </w:rPr>
      </w:pPr>
    </w:p>
    <w:p w14:paraId="19488C33" w14:textId="4B99DCC2" w:rsidR="006F762D" w:rsidRPr="00FB7D1E" w:rsidRDefault="006F762D" w:rsidP="00FB7D1E">
      <w:pPr>
        <w:numPr>
          <w:ilvl w:val="3"/>
          <w:numId w:val="57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Oświadczam(-y), że  oferta </w:t>
      </w:r>
      <w:r w:rsidRPr="00FB7D1E">
        <w:rPr>
          <w:b/>
          <w:bCs/>
          <w:sz w:val="24"/>
          <w:szCs w:val="24"/>
        </w:rPr>
        <w:t>nie zawiera / zawiera</w:t>
      </w:r>
      <w:r w:rsidRPr="00FB7D1E">
        <w:rPr>
          <w:sz w:val="24"/>
          <w:szCs w:val="24"/>
        </w:rPr>
        <w:t xml:space="preserve"> (</w:t>
      </w:r>
      <w:r w:rsidRPr="00FB7D1E">
        <w:rPr>
          <w:i/>
          <w:sz w:val="24"/>
          <w:szCs w:val="24"/>
        </w:rPr>
        <w:t>właściwe podkreślić</w:t>
      </w:r>
      <w:r w:rsidRPr="00FB7D1E">
        <w:rPr>
          <w:sz w:val="24"/>
          <w:szCs w:val="24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2664"/>
        <w:gridCol w:w="2946"/>
      </w:tblGrid>
      <w:tr w:rsidR="006F762D" w:rsidRPr="00FB7D1E" w14:paraId="374ABE72" w14:textId="77777777" w:rsidTr="00FB7D1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373A00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B8D1B0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15135E9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338E17D8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357808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6F762D" w:rsidRPr="00FB7D1E" w14:paraId="658A1179" w14:textId="77777777" w:rsidTr="00FB7D1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F8D9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A14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4A9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79B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195FF" w14:textId="77777777" w:rsidR="006F762D" w:rsidRPr="00FB7D1E" w:rsidRDefault="006F762D" w:rsidP="006F762D">
      <w:pPr>
        <w:spacing w:line="276" w:lineRule="auto"/>
        <w:jc w:val="both"/>
        <w:rPr>
          <w:sz w:val="24"/>
          <w:szCs w:val="24"/>
        </w:rPr>
      </w:pPr>
    </w:p>
    <w:p w14:paraId="66341F7E" w14:textId="52CD15FC" w:rsidR="006F762D" w:rsidRPr="00FB7D1E" w:rsidRDefault="006F762D" w:rsidP="006F762D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Nie oferujemy rozwiązań równoważnych / oferujemy rozwiązania równoważne, wyszczególnione poniżej *</w:t>
      </w:r>
    </w:p>
    <w:p w14:paraId="78A90607" w14:textId="68B6DB29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a) wymagane w SWZ ............................... oferowane ..........................................................</w:t>
      </w:r>
    </w:p>
    <w:p w14:paraId="075931E8" w14:textId="62FAE951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b) wymagane w SWZ ............................... oferowane …………………</w:t>
      </w:r>
      <w:r w:rsidR="00077097">
        <w:rPr>
          <w:rFonts w:eastAsia="Calibri"/>
          <w:sz w:val="24"/>
          <w:szCs w:val="24"/>
          <w:lang w:eastAsia="en-US"/>
        </w:rPr>
        <w:t>…</w:t>
      </w:r>
      <w:r w:rsidRPr="00FB7D1E">
        <w:rPr>
          <w:rFonts w:eastAsia="Calibri"/>
          <w:sz w:val="24"/>
          <w:szCs w:val="24"/>
          <w:lang w:eastAsia="en-US"/>
        </w:rPr>
        <w:t>……………...</w:t>
      </w:r>
    </w:p>
    <w:p w14:paraId="182E4D40" w14:textId="32C65D6D" w:rsidR="00E5775F" w:rsidRPr="00FB7D1E" w:rsidRDefault="00E5775F" w:rsidP="00FB7D1E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 xml:space="preserve">Na potwierdzenie równowążności do oferty, jako załączniki stanowiące przedmiotowe środki załączam dokumenty potwierdzające powyższe. </w:t>
      </w:r>
    </w:p>
    <w:p w14:paraId="03DC5266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Oświadczam(-y), że wypełniłem obowiązki informacyjne przewidziane w art. 13 lub art. 14 RODO</w:t>
      </w:r>
      <w:r w:rsidRPr="00FB7D1E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Pr="00FB7D1E">
        <w:rPr>
          <w:rFonts w:eastAsia="Calibri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651C09D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Oświadczam (-y), że jestem (-śmy) zarejestrowanym czynnym / zwolnionym* podatnikiem podatku VAT.</w:t>
      </w:r>
    </w:p>
    <w:p w14:paraId="79570B4B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1B59284C" w14:textId="4ED5A4E3" w:rsidR="006F762D" w:rsidRPr="00FB7D1E" w:rsidRDefault="006F762D" w:rsidP="00FB7D1E">
      <w:pPr>
        <w:numPr>
          <w:ilvl w:val="3"/>
          <w:numId w:val="5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Osoba upoważniona do kontaktów z Zamawiającym: …………...……………………….</w:t>
      </w:r>
    </w:p>
    <w:p w14:paraId="466B9C63" w14:textId="752377D8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tel. ........................................................................, e-mail: …………………………………</w:t>
      </w:r>
    </w:p>
    <w:p w14:paraId="295B6552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sz w:val="24"/>
          <w:szCs w:val="24"/>
        </w:rPr>
        <w:t>Załącznikami do oferty są:</w:t>
      </w:r>
    </w:p>
    <w:p w14:paraId="7AF73FBA" w14:textId="3BAA15BF" w:rsidR="006F762D" w:rsidRPr="00FB7D1E" w:rsidRDefault="00D64B8F" w:rsidP="006F762D">
      <w:pPr>
        <w:widowControl w:val="0"/>
        <w:numPr>
          <w:ilvl w:val="0"/>
          <w:numId w:val="6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7A54C05F" w14:textId="77777777" w:rsidR="006F762D" w:rsidRPr="00FB7D1E" w:rsidRDefault="006F762D" w:rsidP="006F762D">
      <w:pPr>
        <w:widowControl w:val="0"/>
        <w:numPr>
          <w:ilvl w:val="0"/>
          <w:numId w:val="6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>............................................................</w:t>
      </w:r>
    </w:p>
    <w:p w14:paraId="7A7989A3" w14:textId="15BF47E2" w:rsidR="00DE7B9F" w:rsidRPr="00FB7D1E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34CFB6A9" w14:textId="369546D5" w:rsidR="00077097" w:rsidRPr="00647557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9B2">
        <w:rPr>
          <w:sz w:val="24"/>
          <w:szCs w:val="24"/>
        </w:rPr>
        <w:tab/>
      </w:r>
      <w:r w:rsidRPr="00647557">
        <w:rPr>
          <w:i/>
          <w:iCs/>
          <w:sz w:val="22"/>
          <w:szCs w:val="22"/>
        </w:rPr>
        <w:t>Podpis osoby / osób umocowanych</w:t>
      </w:r>
    </w:p>
    <w:p w14:paraId="28DDADC7" w14:textId="3F123FF2" w:rsidR="00077097" w:rsidRPr="00647557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 w:rsidRPr="00647557">
        <w:rPr>
          <w:i/>
          <w:iCs/>
          <w:sz w:val="22"/>
          <w:szCs w:val="22"/>
        </w:rPr>
        <w:tab/>
      </w:r>
      <w:r w:rsidRPr="00647557">
        <w:rPr>
          <w:i/>
          <w:iCs/>
          <w:sz w:val="22"/>
          <w:szCs w:val="22"/>
        </w:rPr>
        <w:tab/>
      </w:r>
      <w:r w:rsidRPr="00647557">
        <w:rPr>
          <w:i/>
          <w:iCs/>
          <w:sz w:val="22"/>
          <w:szCs w:val="22"/>
        </w:rPr>
        <w:tab/>
      </w:r>
      <w:r w:rsidRPr="00647557">
        <w:rPr>
          <w:i/>
          <w:iCs/>
          <w:sz w:val="22"/>
          <w:szCs w:val="22"/>
        </w:rPr>
        <w:tab/>
        <w:t xml:space="preserve"> do reprezentowania Wykonawcy</w:t>
      </w:r>
    </w:p>
    <w:p w14:paraId="207991B5" w14:textId="6DEA966B" w:rsidR="00DE7B9F" w:rsidRPr="00FB7D1E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5B9987E5" w14:textId="4F0C50E4" w:rsidR="00DE7B9F" w:rsidRPr="00FB7D1E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26881E2F" w14:textId="77777777" w:rsidR="00DE7B9F" w:rsidRPr="00FB7D1E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00EE5557" w14:textId="5FBD4D0C" w:rsidR="006F762D" w:rsidRPr="00FB7D1E" w:rsidRDefault="006F762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</w:rPr>
      </w:pPr>
      <w:r w:rsidRPr="00FB7D1E">
        <w:rPr>
          <w:bCs/>
          <w:i/>
          <w:iCs/>
          <w:spacing w:val="8"/>
        </w:rPr>
        <w:t>UWAGA:</w:t>
      </w:r>
    </w:p>
    <w:p w14:paraId="524C8C79" w14:textId="77777777" w:rsidR="006F762D" w:rsidRPr="00FB7D1E" w:rsidRDefault="006F762D" w:rsidP="006F762D">
      <w:pPr>
        <w:numPr>
          <w:ilvl w:val="0"/>
          <w:numId w:val="62"/>
        </w:numPr>
        <w:tabs>
          <w:tab w:val="left" w:pos="0"/>
        </w:tabs>
        <w:ind w:left="284" w:hanging="284"/>
        <w:jc w:val="both"/>
        <w:rPr>
          <w:bCs/>
          <w:i/>
          <w:iCs/>
          <w:spacing w:val="8"/>
        </w:rPr>
      </w:pPr>
      <w:r w:rsidRPr="00FB7D1E">
        <w:rPr>
          <w:bCs/>
          <w:i/>
          <w:iCs/>
          <w:spacing w:val="8"/>
        </w:rPr>
        <w:t>Zamawiający zaleca przed podpisaniem, zapisanie dokumentu w formacie .pdf.</w:t>
      </w:r>
    </w:p>
    <w:p w14:paraId="5DB5DBB1" w14:textId="77777777" w:rsidR="006F762D" w:rsidRPr="00FB7D1E" w:rsidRDefault="006F762D" w:rsidP="006F762D">
      <w:pPr>
        <w:numPr>
          <w:ilvl w:val="0"/>
          <w:numId w:val="62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bCs/>
          <w:i/>
          <w:iCs/>
          <w:spacing w:val="8"/>
        </w:rPr>
        <w:t>Formularz oferty musi być opatrzony, przez osobę lub osoby uprawnione do reprezentowania wykonawcy, kwalifikowanym podpisem elektronicznym lub podpisem zaufanym lub podpisem osobistym (e-dowód)</w:t>
      </w:r>
      <w:r w:rsidRPr="00FB7D1E">
        <w:rPr>
          <w:rFonts w:eastAsia="Calibri"/>
          <w:bCs/>
          <w:i/>
          <w:iCs/>
          <w:spacing w:val="8"/>
          <w:lang w:eastAsia="en-US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24BA0386" w14:textId="77777777" w:rsidR="006F762D" w:rsidRPr="00FB7D1E" w:rsidRDefault="006F762D" w:rsidP="006F762D">
      <w:pPr>
        <w:numPr>
          <w:ilvl w:val="0"/>
          <w:numId w:val="62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Zamawiający definiuje mikro, małego i średniego przedsiębiorcę zgodnie z art. 7 ustawy</w:t>
      </w:r>
      <w:r w:rsidRPr="00FB7D1E">
        <w:rPr>
          <w:rFonts w:eastAsia="Calibri"/>
          <w:bCs/>
          <w:i/>
          <w:iCs/>
          <w:spacing w:val="8"/>
          <w:lang w:eastAsia="en-US"/>
        </w:rPr>
        <w:br/>
        <w:t xml:space="preserve">z dnia 6 marca 2018 r. Prawo przedsiębiorców (tj. Dz U. 2021 POZ. 162 ze zm.). </w:t>
      </w:r>
    </w:p>
    <w:p w14:paraId="0F25E694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1) mikroprzedsiębiorca – przedsiębiorca, który w co najmniej jednym roku z dwóch ostatnich lat obrotowych spełniał łącznie następujące warunki:</w:t>
      </w:r>
    </w:p>
    <w:p w14:paraId="3C0B6667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a) zatrudniał średniorocznie mniej niż 10 pracowników oraz</w:t>
      </w:r>
    </w:p>
    <w:p w14:paraId="1C643E75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BCDB74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2) mały przedsiębiorca – przedsiębiorca, który w co najmniej jednym roku z dwóch ostatnich lat obrotowych spełniał łącznie następujące warunki:</w:t>
      </w:r>
    </w:p>
    <w:p w14:paraId="043BDFE3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 xml:space="preserve">a) zatrudniał średniorocznie mniej niż 50 pracowników oraz </w:t>
      </w:r>
    </w:p>
    <w:p w14:paraId="0808CCC7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4A4A271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– i który nie jest mikroprzedsiębiorcą,</w:t>
      </w:r>
    </w:p>
    <w:p w14:paraId="4AF8B313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3) średni przedsiębiorca – przedsiębiorca, który w co najmniej jednym roku z dwóch ostatnich lat obrotowych spełniał łącznie następujące warunki:</w:t>
      </w:r>
    </w:p>
    <w:p w14:paraId="41FABA91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a) zatrudniał średniorocznie mniej niż 250 pracowników oraz</w:t>
      </w:r>
    </w:p>
    <w:p w14:paraId="4AD41E46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69A35DA" w14:textId="03FC320C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 xml:space="preserve">– i który nie jest mikroprzedsiębiorcą ani małym przedsiębiorcą. </w:t>
      </w:r>
    </w:p>
    <w:p w14:paraId="4A861FE2" w14:textId="2270016E" w:rsidR="00D64B8F" w:rsidRDefault="00D64B8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DF3920F" w14:textId="5FA3263F" w:rsidR="00D64B8F" w:rsidRDefault="00D64B8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10FF179B" w14:textId="6C79E17B" w:rsidR="00D64B8F" w:rsidRDefault="00D64B8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1ACC1BDB" w14:textId="5C4CE232" w:rsidR="00D64B8F" w:rsidRDefault="00D64B8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0C8E8470" w14:textId="30DC4830" w:rsidR="009B26EC" w:rsidRDefault="009B26EC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0DCA2ABD" w14:textId="1968A150" w:rsidR="009B26EC" w:rsidRDefault="009B26EC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5E014849" w14:textId="2952DCE0" w:rsidR="009529B2" w:rsidRDefault="009529B2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6AF049E0" w14:textId="3DC48BE2" w:rsidR="009529B2" w:rsidRDefault="009529B2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8372A5A" w14:textId="072CC8A5" w:rsidR="009529B2" w:rsidRDefault="009529B2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5C1A1B43" w14:textId="62C1F22B" w:rsidR="009529B2" w:rsidRDefault="009529B2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45743D67" w14:textId="0D9AF0DE" w:rsidR="009529B2" w:rsidRDefault="009529B2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0C172FFF" w14:textId="77777777" w:rsidR="009529B2" w:rsidRDefault="009529B2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04DE3682" w14:textId="77777777" w:rsidR="00D64B8F" w:rsidRPr="00FB7D1E" w:rsidRDefault="00D64B8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E869EFB" w14:textId="17CB268F" w:rsidR="00C805AF" w:rsidRPr="00FB7D1E" w:rsidRDefault="00C805AF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lastRenderedPageBreak/>
        <w:t xml:space="preserve">Załącznik nr </w:t>
      </w:r>
      <w:r w:rsidR="002B384C">
        <w:rPr>
          <w:b/>
          <w:sz w:val="24"/>
          <w:szCs w:val="24"/>
        </w:rPr>
        <w:t>3</w:t>
      </w:r>
      <w:r w:rsidRPr="00FB7D1E">
        <w:rPr>
          <w:b/>
          <w:sz w:val="24"/>
          <w:szCs w:val="24"/>
        </w:rPr>
        <w:t xml:space="preserve"> do SWZ</w:t>
      </w:r>
    </w:p>
    <w:p w14:paraId="4D8DD980" w14:textId="77777777" w:rsidR="00C805AF" w:rsidRPr="00FB7D1E" w:rsidRDefault="00C805AF" w:rsidP="00C805AF">
      <w:pPr>
        <w:spacing w:before="120" w:line="276" w:lineRule="auto"/>
        <w:jc w:val="center"/>
        <w:rPr>
          <w:b/>
          <w:sz w:val="24"/>
          <w:szCs w:val="24"/>
        </w:rPr>
      </w:pPr>
    </w:p>
    <w:p w14:paraId="55DDE6EE" w14:textId="77777777" w:rsidR="00C805AF" w:rsidRPr="00077097" w:rsidRDefault="00C805AF" w:rsidP="00C805AF">
      <w:pPr>
        <w:spacing w:before="120" w:line="276" w:lineRule="auto"/>
        <w:jc w:val="center"/>
        <w:rPr>
          <w:b/>
          <w:sz w:val="22"/>
          <w:szCs w:val="22"/>
        </w:rPr>
      </w:pPr>
      <w:r w:rsidRPr="00077097">
        <w:rPr>
          <w:b/>
          <w:sz w:val="22"/>
          <w:szCs w:val="22"/>
        </w:rPr>
        <w:t>OŚWIADCZENIE  WYKONAWCY</w:t>
      </w:r>
    </w:p>
    <w:p w14:paraId="007F70EB" w14:textId="31A67A0F" w:rsidR="00C805AF" w:rsidRPr="00077097" w:rsidRDefault="00C805AF" w:rsidP="00647557">
      <w:pPr>
        <w:jc w:val="both"/>
        <w:rPr>
          <w:sz w:val="22"/>
          <w:szCs w:val="22"/>
        </w:rPr>
      </w:pPr>
      <w:r w:rsidRPr="00077097">
        <w:rPr>
          <w:sz w:val="22"/>
          <w:szCs w:val="22"/>
        </w:rPr>
        <w:t>składane w postępowaniu o udzielenie zamówienia publicznego prowadzonego na podstawie art. 275</w:t>
      </w:r>
      <w:r w:rsidR="00D64B8F">
        <w:rPr>
          <w:sz w:val="22"/>
          <w:szCs w:val="22"/>
        </w:rPr>
        <w:t xml:space="preserve"> </w:t>
      </w:r>
      <w:r w:rsidRPr="00077097">
        <w:rPr>
          <w:sz w:val="22"/>
          <w:szCs w:val="22"/>
        </w:rPr>
        <w:t xml:space="preserve">pkt 1 ustawy Pzp na </w:t>
      </w:r>
      <w:r w:rsidR="002B384C" w:rsidRPr="00647557">
        <w:rPr>
          <w:b/>
          <w:bCs/>
          <w:sz w:val="22"/>
          <w:szCs w:val="22"/>
        </w:rPr>
        <w:t>usługę serwisowa wraz z aktualizacjami oraz rozbudową Zintegrowanego Systemu Informatycznego</w:t>
      </w:r>
      <w:r w:rsidR="002B384C" w:rsidRPr="002B384C" w:rsidDel="002B384C">
        <w:rPr>
          <w:sz w:val="22"/>
          <w:szCs w:val="22"/>
        </w:rPr>
        <w:t xml:space="preserve"> </w:t>
      </w:r>
      <w:r w:rsidRPr="00077097">
        <w:rPr>
          <w:sz w:val="22"/>
          <w:szCs w:val="22"/>
        </w:rPr>
        <w:t>w imieniu:</w:t>
      </w:r>
      <w:r w:rsidR="00925F2E">
        <w:rPr>
          <w:sz w:val="22"/>
          <w:szCs w:val="22"/>
        </w:rPr>
        <w:t xml:space="preserve"> </w:t>
      </w:r>
      <w:r w:rsidR="002B384C">
        <w:rPr>
          <w:sz w:val="22"/>
          <w:szCs w:val="22"/>
        </w:rPr>
        <w:t xml:space="preserve">…………………………………………………..…………. </w:t>
      </w:r>
      <w:r w:rsidRPr="00077097">
        <w:rPr>
          <w:sz w:val="22"/>
          <w:szCs w:val="22"/>
        </w:rPr>
        <w:t>...........................................................................</w:t>
      </w:r>
      <w:r w:rsidR="002B384C">
        <w:rPr>
          <w:sz w:val="22"/>
          <w:szCs w:val="22"/>
        </w:rPr>
        <w:t>...........................................</w:t>
      </w:r>
      <w:r w:rsidRPr="00077097">
        <w:rPr>
          <w:sz w:val="22"/>
          <w:szCs w:val="22"/>
        </w:rPr>
        <w:t>..............................................</w:t>
      </w:r>
    </w:p>
    <w:p w14:paraId="205E3C09" w14:textId="77777777" w:rsidR="00C805AF" w:rsidRPr="00077097" w:rsidRDefault="00C805AF" w:rsidP="00C805AF">
      <w:pPr>
        <w:jc w:val="center"/>
        <w:rPr>
          <w:i/>
          <w:sz w:val="22"/>
          <w:szCs w:val="22"/>
        </w:rPr>
      </w:pPr>
      <w:r w:rsidRPr="00077097">
        <w:rPr>
          <w:sz w:val="22"/>
          <w:szCs w:val="22"/>
        </w:rPr>
        <w:t>(</w:t>
      </w:r>
      <w:r w:rsidRPr="00077097">
        <w:rPr>
          <w:i/>
          <w:sz w:val="22"/>
          <w:szCs w:val="22"/>
        </w:rPr>
        <w:t>pełna nazwa/firma Wykonawcy, adres, w zależności od podmiotu: NIP/PESEL, KRS/CEiDG)</w:t>
      </w:r>
    </w:p>
    <w:p w14:paraId="5A31EC43" w14:textId="77777777" w:rsidR="00C805AF" w:rsidRPr="00077097" w:rsidRDefault="00C805AF" w:rsidP="00C805AF">
      <w:pPr>
        <w:jc w:val="center"/>
        <w:rPr>
          <w:i/>
          <w:sz w:val="22"/>
          <w:szCs w:val="22"/>
        </w:rPr>
      </w:pPr>
    </w:p>
    <w:p w14:paraId="1C247E65" w14:textId="77777777" w:rsidR="00C805AF" w:rsidRPr="00FB7D1E" w:rsidRDefault="00C805AF" w:rsidP="00C805AF">
      <w:pPr>
        <w:numPr>
          <w:ilvl w:val="0"/>
          <w:numId w:val="63"/>
        </w:numPr>
        <w:spacing w:after="200" w:line="276" w:lineRule="auto"/>
        <w:ind w:left="284" w:hanging="284"/>
        <w:contextualSpacing/>
        <w:rPr>
          <w:b/>
          <w:color w:val="000000"/>
          <w:sz w:val="22"/>
          <w:szCs w:val="22"/>
        </w:rPr>
      </w:pPr>
      <w:r w:rsidRPr="00FB7D1E">
        <w:rPr>
          <w:b/>
          <w:color w:val="000000"/>
          <w:sz w:val="22"/>
          <w:szCs w:val="22"/>
        </w:rPr>
        <w:t>w zakresie: braku podstaw wykluczenia z postępowania, o których mowa w rozdziale XII SWZ</w:t>
      </w:r>
    </w:p>
    <w:p w14:paraId="26697834" w14:textId="77777777" w:rsidR="00C805AF" w:rsidRPr="00077097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 w:rsidRPr="00FB7D1E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1"/>
      <w:r w:rsidRPr="00077097">
        <w:rPr>
          <w:sz w:val="22"/>
          <w:szCs w:val="22"/>
        </w:rPr>
        <w:instrText xml:space="preserve"> FORMCHECKBOX </w:instrText>
      </w:r>
      <w:r w:rsidR="00D14564">
        <w:rPr>
          <w:b/>
          <w:sz w:val="22"/>
          <w:szCs w:val="22"/>
        </w:rPr>
      </w:r>
      <w:r w:rsidR="00D14564">
        <w:rPr>
          <w:b/>
          <w:sz w:val="22"/>
          <w:szCs w:val="22"/>
        </w:rPr>
        <w:fldChar w:fldCharType="separate"/>
      </w:r>
      <w:r w:rsidRPr="00FB7D1E">
        <w:rPr>
          <w:sz w:val="22"/>
          <w:szCs w:val="22"/>
        </w:rPr>
        <w:fldChar w:fldCharType="end"/>
      </w:r>
      <w:bookmarkEnd w:id="6"/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>że nie podlegam wykluczeniu z postępowania na podstawie art. 108 ust. 1 ustawy PZP oraz art. 109 ust. 1 pkt 4 ustawy PZP.</w:t>
      </w:r>
      <w:r w:rsidRPr="00077097">
        <w:rPr>
          <w:color w:val="000000"/>
          <w:sz w:val="22"/>
          <w:szCs w:val="22"/>
          <w:vertAlign w:val="superscript"/>
        </w:rPr>
        <w:footnoteReference w:id="2"/>
      </w:r>
    </w:p>
    <w:p w14:paraId="37351F0F" w14:textId="77777777" w:rsidR="00C805AF" w:rsidRPr="00077097" w:rsidRDefault="00C805AF" w:rsidP="00C805AF">
      <w:pPr>
        <w:ind w:left="426"/>
        <w:jc w:val="both"/>
        <w:rPr>
          <w:color w:val="000000"/>
          <w:sz w:val="22"/>
          <w:szCs w:val="22"/>
        </w:rPr>
      </w:pPr>
    </w:p>
    <w:p w14:paraId="5E107DFE" w14:textId="0EF90757" w:rsidR="00C805AF" w:rsidRPr="00077097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 w:rsidRPr="00077097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77097">
        <w:rPr>
          <w:sz w:val="22"/>
          <w:szCs w:val="22"/>
        </w:rPr>
        <w:instrText xml:space="preserve"> FORMCHECKBOX </w:instrText>
      </w:r>
      <w:r w:rsidR="00D14564">
        <w:rPr>
          <w:b/>
          <w:sz w:val="22"/>
          <w:szCs w:val="22"/>
        </w:rPr>
      </w:r>
      <w:r w:rsidR="00D14564">
        <w:rPr>
          <w:b/>
          <w:sz w:val="22"/>
          <w:szCs w:val="22"/>
        </w:rPr>
        <w:fldChar w:fldCharType="separate"/>
      </w:r>
      <w:r w:rsidRPr="00077097">
        <w:rPr>
          <w:b/>
          <w:sz w:val="22"/>
          <w:szCs w:val="22"/>
        </w:rPr>
        <w:fldChar w:fldCharType="end"/>
      </w:r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 xml:space="preserve">że zachodzą w stosunku do mnie podstawy wykluczenia </w:t>
      </w:r>
      <w:r w:rsidR="00077097" w:rsidRPr="00FB7D1E">
        <w:rPr>
          <w:color w:val="000000"/>
          <w:sz w:val="22"/>
          <w:szCs w:val="22"/>
        </w:rPr>
        <w:br/>
      </w:r>
      <w:r w:rsidRPr="00077097">
        <w:rPr>
          <w:color w:val="000000"/>
          <w:sz w:val="22"/>
          <w:szCs w:val="22"/>
        </w:rPr>
        <w:t>z postępowania na podstawie art. ………………………… ustawy PZP</w:t>
      </w:r>
      <w:r w:rsidRPr="00077097">
        <w:rPr>
          <w:color w:val="000000"/>
          <w:sz w:val="22"/>
          <w:szCs w:val="22"/>
          <w:vertAlign w:val="superscript"/>
        </w:rPr>
        <w:t>1</w:t>
      </w:r>
    </w:p>
    <w:p w14:paraId="39BE72F5" w14:textId="77777777" w:rsidR="00C805AF" w:rsidRPr="00077097" w:rsidRDefault="00C805AF" w:rsidP="00C805AF">
      <w:pPr>
        <w:autoSpaceDE w:val="0"/>
        <w:autoSpaceDN w:val="0"/>
        <w:adjustRightInd w:val="0"/>
        <w:ind w:left="709"/>
        <w:rPr>
          <w:i/>
          <w:iCs/>
          <w:color w:val="000000"/>
          <w:sz w:val="22"/>
          <w:szCs w:val="22"/>
        </w:rPr>
      </w:pPr>
      <w:r w:rsidRPr="00077097">
        <w:rPr>
          <w:i/>
          <w:iCs/>
          <w:color w:val="000000"/>
          <w:sz w:val="22"/>
          <w:szCs w:val="22"/>
        </w:rPr>
        <w:t>(podać mającą zastosowanie podstawę wykluczenia – wypełnić, jeśli dotyczy)</w:t>
      </w:r>
    </w:p>
    <w:p w14:paraId="5A4CFA3E" w14:textId="77777777" w:rsidR="00C805AF" w:rsidRPr="00077097" w:rsidRDefault="00C805AF" w:rsidP="00C805AF">
      <w:pPr>
        <w:autoSpaceDE w:val="0"/>
        <w:autoSpaceDN w:val="0"/>
        <w:adjustRightInd w:val="0"/>
        <w:ind w:left="709"/>
        <w:jc w:val="center"/>
        <w:rPr>
          <w:i/>
          <w:iCs/>
          <w:color w:val="000000"/>
          <w:sz w:val="22"/>
          <w:szCs w:val="22"/>
        </w:rPr>
      </w:pPr>
    </w:p>
    <w:p w14:paraId="034C6033" w14:textId="4DE49E35" w:rsidR="00C805AF" w:rsidRPr="00077097" w:rsidRDefault="00C805AF" w:rsidP="00C805AF">
      <w:p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</w:t>
      </w:r>
      <w:r w:rsidR="00077097" w:rsidRPr="00FB7D1E">
        <w:rPr>
          <w:color w:val="000000"/>
          <w:sz w:val="22"/>
          <w:szCs w:val="22"/>
        </w:rPr>
        <w:t>………...</w:t>
      </w:r>
      <w:r w:rsidRPr="00077097">
        <w:rPr>
          <w:color w:val="000000"/>
          <w:sz w:val="22"/>
          <w:szCs w:val="22"/>
        </w:rPr>
        <w:t>…………</w:t>
      </w:r>
    </w:p>
    <w:p w14:paraId="24134617" w14:textId="77777777" w:rsidR="00C805AF" w:rsidRPr="00077097" w:rsidRDefault="00C805AF" w:rsidP="00C805AF">
      <w:pPr>
        <w:autoSpaceDE w:val="0"/>
        <w:autoSpaceDN w:val="0"/>
        <w:adjustRightInd w:val="0"/>
        <w:ind w:left="426"/>
        <w:jc w:val="both"/>
        <w:rPr>
          <w:b/>
          <w:bCs/>
          <w:color w:val="0000FF"/>
          <w:sz w:val="22"/>
          <w:szCs w:val="22"/>
        </w:rPr>
      </w:pPr>
    </w:p>
    <w:p w14:paraId="5192DA97" w14:textId="770A37FE" w:rsidR="00C805AF" w:rsidRPr="00FB7D1E" w:rsidRDefault="00C805AF" w:rsidP="00C805AF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sz w:val="22"/>
          <w:szCs w:val="22"/>
        </w:rPr>
      </w:pPr>
      <w:r w:rsidRPr="00FB7D1E">
        <w:rPr>
          <w:b/>
          <w:sz w:val="22"/>
          <w:szCs w:val="22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FB7D1E">
        <w:rPr>
          <w:sz w:val="22"/>
          <w:szCs w:val="22"/>
        </w:rPr>
        <w:t xml:space="preserve"> </w:t>
      </w:r>
      <w:r w:rsidRPr="00FB7D1E">
        <w:rPr>
          <w:b/>
          <w:sz w:val="22"/>
          <w:szCs w:val="22"/>
        </w:rPr>
        <w:t>(dalej: „ustawa UOBN”)</w:t>
      </w:r>
    </w:p>
    <w:p w14:paraId="09D8B3AB" w14:textId="77777777" w:rsidR="00C805AF" w:rsidRPr="00077097" w:rsidRDefault="00C805AF" w:rsidP="00C805AF">
      <w:pPr>
        <w:spacing w:line="276" w:lineRule="auto"/>
        <w:rPr>
          <w:b/>
          <w:color w:val="000000"/>
          <w:sz w:val="22"/>
          <w:szCs w:val="22"/>
        </w:rPr>
      </w:pPr>
    </w:p>
    <w:p w14:paraId="59714E4F" w14:textId="77777777" w:rsidR="00C805AF" w:rsidRPr="00077097" w:rsidRDefault="00C805AF" w:rsidP="00C805A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077097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77097">
        <w:rPr>
          <w:sz w:val="22"/>
          <w:szCs w:val="22"/>
        </w:rPr>
        <w:instrText xml:space="preserve"> FORMCHECKBOX </w:instrText>
      </w:r>
      <w:r w:rsidR="00D14564">
        <w:rPr>
          <w:b/>
          <w:sz w:val="22"/>
          <w:szCs w:val="22"/>
        </w:rPr>
      </w:r>
      <w:r w:rsidR="00D14564">
        <w:rPr>
          <w:b/>
          <w:sz w:val="22"/>
          <w:szCs w:val="22"/>
        </w:rPr>
        <w:fldChar w:fldCharType="separate"/>
      </w:r>
      <w:r w:rsidRPr="00077097">
        <w:rPr>
          <w:b/>
          <w:sz w:val="22"/>
          <w:szCs w:val="22"/>
        </w:rPr>
        <w:fldChar w:fldCharType="end"/>
      </w:r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>że nie podlegam wykluczeniu z postępowania na podstawie art. 7 ust. 1 ustawy UOBN</w:t>
      </w:r>
      <w:r w:rsidRPr="00077097">
        <w:rPr>
          <w:color w:val="000000"/>
          <w:sz w:val="22"/>
          <w:szCs w:val="22"/>
          <w:vertAlign w:val="superscript"/>
        </w:rPr>
        <w:t>1</w:t>
      </w:r>
      <w:r w:rsidRPr="00077097">
        <w:rPr>
          <w:color w:val="000000"/>
          <w:sz w:val="22"/>
          <w:szCs w:val="22"/>
        </w:rPr>
        <w:t>.</w:t>
      </w:r>
    </w:p>
    <w:p w14:paraId="6AD60676" w14:textId="77777777" w:rsidR="00C805AF" w:rsidRPr="00077097" w:rsidRDefault="00C805AF" w:rsidP="00C805AF">
      <w:pPr>
        <w:spacing w:line="276" w:lineRule="auto"/>
        <w:ind w:left="284"/>
        <w:rPr>
          <w:b/>
          <w:color w:val="000000"/>
          <w:sz w:val="22"/>
          <w:szCs w:val="22"/>
        </w:rPr>
      </w:pPr>
    </w:p>
    <w:p w14:paraId="2FC2CDEF" w14:textId="2023D7E9" w:rsidR="00C805AF" w:rsidRPr="00FB7D1E" w:rsidRDefault="00C805AF" w:rsidP="00C805AF">
      <w:pPr>
        <w:ind w:left="284"/>
        <w:jc w:val="both"/>
        <w:rPr>
          <w:i/>
          <w:iCs/>
          <w:color w:val="000000"/>
        </w:rPr>
      </w:pPr>
      <w:r w:rsidRPr="00077097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77097">
        <w:rPr>
          <w:sz w:val="22"/>
          <w:szCs w:val="22"/>
        </w:rPr>
        <w:instrText xml:space="preserve"> FORMCHECKBOX </w:instrText>
      </w:r>
      <w:r w:rsidR="00D14564">
        <w:rPr>
          <w:b/>
          <w:sz w:val="22"/>
          <w:szCs w:val="22"/>
        </w:rPr>
      </w:r>
      <w:r w:rsidR="00D14564">
        <w:rPr>
          <w:b/>
          <w:sz w:val="22"/>
          <w:szCs w:val="22"/>
        </w:rPr>
        <w:fldChar w:fldCharType="separate"/>
      </w:r>
      <w:r w:rsidRPr="00077097">
        <w:rPr>
          <w:b/>
          <w:sz w:val="22"/>
          <w:szCs w:val="22"/>
        </w:rPr>
        <w:fldChar w:fldCharType="end"/>
      </w:r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>że zachodzą w stosunku do mnie podstawy wykluczenia z postępowania na podstawie art. ………..… ustawy UOBN</w:t>
      </w:r>
      <w:r w:rsidRPr="00077097">
        <w:rPr>
          <w:color w:val="000000"/>
          <w:sz w:val="22"/>
          <w:szCs w:val="22"/>
          <w:vertAlign w:val="superscript"/>
        </w:rPr>
        <w:t xml:space="preserve">1 </w:t>
      </w:r>
      <w:r w:rsidRPr="00FB7D1E">
        <w:rPr>
          <w:i/>
          <w:iCs/>
          <w:color w:val="000000"/>
        </w:rPr>
        <w:t>(podać mającą zastosowanie podstawę wykluczenia – wypełnić, jeśli dotyczy).</w:t>
      </w:r>
    </w:p>
    <w:p w14:paraId="5F632768" w14:textId="77777777" w:rsidR="00C805AF" w:rsidRPr="00077097" w:rsidRDefault="00C805AF" w:rsidP="00C805AF">
      <w:pPr>
        <w:spacing w:line="276" w:lineRule="auto"/>
        <w:rPr>
          <w:b/>
          <w:color w:val="000000"/>
          <w:sz w:val="22"/>
          <w:szCs w:val="22"/>
        </w:rPr>
      </w:pPr>
    </w:p>
    <w:p w14:paraId="694AC2CE" w14:textId="77777777" w:rsidR="00C805AF" w:rsidRPr="00077097" w:rsidRDefault="00C805AF" w:rsidP="00C805A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77097">
        <w:rPr>
          <w:b/>
          <w:bCs/>
          <w:color w:val="000000"/>
          <w:sz w:val="22"/>
          <w:szCs w:val="22"/>
        </w:rPr>
        <w:t>OŚWIADCZENIE DOTYCZĄCE PODANYCH INFORMACJI:</w:t>
      </w:r>
    </w:p>
    <w:p w14:paraId="16277BC7" w14:textId="569629E6" w:rsidR="00C805AF" w:rsidRPr="00077097" w:rsidRDefault="00C805AF" w:rsidP="00C805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="00077097" w:rsidRPr="00FB7D1E">
        <w:rPr>
          <w:color w:val="000000"/>
          <w:sz w:val="22"/>
          <w:szCs w:val="22"/>
        </w:rPr>
        <w:br/>
      </w:r>
      <w:r w:rsidRPr="00077097">
        <w:rPr>
          <w:color w:val="000000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3C42DE1" w14:textId="7B2374B3" w:rsidR="00C805AF" w:rsidRPr="00077097" w:rsidRDefault="00C805AF" w:rsidP="00C805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4F81846" w14:textId="77777777" w:rsidR="00077097" w:rsidRDefault="00077097" w:rsidP="00077097">
      <w:pPr>
        <w:autoSpaceDE w:val="0"/>
        <w:autoSpaceDN w:val="0"/>
        <w:adjustRightInd w:val="0"/>
        <w:ind w:left="5672"/>
        <w:jc w:val="both"/>
        <w:rPr>
          <w:color w:val="000000"/>
          <w:sz w:val="22"/>
          <w:szCs w:val="22"/>
        </w:rPr>
      </w:pPr>
    </w:p>
    <w:p w14:paraId="064CEEA4" w14:textId="77777777" w:rsidR="00067F30" w:rsidRDefault="00067F30" w:rsidP="00FB7D1E">
      <w:pPr>
        <w:autoSpaceDE w:val="0"/>
        <w:autoSpaceDN w:val="0"/>
        <w:adjustRightInd w:val="0"/>
        <w:ind w:left="5672"/>
        <w:jc w:val="both"/>
        <w:rPr>
          <w:color w:val="000000"/>
          <w:sz w:val="22"/>
          <w:szCs w:val="22"/>
        </w:rPr>
      </w:pPr>
    </w:p>
    <w:p w14:paraId="0AEB8FC7" w14:textId="506BC72B" w:rsidR="00077097" w:rsidRPr="00077097" w:rsidRDefault="00077097" w:rsidP="00FB7D1E">
      <w:pPr>
        <w:autoSpaceDE w:val="0"/>
        <w:autoSpaceDN w:val="0"/>
        <w:adjustRightInd w:val="0"/>
        <w:ind w:left="5672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>Podpis osoby / osób umocowanych</w:t>
      </w:r>
    </w:p>
    <w:p w14:paraId="2000D117" w14:textId="7F932A1A" w:rsidR="00DE7B9F" w:rsidRDefault="00077097" w:rsidP="00FB7D1E">
      <w:pPr>
        <w:autoSpaceDE w:val="0"/>
        <w:autoSpaceDN w:val="0"/>
        <w:adjustRightInd w:val="0"/>
        <w:ind w:left="5672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 xml:space="preserve"> do reprezentowania Wykonawcy</w:t>
      </w:r>
    </w:p>
    <w:p w14:paraId="7998586A" w14:textId="77777777" w:rsidR="00925F2E" w:rsidRPr="00FB7D1E" w:rsidRDefault="00925F2E" w:rsidP="00C805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53A46B99" w14:textId="2695BD85" w:rsidR="00C805AF" w:rsidRPr="00FB7D1E" w:rsidRDefault="00C805AF" w:rsidP="00C805AF">
      <w:pPr>
        <w:tabs>
          <w:tab w:val="left" w:pos="0"/>
        </w:tabs>
        <w:jc w:val="both"/>
        <w:rPr>
          <w:bCs/>
          <w:i/>
          <w:iCs/>
          <w:spacing w:val="8"/>
          <w:sz w:val="18"/>
          <w:szCs w:val="18"/>
          <w:u w:val="single"/>
        </w:rPr>
      </w:pPr>
      <w:r w:rsidRPr="00FB7D1E">
        <w:rPr>
          <w:bCs/>
          <w:i/>
          <w:iCs/>
          <w:spacing w:val="8"/>
          <w:sz w:val="18"/>
          <w:szCs w:val="18"/>
          <w:u w:val="single"/>
        </w:rPr>
        <w:t>UWAGA:</w:t>
      </w:r>
    </w:p>
    <w:p w14:paraId="65C0C178" w14:textId="77777777" w:rsidR="00C805AF" w:rsidRPr="00FB7D1E" w:rsidRDefault="00C805AF" w:rsidP="00FB7D1E">
      <w:pPr>
        <w:numPr>
          <w:ilvl w:val="0"/>
          <w:numId w:val="64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t xml:space="preserve">Zamawiający zaleca </w:t>
      </w:r>
      <w:r w:rsidRPr="00FB7D1E">
        <w:rPr>
          <w:bCs/>
          <w:i/>
          <w:iCs/>
          <w:spacing w:val="8"/>
          <w:sz w:val="18"/>
          <w:szCs w:val="18"/>
          <w:u w:val="single"/>
        </w:rPr>
        <w:t>przed podpisaniem</w:t>
      </w:r>
      <w:r w:rsidRPr="00FB7D1E">
        <w:rPr>
          <w:bCs/>
          <w:i/>
          <w:iCs/>
          <w:spacing w:val="8"/>
          <w:sz w:val="18"/>
          <w:szCs w:val="18"/>
        </w:rPr>
        <w:t>, zapisanie dokumentu w formacie .pdf.</w:t>
      </w:r>
    </w:p>
    <w:p w14:paraId="2ECB0039" w14:textId="41B65C24" w:rsidR="00C805AF" w:rsidRDefault="00C805AF">
      <w:pPr>
        <w:numPr>
          <w:ilvl w:val="0"/>
          <w:numId w:val="64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t>Dokument musi być opatrzony przez osobę lub osoby uprawnione do reprezentowania wykonawcy, kwalifikowanym podpisem elektronicznym lub podpisem zaufanym lub podpisem osobistym (e-dowód).</w:t>
      </w:r>
    </w:p>
    <w:p w14:paraId="258DADA9" w14:textId="44A42266" w:rsidR="00F6184D" w:rsidRPr="00647557" w:rsidRDefault="00C805AF" w:rsidP="001C726D">
      <w:pPr>
        <w:numPr>
          <w:ilvl w:val="0"/>
          <w:numId w:val="64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4"/>
          <w:szCs w:val="24"/>
        </w:rPr>
      </w:pPr>
      <w:r w:rsidRPr="00647557">
        <w:rPr>
          <w:bCs/>
          <w:i/>
          <w:iCs/>
          <w:spacing w:val="8"/>
          <w:sz w:val="18"/>
          <w:szCs w:val="18"/>
        </w:rPr>
        <w:t>Zgodnie z art. 273 ust. 2 ustawy Pzp, oświadczenie to wykonawca dołącza do oferty w odpowiedzi na ogłoszenie o zamówieniu.</w:t>
      </w:r>
      <w:r w:rsidR="00925F2E" w:rsidRPr="00647557">
        <w:rPr>
          <w:b/>
          <w:spacing w:val="8"/>
          <w:sz w:val="24"/>
          <w:szCs w:val="24"/>
        </w:rPr>
        <w:tab/>
      </w:r>
      <w:r w:rsidR="00925F2E" w:rsidRPr="00647557">
        <w:rPr>
          <w:b/>
          <w:spacing w:val="8"/>
          <w:sz w:val="24"/>
          <w:szCs w:val="24"/>
        </w:rPr>
        <w:tab/>
      </w:r>
      <w:r w:rsidR="00925F2E" w:rsidRPr="00647557">
        <w:rPr>
          <w:b/>
          <w:spacing w:val="8"/>
          <w:sz w:val="24"/>
          <w:szCs w:val="24"/>
        </w:rPr>
        <w:tab/>
      </w:r>
      <w:r w:rsidR="00925F2E" w:rsidRPr="00647557">
        <w:rPr>
          <w:b/>
          <w:spacing w:val="8"/>
          <w:sz w:val="24"/>
          <w:szCs w:val="24"/>
        </w:rPr>
        <w:tab/>
      </w:r>
      <w:r w:rsidR="00925F2E" w:rsidRPr="00647557">
        <w:rPr>
          <w:b/>
          <w:spacing w:val="8"/>
          <w:sz w:val="24"/>
          <w:szCs w:val="24"/>
        </w:rPr>
        <w:tab/>
      </w:r>
      <w:r w:rsidR="00925F2E" w:rsidRPr="00647557">
        <w:rPr>
          <w:b/>
          <w:spacing w:val="8"/>
          <w:sz w:val="24"/>
          <w:szCs w:val="24"/>
        </w:rPr>
        <w:tab/>
      </w:r>
      <w:r w:rsidR="00925F2E" w:rsidRPr="00647557">
        <w:rPr>
          <w:b/>
          <w:spacing w:val="8"/>
          <w:sz w:val="24"/>
          <w:szCs w:val="24"/>
        </w:rPr>
        <w:tab/>
      </w:r>
      <w:r w:rsidR="00925F2E" w:rsidRPr="00647557">
        <w:rPr>
          <w:b/>
          <w:spacing w:val="8"/>
          <w:sz w:val="24"/>
          <w:szCs w:val="24"/>
        </w:rPr>
        <w:tab/>
      </w:r>
      <w:r w:rsidR="00925F2E" w:rsidRPr="00647557">
        <w:rPr>
          <w:b/>
          <w:spacing w:val="8"/>
          <w:sz w:val="24"/>
          <w:szCs w:val="24"/>
        </w:rPr>
        <w:tab/>
      </w:r>
    </w:p>
    <w:p w14:paraId="285CEADB" w14:textId="77777777" w:rsidR="00E46A2A" w:rsidRPr="002B384C" w:rsidRDefault="00E46A2A" w:rsidP="00647557">
      <w:pPr>
        <w:widowControl w:val="0"/>
        <w:suppressAutoHyphens/>
        <w:spacing w:line="276" w:lineRule="auto"/>
        <w:ind w:left="5664" w:firstLine="708"/>
        <w:jc w:val="both"/>
        <w:rPr>
          <w:sz w:val="24"/>
          <w:szCs w:val="24"/>
        </w:rPr>
      </w:pPr>
    </w:p>
    <w:sectPr w:rsidR="00E46A2A" w:rsidRPr="002B384C" w:rsidSect="00FB7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F49F" w14:textId="77777777" w:rsidR="00EA1ADE" w:rsidRDefault="00EA1ADE">
      <w:r>
        <w:separator/>
      </w:r>
    </w:p>
  </w:endnote>
  <w:endnote w:type="continuationSeparator" w:id="0">
    <w:p w14:paraId="18509756" w14:textId="77777777" w:rsidR="00EA1ADE" w:rsidRDefault="00EA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DB69" w14:textId="77777777" w:rsidR="004A7FE8" w:rsidRDefault="004A7F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7FF4B" w14:textId="77777777" w:rsidR="004A7FE8" w:rsidRDefault="004A7F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93BA" w14:textId="77777777" w:rsidR="004A7FE8" w:rsidRDefault="004A7F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40B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2D3E87" w14:textId="77777777" w:rsidR="004A7FE8" w:rsidRDefault="004A7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359F" w14:textId="77777777" w:rsidR="00EA1ADE" w:rsidRDefault="00EA1ADE">
      <w:r>
        <w:separator/>
      </w:r>
    </w:p>
  </w:footnote>
  <w:footnote w:type="continuationSeparator" w:id="0">
    <w:p w14:paraId="6F157166" w14:textId="77777777" w:rsidR="00EA1ADE" w:rsidRDefault="00EA1ADE">
      <w:r>
        <w:continuationSeparator/>
      </w:r>
    </w:p>
  </w:footnote>
  <w:footnote w:id="1">
    <w:p w14:paraId="0E6AA5E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b fizycznych w zwi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zku z przetwarzaniem danych osobowych i w sprawie swobodnego przep</w:t>
      </w:r>
      <w:r>
        <w:rPr>
          <w:rFonts w:ascii="Calibri" w:eastAsia="Calibri" w:hAnsi="Calibri" w:cs="ArialMT"/>
          <w:sz w:val="16"/>
          <w:szCs w:val="16"/>
          <w:lang w:eastAsia="en-US"/>
        </w:rPr>
        <w:t>ł</w:t>
      </w:r>
      <w:r>
        <w:rPr>
          <w:rFonts w:ascii="Calibri" w:eastAsia="Calibri" w:hAnsi="Calibri" w:cs="Arial"/>
          <w:sz w:val="16"/>
          <w:szCs w:val="16"/>
          <w:lang w:eastAsia="en-US"/>
        </w:rPr>
        <w:t>ywu takich danych oraz uchylenia dyrektywy 95/46/WE (og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lne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o ochronie danych) (Dz. Urz. UE L 119 z 04.05.2016, str. 1).</w:t>
      </w:r>
    </w:p>
    <w:p w14:paraId="2C6A51E0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*     niepotrzebne skreślić</w:t>
      </w:r>
    </w:p>
    <w:p w14:paraId="05D3CD8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97F7A26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  <w:lang w:eastAsia="en-US"/>
        </w:rPr>
      </w:pPr>
    </w:p>
  </w:footnote>
  <w:footnote w:id="2">
    <w:p w14:paraId="2C89B037" w14:textId="488468CD" w:rsidR="004A7FE8" w:rsidRDefault="004A7FE8" w:rsidP="00C805A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15E3" w14:textId="3EE7AA17" w:rsidR="004A7FE8" w:rsidRDefault="004A7F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1BDB">
      <w:rPr>
        <w:rStyle w:val="Numerstrony"/>
        <w:noProof/>
      </w:rPr>
      <w:t>97</w:t>
    </w:r>
    <w:r>
      <w:rPr>
        <w:rStyle w:val="Numerstrony"/>
      </w:rPr>
      <w:fldChar w:fldCharType="end"/>
    </w:r>
  </w:p>
  <w:p w14:paraId="5B29581E" w14:textId="77777777" w:rsidR="004A7FE8" w:rsidRDefault="004A7F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FE7C" w14:textId="6EC34590" w:rsidR="004A7FE8" w:rsidRPr="00AC029B" w:rsidRDefault="004A7FE8">
    <w:pPr>
      <w:pStyle w:val="Nagwek"/>
      <w:rPr>
        <w:rFonts w:ascii="Calibri" w:hAnsi="Calibri" w:cs="Calibri"/>
        <w:noProof/>
      </w:rPr>
    </w:pPr>
    <w:r w:rsidRPr="00821F40">
      <w:rPr>
        <w:noProof/>
      </w:rPr>
      <w:t>Z</w:t>
    </w:r>
    <w:r>
      <w:rPr>
        <w:noProof/>
      </w:rPr>
      <w:t>nak: SZPZLO/Z-</w:t>
    </w:r>
    <w:r w:rsidR="00B638F3">
      <w:rPr>
        <w:noProof/>
      </w:rPr>
      <w:t>7</w:t>
    </w:r>
    <w:r w:rsidRPr="00821F40">
      <w:rPr>
        <w:noProof/>
      </w:rPr>
      <w:t>/202</w:t>
    </w:r>
    <w:r w:rsidR="001601B0">
      <w:rPr>
        <w:noProof/>
      </w:rPr>
      <w:t>3</w:t>
    </w:r>
    <w:r>
      <w:rPr>
        <w:noProof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CC5D" w14:textId="00177B47" w:rsidR="004A7FE8" w:rsidRDefault="004A7FE8">
    <w:pPr>
      <w:pStyle w:val="Nagwek"/>
    </w:pPr>
    <w:r>
      <w:rPr>
        <w:noProof/>
      </w:rPr>
      <w:t xml:space="preserve">                                                        </w:t>
    </w:r>
  </w:p>
  <w:p w14:paraId="7FC1D729" w14:textId="77777777" w:rsidR="004A7FE8" w:rsidRDefault="004A7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5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6" w15:restartNumberingAfterBreak="0">
    <w:nsid w:val="00CE0092"/>
    <w:multiLevelType w:val="multilevel"/>
    <w:tmpl w:val="56FC987C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26F174F"/>
    <w:multiLevelType w:val="multilevel"/>
    <w:tmpl w:val="24066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C579B6"/>
    <w:multiLevelType w:val="hybridMultilevel"/>
    <w:tmpl w:val="57A614AA"/>
    <w:lvl w:ilvl="0" w:tplc="0128B1B6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13305A"/>
    <w:multiLevelType w:val="multilevel"/>
    <w:tmpl w:val="20606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31F638B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2" w15:restartNumberingAfterBreak="0">
    <w:nsid w:val="039E7BBF"/>
    <w:multiLevelType w:val="hybridMultilevel"/>
    <w:tmpl w:val="4606BD18"/>
    <w:lvl w:ilvl="0" w:tplc="E0104578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76D50"/>
    <w:multiLevelType w:val="hybridMultilevel"/>
    <w:tmpl w:val="E83E117E"/>
    <w:lvl w:ilvl="0" w:tplc="0415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numFmt w:val="bullet"/>
      <w:lvlText w:val="•"/>
      <w:lvlJc w:val="left"/>
      <w:pPr>
        <w:ind w:left="2364" w:hanging="360"/>
      </w:pPr>
      <w:rPr>
        <w:rFonts w:ascii="Calibri" w:eastAsia="Times New Roman" w:hAnsi="Calibri" w:cs="Times New Roman" w:hint="default"/>
      </w:rPr>
    </w:lvl>
    <w:lvl w:ilvl="3" w:tplc="FFFFFFFF">
      <w:start w:val="1"/>
      <w:numFmt w:val="decimal"/>
      <w:lvlText w:val="%4."/>
      <w:lvlJc w:val="left"/>
      <w:pPr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4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059609D7"/>
    <w:multiLevelType w:val="hybridMultilevel"/>
    <w:tmpl w:val="7F88063C"/>
    <w:lvl w:ilvl="0" w:tplc="6F0A64A2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08" w:hanging="360"/>
      </w:pPr>
    </w:lvl>
    <w:lvl w:ilvl="2" w:tplc="0415001B">
      <w:start w:val="1"/>
      <w:numFmt w:val="lowerRoman"/>
      <w:lvlText w:val="%3."/>
      <w:lvlJc w:val="right"/>
      <w:pPr>
        <w:ind w:left="1028" w:hanging="180"/>
      </w:pPr>
    </w:lvl>
    <w:lvl w:ilvl="3" w:tplc="0415000F">
      <w:start w:val="1"/>
      <w:numFmt w:val="decimal"/>
      <w:lvlText w:val="%4."/>
      <w:lvlJc w:val="left"/>
      <w:pPr>
        <w:ind w:left="1748" w:hanging="360"/>
      </w:pPr>
    </w:lvl>
    <w:lvl w:ilvl="4" w:tplc="04150019">
      <w:start w:val="1"/>
      <w:numFmt w:val="lowerLetter"/>
      <w:lvlText w:val="%5."/>
      <w:lvlJc w:val="left"/>
      <w:pPr>
        <w:ind w:left="2468" w:hanging="360"/>
      </w:pPr>
    </w:lvl>
    <w:lvl w:ilvl="5" w:tplc="0415001B">
      <w:start w:val="1"/>
      <w:numFmt w:val="lowerRoman"/>
      <w:lvlText w:val="%6."/>
      <w:lvlJc w:val="right"/>
      <w:pPr>
        <w:ind w:left="3188" w:hanging="180"/>
      </w:pPr>
    </w:lvl>
    <w:lvl w:ilvl="6" w:tplc="0415000F">
      <w:start w:val="1"/>
      <w:numFmt w:val="decimal"/>
      <w:lvlText w:val="%7."/>
      <w:lvlJc w:val="left"/>
      <w:pPr>
        <w:ind w:left="3908" w:hanging="360"/>
      </w:pPr>
    </w:lvl>
    <w:lvl w:ilvl="7" w:tplc="04150019">
      <w:start w:val="1"/>
      <w:numFmt w:val="lowerLetter"/>
      <w:lvlText w:val="%8."/>
      <w:lvlJc w:val="left"/>
      <w:pPr>
        <w:ind w:left="4628" w:hanging="360"/>
      </w:pPr>
    </w:lvl>
    <w:lvl w:ilvl="8" w:tplc="0415001B">
      <w:start w:val="1"/>
      <w:numFmt w:val="lowerRoman"/>
      <w:lvlText w:val="%9."/>
      <w:lvlJc w:val="right"/>
      <w:pPr>
        <w:ind w:left="5348" w:hanging="180"/>
      </w:pPr>
    </w:lvl>
  </w:abstractNum>
  <w:abstractNum w:abstractNumId="16" w15:restartNumberingAfterBreak="0">
    <w:nsid w:val="06E40737"/>
    <w:multiLevelType w:val="hybridMultilevel"/>
    <w:tmpl w:val="4696556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764E1AA2">
      <w:start w:val="2"/>
      <w:numFmt w:val="decimal"/>
      <w:lvlText w:val="%3"/>
      <w:lvlJc w:val="left"/>
      <w:pPr>
        <w:ind w:left="1980" w:hanging="360"/>
      </w:pPr>
      <w:rPr>
        <w:rFonts w:asciiTheme="minorHAnsi" w:hAnsiTheme="minorHAnsi" w:cstheme="minorHAnsi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71E4C7B"/>
    <w:multiLevelType w:val="hybridMultilevel"/>
    <w:tmpl w:val="C58ACEEC"/>
    <w:lvl w:ilvl="0" w:tplc="800A5F3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37163"/>
    <w:multiLevelType w:val="multilevel"/>
    <w:tmpl w:val="BB6CB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3016A5"/>
    <w:multiLevelType w:val="hybridMultilevel"/>
    <w:tmpl w:val="72B86ED6"/>
    <w:lvl w:ilvl="0" w:tplc="69B4A2D2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E585200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E00E4A"/>
    <w:multiLevelType w:val="hybridMultilevel"/>
    <w:tmpl w:val="1592E2E6"/>
    <w:lvl w:ilvl="0" w:tplc="0DA025F2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0F3527BC"/>
    <w:multiLevelType w:val="hybridMultilevel"/>
    <w:tmpl w:val="0A388AB0"/>
    <w:lvl w:ilvl="0" w:tplc="0C5EBB4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A6A0F"/>
    <w:multiLevelType w:val="multilevel"/>
    <w:tmpl w:val="56FC987C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0033D"/>
    <w:multiLevelType w:val="hybridMultilevel"/>
    <w:tmpl w:val="EF0405E2"/>
    <w:lvl w:ilvl="0" w:tplc="EA9289B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57F0"/>
    <w:multiLevelType w:val="hybridMultilevel"/>
    <w:tmpl w:val="61709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AB5FB4"/>
    <w:multiLevelType w:val="hybridMultilevel"/>
    <w:tmpl w:val="2426306A"/>
    <w:lvl w:ilvl="0" w:tplc="0415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13212E4">
      <w:numFmt w:val="bullet"/>
      <w:lvlText w:val="•"/>
      <w:lvlJc w:val="left"/>
      <w:pPr>
        <w:ind w:left="2364" w:hanging="360"/>
      </w:pPr>
      <w:rPr>
        <w:rFonts w:ascii="Calibri" w:eastAsia="Times New Roman" w:hAnsi="Calibri" w:cs="Times New Roman" w:hint="default"/>
      </w:rPr>
    </w:lvl>
    <w:lvl w:ilvl="3" w:tplc="EE5AACA0">
      <w:start w:val="1"/>
      <w:numFmt w:val="decimal"/>
      <w:lvlText w:val="%4."/>
      <w:lvlJc w:val="left"/>
      <w:pPr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1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1BA653E0"/>
    <w:multiLevelType w:val="hybridMultilevel"/>
    <w:tmpl w:val="59BE408A"/>
    <w:lvl w:ilvl="0" w:tplc="190665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D4178B5"/>
    <w:multiLevelType w:val="multilevel"/>
    <w:tmpl w:val="87E60AD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4D37F0"/>
    <w:multiLevelType w:val="hybridMultilevel"/>
    <w:tmpl w:val="8A6270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1E6C3E9A"/>
    <w:multiLevelType w:val="multilevel"/>
    <w:tmpl w:val="9B8267FA"/>
    <w:lvl w:ilvl="0">
      <w:start w:val="3"/>
      <w:numFmt w:val="upperRoman"/>
      <w:lvlText w:val="%1."/>
      <w:lvlJc w:val="right"/>
      <w:pPr>
        <w:tabs>
          <w:tab w:val="num" w:pos="680"/>
        </w:tabs>
        <w:ind w:left="680" w:hanging="396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ED76589"/>
    <w:multiLevelType w:val="hybridMultilevel"/>
    <w:tmpl w:val="E2D8210E"/>
    <w:lvl w:ilvl="0" w:tplc="5D1EC0DC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1597B9F"/>
    <w:multiLevelType w:val="hybridMultilevel"/>
    <w:tmpl w:val="120820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4561CE"/>
    <w:multiLevelType w:val="hybridMultilevel"/>
    <w:tmpl w:val="9132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D32A68"/>
    <w:multiLevelType w:val="hybridMultilevel"/>
    <w:tmpl w:val="6A62C6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3AB1F0B"/>
    <w:multiLevelType w:val="hybridMultilevel"/>
    <w:tmpl w:val="40CE7652"/>
    <w:lvl w:ilvl="0" w:tplc="0415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13212E4">
      <w:numFmt w:val="bullet"/>
      <w:lvlText w:val="•"/>
      <w:lvlJc w:val="left"/>
      <w:pPr>
        <w:ind w:left="2364" w:hanging="360"/>
      </w:pPr>
      <w:rPr>
        <w:rFonts w:ascii="Calibri" w:eastAsia="Times New Roman" w:hAnsi="Calibri" w:cs="Times New Roman" w:hint="default"/>
      </w:rPr>
    </w:lvl>
    <w:lvl w:ilvl="3" w:tplc="907C8248">
      <w:start w:val="1"/>
      <w:numFmt w:val="decimal"/>
      <w:lvlText w:val="%4."/>
      <w:lvlJc w:val="left"/>
      <w:pPr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6" w15:restartNumberingAfterBreak="0">
    <w:nsid w:val="24700A70"/>
    <w:multiLevelType w:val="hybridMultilevel"/>
    <w:tmpl w:val="560C6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0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64B43DC"/>
    <w:multiLevelType w:val="multilevel"/>
    <w:tmpl w:val="61AC7B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2" w15:restartNumberingAfterBreak="0">
    <w:nsid w:val="27D00596"/>
    <w:multiLevelType w:val="hybridMultilevel"/>
    <w:tmpl w:val="DDC69D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4" w15:restartNumberingAfterBreak="0">
    <w:nsid w:val="2A5C3454"/>
    <w:multiLevelType w:val="hybridMultilevel"/>
    <w:tmpl w:val="034A859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2B552217"/>
    <w:multiLevelType w:val="hybridMultilevel"/>
    <w:tmpl w:val="6DE66CFA"/>
    <w:lvl w:ilvl="0" w:tplc="0A744ED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BAD54FF"/>
    <w:multiLevelType w:val="hybridMultilevel"/>
    <w:tmpl w:val="5E4ABFA6"/>
    <w:lvl w:ilvl="0" w:tplc="93B61498">
      <w:start w:val="1"/>
      <w:numFmt w:val="decimal"/>
      <w:lvlText w:val="%1.1"/>
      <w:lvlJc w:val="left"/>
      <w:pPr>
        <w:ind w:left="1423" w:hanging="360"/>
      </w:pPr>
    </w:lvl>
    <w:lvl w:ilvl="1" w:tplc="B936BB22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9C9ECB0C">
      <w:numFmt w:val="decimal"/>
      <w:lvlText w:val="(%3)"/>
      <w:lvlJc w:val="left"/>
      <w:pPr>
        <w:ind w:left="1494" w:hanging="360"/>
      </w:pPr>
    </w:lvl>
    <w:lvl w:ilvl="3" w:tplc="04070017">
      <w:start w:val="1"/>
      <w:numFmt w:val="lowerLetter"/>
      <w:lvlText w:val="%4)"/>
      <w:lvlJc w:val="left"/>
      <w:pPr>
        <w:ind w:left="3240" w:hanging="720"/>
      </w:pPr>
    </w:lvl>
    <w:lvl w:ilvl="4" w:tplc="6A0A8B6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FA468D"/>
    <w:multiLevelType w:val="multilevel"/>
    <w:tmpl w:val="ADFAE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0"/>
      </w:rPr>
    </w:lvl>
  </w:abstractNum>
  <w:abstractNum w:abstractNumId="58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2DB114FD"/>
    <w:multiLevelType w:val="hybridMultilevel"/>
    <w:tmpl w:val="AB5A3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E221A6F"/>
    <w:multiLevelType w:val="hybridMultilevel"/>
    <w:tmpl w:val="B04E4262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61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AE0494"/>
    <w:multiLevelType w:val="hybridMultilevel"/>
    <w:tmpl w:val="8702E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0C1CD5"/>
    <w:multiLevelType w:val="multilevel"/>
    <w:tmpl w:val="0002CA2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5" w15:restartNumberingAfterBreak="0">
    <w:nsid w:val="308D5832"/>
    <w:multiLevelType w:val="hybridMultilevel"/>
    <w:tmpl w:val="6A62C61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30A73C90"/>
    <w:multiLevelType w:val="multilevel"/>
    <w:tmpl w:val="F682779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67" w15:restartNumberingAfterBreak="0">
    <w:nsid w:val="31536C22"/>
    <w:multiLevelType w:val="hybridMultilevel"/>
    <w:tmpl w:val="6B08AC22"/>
    <w:lvl w:ilvl="0" w:tplc="EC6C85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6F3975"/>
    <w:multiLevelType w:val="hybridMultilevel"/>
    <w:tmpl w:val="745E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874DD5"/>
    <w:multiLevelType w:val="multilevel"/>
    <w:tmpl w:val="000C0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1984113"/>
    <w:multiLevelType w:val="hybridMultilevel"/>
    <w:tmpl w:val="8B34E25E"/>
    <w:lvl w:ilvl="0" w:tplc="1D1AF5FE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1E1550C"/>
    <w:multiLevelType w:val="hybridMultilevel"/>
    <w:tmpl w:val="CAD016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32522F76"/>
    <w:multiLevelType w:val="hybridMultilevel"/>
    <w:tmpl w:val="48B0DE12"/>
    <w:lvl w:ilvl="0" w:tplc="FD1A680E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44578AF"/>
    <w:multiLevelType w:val="hybridMultilevel"/>
    <w:tmpl w:val="1C2E5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2910E6"/>
    <w:multiLevelType w:val="hybridMultilevel"/>
    <w:tmpl w:val="8894018E"/>
    <w:lvl w:ilvl="0" w:tplc="E8C8E0B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65D3FE0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38025750"/>
    <w:multiLevelType w:val="multilevel"/>
    <w:tmpl w:val="E140DE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38956302"/>
    <w:multiLevelType w:val="hybridMultilevel"/>
    <w:tmpl w:val="AE0219E2"/>
    <w:lvl w:ilvl="0" w:tplc="ED021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3B07DB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0" w15:restartNumberingAfterBreak="0">
    <w:nsid w:val="3B9338CB"/>
    <w:multiLevelType w:val="hybridMultilevel"/>
    <w:tmpl w:val="0738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EC1995"/>
    <w:multiLevelType w:val="hybridMultilevel"/>
    <w:tmpl w:val="99528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4" w15:restartNumberingAfterBreak="0">
    <w:nsid w:val="3E3528F9"/>
    <w:multiLevelType w:val="hybridMultilevel"/>
    <w:tmpl w:val="49360FBC"/>
    <w:lvl w:ilvl="0" w:tplc="F23229A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744ED4">
      <w:start w:val="1"/>
      <w:numFmt w:val="decimal"/>
      <w:lvlText w:val="%2."/>
      <w:lvlJc w:val="left"/>
      <w:pPr>
        <w:ind w:left="106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3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0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4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2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9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5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167568"/>
    <w:multiLevelType w:val="multilevel"/>
    <w:tmpl w:val="42F63C4E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8" w15:restartNumberingAfterBreak="0">
    <w:nsid w:val="3FDB7C55"/>
    <w:multiLevelType w:val="hybridMultilevel"/>
    <w:tmpl w:val="51D00F0A"/>
    <w:lvl w:ilvl="0" w:tplc="D4F8E95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0" w15:restartNumberingAfterBreak="0">
    <w:nsid w:val="42FC0D95"/>
    <w:multiLevelType w:val="hybridMultilevel"/>
    <w:tmpl w:val="BEBA9D9E"/>
    <w:lvl w:ilvl="0" w:tplc="5A3E78BE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056C2D"/>
    <w:multiLevelType w:val="hybridMultilevel"/>
    <w:tmpl w:val="4E047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090590"/>
    <w:multiLevelType w:val="hybridMultilevel"/>
    <w:tmpl w:val="4DAC1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3A72A0D"/>
    <w:multiLevelType w:val="hybridMultilevel"/>
    <w:tmpl w:val="E2742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515C5F"/>
    <w:multiLevelType w:val="multilevel"/>
    <w:tmpl w:val="ABBE4D8E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4047"/>
        </w:tabs>
        <w:ind w:left="4047" w:hanging="360"/>
      </w:pPr>
      <w:rPr>
        <w:rFonts w:ascii="Calibri" w:eastAsia="Times New Roman" w:hAnsi="Calibri" w:cs="Calibri" w:hint="default"/>
        <w:b/>
      </w:rPr>
    </w:lvl>
    <w:lvl w:ilvl="2">
      <w:start w:val="7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102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5002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hint="default"/>
      </w:rPr>
    </w:lvl>
  </w:abstractNum>
  <w:abstractNum w:abstractNumId="95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7A82D40"/>
    <w:multiLevelType w:val="hybridMultilevel"/>
    <w:tmpl w:val="683E9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47F25221"/>
    <w:multiLevelType w:val="hybridMultilevel"/>
    <w:tmpl w:val="A73C3734"/>
    <w:lvl w:ilvl="0" w:tplc="3FC857C8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744ED4">
      <w:start w:val="1"/>
      <w:numFmt w:val="decimal"/>
      <w:lvlText w:val="%2."/>
      <w:lvlJc w:val="left"/>
      <w:pPr>
        <w:ind w:left="106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2" w:tplc="A3EAC57C">
      <w:start w:val="1"/>
      <w:numFmt w:val="decimal"/>
      <w:lvlText w:val="%3."/>
      <w:lvlJc w:val="left"/>
      <w:pPr>
        <w:ind w:left="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2F29D0C">
      <w:start w:val="1"/>
      <w:numFmt w:val="decimal"/>
      <w:lvlText w:val="%4"/>
      <w:lvlJc w:val="left"/>
      <w:pPr>
        <w:ind w:left="23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50680CC">
      <w:start w:val="1"/>
      <w:numFmt w:val="lowerLetter"/>
      <w:lvlText w:val="%5"/>
      <w:lvlJc w:val="left"/>
      <w:pPr>
        <w:ind w:left="30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CA4BE72">
      <w:start w:val="1"/>
      <w:numFmt w:val="lowerRoman"/>
      <w:lvlText w:val="%6"/>
      <w:lvlJc w:val="left"/>
      <w:pPr>
        <w:ind w:left="3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C7EBCEE">
      <w:start w:val="1"/>
      <w:numFmt w:val="decimal"/>
      <w:lvlText w:val="%7"/>
      <w:lvlJc w:val="left"/>
      <w:pPr>
        <w:ind w:left="44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3E62C36">
      <w:start w:val="1"/>
      <w:numFmt w:val="lowerLetter"/>
      <w:lvlText w:val="%8"/>
      <w:lvlJc w:val="left"/>
      <w:pPr>
        <w:ind w:left="52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571EB35E">
      <w:start w:val="1"/>
      <w:numFmt w:val="lowerRoman"/>
      <w:lvlText w:val="%9"/>
      <w:lvlJc w:val="left"/>
      <w:pPr>
        <w:ind w:left="59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9" w15:restartNumberingAfterBreak="0">
    <w:nsid w:val="4B3F7326"/>
    <w:multiLevelType w:val="hybridMultilevel"/>
    <w:tmpl w:val="6A62C61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4C0A674B"/>
    <w:multiLevelType w:val="multilevel"/>
    <w:tmpl w:val="B7AA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4CF50524"/>
    <w:multiLevelType w:val="hybridMultilevel"/>
    <w:tmpl w:val="CA70BCF8"/>
    <w:lvl w:ilvl="0" w:tplc="CACC91D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656E3D"/>
    <w:multiLevelType w:val="hybridMultilevel"/>
    <w:tmpl w:val="D318CA6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872198"/>
    <w:multiLevelType w:val="hybridMultilevel"/>
    <w:tmpl w:val="0ACEBB22"/>
    <w:lvl w:ilvl="0" w:tplc="A208BE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6" w15:restartNumberingAfterBreak="0">
    <w:nsid w:val="50080223"/>
    <w:multiLevelType w:val="multilevel"/>
    <w:tmpl w:val="E4DA0232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7" w15:restartNumberingAfterBreak="0">
    <w:nsid w:val="51335040"/>
    <w:multiLevelType w:val="multilevel"/>
    <w:tmpl w:val="10A84BC2"/>
    <w:lvl w:ilvl="0">
      <w:start w:val="1"/>
      <w:numFmt w:val="lowerLetter"/>
      <w:lvlText w:val="%1)."/>
      <w:lvlJc w:val="left"/>
      <w:pPr>
        <w:tabs>
          <w:tab w:val="num" w:pos="768"/>
        </w:tabs>
        <w:ind w:left="768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384"/>
      </w:pPr>
    </w:lvl>
    <w:lvl w:ilvl="2">
      <w:start w:val="1"/>
      <w:numFmt w:val="decimal"/>
      <w:lvlText w:val="%1.%2.%3."/>
      <w:lvlJc w:val="left"/>
      <w:pPr>
        <w:tabs>
          <w:tab w:val="num" w:pos="1104"/>
        </w:tabs>
        <w:ind w:left="1104" w:hanging="720"/>
      </w:p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720"/>
      </w:pPr>
    </w:lvl>
    <w:lvl w:ilvl="4">
      <w:start w:val="1"/>
      <w:numFmt w:val="decimal"/>
      <w:lvlText w:val="%1.%2.%3.%4.%5."/>
      <w:lvlJc w:val="left"/>
      <w:pPr>
        <w:tabs>
          <w:tab w:val="num" w:pos="1464"/>
        </w:tabs>
        <w:ind w:left="1464" w:hanging="1080"/>
      </w:pPr>
    </w:lvl>
    <w:lvl w:ilvl="5">
      <w:start w:val="1"/>
      <w:numFmt w:val="decimal"/>
      <w:lvlText w:val="%1.%2.%3.%4.%5.%6."/>
      <w:lvlJc w:val="left"/>
      <w:pPr>
        <w:tabs>
          <w:tab w:val="num" w:pos="1464"/>
        </w:tabs>
        <w:ind w:left="14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24"/>
        </w:tabs>
        <w:ind w:left="1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24"/>
        </w:tabs>
        <w:ind w:left="18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84"/>
        </w:tabs>
        <w:ind w:left="2184" w:hanging="1800"/>
      </w:pPr>
    </w:lvl>
  </w:abstractNum>
  <w:abstractNum w:abstractNumId="108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4E4796C"/>
    <w:multiLevelType w:val="hybridMultilevel"/>
    <w:tmpl w:val="F424A8F8"/>
    <w:lvl w:ilvl="0" w:tplc="97922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50B5A8B"/>
    <w:multiLevelType w:val="hybridMultilevel"/>
    <w:tmpl w:val="3C702768"/>
    <w:lvl w:ilvl="0" w:tplc="AC5A8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112" w15:restartNumberingAfterBreak="0">
    <w:nsid w:val="572746AE"/>
    <w:multiLevelType w:val="multilevel"/>
    <w:tmpl w:val="3FB45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5739687F"/>
    <w:multiLevelType w:val="hybridMultilevel"/>
    <w:tmpl w:val="40F66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7632D1E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8586ED2"/>
    <w:multiLevelType w:val="hybridMultilevel"/>
    <w:tmpl w:val="74E040BA"/>
    <w:lvl w:ilvl="0" w:tplc="31B8A9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58626529"/>
    <w:multiLevelType w:val="hybridMultilevel"/>
    <w:tmpl w:val="22E4EB26"/>
    <w:lvl w:ilvl="0" w:tplc="B4D4DCAE">
      <w:start w:val="14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8C0789B"/>
    <w:multiLevelType w:val="hybridMultilevel"/>
    <w:tmpl w:val="89DA0152"/>
    <w:lvl w:ilvl="0" w:tplc="0415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numFmt w:val="bullet"/>
      <w:lvlText w:val="•"/>
      <w:lvlJc w:val="left"/>
      <w:pPr>
        <w:ind w:left="2364" w:hanging="360"/>
      </w:pPr>
      <w:rPr>
        <w:rFonts w:ascii="Calibri" w:eastAsia="Times New Roman" w:hAnsi="Calibri" w:cs="Times New Roman" w:hint="default"/>
      </w:rPr>
    </w:lvl>
    <w:lvl w:ilvl="3" w:tplc="FFFFFFFF">
      <w:start w:val="1"/>
      <w:numFmt w:val="decimal"/>
      <w:lvlText w:val="%4."/>
      <w:lvlJc w:val="left"/>
      <w:pPr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19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0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C5B470C"/>
    <w:multiLevelType w:val="hybridMultilevel"/>
    <w:tmpl w:val="B04E4262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22" w15:restartNumberingAfterBreak="0">
    <w:nsid w:val="5CD2333D"/>
    <w:multiLevelType w:val="hybridMultilevel"/>
    <w:tmpl w:val="56046BA6"/>
    <w:lvl w:ilvl="0" w:tplc="4D6E0A94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3" w15:restartNumberingAfterBreak="0">
    <w:nsid w:val="5D0845EC"/>
    <w:multiLevelType w:val="hybridMultilevel"/>
    <w:tmpl w:val="5BE4B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E9F5609"/>
    <w:multiLevelType w:val="hybridMultilevel"/>
    <w:tmpl w:val="7972A4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A628CE"/>
    <w:multiLevelType w:val="hybridMultilevel"/>
    <w:tmpl w:val="62442B30"/>
    <w:lvl w:ilvl="0" w:tplc="2FA652B6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2E8384E"/>
    <w:multiLevelType w:val="hybridMultilevel"/>
    <w:tmpl w:val="CFD2301E"/>
    <w:lvl w:ilvl="0" w:tplc="0BB208F4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8" w15:restartNumberingAfterBreak="0">
    <w:nsid w:val="638A6C8A"/>
    <w:multiLevelType w:val="hybridMultilevel"/>
    <w:tmpl w:val="B04E4262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29" w15:restartNumberingAfterBreak="0">
    <w:nsid w:val="64403A06"/>
    <w:multiLevelType w:val="hybridMultilevel"/>
    <w:tmpl w:val="BD7845E6"/>
    <w:lvl w:ilvl="0" w:tplc="0415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0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655E17AD"/>
    <w:multiLevelType w:val="hybridMultilevel"/>
    <w:tmpl w:val="52169F8E"/>
    <w:lvl w:ilvl="0" w:tplc="BA4EFA62">
      <w:start w:val="1"/>
      <w:numFmt w:val="decimal"/>
      <w:lvlText w:val="%1."/>
      <w:lvlJc w:val="left"/>
      <w:pPr>
        <w:ind w:left="0" w:firstLine="0"/>
      </w:pPr>
      <w:rPr>
        <w:b w:val="0"/>
        <w:bCs w:val="0"/>
        <w:color w:val="auto"/>
      </w:rPr>
    </w:lvl>
    <w:lvl w:ilvl="1" w:tplc="90EC24B0">
      <w:start w:val="1"/>
      <w:numFmt w:val="lowerLetter"/>
      <w:lvlText w:val="%2)"/>
      <w:lvlJc w:val="left"/>
      <w:pPr>
        <w:ind w:left="1120" w:hanging="40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33" w15:restartNumberingAfterBreak="0">
    <w:nsid w:val="6611748F"/>
    <w:multiLevelType w:val="hybridMultilevel"/>
    <w:tmpl w:val="C494D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5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2A2068"/>
    <w:multiLevelType w:val="hybridMultilevel"/>
    <w:tmpl w:val="8E085B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38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0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AF62DD5"/>
    <w:multiLevelType w:val="hybridMultilevel"/>
    <w:tmpl w:val="F696A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B8E6620"/>
    <w:multiLevelType w:val="hybridMultilevel"/>
    <w:tmpl w:val="1F766C10"/>
    <w:lvl w:ilvl="0" w:tplc="3FD2AE2C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6C9557C3"/>
    <w:multiLevelType w:val="hybridMultilevel"/>
    <w:tmpl w:val="37FC1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5654D1"/>
    <w:multiLevelType w:val="hybridMultilevel"/>
    <w:tmpl w:val="9BF23848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145" w15:restartNumberingAfterBreak="0">
    <w:nsid w:val="6FA26D67"/>
    <w:multiLevelType w:val="multilevel"/>
    <w:tmpl w:val="10F28006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146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7" w15:restartNumberingAfterBreak="0">
    <w:nsid w:val="72EE5F89"/>
    <w:multiLevelType w:val="hybridMultilevel"/>
    <w:tmpl w:val="6B46DDCA"/>
    <w:lvl w:ilvl="0" w:tplc="57D87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943060BC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2F74BF2"/>
    <w:multiLevelType w:val="multilevel"/>
    <w:tmpl w:val="570E1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737B0928"/>
    <w:multiLevelType w:val="hybridMultilevel"/>
    <w:tmpl w:val="F7308E6A"/>
    <w:lvl w:ilvl="0" w:tplc="732019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BD7D7A"/>
    <w:multiLevelType w:val="hybridMultilevel"/>
    <w:tmpl w:val="551A520A"/>
    <w:lvl w:ilvl="0" w:tplc="EAAE9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40959D6"/>
    <w:multiLevelType w:val="multilevel"/>
    <w:tmpl w:val="6B8E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610223C"/>
    <w:multiLevelType w:val="multilevel"/>
    <w:tmpl w:val="0BA29A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i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i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iCs/>
      </w:rPr>
    </w:lvl>
  </w:abstractNum>
  <w:abstractNum w:abstractNumId="154" w15:restartNumberingAfterBreak="0">
    <w:nsid w:val="766A08CF"/>
    <w:multiLevelType w:val="hybridMultilevel"/>
    <w:tmpl w:val="42146190"/>
    <w:lvl w:ilvl="0" w:tplc="10644F9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598A98C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6C95CAC"/>
    <w:multiLevelType w:val="hybridMultilevel"/>
    <w:tmpl w:val="FB58E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63503F"/>
    <w:multiLevelType w:val="hybridMultilevel"/>
    <w:tmpl w:val="F6CA4AE8"/>
    <w:lvl w:ilvl="0" w:tplc="0E34631E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7BC63101"/>
    <w:multiLevelType w:val="hybridMultilevel"/>
    <w:tmpl w:val="0A944804"/>
    <w:lvl w:ilvl="0" w:tplc="54D293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D2B20D8"/>
    <w:multiLevelType w:val="hybridMultilevel"/>
    <w:tmpl w:val="7C2AEBEC"/>
    <w:lvl w:ilvl="0" w:tplc="FFCAA7B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BA26F0"/>
    <w:multiLevelType w:val="hybridMultilevel"/>
    <w:tmpl w:val="226E1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EE44DE6"/>
    <w:multiLevelType w:val="hybridMultilevel"/>
    <w:tmpl w:val="92A654AA"/>
    <w:lvl w:ilvl="0" w:tplc="95AC7256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67080">
    <w:abstractNumId w:val="64"/>
  </w:num>
  <w:num w:numId="2" w16cid:durableId="20519285">
    <w:abstractNumId w:val="31"/>
  </w:num>
  <w:num w:numId="3" w16cid:durableId="1465343008">
    <w:abstractNumId w:val="79"/>
  </w:num>
  <w:num w:numId="4" w16cid:durableId="2116946108">
    <w:abstractNumId w:val="134"/>
  </w:num>
  <w:num w:numId="5" w16cid:durableId="482892805">
    <w:abstractNumId w:val="94"/>
  </w:num>
  <w:num w:numId="6" w16cid:durableId="756831798">
    <w:abstractNumId w:val="102"/>
  </w:num>
  <w:num w:numId="7" w16cid:durableId="109515627">
    <w:abstractNumId w:val="119"/>
  </w:num>
  <w:num w:numId="8" w16cid:durableId="1820726460">
    <w:abstractNumId w:val="145"/>
  </w:num>
  <w:num w:numId="9" w16cid:durableId="1703019051">
    <w:abstractNumId w:val="85"/>
  </w:num>
  <w:num w:numId="10" w16cid:durableId="264658001">
    <w:abstractNumId w:val="137"/>
  </w:num>
  <w:num w:numId="11" w16cid:durableId="16311323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3879314">
    <w:abstractNumId w:val="126"/>
  </w:num>
  <w:num w:numId="13" w16cid:durableId="1129126467">
    <w:abstractNumId w:val="130"/>
  </w:num>
  <w:num w:numId="14" w16cid:durableId="188181021">
    <w:abstractNumId w:val="51"/>
  </w:num>
  <w:num w:numId="15" w16cid:durableId="1373798118">
    <w:abstractNumId w:val="96"/>
  </w:num>
  <w:num w:numId="16" w16cid:durableId="1323502971">
    <w:abstractNumId w:val="140"/>
  </w:num>
  <w:num w:numId="17" w16cid:durableId="620500178">
    <w:abstractNumId w:val="53"/>
  </w:num>
  <w:num w:numId="18" w16cid:durableId="1895391731">
    <w:abstractNumId w:val="48"/>
  </w:num>
  <w:num w:numId="19" w16cid:durableId="1292201202">
    <w:abstractNumId w:val="23"/>
  </w:num>
  <w:num w:numId="20" w16cid:durableId="1143039650">
    <w:abstractNumId w:val="25"/>
  </w:num>
  <w:num w:numId="21" w16cid:durableId="1582448238">
    <w:abstractNumId w:val="19"/>
  </w:num>
  <w:num w:numId="22" w16cid:durableId="1947612681">
    <w:abstractNumId w:val="78"/>
  </w:num>
  <w:num w:numId="23" w16cid:durableId="78454535">
    <w:abstractNumId w:val="26"/>
  </w:num>
  <w:num w:numId="24" w16cid:durableId="1862472829">
    <w:abstractNumId w:val="61"/>
  </w:num>
  <w:num w:numId="25" w16cid:durableId="1052995092">
    <w:abstractNumId w:val="163"/>
  </w:num>
  <w:num w:numId="26" w16cid:durableId="1378312499">
    <w:abstractNumId w:val="161"/>
  </w:num>
  <w:num w:numId="27" w16cid:durableId="2018188281">
    <w:abstractNumId w:val="120"/>
  </w:num>
  <w:num w:numId="28" w16cid:durableId="668290824">
    <w:abstractNumId w:val="14"/>
  </w:num>
  <w:num w:numId="29" w16cid:durableId="1414933825">
    <w:abstractNumId w:val="135"/>
  </w:num>
  <w:num w:numId="30" w16cid:durableId="1012534036">
    <w:abstractNumId w:val="132"/>
  </w:num>
  <w:num w:numId="31" w16cid:durableId="1359698982">
    <w:abstractNumId w:val="80"/>
  </w:num>
  <w:num w:numId="32" w16cid:durableId="1410615949">
    <w:abstractNumId w:val="149"/>
  </w:num>
  <w:num w:numId="33" w16cid:durableId="2110152920">
    <w:abstractNumId w:val="67"/>
  </w:num>
  <w:num w:numId="34" w16cid:durableId="2064139771">
    <w:abstractNumId w:val="138"/>
  </w:num>
  <w:num w:numId="35" w16cid:durableId="457844987">
    <w:abstractNumId w:val="105"/>
  </w:num>
  <w:num w:numId="36" w16cid:durableId="131793596">
    <w:abstractNumId w:val="122"/>
  </w:num>
  <w:num w:numId="37" w16cid:durableId="1333990933">
    <w:abstractNumId w:val="139"/>
  </w:num>
  <w:num w:numId="38" w16cid:durableId="1831284815">
    <w:abstractNumId w:val="21"/>
  </w:num>
  <w:num w:numId="39" w16cid:durableId="1608734450">
    <w:abstractNumId w:val="89"/>
  </w:num>
  <w:num w:numId="40" w16cid:durableId="1125348213">
    <w:abstractNumId w:val="95"/>
  </w:num>
  <w:num w:numId="41" w16cid:durableId="868298048">
    <w:abstractNumId w:val="150"/>
  </w:num>
  <w:num w:numId="42" w16cid:durableId="89858411">
    <w:abstractNumId w:val="29"/>
  </w:num>
  <w:num w:numId="43" w16cid:durableId="10452680">
    <w:abstractNumId w:val="40"/>
  </w:num>
  <w:num w:numId="44" w16cid:durableId="2144150433">
    <w:abstractNumId w:val="152"/>
  </w:num>
  <w:num w:numId="45" w16cid:durableId="1967656487">
    <w:abstractNumId w:val="83"/>
  </w:num>
  <w:num w:numId="46" w16cid:durableId="378090724">
    <w:abstractNumId w:val="146"/>
  </w:num>
  <w:num w:numId="47" w16cid:durableId="383798004">
    <w:abstractNumId w:val="79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658999">
    <w:abstractNumId w:val="116"/>
  </w:num>
  <w:num w:numId="49" w16cid:durableId="177714032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3965290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24459866">
    <w:abstractNumId w:val="50"/>
  </w:num>
  <w:num w:numId="52" w16cid:durableId="6695236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5059192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57034032">
    <w:abstractNumId w:val="8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14622731">
    <w:abstractNumId w:val="41"/>
  </w:num>
  <w:num w:numId="56" w16cid:durableId="100957557">
    <w:abstractNumId w:val="0"/>
  </w:num>
  <w:num w:numId="57" w16cid:durableId="149884105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90414555">
    <w:abstractNumId w:val="1"/>
  </w:num>
  <w:num w:numId="59" w16cid:durableId="1431386608">
    <w:abstractNumId w:val="43"/>
  </w:num>
  <w:num w:numId="60" w16cid:durableId="11761162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121403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058156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66599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894848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17576654">
    <w:abstractNumId w:val="82"/>
  </w:num>
  <w:num w:numId="66" w16cid:durableId="644093130">
    <w:abstractNumId w:val="68"/>
  </w:num>
  <w:num w:numId="67" w16cid:durableId="28384838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141875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5391953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8961641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11767375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2879492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752757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280289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67100245">
    <w:abstractNumId w:val="10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3373411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37372416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361586618">
    <w:abstractNumId w:val="4"/>
    <w:lvlOverride w:ilvl="0">
      <w:startOverride w:val="1"/>
    </w:lvlOverride>
  </w:num>
  <w:num w:numId="79" w16cid:durableId="12873910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584337807">
    <w:abstractNumId w:val="2"/>
    <w:lvlOverride w:ilvl="0">
      <w:startOverride w:val="1"/>
    </w:lvlOverride>
  </w:num>
  <w:num w:numId="81" w16cid:durableId="259457595">
    <w:abstractNumId w:val="3"/>
    <w:lvlOverride w:ilvl="0">
      <w:startOverride w:val="1"/>
    </w:lvlOverride>
  </w:num>
  <w:num w:numId="82" w16cid:durableId="15606255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13136103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901641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59215411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13729233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8603873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306860212">
    <w:abstractNumId w:val="5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416288372">
    <w:abstractNumId w:val="77"/>
  </w:num>
  <w:num w:numId="90" w16cid:durableId="548372234">
    <w:abstractNumId w:val="71"/>
  </w:num>
  <w:num w:numId="91" w16cid:durableId="249776062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61625548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581596088">
    <w:abstractNumId w:val="5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5306218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575740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9781318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54983733">
    <w:abstractNumId w:val="6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9880970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072417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10014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78986186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4327067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498564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87276714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22368159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31434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551502596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52683286">
    <w:abstractNumId w:val="35"/>
  </w:num>
  <w:num w:numId="109" w16cid:durableId="1073351429">
    <w:abstractNumId w:val="10"/>
  </w:num>
  <w:num w:numId="110" w16cid:durableId="1163857868">
    <w:abstractNumId w:val="36"/>
  </w:num>
  <w:num w:numId="111" w16cid:durableId="1121923361">
    <w:abstractNumId w:val="33"/>
  </w:num>
  <w:num w:numId="112" w16cid:durableId="1807163069">
    <w:abstractNumId w:val="98"/>
  </w:num>
  <w:num w:numId="113" w16cid:durableId="2019113236">
    <w:abstractNumId w:val="84"/>
  </w:num>
  <w:num w:numId="114" w16cid:durableId="1482624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548687317">
    <w:abstractNumId w:val="12"/>
  </w:num>
  <w:num w:numId="116" w16cid:durableId="562376941">
    <w:abstractNumId w:val="107"/>
  </w:num>
  <w:num w:numId="117" w16cid:durableId="38071752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45622268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83372077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399310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364819730">
    <w:abstractNumId w:val="157"/>
  </w:num>
  <w:num w:numId="122" w16cid:durableId="963269246">
    <w:abstractNumId w:val="123"/>
  </w:num>
  <w:num w:numId="123" w16cid:durableId="1957641523">
    <w:abstractNumId w:val="42"/>
  </w:num>
  <w:num w:numId="124" w16cid:durableId="390617518">
    <w:abstractNumId w:val="17"/>
  </w:num>
  <w:num w:numId="125" w16cid:durableId="676885446">
    <w:abstractNumId w:val="99"/>
  </w:num>
  <w:num w:numId="126" w16cid:durableId="1209880921">
    <w:abstractNumId w:val="55"/>
  </w:num>
  <w:num w:numId="127" w16cid:durableId="35784090">
    <w:abstractNumId w:val="16"/>
  </w:num>
  <w:num w:numId="128" w16cid:durableId="218712453">
    <w:abstractNumId w:val="88"/>
  </w:num>
  <w:num w:numId="129" w16cid:durableId="843714017">
    <w:abstractNumId w:val="60"/>
  </w:num>
  <w:num w:numId="130" w16cid:durableId="481582642">
    <w:abstractNumId w:val="62"/>
  </w:num>
  <w:num w:numId="131" w16cid:durableId="1600721930">
    <w:abstractNumId w:val="46"/>
  </w:num>
  <w:num w:numId="132" w16cid:durableId="1737782278">
    <w:abstractNumId w:val="113"/>
  </w:num>
  <w:num w:numId="133" w16cid:durableId="1434010789">
    <w:abstractNumId w:val="110"/>
  </w:num>
  <w:num w:numId="134" w16cid:durableId="927813228">
    <w:abstractNumId w:val="158"/>
  </w:num>
  <w:num w:numId="135" w16cid:durableId="1169635191">
    <w:abstractNumId w:val="92"/>
  </w:num>
  <w:num w:numId="136" w16cid:durableId="44333097">
    <w:abstractNumId w:val="160"/>
  </w:num>
  <w:num w:numId="137" w16cid:durableId="1524826430">
    <w:abstractNumId w:val="59"/>
  </w:num>
  <w:num w:numId="138" w16cid:durableId="2123718260">
    <w:abstractNumId w:val="93"/>
  </w:num>
  <w:num w:numId="139" w16cid:durableId="5331585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9064530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2708617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1186464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54900077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85007085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7329700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117611655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18417494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246116588">
    <w:abstractNumId w:val="129"/>
  </w:num>
  <w:num w:numId="149" w16cid:durableId="19392905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38746367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35072232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1633484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9502378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1331833392">
    <w:abstractNumId w:val="127"/>
  </w:num>
  <w:num w:numId="155" w16cid:durableId="118483110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39080881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11522610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763723270">
    <w:abstractNumId w:val="1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3672203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76739085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5334220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5108225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149487772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780082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2328623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19364023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3016911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902563572">
    <w:abstractNumId w:val="4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1501316603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 w16cid:durableId="560871186">
    <w:abstractNumId w:val="136"/>
  </w:num>
  <w:num w:numId="171" w16cid:durableId="2032610086">
    <w:abstractNumId w:val="69"/>
  </w:num>
  <w:num w:numId="172" w16cid:durableId="484324630">
    <w:abstractNumId w:val="56"/>
  </w:num>
  <w:num w:numId="173" w16cid:durableId="1114252016">
    <w:abstractNumId w:val="144"/>
  </w:num>
  <w:num w:numId="174" w16cid:durableId="451482350">
    <w:abstractNumId w:val="90"/>
  </w:num>
  <w:num w:numId="175" w16cid:durableId="1781559537">
    <w:abstractNumId w:val="124"/>
  </w:num>
  <w:num w:numId="176" w16cid:durableId="566765856">
    <w:abstractNumId w:val="81"/>
  </w:num>
  <w:num w:numId="177" w16cid:durableId="1523859817">
    <w:abstractNumId w:val="18"/>
  </w:num>
  <w:num w:numId="178" w16cid:durableId="749161991">
    <w:abstractNumId w:val="66"/>
  </w:num>
  <w:num w:numId="179" w16cid:durableId="927538907">
    <w:abstractNumId w:val="9"/>
  </w:num>
  <w:num w:numId="180" w16cid:durableId="1978218263">
    <w:abstractNumId w:val="112"/>
  </w:num>
  <w:num w:numId="181" w16cid:durableId="778646878">
    <w:abstractNumId w:val="7"/>
  </w:num>
  <w:num w:numId="182" w16cid:durableId="152717374">
    <w:abstractNumId w:val="148"/>
  </w:num>
  <w:num w:numId="183" w16cid:durableId="696731834">
    <w:abstractNumId w:val="57"/>
  </w:num>
  <w:num w:numId="184" w16cid:durableId="1691642065">
    <w:abstractNumId w:val="8"/>
  </w:num>
  <w:num w:numId="185" w16cid:durableId="40324824">
    <w:abstractNumId w:val="20"/>
  </w:num>
  <w:num w:numId="186" w16cid:durableId="1930770735">
    <w:abstractNumId w:val="13"/>
  </w:num>
  <w:num w:numId="187" w16cid:durableId="757141219">
    <w:abstractNumId w:val="118"/>
  </w:num>
  <w:num w:numId="188" w16cid:durableId="1201935461">
    <w:abstractNumId w:val="65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EE"/>
    <w:rsid w:val="00000914"/>
    <w:rsid w:val="00001EDA"/>
    <w:rsid w:val="000021D0"/>
    <w:rsid w:val="00002E9B"/>
    <w:rsid w:val="0000390E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47"/>
    <w:rsid w:val="00011D98"/>
    <w:rsid w:val="00012056"/>
    <w:rsid w:val="0001457A"/>
    <w:rsid w:val="00015539"/>
    <w:rsid w:val="000160E5"/>
    <w:rsid w:val="00016372"/>
    <w:rsid w:val="000163D6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E7A"/>
    <w:rsid w:val="000258A7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29AD"/>
    <w:rsid w:val="00062D4B"/>
    <w:rsid w:val="00065055"/>
    <w:rsid w:val="000651D3"/>
    <w:rsid w:val="000666CD"/>
    <w:rsid w:val="00067F30"/>
    <w:rsid w:val="00070096"/>
    <w:rsid w:val="000703B3"/>
    <w:rsid w:val="0007061F"/>
    <w:rsid w:val="00071BAA"/>
    <w:rsid w:val="00072402"/>
    <w:rsid w:val="0007287A"/>
    <w:rsid w:val="00072E0F"/>
    <w:rsid w:val="00074288"/>
    <w:rsid w:val="0007568E"/>
    <w:rsid w:val="0007673F"/>
    <w:rsid w:val="00076753"/>
    <w:rsid w:val="00076903"/>
    <w:rsid w:val="00077097"/>
    <w:rsid w:val="00077380"/>
    <w:rsid w:val="000778D0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A82"/>
    <w:rsid w:val="00093EAE"/>
    <w:rsid w:val="00093FEB"/>
    <w:rsid w:val="0009455D"/>
    <w:rsid w:val="00094C78"/>
    <w:rsid w:val="00094E3B"/>
    <w:rsid w:val="00095B93"/>
    <w:rsid w:val="00095F67"/>
    <w:rsid w:val="00096434"/>
    <w:rsid w:val="00097609"/>
    <w:rsid w:val="00097DD0"/>
    <w:rsid w:val="000A20BC"/>
    <w:rsid w:val="000A2E80"/>
    <w:rsid w:val="000A329E"/>
    <w:rsid w:val="000A3680"/>
    <w:rsid w:val="000A3C28"/>
    <w:rsid w:val="000A54B5"/>
    <w:rsid w:val="000A57A0"/>
    <w:rsid w:val="000A5F80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44D1"/>
    <w:rsid w:val="000B5A57"/>
    <w:rsid w:val="000B65CF"/>
    <w:rsid w:val="000B6E08"/>
    <w:rsid w:val="000B737B"/>
    <w:rsid w:val="000C0CF7"/>
    <w:rsid w:val="000C1FBE"/>
    <w:rsid w:val="000C531E"/>
    <w:rsid w:val="000C5F00"/>
    <w:rsid w:val="000D0E5A"/>
    <w:rsid w:val="000D13B2"/>
    <w:rsid w:val="000D2A12"/>
    <w:rsid w:val="000D4189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2464"/>
    <w:rsid w:val="000E2545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728E"/>
    <w:rsid w:val="0010120D"/>
    <w:rsid w:val="00102C2E"/>
    <w:rsid w:val="00102CBF"/>
    <w:rsid w:val="00103225"/>
    <w:rsid w:val="0010398C"/>
    <w:rsid w:val="00103FAC"/>
    <w:rsid w:val="00106813"/>
    <w:rsid w:val="00106E14"/>
    <w:rsid w:val="00111FBC"/>
    <w:rsid w:val="00114503"/>
    <w:rsid w:val="00114C93"/>
    <w:rsid w:val="00114E38"/>
    <w:rsid w:val="00115D82"/>
    <w:rsid w:val="001170D1"/>
    <w:rsid w:val="001177A4"/>
    <w:rsid w:val="0011788A"/>
    <w:rsid w:val="00121450"/>
    <w:rsid w:val="00122A37"/>
    <w:rsid w:val="0012300A"/>
    <w:rsid w:val="00123A2F"/>
    <w:rsid w:val="00123E90"/>
    <w:rsid w:val="00123FF0"/>
    <w:rsid w:val="0012479B"/>
    <w:rsid w:val="00124A6F"/>
    <w:rsid w:val="00124D5F"/>
    <w:rsid w:val="0012519F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66E1"/>
    <w:rsid w:val="0013677D"/>
    <w:rsid w:val="00140014"/>
    <w:rsid w:val="00140BDD"/>
    <w:rsid w:val="001411F6"/>
    <w:rsid w:val="0014304E"/>
    <w:rsid w:val="00144935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3EA"/>
    <w:rsid w:val="00165378"/>
    <w:rsid w:val="001664BB"/>
    <w:rsid w:val="0016664F"/>
    <w:rsid w:val="00167B1C"/>
    <w:rsid w:val="00167D6B"/>
    <w:rsid w:val="001702BC"/>
    <w:rsid w:val="00170A86"/>
    <w:rsid w:val="0017153C"/>
    <w:rsid w:val="001720D4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23D4"/>
    <w:rsid w:val="00182620"/>
    <w:rsid w:val="00183A8A"/>
    <w:rsid w:val="00184179"/>
    <w:rsid w:val="00185AD3"/>
    <w:rsid w:val="0018759A"/>
    <w:rsid w:val="001919F4"/>
    <w:rsid w:val="0019276E"/>
    <w:rsid w:val="00193F86"/>
    <w:rsid w:val="00194325"/>
    <w:rsid w:val="00194AE3"/>
    <w:rsid w:val="00195FC0"/>
    <w:rsid w:val="00196293"/>
    <w:rsid w:val="00196627"/>
    <w:rsid w:val="001A000D"/>
    <w:rsid w:val="001A00E5"/>
    <w:rsid w:val="001A0288"/>
    <w:rsid w:val="001A1765"/>
    <w:rsid w:val="001A226C"/>
    <w:rsid w:val="001A60E8"/>
    <w:rsid w:val="001A6B82"/>
    <w:rsid w:val="001A7548"/>
    <w:rsid w:val="001A7B11"/>
    <w:rsid w:val="001B0DD5"/>
    <w:rsid w:val="001B0EC2"/>
    <w:rsid w:val="001B2819"/>
    <w:rsid w:val="001B2A60"/>
    <w:rsid w:val="001B2C6B"/>
    <w:rsid w:val="001B5786"/>
    <w:rsid w:val="001B69A8"/>
    <w:rsid w:val="001C0747"/>
    <w:rsid w:val="001C0BD9"/>
    <w:rsid w:val="001C1B26"/>
    <w:rsid w:val="001C2587"/>
    <w:rsid w:val="001C3603"/>
    <w:rsid w:val="001C3DB1"/>
    <w:rsid w:val="001C6931"/>
    <w:rsid w:val="001C6D65"/>
    <w:rsid w:val="001C73F1"/>
    <w:rsid w:val="001C740A"/>
    <w:rsid w:val="001C7512"/>
    <w:rsid w:val="001C7DF1"/>
    <w:rsid w:val="001D00BD"/>
    <w:rsid w:val="001D0134"/>
    <w:rsid w:val="001D0AF9"/>
    <w:rsid w:val="001D1A67"/>
    <w:rsid w:val="001D2567"/>
    <w:rsid w:val="001D391E"/>
    <w:rsid w:val="001D3969"/>
    <w:rsid w:val="001D5460"/>
    <w:rsid w:val="001D5691"/>
    <w:rsid w:val="001D5E5E"/>
    <w:rsid w:val="001D6D05"/>
    <w:rsid w:val="001D703F"/>
    <w:rsid w:val="001D727F"/>
    <w:rsid w:val="001E0C18"/>
    <w:rsid w:val="001E102E"/>
    <w:rsid w:val="001E18C2"/>
    <w:rsid w:val="001E270C"/>
    <w:rsid w:val="001E2C7C"/>
    <w:rsid w:val="001E3562"/>
    <w:rsid w:val="001E4293"/>
    <w:rsid w:val="001E4D0D"/>
    <w:rsid w:val="001E52BF"/>
    <w:rsid w:val="001E5389"/>
    <w:rsid w:val="001E53B6"/>
    <w:rsid w:val="001E562E"/>
    <w:rsid w:val="001E5916"/>
    <w:rsid w:val="001F142C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BF8"/>
    <w:rsid w:val="00201E2D"/>
    <w:rsid w:val="00203464"/>
    <w:rsid w:val="00204D44"/>
    <w:rsid w:val="002051AF"/>
    <w:rsid w:val="002060D7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49F"/>
    <w:rsid w:val="00215D6B"/>
    <w:rsid w:val="00222139"/>
    <w:rsid w:val="00222771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0E3D"/>
    <w:rsid w:val="00231DB7"/>
    <w:rsid w:val="002322A2"/>
    <w:rsid w:val="002332C5"/>
    <w:rsid w:val="002347FA"/>
    <w:rsid w:val="00235DAB"/>
    <w:rsid w:val="00237022"/>
    <w:rsid w:val="00237994"/>
    <w:rsid w:val="00237A80"/>
    <w:rsid w:val="00240399"/>
    <w:rsid w:val="002407A8"/>
    <w:rsid w:val="00240887"/>
    <w:rsid w:val="002418CA"/>
    <w:rsid w:val="0024194F"/>
    <w:rsid w:val="00244FAA"/>
    <w:rsid w:val="00246082"/>
    <w:rsid w:val="0024674B"/>
    <w:rsid w:val="0024704F"/>
    <w:rsid w:val="002508E0"/>
    <w:rsid w:val="00250F4B"/>
    <w:rsid w:val="00251185"/>
    <w:rsid w:val="00251459"/>
    <w:rsid w:val="00251B47"/>
    <w:rsid w:val="002525F7"/>
    <w:rsid w:val="002528DA"/>
    <w:rsid w:val="00253C45"/>
    <w:rsid w:val="002548AC"/>
    <w:rsid w:val="0025616C"/>
    <w:rsid w:val="00256700"/>
    <w:rsid w:val="00256BF6"/>
    <w:rsid w:val="00256E97"/>
    <w:rsid w:val="00256FD2"/>
    <w:rsid w:val="002570E1"/>
    <w:rsid w:val="0026059E"/>
    <w:rsid w:val="00261316"/>
    <w:rsid w:val="002629A2"/>
    <w:rsid w:val="00262BCE"/>
    <w:rsid w:val="00262CDC"/>
    <w:rsid w:val="00262FB3"/>
    <w:rsid w:val="00264055"/>
    <w:rsid w:val="00264ADD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34ED"/>
    <w:rsid w:val="002853AD"/>
    <w:rsid w:val="00285A86"/>
    <w:rsid w:val="00286546"/>
    <w:rsid w:val="00287BF8"/>
    <w:rsid w:val="00287EF7"/>
    <w:rsid w:val="002900CE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26E"/>
    <w:rsid w:val="00296AE2"/>
    <w:rsid w:val="002A09F9"/>
    <w:rsid w:val="002A0A7D"/>
    <w:rsid w:val="002A107C"/>
    <w:rsid w:val="002A2512"/>
    <w:rsid w:val="002A3BC5"/>
    <w:rsid w:val="002A45E5"/>
    <w:rsid w:val="002A48B5"/>
    <w:rsid w:val="002A6608"/>
    <w:rsid w:val="002A6881"/>
    <w:rsid w:val="002A76F3"/>
    <w:rsid w:val="002B0F56"/>
    <w:rsid w:val="002B11D7"/>
    <w:rsid w:val="002B1CEE"/>
    <w:rsid w:val="002B25B2"/>
    <w:rsid w:val="002B384C"/>
    <w:rsid w:val="002B50AF"/>
    <w:rsid w:val="002B5634"/>
    <w:rsid w:val="002B5AB3"/>
    <w:rsid w:val="002B5AE2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F18"/>
    <w:rsid w:val="002C6E78"/>
    <w:rsid w:val="002C7230"/>
    <w:rsid w:val="002D1253"/>
    <w:rsid w:val="002D1549"/>
    <w:rsid w:val="002D3012"/>
    <w:rsid w:val="002D3A46"/>
    <w:rsid w:val="002D6788"/>
    <w:rsid w:val="002D6C47"/>
    <w:rsid w:val="002D6E30"/>
    <w:rsid w:val="002E03E4"/>
    <w:rsid w:val="002E0EBB"/>
    <w:rsid w:val="002E154A"/>
    <w:rsid w:val="002E1A3B"/>
    <w:rsid w:val="002E2252"/>
    <w:rsid w:val="002E23A5"/>
    <w:rsid w:val="002E328F"/>
    <w:rsid w:val="002E42DF"/>
    <w:rsid w:val="002E4A2F"/>
    <w:rsid w:val="002E5350"/>
    <w:rsid w:val="002E73A0"/>
    <w:rsid w:val="002E7847"/>
    <w:rsid w:val="002F054E"/>
    <w:rsid w:val="002F0FA7"/>
    <w:rsid w:val="002F1DC2"/>
    <w:rsid w:val="002F23E5"/>
    <w:rsid w:val="002F2A0B"/>
    <w:rsid w:val="002F37F6"/>
    <w:rsid w:val="002F48BD"/>
    <w:rsid w:val="002F4F71"/>
    <w:rsid w:val="002F55D3"/>
    <w:rsid w:val="002F6683"/>
    <w:rsid w:val="002F6A96"/>
    <w:rsid w:val="00301654"/>
    <w:rsid w:val="00301F82"/>
    <w:rsid w:val="00302028"/>
    <w:rsid w:val="003020DE"/>
    <w:rsid w:val="003041A7"/>
    <w:rsid w:val="00304AF6"/>
    <w:rsid w:val="0030506D"/>
    <w:rsid w:val="00305ACD"/>
    <w:rsid w:val="003101FC"/>
    <w:rsid w:val="00310E1B"/>
    <w:rsid w:val="0031102B"/>
    <w:rsid w:val="0031151F"/>
    <w:rsid w:val="003129D5"/>
    <w:rsid w:val="003132BA"/>
    <w:rsid w:val="00313D3E"/>
    <w:rsid w:val="00313FED"/>
    <w:rsid w:val="003167D8"/>
    <w:rsid w:val="00320434"/>
    <w:rsid w:val="00320995"/>
    <w:rsid w:val="003218EB"/>
    <w:rsid w:val="00321D5E"/>
    <w:rsid w:val="003224CA"/>
    <w:rsid w:val="00322A6B"/>
    <w:rsid w:val="00322B30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5"/>
    <w:rsid w:val="00343787"/>
    <w:rsid w:val="00343B69"/>
    <w:rsid w:val="00344F04"/>
    <w:rsid w:val="003471E4"/>
    <w:rsid w:val="00351106"/>
    <w:rsid w:val="00351A2F"/>
    <w:rsid w:val="00352E22"/>
    <w:rsid w:val="00352E76"/>
    <w:rsid w:val="003531B0"/>
    <w:rsid w:val="00356575"/>
    <w:rsid w:val="00360779"/>
    <w:rsid w:val="00360F91"/>
    <w:rsid w:val="00361241"/>
    <w:rsid w:val="003615A0"/>
    <w:rsid w:val="00362B28"/>
    <w:rsid w:val="00363B1D"/>
    <w:rsid w:val="00363D72"/>
    <w:rsid w:val="00363EEE"/>
    <w:rsid w:val="0036418D"/>
    <w:rsid w:val="0036461F"/>
    <w:rsid w:val="00364BE5"/>
    <w:rsid w:val="003655FD"/>
    <w:rsid w:val="00365797"/>
    <w:rsid w:val="00365DF7"/>
    <w:rsid w:val="00366336"/>
    <w:rsid w:val="0037020B"/>
    <w:rsid w:val="00370729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30FB"/>
    <w:rsid w:val="00383554"/>
    <w:rsid w:val="003843FF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87E42"/>
    <w:rsid w:val="0039020B"/>
    <w:rsid w:val="00390D66"/>
    <w:rsid w:val="00391448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7FE7"/>
    <w:rsid w:val="003B0385"/>
    <w:rsid w:val="003B0644"/>
    <w:rsid w:val="003B087D"/>
    <w:rsid w:val="003B2EBC"/>
    <w:rsid w:val="003B37F1"/>
    <w:rsid w:val="003B42EF"/>
    <w:rsid w:val="003B4539"/>
    <w:rsid w:val="003B4EEA"/>
    <w:rsid w:val="003B50BB"/>
    <w:rsid w:val="003B51C5"/>
    <w:rsid w:val="003B7365"/>
    <w:rsid w:val="003C053C"/>
    <w:rsid w:val="003C19DB"/>
    <w:rsid w:val="003C1B70"/>
    <w:rsid w:val="003C3682"/>
    <w:rsid w:val="003C3D8E"/>
    <w:rsid w:val="003C44DA"/>
    <w:rsid w:val="003C7E3D"/>
    <w:rsid w:val="003D0A46"/>
    <w:rsid w:val="003D1592"/>
    <w:rsid w:val="003D166D"/>
    <w:rsid w:val="003D2C84"/>
    <w:rsid w:val="003D36C7"/>
    <w:rsid w:val="003D43A3"/>
    <w:rsid w:val="003D72D0"/>
    <w:rsid w:val="003D73AE"/>
    <w:rsid w:val="003D7E7E"/>
    <w:rsid w:val="003E0A06"/>
    <w:rsid w:val="003E0B27"/>
    <w:rsid w:val="003E0ECE"/>
    <w:rsid w:val="003E29A8"/>
    <w:rsid w:val="003E300E"/>
    <w:rsid w:val="003E3408"/>
    <w:rsid w:val="003E50ED"/>
    <w:rsid w:val="003E5AC3"/>
    <w:rsid w:val="003E7C27"/>
    <w:rsid w:val="003E7DD6"/>
    <w:rsid w:val="003F10E1"/>
    <w:rsid w:val="003F209E"/>
    <w:rsid w:val="003F2280"/>
    <w:rsid w:val="003F2DE9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B97"/>
    <w:rsid w:val="00410DCB"/>
    <w:rsid w:val="00410F6B"/>
    <w:rsid w:val="004112B9"/>
    <w:rsid w:val="004148EA"/>
    <w:rsid w:val="004163E0"/>
    <w:rsid w:val="00416ACC"/>
    <w:rsid w:val="00417FF1"/>
    <w:rsid w:val="00420876"/>
    <w:rsid w:val="00421495"/>
    <w:rsid w:val="00421936"/>
    <w:rsid w:val="00424A22"/>
    <w:rsid w:val="00424E6C"/>
    <w:rsid w:val="00426A97"/>
    <w:rsid w:val="00426BB8"/>
    <w:rsid w:val="00427AD0"/>
    <w:rsid w:val="00431065"/>
    <w:rsid w:val="00431CE2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666"/>
    <w:rsid w:val="00450900"/>
    <w:rsid w:val="00450DB1"/>
    <w:rsid w:val="00451C56"/>
    <w:rsid w:val="00451E08"/>
    <w:rsid w:val="004525D7"/>
    <w:rsid w:val="00452932"/>
    <w:rsid w:val="00452C28"/>
    <w:rsid w:val="00453211"/>
    <w:rsid w:val="00454544"/>
    <w:rsid w:val="00454635"/>
    <w:rsid w:val="00454AD9"/>
    <w:rsid w:val="00456E04"/>
    <w:rsid w:val="0045764A"/>
    <w:rsid w:val="00460A69"/>
    <w:rsid w:val="00461A32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4376"/>
    <w:rsid w:val="00474C78"/>
    <w:rsid w:val="0047545F"/>
    <w:rsid w:val="004763A3"/>
    <w:rsid w:val="004777DD"/>
    <w:rsid w:val="00477C83"/>
    <w:rsid w:val="004804A0"/>
    <w:rsid w:val="00481261"/>
    <w:rsid w:val="00481613"/>
    <w:rsid w:val="0048421B"/>
    <w:rsid w:val="0048429F"/>
    <w:rsid w:val="004854D6"/>
    <w:rsid w:val="004865F5"/>
    <w:rsid w:val="00490E81"/>
    <w:rsid w:val="00491D8A"/>
    <w:rsid w:val="00491E7A"/>
    <w:rsid w:val="0049209A"/>
    <w:rsid w:val="00493754"/>
    <w:rsid w:val="00494362"/>
    <w:rsid w:val="0049454B"/>
    <w:rsid w:val="00495160"/>
    <w:rsid w:val="00495782"/>
    <w:rsid w:val="004959E9"/>
    <w:rsid w:val="00495CF5"/>
    <w:rsid w:val="00495F23"/>
    <w:rsid w:val="0049629B"/>
    <w:rsid w:val="004962B8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937"/>
    <w:rsid w:val="004A6C3A"/>
    <w:rsid w:val="004A70BE"/>
    <w:rsid w:val="004A7A05"/>
    <w:rsid w:val="004A7FE8"/>
    <w:rsid w:val="004B10DF"/>
    <w:rsid w:val="004B1D6F"/>
    <w:rsid w:val="004B1F4C"/>
    <w:rsid w:val="004B2255"/>
    <w:rsid w:val="004B312E"/>
    <w:rsid w:val="004B387E"/>
    <w:rsid w:val="004B38A6"/>
    <w:rsid w:val="004B4086"/>
    <w:rsid w:val="004B4CC2"/>
    <w:rsid w:val="004B5283"/>
    <w:rsid w:val="004B6953"/>
    <w:rsid w:val="004B6C71"/>
    <w:rsid w:val="004B7482"/>
    <w:rsid w:val="004C09F1"/>
    <w:rsid w:val="004C1C3B"/>
    <w:rsid w:val="004C2469"/>
    <w:rsid w:val="004C3826"/>
    <w:rsid w:val="004C4B21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C1B"/>
    <w:rsid w:val="004D54AF"/>
    <w:rsid w:val="004D6E2E"/>
    <w:rsid w:val="004D72E4"/>
    <w:rsid w:val="004E0796"/>
    <w:rsid w:val="004E11CE"/>
    <w:rsid w:val="004E162F"/>
    <w:rsid w:val="004E267E"/>
    <w:rsid w:val="004E2C71"/>
    <w:rsid w:val="004E5D7B"/>
    <w:rsid w:val="004E6ADE"/>
    <w:rsid w:val="004F055D"/>
    <w:rsid w:val="004F06A4"/>
    <w:rsid w:val="004F4081"/>
    <w:rsid w:val="004F41FA"/>
    <w:rsid w:val="004F555D"/>
    <w:rsid w:val="004F5C05"/>
    <w:rsid w:val="004F5CC4"/>
    <w:rsid w:val="004F5DB0"/>
    <w:rsid w:val="004F6603"/>
    <w:rsid w:val="004F725F"/>
    <w:rsid w:val="00500B06"/>
    <w:rsid w:val="00503D3D"/>
    <w:rsid w:val="005067AA"/>
    <w:rsid w:val="005068CC"/>
    <w:rsid w:val="005108A8"/>
    <w:rsid w:val="00510923"/>
    <w:rsid w:val="00510B5E"/>
    <w:rsid w:val="005115FE"/>
    <w:rsid w:val="005129FD"/>
    <w:rsid w:val="00513636"/>
    <w:rsid w:val="00513EAE"/>
    <w:rsid w:val="0051468E"/>
    <w:rsid w:val="00515A86"/>
    <w:rsid w:val="00517367"/>
    <w:rsid w:val="0051745D"/>
    <w:rsid w:val="00520508"/>
    <w:rsid w:val="00520535"/>
    <w:rsid w:val="00520620"/>
    <w:rsid w:val="00523D04"/>
    <w:rsid w:val="005244FE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17B"/>
    <w:rsid w:val="0053651A"/>
    <w:rsid w:val="00536AC9"/>
    <w:rsid w:val="005370D1"/>
    <w:rsid w:val="00537E3B"/>
    <w:rsid w:val="00540923"/>
    <w:rsid w:val="00541646"/>
    <w:rsid w:val="00541AA7"/>
    <w:rsid w:val="005423F3"/>
    <w:rsid w:val="00543818"/>
    <w:rsid w:val="0054446C"/>
    <w:rsid w:val="00544C27"/>
    <w:rsid w:val="00544F74"/>
    <w:rsid w:val="005463C5"/>
    <w:rsid w:val="0054755B"/>
    <w:rsid w:val="00547CD9"/>
    <w:rsid w:val="00551800"/>
    <w:rsid w:val="0055204E"/>
    <w:rsid w:val="005522C8"/>
    <w:rsid w:val="00552B0C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71AE"/>
    <w:rsid w:val="005579FB"/>
    <w:rsid w:val="005607BC"/>
    <w:rsid w:val="00560BC5"/>
    <w:rsid w:val="00561677"/>
    <w:rsid w:val="0056542D"/>
    <w:rsid w:val="00566DF5"/>
    <w:rsid w:val="00571824"/>
    <w:rsid w:val="0057187F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565"/>
    <w:rsid w:val="00590E0B"/>
    <w:rsid w:val="00591838"/>
    <w:rsid w:val="00591855"/>
    <w:rsid w:val="0059235A"/>
    <w:rsid w:val="00592E9C"/>
    <w:rsid w:val="00593342"/>
    <w:rsid w:val="00593AD9"/>
    <w:rsid w:val="00593C46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B15EC"/>
    <w:rsid w:val="005B21F7"/>
    <w:rsid w:val="005B344C"/>
    <w:rsid w:val="005B35AA"/>
    <w:rsid w:val="005B3D2D"/>
    <w:rsid w:val="005B593E"/>
    <w:rsid w:val="005B5F0D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3E0B"/>
    <w:rsid w:val="005D4C61"/>
    <w:rsid w:val="005D577B"/>
    <w:rsid w:val="005D7205"/>
    <w:rsid w:val="005E04D1"/>
    <w:rsid w:val="005E2159"/>
    <w:rsid w:val="005E3B6F"/>
    <w:rsid w:val="005E43BC"/>
    <w:rsid w:val="005E52EE"/>
    <w:rsid w:val="005E5824"/>
    <w:rsid w:val="005E5AA6"/>
    <w:rsid w:val="005E700F"/>
    <w:rsid w:val="005E7D8C"/>
    <w:rsid w:val="005F000D"/>
    <w:rsid w:val="005F0914"/>
    <w:rsid w:val="005F0AA8"/>
    <w:rsid w:val="005F10C3"/>
    <w:rsid w:val="005F151B"/>
    <w:rsid w:val="005F1E0C"/>
    <w:rsid w:val="005F2E80"/>
    <w:rsid w:val="005F32C9"/>
    <w:rsid w:val="005F3C7C"/>
    <w:rsid w:val="005F3D89"/>
    <w:rsid w:val="005F5260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850"/>
    <w:rsid w:val="00610DCA"/>
    <w:rsid w:val="00611826"/>
    <w:rsid w:val="00612523"/>
    <w:rsid w:val="00613A9E"/>
    <w:rsid w:val="0061413E"/>
    <w:rsid w:val="006153AF"/>
    <w:rsid w:val="00615983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514E"/>
    <w:rsid w:val="0062556B"/>
    <w:rsid w:val="0062792D"/>
    <w:rsid w:val="00631F46"/>
    <w:rsid w:val="00633B72"/>
    <w:rsid w:val="00634583"/>
    <w:rsid w:val="00635772"/>
    <w:rsid w:val="00637917"/>
    <w:rsid w:val="00637977"/>
    <w:rsid w:val="00641ABE"/>
    <w:rsid w:val="00642198"/>
    <w:rsid w:val="00642F01"/>
    <w:rsid w:val="00643940"/>
    <w:rsid w:val="00645BB4"/>
    <w:rsid w:val="00646C59"/>
    <w:rsid w:val="00647557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4F49"/>
    <w:rsid w:val="006658C2"/>
    <w:rsid w:val="0066698E"/>
    <w:rsid w:val="00667091"/>
    <w:rsid w:val="00667685"/>
    <w:rsid w:val="00670464"/>
    <w:rsid w:val="00671DEC"/>
    <w:rsid w:val="0067202A"/>
    <w:rsid w:val="006723D9"/>
    <w:rsid w:val="00672C46"/>
    <w:rsid w:val="006731C3"/>
    <w:rsid w:val="0067349F"/>
    <w:rsid w:val="00674702"/>
    <w:rsid w:val="00674759"/>
    <w:rsid w:val="0067502D"/>
    <w:rsid w:val="006765B6"/>
    <w:rsid w:val="006768EF"/>
    <w:rsid w:val="00677A11"/>
    <w:rsid w:val="00680E01"/>
    <w:rsid w:val="006810DC"/>
    <w:rsid w:val="0068248D"/>
    <w:rsid w:val="00682A13"/>
    <w:rsid w:val="00682E8A"/>
    <w:rsid w:val="006832D9"/>
    <w:rsid w:val="00684617"/>
    <w:rsid w:val="00685887"/>
    <w:rsid w:val="0068660D"/>
    <w:rsid w:val="006911E5"/>
    <w:rsid w:val="006922B0"/>
    <w:rsid w:val="006929CB"/>
    <w:rsid w:val="00692A59"/>
    <w:rsid w:val="00692C94"/>
    <w:rsid w:val="00692F53"/>
    <w:rsid w:val="00693DB2"/>
    <w:rsid w:val="00693FAE"/>
    <w:rsid w:val="00694AB0"/>
    <w:rsid w:val="00695344"/>
    <w:rsid w:val="00695768"/>
    <w:rsid w:val="006959E3"/>
    <w:rsid w:val="00695EED"/>
    <w:rsid w:val="006964A6"/>
    <w:rsid w:val="006971CD"/>
    <w:rsid w:val="006A1174"/>
    <w:rsid w:val="006A1183"/>
    <w:rsid w:val="006A2F00"/>
    <w:rsid w:val="006A3A9B"/>
    <w:rsid w:val="006A3BC5"/>
    <w:rsid w:val="006A59B8"/>
    <w:rsid w:val="006A6353"/>
    <w:rsid w:val="006A723F"/>
    <w:rsid w:val="006A79AE"/>
    <w:rsid w:val="006A7CD3"/>
    <w:rsid w:val="006B0216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FF5"/>
    <w:rsid w:val="006B710C"/>
    <w:rsid w:val="006B719A"/>
    <w:rsid w:val="006B7444"/>
    <w:rsid w:val="006C0235"/>
    <w:rsid w:val="006C0CC9"/>
    <w:rsid w:val="006C3007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1F42"/>
    <w:rsid w:val="006E2A3C"/>
    <w:rsid w:val="006E324C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F1E6A"/>
    <w:rsid w:val="006F23E1"/>
    <w:rsid w:val="006F23F1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100D1"/>
    <w:rsid w:val="00711417"/>
    <w:rsid w:val="0071195C"/>
    <w:rsid w:val="00711B9B"/>
    <w:rsid w:val="007122C9"/>
    <w:rsid w:val="0071388D"/>
    <w:rsid w:val="00713C9E"/>
    <w:rsid w:val="00713E18"/>
    <w:rsid w:val="00714032"/>
    <w:rsid w:val="00714715"/>
    <w:rsid w:val="007150CF"/>
    <w:rsid w:val="00716D7F"/>
    <w:rsid w:val="00720C59"/>
    <w:rsid w:val="00720D09"/>
    <w:rsid w:val="00724C4F"/>
    <w:rsid w:val="00724E49"/>
    <w:rsid w:val="00725551"/>
    <w:rsid w:val="007261B0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5F58"/>
    <w:rsid w:val="0073603B"/>
    <w:rsid w:val="007365ED"/>
    <w:rsid w:val="00737924"/>
    <w:rsid w:val="007408F0"/>
    <w:rsid w:val="00740AAA"/>
    <w:rsid w:val="00741AE5"/>
    <w:rsid w:val="007424CE"/>
    <w:rsid w:val="00742B55"/>
    <w:rsid w:val="0074366A"/>
    <w:rsid w:val="00744BD4"/>
    <w:rsid w:val="00747411"/>
    <w:rsid w:val="00747A73"/>
    <w:rsid w:val="00751F20"/>
    <w:rsid w:val="007525C9"/>
    <w:rsid w:val="00752920"/>
    <w:rsid w:val="00752BE8"/>
    <w:rsid w:val="007538C9"/>
    <w:rsid w:val="007539FB"/>
    <w:rsid w:val="00753CF1"/>
    <w:rsid w:val="007546BE"/>
    <w:rsid w:val="00755BA6"/>
    <w:rsid w:val="00757330"/>
    <w:rsid w:val="00757D98"/>
    <w:rsid w:val="007613BA"/>
    <w:rsid w:val="00761592"/>
    <w:rsid w:val="00761A2F"/>
    <w:rsid w:val="007623CF"/>
    <w:rsid w:val="00762BD3"/>
    <w:rsid w:val="00762ED1"/>
    <w:rsid w:val="007644E5"/>
    <w:rsid w:val="00767061"/>
    <w:rsid w:val="0077191C"/>
    <w:rsid w:val="007726A2"/>
    <w:rsid w:val="007734BE"/>
    <w:rsid w:val="00773A7B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AB1"/>
    <w:rsid w:val="00781E7C"/>
    <w:rsid w:val="00783546"/>
    <w:rsid w:val="00783EA1"/>
    <w:rsid w:val="007852A4"/>
    <w:rsid w:val="00786391"/>
    <w:rsid w:val="00786465"/>
    <w:rsid w:val="00786931"/>
    <w:rsid w:val="007900F1"/>
    <w:rsid w:val="00790B50"/>
    <w:rsid w:val="00790E27"/>
    <w:rsid w:val="00791152"/>
    <w:rsid w:val="00791445"/>
    <w:rsid w:val="00791FF1"/>
    <w:rsid w:val="0079229D"/>
    <w:rsid w:val="0079315F"/>
    <w:rsid w:val="0079407F"/>
    <w:rsid w:val="007945F0"/>
    <w:rsid w:val="00794C6A"/>
    <w:rsid w:val="0079561F"/>
    <w:rsid w:val="00795AEE"/>
    <w:rsid w:val="00795C46"/>
    <w:rsid w:val="00797156"/>
    <w:rsid w:val="007976C9"/>
    <w:rsid w:val="007A1A18"/>
    <w:rsid w:val="007A27BD"/>
    <w:rsid w:val="007A2D64"/>
    <w:rsid w:val="007A2EC7"/>
    <w:rsid w:val="007A5334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C82"/>
    <w:rsid w:val="007B4DFB"/>
    <w:rsid w:val="007B6755"/>
    <w:rsid w:val="007C062B"/>
    <w:rsid w:val="007C0E35"/>
    <w:rsid w:val="007C2328"/>
    <w:rsid w:val="007C25AB"/>
    <w:rsid w:val="007C2AFA"/>
    <w:rsid w:val="007C2C35"/>
    <w:rsid w:val="007C396F"/>
    <w:rsid w:val="007C5339"/>
    <w:rsid w:val="007C5FE7"/>
    <w:rsid w:val="007C6B7C"/>
    <w:rsid w:val="007D065F"/>
    <w:rsid w:val="007D29A5"/>
    <w:rsid w:val="007D431A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3B9"/>
    <w:rsid w:val="007E4E9B"/>
    <w:rsid w:val="007F02C5"/>
    <w:rsid w:val="007F0305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7127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D22"/>
    <w:rsid w:val="00821F40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AEE"/>
    <w:rsid w:val="00841A84"/>
    <w:rsid w:val="00842049"/>
    <w:rsid w:val="00842BD9"/>
    <w:rsid w:val="008433B1"/>
    <w:rsid w:val="00843C6C"/>
    <w:rsid w:val="00844660"/>
    <w:rsid w:val="00844A76"/>
    <w:rsid w:val="00845076"/>
    <w:rsid w:val="008459FD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4C3C"/>
    <w:rsid w:val="008566FF"/>
    <w:rsid w:val="00856C5C"/>
    <w:rsid w:val="00856F4F"/>
    <w:rsid w:val="00857538"/>
    <w:rsid w:val="0085781E"/>
    <w:rsid w:val="0085783F"/>
    <w:rsid w:val="00857B6A"/>
    <w:rsid w:val="008617E9"/>
    <w:rsid w:val="00861D44"/>
    <w:rsid w:val="00863EC4"/>
    <w:rsid w:val="00864861"/>
    <w:rsid w:val="008656B3"/>
    <w:rsid w:val="008660DD"/>
    <w:rsid w:val="00867F98"/>
    <w:rsid w:val="00870292"/>
    <w:rsid w:val="00870C17"/>
    <w:rsid w:val="008717E4"/>
    <w:rsid w:val="0087199A"/>
    <w:rsid w:val="00871A7F"/>
    <w:rsid w:val="00872CFD"/>
    <w:rsid w:val="00874E3E"/>
    <w:rsid w:val="0088049B"/>
    <w:rsid w:val="0088056E"/>
    <w:rsid w:val="00880CB8"/>
    <w:rsid w:val="00880DFF"/>
    <w:rsid w:val="00880FD5"/>
    <w:rsid w:val="00883544"/>
    <w:rsid w:val="0088383C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5102"/>
    <w:rsid w:val="0089547B"/>
    <w:rsid w:val="00896820"/>
    <w:rsid w:val="00897DBD"/>
    <w:rsid w:val="008A01F0"/>
    <w:rsid w:val="008A090F"/>
    <w:rsid w:val="008A12A9"/>
    <w:rsid w:val="008A12F6"/>
    <w:rsid w:val="008A4097"/>
    <w:rsid w:val="008A4F8A"/>
    <w:rsid w:val="008A68C2"/>
    <w:rsid w:val="008A7C13"/>
    <w:rsid w:val="008B03EF"/>
    <w:rsid w:val="008B1144"/>
    <w:rsid w:val="008B1858"/>
    <w:rsid w:val="008B30C4"/>
    <w:rsid w:val="008B3C48"/>
    <w:rsid w:val="008B45C8"/>
    <w:rsid w:val="008B4AB3"/>
    <w:rsid w:val="008B5BE0"/>
    <w:rsid w:val="008B619A"/>
    <w:rsid w:val="008B6A2A"/>
    <w:rsid w:val="008C1A80"/>
    <w:rsid w:val="008C2018"/>
    <w:rsid w:val="008C20ED"/>
    <w:rsid w:val="008C2B26"/>
    <w:rsid w:val="008C3505"/>
    <w:rsid w:val="008C6749"/>
    <w:rsid w:val="008C6776"/>
    <w:rsid w:val="008C68F8"/>
    <w:rsid w:val="008C6F62"/>
    <w:rsid w:val="008C781F"/>
    <w:rsid w:val="008D0C1C"/>
    <w:rsid w:val="008D182B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FB4"/>
    <w:rsid w:val="008F4C62"/>
    <w:rsid w:val="008F58BC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DBE"/>
    <w:rsid w:val="00904535"/>
    <w:rsid w:val="00904CD9"/>
    <w:rsid w:val="00905391"/>
    <w:rsid w:val="00906B36"/>
    <w:rsid w:val="00906BAC"/>
    <w:rsid w:val="00910800"/>
    <w:rsid w:val="00911B49"/>
    <w:rsid w:val="00912562"/>
    <w:rsid w:val="00912B8A"/>
    <w:rsid w:val="0091327D"/>
    <w:rsid w:val="0091374B"/>
    <w:rsid w:val="0091444A"/>
    <w:rsid w:val="0091487E"/>
    <w:rsid w:val="0091537F"/>
    <w:rsid w:val="009155DC"/>
    <w:rsid w:val="009160F2"/>
    <w:rsid w:val="00920EE6"/>
    <w:rsid w:val="00922EE6"/>
    <w:rsid w:val="009230E4"/>
    <w:rsid w:val="00923534"/>
    <w:rsid w:val="00923D74"/>
    <w:rsid w:val="0092529B"/>
    <w:rsid w:val="00925F2E"/>
    <w:rsid w:val="0092664F"/>
    <w:rsid w:val="009267E4"/>
    <w:rsid w:val="0092727E"/>
    <w:rsid w:val="00927FE3"/>
    <w:rsid w:val="00930262"/>
    <w:rsid w:val="00930FFF"/>
    <w:rsid w:val="009325CC"/>
    <w:rsid w:val="00935CC7"/>
    <w:rsid w:val="00937DA5"/>
    <w:rsid w:val="0094026B"/>
    <w:rsid w:val="00940DA8"/>
    <w:rsid w:val="0094153D"/>
    <w:rsid w:val="00942E94"/>
    <w:rsid w:val="009438B9"/>
    <w:rsid w:val="00943CC1"/>
    <w:rsid w:val="00943FD2"/>
    <w:rsid w:val="009449ED"/>
    <w:rsid w:val="00944AEB"/>
    <w:rsid w:val="00946EE0"/>
    <w:rsid w:val="00950380"/>
    <w:rsid w:val="00950564"/>
    <w:rsid w:val="009518C7"/>
    <w:rsid w:val="009529B2"/>
    <w:rsid w:val="00952B09"/>
    <w:rsid w:val="00952D54"/>
    <w:rsid w:val="00953CD6"/>
    <w:rsid w:val="00955D9F"/>
    <w:rsid w:val="00956838"/>
    <w:rsid w:val="009575DE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FDD"/>
    <w:rsid w:val="00980306"/>
    <w:rsid w:val="009815D1"/>
    <w:rsid w:val="00981C2D"/>
    <w:rsid w:val="00981E77"/>
    <w:rsid w:val="00983524"/>
    <w:rsid w:val="00984860"/>
    <w:rsid w:val="00985395"/>
    <w:rsid w:val="009859FA"/>
    <w:rsid w:val="0098611B"/>
    <w:rsid w:val="00990CB0"/>
    <w:rsid w:val="009910FD"/>
    <w:rsid w:val="00991CFC"/>
    <w:rsid w:val="00992FC7"/>
    <w:rsid w:val="009932AB"/>
    <w:rsid w:val="00994155"/>
    <w:rsid w:val="00996321"/>
    <w:rsid w:val="00997378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B0DB6"/>
    <w:rsid w:val="009B185E"/>
    <w:rsid w:val="009B26EC"/>
    <w:rsid w:val="009B33F9"/>
    <w:rsid w:val="009B35AB"/>
    <w:rsid w:val="009B41FF"/>
    <w:rsid w:val="009B5A72"/>
    <w:rsid w:val="009B611C"/>
    <w:rsid w:val="009B67E3"/>
    <w:rsid w:val="009C1214"/>
    <w:rsid w:val="009C4F01"/>
    <w:rsid w:val="009C5B4C"/>
    <w:rsid w:val="009C678E"/>
    <w:rsid w:val="009C6823"/>
    <w:rsid w:val="009C7967"/>
    <w:rsid w:val="009D02AF"/>
    <w:rsid w:val="009D135E"/>
    <w:rsid w:val="009D18FA"/>
    <w:rsid w:val="009D261E"/>
    <w:rsid w:val="009D2DB3"/>
    <w:rsid w:val="009D4590"/>
    <w:rsid w:val="009D4749"/>
    <w:rsid w:val="009D4B17"/>
    <w:rsid w:val="009D6504"/>
    <w:rsid w:val="009D6BBE"/>
    <w:rsid w:val="009D7ADC"/>
    <w:rsid w:val="009E0916"/>
    <w:rsid w:val="009E0D79"/>
    <w:rsid w:val="009E0E3D"/>
    <w:rsid w:val="009E1914"/>
    <w:rsid w:val="009E2420"/>
    <w:rsid w:val="009E24D8"/>
    <w:rsid w:val="009E2DF5"/>
    <w:rsid w:val="009E5E87"/>
    <w:rsid w:val="009E5FC8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71F0"/>
    <w:rsid w:val="00A03712"/>
    <w:rsid w:val="00A03D47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722"/>
    <w:rsid w:val="00A147B1"/>
    <w:rsid w:val="00A15973"/>
    <w:rsid w:val="00A16401"/>
    <w:rsid w:val="00A164A0"/>
    <w:rsid w:val="00A17B1E"/>
    <w:rsid w:val="00A203E2"/>
    <w:rsid w:val="00A20B09"/>
    <w:rsid w:val="00A21479"/>
    <w:rsid w:val="00A214D1"/>
    <w:rsid w:val="00A22260"/>
    <w:rsid w:val="00A2279F"/>
    <w:rsid w:val="00A22A30"/>
    <w:rsid w:val="00A23C25"/>
    <w:rsid w:val="00A2432D"/>
    <w:rsid w:val="00A243EE"/>
    <w:rsid w:val="00A248A4"/>
    <w:rsid w:val="00A24D62"/>
    <w:rsid w:val="00A25A3D"/>
    <w:rsid w:val="00A26578"/>
    <w:rsid w:val="00A26CE8"/>
    <w:rsid w:val="00A2750C"/>
    <w:rsid w:val="00A27888"/>
    <w:rsid w:val="00A302FF"/>
    <w:rsid w:val="00A31A2F"/>
    <w:rsid w:val="00A3254D"/>
    <w:rsid w:val="00A32AAA"/>
    <w:rsid w:val="00A3434F"/>
    <w:rsid w:val="00A34CD3"/>
    <w:rsid w:val="00A357A3"/>
    <w:rsid w:val="00A360D0"/>
    <w:rsid w:val="00A36A8E"/>
    <w:rsid w:val="00A401BF"/>
    <w:rsid w:val="00A4023D"/>
    <w:rsid w:val="00A413DE"/>
    <w:rsid w:val="00A41CE5"/>
    <w:rsid w:val="00A424C3"/>
    <w:rsid w:val="00A42590"/>
    <w:rsid w:val="00A427B2"/>
    <w:rsid w:val="00A42AC4"/>
    <w:rsid w:val="00A447E9"/>
    <w:rsid w:val="00A50B1E"/>
    <w:rsid w:val="00A51012"/>
    <w:rsid w:val="00A51F4E"/>
    <w:rsid w:val="00A53E03"/>
    <w:rsid w:val="00A550F6"/>
    <w:rsid w:val="00A5601C"/>
    <w:rsid w:val="00A5672B"/>
    <w:rsid w:val="00A57102"/>
    <w:rsid w:val="00A57E16"/>
    <w:rsid w:val="00A60987"/>
    <w:rsid w:val="00A618A8"/>
    <w:rsid w:val="00A6219F"/>
    <w:rsid w:val="00A641D0"/>
    <w:rsid w:val="00A64875"/>
    <w:rsid w:val="00A65789"/>
    <w:rsid w:val="00A667AA"/>
    <w:rsid w:val="00A66E0B"/>
    <w:rsid w:val="00A70384"/>
    <w:rsid w:val="00A709F6"/>
    <w:rsid w:val="00A71373"/>
    <w:rsid w:val="00A71C4B"/>
    <w:rsid w:val="00A71FF9"/>
    <w:rsid w:val="00A729D4"/>
    <w:rsid w:val="00A73859"/>
    <w:rsid w:val="00A73E8B"/>
    <w:rsid w:val="00A73EAB"/>
    <w:rsid w:val="00A73FDA"/>
    <w:rsid w:val="00A7405F"/>
    <w:rsid w:val="00A74083"/>
    <w:rsid w:val="00A74C36"/>
    <w:rsid w:val="00A75E0A"/>
    <w:rsid w:val="00A75F96"/>
    <w:rsid w:val="00A802ED"/>
    <w:rsid w:val="00A80D86"/>
    <w:rsid w:val="00A81EC1"/>
    <w:rsid w:val="00A82A5B"/>
    <w:rsid w:val="00A83B82"/>
    <w:rsid w:val="00A84549"/>
    <w:rsid w:val="00A85B7F"/>
    <w:rsid w:val="00A85FCB"/>
    <w:rsid w:val="00A861E7"/>
    <w:rsid w:val="00A86421"/>
    <w:rsid w:val="00A86B00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69E"/>
    <w:rsid w:val="00A96AAE"/>
    <w:rsid w:val="00A96ABD"/>
    <w:rsid w:val="00A97F9A"/>
    <w:rsid w:val="00AA03D0"/>
    <w:rsid w:val="00AA2047"/>
    <w:rsid w:val="00AA260A"/>
    <w:rsid w:val="00AA3D3C"/>
    <w:rsid w:val="00AA3E18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49"/>
    <w:rsid w:val="00AC029B"/>
    <w:rsid w:val="00AC07C7"/>
    <w:rsid w:val="00AC092D"/>
    <w:rsid w:val="00AC1DEE"/>
    <w:rsid w:val="00AC31CF"/>
    <w:rsid w:val="00AC3487"/>
    <w:rsid w:val="00AC409D"/>
    <w:rsid w:val="00AC464E"/>
    <w:rsid w:val="00AC49C6"/>
    <w:rsid w:val="00AC4FCF"/>
    <w:rsid w:val="00AC65C1"/>
    <w:rsid w:val="00AC68BA"/>
    <w:rsid w:val="00AC705B"/>
    <w:rsid w:val="00AC735E"/>
    <w:rsid w:val="00AD06CE"/>
    <w:rsid w:val="00AD06F4"/>
    <w:rsid w:val="00AD1B82"/>
    <w:rsid w:val="00AD29D7"/>
    <w:rsid w:val="00AD3AD2"/>
    <w:rsid w:val="00AD3EFE"/>
    <w:rsid w:val="00AD421B"/>
    <w:rsid w:val="00AD4B71"/>
    <w:rsid w:val="00AD5192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D80"/>
    <w:rsid w:val="00AE5AFC"/>
    <w:rsid w:val="00AE67A8"/>
    <w:rsid w:val="00AE7B21"/>
    <w:rsid w:val="00AE7BE3"/>
    <w:rsid w:val="00AF109A"/>
    <w:rsid w:val="00AF11BA"/>
    <w:rsid w:val="00AF1B82"/>
    <w:rsid w:val="00AF1BC0"/>
    <w:rsid w:val="00AF20FF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1804"/>
    <w:rsid w:val="00B01805"/>
    <w:rsid w:val="00B01FE2"/>
    <w:rsid w:val="00B02B65"/>
    <w:rsid w:val="00B02C5E"/>
    <w:rsid w:val="00B03C30"/>
    <w:rsid w:val="00B03C78"/>
    <w:rsid w:val="00B0436B"/>
    <w:rsid w:val="00B04C73"/>
    <w:rsid w:val="00B054A8"/>
    <w:rsid w:val="00B05DF9"/>
    <w:rsid w:val="00B0692C"/>
    <w:rsid w:val="00B12301"/>
    <w:rsid w:val="00B12E3D"/>
    <w:rsid w:val="00B132A1"/>
    <w:rsid w:val="00B136E4"/>
    <w:rsid w:val="00B13CDC"/>
    <w:rsid w:val="00B140AC"/>
    <w:rsid w:val="00B15F72"/>
    <w:rsid w:val="00B1606C"/>
    <w:rsid w:val="00B16E3C"/>
    <w:rsid w:val="00B203FC"/>
    <w:rsid w:val="00B21C46"/>
    <w:rsid w:val="00B21DC8"/>
    <w:rsid w:val="00B22272"/>
    <w:rsid w:val="00B22395"/>
    <w:rsid w:val="00B22763"/>
    <w:rsid w:val="00B2294B"/>
    <w:rsid w:val="00B22A1B"/>
    <w:rsid w:val="00B22C63"/>
    <w:rsid w:val="00B2495B"/>
    <w:rsid w:val="00B30DE1"/>
    <w:rsid w:val="00B30DF9"/>
    <w:rsid w:val="00B34128"/>
    <w:rsid w:val="00B342F3"/>
    <w:rsid w:val="00B351BA"/>
    <w:rsid w:val="00B36024"/>
    <w:rsid w:val="00B36178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6BDE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6962"/>
    <w:rsid w:val="00B57188"/>
    <w:rsid w:val="00B576CB"/>
    <w:rsid w:val="00B60AB4"/>
    <w:rsid w:val="00B61A43"/>
    <w:rsid w:val="00B61D61"/>
    <w:rsid w:val="00B61DFD"/>
    <w:rsid w:val="00B622AF"/>
    <w:rsid w:val="00B62535"/>
    <w:rsid w:val="00B638F3"/>
    <w:rsid w:val="00B64237"/>
    <w:rsid w:val="00B6510F"/>
    <w:rsid w:val="00B655D8"/>
    <w:rsid w:val="00B65CFC"/>
    <w:rsid w:val="00B666B0"/>
    <w:rsid w:val="00B6763B"/>
    <w:rsid w:val="00B70D21"/>
    <w:rsid w:val="00B71113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16FD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C85"/>
    <w:rsid w:val="00B92EFF"/>
    <w:rsid w:val="00B94863"/>
    <w:rsid w:val="00B95E2A"/>
    <w:rsid w:val="00BA1692"/>
    <w:rsid w:val="00BA1E54"/>
    <w:rsid w:val="00BA2241"/>
    <w:rsid w:val="00BA3973"/>
    <w:rsid w:val="00BA3EEA"/>
    <w:rsid w:val="00BA603D"/>
    <w:rsid w:val="00BA7228"/>
    <w:rsid w:val="00BB0E89"/>
    <w:rsid w:val="00BB2E57"/>
    <w:rsid w:val="00BB37AC"/>
    <w:rsid w:val="00BB3B78"/>
    <w:rsid w:val="00BB42C8"/>
    <w:rsid w:val="00BB5A39"/>
    <w:rsid w:val="00BB5C09"/>
    <w:rsid w:val="00BB5C7F"/>
    <w:rsid w:val="00BB627B"/>
    <w:rsid w:val="00BB63D6"/>
    <w:rsid w:val="00BB6B25"/>
    <w:rsid w:val="00BC06BA"/>
    <w:rsid w:val="00BC11DC"/>
    <w:rsid w:val="00BC17E5"/>
    <w:rsid w:val="00BC3550"/>
    <w:rsid w:val="00BC3681"/>
    <w:rsid w:val="00BC55E5"/>
    <w:rsid w:val="00BC6BF1"/>
    <w:rsid w:val="00BC6CCE"/>
    <w:rsid w:val="00BC72EF"/>
    <w:rsid w:val="00BD00F7"/>
    <w:rsid w:val="00BD0A03"/>
    <w:rsid w:val="00BD0D4D"/>
    <w:rsid w:val="00BD0E04"/>
    <w:rsid w:val="00BD1B09"/>
    <w:rsid w:val="00BD3247"/>
    <w:rsid w:val="00BD4005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48B"/>
    <w:rsid w:val="00BF0BC5"/>
    <w:rsid w:val="00BF2556"/>
    <w:rsid w:val="00BF2C6F"/>
    <w:rsid w:val="00BF3ABA"/>
    <w:rsid w:val="00BF43A5"/>
    <w:rsid w:val="00BF52C5"/>
    <w:rsid w:val="00BF63A0"/>
    <w:rsid w:val="00BF6B36"/>
    <w:rsid w:val="00C00161"/>
    <w:rsid w:val="00C00574"/>
    <w:rsid w:val="00C009CF"/>
    <w:rsid w:val="00C011A3"/>
    <w:rsid w:val="00C020C4"/>
    <w:rsid w:val="00C02383"/>
    <w:rsid w:val="00C02666"/>
    <w:rsid w:val="00C03B71"/>
    <w:rsid w:val="00C04D70"/>
    <w:rsid w:val="00C054E3"/>
    <w:rsid w:val="00C06990"/>
    <w:rsid w:val="00C0728A"/>
    <w:rsid w:val="00C07841"/>
    <w:rsid w:val="00C102FD"/>
    <w:rsid w:val="00C1033B"/>
    <w:rsid w:val="00C10DA1"/>
    <w:rsid w:val="00C13114"/>
    <w:rsid w:val="00C131C5"/>
    <w:rsid w:val="00C1343C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4A1F"/>
    <w:rsid w:val="00C25A69"/>
    <w:rsid w:val="00C25CC8"/>
    <w:rsid w:val="00C26106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87C"/>
    <w:rsid w:val="00C3730B"/>
    <w:rsid w:val="00C37DE9"/>
    <w:rsid w:val="00C400CB"/>
    <w:rsid w:val="00C407EE"/>
    <w:rsid w:val="00C41D9A"/>
    <w:rsid w:val="00C43E64"/>
    <w:rsid w:val="00C449B2"/>
    <w:rsid w:val="00C453BC"/>
    <w:rsid w:val="00C46E42"/>
    <w:rsid w:val="00C47625"/>
    <w:rsid w:val="00C52456"/>
    <w:rsid w:val="00C526FF"/>
    <w:rsid w:val="00C530E7"/>
    <w:rsid w:val="00C53B26"/>
    <w:rsid w:val="00C53EB4"/>
    <w:rsid w:val="00C54708"/>
    <w:rsid w:val="00C57158"/>
    <w:rsid w:val="00C57B81"/>
    <w:rsid w:val="00C6077F"/>
    <w:rsid w:val="00C60E99"/>
    <w:rsid w:val="00C6116C"/>
    <w:rsid w:val="00C62A93"/>
    <w:rsid w:val="00C63594"/>
    <w:rsid w:val="00C63A18"/>
    <w:rsid w:val="00C645B0"/>
    <w:rsid w:val="00C6576C"/>
    <w:rsid w:val="00C66675"/>
    <w:rsid w:val="00C66865"/>
    <w:rsid w:val="00C66C97"/>
    <w:rsid w:val="00C66CD2"/>
    <w:rsid w:val="00C67DC0"/>
    <w:rsid w:val="00C70702"/>
    <w:rsid w:val="00C70A9F"/>
    <w:rsid w:val="00C716C4"/>
    <w:rsid w:val="00C71952"/>
    <w:rsid w:val="00C725BA"/>
    <w:rsid w:val="00C7335C"/>
    <w:rsid w:val="00C733C9"/>
    <w:rsid w:val="00C73E1F"/>
    <w:rsid w:val="00C744F6"/>
    <w:rsid w:val="00C760DB"/>
    <w:rsid w:val="00C7695C"/>
    <w:rsid w:val="00C77589"/>
    <w:rsid w:val="00C77890"/>
    <w:rsid w:val="00C779EB"/>
    <w:rsid w:val="00C779FB"/>
    <w:rsid w:val="00C77B19"/>
    <w:rsid w:val="00C77C54"/>
    <w:rsid w:val="00C805AF"/>
    <w:rsid w:val="00C80728"/>
    <w:rsid w:val="00C80AAA"/>
    <w:rsid w:val="00C80F0F"/>
    <w:rsid w:val="00C81880"/>
    <w:rsid w:val="00C82E8F"/>
    <w:rsid w:val="00C8370A"/>
    <w:rsid w:val="00C83714"/>
    <w:rsid w:val="00C84FC2"/>
    <w:rsid w:val="00C8506D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A02"/>
    <w:rsid w:val="00CB0A7B"/>
    <w:rsid w:val="00CB112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FF7"/>
    <w:rsid w:val="00CC6287"/>
    <w:rsid w:val="00CD000E"/>
    <w:rsid w:val="00CD0170"/>
    <w:rsid w:val="00CD08F8"/>
    <w:rsid w:val="00CD15A4"/>
    <w:rsid w:val="00CD23D5"/>
    <w:rsid w:val="00CD2C36"/>
    <w:rsid w:val="00CD684A"/>
    <w:rsid w:val="00CE0D5A"/>
    <w:rsid w:val="00CE1DB2"/>
    <w:rsid w:val="00CE3C89"/>
    <w:rsid w:val="00CE417D"/>
    <w:rsid w:val="00CE5336"/>
    <w:rsid w:val="00CE5D3A"/>
    <w:rsid w:val="00CE637A"/>
    <w:rsid w:val="00CF2734"/>
    <w:rsid w:val="00CF32D2"/>
    <w:rsid w:val="00CF44F3"/>
    <w:rsid w:val="00CF4712"/>
    <w:rsid w:val="00CF5069"/>
    <w:rsid w:val="00CF534B"/>
    <w:rsid w:val="00CF5EC1"/>
    <w:rsid w:val="00CF601E"/>
    <w:rsid w:val="00CF678F"/>
    <w:rsid w:val="00CF755F"/>
    <w:rsid w:val="00CF79BA"/>
    <w:rsid w:val="00CF7E7F"/>
    <w:rsid w:val="00D0053B"/>
    <w:rsid w:val="00D0065A"/>
    <w:rsid w:val="00D01816"/>
    <w:rsid w:val="00D01A6E"/>
    <w:rsid w:val="00D0214A"/>
    <w:rsid w:val="00D021C3"/>
    <w:rsid w:val="00D02E2D"/>
    <w:rsid w:val="00D02F1C"/>
    <w:rsid w:val="00D03489"/>
    <w:rsid w:val="00D04BAE"/>
    <w:rsid w:val="00D0602E"/>
    <w:rsid w:val="00D062A7"/>
    <w:rsid w:val="00D0709A"/>
    <w:rsid w:val="00D07944"/>
    <w:rsid w:val="00D07F87"/>
    <w:rsid w:val="00D10DA7"/>
    <w:rsid w:val="00D112E0"/>
    <w:rsid w:val="00D119D4"/>
    <w:rsid w:val="00D11D6A"/>
    <w:rsid w:val="00D12408"/>
    <w:rsid w:val="00D14564"/>
    <w:rsid w:val="00D15A3D"/>
    <w:rsid w:val="00D166AD"/>
    <w:rsid w:val="00D1721F"/>
    <w:rsid w:val="00D17744"/>
    <w:rsid w:val="00D17C5E"/>
    <w:rsid w:val="00D21E78"/>
    <w:rsid w:val="00D22090"/>
    <w:rsid w:val="00D229C1"/>
    <w:rsid w:val="00D233F2"/>
    <w:rsid w:val="00D243BB"/>
    <w:rsid w:val="00D24FBF"/>
    <w:rsid w:val="00D2661E"/>
    <w:rsid w:val="00D267C0"/>
    <w:rsid w:val="00D278C5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D9C"/>
    <w:rsid w:val="00D37F7A"/>
    <w:rsid w:val="00D406C4"/>
    <w:rsid w:val="00D406FF"/>
    <w:rsid w:val="00D41301"/>
    <w:rsid w:val="00D4135F"/>
    <w:rsid w:val="00D41FB0"/>
    <w:rsid w:val="00D424E5"/>
    <w:rsid w:val="00D43907"/>
    <w:rsid w:val="00D440D2"/>
    <w:rsid w:val="00D450FD"/>
    <w:rsid w:val="00D502BA"/>
    <w:rsid w:val="00D50481"/>
    <w:rsid w:val="00D50564"/>
    <w:rsid w:val="00D5163E"/>
    <w:rsid w:val="00D526FF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2835"/>
    <w:rsid w:val="00D62D34"/>
    <w:rsid w:val="00D62F52"/>
    <w:rsid w:val="00D639FC"/>
    <w:rsid w:val="00D63C1C"/>
    <w:rsid w:val="00D64835"/>
    <w:rsid w:val="00D64B8F"/>
    <w:rsid w:val="00D65BB6"/>
    <w:rsid w:val="00D66395"/>
    <w:rsid w:val="00D67430"/>
    <w:rsid w:val="00D67A21"/>
    <w:rsid w:val="00D706CF"/>
    <w:rsid w:val="00D70A6C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801FD"/>
    <w:rsid w:val="00D807B8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F18"/>
    <w:rsid w:val="00D86169"/>
    <w:rsid w:val="00D8619A"/>
    <w:rsid w:val="00D865A3"/>
    <w:rsid w:val="00D90036"/>
    <w:rsid w:val="00D91AB5"/>
    <w:rsid w:val="00D92F73"/>
    <w:rsid w:val="00D93779"/>
    <w:rsid w:val="00D93F65"/>
    <w:rsid w:val="00D946D5"/>
    <w:rsid w:val="00D96F49"/>
    <w:rsid w:val="00D972EC"/>
    <w:rsid w:val="00DA1303"/>
    <w:rsid w:val="00DA135B"/>
    <w:rsid w:val="00DA275A"/>
    <w:rsid w:val="00DA284A"/>
    <w:rsid w:val="00DA2CB6"/>
    <w:rsid w:val="00DA3358"/>
    <w:rsid w:val="00DA45CE"/>
    <w:rsid w:val="00DA46F4"/>
    <w:rsid w:val="00DA5A8A"/>
    <w:rsid w:val="00DA7A15"/>
    <w:rsid w:val="00DA7B08"/>
    <w:rsid w:val="00DB2FE5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6FF"/>
    <w:rsid w:val="00DD0733"/>
    <w:rsid w:val="00DD1C15"/>
    <w:rsid w:val="00DD2711"/>
    <w:rsid w:val="00DD2E61"/>
    <w:rsid w:val="00DD4424"/>
    <w:rsid w:val="00DD5A5A"/>
    <w:rsid w:val="00DD676E"/>
    <w:rsid w:val="00DD6A79"/>
    <w:rsid w:val="00DE0B9D"/>
    <w:rsid w:val="00DE224E"/>
    <w:rsid w:val="00DE2545"/>
    <w:rsid w:val="00DE3175"/>
    <w:rsid w:val="00DE3911"/>
    <w:rsid w:val="00DE3E85"/>
    <w:rsid w:val="00DE457D"/>
    <w:rsid w:val="00DE4A64"/>
    <w:rsid w:val="00DE7B9F"/>
    <w:rsid w:val="00DF04CC"/>
    <w:rsid w:val="00DF08F9"/>
    <w:rsid w:val="00DF0A1C"/>
    <w:rsid w:val="00DF0BDD"/>
    <w:rsid w:val="00DF15CB"/>
    <w:rsid w:val="00DF1734"/>
    <w:rsid w:val="00DF20FC"/>
    <w:rsid w:val="00DF36A4"/>
    <w:rsid w:val="00DF6739"/>
    <w:rsid w:val="00E02501"/>
    <w:rsid w:val="00E02BA1"/>
    <w:rsid w:val="00E02E9C"/>
    <w:rsid w:val="00E0397D"/>
    <w:rsid w:val="00E04AFA"/>
    <w:rsid w:val="00E04FB1"/>
    <w:rsid w:val="00E06264"/>
    <w:rsid w:val="00E071A9"/>
    <w:rsid w:val="00E100C9"/>
    <w:rsid w:val="00E1137F"/>
    <w:rsid w:val="00E11A9F"/>
    <w:rsid w:val="00E12834"/>
    <w:rsid w:val="00E13D76"/>
    <w:rsid w:val="00E14DA7"/>
    <w:rsid w:val="00E151BE"/>
    <w:rsid w:val="00E157C5"/>
    <w:rsid w:val="00E17471"/>
    <w:rsid w:val="00E175C6"/>
    <w:rsid w:val="00E20A29"/>
    <w:rsid w:val="00E22055"/>
    <w:rsid w:val="00E22349"/>
    <w:rsid w:val="00E223B9"/>
    <w:rsid w:val="00E235F7"/>
    <w:rsid w:val="00E23FF6"/>
    <w:rsid w:val="00E2431D"/>
    <w:rsid w:val="00E2557F"/>
    <w:rsid w:val="00E25A6D"/>
    <w:rsid w:val="00E26336"/>
    <w:rsid w:val="00E26740"/>
    <w:rsid w:val="00E27600"/>
    <w:rsid w:val="00E308CA"/>
    <w:rsid w:val="00E30CBE"/>
    <w:rsid w:val="00E317EB"/>
    <w:rsid w:val="00E32AA4"/>
    <w:rsid w:val="00E334D2"/>
    <w:rsid w:val="00E34613"/>
    <w:rsid w:val="00E35313"/>
    <w:rsid w:val="00E35944"/>
    <w:rsid w:val="00E35F9F"/>
    <w:rsid w:val="00E363AC"/>
    <w:rsid w:val="00E366C8"/>
    <w:rsid w:val="00E36DA7"/>
    <w:rsid w:val="00E418C8"/>
    <w:rsid w:val="00E43590"/>
    <w:rsid w:val="00E4391B"/>
    <w:rsid w:val="00E4401E"/>
    <w:rsid w:val="00E445E7"/>
    <w:rsid w:val="00E44931"/>
    <w:rsid w:val="00E44D2B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4303"/>
    <w:rsid w:val="00E553CB"/>
    <w:rsid w:val="00E574A8"/>
    <w:rsid w:val="00E5775F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BD3"/>
    <w:rsid w:val="00E77D2B"/>
    <w:rsid w:val="00E8021B"/>
    <w:rsid w:val="00E80D74"/>
    <w:rsid w:val="00E80E10"/>
    <w:rsid w:val="00E81BDB"/>
    <w:rsid w:val="00E83607"/>
    <w:rsid w:val="00E837B0"/>
    <w:rsid w:val="00E8489F"/>
    <w:rsid w:val="00E8494D"/>
    <w:rsid w:val="00E84C60"/>
    <w:rsid w:val="00E85520"/>
    <w:rsid w:val="00E87B20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727B"/>
    <w:rsid w:val="00E97A91"/>
    <w:rsid w:val="00E97E1E"/>
    <w:rsid w:val="00EA0A0F"/>
    <w:rsid w:val="00EA1ADE"/>
    <w:rsid w:val="00EA1FAA"/>
    <w:rsid w:val="00EA2548"/>
    <w:rsid w:val="00EA3B17"/>
    <w:rsid w:val="00EA40E4"/>
    <w:rsid w:val="00EA58AA"/>
    <w:rsid w:val="00EA6CBA"/>
    <w:rsid w:val="00EB14C8"/>
    <w:rsid w:val="00EB24BF"/>
    <w:rsid w:val="00EB2508"/>
    <w:rsid w:val="00EB2C57"/>
    <w:rsid w:val="00EB2D17"/>
    <w:rsid w:val="00EB308C"/>
    <w:rsid w:val="00EB3430"/>
    <w:rsid w:val="00EB703D"/>
    <w:rsid w:val="00EB7F9D"/>
    <w:rsid w:val="00EC0696"/>
    <w:rsid w:val="00EC0BE6"/>
    <w:rsid w:val="00EC11D5"/>
    <w:rsid w:val="00EC18AA"/>
    <w:rsid w:val="00EC2025"/>
    <w:rsid w:val="00EC242B"/>
    <w:rsid w:val="00EC2A1E"/>
    <w:rsid w:val="00EC2F3C"/>
    <w:rsid w:val="00EC3644"/>
    <w:rsid w:val="00EC4E54"/>
    <w:rsid w:val="00EC6440"/>
    <w:rsid w:val="00EC72ED"/>
    <w:rsid w:val="00EC7B90"/>
    <w:rsid w:val="00ED180F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389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288E"/>
    <w:rsid w:val="00EF2CCB"/>
    <w:rsid w:val="00EF54CE"/>
    <w:rsid w:val="00EF700A"/>
    <w:rsid w:val="00EF7C6F"/>
    <w:rsid w:val="00F00511"/>
    <w:rsid w:val="00F01FB5"/>
    <w:rsid w:val="00F03481"/>
    <w:rsid w:val="00F04E28"/>
    <w:rsid w:val="00F05F03"/>
    <w:rsid w:val="00F06B21"/>
    <w:rsid w:val="00F06BD1"/>
    <w:rsid w:val="00F0726E"/>
    <w:rsid w:val="00F1119A"/>
    <w:rsid w:val="00F1264F"/>
    <w:rsid w:val="00F15482"/>
    <w:rsid w:val="00F15515"/>
    <w:rsid w:val="00F15C29"/>
    <w:rsid w:val="00F15E72"/>
    <w:rsid w:val="00F16A67"/>
    <w:rsid w:val="00F1756B"/>
    <w:rsid w:val="00F20427"/>
    <w:rsid w:val="00F2183E"/>
    <w:rsid w:val="00F21A6A"/>
    <w:rsid w:val="00F22A54"/>
    <w:rsid w:val="00F258B3"/>
    <w:rsid w:val="00F2639D"/>
    <w:rsid w:val="00F26FE7"/>
    <w:rsid w:val="00F27A6C"/>
    <w:rsid w:val="00F315DD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43FC"/>
    <w:rsid w:val="00F44E1C"/>
    <w:rsid w:val="00F44E7C"/>
    <w:rsid w:val="00F4543B"/>
    <w:rsid w:val="00F45687"/>
    <w:rsid w:val="00F456A1"/>
    <w:rsid w:val="00F4617A"/>
    <w:rsid w:val="00F46937"/>
    <w:rsid w:val="00F4715A"/>
    <w:rsid w:val="00F5159C"/>
    <w:rsid w:val="00F52F26"/>
    <w:rsid w:val="00F539AD"/>
    <w:rsid w:val="00F539F3"/>
    <w:rsid w:val="00F548B5"/>
    <w:rsid w:val="00F54FF2"/>
    <w:rsid w:val="00F55A0B"/>
    <w:rsid w:val="00F56688"/>
    <w:rsid w:val="00F57046"/>
    <w:rsid w:val="00F573AF"/>
    <w:rsid w:val="00F57958"/>
    <w:rsid w:val="00F6184D"/>
    <w:rsid w:val="00F6198D"/>
    <w:rsid w:val="00F62B16"/>
    <w:rsid w:val="00F63B15"/>
    <w:rsid w:val="00F658BF"/>
    <w:rsid w:val="00F66649"/>
    <w:rsid w:val="00F668AD"/>
    <w:rsid w:val="00F67456"/>
    <w:rsid w:val="00F67E7F"/>
    <w:rsid w:val="00F701AA"/>
    <w:rsid w:val="00F7086D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2154"/>
    <w:rsid w:val="00F831D8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595"/>
    <w:rsid w:val="00FA477D"/>
    <w:rsid w:val="00FA7388"/>
    <w:rsid w:val="00FA75FF"/>
    <w:rsid w:val="00FA77C8"/>
    <w:rsid w:val="00FA7C9B"/>
    <w:rsid w:val="00FB05EB"/>
    <w:rsid w:val="00FB1872"/>
    <w:rsid w:val="00FB18CD"/>
    <w:rsid w:val="00FB25BC"/>
    <w:rsid w:val="00FB2D08"/>
    <w:rsid w:val="00FB489A"/>
    <w:rsid w:val="00FB4DDF"/>
    <w:rsid w:val="00FB5256"/>
    <w:rsid w:val="00FB5963"/>
    <w:rsid w:val="00FB5EB5"/>
    <w:rsid w:val="00FB696E"/>
    <w:rsid w:val="00FB6CF3"/>
    <w:rsid w:val="00FB7298"/>
    <w:rsid w:val="00FB752C"/>
    <w:rsid w:val="00FB7D1E"/>
    <w:rsid w:val="00FC16CC"/>
    <w:rsid w:val="00FC2BF1"/>
    <w:rsid w:val="00FC30B4"/>
    <w:rsid w:val="00FC3A8C"/>
    <w:rsid w:val="00FC3D20"/>
    <w:rsid w:val="00FC4A0D"/>
    <w:rsid w:val="00FC56C6"/>
    <w:rsid w:val="00FC5BFC"/>
    <w:rsid w:val="00FC71E2"/>
    <w:rsid w:val="00FD153F"/>
    <w:rsid w:val="00FD1841"/>
    <w:rsid w:val="00FD1A03"/>
    <w:rsid w:val="00FD1F04"/>
    <w:rsid w:val="00FD313C"/>
    <w:rsid w:val="00FD34C0"/>
    <w:rsid w:val="00FD3AA2"/>
    <w:rsid w:val="00FD3AF4"/>
    <w:rsid w:val="00FD441E"/>
    <w:rsid w:val="00FD4C9C"/>
    <w:rsid w:val="00FD4FF4"/>
    <w:rsid w:val="00FD50E4"/>
    <w:rsid w:val="00FD718A"/>
    <w:rsid w:val="00FD7BA0"/>
    <w:rsid w:val="00FE151A"/>
    <w:rsid w:val="00FE1BFA"/>
    <w:rsid w:val="00FE2040"/>
    <w:rsid w:val="00FE3004"/>
    <w:rsid w:val="00FE473E"/>
    <w:rsid w:val="00FE5ABD"/>
    <w:rsid w:val="00FE5D6C"/>
    <w:rsid w:val="00FE76D8"/>
    <w:rsid w:val="00FF00F3"/>
    <w:rsid w:val="00FF0B7A"/>
    <w:rsid w:val="00FF0FC7"/>
    <w:rsid w:val="00FF194E"/>
    <w:rsid w:val="00FF2C0C"/>
    <w:rsid w:val="00FF312A"/>
    <w:rsid w:val="00FF32D2"/>
    <w:rsid w:val="00FF6127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0831FF"/>
  <w15:docId w15:val="{88A68869-5AD5-4D8C-BD03-B802282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27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uiPriority w:val="22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1ABE"/>
  </w:style>
  <w:style w:type="paragraph" w:customStyle="1" w:styleId="Tekstpodstawowywcity210">
    <w:name w:val="Tekst podstawowy wcięty 2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qFormat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0F2FC9"/>
  </w:style>
  <w:style w:type="paragraph" w:styleId="NormalnyWeb">
    <w:name w:val="Normal (Web)"/>
    <w:basedOn w:val="Normalny"/>
    <w:uiPriority w:val="99"/>
    <w:unhideWhenUsed/>
    <w:qFormat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qFormat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10C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62D"/>
  </w:style>
  <w:style w:type="character" w:styleId="Odwoanieprzypisudolnego">
    <w:name w:val="footnote reference"/>
    <w:basedOn w:val="Domylnaczcionkaakapitu"/>
    <w:uiPriority w:val="99"/>
    <w:semiHidden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378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A7388"/>
  </w:style>
  <w:style w:type="character" w:customStyle="1" w:styleId="Nagwek5Znak">
    <w:name w:val="Nagłówek 5 Znak"/>
    <w:basedOn w:val="Domylnaczcionkaakapitu"/>
    <w:link w:val="Nagwek5"/>
    <w:qFormat/>
    <w:rsid w:val="00FA7388"/>
    <w:rPr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FA7388"/>
    <w:rPr>
      <w:b/>
      <w:bCs/>
      <w:sz w:val="24"/>
    </w:rPr>
  </w:style>
  <w:style w:type="character" w:customStyle="1" w:styleId="czeinternetowe">
    <w:name w:val="Łącze internetowe"/>
    <w:basedOn w:val="Domylnaczcionkaakapitu"/>
    <w:unhideWhenUsed/>
    <w:rsid w:val="00FA738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3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7388"/>
  </w:style>
  <w:style w:type="character" w:customStyle="1" w:styleId="TekstpodstawowyZnak1">
    <w:name w:val="Tekst podstawowy Znak1"/>
    <w:basedOn w:val="Domylnaczcionkaakapitu"/>
    <w:qFormat/>
    <w:rsid w:val="00FA7388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FA7388"/>
  </w:style>
  <w:style w:type="character" w:customStyle="1" w:styleId="ListLabel1">
    <w:name w:val="ListLabel 1"/>
    <w:qFormat/>
    <w:rsid w:val="00FA7388"/>
    <w:rPr>
      <w:rFonts w:cs="Symbol"/>
      <w:sz w:val="20"/>
    </w:rPr>
  </w:style>
  <w:style w:type="character" w:customStyle="1" w:styleId="ListLabel2">
    <w:name w:val="ListLabel 2"/>
    <w:qFormat/>
    <w:rsid w:val="00FA7388"/>
    <w:rPr>
      <w:rFonts w:cs="Courier New"/>
    </w:rPr>
  </w:style>
  <w:style w:type="character" w:customStyle="1" w:styleId="ListLabel3">
    <w:name w:val="ListLabel 3"/>
    <w:qFormat/>
    <w:rsid w:val="00FA7388"/>
    <w:rPr>
      <w:rFonts w:cs="Wingdings"/>
    </w:rPr>
  </w:style>
  <w:style w:type="character" w:customStyle="1" w:styleId="ListLabel4">
    <w:name w:val="ListLabel 4"/>
    <w:qFormat/>
    <w:rsid w:val="00FA7388"/>
    <w:rPr>
      <w:rFonts w:cs="Symbol"/>
    </w:rPr>
  </w:style>
  <w:style w:type="character" w:customStyle="1" w:styleId="ListLabel5">
    <w:name w:val="ListLabel 5"/>
    <w:qFormat/>
    <w:rsid w:val="00FA7388"/>
    <w:rPr>
      <w:rFonts w:cs="Courier New"/>
    </w:rPr>
  </w:style>
  <w:style w:type="character" w:customStyle="1" w:styleId="ListLabel6">
    <w:name w:val="ListLabel 6"/>
    <w:qFormat/>
    <w:rsid w:val="00FA7388"/>
    <w:rPr>
      <w:rFonts w:cs="Wingdings"/>
    </w:rPr>
  </w:style>
  <w:style w:type="character" w:customStyle="1" w:styleId="ListLabel7">
    <w:name w:val="ListLabel 7"/>
    <w:qFormat/>
    <w:rsid w:val="00FA7388"/>
    <w:rPr>
      <w:rFonts w:cs="Symbol"/>
    </w:rPr>
  </w:style>
  <w:style w:type="character" w:customStyle="1" w:styleId="ListLabel8">
    <w:name w:val="ListLabel 8"/>
    <w:qFormat/>
    <w:rsid w:val="00FA7388"/>
    <w:rPr>
      <w:rFonts w:cs="Courier New"/>
    </w:rPr>
  </w:style>
  <w:style w:type="character" w:customStyle="1" w:styleId="ListLabel9">
    <w:name w:val="ListLabel 9"/>
    <w:qFormat/>
    <w:rsid w:val="00FA7388"/>
    <w:rPr>
      <w:rFonts w:cs="Wingdings"/>
    </w:rPr>
  </w:style>
  <w:style w:type="character" w:customStyle="1" w:styleId="ListLabel10">
    <w:name w:val="ListLabel 10"/>
    <w:qFormat/>
    <w:rsid w:val="00FA7388"/>
    <w:rPr>
      <w:rFonts w:cs="Symbol"/>
      <w:sz w:val="20"/>
    </w:rPr>
  </w:style>
  <w:style w:type="character" w:customStyle="1" w:styleId="ListLabel11">
    <w:name w:val="ListLabel 11"/>
    <w:qFormat/>
    <w:rsid w:val="00FA7388"/>
    <w:rPr>
      <w:rFonts w:cs="Courier New"/>
    </w:rPr>
  </w:style>
  <w:style w:type="character" w:customStyle="1" w:styleId="ListLabel12">
    <w:name w:val="ListLabel 12"/>
    <w:qFormat/>
    <w:rsid w:val="00FA7388"/>
    <w:rPr>
      <w:rFonts w:cs="Wingdings"/>
    </w:rPr>
  </w:style>
  <w:style w:type="character" w:customStyle="1" w:styleId="ListLabel13">
    <w:name w:val="ListLabel 13"/>
    <w:qFormat/>
    <w:rsid w:val="00FA7388"/>
    <w:rPr>
      <w:rFonts w:cs="Symbol"/>
    </w:rPr>
  </w:style>
  <w:style w:type="character" w:customStyle="1" w:styleId="ListLabel14">
    <w:name w:val="ListLabel 14"/>
    <w:qFormat/>
    <w:rsid w:val="00FA7388"/>
    <w:rPr>
      <w:rFonts w:cs="Courier New"/>
    </w:rPr>
  </w:style>
  <w:style w:type="character" w:customStyle="1" w:styleId="ListLabel15">
    <w:name w:val="ListLabel 15"/>
    <w:qFormat/>
    <w:rsid w:val="00FA7388"/>
    <w:rPr>
      <w:rFonts w:cs="Wingdings"/>
    </w:rPr>
  </w:style>
  <w:style w:type="character" w:customStyle="1" w:styleId="ListLabel16">
    <w:name w:val="ListLabel 16"/>
    <w:qFormat/>
    <w:rsid w:val="00FA7388"/>
    <w:rPr>
      <w:rFonts w:cs="Symbol"/>
    </w:rPr>
  </w:style>
  <w:style w:type="character" w:customStyle="1" w:styleId="ListLabel17">
    <w:name w:val="ListLabel 17"/>
    <w:qFormat/>
    <w:rsid w:val="00FA7388"/>
    <w:rPr>
      <w:rFonts w:cs="Courier New"/>
    </w:rPr>
  </w:style>
  <w:style w:type="character" w:customStyle="1" w:styleId="ListLabel18">
    <w:name w:val="ListLabel 18"/>
    <w:qFormat/>
    <w:rsid w:val="00FA7388"/>
    <w:rPr>
      <w:rFonts w:cs="Wingdings"/>
    </w:rPr>
  </w:style>
  <w:style w:type="character" w:customStyle="1" w:styleId="ListLabel19">
    <w:name w:val="ListLabel 19"/>
    <w:qFormat/>
    <w:rsid w:val="00FA7388"/>
    <w:rPr>
      <w:rFonts w:cs="Symbol"/>
      <w:sz w:val="20"/>
    </w:rPr>
  </w:style>
  <w:style w:type="character" w:customStyle="1" w:styleId="ListLabel20">
    <w:name w:val="ListLabel 20"/>
    <w:qFormat/>
    <w:rsid w:val="00FA7388"/>
    <w:rPr>
      <w:rFonts w:cs="Courier New"/>
    </w:rPr>
  </w:style>
  <w:style w:type="character" w:customStyle="1" w:styleId="ListLabel21">
    <w:name w:val="ListLabel 21"/>
    <w:qFormat/>
    <w:rsid w:val="00FA7388"/>
    <w:rPr>
      <w:rFonts w:cs="Wingdings"/>
    </w:rPr>
  </w:style>
  <w:style w:type="character" w:customStyle="1" w:styleId="ListLabel22">
    <w:name w:val="ListLabel 22"/>
    <w:qFormat/>
    <w:rsid w:val="00FA7388"/>
    <w:rPr>
      <w:rFonts w:cs="Symbol"/>
    </w:rPr>
  </w:style>
  <w:style w:type="character" w:customStyle="1" w:styleId="ListLabel23">
    <w:name w:val="ListLabel 23"/>
    <w:qFormat/>
    <w:rsid w:val="00FA7388"/>
    <w:rPr>
      <w:rFonts w:cs="Courier New"/>
    </w:rPr>
  </w:style>
  <w:style w:type="character" w:customStyle="1" w:styleId="ListLabel24">
    <w:name w:val="ListLabel 24"/>
    <w:qFormat/>
    <w:rsid w:val="00FA7388"/>
    <w:rPr>
      <w:rFonts w:cs="Wingdings"/>
    </w:rPr>
  </w:style>
  <w:style w:type="character" w:customStyle="1" w:styleId="ListLabel25">
    <w:name w:val="ListLabel 25"/>
    <w:qFormat/>
    <w:rsid w:val="00FA7388"/>
    <w:rPr>
      <w:rFonts w:cs="Symbol"/>
    </w:rPr>
  </w:style>
  <w:style w:type="character" w:customStyle="1" w:styleId="ListLabel26">
    <w:name w:val="ListLabel 26"/>
    <w:qFormat/>
    <w:rsid w:val="00FA7388"/>
    <w:rPr>
      <w:rFonts w:cs="Courier New"/>
    </w:rPr>
  </w:style>
  <w:style w:type="character" w:customStyle="1" w:styleId="ListLabel27">
    <w:name w:val="ListLabel 27"/>
    <w:qFormat/>
    <w:rsid w:val="00FA7388"/>
    <w:rPr>
      <w:rFonts w:cs="Wingdings"/>
    </w:rPr>
  </w:style>
  <w:style w:type="character" w:customStyle="1" w:styleId="ListLabel28">
    <w:name w:val="ListLabel 28"/>
    <w:qFormat/>
    <w:rsid w:val="00FA7388"/>
    <w:rPr>
      <w:rFonts w:cs="Symbol"/>
      <w:sz w:val="20"/>
    </w:rPr>
  </w:style>
  <w:style w:type="character" w:customStyle="1" w:styleId="ListLabel29">
    <w:name w:val="ListLabel 29"/>
    <w:qFormat/>
    <w:rsid w:val="00FA7388"/>
    <w:rPr>
      <w:rFonts w:cs="Courier New"/>
    </w:rPr>
  </w:style>
  <w:style w:type="character" w:customStyle="1" w:styleId="ListLabel30">
    <w:name w:val="ListLabel 30"/>
    <w:qFormat/>
    <w:rsid w:val="00FA7388"/>
    <w:rPr>
      <w:rFonts w:cs="Wingdings"/>
    </w:rPr>
  </w:style>
  <w:style w:type="character" w:customStyle="1" w:styleId="ListLabel31">
    <w:name w:val="ListLabel 31"/>
    <w:qFormat/>
    <w:rsid w:val="00FA7388"/>
    <w:rPr>
      <w:rFonts w:cs="Symbol"/>
    </w:rPr>
  </w:style>
  <w:style w:type="character" w:customStyle="1" w:styleId="ListLabel32">
    <w:name w:val="ListLabel 32"/>
    <w:qFormat/>
    <w:rsid w:val="00FA7388"/>
    <w:rPr>
      <w:rFonts w:cs="Courier New"/>
    </w:rPr>
  </w:style>
  <w:style w:type="character" w:customStyle="1" w:styleId="ListLabel33">
    <w:name w:val="ListLabel 33"/>
    <w:qFormat/>
    <w:rsid w:val="00FA7388"/>
    <w:rPr>
      <w:rFonts w:cs="Wingdings"/>
    </w:rPr>
  </w:style>
  <w:style w:type="character" w:customStyle="1" w:styleId="ListLabel34">
    <w:name w:val="ListLabel 34"/>
    <w:qFormat/>
    <w:rsid w:val="00FA7388"/>
    <w:rPr>
      <w:rFonts w:cs="Symbol"/>
    </w:rPr>
  </w:style>
  <w:style w:type="character" w:customStyle="1" w:styleId="ListLabel35">
    <w:name w:val="ListLabel 35"/>
    <w:qFormat/>
    <w:rsid w:val="00FA7388"/>
    <w:rPr>
      <w:rFonts w:cs="Courier New"/>
    </w:rPr>
  </w:style>
  <w:style w:type="character" w:customStyle="1" w:styleId="ListLabel36">
    <w:name w:val="ListLabel 36"/>
    <w:qFormat/>
    <w:rsid w:val="00FA7388"/>
    <w:rPr>
      <w:rFonts w:cs="Wingdings"/>
    </w:rPr>
  </w:style>
  <w:style w:type="character" w:customStyle="1" w:styleId="ListLabel37">
    <w:name w:val="ListLabel 37"/>
    <w:qFormat/>
    <w:rsid w:val="00FA7388"/>
    <w:rPr>
      <w:rFonts w:cs="Symbol"/>
      <w:sz w:val="20"/>
    </w:rPr>
  </w:style>
  <w:style w:type="character" w:customStyle="1" w:styleId="ListLabel38">
    <w:name w:val="ListLabel 38"/>
    <w:qFormat/>
    <w:rsid w:val="00FA7388"/>
    <w:rPr>
      <w:rFonts w:cs="Courier New"/>
    </w:rPr>
  </w:style>
  <w:style w:type="character" w:customStyle="1" w:styleId="ListLabel39">
    <w:name w:val="ListLabel 39"/>
    <w:qFormat/>
    <w:rsid w:val="00FA7388"/>
    <w:rPr>
      <w:rFonts w:cs="Wingdings"/>
    </w:rPr>
  </w:style>
  <w:style w:type="character" w:customStyle="1" w:styleId="ListLabel40">
    <w:name w:val="ListLabel 40"/>
    <w:qFormat/>
    <w:rsid w:val="00FA7388"/>
    <w:rPr>
      <w:rFonts w:cs="Symbol"/>
    </w:rPr>
  </w:style>
  <w:style w:type="character" w:customStyle="1" w:styleId="ListLabel41">
    <w:name w:val="ListLabel 41"/>
    <w:qFormat/>
    <w:rsid w:val="00FA7388"/>
    <w:rPr>
      <w:rFonts w:cs="Courier New"/>
    </w:rPr>
  </w:style>
  <w:style w:type="character" w:customStyle="1" w:styleId="ListLabel42">
    <w:name w:val="ListLabel 42"/>
    <w:qFormat/>
    <w:rsid w:val="00FA7388"/>
    <w:rPr>
      <w:rFonts w:cs="Wingdings"/>
    </w:rPr>
  </w:style>
  <w:style w:type="character" w:customStyle="1" w:styleId="ListLabel43">
    <w:name w:val="ListLabel 43"/>
    <w:qFormat/>
    <w:rsid w:val="00FA7388"/>
    <w:rPr>
      <w:rFonts w:cs="Symbol"/>
    </w:rPr>
  </w:style>
  <w:style w:type="character" w:customStyle="1" w:styleId="ListLabel44">
    <w:name w:val="ListLabel 44"/>
    <w:qFormat/>
    <w:rsid w:val="00FA7388"/>
    <w:rPr>
      <w:rFonts w:cs="Courier New"/>
    </w:rPr>
  </w:style>
  <w:style w:type="character" w:customStyle="1" w:styleId="ListLabel45">
    <w:name w:val="ListLabel 45"/>
    <w:qFormat/>
    <w:rsid w:val="00FA7388"/>
    <w:rPr>
      <w:rFonts w:cs="Wingdings"/>
    </w:rPr>
  </w:style>
  <w:style w:type="character" w:customStyle="1" w:styleId="ListLabel46">
    <w:name w:val="ListLabel 46"/>
    <w:qFormat/>
    <w:rsid w:val="00FA7388"/>
    <w:rPr>
      <w:rFonts w:cs="Symbol"/>
      <w:sz w:val="20"/>
    </w:rPr>
  </w:style>
  <w:style w:type="character" w:customStyle="1" w:styleId="ListLabel47">
    <w:name w:val="ListLabel 47"/>
    <w:qFormat/>
    <w:rsid w:val="00FA7388"/>
    <w:rPr>
      <w:rFonts w:cs="Courier New"/>
    </w:rPr>
  </w:style>
  <w:style w:type="character" w:customStyle="1" w:styleId="ListLabel48">
    <w:name w:val="ListLabel 48"/>
    <w:qFormat/>
    <w:rsid w:val="00FA7388"/>
    <w:rPr>
      <w:rFonts w:cs="Wingdings"/>
    </w:rPr>
  </w:style>
  <w:style w:type="character" w:customStyle="1" w:styleId="ListLabel49">
    <w:name w:val="ListLabel 49"/>
    <w:qFormat/>
    <w:rsid w:val="00FA7388"/>
    <w:rPr>
      <w:rFonts w:cs="Symbol"/>
    </w:rPr>
  </w:style>
  <w:style w:type="character" w:customStyle="1" w:styleId="ListLabel50">
    <w:name w:val="ListLabel 50"/>
    <w:qFormat/>
    <w:rsid w:val="00FA7388"/>
    <w:rPr>
      <w:rFonts w:cs="Courier New"/>
    </w:rPr>
  </w:style>
  <w:style w:type="character" w:customStyle="1" w:styleId="ListLabel51">
    <w:name w:val="ListLabel 51"/>
    <w:qFormat/>
    <w:rsid w:val="00FA7388"/>
    <w:rPr>
      <w:rFonts w:cs="Wingdings"/>
    </w:rPr>
  </w:style>
  <w:style w:type="character" w:customStyle="1" w:styleId="ListLabel52">
    <w:name w:val="ListLabel 52"/>
    <w:qFormat/>
    <w:rsid w:val="00FA7388"/>
    <w:rPr>
      <w:rFonts w:cs="Symbol"/>
    </w:rPr>
  </w:style>
  <w:style w:type="character" w:customStyle="1" w:styleId="ListLabel53">
    <w:name w:val="ListLabel 53"/>
    <w:qFormat/>
    <w:rsid w:val="00FA7388"/>
    <w:rPr>
      <w:rFonts w:cs="Courier New"/>
    </w:rPr>
  </w:style>
  <w:style w:type="character" w:customStyle="1" w:styleId="ListLabel54">
    <w:name w:val="ListLabel 54"/>
    <w:qFormat/>
    <w:rsid w:val="00FA7388"/>
    <w:rPr>
      <w:rFonts w:cs="Wingdings"/>
    </w:rPr>
  </w:style>
  <w:style w:type="character" w:customStyle="1" w:styleId="ListLabel55">
    <w:name w:val="ListLabel 55"/>
    <w:qFormat/>
    <w:rsid w:val="00FA7388"/>
    <w:rPr>
      <w:rFonts w:cs="Symbol"/>
      <w:sz w:val="20"/>
    </w:rPr>
  </w:style>
  <w:style w:type="character" w:customStyle="1" w:styleId="ListLabel56">
    <w:name w:val="ListLabel 56"/>
    <w:qFormat/>
    <w:rsid w:val="00FA7388"/>
    <w:rPr>
      <w:rFonts w:cs="Courier New"/>
    </w:rPr>
  </w:style>
  <w:style w:type="character" w:customStyle="1" w:styleId="ListLabel57">
    <w:name w:val="ListLabel 57"/>
    <w:qFormat/>
    <w:rsid w:val="00FA7388"/>
    <w:rPr>
      <w:rFonts w:cs="Wingdings"/>
    </w:rPr>
  </w:style>
  <w:style w:type="character" w:customStyle="1" w:styleId="ListLabel58">
    <w:name w:val="ListLabel 58"/>
    <w:qFormat/>
    <w:rsid w:val="00FA7388"/>
    <w:rPr>
      <w:rFonts w:cs="Symbol"/>
    </w:rPr>
  </w:style>
  <w:style w:type="character" w:customStyle="1" w:styleId="ListLabel59">
    <w:name w:val="ListLabel 59"/>
    <w:qFormat/>
    <w:rsid w:val="00FA7388"/>
    <w:rPr>
      <w:rFonts w:cs="Courier New"/>
    </w:rPr>
  </w:style>
  <w:style w:type="character" w:customStyle="1" w:styleId="ListLabel60">
    <w:name w:val="ListLabel 60"/>
    <w:qFormat/>
    <w:rsid w:val="00FA7388"/>
    <w:rPr>
      <w:rFonts w:cs="Wingdings"/>
    </w:rPr>
  </w:style>
  <w:style w:type="character" w:customStyle="1" w:styleId="ListLabel61">
    <w:name w:val="ListLabel 61"/>
    <w:qFormat/>
    <w:rsid w:val="00FA7388"/>
    <w:rPr>
      <w:rFonts w:cs="Symbol"/>
    </w:rPr>
  </w:style>
  <w:style w:type="character" w:customStyle="1" w:styleId="ListLabel62">
    <w:name w:val="ListLabel 62"/>
    <w:qFormat/>
    <w:rsid w:val="00FA7388"/>
    <w:rPr>
      <w:rFonts w:cs="Courier New"/>
    </w:rPr>
  </w:style>
  <w:style w:type="character" w:customStyle="1" w:styleId="ListLabel63">
    <w:name w:val="ListLabel 63"/>
    <w:qFormat/>
    <w:rsid w:val="00FA7388"/>
    <w:rPr>
      <w:rFonts w:cs="Wingdings"/>
    </w:rPr>
  </w:style>
  <w:style w:type="character" w:customStyle="1" w:styleId="ListLabel64">
    <w:name w:val="ListLabel 64"/>
    <w:qFormat/>
    <w:rsid w:val="00FA7388"/>
    <w:rPr>
      <w:rFonts w:cs="Symbol"/>
      <w:sz w:val="20"/>
    </w:rPr>
  </w:style>
  <w:style w:type="character" w:customStyle="1" w:styleId="ListLabel65">
    <w:name w:val="ListLabel 65"/>
    <w:qFormat/>
    <w:rsid w:val="00FA7388"/>
    <w:rPr>
      <w:rFonts w:cs="Courier New"/>
    </w:rPr>
  </w:style>
  <w:style w:type="character" w:customStyle="1" w:styleId="ListLabel66">
    <w:name w:val="ListLabel 66"/>
    <w:qFormat/>
    <w:rsid w:val="00FA7388"/>
    <w:rPr>
      <w:rFonts w:cs="Wingdings"/>
    </w:rPr>
  </w:style>
  <w:style w:type="character" w:customStyle="1" w:styleId="ListLabel67">
    <w:name w:val="ListLabel 67"/>
    <w:qFormat/>
    <w:rsid w:val="00FA7388"/>
    <w:rPr>
      <w:rFonts w:cs="Symbol"/>
    </w:rPr>
  </w:style>
  <w:style w:type="character" w:customStyle="1" w:styleId="ListLabel68">
    <w:name w:val="ListLabel 68"/>
    <w:qFormat/>
    <w:rsid w:val="00FA7388"/>
    <w:rPr>
      <w:rFonts w:cs="Courier New"/>
    </w:rPr>
  </w:style>
  <w:style w:type="character" w:customStyle="1" w:styleId="ListLabel69">
    <w:name w:val="ListLabel 69"/>
    <w:qFormat/>
    <w:rsid w:val="00FA7388"/>
    <w:rPr>
      <w:rFonts w:cs="Wingdings"/>
    </w:rPr>
  </w:style>
  <w:style w:type="character" w:customStyle="1" w:styleId="ListLabel70">
    <w:name w:val="ListLabel 70"/>
    <w:qFormat/>
    <w:rsid w:val="00FA7388"/>
    <w:rPr>
      <w:rFonts w:cs="Symbol"/>
    </w:rPr>
  </w:style>
  <w:style w:type="character" w:customStyle="1" w:styleId="ListLabel71">
    <w:name w:val="ListLabel 71"/>
    <w:qFormat/>
    <w:rsid w:val="00FA7388"/>
    <w:rPr>
      <w:rFonts w:cs="Courier New"/>
    </w:rPr>
  </w:style>
  <w:style w:type="character" w:customStyle="1" w:styleId="ListLabel72">
    <w:name w:val="ListLabel 72"/>
    <w:qFormat/>
    <w:rsid w:val="00FA7388"/>
    <w:rPr>
      <w:rFonts w:cs="Wingdings"/>
    </w:rPr>
  </w:style>
  <w:style w:type="character" w:customStyle="1" w:styleId="ListLabel73">
    <w:name w:val="ListLabel 73"/>
    <w:qFormat/>
    <w:rsid w:val="00FA7388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FA7388"/>
    <w:rPr>
      <w:rFonts w:cs="Times New Roman"/>
    </w:rPr>
  </w:style>
  <w:style w:type="character" w:customStyle="1" w:styleId="ListLabel75">
    <w:name w:val="ListLabel 75"/>
    <w:qFormat/>
    <w:rsid w:val="00FA7388"/>
    <w:rPr>
      <w:rFonts w:cs="Times New Roman"/>
    </w:rPr>
  </w:style>
  <w:style w:type="character" w:customStyle="1" w:styleId="ListLabel76">
    <w:name w:val="ListLabel 76"/>
    <w:qFormat/>
    <w:rsid w:val="00FA7388"/>
    <w:rPr>
      <w:rFonts w:cs="Times New Roman"/>
    </w:rPr>
  </w:style>
  <w:style w:type="character" w:customStyle="1" w:styleId="ListLabel77">
    <w:name w:val="ListLabel 77"/>
    <w:qFormat/>
    <w:rsid w:val="00FA7388"/>
    <w:rPr>
      <w:rFonts w:cs="Times New Roman"/>
    </w:rPr>
  </w:style>
  <w:style w:type="character" w:customStyle="1" w:styleId="ListLabel78">
    <w:name w:val="ListLabel 78"/>
    <w:qFormat/>
    <w:rsid w:val="00FA7388"/>
    <w:rPr>
      <w:rFonts w:cs="Times New Roman"/>
    </w:rPr>
  </w:style>
  <w:style w:type="character" w:customStyle="1" w:styleId="ListLabel79">
    <w:name w:val="ListLabel 79"/>
    <w:qFormat/>
    <w:rsid w:val="00FA7388"/>
    <w:rPr>
      <w:rFonts w:cs="Times New Roman"/>
    </w:rPr>
  </w:style>
  <w:style w:type="character" w:customStyle="1" w:styleId="ListLabel80">
    <w:name w:val="ListLabel 80"/>
    <w:qFormat/>
    <w:rsid w:val="00FA7388"/>
    <w:rPr>
      <w:rFonts w:cs="Times New Roman"/>
    </w:rPr>
  </w:style>
  <w:style w:type="character" w:customStyle="1" w:styleId="ListLabel81">
    <w:name w:val="ListLabel 81"/>
    <w:qFormat/>
    <w:rsid w:val="00FA7388"/>
    <w:rPr>
      <w:rFonts w:cs="Times New Roman"/>
    </w:rPr>
  </w:style>
  <w:style w:type="character" w:customStyle="1" w:styleId="ListLabel82">
    <w:name w:val="ListLabel 82"/>
    <w:qFormat/>
    <w:rsid w:val="00FA7388"/>
    <w:rPr>
      <w:color w:val="000000"/>
    </w:rPr>
  </w:style>
  <w:style w:type="character" w:customStyle="1" w:styleId="ListLabel83">
    <w:name w:val="ListLabel 83"/>
    <w:qFormat/>
    <w:rsid w:val="00FA7388"/>
    <w:rPr>
      <w:rFonts w:cs="Courier New"/>
    </w:rPr>
  </w:style>
  <w:style w:type="character" w:customStyle="1" w:styleId="ListLabel84">
    <w:name w:val="ListLabel 84"/>
    <w:qFormat/>
    <w:rsid w:val="00FA7388"/>
    <w:rPr>
      <w:rFonts w:cs="Courier New"/>
    </w:rPr>
  </w:style>
  <w:style w:type="character" w:customStyle="1" w:styleId="ListLabel85">
    <w:name w:val="ListLabel 85"/>
    <w:qFormat/>
    <w:rsid w:val="00FA7388"/>
    <w:rPr>
      <w:rFonts w:cs="Courier New"/>
    </w:rPr>
  </w:style>
  <w:style w:type="character" w:customStyle="1" w:styleId="ListLabel86">
    <w:name w:val="ListLabel 86"/>
    <w:qFormat/>
    <w:rsid w:val="00FA7388"/>
    <w:rPr>
      <w:rFonts w:eastAsia="Times New Roman" w:cs="Times New Roman"/>
    </w:rPr>
  </w:style>
  <w:style w:type="character" w:customStyle="1" w:styleId="ListLabel87">
    <w:name w:val="ListLabel 87"/>
    <w:qFormat/>
    <w:rsid w:val="00FA7388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FA7388"/>
    <w:rPr>
      <w:sz w:val="20"/>
    </w:rPr>
  </w:style>
  <w:style w:type="character" w:customStyle="1" w:styleId="ListLabel89">
    <w:name w:val="ListLabel 89"/>
    <w:qFormat/>
    <w:rsid w:val="00FA7388"/>
    <w:rPr>
      <w:sz w:val="20"/>
    </w:rPr>
  </w:style>
  <w:style w:type="character" w:customStyle="1" w:styleId="ListLabel90">
    <w:name w:val="ListLabel 90"/>
    <w:qFormat/>
    <w:rsid w:val="00FA7388"/>
    <w:rPr>
      <w:sz w:val="20"/>
    </w:rPr>
  </w:style>
  <w:style w:type="character" w:customStyle="1" w:styleId="ListLabel91">
    <w:name w:val="ListLabel 91"/>
    <w:qFormat/>
    <w:rsid w:val="00FA7388"/>
    <w:rPr>
      <w:sz w:val="20"/>
    </w:rPr>
  </w:style>
  <w:style w:type="character" w:customStyle="1" w:styleId="ListLabel92">
    <w:name w:val="ListLabel 92"/>
    <w:qFormat/>
    <w:rsid w:val="00FA7388"/>
    <w:rPr>
      <w:sz w:val="20"/>
    </w:rPr>
  </w:style>
  <w:style w:type="character" w:customStyle="1" w:styleId="ListLabel93">
    <w:name w:val="ListLabel 93"/>
    <w:qFormat/>
    <w:rsid w:val="00FA7388"/>
    <w:rPr>
      <w:sz w:val="20"/>
    </w:rPr>
  </w:style>
  <w:style w:type="character" w:customStyle="1" w:styleId="ListLabel94">
    <w:name w:val="ListLabel 94"/>
    <w:qFormat/>
    <w:rsid w:val="00FA7388"/>
    <w:rPr>
      <w:sz w:val="20"/>
    </w:rPr>
  </w:style>
  <w:style w:type="character" w:customStyle="1" w:styleId="ListLabel95">
    <w:name w:val="ListLabel 95"/>
    <w:qFormat/>
    <w:rsid w:val="00FA7388"/>
    <w:rPr>
      <w:sz w:val="20"/>
    </w:rPr>
  </w:style>
  <w:style w:type="character" w:customStyle="1" w:styleId="ListLabel96">
    <w:name w:val="ListLabel 96"/>
    <w:qFormat/>
    <w:rsid w:val="00FA7388"/>
    <w:rPr>
      <w:sz w:val="20"/>
    </w:rPr>
  </w:style>
  <w:style w:type="character" w:customStyle="1" w:styleId="ListLabel97">
    <w:name w:val="ListLabel 97"/>
    <w:qFormat/>
    <w:rsid w:val="00FA7388"/>
    <w:rPr>
      <w:sz w:val="20"/>
    </w:rPr>
  </w:style>
  <w:style w:type="character" w:customStyle="1" w:styleId="ListLabel98">
    <w:name w:val="ListLabel 98"/>
    <w:qFormat/>
    <w:rsid w:val="00FA7388"/>
    <w:rPr>
      <w:sz w:val="20"/>
    </w:rPr>
  </w:style>
  <w:style w:type="character" w:customStyle="1" w:styleId="ListLabel99">
    <w:name w:val="ListLabel 99"/>
    <w:qFormat/>
    <w:rsid w:val="00FA7388"/>
    <w:rPr>
      <w:sz w:val="20"/>
    </w:rPr>
  </w:style>
  <w:style w:type="character" w:customStyle="1" w:styleId="ListLabel100">
    <w:name w:val="ListLabel 100"/>
    <w:qFormat/>
    <w:rsid w:val="00FA7388"/>
    <w:rPr>
      <w:sz w:val="20"/>
    </w:rPr>
  </w:style>
  <w:style w:type="character" w:customStyle="1" w:styleId="ListLabel101">
    <w:name w:val="ListLabel 101"/>
    <w:qFormat/>
    <w:rsid w:val="00FA7388"/>
    <w:rPr>
      <w:sz w:val="20"/>
    </w:rPr>
  </w:style>
  <w:style w:type="character" w:customStyle="1" w:styleId="ListLabel102">
    <w:name w:val="ListLabel 102"/>
    <w:qFormat/>
    <w:rsid w:val="00FA7388"/>
    <w:rPr>
      <w:sz w:val="20"/>
    </w:rPr>
  </w:style>
  <w:style w:type="character" w:customStyle="1" w:styleId="ListLabel103">
    <w:name w:val="ListLabel 103"/>
    <w:qFormat/>
    <w:rsid w:val="00FA7388"/>
    <w:rPr>
      <w:sz w:val="20"/>
    </w:rPr>
  </w:style>
  <w:style w:type="character" w:customStyle="1" w:styleId="ListLabel104">
    <w:name w:val="ListLabel 104"/>
    <w:qFormat/>
    <w:rsid w:val="00FA7388"/>
    <w:rPr>
      <w:sz w:val="20"/>
    </w:rPr>
  </w:style>
  <w:style w:type="character" w:customStyle="1" w:styleId="ListLabel105">
    <w:name w:val="ListLabel 105"/>
    <w:qFormat/>
    <w:rsid w:val="00FA7388"/>
    <w:rPr>
      <w:sz w:val="20"/>
    </w:rPr>
  </w:style>
  <w:style w:type="character" w:customStyle="1" w:styleId="ListLabel106">
    <w:name w:val="ListLabel 106"/>
    <w:qFormat/>
    <w:rsid w:val="00FA7388"/>
    <w:rPr>
      <w:sz w:val="20"/>
    </w:rPr>
  </w:style>
  <w:style w:type="character" w:customStyle="1" w:styleId="ListLabel107">
    <w:name w:val="ListLabel 107"/>
    <w:qFormat/>
    <w:rsid w:val="00FA7388"/>
    <w:rPr>
      <w:sz w:val="20"/>
    </w:rPr>
  </w:style>
  <w:style w:type="character" w:customStyle="1" w:styleId="ListLabel108">
    <w:name w:val="ListLabel 108"/>
    <w:qFormat/>
    <w:rsid w:val="00FA7388"/>
    <w:rPr>
      <w:sz w:val="20"/>
    </w:rPr>
  </w:style>
  <w:style w:type="character" w:customStyle="1" w:styleId="ListLabel109">
    <w:name w:val="ListLabel 109"/>
    <w:qFormat/>
    <w:rsid w:val="00FA7388"/>
    <w:rPr>
      <w:sz w:val="20"/>
    </w:rPr>
  </w:style>
  <w:style w:type="character" w:customStyle="1" w:styleId="ListLabel110">
    <w:name w:val="ListLabel 110"/>
    <w:qFormat/>
    <w:rsid w:val="00FA7388"/>
    <w:rPr>
      <w:sz w:val="20"/>
    </w:rPr>
  </w:style>
  <w:style w:type="character" w:customStyle="1" w:styleId="ListLabel111">
    <w:name w:val="ListLabel 111"/>
    <w:qFormat/>
    <w:rsid w:val="00FA7388"/>
    <w:rPr>
      <w:sz w:val="20"/>
    </w:rPr>
  </w:style>
  <w:style w:type="character" w:customStyle="1" w:styleId="ListLabel112">
    <w:name w:val="ListLabel 112"/>
    <w:qFormat/>
    <w:rsid w:val="00FA7388"/>
    <w:rPr>
      <w:sz w:val="20"/>
    </w:rPr>
  </w:style>
  <w:style w:type="character" w:customStyle="1" w:styleId="ListLabel113">
    <w:name w:val="ListLabel 113"/>
    <w:qFormat/>
    <w:rsid w:val="00FA7388"/>
    <w:rPr>
      <w:sz w:val="20"/>
    </w:rPr>
  </w:style>
  <w:style w:type="character" w:customStyle="1" w:styleId="ListLabel114">
    <w:name w:val="ListLabel 114"/>
    <w:qFormat/>
    <w:rsid w:val="00FA7388"/>
    <w:rPr>
      <w:sz w:val="20"/>
    </w:rPr>
  </w:style>
  <w:style w:type="character" w:customStyle="1" w:styleId="ListLabel115">
    <w:name w:val="ListLabel 115"/>
    <w:qFormat/>
    <w:rsid w:val="00FA7388"/>
    <w:rPr>
      <w:sz w:val="20"/>
    </w:rPr>
  </w:style>
  <w:style w:type="character" w:customStyle="1" w:styleId="ListLabel116">
    <w:name w:val="ListLabel 116"/>
    <w:qFormat/>
    <w:rsid w:val="00FA7388"/>
    <w:rPr>
      <w:sz w:val="20"/>
    </w:rPr>
  </w:style>
  <w:style w:type="character" w:customStyle="1" w:styleId="ListLabel117">
    <w:name w:val="ListLabel 117"/>
    <w:qFormat/>
    <w:rsid w:val="00FA7388"/>
    <w:rPr>
      <w:sz w:val="20"/>
    </w:rPr>
  </w:style>
  <w:style w:type="character" w:customStyle="1" w:styleId="ListLabel118">
    <w:name w:val="ListLabel 118"/>
    <w:qFormat/>
    <w:rsid w:val="00FA7388"/>
    <w:rPr>
      <w:sz w:val="20"/>
    </w:rPr>
  </w:style>
  <w:style w:type="character" w:customStyle="1" w:styleId="ListLabel119">
    <w:name w:val="ListLabel 119"/>
    <w:qFormat/>
    <w:rsid w:val="00FA7388"/>
    <w:rPr>
      <w:sz w:val="20"/>
    </w:rPr>
  </w:style>
  <w:style w:type="character" w:customStyle="1" w:styleId="ListLabel120">
    <w:name w:val="ListLabel 120"/>
    <w:qFormat/>
    <w:rsid w:val="00FA7388"/>
    <w:rPr>
      <w:sz w:val="20"/>
    </w:rPr>
  </w:style>
  <w:style w:type="character" w:customStyle="1" w:styleId="ListLabel121">
    <w:name w:val="ListLabel 121"/>
    <w:qFormat/>
    <w:rsid w:val="00FA7388"/>
    <w:rPr>
      <w:sz w:val="20"/>
    </w:rPr>
  </w:style>
  <w:style w:type="character" w:customStyle="1" w:styleId="ListLabel122">
    <w:name w:val="ListLabel 122"/>
    <w:qFormat/>
    <w:rsid w:val="00FA7388"/>
    <w:rPr>
      <w:sz w:val="20"/>
    </w:rPr>
  </w:style>
  <w:style w:type="character" w:customStyle="1" w:styleId="ListLabel123">
    <w:name w:val="ListLabel 123"/>
    <w:qFormat/>
    <w:rsid w:val="00FA7388"/>
    <w:rPr>
      <w:sz w:val="20"/>
    </w:rPr>
  </w:style>
  <w:style w:type="character" w:customStyle="1" w:styleId="ListLabel124">
    <w:name w:val="ListLabel 124"/>
    <w:qFormat/>
    <w:rsid w:val="00FA7388"/>
    <w:rPr>
      <w:sz w:val="20"/>
    </w:rPr>
  </w:style>
  <w:style w:type="character" w:customStyle="1" w:styleId="ListLabel125">
    <w:name w:val="ListLabel 125"/>
    <w:qFormat/>
    <w:rsid w:val="00FA7388"/>
    <w:rPr>
      <w:sz w:val="20"/>
    </w:rPr>
  </w:style>
  <w:style w:type="character" w:customStyle="1" w:styleId="ListLabel126">
    <w:name w:val="ListLabel 126"/>
    <w:qFormat/>
    <w:rsid w:val="00FA7388"/>
    <w:rPr>
      <w:sz w:val="20"/>
    </w:rPr>
  </w:style>
  <w:style w:type="character" w:customStyle="1" w:styleId="ListLabel127">
    <w:name w:val="ListLabel 127"/>
    <w:qFormat/>
    <w:rsid w:val="00FA7388"/>
    <w:rPr>
      <w:sz w:val="20"/>
    </w:rPr>
  </w:style>
  <w:style w:type="character" w:customStyle="1" w:styleId="ListLabel128">
    <w:name w:val="ListLabel 128"/>
    <w:qFormat/>
    <w:rsid w:val="00FA7388"/>
    <w:rPr>
      <w:sz w:val="20"/>
    </w:rPr>
  </w:style>
  <w:style w:type="character" w:customStyle="1" w:styleId="ListLabel129">
    <w:name w:val="ListLabel 129"/>
    <w:qFormat/>
    <w:rsid w:val="00FA7388"/>
    <w:rPr>
      <w:sz w:val="20"/>
    </w:rPr>
  </w:style>
  <w:style w:type="character" w:customStyle="1" w:styleId="ListLabel130">
    <w:name w:val="ListLabel 130"/>
    <w:qFormat/>
    <w:rsid w:val="00FA7388"/>
    <w:rPr>
      <w:sz w:val="20"/>
    </w:rPr>
  </w:style>
  <w:style w:type="character" w:customStyle="1" w:styleId="ListLabel131">
    <w:name w:val="ListLabel 131"/>
    <w:qFormat/>
    <w:rsid w:val="00FA7388"/>
    <w:rPr>
      <w:sz w:val="20"/>
    </w:rPr>
  </w:style>
  <w:style w:type="character" w:customStyle="1" w:styleId="ListLabel132">
    <w:name w:val="ListLabel 132"/>
    <w:qFormat/>
    <w:rsid w:val="00FA7388"/>
    <w:rPr>
      <w:sz w:val="20"/>
    </w:rPr>
  </w:style>
  <w:style w:type="character" w:customStyle="1" w:styleId="ListLabel133">
    <w:name w:val="ListLabel 133"/>
    <w:qFormat/>
    <w:rsid w:val="00FA7388"/>
    <w:rPr>
      <w:sz w:val="20"/>
    </w:rPr>
  </w:style>
  <w:style w:type="character" w:customStyle="1" w:styleId="ListLabel134">
    <w:name w:val="ListLabel 134"/>
    <w:qFormat/>
    <w:rsid w:val="00FA7388"/>
    <w:rPr>
      <w:sz w:val="20"/>
    </w:rPr>
  </w:style>
  <w:style w:type="character" w:customStyle="1" w:styleId="ListLabel135">
    <w:name w:val="ListLabel 135"/>
    <w:qFormat/>
    <w:rsid w:val="00FA7388"/>
    <w:rPr>
      <w:sz w:val="20"/>
    </w:rPr>
  </w:style>
  <w:style w:type="character" w:customStyle="1" w:styleId="ListLabel136">
    <w:name w:val="ListLabel 136"/>
    <w:qFormat/>
    <w:rsid w:val="00FA7388"/>
    <w:rPr>
      <w:sz w:val="20"/>
    </w:rPr>
  </w:style>
  <w:style w:type="character" w:customStyle="1" w:styleId="ListLabel137">
    <w:name w:val="ListLabel 137"/>
    <w:qFormat/>
    <w:rsid w:val="00FA7388"/>
    <w:rPr>
      <w:sz w:val="20"/>
    </w:rPr>
  </w:style>
  <w:style w:type="character" w:customStyle="1" w:styleId="ListLabel138">
    <w:name w:val="ListLabel 138"/>
    <w:qFormat/>
    <w:rsid w:val="00FA7388"/>
    <w:rPr>
      <w:sz w:val="20"/>
    </w:rPr>
  </w:style>
  <w:style w:type="character" w:customStyle="1" w:styleId="ListLabel139">
    <w:name w:val="ListLabel 139"/>
    <w:qFormat/>
    <w:rsid w:val="00FA7388"/>
    <w:rPr>
      <w:sz w:val="20"/>
    </w:rPr>
  </w:style>
  <w:style w:type="character" w:customStyle="1" w:styleId="ListLabel140">
    <w:name w:val="ListLabel 140"/>
    <w:qFormat/>
    <w:rsid w:val="00FA7388"/>
    <w:rPr>
      <w:sz w:val="20"/>
    </w:rPr>
  </w:style>
  <w:style w:type="character" w:customStyle="1" w:styleId="ListLabel141">
    <w:name w:val="ListLabel 141"/>
    <w:qFormat/>
    <w:rsid w:val="00FA7388"/>
    <w:rPr>
      <w:sz w:val="20"/>
    </w:rPr>
  </w:style>
  <w:style w:type="character" w:customStyle="1" w:styleId="ListLabel142">
    <w:name w:val="ListLabel 142"/>
    <w:qFormat/>
    <w:rsid w:val="00FA7388"/>
    <w:rPr>
      <w:sz w:val="20"/>
    </w:rPr>
  </w:style>
  <w:style w:type="character" w:customStyle="1" w:styleId="ListLabel143">
    <w:name w:val="ListLabel 143"/>
    <w:qFormat/>
    <w:rsid w:val="00FA7388"/>
    <w:rPr>
      <w:sz w:val="20"/>
    </w:rPr>
  </w:style>
  <w:style w:type="character" w:customStyle="1" w:styleId="ListLabel144">
    <w:name w:val="ListLabel 144"/>
    <w:qFormat/>
    <w:rsid w:val="00FA7388"/>
    <w:rPr>
      <w:sz w:val="20"/>
    </w:rPr>
  </w:style>
  <w:style w:type="character" w:customStyle="1" w:styleId="ListLabel145">
    <w:name w:val="ListLabel 145"/>
    <w:qFormat/>
    <w:rsid w:val="00FA7388"/>
    <w:rPr>
      <w:sz w:val="20"/>
    </w:rPr>
  </w:style>
  <w:style w:type="character" w:customStyle="1" w:styleId="ListLabel146">
    <w:name w:val="ListLabel 146"/>
    <w:qFormat/>
    <w:rsid w:val="00FA7388"/>
    <w:rPr>
      <w:sz w:val="20"/>
    </w:rPr>
  </w:style>
  <w:style w:type="character" w:customStyle="1" w:styleId="ListLabel147">
    <w:name w:val="ListLabel 147"/>
    <w:qFormat/>
    <w:rsid w:val="00FA7388"/>
    <w:rPr>
      <w:sz w:val="20"/>
    </w:rPr>
  </w:style>
  <w:style w:type="character" w:customStyle="1" w:styleId="ListLabel148">
    <w:name w:val="ListLabel 148"/>
    <w:qFormat/>
    <w:rsid w:val="00FA7388"/>
    <w:rPr>
      <w:sz w:val="20"/>
    </w:rPr>
  </w:style>
  <w:style w:type="character" w:customStyle="1" w:styleId="ListLabel149">
    <w:name w:val="ListLabel 149"/>
    <w:qFormat/>
    <w:rsid w:val="00FA7388"/>
    <w:rPr>
      <w:sz w:val="20"/>
    </w:rPr>
  </w:style>
  <w:style w:type="character" w:customStyle="1" w:styleId="ListLabel150">
    <w:name w:val="ListLabel 150"/>
    <w:qFormat/>
    <w:rsid w:val="00FA7388"/>
    <w:rPr>
      <w:sz w:val="20"/>
    </w:rPr>
  </w:style>
  <w:style w:type="character" w:customStyle="1" w:styleId="ListLabel151">
    <w:name w:val="ListLabel 151"/>
    <w:qFormat/>
    <w:rsid w:val="00FA7388"/>
    <w:rPr>
      <w:sz w:val="20"/>
    </w:rPr>
  </w:style>
  <w:style w:type="character" w:customStyle="1" w:styleId="ListLabel152">
    <w:name w:val="ListLabel 152"/>
    <w:qFormat/>
    <w:rsid w:val="00FA7388"/>
    <w:rPr>
      <w:sz w:val="20"/>
    </w:rPr>
  </w:style>
  <w:style w:type="character" w:customStyle="1" w:styleId="ListLabel153">
    <w:name w:val="ListLabel 153"/>
    <w:qFormat/>
    <w:rsid w:val="00FA7388"/>
    <w:rPr>
      <w:sz w:val="20"/>
    </w:rPr>
  </w:style>
  <w:style w:type="character" w:customStyle="1" w:styleId="ListLabel154">
    <w:name w:val="ListLabel 154"/>
    <w:qFormat/>
    <w:rsid w:val="00FA7388"/>
    <w:rPr>
      <w:sz w:val="20"/>
    </w:rPr>
  </w:style>
  <w:style w:type="character" w:customStyle="1" w:styleId="ListLabel155">
    <w:name w:val="ListLabel 155"/>
    <w:qFormat/>
    <w:rsid w:val="00FA7388"/>
    <w:rPr>
      <w:sz w:val="20"/>
    </w:rPr>
  </w:style>
  <w:style w:type="character" w:customStyle="1" w:styleId="ListLabel156">
    <w:name w:val="ListLabel 156"/>
    <w:qFormat/>
    <w:rsid w:val="00FA7388"/>
    <w:rPr>
      <w:sz w:val="20"/>
    </w:rPr>
  </w:style>
  <w:style w:type="character" w:customStyle="1" w:styleId="ListLabel157">
    <w:name w:val="ListLabel 157"/>
    <w:qFormat/>
    <w:rsid w:val="00FA7388"/>
    <w:rPr>
      <w:sz w:val="20"/>
    </w:rPr>
  </w:style>
  <w:style w:type="character" w:customStyle="1" w:styleId="ListLabel158">
    <w:name w:val="ListLabel 158"/>
    <w:qFormat/>
    <w:rsid w:val="00FA7388"/>
    <w:rPr>
      <w:sz w:val="20"/>
    </w:rPr>
  </w:style>
  <w:style w:type="character" w:customStyle="1" w:styleId="ListLabel159">
    <w:name w:val="ListLabel 159"/>
    <w:qFormat/>
    <w:rsid w:val="00FA7388"/>
    <w:rPr>
      <w:sz w:val="20"/>
    </w:rPr>
  </w:style>
  <w:style w:type="character" w:customStyle="1" w:styleId="ListLabel160">
    <w:name w:val="ListLabel 160"/>
    <w:qFormat/>
    <w:rsid w:val="00FA7388"/>
    <w:rPr>
      <w:sz w:val="20"/>
    </w:rPr>
  </w:style>
  <w:style w:type="character" w:customStyle="1" w:styleId="ListLabel161">
    <w:name w:val="ListLabel 161"/>
    <w:qFormat/>
    <w:rsid w:val="00FA7388"/>
    <w:rPr>
      <w:sz w:val="20"/>
    </w:rPr>
  </w:style>
  <w:style w:type="character" w:customStyle="1" w:styleId="ListLabel162">
    <w:name w:val="ListLabel 162"/>
    <w:qFormat/>
    <w:rsid w:val="00FA7388"/>
    <w:rPr>
      <w:sz w:val="20"/>
    </w:rPr>
  </w:style>
  <w:style w:type="character" w:customStyle="1" w:styleId="ListLabel163">
    <w:name w:val="ListLabel 163"/>
    <w:qFormat/>
    <w:rsid w:val="00FA7388"/>
    <w:rPr>
      <w:sz w:val="20"/>
    </w:rPr>
  </w:style>
  <w:style w:type="character" w:customStyle="1" w:styleId="ListLabel164">
    <w:name w:val="ListLabel 164"/>
    <w:qFormat/>
    <w:rsid w:val="00FA7388"/>
    <w:rPr>
      <w:sz w:val="20"/>
    </w:rPr>
  </w:style>
  <w:style w:type="character" w:customStyle="1" w:styleId="ListLabel165">
    <w:name w:val="ListLabel 165"/>
    <w:qFormat/>
    <w:rsid w:val="00FA7388"/>
    <w:rPr>
      <w:sz w:val="20"/>
    </w:rPr>
  </w:style>
  <w:style w:type="character" w:customStyle="1" w:styleId="ListLabel166">
    <w:name w:val="ListLabel 166"/>
    <w:qFormat/>
    <w:rsid w:val="00FA7388"/>
    <w:rPr>
      <w:sz w:val="20"/>
    </w:rPr>
  </w:style>
  <w:style w:type="character" w:customStyle="1" w:styleId="ListLabel167">
    <w:name w:val="ListLabel 167"/>
    <w:qFormat/>
    <w:rsid w:val="00FA7388"/>
    <w:rPr>
      <w:sz w:val="20"/>
    </w:rPr>
  </w:style>
  <w:style w:type="character" w:customStyle="1" w:styleId="ListLabel168">
    <w:name w:val="ListLabel 168"/>
    <w:qFormat/>
    <w:rsid w:val="00FA7388"/>
    <w:rPr>
      <w:sz w:val="20"/>
    </w:rPr>
  </w:style>
  <w:style w:type="character" w:customStyle="1" w:styleId="ListLabel169">
    <w:name w:val="ListLabel 169"/>
    <w:qFormat/>
    <w:rsid w:val="00FA7388"/>
    <w:rPr>
      <w:sz w:val="20"/>
    </w:rPr>
  </w:style>
  <w:style w:type="character" w:customStyle="1" w:styleId="ListLabel170">
    <w:name w:val="ListLabel 170"/>
    <w:qFormat/>
    <w:rsid w:val="00FA7388"/>
    <w:rPr>
      <w:sz w:val="20"/>
    </w:rPr>
  </w:style>
  <w:style w:type="character" w:customStyle="1" w:styleId="ListLabel171">
    <w:name w:val="ListLabel 171"/>
    <w:qFormat/>
    <w:rsid w:val="00FA7388"/>
    <w:rPr>
      <w:sz w:val="20"/>
    </w:rPr>
  </w:style>
  <w:style w:type="character" w:customStyle="1" w:styleId="ListLabel172">
    <w:name w:val="ListLabel 172"/>
    <w:qFormat/>
    <w:rsid w:val="00FA7388"/>
    <w:rPr>
      <w:sz w:val="20"/>
    </w:rPr>
  </w:style>
  <w:style w:type="character" w:customStyle="1" w:styleId="ListLabel173">
    <w:name w:val="ListLabel 173"/>
    <w:qFormat/>
    <w:rsid w:val="00FA7388"/>
    <w:rPr>
      <w:sz w:val="20"/>
    </w:rPr>
  </w:style>
  <w:style w:type="character" w:customStyle="1" w:styleId="ListLabel174">
    <w:name w:val="ListLabel 174"/>
    <w:qFormat/>
    <w:rsid w:val="00FA7388"/>
    <w:rPr>
      <w:sz w:val="20"/>
    </w:rPr>
  </w:style>
  <w:style w:type="character" w:customStyle="1" w:styleId="ListLabel175">
    <w:name w:val="ListLabel 175"/>
    <w:qFormat/>
    <w:rsid w:val="00FA7388"/>
    <w:rPr>
      <w:sz w:val="20"/>
    </w:rPr>
  </w:style>
  <w:style w:type="character" w:customStyle="1" w:styleId="ListLabel176">
    <w:name w:val="ListLabel 176"/>
    <w:qFormat/>
    <w:rsid w:val="00FA7388"/>
    <w:rPr>
      <w:sz w:val="20"/>
    </w:rPr>
  </w:style>
  <w:style w:type="character" w:customStyle="1" w:styleId="ListLabel177">
    <w:name w:val="ListLabel 177"/>
    <w:qFormat/>
    <w:rsid w:val="00FA7388"/>
    <w:rPr>
      <w:sz w:val="20"/>
    </w:rPr>
  </w:style>
  <w:style w:type="character" w:customStyle="1" w:styleId="ListLabel178">
    <w:name w:val="ListLabel 178"/>
    <w:qFormat/>
    <w:rsid w:val="00FA7388"/>
    <w:rPr>
      <w:sz w:val="20"/>
    </w:rPr>
  </w:style>
  <w:style w:type="character" w:customStyle="1" w:styleId="ListLabel179">
    <w:name w:val="ListLabel 179"/>
    <w:qFormat/>
    <w:rsid w:val="00FA7388"/>
    <w:rPr>
      <w:sz w:val="20"/>
    </w:rPr>
  </w:style>
  <w:style w:type="character" w:customStyle="1" w:styleId="ListLabel180">
    <w:name w:val="ListLabel 180"/>
    <w:qFormat/>
    <w:rsid w:val="00FA7388"/>
    <w:rPr>
      <w:sz w:val="20"/>
    </w:rPr>
  </w:style>
  <w:style w:type="character" w:customStyle="1" w:styleId="ListLabel181">
    <w:name w:val="ListLabel 181"/>
    <w:qFormat/>
    <w:rsid w:val="00FA7388"/>
    <w:rPr>
      <w:sz w:val="20"/>
    </w:rPr>
  </w:style>
  <w:style w:type="character" w:customStyle="1" w:styleId="ListLabel182">
    <w:name w:val="ListLabel 182"/>
    <w:qFormat/>
    <w:rsid w:val="00FA7388"/>
    <w:rPr>
      <w:sz w:val="20"/>
    </w:rPr>
  </w:style>
  <w:style w:type="character" w:customStyle="1" w:styleId="ListLabel183">
    <w:name w:val="ListLabel 183"/>
    <w:qFormat/>
    <w:rsid w:val="00FA7388"/>
    <w:rPr>
      <w:sz w:val="20"/>
    </w:rPr>
  </w:style>
  <w:style w:type="character" w:customStyle="1" w:styleId="ListLabel184">
    <w:name w:val="ListLabel 184"/>
    <w:qFormat/>
    <w:rsid w:val="00FA7388"/>
    <w:rPr>
      <w:sz w:val="20"/>
    </w:rPr>
  </w:style>
  <w:style w:type="character" w:customStyle="1" w:styleId="ListLabel185">
    <w:name w:val="ListLabel 185"/>
    <w:qFormat/>
    <w:rsid w:val="00FA7388"/>
    <w:rPr>
      <w:sz w:val="20"/>
    </w:rPr>
  </w:style>
  <w:style w:type="character" w:customStyle="1" w:styleId="ListLabel186">
    <w:name w:val="ListLabel 186"/>
    <w:qFormat/>
    <w:rsid w:val="00FA7388"/>
    <w:rPr>
      <w:sz w:val="20"/>
    </w:rPr>
  </w:style>
  <w:style w:type="character" w:customStyle="1" w:styleId="ListLabel187">
    <w:name w:val="ListLabel 187"/>
    <w:qFormat/>
    <w:rsid w:val="00FA7388"/>
    <w:rPr>
      <w:sz w:val="20"/>
    </w:rPr>
  </w:style>
  <w:style w:type="character" w:customStyle="1" w:styleId="ListLabel188">
    <w:name w:val="ListLabel 188"/>
    <w:qFormat/>
    <w:rsid w:val="00FA7388"/>
    <w:rPr>
      <w:sz w:val="20"/>
    </w:rPr>
  </w:style>
  <w:style w:type="character" w:customStyle="1" w:styleId="ListLabel189">
    <w:name w:val="ListLabel 189"/>
    <w:qFormat/>
    <w:rsid w:val="00FA7388"/>
    <w:rPr>
      <w:sz w:val="20"/>
    </w:rPr>
  </w:style>
  <w:style w:type="character" w:customStyle="1" w:styleId="ListLabel190">
    <w:name w:val="ListLabel 190"/>
    <w:qFormat/>
    <w:rsid w:val="00FA7388"/>
    <w:rPr>
      <w:sz w:val="20"/>
    </w:rPr>
  </w:style>
  <w:style w:type="character" w:customStyle="1" w:styleId="ListLabel191">
    <w:name w:val="ListLabel 191"/>
    <w:qFormat/>
    <w:rsid w:val="00FA7388"/>
    <w:rPr>
      <w:sz w:val="20"/>
    </w:rPr>
  </w:style>
  <w:style w:type="character" w:customStyle="1" w:styleId="ListLabel192">
    <w:name w:val="ListLabel 192"/>
    <w:qFormat/>
    <w:rsid w:val="00FA7388"/>
    <w:rPr>
      <w:sz w:val="20"/>
    </w:rPr>
  </w:style>
  <w:style w:type="character" w:customStyle="1" w:styleId="ListLabel193">
    <w:name w:val="ListLabel 193"/>
    <w:qFormat/>
    <w:rsid w:val="00FA7388"/>
    <w:rPr>
      <w:sz w:val="20"/>
    </w:rPr>
  </w:style>
  <w:style w:type="character" w:customStyle="1" w:styleId="ListLabel194">
    <w:name w:val="ListLabel 194"/>
    <w:qFormat/>
    <w:rsid w:val="00FA7388"/>
    <w:rPr>
      <w:sz w:val="20"/>
    </w:rPr>
  </w:style>
  <w:style w:type="character" w:customStyle="1" w:styleId="ListLabel195">
    <w:name w:val="ListLabel 195"/>
    <w:qFormat/>
    <w:rsid w:val="00FA7388"/>
    <w:rPr>
      <w:sz w:val="20"/>
    </w:rPr>
  </w:style>
  <w:style w:type="character" w:customStyle="1" w:styleId="ListLabel196">
    <w:name w:val="ListLabel 196"/>
    <w:qFormat/>
    <w:rsid w:val="00FA7388"/>
    <w:rPr>
      <w:sz w:val="20"/>
    </w:rPr>
  </w:style>
  <w:style w:type="character" w:customStyle="1" w:styleId="ListLabel197">
    <w:name w:val="ListLabel 197"/>
    <w:qFormat/>
    <w:rsid w:val="00FA7388"/>
    <w:rPr>
      <w:sz w:val="20"/>
    </w:rPr>
  </w:style>
  <w:style w:type="character" w:customStyle="1" w:styleId="ListLabel198">
    <w:name w:val="ListLabel 198"/>
    <w:qFormat/>
    <w:rsid w:val="00FA7388"/>
    <w:rPr>
      <w:sz w:val="20"/>
    </w:rPr>
  </w:style>
  <w:style w:type="character" w:customStyle="1" w:styleId="ListLabel199">
    <w:name w:val="ListLabel 199"/>
    <w:qFormat/>
    <w:rsid w:val="00FA7388"/>
    <w:rPr>
      <w:sz w:val="20"/>
    </w:rPr>
  </w:style>
  <w:style w:type="character" w:customStyle="1" w:styleId="ListLabel200">
    <w:name w:val="ListLabel 200"/>
    <w:qFormat/>
    <w:rsid w:val="00FA7388"/>
    <w:rPr>
      <w:sz w:val="20"/>
    </w:rPr>
  </w:style>
  <w:style w:type="character" w:customStyle="1" w:styleId="ListLabel201">
    <w:name w:val="ListLabel 201"/>
    <w:qFormat/>
    <w:rsid w:val="00FA7388"/>
    <w:rPr>
      <w:sz w:val="20"/>
    </w:rPr>
  </w:style>
  <w:style w:type="character" w:customStyle="1" w:styleId="ListLabel202">
    <w:name w:val="ListLabel 202"/>
    <w:qFormat/>
    <w:rsid w:val="00FA7388"/>
    <w:rPr>
      <w:sz w:val="20"/>
    </w:rPr>
  </w:style>
  <w:style w:type="character" w:customStyle="1" w:styleId="ListLabel203">
    <w:name w:val="ListLabel 203"/>
    <w:qFormat/>
    <w:rsid w:val="00FA7388"/>
    <w:rPr>
      <w:sz w:val="20"/>
    </w:rPr>
  </w:style>
  <w:style w:type="character" w:customStyle="1" w:styleId="ListLabel204">
    <w:name w:val="ListLabel 204"/>
    <w:qFormat/>
    <w:rsid w:val="00FA7388"/>
    <w:rPr>
      <w:sz w:val="20"/>
    </w:rPr>
  </w:style>
  <w:style w:type="character" w:customStyle="1" w:styleId="ListLabel205">
    <w:name w:val="ListLabel 205"/>
    <w:qFormat/>
    <w:rsid w:val="00FA7388"/>
    <w:rPr>
      <w:sz w:val="20"/>
    </w:rPr>
  </w:style>
  <w:style w:type="character" w:customStyle="1" w:styleId="ListLabel206">
    <w:name w:val="ListLabel 206"/>
    <w:qFormat/>
    <w:rsid w:val="00FA7388"/>
    <w:rPr>
      <w:sz w:val="20"/>
    </w:rPr>
  </w:style>
  <w:style w:type="character" w:customStyle="1" w:styleId="ListLabel207">
    <w:name w:val="ListLabel 207"/>
    <w:qFormat/>
    <w:rsid w:val="00FA7388"/>
    <w:rPr>
      <w:sz w:val="20"/>
    </w:rPr>
  </w:style>
  <w:style w:type="character" w:customStyle="1" w:styleId="ListLabel208">
    <w:name w:val="ListLabel 208"/>
    <w:qFormat/>
    <w:rsid w:val="00FA7388"/>
    <w:rPr>
      <w:sz w:val="20"/>
    </w:rPr>
  </w:style>
  <w:style w:type="character" w:customStyle="1" w:styleId="ListLabel209">
    <w:name w:val="ListLabel 209"/>
    <w:qFormat/>
    <w:rsid w:val="00FA7388"/>
    <w:rPr>
      <w:sz w:val="20"/>
    </w:rPr>
  </w:style>
  <w:style w:type="character" w:customStyle="1" w:styleId="ListLabel210">
    <w:name w:val="ListLabel 210"/>
    <w:qFormat/>
    <w:rsid w:val="00FA7388"/>
    <w:rPr>
      <w:sz w:val="20"/>
    </w:rPr>
  </w:style>
  <w:style w:type="character" w:customStyle="1" w:styleId="ListLabel211">
    <w:name w:val="ListLabel 211"/>
    <w:qFormat/>
    <w:rsid w:val="00FA7388"/>
    <w:rPr>
      <w:sz w:val="20"/>
    </w:rPr>
  </w:style>
  <w:style w:type="character" w:customStyle="1" w:styleId="ListLabel212">
    <w:name w:val="ListLabel 212"/>
    <w:qFormat/>
    <w:rsid w:val="00FA7388"/>
    <w:rPr>
      <w:sz w:val="20"/>
    </w:rPr>
  </w:style>
  <w:style w:type="character" w:customStyle="1" w:styleId="ListLabel213">
    <w:name w:val="ListLabel 213"/>
    <w:qFormat/>
    <w:rsid w:val="00FA7388"/>
    <w:rPr>
      <w:sz w:val="20"/>
    </w:rPr>
  </w:style>
  <w:style w:type="character" w:customStyle="1" w:styleId="ListLabel214">
    <w:name w:val="ListLabel 214"/>
    <w:qFormat/>
    <w:rsid w:val="00FA7388"/>
    <w:rPr>
      <w:sz w:val="20"/>
    </w:rPr>
  </w:style>
  <w:style w:type="character" w:customStyle="1" w:styleId="ListLabel215">
    <w:name w:val="ListLabel 215"/>
    <w:qFormat/>
    <w:rsid w:val="00FA7388"/>
    <w:rPr>
      <w:sz w:val="20"/>
    </w:rPr>
  </w:style>
  <w:style w:type="character" w:customStyle="1" w:styleId="ListLabel216">
    <w:name w:val="ListLabel 216"/>
    <w:qFormat/>
    <w:rsid w:val="00FA7388"/>
    <w:rPr>
      <w:sz w:val="20"/>
    </w:rPr>
  </w:style>
  <w:style w:type="character" w:customStyle="1" w:styleId="ListLabel217">
    <w:name w:val="ListLabel 217"/>
    <w:qFormat/>
    <w:rsid w:val="00FA7388"/>
    <w:rPr>
      <w:sz w:val="20"/>
    </w:rPr>
  </w:style>
  <w:style w:type="character" w:customStyle="1" w:styleId="ListLabel218">
    <w:name w:val="ListLabel 218"/>
    <w:qFormat/>
    <w:rsid w:val="00FA7388"/>
    <w:rPr>
      <w:sz w:val="20"/>
    </w:rPr>
  </w:style>
  <w:style w:type="character" w:customStyle="1" w:styleId="ListLabel219">
    <w:name w:val="ListLabel 219"/>
    <w:qFormat/>
    <w:rsid w:val="00FA7388"/>
    <w:rPr>
      <w:sz w:val="20"/>
    </w:rPr>
  </w:style>
  <w:style w:type="character" w:customStyle="1" w:styleId="ListLabel220">
    <w:name w:val="ListLabel 220"/>
    <w:qFormat/>
    <w:rsid w:val="00FA7388"/>
    <w:rPr>
      <w:sz w:val="20"/>
    </w:rPr>
  </w:style>
  <w:style w:type="character" w:customStyle="1" w:styleId="ListLabel221">
    <w:name w:val="ListLabel 221"/>
    <w:qFormat/>
    <w:rsid w:val="00FA7388"/>
    <w:rPr>
      <w:sz w:val="20"/>
    </w:rPr>
  </w:style>
  <w:style w:type="character" w:customStyle="1" w:styleId="ListLabel222">
    <w:name w:val="ListLabel 222"/>
    <w:qFormat/>
    <w:rsid w:val="00FA7388"/>
    <w:rPr>
      <w:sz w:val="20"/>
    </w:rPr>
  </w:style>
  <w:style w:type="character" w:customStyle="1" w:styleId="ListLabel223">
    <w:name w:val="ListLabel 223"/>
    <w:qFormat/>
    <w:rsid w:val="00FA7388"/>
    <w:rPr>
      <w:sz w:val="20"/>
    </w:rPr>
  </w:style>
  <w:style w:type="character" w:customStyle="1" w:styleId="ListLabel224">
    <w:name w:val="ListLabel 224"/>
    <w:qFormat/>
    <w:rsid w:val="00FA7388"/>
    <w:rPr>
      <w:sz w:val="20"/>
    </w:rPr>
  </w:style>
  <w:style w:type="character" w:customStyle="1" w:styleId="ListLabel225">
    <w:name w:val="ListLabel 225"/>
    <w:qFormat/>
    <w:rsid w:val="00FA7388"/>
    <w:rPr>
      <w:sz w:val="20"/>
    </w:rPr>
  </w:style>
  <w:style w:type="character" w:customStyle="1" w:styleId="ListLabel226">
    <w:name w:val="ListLabel 226"/>
    <w:qFormat/>
    <w:rsid w:val="00FA7388"/>
    <w:rPr>
      <w:sz w:val="20"/>
    </w:rPr>
  </w:style>
  <w:style w:type="character" w:customStyle="1" w:styleId="ListLabel227">
    <w:name w:val="ListLabel 227"/>
    <w:qFormat/>
    <w:rsid w:val="00FA7388"/>
    <w:rPr>
      <w:sz w:val="20"/>
    </w:rPr>
  </w:style>
  <w:style w:type="character" w:customStyle="1" w:styleId="ListLabel228">
    <w:name w:val="ListLabel 228"/>
    <w:qFormat/>
    <w:rsid w:val="00FA7388"/>
    <w:rPr>
      <w:sz w:val="20"/>
    </w:rPr>
  </w:style>
  <w:style w:type="character" w:customStyle="1" w:styleId="ListLabel229">
    <w:name w:val="ListLabel 229"/>
    <w:qFormat/>
    <w:rsid w:val="00FA7388"/>
    <w:rPr>
      <w:sz w:val="20"/>
    </w:rPr>
  </w:style>
  <w:style w:type="character" w:customStyle="1" w:styleId="ListLabel230">
    <w:name w:val="ListLabel 230"/>
    <w:qFormat/>
    <w:rsid w:val="00FA7388"/>
    <w:rPr>
      <w:sz w:val="20"/>
    </w:rPr>
  </w:style>
  <w:style w:type="character" w:customStyle="1" w:styleId="ListLabel231">
    <w:name w:val="ListLabel 231"/>
    <w:qFormat/>
    <w:rsid w:val="00FA7388"/>
    <w:rPr>
      <w:sz w:val="20"/>
    </w:rPr>
  </w:style>
  <w:style w:type="character" w:customStyle="1" w:styleId="ListLabel232">
    <w:name w:val="ListLabel 232"/>
    <w:qFormat/>
    <w:rsid w:val="00FA7388"/>
    <w:rPr>
      <w:sz w:val="20"/>
    </w:rPr>
  </w:style>
  <w:style w:type="character" w:customStyle="1" w:styleId="ListLabel233">
    <w:name w:val="ListLabel 233"/>
    <w:qFormat/>
    <w:rsid w:val="00FA7388"/>
    <w:rPr>
      <w:sz w:val="20"/>
    </w:rPr>
  </w:style>
  <w:style w:type="character" w:customStyle="1" w:styleId="ListLabel234">
    <w:name w:val="ListLabel 234"/>
    <w:qFormat/>
    <w:rsid w:val="00FA7388"/>
    <w:rPr>
      <w:sz w:val="20"/>
    </w:rPr>
  </w:style>
  <w:style w:type="character" w:customStyle="1" w:styleId="ListLabel235">
    <w:name w:val="ListLabel 235"/>
    <w:qFormat/>
    <w:rsid w:val="00FA7388"/>
    <w:rPr>
      <w:sz w:val="20"/>
    </w:rPr>
  </w:style>
  <w:style w:type="character" w:customStyle="1" w:styleId="ListLabel236">
    <w:name w:val="ListLabel 236"/>
    <w:qFormat/>
    <w:rsid w:val="00FA7388"/>
    <w:rPr>
      <w:sz w:val="20"/>
    </w:rPr>
  </w:style>
  <w:style w:type="character" w:customStyle="1" w:styleId="ListLabel237">
    <w:name w:val="ListLabel 237"/>
    <w:qFormat/>
    <w:rsid w:val="00FA7388"/>
    <w:rPr>
      <w:sz w:val="20"/>
    </w:rPr>
  </w:style>
  <w:style w:type="character" w:customStyle="1" w:styleId="ListLabel238">
    <w:name w:val="ListLabel 238"/>
    <w:qFormat/>
    <w:rsid w:val="00FA7388"/>
    <w:rPr>
      <w:sz w:val="20"/>
    </w:rPr>
  </w:style>
  <w:style w:type="character" w:customStyle="1" w:styleId="ListLabel239">
    <w:name w:val="ListLabel 239"/>
    <w:qFormat/>
    <w:rsid w:val="00FA7388"/>
    <w:rPr>
      <w:sz w:val="20"/>
    </w:rPr>
  </w:style>
  <w:style w:type="character" w:customStyle="1" w:styleId="ListLabel240">
    <w:name w:val="ListLabel 240"/>
    <w:qFormat/>
    <w:rsid w:val="00FA7388"/>
    <w:rPr>
      <w:sz w:val="20"/>
    </w:rPr>
  </w:style>
  <w:style w:type="character" w:customStyle="1" w:styleId="ListLabel241">
    <w:name w:val="ListLabel 241"/>
    <w:qFormat/>
    <w:rsid w:val="00FA7388"/>
    <w:rPr>
      <w:sz w:val="20"/>
    </w:rPr>
  </w:style>
  <w:style w:type="character" w:customStyle="1" w:styleId="ListLabel242">
    <w:name w:val="ListLabel 242"/>
    <w:qFormat/>
    <w:rsid w:val="00FA7388"/>
    <w:rPr>
      <w:sz w:val="20"/>
    </w:rPr>
  </w:style>
  <w:style w:type="character" w:customStyle="1" w:styleId="ListLabel243">
    <w:name w:val="ListLabel 243"/>
    <w:qFormat/>
    <w:rsid w:val="00FA7388"/>
    <w:rPr>
      <w:sz w:val="20"/>
    </w:rPr>
  </w:style>
  <w:style w:type="character" w:customStyle="1" w:styleId="ListLabel244">
    <w:name w:val="ListLabel 244"/>
    <w:qFormat/>
    <w:rsid w:val="00FA7388"/>
    <w:rPr>
      <w:sz w:val="20"/>
    </w:rPr>
  </w:style>
  <w:style w:type="character" w:customStyle="1" w:styleId="ListLabel245">
    <w:name w:val="ListLabel 245"/>
    <w:qFormat/>
    <w:rsid w:val="00FA7388"/>
    <w:rPr>
      <w:sz w:val="20"/>
    </w:rPr>
  </w:style>
  <w:style w:type="character" w:customStyle="1" w:styleId="ListLabel246">
    <w:name w:val="ListLabel 246"/>
    <w:qFormat/>
    <w:rsid w:val="00FA7388"/>
    <w:rPr>
      <w:sz w:val="20"/>
    </w:rPr>
  </w:style>
  <w:style w:type="character" w:customStyle="1" w:styleId="ListLabel247">
    <w:name w:val="ListLabel 247"/>
    <w:qFormat/>
    <w:rsid w:val="00FA7388"/>
    <w:rPr>
      <w:sz w:val="20"/>
    </w:rPr>
  </w:style>
  <w:style w:type="character" w:customStyle="1" w:styleId="ListLabel248">
    <w:name w:val="ListLabel 248"/>
    <w:qFormat/>
    <w:rsid w:val="00FA7388"/>
    <w:rPr>
      <w:sz w:val="20"/>
    </w:rPr>
  </w:style>
  <w:style w:type="character" w:customStyle="1" w:styleId="ListLabel249">
    <w:name w:val="ListLabel 249"/>
    <w:qFormat/>
    <w:rsid w:val="00FA7388"/>
    <w:rPr>
      <w:sz w:val="20"/>
    </w:rPr>
  </w:style>
  <w:style w:type="character" w:customStyle="1" w:styleId="ListLabel250">
    <w:name w:val="ListLabel 250"/>
    <w:qFormat/>
    <w:rsid w:val="00FA7388"/>
    <w:rPr>
      <w:sz w:val="20"/>
    </w:rPr>
  </w:style>
  <w:style w:type="character" w:customStyle="1" w:styleId="ListLabel251">
    <w:name w:val="ListLabel 251"/>
    <w:qFormat/>
    <w:rsid w:val="00FA7388"/>
    <w:rPr>
      <w:sz w:val="20"/>
    </w:rPr>
  </w:style>
  <w:style w:type="character" w:customStyle="1" w:styleId="ListLabel252">
    <w:name w:val="ListLabel 252"/>
    <w:qFormat/>
    <w:rsid w:val="00FA7388"/>
    <w:rPr>
      <w:sz w:val="20"/>
    </w:rPr>
  </w:style>
  <w:style w:type="character" w:customStyle="1" w:styleId="ListLabel253">
    <w:name w:val="ListLabel 253"/>
    <w:qFormat/>
    <w:rsid w:val="00FA7388"/>
    <w:rPr>
      <w:sz w:val="20"/>
    </w:rPr>
  </w:style>
  <w:style w:type="character" w:customStyle="1" w:styleId="ListLabel254">
    <w:name w:val="ListLabel 254"/>
    <w:qFormat/>
    <w:rsid w:val="00FA7388"/>
    <w:rPr>
      <w:sz w:val="20"/>
    </w:rPr>
  </w:style>
  <w:style w:type="character" w:customStyle="1" w:styleId="ListLabel255">
    <w:name w:val="ListLabel 255"/>
    <w:qFormat/>
    <w:rsid w:val="00FA7388"/>
    <w:rPr>
      <w:sz w:val="20"/>
    </w:rPr>
  </w:style>
  <w:style w:type="character" w:customStyle="1" w:styleId="ListLabel256">
    <w:name w:val="ListLabel 256"/>
    <w:qFormat/>
    <w:rsid w:val="00FA7388"/>
    <w:rPr>
      <w:sz w:val="20"/>
    </w:rPr>
  </w:style>
  <w:style w:type="character" w:customStyle="1" w:styleId="ListLabel257">
    <w:name w:val="ListLabel 257"/>
    <w:qFormat/>
    <w:rsid w:val="00FA7388"/>
    <w:rPr>
      <w:sz w:val="20"/>
    </w:rPr>
  </w:style>
  <w:style w:type="character" w:customStyle="1" w:styleId="ListLabel258">
    <w:name w:val="ListLabel 258"/>
    <w:qFormat/>
    <w:rsid w:val="00FA7388"/>
    <w:rPr>
      <w:sz w:val="20"/>
    </w:rPr>
  </w:style>
  <w:style w:type="character" w:customStyle="1" w:styleId="ListLabel259">
    <w:name w:val="ListLabel 259"/>
    <w:qFormat/>
    <w:rsid w:val="00FA7388"/>
    <w:rPr>
      <w:sz w:val="20"/>
    </w:rPr>
  </w:style>
  <w:style w:type="character" w:customStyle="1" w:styleId="ListLabel260">
    <w:name w:val="ListLabel 260"/>
    <w:qFormat/>
    <w:rsid w:val="00FA7388"/>
    <w:rPr>
      <w:sz w:val="20"/>
    </w:rPr>
  </w:style>
  <w:style w:type="character" w:customStyle="1" w:styleId="ListLabel261">
    <w:name w:val="ListLabel 261"/>
    <w:qFormat/>
    <w:rsid w:val="00FA7388"/>
    <w:rPr>
      <w:sz w:val="20"/>
    </w:rPr>
  </w:style>
  <w:style w:type="character" w:customStyle="1" w:styleId="ListLabel262">
    <w:name w:val="ListLabel 262"/>
    <w:qFormat/>
    <w:rsid w:val="00FA7388"/>
    <w:rPr>
      <w:sz w:val="20"/>
    </w:rPr>
  </w:style>
  <w:style w:type="character" w:customStyle="1" w:styleId="ListLabel263">
    <w:name w:val="ListLabel 263"/>
    <w:qFormat/>
    <w:rsid w:val="00FA7388"/>
    <w:rPr>
      <w:sz w:val="20"/>
    </w:rPr>
  </w:style>
  <w:style w:type="character" w:customStyle="1" w:styleId="ListLabel264">
    <w:name w:val="ListLabel 264"/>
    <w:qFormat/>
    <w:rsid w:val="00FA7388"/>
    <w:rPr>
      <w:sz w:val="20"/>
    </w:rPr>
  </w:style>
  <w:style w:type="character" w:customStyle="1" w:styleId="ListLabel265">
    <w:name w:val="ListLabel 265"/>
    <w:qFormat/>
    <w:rsid w:val="00FA7388"/>
    <w:rPr>
      <w:sz w:val="20"/>
    </w:rPr>
  </w:style>
  <w:style w:type="character" w:customStyle="1" w:styleId="ListLabel266">
    <w:name w:val="ListLabel 266"/>
    <w:qFormat/>
    <w:rsid w:val="00FA7388"/>
    <w:rPr>
      <w:sz w:val="20"/>
    </w:rPr>
  </w:style>
  <w:style w:type="character" w:customStyle="1" w:styleId="ListLabel267">
    <w:name w:val="ListLabel 267"/>
    <w:qFormat/>
    <w:rsid w:val="00FA7388"/>
    <w:rPr>
      <w:sz w:val="20"/>
    </w:rPr>
  </w:style>
  <w:style w:type="character" w:customStyle="1" w:styleId="ListLabel268">
    <w:name w:val="ListLabel 268"/>
    <w:qFormat/>
    <w:rsid w:val="00FA7388"/>
    <w:rPr>
      <w:sz w:val="20"/>
    </w:rPr>
  </w:style>
  <w:style w:type="character" w:customStyle="1" w:styleId="ListLabel269">
    <w:name w:val="ListLabel 269"/>
    <w:qFormat/>
    <w:rsid w:val="00FA7388"/>
    <w:rPr>
      <w:sz w:val="20"/>
    </w:rPr>
  </w:style>
  <w:style w:type="character" w:customStyle="1" w:styleId="ListLabel270">
    <w:name w:val="ListLabel 270"/>
    <w:qFormat/>
    <w:rsid w:val="00FA7388"/>
    <w:rPr>
      <w:sz w:val="20"/>
    </w:rPr>
  </w:style>
  <w:style w:type="character" w:customStyle="1" w:styleId="ListLabel271">
    <w:name w:val="ListLabel 271"/>
    <w:qFormat/>
    <w:rsid w:val="00FA7388"/>
    <w:rPr>
      <w:sz w:val="20"/>
    </w:rPr>
  </w:style>
  <w:style w:type="character" w:customStyle="1" w:styleId="ListLabel272">
    <w:name w:val="ListLabel 272"/>
    <w:qFormat/>
    <w:rsid w:val="00FA7388"/>
    <w:rPr>
      <w:sz w:val="20"/>
    </w:rPr>
  </w:style>
  <w:style w:type="character" w:customStyle="1" w:styleId="ListLabel273">
    <w:name w:val="ListLabel 273"/>
    <w:qFormat/>
    <w:rsid w:val="00FA7388"/>
    <w:rPr>
      <w:sz w:val="20"/>
    </w:rPr>
  </w:style>
  <w:style w:type="character" w:customStyle="1" w:styleId="ListLabel274">
    <w:name w:val="ListLabel 274"/>
    <w:qFormat/>
    <w:rsid w:val="00FA7388"/>
    <w:rPr>
      <w:sz w:val="20"/>
    </w:rPr>
  </w:style>
  <w:style w:type="character" w:customStyle="1" w:styleId="ListLabel275">
    <w:name w:val="ListLabel 275"/>
    <w:qFormat/>
    <w:rsid w:val="00FA7388"/>
    <w:rPr>
      <w:sz w:val="20"/>
    </w:rPr>
  </w:style>
  <w:style w:type="character" w:customStyle="1" w:styleId="ListLabel276">
    <w:name w:val="ListLabel 276"/>
    <w:qFormat/>
    <w:rsid w:val="00FA7388"/>
    <w:rPr>
      <w:sz w:val="20"/>
    </w:rPr>
  </w:style>
  <w:style w:type="character" w:customStyle="1" w:styleId="ListLabel277">
    <w:name w:val="ListLabel 277"/>
    <w:qFormat/>
    <w:rsid w:val="00FA7388"/>
    <w:rPr>
      <w:sz w:val="20"/>
    </w:rPr>
  </w:style>
  <w:style w:type="character" w:customStyle="1" w:styleId="ListLabel278">
    <w:name w:val="ListLabel 278"/>
    <w:qFormat/>
    <w:rsid w:val="00FA7388"/>
    <w:rPr>
      <w:sz w:val="20"/>
    </w:rPr>
  </w:style>
  <w:style w:type="character" w:customStyle="1" w:styleId="ListLabel279">
    <w:name w:val="ListLabel 279"/>
    <w:qFormat/>
    <w:rsid w:val="00FA7388"/>
    <w:rPr>
      <w:sz w:val="20"/>
    </w:rPr>
  </w:style>
  <w:style w:type="character" w:customStyle="1" w:styleId="ListLabel280">
    <w:name w:val="ListLabel 280"/>
    <w:qFormat/>
    <w:rsid w:val="00FA7388"/>
    <w:rPr>
      <w:sz w:val="20"/>
    </w:rPr>
  </w:style>
  <w:style w:type="character" w:customStyle="1" w:styleId="ListLabel281">
    <w:name w:val="ListLabel 281"/>
    <w:qFormat/>
    <w:rsid w:val="00FA7388"/>
    <w:rPr>
      <w:sz w:val="20"/>
    </w:rPr>
  </w:style>
  <w:style w:type="character" w:customStyle="1" w:styleId="ListLabel282">
    <w:name w:val="ListLabel 282"/>
    <w:qFormat/>
    <w:rsid w:val="00FA7388"/>
    <w:rPr>
      <w:sz w:val="20"/>
    </w:rPr>
  </w:style>
  <w:style w:type="character" w:customStyle="1" w:styleId="ListLabel283">
    <w:name w:val="ListLabel 283"/>
    <w:qFormat/>
    <w:rsid w:val="00FA7388"/>
    <w:rPr>
      <w:sz w:val="20"/>
    </w:rPr>
  </w:style>
  <w:style w:type="character" w:customStyle="1" w:styleId="ListLabel284">
    <w:name w:val="ListLabel 284"/>
    <w:qFormat/>
    <w:rsid w:val="00FA7388"/>
    <w:rPr>
      <w:sz w:val="20"/>
    </w:rPr>
  </w:style>
  <w:style w:type="character" w:customStyle="1" w:styleId="ListLabel285">
    <w:name w:val="ListLabel 285"/>
    <w:qFormat/>
    <w:rsid w:val="00FA7388"/>
    <w:rPr>
      <w:rFonts w:cs="Courier New"/>
    </w:rPr>
  </w:style>
  <w:style w:type="character" w:customStyle="1" w:styleId="ListLabel286">
    <w:name w:val="ListLabel 286"/>
    <w:qFormat/>
    <w:rsid w:val="00FA7388"/>
    <w:rPr>
      <w:rFonts w:cs="Courier New"/>
    </w:rPr>
  </w:style>
  <w:style w:type="character" w:customStyle="1" w:styleId="ListLabel287">
    <w:name w:val="ListLabel 287"/>
    <w:qFormat/>
    <w:rsid w:val="00FA7388"/>
    <w:rPr>
      <w:rFonts w:cs="Courier New"/>
    </w:rPr>
  </w:style>
  <w:style w:type="character" w:customStyle="1" w:styleId="ListLabel288">
    <w:name w:val="ListLabel 288"/>
    <w:qFormat/>
    <w:rsid w:val="00FA7388"/>
    <w:rPr>
      <w:sz w:val="20"/>
      <w:szCs w:val="20"/>
    </w:rPr>
  </w:style>
  <w:style w:type="character" w:customStyle="1" w:styleId="ListLabel289">
    <w:name w:val="ListLabel 289"/>
    <w:qFormat/>
    <w:rsid w:val="00FA7388"/>
    <w:rPr>
      <w:rFonts w:cs="Courier New"/>
    </w:rPr>
  </w:style>
  <w:style w:type="character" w:customStyle="1" w:styleId="ListLabel290">
    <w:name w:val="ListLabel 290"/>
    <w:qFormat/>
    <w:rsid w:val="00FA7388"/>
    <w:rPr>
      <w:rFonts w:cs="Courier New"/>
    </w:rPr>
  </w:style>
  <w:style w:type="character" w:customStyle="1" w:styleId="ListLabel291">
    <w:name w:val="ListLabel 291"/>
    <w:qFormat/>
    <w:rsid w:val="00FA7388"/>
    <w:rPr>
      <w:rFonts w:cs="Courier New"/>
    </w:rPr>
  </w:style>
  <w:style w:type="character" w:customStyle="1" w:styleId="ListLabel292">
    <w:name w:val="ListLabel 292"/>
    <w:qFormat/>
    <w:rsid w:val="00FA7388"/>
    <w:rPr>
      <w:sz w:val="20"/>
    </w:rPr>
  </w:style>
  <w:style w:type="character" w:customStyle="1" w:styleId="ListLabel293">
    <w:name w:val="ListLabel 293"/>
    <w:qFormat/>
    <w:rsid w:val="00FA7388"/>
    <w:rPr>
      <w:sz w:val="20"/>
    </w:rPr>
  </w:style>
  <w:style w:type="character" w:customStyle="1" w:styleId="ListLabel294">
    <w:name w:val="ListLabel 294"/>
    <w:qFormat/>
    <w:rsid w:val="00FA7388"/>
    <w:rPr>
      <w:sz w:val="20"/>
    </w:rPr>
  </w:style>
  <w:style w:type="character" w:customStyle="1" w:styleId="ListLabel295">
    <w:name w:val="ListLabel 295"/>
    <w:qFormat/>
    <w:rsid w:val="00FA7388"/>
    <w:rPr>
      <w:sz w:val="20"/>
    </w:rPr>
  </w:style>
  <w:style w:type="character" w:customStyle="1" w:styleId="ListLabel296">
    <w:name w:val="ListLabel 296"/>
    <w:qFormat/>
    <w:rsid w:val="00FA7388"/>
    <w:rPr>
      <w:sz w:val="20"/>
    </w:rPr>
  </w:style>
  <w:style w:type="character" w:customStyle="1" w:styleId="ListLabel297">
    <w:name w:val="ListLabel 297"/>
    <w:qFormat/>
    <w:rsid w:val="00FA7388"/>
    <w:rPr>
      <w:sz w:val="20"/>
    </w:rPr>
  </w:style>
  <w:style w:type="character" w:customStyle="1" w:styleId="ListLabel298">
    <w:name w:val="ListLabel 298"/>
    <w:qFormat/>
    <w:rsid w:val="00FA7388"/>
    <w:rPr>
      <w:sz w:val="20"/>
    </w:rPr>
  </w:style>
  <w:style w:type="character" w:customStyle="1" w:styleId="ListLabel299">
    <w:name w:val="ListLabel 299"/>
    <w:qFormat/>
    <w:rsid w:val="00FA7388"/>
    <w:rPr>
      <w:sz w:val="20"/>
    </w:rPr>
  </w:style>
  <w:style w:type="character" w:customStyle="1" w:styleId="ListLabel300">
    <w:name w:val="ListLabel 300"/>
    <w:qFormat/>
    <w:rsid w:val="00FA7388"/>
    <w:rPr>
      <w:sz w:val="20"/>
    </w:rPr>
  </w:style>
  <w:style w:type="character" w:customStyle="1" w:styleId="ListLabel301">
    <w:name w:val="ListLabel 301"/>
    <w:qFormat/>
    <w:rsid w:val="00FA7388"/>
    <w:rPr>
      <w:rFonts w:cs="Courier New"/>
    </w:rPr>
  </w:style>
  <w:style w:type="character" w:customStyle="1" w:styleId="ListLabel302">
    <w:name w:val="ListLabel 302"/>
    <w:qFormat/>
    <w:rsid w:val="00FA7388"/>
    <w:rPr>
      <w:rFonts w:cs="Courier New"/>
    </w:rPr>
  </w:style>
  <w:style w:type="character" w:customStyle="1" w:styleId="ListLabel303">
    <w:name w:val="ListLabel 303"/>
    <w:qFormat/>
    <w:rsid w:val="00FA7388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FA7388"/>
  </w:style>
  <w:style w:type="character" w:customStyle="1" w:styleId="TekstpodstawowyZnak2">
    <w:name w:val="Tekst podstawowy Znak2"/>
    <w:basedOn w:val="Domylnaczcionkaakapitu"/>
    <w:uiPriority w:val="99"/>
    <w:semiHidden/>
    <w:rsid w:val="00FA7388"/>
  </w:style>
  <w:style w:type="paragraph" w:styleId="Lista">
    <w:name w:val="List"/>
    <w:basedOn w:val="Tekstpodstawowy"/>
    <w:rsid w:val="00FA7388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styleId="Legenda">
    <w:name w:val="caption"/>
    <w:basedOn w:val="Normalny"/>
    <w:qFormat/>
    <w:rsid w:val="00FA7388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FA7388"/>
    <w:pPr>
      <w:suppressLineNumbers/>
      <w:spacing w:after="20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FA738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FA738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FA738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FA738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FA7388"/>
  </w:style>
  <w:style w:type="paragraph" w:customStyle="1" w:styleId="tabela-punkty">
    <w:name w:val="tabela - punkty"/>
    <w:basedOn w:val="Normalny"/>
    <w:qFormat/>
    <w:rsid w:val="00FA7388"/>
    <w:pPr>
      <w:widowControl w:val="0"/>
      <w:spacing w:before="40" w:after="40"/>
      <w:ind w:left="397" w:hanging="284"/>
      <w:jc w:val="both"/>
    </w:pPr>
    <w:rPr>
      <w:rFonts w:ascii="Calibri" w:hAnsi="Calibri" w:cs="Tahoma"/>
      <w:bCs/>
      <w:sz w:val="16"/>
      <w:szCs w:val="16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A7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88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8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88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FA73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Paragraph">
    <w:name w:val="Table Paragraph"/>
    <w:basedOn w:val="Normalny"/>
    <w:uiPriority w:val="1"/>
    <w:qFormat/>
    <w:rsid w:val="00FA73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0D0B-1760-432D-9EA8-1F647512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2130</Words>
  <Characters>15081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17177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Artur Pianka</dc:creator>
  <cp:lastModifiedBy>Agnieszka Melak</cp:lastModifiedBy>
  <cp:revision>9</cp:revision>
  <cp:lastPrinted>2023-02-13T14:54:00Z</cp:lastPrinted>
  <dcterms:created xsi:type="dcterms:W3CDTF">2023-02-10T13:07:00Z</dcterms:created>
  <dcterms:modified xsi:type="dcterms:W3CDTF">2023-02-13T15:03:00Z</dcterms:modified>
</cp:coreProperties>
</file>