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3333" w14:textId="77777777" w:rsidR="00DA509A" w:rsidRPr="000C2F74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b/>
          <w:bCs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Załącznik nr </w:t>
      </w:r>
      <w:r w:rsidR="00BB1B69" w:rsidRPr="000C2F74">
        <w:rPr>
          <w:rFonts w:ascii="Cambria" w:hAnsi="Cambria" w:cs="Arial"/>
          <w:b/>
          <w:bCs/>
          <w:sz w:val="19"/>
          <w:szCs w:val="19"/>
        </w:rPr>
        <w:t>8</w:t>
      </w:r>
      <w:r w:rsidR="00FE4B70" w:rsidRPr="000C2F74">
        <w:rPr>
          <w:rFonts w:ascii="Cambria" w:hAnsi="Cambria" w:cs="Arial"/>
          <w:b/>
          <w:bCs/>
          <w:sz w:val="19"/>
          <w:szCs w:val="19"/>
        </w:rPr>
        <w:t xml:space="preserve"> do S</w:t>
      </w:r>
      <w:r w:rsidR="0029492E" w:rsidRPr="000C2F74">
        <w:rPr>
          <w:rFonts w:ascii="Cambria" w:hAnsi="Cambria" w:cs="Arial"/>
          <w:b/>
          <w:bCs/>
          <w:sz w:val="19"/>
          <w:szCs w:val="19"/>
        </w:rPr>
        <w:t>WZ</w:t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00234F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</w:p>
    <w:p w14:paraId="2CAB2E47" w14:textId="77777777" w:rsidR="00DA509A" w:rsidRPr="008D6C39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14:paraId="3E1B3249" w14:textId="6ADB1BFD"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E4B70">
        <w:rPr>
          <w:rFonts w:ascii="Cambria" w:hAnsi="Cambria" w:cs="Arial"/>
          <w:sz w:val="19"/>
          <w:szCs w:val="19"/>
        </w:rPr>
        <w:t>nia ....................... 202</w:t>
      </w:r>
      <w:r w:rsidR="00BA5C9D">
        <w:rPr>
          <w:rFonts w:ascii="Cambria" w:hAnsi="Cambria" w:cs="Arial"/>
          <w:sz w:val="19"/>
          <w:szCs w:val="19"/>
        </w:rPr>
        <w:t>3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3464E1DA" w14:textId="77777777"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1D393F0A" w14:textId="77777777"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14:paraId="38342A1D" w14:textId="77777777"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ROBÓT BUDOWLANYCH W CIĄGU OSTATNICH 5 LAT, </w:t>
      </w:r>
    </w:p>
    <w:p w14:paraId="44407F50" w14:textId="77777777"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A JEŻELI OKRES PROWADZENIA DZIAŁALNOŚCI JEST KRÓTSZY – W TYM OKRESIE</w:t>
      </w:r>
    </w:p>
    <w:p w14:paraId="796105A9" w14:textId="77777777"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49239D17" w14:textId="77777777" w:rsidR="00D53E38" w:rsidRPr="007E5D47" w:rsidRDefault="00D53E38" w:rsidP="00A45F8B">
      <w:pPr>
        <w:shd w:val="clear" w:color="auto" w:fill="BFBFBF"/>
        <w:jc w:val="center"/>
        <w:rPr>
          <w:rFonts w:ascii="Cambria" w:hAnsi="Cambria"/>
          <w:b/>
        </w:rPr>
      </w:pPr>
    </w:p>
    <w:p w14:paraId="4AAC323C" w14:textId="5104C95A" w:rsidR="007E5D47" w:rsidRDefault="00AA29FA" w:rsidP="00A45F8B">
      <w:pPr>
        <w:shd w:val="clear" w:color="auto" w:fill="BFBFBF"/>
        <w:jc w:val="center"/>
        <w:rPr>
          <w:rFonts w:ascii="Cambria" w:hAnsi="Cambria"/>
          <w:b/>
          <w:bCs/>
        </w:rPr>
      </w:pPr>
      <w:bookmarkStart w:id="0" w:name="_Hlk117673950"/>
      <w:r>
        <w:rPr>
          <w:rFonts w:ascii="Cambria" w:hAnsi="Cambria"/>
          <w:b/>
          <w:bCs/>
        </w:rPr>
        <w:t>Modernizacja infrastruktury drogowej na terenie gminy Skalbmierz polegająca na jej przebudowie lub remoncie- etap 2</w:t>
      </w:r>
      <w:bookmarkEnd w:id="0"/>
      <w:r>
        <w:rPr>
          <w:rFonts w:ascii="Cambria" w:hAnsi="Cambria"/>
          <w:b/>
          <w:bCs/>
        </w:rPr>
        <w:t>.</w:t>
      </w:r>
    </w:p>
    <w:p w14:paraId="0F5DBF8C" w14:textId="77777777" w:rsidR="00AA29FA" w:rsidRPr="00A45F8B" w:rsidRDefault="00AA29FA" w:rsidP="00A45F8B">
      <w:pPr>
        <w:shd w:val="clear" w:color="auto" w:fill="BFBFBF"/>
        <w:jc w:val="center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1456C41D" w14:textId="77777777"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5FAE4C5F" w14:textId="77777777" w:rsidR="00DA509A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D53E38">
        <w:rPr>
          <w:rFonts w:ascii="Cambria" w:hAnsi="Cambria" w:cs="Arial"/>
          <w:sz w:val="19"/>
          <w:szCs w:val="19"/>
        </w:rPr>
        <w:t>ROBOTY BUDOWLANE</w:t>
      </w:r>
      <w:r w:rsidRPr="00D53E38">
        <w:rPr>
          <w:rFonts w:ascii="Cambria" w:hAnsi="Cambria" w:cs="Arial"/>
          <w:sz w:val="19"/>
          <w:szCs w:val="19"/>
        </w:rPr>
        <w:t>:</w:t>
      </w:r>
    </w:p>
    <w:p w14:paraId="3E474E02" w14:textId="77777777" w:rsidR="00BA5C9D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p w14:paraId="1CB87407" w14:textId="77777777" w:rsidR="00BA5C9D" w:rsidRPr="008D6C39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14:paraId="2EA77921" w14:textId="77777777" w:rsidTr="00870033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4CF6C" w14:textId="77777777"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86462F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F851D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14:paraId="68E2961B" w14:textId="77777777"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57A56B37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EFBEB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E31F2A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F8252" w14:textId="77777777"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6536EE" w:rsidRPr="008D6C39" w14:paraId="3E370079" w14:textId="77777777" w:rsidTr="00AA29FA">
        <w:trPr>
          <w:cantSplit/>
          <w:trHeight w:val="1821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3EA5F1" w14:textId="219EBC6F" w:rsidR="006536EE" w:rsidRPr="00392791" w:rsidRDefault="005D5331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……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E6F8" w14:textId="77777777" w:rsidR="00666B97" w:rsidRPr="00335BDA" w:rsidRDefault="00666B97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3597875" w14:textId="77777777" w:rsidR="006536EE" w:rsidRPr="00335BDA" w:rsidRDefault="006536EE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 w:rsidR="00666B97"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26236372" w14:textId="77777777" w:rsidR="00793652" w:rsidRPr="00335BDA" w:rsidRDefault="00793652" w:rsidP="00793652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35BD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35BDA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B924855" w14:textId="48A85FEE" w:rsidR="00666B97" w:rsidRPr="00335BDA" w:rsidRDefault="00793652" w:rsidP="00142C5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="00142C5E" w:rsidRPr="00142C5E">
              <w:rPr>
                <w:rFonts w:ascii="Cambria" w:hAnsi="Cambria"/>
                <w:bCs/>
                <w:sz w:val="18"/>
                <w:szCs w:val="18"/>
              </w:rPr>
              <w:t xml:space="preserve">związane z </w:t>
            </w:r>
            <w:r w:rsidR="00142C5E" w:rsidRPr="00142C5E">
              <w:rPr>
                <w:rFonts w:ascii="Cambria" w:hAnsi="Cambria" w:cs="Arial"/>
                <w:bCs/>
                <w:sz w:val="18"/>
                <w:szCs w:val="18"/>
              </w:rPr>
              <w:t>budową lub przebudową lub remontem drogi/dróg</w:t>
            </w:r>
            <w:r w:rsidR="005D5331"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335BDA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D925D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4B715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04411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03D28" w14:textId="77777777" w:rsidR="006536EE" w:rsidRPr="00392791" w:rsidRDefault="006536EE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14:paraId="0F443CD1" w14:textId="77777777"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</w:p>
    <w:sectPr w:rsidR="00424CD6" w:rsidRPr="00386AFD" w:rsidSect="00E4512E">
      <w:headerReference w:type="default" r:id="rId7"/>
      <w:footerReference w:type="even" r:id="rId8"/>
      <w:footerReference w:type="default" r:id="rId9"/>
      <w:pgSz w:w="16838" w:h="11906" w:orient="landscape"/>
      <w:pgMar w:top="709" w:right="1134" w:bottom="709" w:left="1134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A990" w14:textId="77777777" w:rsidR="00F52E3C" w:rsidRDefault="00F52E3C">
      <w:r>
        <w:separator/>
      </w:r>
    </w:p>
  </w:endnote>
  <w:endnote w:type="continuationSeparator" w:id="0">
    <w:p w14:paraId="7025D6BC" w14:textId="77777777" w:rsidR="00F52E3C" w:rsidRDefault="00F5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BE1" w14:textId="77777777"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71185" w14:textId="77777777"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10D" w14:textId="77777777" w:rsidR="003F63F4" w:rsidRDefault="003F63F4" w:rsidP="003F63F4">
    <w:pPr>
      <w:spacing w:line="360" w:lineRule="auto"/>
      <w:ind w:left="4253"/>
      <w:rPr>
        <w:rFonts w:ascii="Cambria" w:hAnsi="Cambria" w:cs="Arial"/>
        <w:i/>
        <w:sz w:val="16"/>
        <w:szCs w:val="16"/>
      </w:rPr>
    </w:pPr>
  </w:p>
  <w:p w14:paraId="40F585BC" w14:textId="77777777" w:rsidR="003F63F4" w:rsidRPr="000B6691" w:rsidRDefault="003F63F4" w:rsidP="003F63F4">
    <w:pPr>
      <w:spacing w:line="360" w:lineRule="auto"/>
      <w:ind w:left="9781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26185A5C" w14:textId="77777777" w:rsidR="003D6047" w:rsidRDefault="003D604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E3E4" w14:textId="77777777" w:rsidR="00F52E3C" w:rsidRDefault="00F52E3C">
      <w:r>
        <w:separator/>
      </w:r>
    </w:p>
  </w:footnote>
  <w:footnote w:type="continuationSeparator" w:id="0">
    <w:p w14:paraId="614FA288" w14:textId="77777777" w:rsidR="00F52E3C" w:rsidRDefault="00F5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1"/>
      <w:gridCol w:w="4662"/>
      <w:gridCol w:w="3562"/>
      <w:gridCol w:w="4291"/>
    </w:tblGrid>
    <w:tr w:rsidR="00837364" w14:paraId="506A8C5C" w14:textId="77777777" w:rsidTr="00837364">
      <w:trPr>
        <w:trHeight w:val="764"/>
      </w:trPr>
      <w:tc>
        <w:tcPr>
          <w:tcW w:w="966" w:type="pct"/>
          <w:hideMark/>
        </w:tcPr>
        <w:p w14:paraId="20747480" w14:textId="4B3B1249" w:rsidR="00837364" w:rsidRDefault="00837364" w:rsidP="00837364">
          <w:pPr>
            <w:ind w:right="-427"/>
            <w:rPr>
              <w:noProof/>
            </w:rPr>
          </w:pPr>
          <w:bookmarkStart w:id="1" w:name="_Hlk530999942"/>
          <w:bookmarkStart w:id="2" w:name="_Hlk530999941"/>
          <w:bookmarkStart w:id="3" w:name="_Hlk530999928"/>
          <w:bookmarkStart w:id="4" w:name="_Hlk530999927"/>
          <w:bookmarkStart w:id="5" w:name="_Hlk530999824"/>
        </w:p>
      </w:tc>
      <w:tc>
        <w:tcPr>
          <w:tcW w:w="1411" w:type="pct"/>
          <w:hideMark/>
        </w:tcPr>
        <w:p w14:paraId="2EA612DD" w14:textId="3D31E308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342E8340" w14:textId="5EF41B0F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776DF55B" w14:textId="37535707" w:rsidR="00837364" w:rsidRDefault="00837364" w:rsidP="00837364">
          <w:pPr>
            <w:ind w:right="-427"/>
            <w:rPr>
              <w:noProof/>
            </w:rPr>
          </w:pPr>
        </w:p>
      </w:tc>
    </w:tr>
  </w:tbl>
  <w:p w14:paraId="22977945" w14:textId="77777777" w:rsidR="00837364" w:rsidRDefault="00837364" w:rsidP="00837364">
    <w:pPr>
      <w:pStyle w:val="Nagwek"/>
      <w:rPr>
        <w:rFonts w:ascii="Cambria" w:hAnsi="Cambria"/>
        <w:sz w:val="20"/>
        <w:szCs w:val="20"/>
      </w:rPr>
    </w:pPr>
  </w:p>
  <w:p w14:paraId="23B7D83A" w14:textId="2C14D01A" w:rsidR="003C5CBA" w:rsidRPr="00837364" w:rsidRDefault="00815B67" w:rsidP="000C2F74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Numer postępowania:</w:t>
    </w:r>
    <w:r w:rsidR="00837364">
      <w:rPr>
        <w:rFonts w:ascii="Cambria" w:hAnsi="Cambria"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r w:rsidR="00837364">
      <w:rPr>
        <w:rFonts w:ascii="Cambria" w:hAnsi="Cambria" w:cs="Arial"/>
        <w:b/>
        <w:sz w:val="20"/>
      </w:rPr>
      <w:t xml:space="preserve"> </w:t>
    </w:r>
    <w:r w:rsidR="00AA60A5" w:rsidRPr="00D53E38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262603">
      <w:rPr>
        <w:rFonts w:ascii="Cambria" w:hAnsi="Cambria" w:cs="Arial"/>
        <w:bCs/>
        <w:iCs/>
        <w:sz w:val="20"/>
        <w:szCs w:val="20"/>
        <w:lang w:val="pl-PL" w:eastAsia="ar-SA"/>
      </w:rPr>
      <w:t>4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BA5C9D">
      <w:rPr>
        <w:rFonts w:ascii="Cambria" w:hAnsi="Cambria" w:cs="Arial"/>
        <w:bCs/>
        <w:iCs/>
        <w:sz w:val="20"/>
        <w:szCs w:val="20"/>
        <w:lang w:val="pl-PL"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6929948">
    <w:abstractNumId w:val="34"/>
  </w:num>
  <w:num w:numId="2" w16cid:durableId="2004895906">
    <w:abstractNumId w:val="40"/>
  </w:num>
  <w:num w:numId="3" w16cid:durableId="196549143">
    <w:abstractNumId w:val="28"/>
  </w:num>
  <w:num w:numId="4" w16cid:durableId="160584021">
    <w:abstractNumId w:val="24"/>
  </w:num>
  <w:num w:numId="5" w16cid:durableId="1718161675">
    <w:abstractNumId w:val="18"/>
  </w:num>
  <w:num w:numId="6" w16cid:durableId="1602102525">
    <w:abstractNumId w:val="31"/>
  </w:num>
  <w:num w:numId="7" w16cid:durableId="1299845198">
    <w:abstractNumId w:val="35"/>
  </w:num>
  <w:num w:numId="8" w16cid:durableId="342975458">
    <w:abstractNumId w:val="22"/>
  </w:num>
  <w:num w:numId="9" w16cid:durableId="1633173777">
    <w:abstractNumId w:val="47"/>
  </w:num>
  <w:num w:numId="10" w16cid:durableId="973632368">
    <w:abstractNumId w:val="52"/>
  </w:num>
  <w:num w:numId="11" w16cid:durableId="318854185">
    <w:abstractNumId w:val="19"/>
  </w:num>
  <w:num w:numId="12" w16cid:durableId="412819105">
    <w:abstractNumId w:val="50"/>
  </w:num>
  <w:num w:numId="13" w16cid:durableId="891385474">
    <w:abstractNumId w:val="51"/>
  </w:num>
  <w:num w:numId="14" w16cid:durableId="1924800073">
    <w:abstractNumId w:val="12"/>
  </w:num>
  <w:num w:numId="15" w16cid:durableId="950206491">
    <w:abstractNumId w:val="25"/>
  </w:num>
  <w:num w:numId="16" w16cid:durableId="745996775">
    <w:abstractNumId w:val="30"/>
  </w:num>
  <w:num w:numId="17" w16cid:durableId="1980719259">
    <w:abstractNumId w:val="46"/>
  </w:num>
  <w:num w:numId="18" w16cid:durableId="464543627">
    <w:abstractNumId w:val="21"/>
  </w:num>
  <w:num w:numId="19" w16cid:durableId="1696956101">
    <w:abstractNumId w:val="13"/>
  </w:num>
  <w:num w:numId="20" w16cid:durableId="2083064221">
    <w:abstractNumId w:val="16"/>
  </w:num>
  <w:num w:numId="21" w16cid:durableId="1724258071">
    <w:abstractNumId w:val="41"/>
  </w:num>
  <w:num w:numId="22" w16cid:durableId="475221835">
    <w:abstractNumId w:val="17"/>
  </w:num>
  <w:num w:numId="23" w16cid:durableId="934871894">
    <w:abstractNumId w:val="45"/>
  </w:num>
  <w:num w:numId="24" w16cid:durableId="543830575">
    <w:abstractNumId w:val="43"/>
  </w:num>
  <w:num w:numId="25" w16cid:durableId="1752241989">
    <w:abstractNumId w:val="20"/>
  </w:num>
  <w:num w:numId="26" w16cid:durableId="5933935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039466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04405">
    <w:abstractNumId w:val="3"/>
  </w:num>
  <w:num w:numId="29" w16cid:durableId="588079246">
    <w:abstractNumId w:val="9"/>
  </w:num>
  <w:num w:numId="30" w16cid:durableId="817308765">
    <w:abstractNumId w:val="2"/>
  </w:num>
  <w:num w:numId="31" w16cid:durableId="805121539">
    <w:abstractNumId w:val="39"/>
  </w:num>
  <w:num w:numId="32" w16cid:durableId="19749565">
    <w:abstractNumId w:val="11"/>
  </w:num>
  <w:num w:numId="33" w16cid:durableId="2003190849">
    <w:abstractNumId w:val="26"/>
  </w:num>
  <w:num w:numId="34" w16cid:durableId="627785893">
    <w:abstractNumId w:val="42"/>
  </w:num>
  <w:num w:numId="35" w16cid:durableId="401371309">
    <w:abstractNumId w:val="15"/>
  </w:num>
  <w:num w:numId="36" w16cid:durableId="1935749275">
    <w:abstractNumId w:val="49"/>
  </w:num>
  <w:num w:numId="37" w16cid:durableId="1465655963">
    <w:abstractNumId w:val="14"/>
  </w:num>
  <w:num w:numId="38" w16cid:durableId="919601641">
    <w:abstractNumId w:val="10"/>
  </w:num>
  <w:num w:numId="39" w16cid:durableId="1358042394">
    <w:abstractNumId w:val="23"/>
  </w:num>
  <w:num w:numId="40" w16cid:durableId="202865462">
    <w:abstractNumId w:val="37"/>
  </w:num>
  <w:num w:numId="41" w16cid:durableId="110246873">
    <w:abstractNumId w:val="32"/>
  </w:num>
  <w:num w:numId="42" w16cid:durableId="8376224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3524161">
    <w:abstractNumId w:val="36"/>
  </w:num>
  <w:num w:numId="44" w16cid:durableId="515190704">
    <w:abstractNumId w:val="27"/>
  </w:num>
  <w:num w:numId="45" w16cid:durableId="457190499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D8C"/>
    <w:rsid w:val="0000234F"/>
    <w:rsid w:val="0000347E"/>
    <w:rsid w:val="00005154"/>
    <w:rsid w:val="000056E2"/>
    <w:rsid w:val="000065EB"/>
    <w:rsid w:val="000066DD"/>
    <w:rsid w:val="00006898"/>
    <w:rsid w:val="00006D71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6861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FE3"/>
    <w:rsid w:val="000C237A"/>
    <w:rsid w:val="000C2F74"/>
    <w:rsid w:val="000C352A"/>
    <w:rsid w:val="000C3646"/>
    <w:rsid w:val="000D3F34"/>
    <w:rsid w:val="000D40FD"/>
    <w:rsid w:val="000D785A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C5E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66A75"/>
    <w:rsid w:val="001720B9"/>
    <w:rsid w:val="0017359A"/>
    <w:rsid w:val="0017416A"/>
    <w:rsid w:val="00174344"/>
    <w:rsid w:val="0017467C"/>
    <w:rsid w:val="00174687"/>
    <w:rsid w:val="001816EE"/>
    <w:rsid w:val="00181F7F"/>
    <w:rsid w:val="00183B54"/>
    <w:rsid w:val="001866AD"/>
    <w:rsid w:val="00191FF7"/>
    <w:rsid w:val="00192C7B"/>
    <w:rsid w:val="00193C1C"/>
    <w:rsid w:val="00194CF3"/>
    <w:rsid w:val="00197122"/>
    <w:rsid w:val="001979DB"/>
    <w:rsid w:val="001A4C70"/>
    <w:rsid w:val="001A5611"/>
    <w:rsid w:val="001B000A"/>
    <w:rsid w:val="001B2B91"/>
    <w:rsid w:val="001B3135"/>
    <w:rsid w:val="001B40F6"/>
    <w:rsid w:val="001B65FF"/>
    <w:rsid w:val="001C12C8"/>
    <w:rsid w:val="001C1AFF"/>
    <w:rsid w:val="001C256F"/>
    <w:rsid w:val="001C33AC"/>
    <w:rsid w:val="001C3C1E"/>
    <w:rsid w:val="001C4E52"/>
    <w:rsid w:val="001C67DA"/>
    <w:rsid w:val="001C7926"/>
    <w:rsid w:val="001C7C3F"/>
    <w:rsid w:val="001D030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A3D"/>
    <w:rsid w:val="00225EDF"/>
    <w:rsid w:val="00227E39"/>
    <w:rsid w:val="00233770"/>
    <w:rsid w:val="00241C6C"/>
    <w:rsid w:val="002447F6"/>
    <w:rsid w:val="00246A11"/>
    <w:rsid w:val="002502BE"/>
    <w:rsid w:val="00252051"/>
    <w:rsid w:val="00255734"/>
    <w:rsid w:val="00256EDD"/>
    <w:rsid w:val="00257369"/>
    <w:rsid w:val="00261B89"/>
    <w:rsid w:val="00262603"/>
    <w:rsid w:val="0026568F"/>
    <w:rsid w:val="0026706B"/>
    <w:rsid w:val="002678AB"/>
    <w:rsid w:val="00271D38"/>
    <w:rsid w:val="00272E2B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35BDA"/>
    <w:rsid w:val="00341028"/>
    <w:rsid w:val="003429D7"/>
    <w:rsid w:val="00346DE4"/>
    <w:rsid w:val="00350282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791"/>
    <w:rsid w:val="00392B0F"/>
    <w:rsid w:val="00392B43"/>
    <w:rsid w:val="00392F4F"/>
    <w:rsid w:val="00393F44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2515"/>
    <w:rsid w:val="003C3A40"/>
    <w:rsid w:val="003C48F1"/>
    <w:rsid w:val="003C4B19"/>
    <w:rsid w:val="003C5CBA"/>
    <w:rsid w:val="003C659A"/>
    <w:rsid w:val="003C65ED"/>
    <w:rsid w:val="003C7514"/>
    <w:rsid w:val="003D1ED1"/>
    <w:rsid w:val="003D3BC9"/>
    <w:rsid w:val="003D4FCB"/>
    <w:rsid w:val="003D6047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3F63F4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6078"/>
    <w:rsid w:val="00436F25"/>
    <w:rsid w:val="004409ED"/>
    <w:rsid w:val="00442C3F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85F6B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729B"/>
    <w:rsid w:val="004C0C45"/>
    <w:rsid w:val="004C1036"/>
    <w:rsid w:val="004C10D6"/>
    <w:rsid w:val="004C2620"/>
    <w:rsid w:val="004C3F54"/>
    <w:rsid w:val="004C52C0"/>
    <w:rsid w:val="004C6EE4"/>
    <w:rsid w:val="004D4C9E"/>
    <w:rsid w:val="004D4CCE"/>
    <w:rsid w:val="004D63E9"/>
    <w:rsid w:val="004E0E1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0EBE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15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D5331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13BD2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6B97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2C1C"/>
    <w:rsid w:val="006A38F2"/>
    <w:rsid w:val="006A7E39"/>
    <w:rsid w:val="006B004E"/>
    <w:rsid w:val="006B13AD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48A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6D7"/>
    <w:rsid w:val="00767954"/>
    <w:rsid w:val="00767A53"/>
    <w:rsid w:val="00770C2E"/>
    <w:rsid w:val="0077212B"/>
    <w:rsid w:val="007763E7"/>
    <w:rsid w:val="00777472"/>
    <w:rsid w:val="00780A2C"/>
    <w:rsid w:val="00784738"/>
    <w:rsid w:val="007877E3"/>
    <w:rsid w:val="00787996"/>
    <w:rsid w:val="00787E16"/>
    <w:rsid w:val="00791CDB"/>
    <w:rsid w:val="00792EE6"/>
    <w:rsid w:val="00793652"/>
    <w:rsid w:val="00793775"/>
    <w:rsid w:val="0079444B"/>
    <w:rsid w:val="00796F80"/>
    <w:rsid w:val="007A0335"/>
    <w:rsid w:val="007A6834"/>
    <w:rsid w:val="007A7C26"/>
    <w:rsid w:val="007B21B2"/>
    <w:rsid w:val="007C0CCF"/>
    <w:rsid w:val="007C4815"/>
    <w:rsid w:val="007C73C6"/>
    <w:rsid w:val="007D29F5"/>
    <w:rsid w:val="007D2EDC"/>
    <w:rsid w:val="007D4A8A"/>
    <w:rsid w:val="007D5D10"/>
    <w:rsid w:val="007E08D6"/>
    <w:rsid w:val="007E388B"/>
    <w:rsid w:val="007E5D47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B67"/>
    <w:rsid w:val="008215CC"/>
    <w:rsid w:val="00822E62"/>
    <w:rsid w:val="00823981"/>
    <w:rsid w:val="00824F4A"/>
    <w:rsid w:val="00825EA0"/>
    <w:rsid w:val="00826C7F"/>
    <w:rsid w:val="008344A7"/>
    <w:rsid w:val="00834CD9"/>
    <w:rsid w:val="00837364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862EE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97B"/>
    <w:rsid w:val="00926A77"/>
    <w:rsid w:val="00930CC4"/>
    <w:rsid w:val="00935BC8"/>
    <w:rsid w:val="00936437"/>
    <w:rsid w:val="00937018"/>
    <w:rsid w:val="009370DA"/>
    <w:rsid w:val="00937E37"/>
    <w:rsid w:val="009427CB"/>
    <w:rsid w:val="009433BE"/>
    <w:rsid w:val="00943520"/>
    <w:rsid w:val="009505A5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6DD"/>
    <w:rsid w:val="0096263A"/>
    <w:rsid w:val="00963663"/>
    <w:rsid w:val="009660DD"/>
    <w:rsid w:val="0096661C"/>
    <w:rsid w:val="00966BB2"/>
    <w:rsid w:val="00982388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1172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076C5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26860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5F8B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76D6B"/>
    <w:rsid w:val="00A8102D"/>
    <w:rsid w:val="00A81BE2"/>
    <w:rsid w:val="00A85586"/>
    <w:rsid w:val="00A9175F"/>
    <w:rsid w:val="00A91FE0"/>
    <w:rsid w:val="00A97F70"/>
    <w:rsid w:val="00AA29FA"/>
    <w:rsid w:val="00AA4266"/>
    <w:rsid w:val="00AA60A5"/>
    <w:rsid w:val="00AA698A"/>
    <w:rsid w:val="00AB058C"/>
    <w:rsid w:val="00AB1110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9A3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5C9D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6C35"/>
    <w:rsid w:val="00C51F8C"/>
    <w:rsid w:val="00C5533B"/>
    <w:rsid w:val="00C57CCA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5633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00B"/>
    <w:rsid w:val="00D24228"/>
    <w:rsid w:val="00D25ADF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3879"/>
    <w:rsid w:val="00D53E38"/>
    <w:rsid w:val="00D56446"/>
    <w:rsid w:val="00D6108E"/>
    <w:rsid w:val="00D61235"/>
    <w:rsid w:val="00D62C30"/>
    <w:rsid w:val="00D62FF6"/>
    <w:rsid w:val="00D64008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2B92"/>
    <w:rsid w:val="00E03D30"/>
    <w:rsid w:val="00E110B9"/>
    <w:rsid w:val="00E11444"/>
    <w:rsid w:val="00E14065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12E"/>
    <w:rsid w:val="00E45537"/>
    <w:rsid w:val="00E457C7"/>
    <w:rsid w:val="00E46519"/>
    <w:rsid w:val="00E51A55"/>
    <w:rsid w:val="00E55728"/>
    <w:rsid w:val="00E55C88"/>
    <w:rsid w:val="00E5600C"/>
    <w:rsid w:val="00E57B3F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162E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84C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2E3C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695"/>
    <w:rsid w:val="00FA12D9"/>
    <w:rsid w:val="00FA1C7E"/>
    <w:rsid w:val="00FA22E9"/>
    <w:rsid w:val="00FB1331"/>
    <w:rsid w:val="00FB1491"/>
    <w:rsid w:val="00FB2E1F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C558"/>
  <w15:chartTrackingRefBased/>
  <w15:docId w15:val="{CF0FAE25-5DC1-4999-B03C-3FF67E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A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38</cp:revision>
  <cp:lastPrinted>2023-11-27T13:46:00Z</cp:lastPrinted>
  <dcterms:created xsi:type="dcterms:W3CDTF">2021-04-12T13:04:00Z</dcterms:created>
  <dcterms:modified xsi:type="dcterms:W3CDTF">2023-11-27T13:46:00Z</dcterms:modified>
</cp:coreProperties>
</file>