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CB06" w14:textId="77777777" w:rsidR="00086C4F" w:rsidRPr="005413A9" w:rsidRDefault="00086C4F" w:rsidP="00BB7603">
      <w:pPr>
        <w:pStyle w:val="Nagwek2"/>
        <w:numPr>
          <w:ilvl w:val="0"/>
          <w:numId w:val="0"/>
        </w:numPr>
        <w:shd w:val="clear" w:color="auto" w:fill="FFFFFF"/>
        <w:jc w:val="left"/>
        <w:rPr>
          <w:rFonts w:asciiTheme="minorHAnsi" w:hAnsiTheme="minorHAnsi" w:cstheme="minorHAnsi"/>
          <w:sz w:val="20"/>
          <w:szCs w:val="20"/>
        </w:rPr>
      </w:pPr>
    </w:p>
    <w:p w14:paraId="30DB986C" w14:textId="06031D96" w:rsidR="00086C4F" w:rsidRPr="005413A9" w:rsidRDefault="00086C4F" w:rsidP="00BB7603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413A9">
        <w:rPr>
          <w:rFonts w:asciiTheme="minorHAnsi" w:hAnsiTheme="minorHAnsi" w:cstheme="minorHAnsi"/>
          <w:b/>
          <w:sz w:val="20"/>
          <w:szCs w:val="20"/>
        </w:rPr>
        <w:t xml:space="preserve">Załącznik nr 2 do SWZ </w:t>
      </w:r>
    </w:p>
    <w:p w14:paraId="737328A5" w14:textId="3556D35B" w:rsidR="00086C4F" w:rsidRPr="005413A9" w:rsidRDefault="00465E37" w:rsidP="00BB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413A9">
        <w:rPr>
          <w:rFonts w:asciiTheme="minorHAnsi" w:eastAsia="ヒラギノ角ゴ Pro W3" w:hAnsiTheme="minorHAnsi" w:cstheme="minorHAnsi"/>
          <w:b/>
          <w:sz w:val="20"/>
          <w:szCs w:val="20"/>
          <w:lang w:eastAsia="pl-PL"/>
        </w:rPr>
        <w:t>UMOW</w:t>
      </w:r>
      <w:r w:rsidR="00086C4F" w:rsidRPr="005413A9">
        <w:rPr>
          <w:rFonts w:asciiTheme="minorHAnsi" w:eastAsia="ヒラギノ角ゴ Pro W3" w:hAnsiTheme="minorHAnsi" w:cstheme="minorHAnsi"/>
          <w:b/>
          <w:sz w:val="20"/>
          <w:szCs w:val="20"/>
          <w:lang w:eastAsia="pl-PL"/>
        </w:rPr>
        <w:t xml:space="preserve">A  </w:t>
      </w:r>
    </w:p>
    <w:p w14:paraId="23EB31BD" w14:textId="77777777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DOSTAWY OLEJU NAPĘDOWEGO </w:t>
      </w:r>
    </w:p>
    <w:p w14:paraId="10DFD370" w14:textId="2C7C68D8" w:rsidR="00086C4F" w:rsidRPr="005413A9" w:rsidRDefault="00086C4F" w:rsidP="00BB7603">
      <w:pPr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zawarta w dniu </w:t>
      </w:r>
      <w:r w:rsidR="003A5EBF">
        <w:rPr>
          <w:rFonts w:asciiTheme="minorHAnsi" w:hAnsiTheme="minorHAnsi" w:cstheme="minorHAnsi"/>
          <w:sz w:val="20"/>
          <w:szCs w:val="20"/>
          <w:lang w:eastAsia="pl-PL"/>
        </w:rPr>
        <w:t>____ ____________________</w:t>
      </w:r>
      <w:r w:rsidR="00BC602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2023 roku,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w Dopiewie pomiędzy:</w:t>
      </w:r>
    </w:p>
    <w:p w14:paraId="4BF19D2F" w14:textId="77777777" w:rsidR="00B83F5E" w:rsidRPr="005413A9" w:rsidRDefault="00086C4F" w:rsidP="00BB7603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ZAKŁADEM USŁUG KOMUNALNYCH Spółka z ograniczoną odpowiedzialnością z siedzibą w Dopiewie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, 62-070 Dopiewo, ul. Wyzwolenia 15, zarejestrowanym w rejestrze przedsiębiorców Krajowego Rejestru Sądowego prowadzonym przez Sąd Rejonowy Poznań - Nowe Miasto i Wilda w Poznaniu, Wydział VIII Gospodarczy Krajowego Rejestru Sądowego pod  nr KRS 0000207519, REGON: 631286380, NIP: 777-23-74-247, Kapitał zakładowy </w:t>
      </w:r>
      <w:bookmarkStart w:id="0" w:name="_Hlk534369648"/>
      <w:r w:rsidR="00C412C5" w:rsidRPr="005413A9">
        <w:rPr>
          <w:rFonts w:asciiTheme="minorHAnsi" w:hAnsiTheme="minorHAnsi" w:cstheme="minorHAnsi"/>
          <w:sz w:val="20"/>
          <w:szCs w:val="20"/>
          <w:lang w:eastAsia="pl-PL"/>
        </w:rPr>
        <w:t>81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C412C5" w:rsidRPr="005413A9">
        <w:rPr>
          <w:rFonts w:asciiTheme="minorHAnsi" w:hAnsiTheme="minorHAnsi" w:cstheme="minorHAnsi"/>
          <w:sz w:val="20"/>
          <w:szCs w:val="20"/>
          <w:lang w:eastAsia="pl-PL"/>
        </w:rPr>
        <w:t>870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.000,00</w:t>
      </w:r>
      <w:bookmarkEnd w:id="0"/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C72728" w:rsidRPr="005413A9">
        <w:rPr>
          <w:rFonts w:asciiTheme="minorHAnsi" w:hAnsiTheme="minorHAnsi" w:cstheme="minorHAnsi"/>
          <w:sz w:val="20"/>
          <w:szCs w:val="20"/>
          <w:lang w:eastAsia="pl-PL"/>
        </w:rPr>
        <w:t>zł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zwaną w dalszej części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</w:t>
      </w:r>
      <w:r w:rsidR="00B83F5E" w:rsidRPr="005413A9">
        <w:rPr>
          <w:rFonts w:asciiTheme="minorHAnsi" w:hAnsiTheme="minorHAnsi" w:cstheme="minorHAnsi"/>
          <w:sz w:val="20"/>
          <w:szCs w:val="20"/>
          <w:lang w:eastAsia="pl-PL"/>
        </w:rPr>
        <w:t>„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Zamawiającym</w:t>
      </w:r>
      <w:r w:rsidR="00B83F5E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”,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reprezentowaną przez: </w:t>
      </w:r>
    </w:p>
    <w:p w14:paraId="43A8D1EB" w14:textId="59DB44F7" w:rsidR="00086C4F" w:rsidRPr="005413A9" w:rsidRDefault="00086C4F" w:rsidP="00BB7603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Pana Sławomira Skrzypczaka – Prezesa Zarządu</w:t>
      </w:r>
    </w:p>
    <w:p w14:paraId="3E89F42C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a </w:t>
      </w:r>
    </w:p>
    <w:p w14:paraId="7C1FE40F" w14:textId="77777777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____________________________________________________________________________________</w:t>
      </w:r>
    </w:p>
    <w:p w14:paraId="6E7D10CD" w14:textId="77777777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z siedzibą w: _________________________________________________________________________</w:t>
      </w:r>
    </w:p>
    <w:p w14:paraId="4EFA8454" w14:textId="77777777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KRS: _________________________NIP: .______________________________, REGON: ________________________</w:t>
      </w:r>
    </w:p>
    <w:p w14:paraId="7BB36E18" w14:textId="188FF078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zwanym w dalszej części umowy </w:t>
      </w:r>
      <w:r w:rsidR="00B83F5E"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„</w:t>
      </w: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Wykonawcą</w:t>
      </w:r>
      <w:r w:rsidR="00B83F5E"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”</w:t>
      </w: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reprezentowanym przez:</w:t>
      </w:r>
    </w:p>
    <w:p w14:paraId="2D9377EB" w14:textId="77777777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_____________________________________________,</w:t>
      </w:r>
    </w:p>
    <w:p w14:paraId="0ED703BE" w14:textId="77777777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69B737F5" w14:textId="77777777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4EAAB17" w14:textId="77777777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/___________________________________________ zamieszkałym/zamieszkałą  w  ______________________,  przy  ul. ___________________________________,  prowadzącym/prowadzącą działalność  gospodarczą  pod  nazwą _______________________________________________  z  siedzibą  w  ______________________________  przy  ul.  __________________________, NIP: _______________________, REGON: _____________________________ zwanym/zwaną w dalszej treści Umowy „Wykonawcą” </w:t>
      </w:r>
    </w:p>
    <w:p w14:paraId="29B25937" w14:textId="77777777" w:rsidR="007C3498" w:rsidRPr="005413A9" w:rsidRDefault="007C3498" w:rsidP="007C3498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130A26D3" w14:textId="628BCADE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iCs/>
          <w:sz w:val="20"/>
          <w:szCs w:val="20"/>
          <w:lang w:eastAsia="pl-PL" w:bidi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 w:bidi="pl-PL"/>
        </w:rPr>
        <w:t xml:space="preserve">a także zwanymi w dalszej części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 w:bidi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 w:bidi="pl-PL"/>
        </w:rPr>
        <w:t>y, również każdy z nich z osobna Stroną lub łącznie Stronami, o następującej treści:</w:t>
      </w:r>
    </w:p>
    <w:p w14:paraId="07802E25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B76EB7A" w14:textId="69A76DA0" w:rsidR="00086C4F" w:rsidRPr="005413A9" w:rsidRDefault="00086C4F" w:rsidP="00BB760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Strony zgodnie oświadczają, że osoby je reprezentujące przy zawieraniu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(zwanej dalej: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ą) są do tego prawnie umocowane zgodnie z wymogami prawa polskiego. W związku z powyższym nie będą powoływać się na brak umocowania osoby reprezentującej w przypadku jakichkolwiek sporów mogących wyniknąć z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y.</w:t>
      </w:r>
    </w:p>
    <w:p w14:paraId="7C347D56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4B93A2A" w14:textId="03AFE4E3" w:rsidR="00086C4F" w:rsidRPr="004756BC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756BC">
        <w:rPr>
          <w:rFonts w:asciiTheme="minorHAnsi" w:hAnsiTheme="minorHAnsi" w:cstheme="minorHAnsi"/>
          <w:sz w:val="20"/>
          <w:szCs w:val="20"/>
          <w:lang w:eastAsia="pl-PL"/>
        </w:rPr>
        <w:t xml:space="preserve">W rezultacie dokonania wyboru oferty Wykonawcy w przetargu nieograniczonym, przeprowadzonym zgodnie z </w:t>
      </w:r>
      <w:r w:rsidRPr="004756BC">
        <w:rPr>
          <w:rFonts w:asciiTheme="minorHAnsi" w:hAnsiTheme="minorHAnsi" w:cstheme="minorHAnsi"/>
          <w:sz w:val="20"/>
          <w:szCs w:val="20"/>
        </w:rPr>
        <w:t>Ustawy</w:t>
      </w:r>
      <w:r w:rsidRPr="004756B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756BC">
        <w:rPr>
          <w:rFonts w:asciiTheme="minorHAnsi" w:hAnsiTheme="minorHAnsi" w:cstheme="minorHAnsi"/>
          <w:sz w:val="20"/>
          <w:szCs w:val="20"/>
        </w:rPr>
        <w:t>z dnia 11 września 2019 r. Prawo zamówień publicznych (</w:t>
      </w:r>
      <w:r w:rsidR="00BC6024" w:rsidRPr="004756BC">
        <w:rPr>
          <w:rFonts w:asciiTheme="minorHAnsi" w:hAnsiTheme="minorHAnsi" w:cstheme="minorHAnsi"/>
          <w:sz w:val="20"/>
          <w:szCs w:val="20"/>
        </w:rPr>
        <w:t xml:space="preserve">Dz.U.2022.1710 </w:t>
      </w:r>
      <w:proofErr w:type="spellStart"/>
      <w:r w:rsidR="00BC6024" w:rsidRPr="004756B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C6024" w:rsidRPr="004756BC">
        <w:rPr>
          <w:rFonts w:asciiTheme="minorHAnsi" w:hAnsiTheme="minorHAnsi" w:cstheme="minorHAnsi"/>
          <w:sz w:val="20"/>
          <w:szCs w:val="20"/>
        </w:rPr>
        <w:t xml:space="preserve">. z dnia 2022.08.16 </w:t>
      </w:r>
      <w:r w:rsidRPr="004756BC">
        <w:rPr>
          <w:rFonts w:asciiTheme="minorHAnsi" w:hAnsiTheme="minorHAnsi" w:cstheme="minorHAnsi"/>
          <w:sz w:val="20"/>
          <w:szCs w:val="20"/>
        </w:rPr>
        <w:t xml:space="preserve">ze zm.), zwanej dalej „Ustawą”, </w:t>
      </w:r>
      <w:r w:rsidRPr="004756BC">
        <w:rPr>
          <w:rFonts w:asciiTheme="minorHAnsi" w:hAnsiTheme="minorHAnsi" w:cstheme="minorHAnsi"/>
          <w:sz w:val="20"/>
          <w:szCs w:val="20"/>
          <w:lang w:eastAsia="pl-PL"/>
        </w:rPr>
        <w:t>na „Dostawę oleju napędowego w ilości do 300 m</w:t>
      </w:r>
      <w:r w:rsidRPr="004756BC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3</w:t>
      </w:r>
      <w:r w:rsidRPr="004756BC">
        <w:rPr>
          <w:rFonts w:asciiTheme="minorHAnsi" w:hAnsiTheme="minorHAnsi" w:cstheme="minorHAnsi"/>
          <w:sz w:val="20"/>
          <w:szCs w:val="20"/>
          <w:lang w:eastAsia="pl-PL"/>
        </w:rPr>
        <w:t xml:space="preserve"> do zbiornika paliwa Zamawiającego -TITAN FM5000 usytuowanego na składowisku odpadów w Dopiewie (62-070) na dz. Nr 761/2 w okresie </w:t>
      </w:r>
      <w:r w:rsidR="004756BC" w:rsidRPr="004756BC">
        <w:rPr>
          <w:rFonts w:asciiTheme="minorHAnsi" w:hAnsiTheme="minorHAnsi" w:cstheme="minorHAnsi"/>
          <w:sz w:val="20"/>
          <w:szCs w:val="20"/>
          <w:lang w:eastAsia="pl-PL"/>
        </w:rPr>
        <w:t>……… (</w:t>
      </w:r>
      <w:r w:rsidR="004756BC" w:rsidRPr="004756BC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B71806">
        <w:rPr>
          <w:rFonts w:asciiTheme="minorHAnsi" w:hAnsiTheme="minorHAnsi" w:cstheme="minorHAnsi"/>
          <w:bCs/>
          <w:sz w:val="20"/>
          <w:szCs w:val="20"/>
        </w:rPr>
        <w:t>12</w:t>
      </w:r>
      <w:r w:rsidR="004756BC" w:rsidRPr="004756BC">
        <w:rPr>
          <w:rFonts w:asciiTheme="minorHAnsi" w:hAnsiTheme="minorHAnsi" w:cstheme="minorHAnsi"/>
          <w:bCs/>
          <w:sz w:val="20"/>
          <w:szCs w:val="20"/>
        </w:rPr>
        <w:t xml:space="preserve"> miesięcy  od daty zawarcia umowy</w:t>
      </w:r>
      <w:r w:rsidR="004756BC" w:rsidRPr="004756BC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4756BC">
        <w:rPr>
          <w:rFonts w:asciiTheme="minorHAnsi" w:hAnsiTheme="minorHAnsi" w:cstheme="minorHAnsi"/>
          <w:sz w:val="20"/>
          <w:szCs w:val="20"/>
          <w:lang w:eastAsia="pl-PL"/>
        </w:rPr>
        <w:t xml:space="preserve"> w dostawach częściowych”, </w:t>
      </w:r>
    </w:p>
    <w:p w14:paraId="50F922B7" w14:textId="1FD1DA0D" w:rsidR="00086C4F" w:rsidRPr="004756BC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756BC">
        <w:rPr>
          <w:rFonts w:asciiTheme="minorHAnsi" w:hAnsiTheme="minorHAnsi" w:cstheme="minorHAnsi"/>
          <w:sz w:val="20"/>
          <w:szCs w:val="20"/>
          <w:lang w:eastAsia="pl-PL"/>
        </w:rPr>
        <w:t xml:space="preserve">zostaje zawarta </w:t>
      </w:r>
      <w:r w:rsidR="00465E37" w:rsidRPr="004756BC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4756BC">
        <w:rPr>
          <w:rFonts w:asciiTheme="minorHAnsi" w:hAnsiTheme="minorHAnsi" w:cstheme="minorHAnsi"/>
          <w:sz w:val="20"/>
          <w:szCs w:val="20"/>
          <w:lang w:eastAsia="pl-PL"/>
        </w:rPr>
        <w:t>a o następującej treści:</w:t>
      </w:r>
    </w:p>
    <w:p w14:paraId="3AF0A267" w14:textId="2B0EACF0" w:rsidR="00BB7603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§1.  </w:t>
      </w:r>
    </w:p>
    <w:p w14:paraId="00B5AEEF" w14:textId="3D427E36" w:rsidR="00086C4F" w:rsidRPr="005413A9" w:rsidRDefault="00BB7603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</w:t>
      </w:r>
      <w:r w:rsidR="00086C4F"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rzedmiot </w:t>
      </w:r>
      <w:r w:rsidR="00465E37"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Umow</w:t>
      </w:r>
      <w:r w:rsidR="00086C4F"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y</w:t>
      </w:r>
    </w:p>
    <w:p w14:paraId="5504C23E" w14:textId="77E96BB0" w:rsidR="00086C4F" w:rsidRPr="005413A9" w:rsidRDefault="00086C4F" w:rsidP="00BB7603">
      <w:pPr>
        <w:numPr>
          <w:ilvl w:val="0"/>
          <w:numId w:val="8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Przedmiot zamówienia szczegółowo określa Specyfikacja Warunków Zamówienia</w:t>
      </w:r>
      <w:r w:rsidR="00655756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(dalej również SWZ)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29C9FF0" w14:textId="77245592" w:rsidR="00086C4F" w:rsidRPr="005413A9" w:rsidRDefault="00086C4F" w:rsidP="00BB7603">
      <w:pPr>
        <w:numPr>
          <w:ilvl w:val="0"/>
          <w:numId w:val="8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Przedmiotem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są:</w:t>
      </w:r>
    </w:p>
    <w:p w14:paraId="3DB09035" w14:textId="554BEC5D" w:rsidR="00086C4F" w:rsidRPr="005413A9" w:rsidRDefault="00086C4F" w:rsidP="00BB7603">
      <w:pPr>
        <w:pStyle w:val="Akapitzlist"/>
        <w:numPr>
          <w:ilvl w:val="0"/>
          <w:numId w:val="20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Dostawa do zbiornika paliwa Zamawiającego -TITAN FM5000 usytuowanego na składowisku odpadów w Dopiewie (62-070) na dz. Nr 761/2, zwanego w dalszej części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„Zbiornik” przy użyciu środków transportu Wykonawcy sprawnych technicznie, spełniających normy przewidziane w przepisach dotyczących ochrony środowiska, dopuszczonych do przewozu substancji niebezpiecznych środkami transportu, i na koszt Wykonawcy, oleju napędowego w ilości do 300 m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3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o parametrach wzorcowych określonych 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w załączniku nr 1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zwanego w dalszej części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„</w:t>
      </w: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ON” lub „Produkt”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spełniającego</w:t>
      </w:r>
      <w:r w:rsidR="008D4D59" w:rsidRPr="005413A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co najmniej parametry jakościowe 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zgodne z normą </w:t>
      </w:r>
      <w:r w:rsidR="00655756"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PN-EN 590:2022-08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paliwa do pojazdów samochodowych – oleje napędowe –</w:t>
      </w:r>
      <w:r w:rsidR="008D4D59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wymagania i metody badań oraz wymagania określone  </w:t>
      </w:r>
      <w:r w:rsidR="00317802" w:rsidRPr="005413A9">
        <w:rPr>
          <w:rFonts w:asciiTheme="minorHAnsi" w:hAnsiTheme="minorHAnsi" w:cstheme="minorHAnsi"/>
          <w:sz w:val="20"/>
          <w:szCs w:val="20"/>
          <w:lang w:eastAsia="pl-PL"/>
        </w:rPr>
        <w:t>szczegółowo w ustawie z dnia 25 sierpnia 2006 r. o systemie monitorowania i kontrolowania jakości paliw (</w:t>
      </w:r>
      <w:r w:rsidR="008D4D59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Dz.U.2022.1315 </w:t>
      </w:r>
      <w:proofErr w:type="spellStart"/>
      <w:r w:rsidR="008D4D59" w:rsidRPr="005413A9">
        <w:rPr>
          <w:rFonts w:asciiTheme="minorHAnsi" w:hAnsiTheme="minorHAnsi" w:cstheme="minorHAnsi"/>
          <w:sz w:val="20"/>
          <w:szCs w:val="20"/>
          <w:lang w:eastAsia="pl-PL"/>
        </w:rPr>
        <w:t>t.j</w:t>
      </w:r>
      <w:proofErr w:type="spellEnd"/>
      <w:r w:rsidR="008D4D59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. z dnia 2022.06.23 ze </w:t>
      </w:r>
      <w:r w:rsidR="00317802" w:rsidRPr="005413A9">
        <w:rPr>
          <w:rFonts w:asciiTheme="minorHAnsi" w:hAnsiTheme="minorHAnsi" w:cstheme="minorHAnsi"/>
          <w:sz w:val="20"/>
          <w:szCs w:val="20"/>
          <w:lang w:eastAsia="pl-PL"/>
        </w:rPr>
        <w:t>zm.), rozporządzeniu Ministra Gospodarki z dnia 9 października 2015 r. w sprawie wymagań jakościowych dla paliw ciekłych (</w:t>
      </w:r>
      <w:r w:rsidR="00CB64A9" w:rsidRPr="005413A9">
        <w:rPr>
          <w:rFonts w:asciiTheme="minorHAnsi" w:hAnsiTheme="minorHAnsi" w:cstheme="minorHAnsi"/>
          <w:sz w:val="20"/>
          <w:szCs w:val="20"/>
          <w:lang w:eastAsia="pl-PL"/>
        </w:rPr>
        <w:t>Dz.U.2015.1680 z dnia 2015.10.23 ze zm</w:t>
      </w:r>
      <w:r w:rsidR="00317802" w:rsidRPr="005413A9">
        <w:rPr>
          <w:rFonts w:asciiTheme="minorHAnsi" w:hAnsiTheme="minorHAnsi" w:cstheme="minorHAnsi"/>
          <w:sz w:val="20"/>
          <w:szCs w:val="20"/>
          <w:lang w:eastAsia="pl-PL"/>
        </w:rPr>
        <w:t>.) oraz wymagani</w:t>
      </w:r>
      <w:r w:rsidR="001F2D4D" w:rsidRPr="005413A9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317802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polskiej normy PN-EN 590:2022-08</w:t>
      </w:r>
      <w:r w:rsidR="00FA69DB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dostawach częściowych z zapełnieniem zbiornika paliwa TITAN FM5000 przy czym dostawy częściowe następować będą w ilości minimum 1 m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3 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(jeden metr sześcienny)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maximum 5m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3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(pięć metrów sześciennych).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FA69DB" w:rsidRPr="005413A9">
        <w:rPr>
          <w:rFonts w:asciiTheme="minorHAnsi" w:hAnsiTheme="minorHAnsi" w:cstheme="minorHAnsi"/>
          <w:sz w:val="20"/>
          <w:szCs w:val="20"/>
          <w:lang w:eastAsia="pl-PL"/>
        </w:rPr>
        <w:t>W przypadku zmiany przepisów lub norm, oferowane paliwo</w:t>
      </w:r>
      <w:r w:rsidR="00CB64A9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– olej napędowy</w:t>
      </w:r>
      <w:r w:rsidR="00FA69DB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musi być zgodn</w:t>
      </w:r>
      <w:r w:rsidR="001F2D4D" w:rsidRPr="005413A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FA69DB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ze zmienionymi przepisami i normami. </w:t>
      </w:r>
    </w:p>
    <w:p w14:paraId="399908D0" w14:textId="77777777" w:rsidR="00086C4F" w:rsidRPr="005413A9" w:rsidRDefault="00086C4F" w:rsidP="00BB7603">
      <w:pPr>
        <w:pStyle w:val="Akapitzlist"/>
        <w:numPr>
          <w:ilvl w:val="0"/>
          <w:numId w:val="20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Sposób składania i potwierdzania przez Zamawiającego zamówień do Wykonawcy na częściowe dostawy oleju napędowego do zbiornika paliwa TITAN FM5000 Zamawiającego (Zbiornika),</w:t>
      </w:r>
    </w:p>
    <w:p w14:paraId="3EF3D8F2" w14:textId="77777777" w:rsidR="00086C4F" w:rsidRPr="005413A9" w:rsidRDefault="00086C4F" w:rsidP="00BB7603">
      <w:pPr>
        <w:pStyle w:val="Akapitzlist"/>
        <w:numPr>
          <w:ilvl w:val="0"/>
          <w:numId w:val="20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Warunki dowozu ON od Wykonawcy do zbiornika paliwa TITAN FM5000 Zamawiającego (Zbiornika),</w:t>
      </w:r>
    </w:p>
    <w:p w14:paraId="2BD69D66" w14:textId="77777777" w:rsidR="00086C4F" w:rsidRPr="005413A9" w:rsidRDefault="00086C4F" w:rsidP="00BB7603">
      <w:pPr>
        <w:pStyle w:val="Akapitzlist"/>
        <w:numPr>
          <w:ilvl w:val="0"/>
          <w:numId w:val="20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Sposób rozliczenia finansowego za dostarczony ON.</w:t>
      </w:r>
    </w:p>
    <w:p w14:paraId="63611198" w14:textId="3E0CF39E" w:rsidR="00086C4F" w:rsidRPr="005413A9" w:rsidRDefault="00086C4F" w:rsidP="00BB7603">
      <w:pPr>
        <w:pStyle w:val="Akapitzlist"/>
        <w:numPr>
          <w:ilvl w:val="0"/>
          <w:numId w:val="20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Integralne części składowe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stanowią:</w:t>
      </w:r>
    </w:p>
    <w:p w14:paraId="1DECCF42" w14:textId="77777777" w:rsidR="00086C4F" w:rsidRPr="005413A9" w:rsidRDefault="00086C4F" w:rsidP="00BB7603">
      <w:pPr>
        <w:pStyle w:val="Akapitzlist"/>
        <w:numPr>
          <w:ilvl w:val="0"/>
          <w:numId w:val="21"/>
        </w:numPr>
        <w:tabs>
          <w:tab w:val="left" w:pos="1080"/>
        </w:tabs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Oferta Wykonawcy,</w:t>
      </w:r>
    </w:p>
    <w:p w14:paraId="20D7E50E" w14:textId="1746C1E1" w:rsidR="00086C4F" w:rsidRPr="005413A9" w:rsidRDefault="00086C4F" w:rsidP="00BB7603">
      <w:pPr>
        <w:pStyle w:val="Akapitzlist"/>
        <w:numPr>
          <w:ilvl w:val="0"/>
          <w:numId w:val="21"/>
        </w:numPr>
        <w:tabs>
          <w:tab w:val="left" w:pos="1080"/>
        </w:tabs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Specyfikacja Warunków Zamówienia </w:t>
      </w:r>
      <w:r w:rsidR="00FA69DB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której przedmiot zamówienia został opisany </w:t>
      </w:r>
      <w:r w:rsidR="00382D3A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sposób </w:t>
      </w:r>
      <w:r w:rsidR="00FA69DB" w:rsidRPr="005413A9">
        <w:rPr>
          <w:rFonts w:asciiTheme="minorHAnsi" w:hAnsiTheme="minorHAnsi" w:cstheme="minorHAnsi"/>
          <w:sz w:val="20"/>
          <w:szCs w:val="20"/>
          <w:lang w:eastAsia="pl-PL"/>
        </w:rPr>
        <w:t>szczegó</w:t>
      </w:r>
      <w:r w:rsidR="00382D3A" w:rsidRPr="005413A9">
        <w:rPr>
          <w:rFonts w:asciiTheme="minorHAnsi" w:hAnsiTheme="minorHAnsi" w:cstheme="minorHAnsi"/>
          <w:sz w:val="20"/>
          <w:szCs w:val="20"/>
          <w:lang w:eastAsia="pl-PL"/>
        </w:rPr>
        <w:t>łowy</w:t>
      </w:r>
      <w:r w:rsidR="00FA69DB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oraz załączniki </w:t>
      </w:r>
      <w:r w:rsidR="00FA69DB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niej</w:t>
      </w:r>
      <w:r w:rsidR="00382D3A" w:rsidRPr="005413A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57B07E8" w14:textId="0BDE94EF" w:rsidR="00086C4F" w:rsidRPr="005413A9" w:rsidRDefault="00086C4F" w:rsidP="00BB7603">
      <w:pPr>
        <w:pStyle w:val="Akapitzlist"/>
        <w:numPr>
          <w:ilvl w:val="0"/>
          <w:numId w:val="21"/>
        </w:numPr>
        <w:tabs>
          <w:tab w:val="left" w:pos="1080"/>
        </w:tabs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Załączniki do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wskazane w treści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2BEAFD24" w14:textId="77777777" w:rsidR="00086C4F" w:rsidRPr="005413A9" w:rsidRDefault="00086C4F" w:rsidP="00BB760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Wykonawca oświadcza, że:</w:t>
      </w:r>
    </w:p>
    <w:p w14:paraId="70FE07D8" w14:textId="41AC9441" w:rsidR="00086C4F" w:rsidRPr="005413A9" w:rsidRDefault="00086C4F" w:rsidP="00BB7603">
      <w:pPr>
        <w:pStyle w:val="Akapitzlist"/>
        <w:numPr>
          <w:ilvl w:val="1"/>
          <w:numId w:val="3"/>
        </w:numPr>
        <w:suppressAutoHyphens w:val="0"/>
        <w:ind w:left="426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posiada odpowiednie kwalifikacje, środki, sprzęt w tym pojazdy oraz doświadczenie zawodowe, a także, iż dysponuje wykwalifikowanym personelem zapewniającymi terminową realizację dostaw objętych niniejszą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ą, w sposób staranny i sumienny, według standardów i norm w tym zakresie stosowanych, zgodnie z obowiązującymi przepisami prawa;</w:t>
      </w:r>
    </w:p>
    <w:p w14:paraId="5C7FEB65" w14:textId="3396DA5C" w:rsidR="00086C4F" w:rsidRPr="005413A9" w:rsidRDefault="00086C4F" w:rsidP="00BB7603">
      <w:pPr>
        <w:pStyle w:val="Akapitzlist"/>
        <w:numPr>
          <w:ilvl w:val="1"/>
          <w:numId w:val="3"/>
        </w:numPr>
        <w:suppressAutoHyphens w:val="0"/>
        <w:ind w:left="426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wszystkie osoby, które będą uczestniczyły ze strony Wykonawcy, jak rów</w:t>
      </w:r>
      <w:r w:rsidRPr="005413A9">
        <w:rPr>
          <w:rFonts w:asciiTheme="minorHAnsi" w:hAnsiTheme="minorHAnsi" w:cstheme="minorHAnsi"/>
          <w:sz w:val="20"/>
          <w:szCs w:val="20"/>
        </w:rPr>
        <w:softHyphen/>
        <w:t xml:space="preserve">nież ze strony jego współpracowników, kontrahentów oraz podwykonawców, w wykonywaniu czynności przewidzianych w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ie posiadają niezbędne kwalifikacje i uprawnienia pozwalające na wykonanie przedmiotu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y;</w:t>
      </w:r>
    </w:p>
    <w:p w14:paraId="32765A55" w14:textId="77777777" w:rsidR="00086C4F" w:rsidRPr="005413A9" w:rsidRDefault="00086C4F" w:rsidP="00BB7603">
      <w:pPr>
        <w:numPr>
          <w:ilvl w:val="1"/>
          <w:numId w:val="3"/>
        </w:numPr>
        <w:shd w:val="clear" w:color="auto" w:fill="FFFFFF"/>
        <w:ind w:left="4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nie jest prowadzone w stosunku do niego postępowanie upadłościowe ani naprawcze oraz wedle jego najlepszej wiedzy nie istnieją żadne okoliczności i przesłanki mogące spowodować wszczęcie przeciwko Wykonawcy takich postępowań;</w:t>
      </w:r>
    </w:p>
    <w:p w14:paraId="01744427" w14:textId="4C6E13D8" w:rsidR="00086C4F" w:rsidRPr="005413A9" w:rsidRDefault="00086C4F" w:rsidP="00BB7603">
      <w:pPr>
        <w:numPr>
          <w:ilvl w:val="1"/>
          <w:numId w:val="3"/>
        </w:numPr>
        <w:shd w:val="clear" w:color="auto" w:fill="FFFFFF"/>
        <w:ind w:left="4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nie istnieją żadne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lub porozumienia zawarte z osobami trzecimi ograniczające lub uniemożliwiające Wykonawcy zawarcie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oraz właściwą i staranną realizację</w:t>
      </w:r>
      <w:r w:rsidR="00655756"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>jej postanowień;</w:t>
      </w:r>
    </w:p>
    <w:p w14:paraId="64673467" w14:textId="1FB80CFB" w:rsidR="00086C4F" w:rsidRPr="005413A9" w:rsidRDefault="00086C4F" w:rsidP="00BB7603">
      <w:pPr>
        <w:numPr>
          <w:ilvl w:val="1"/>
          <w:numId w:val="3"/>
        </w:numPr>
        <w:shd w:val="clear" w:color="auto" w:fill="FFFFFF"/>
        <w:ind w:left="4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przeanalizował uważnie wszystkie dokumenty związane z przedmiotem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w celu zrozumienia zakresu dostaw, a także po to, by być świadomym warunków </w:t>
      </w:r>
      <w:r w:rsidR="00465E37" w:rsidRPr="005413A9">
        <w:rPr>
          <w:rFonts w:asciiTheme="minorHAnsi" w:hAnsiTheme="minorHAnsi" w:cstheme="minorHAnsi"/>
          <w:sz w:val="20"/>
          <w:szCs w:val="20"/>
        </w:rPr>
        <w:t>mow</w:t>
      </w:r>
      <w:r w:rsidRPr="005413A9">
        <w:rPr>
          <w:rFonts w:asciiTheme="minorHAnsi" w:hAnsiTheme="minorHAnsi" w:cstheme="minorHAnsi"/>
          <w:sz w:val="20"/>
          <w:szCs w:val="20"/>
        </w:rPr>
        <w:t>nych i wynikających z nich następstw;</w:t>
      </w:r>
    </w:p>
    <w:p w14:paraId="66524203" w14:textId="6027EEA5" w:rsidR="00086C4F" w:rsidRPr="005413A9" w:rsidRDefault="00086C4F" w:rsidP="00BB7603">
      <w:pPr>
        <w:numPr>
          <w:ilvl w:val="1"/>
          <w:numId w:val="3"/>
        </w:numPr>
        <w:shd w:val="clear" w:color="auto" w:fill="FFFFFF"/>
        <w:ind w:left="4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przedmiot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odpowiada normom odpowiadającym w Polsce; </w:t>
      </w:r>
    </w:p>
    <w:p w14:paraId="7CBB5649" w14:textId="30EBB843" w:rsidR="00086C4F" w:rsidRPr="005413A9" w:rsidRDefault="00086C4F" w:rsidP="00BB7603">
      <w:pPr>
        <w:numPr>
          <w:ilvl w:val="1"/>
          <w:numId w:val="3"/>
        </w:numPr>
        <w:shd w:val="clear" w:color="auto" w:fill="FFFFFF"/>
        <w:ind w:left="4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zobowiązuje się dostarczyć produkty stanowiący przedmiot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wraz z aktualnym świadectwem jakości.</w:t>
      </w:r>
    </w:p>
    <w:p w14:paraId="39EA2F9F" w14:textId="116EAB23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ponosi pełną odpowiedzialność za wszystkie szkody związane z wykonywaniem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– wyrządzone przez niego, jego pracowników,</w:t>
      </w:r>
      <w:r w:rsidR="002B4F9E" w:rsidRPr="005413A9">
        <w:rPr>
          <w:rFonts w:asciiTheme="minorHAnsi" w:hAnsiTheme="minorHAnsi" w:cstheme="minorHAnsi"/>
          <w:sz w:val="20"/>
          <w:szCs w:val="20"/>
        </w:rPr>
        <w:t xml:space="preserve"> współpracowników,</w:t>
      </w:r>
      <w:r w:rsidRPr="005413A9">
        <w:rPr>
          <w:rFonts w:asciiTheme="minorHAnsi" w:hAnsiTheme="minorHAnsi" w:cstheme="minorHAnsi"/>
          <w:sz w:val="20"/>
          <w:szCs w:val="20"/>
        </w:rPr>
        <w:t xml:space="preserve"> podwykonawców oraz inne podmioty i osoby którymi się posługuje. Wykonawca ponosi odpowiedzialność z tego tytułu od chwili zawarcia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do chwili zakończenia </w:t>
      </w:r>
      <w:r w:rsidR="002B4F9E" w:rsidRPr="005413A9">
        <w:rPr>
          <w:rFonts w:asciiTheme="minorHAnsi" w:hAnsiTheme="minorHAnsi" w:cstheme="minorHAnsi"/>
          <w:sz w:val="20"/>
          <w:szCs w:val="20"/>
        </w:rPr>
        <w:t xml:space="preserve">jej </w:t>
      </w:r>
      <w:r w:rsidRPr="005413A9">
        <w:rPr>
          <w:rFonts w:asciiTheme="minorHAnsi" w:hAnsiTheme="minorHAnsi" w:cstheme="minorHAnsi"/>
          <w:sz w:val="20"/>
          <w:szCs w:val="20"/>
        </w:rPr>
        <w:t>obowiązywania</w:t>
      </w:r>
      <w:r w:rsidR="002B4F9E" w:rsidRPr="005413A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831BF66" w14:textId="5DA807C0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 przypadku uzasadnionych wątpliwości</w:t>
      </w:r>
      <w:r w:rsidR="002B4F9E" w:rsidRPr="005413A9">
        <w:rPr>
          <w:rFonts w:asciiTheme="minorHAnsi" w:hAnsiTheme="minorHAnsi" w:cstheme="minorHAnsi"/>
          <w:sz w:val="20"/>
          <w:szCs w:val="20"/>
        </w:rPr>
        <w:t>,</w:t>
      </w:r>
      <w:r w:rsidRPr="005413A9">
        <w:rPr>
          <w:rFonts w:asciiTheme="minorHAnsi" w:hAnsiTheme="minorHAnsi" w:cstheme="minorHAnsi"/>
          <w:sz w:val="20"/>
          <w:szCs w:val="20"/>
        </w:rPr>
        <w:t xml:space="preserve"> co do przestrzegania prawa pracy przez Wykonawcę lub podwykonawcę, Zamawiający może zwrócić się o przeprowadzenie kontroli przez Państwową Inspekcję Pracy.</w:t>
      </w:r>
    </w:p>
    <w:p w14:paraId="5788A7AF" w14:textId="0826D74D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będzie ponosił pełną odpowiedzialność za szkodę wynikającą z niewykonania, nienależytego wykonania lub wykonania z nienależytą starannością jego obowiązków obejmujących wykonanie przedmiotu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w tym w zakresie dostaw, na zasadach określonych w kodeksie cywilnym i innych przepisów związanych z przedmiotem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y.</w:t>
      </w:r>
    </w:p>
    <w:p w14:paraId="3095D98A" w14:textId="0A1CAF78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Zamawiający jako administrator danych osobowych, w rozumieniu Ustawy z dnia 10 maja 2018 roku o ochronie danych osobowych (Dz.U.2018.1000 z dnia 2018.05.24 ze zm.) informuje, że dane osobowe pracowników Wykonawcy będą przetwarzane w celach realizacji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 zakresie niezbędnym do jej wykonania. Dane będą udostępniane podmiotom upoważnionym na podstawie przepisów prawa. Wykonawcy oraz pracownikom Wykonawcy przysługuje prawo dostępu do treści swoich danych oraz do ich poprawiania.</w:t>
      </w:r>
    </w:p>
    <w:p w14:paraId="7FC74B5C" w14:textId="2FA1C0C5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oświadcza, że w trakcie obowiązywania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jak również po jej ustaniu, zachowa pełną poufność w stosunku do wszelkich informacji wynikających z tej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i nie wyjawi ich osobom trzecim oraz, że wykonywane przez Wykonawcę oraz osoby świadczące czynności na jego rzecz w ramach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y, nie będą naruszać praw osób trzecich i obowiązującego prawa.</w:t>
      </w:r>
    </w:p>
    <w:p w14:paraId="1BA30C86" w14:textId="2B9DD50E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oraz osoby świadczące/wykonujące pracę na jego rzecz w związku z realizacją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zobowiązani są do nie rozpowszechniania informacji stanowiących tajemnicę służbową w rozumieniu ustawy, o której mowa w niniejszym ustępie, pod rygorem odpowiedzialności cywilnej i karnej. Wszelkie informacje uzyskane w związku z realizacją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stanowią tajemnicę służbową w rozumieniu ustawy z 05</w:t>
      </w:r>
      <w:r w:rsidR="006674CC" w:rsidRPr="005413A9">
        <w:rPr>
          <w:rFonts w:asciiTheme="minorHAnsi" w:hAnsiTheme="minorHAnsi" w:cstheme="minorHAnsi"/>
          <w:sz w:val="20"/>
          <w:szCs w:val="20"/>
        </w:rPr>
        <w:t xml:space="preserve"> sierpnia </w:t>
      </w:r>
      <w:r w:rsidRPr="005413A9">
        <w:rPr>
          <w:rFonts w:asciiTheme="minorHAnsi" w:hAnsiTheme="minorHAnsi" w:cstheme="minorHAnsi"/>
          <w:sz w:val="20"/>
          <w:szCs w:val="20"/>
        </w:rPr>
        <w:t xml:space="preserve">2010 roku o ochronie informacji niejawnych (Dz.U.2019.742 </w:t>
      </w:r>
      <w:proofErr w:type="spellStart"/>
      <w:r w:rsidRPr="005413A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413A9">
        <w:rPr>
          <w:rFonts w:asciiTheme="minorHAnsi" w:hAnsiTheme="minorHAnsi" w:cstheme="minorHAnsi"/>
          <w:sz w:val="20"/>
          <w:szCs w:val="20"/>
        </w:rPr>
        <w:t>. z dnia 2019.04.23 ze zm.).</w:t>
      </w:r>
    </w:p>
    <w:p w14:paraId="59242D25" w14:textId="6B0D1C47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Wykonawca, wykonując przedmiot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ponosi pełną odpowiedzialność za szkody powstałe w wyniku nienależytego wykonywania przedmiotu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y. Pełna odpowiedzialność Wykonawcy obejmuje również odpowiedzialność względem osób trzecich.</w:t>
      </w:r>
    </w:p>
    <w:p w14:paraId="5BE4D4AF" w14:textId="123E26C5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przypadku zmiany obowiązujących norm jakościowych w trakcie trwania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y, Wykonawca dostosuje jakość paliwa do nowych norm</w:t>
      </w:r>
      <w:r w:rsidR="002B4F9E" w:rsidRPr="005413A9">
        <w:rPr>
          <w:rFonts w:asciiTheme="minorHAnsi" w:hAnsiTheme="minorHAnsi" w:cstheme="minorHAnsi"/>
          <w:sz w:val="20"/>
          <w:szCs w:val="20"/>
        </w:rPr>
        <w:t>.</w:t>
      </w:r>
    </w:p>
    <w:p w14:paraId="74C01B28" w14:textId="77777777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Wykonawca pokryje wszelkie koszty Zamawiającemu z powodu złej jakości dostarczonego ON (niezgodność z normami).</w:t>
      </w:r>
    </w:p>
    <w:p w14:paraId="08DEC8B8" w14:textId="77777777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lastRenderedPageBreak/>
        <w:t>Na każde wezwanie Zamawiającego, Wykonawca jest zobowiązany do niezwłocznego dostarczenia świadectwa jakości paliw, które powinno zawierać wyniki badań laboratoryjnych dostarczanych paliw.</w:t>
      </w:r>
    </w:p>
    <w:p w14:paraId="65C6DFA2" w14:textId="4FD3F9B7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Do  paliw</w:t>
      </w:r>
      <w:r w:rsidR="00FF6C68" w:rsidRPr="005413A9">
        <w:rPr>
          <w:rFonts w:asciiTheme="minorHAnsi" w:hAnsiTheme="minorHAnsi" w:cstheme="minorHAnsi"/>
          <w:sz w:val="20"/>
          <w:szCs w:val="20"/>
        </w:rPr>
        <w:t xml:space="preserve"> stanowiących przedmiot </w:t>
      </w:r>
      <w:r w:rsidRPr="005413A9">
        <w:rPr>
          <w:rFonts w:asciiTheme="minorHAnsi" w:hAnsiTheme="minorHAnsi" w:cstheme="minorHAnsi"/>
          <w:sz w:val="20"/>
          <w:szCs w:val="20"/>
        </w:rPr>
        <w:t xml:space="preserve">niniejszej 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ie  stosuje  się  wymagania  jakościowe określone w Polskiej Normie.</w:t>
      </w:r>
    </w:p>
    <w:p w14:paraId="197E2AD0" w14:textId="77777777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Wykonawca zobowiązuje się do pokrycia wszelkich kosztów związanych z naprawą pojazdów uszkodzonych lub unieruchomionych w wyniku dostawy paliwa o niewłaściwych parametrach.</w:t>
      </w:r>
    </w:p>
    <w:p w14:paraId="183D22B0" w14:textId="7E393B02" w:rsidR="00086C4F" w:rsidRPr="005413A9" w:rsidRDefault="00086C4F" w:rsidP="00BB7603">
      <w:pPr>
        <w:pStyle w:val="Akapitzlist"/>
        <w:numPr>
          <w:ilvl w:val="0"/>
          <w:numId w:val="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  przypadku  wyrządzenia  przez  Wykonawcę  szkody  Zamawiającemu, Zamawiający  może  zlecić rzeczoznawcy  majątkowemu  jej  wycenę.</w:t>
      </w:r>
      <w:r w:rsidR="00465E37"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>Wykonawca zobowiązany</w:t>
      </w:r>
      <w:r w:rsidR="00465E37"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>będzie</w:t>
      </w:r>
      <w:r w:rsidR="00465E37"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>do</w:t>
      </w:r>
      <w:r w:rsidR="00465E37"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>zwrotu wartości przedmiotowej szkody w wysokości określonej przez rzeczoznawcę oraz kosztów wykonania wyceny, na co Wykonawca wyraża zgodę.</w:t>
      </w:r>
    </w:p>
    <w:p w14:paraId="7246BD75" w14:textId="7161F86C" w:rsidR="00BB7603" w:rsidRPr="005413A9" w:rsidRDefault="00086C4F" w:rsidP="00BB7603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§2. </w:t>
      </w:r>
    </w:p>
    <w:p w14:paraId="7C688B75" w14:textId="3C931984" w:rsidR="00086C4F" w:rsidRPr="005413A9" w:rsidRDefault="00086C4F" w:rsidP="00BB7603">
      <w:pPr>
        <w:tabs>
          <w:tab w:val="left" w:pos="1080"/>
        </w:tabs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Warunki dostawy</w:t>
      </w:r>
    </w:p>
    <w:p w14:paraId="51BAF952" w14:textId="77777777" w:rsidR="00086C4F" w:rsidRPr="005413A9" w:rsidRDefault="00086C4F" w:rsidP="00BB7603">
      <w:pPr>
        <w:pStyle w:val="Akapitzlist"/>
        <w:keepLines/>
        <w:numPr>
          <w:ilvl w:val="0"/>
          <w:numId w:val="2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Wykonawca oświadcza, że:</w:t>
      </w:r>
    </w:p>
    <w:p w14:paraId="0CFB9556" w14:textId="77D1CC52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- producentem dostarczanego ON jest firma </w:t>
      </w:r>
      <w:r w:rsidR="00FF6C68"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_______________________________</w:t>
      </w:r>
      <w:r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(zwana dalej </w:t>
      </w:r>
      <w:r w:rsidRPr="005413A9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Producentem</w:t>
      </w:r>
      <w:r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).</w:t>
      </w:r>
    </w:p>
    <w:p w14:paraId="2A9CAFDA" w14:textId="77777777" w:rsidR="00086C4F" w:rsidRPr="005413A9" w:rsidRDefault="00086C4F" w:rsidP="00BB7603">
      <w:pPr>
        <w:pStyle w:val="Akapitzlist"/>
        <w:numPr>
          <w:ilvl w:val="0"/>
          <w:numId w:val="22"/>
        </w:numPr>
        <w:suppressAutoHyphens w:val="0"/>
        <w:ind w:left="0" w:hanging="284"/>
        <w:contextualSpacing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Za zgodą Zamawiającego dopuszcza się możliwość zmiany rodzaju paliw, o których mowa w § 1 ust. 2, jedynie w przypadku wycofania paliwa z asortymentu oferowanego przez Producenta.</w:t>
      </w:r>
    </w:p>
    <w:p w14:paraId="58130D18" w14:textId="62DE931C" w:rsidR="00086C4F" w:rsidRPr="005413A9" w:rsidRDefault="00086C4F" w:rsidP="00BB7603">
      <w:pPr>
        <w:pStyle w:val="Akapitzlist"/>
        <w:numPr>
          <w:ilvl w:val="0"/>
          <w:numId w:val="22"/>
        </w:numPr>
        <w:suppressAutoHyphens w:val="0"/>
        <w:ind w:left="0" w:hanging="284"/>
        <w:contextualSpacing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zgodą Zamawiającego dopuszcza się możliwość zmiany Producenta, pod warunkiem zachowania parametrów nie gorszych niż określone w § 1 ust. 2 niniejszej </w:t>
      </w:r>
      <w:r w:rsidR="00465E37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y.</w:t>
      </w:r>
    </w:p>
    <w:p w14:paraId="6DEA35D2" w14:textId="77777777" w:rsidR="00086C4F" w:rsidRPr="005413A9" w:rsidRDefault="00086C4F" w:rsidP="00BB7603">
      <w:pPr>
        <w:pStyle w:val="Akapitzlist"/>
        <w:numPr>
          <w:ilvl w:val="0"/>
          <w:numId w:val="22"/>
        </w:numPr>
        <w:suppressAutoHyphens w:val="0"/>
        <w:ind w:left="0" w:hanging="284"/>
        <w:contextualSpacing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Wykonawca zobowiązuje się do:</w:t>
      </w:r>
    </w:p>
    <w:p w14:paraId="4D1FACE7" w14:textId="1901ECE6" w:rsidR="00086C4F" w:rsidRPr="005413A9" w:rsidRDefault="00086C4F" w:rsidP="00BB7603">
      <w:pPr>
        <w:pStyle w:val="Akapitzlist"/>
        <w:keepLines/>
        <w:numPr>
          <w:ilvl w:val="0"/>
          <w:numId w:val="23"/>
        </w:numPr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zapewnienia ciągłości dostaw ON do Zbiornika i do realizowania częściowych dostaw ON do Zbiornika w ciągu 48 (czterdzieści osiem) godzin od chwili złożenia zamówienia przez Zamawiającego za pośrednictwem fax-u na numer </w:t>
      </w:r>
      <w:r w:rsidR="00FF6C68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lub poczty elektronicznej e-mailem na adres: </w:t>
      </w:r>
      <w:r w:rsidR="00FF6C68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– zgodnie z formularzem stanowiącym 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2 do </w:t>
      </w:r>
      <w:r w:rsidR="00465E37"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y.</w:t>
      </w:r>
    </w:p>
    <w:p w14:paraId="5338FE3F" w14:textId="33D5EE62" w:rsidR="00086C4F" w:rsidRPr="005413A9" w:rsidRDefault="00086C4F" w:rsidP="00BB7603">
      <w:pPr>
        <w:pStyle w:val="Akapitzlist"/>
        <w:keepLines/>
        <w:numPr>
          <w:ilvl w:val="0"/>
          <w:numId w:val="23"/>
        </w:numPr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do potwierdzania Zamawiającemu przyjęcia zamówienia do realizacji za pośrednictwem fax-u na nr </w:t>
      </w:r>
      <w:r w:rsidR="00FF6C68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lub poczty elektronicznej e-mailem na adres: </w:t>
      </w:r>
      <w:r w:rsidR="00FF6C68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____________________________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na przesłanym przez Zamawiającego formularzu zamówienia, w ciągu 2 (dwóch) godzin od chwili złożenia zamówienia przez Zamawiającego. Nie potwierdzenie otrzymania zamówienia nie zwalnia Wykonawcy od realizacji dostawy, jeżeli Zamawiający złożył zamówienie.</w:t>
      </w:r>
    </w:p>
    <w:p w14:paraId="4C7E990B" w14:textId="77777777" w:rsidR="00086C4F" w:rsidRPr="005413A9" w:rsidRDefault="00086C4F" w:rsidP="00BB7603">
      <w:pPr>
        <w:keepNext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Termin realizacji dostawy określony w § 2 ust. 4 a) będzie utrzymany w przypadku, gdy Zamawiający prześle zamówienie w dni robocze do godziny 15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00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. Zamówienie złożone po godz. 15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00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traktowane będzie, jako zamówienie złożone następnego dnia roboczego o godz. 7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00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. Przez pojęcie „dni robocze” rozumie się dni od poniedziałku do piątku bez dni ustawowo wolnych od pracy.</w:t>
      </w:r>
    </w:p>
    <w:p w14:paraId="2FC212E3" w14:textId="52B944CE" w:rsidR="00086C4F" w:rsidRPr="005413A9" w:rsidRDefault="00086C4F" w:rsidP="00BB7603">
      <w:pPr>
        <w:pStyle w:val="Akapitzlist"/>
        <w:keepNext/>
        <w:numPr>
          <w:ilvl w:val="0"/>
          <w:numId w:val="23"/>
        </w:numPr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dostarczać ON w odmianie odpowiedniej dla danej pory roku, zapewniając spełnienie przez dostarczane paliwo odpowiednich własności niskotemperaturowych, a w szczególności odpowiedniej temperatury zablokowania zimnego filtru (CFPP) wg polskiej normy </w:t>
      </w:r>
      <w:r w:rsidR="006674CC" w:rsidRPr="005413A9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PN-EN</w:t>
      </w:r>
      <w:r w:rsidR="006674CC" w:rsidRPr="005413A9">
        <w:rPr>
          <w:rFonts w:asciiTheme="minorHAnsi" w:hAnsiTheme="minorHAnsi" w:cstheme="minorHAnsi"/>
          <w:b/>
          <w:bCs/>
          <w:sz w:val="20"/>
          <w:szCs w:val="20"/>
        </w:rPr>
        <w:t xml:space="preserve"> 116:2015-09</w:t>
      </w:r>
    </w:p>
    <w:p w14:paraId="435B6AC7" w14:textId="7F08BC05" w:rsidR="00086C4F" w:rsidRPr="005413A9" w:rsidRDefault="00086C4F" w:rsidP="00BB7603">
      <w:pPr>
        <w:pStyle w:val="Akapitzlist"/>
        <w:keepLines/>
        <w:numPr>
          <w:ilvl w:val="0"/>
          <w:numId w:val="22"/>
        </w:numPr>
        <w:suppressAutoHyphens w:val="0"/>
        <w:ind w:left="0" w:hanging="284"/>
        <w:contextualSpacing w:val="0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sprawach związanych z realizacją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y:</w:t>
      </w:r>
    </w:p>
    <w:p w14:paraId="251C25BE" w14:textId="77777777" w:rsidR="00086C4F" w:rsidRPr="005413A9" w:rsidRDefault="00086C4F" w:rsidP="00BB7603">
      <w:pPr>
        <w:pStyle w:val="Akapitzlist"/>
        <w:keepLines/>
        <w:numPr>
          <w:ilvl w:val="0"/>
          <w:numId w:val="24"/>
        </w:numPr>
        <w:suppressAutoHyphens w:val="0"/>
        <w:ind w:left="0"/>
        <w:contextualSpacing w:val="0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Zamawiający upoważnia do składania zamówień, o których mowa w §2 ust. 4 a) następujących pracowników: </w:t>
      </w:r>
    </w:p>
    <w:p w14:paraId="43E0AE82" w14:textId="2931B3ED" w:rsidR="00086C4F" w:rsidRPr="005413A9" w:rsidRDefault="00E94CD3" w:rsidP="00BB7603">
      <w:pPr>
        <w:keepNext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pl-PL"/>
        </w:rPr>
        <w:t>__________________________________</w:t>
      </w:r>
      <w:r w:rsidR="00086C4F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 lub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__________________________________</w:t>
      </w:r>
    </w:p>
    <w:p w14:paraId="1D938BD1" w14:textId="4FA7E2F7" w:rsidR="00086C4F" w:rsidRPr="005413A9" w:rsidRDefault="00086C4F" w:rsidP="00BB7603">
      <w:pPr>
        <w:pStyle w:val="Akapitzlist"/>
        <w:keepNext/>
        <w:numPr>
          <w:ilvl w:val="0"/>
          <w:numId w:val="24"/>
        </w:numPr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Wykonawca upoważnia do potwierdzania, przyjęcia zamówienia, o którym mowa w §2 ust. 4 b) następujących pracowników: </w:t>
      </w:r>
      <w:r w:rsidR="00E94CD3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lub </w:t>
      </w:r>
      <w:r w:rsidR="00E94CD3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____________________________________ .</w:t>
      </w:r>
    </w:p>
    <w:p w14:paraId="40679B8E" w14:textId="77777777" w:rsidR="00086C4F" w:rsidRPr="005413A9" w:rsidRDefault="00086C4F" w:rsidP="00BB7603">
      <w:pPr>
        <w:pStyle w:val="Akapitzlist"/>
        <w:keepNext/>
        <w:numPr>
          <w:ilvl w:val="0"/>
          <w:numId w:val="2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Zamawiający dopuszcza opóźnienie dostawy ponad termin określony w § 2 ust. 4 a) z przyczyn niezależnych od Wykonawcy, lecz nie większe niż realizacja dostawy nie później niż 72 (siedemdziesiąt dwie) godziny od chwili złożenia zamówienia przez Zamawiającego. Mimo ewentualnego opóźnienia dostawy paliwa, Wykonawca w wystawianej fakturze będzie ujmował cenę z dnia, w którym miała zostać zrealizowana dostawa (zgodnie z zamówieniem Zamawiającego), chyba, że cena z dnia faktycznej dostawy będzie korzystniejsza dla Zamawiającego.</w:t>
      </w:r>
    </w:p>
    <w:p w14:paraId="733DC19A" w14:textId="77777777" w:rsidR="00BB7603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§3. </w:t>
      </w:r>
    </w:p>
    <w:p w14:paraId="3AB25CF6" w14:textId="1EDF2FE9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Warunki dowozu i odbioru dostarczanego paliwa</w:t>
      </w:r>
    </w:p>
    <w:p w14:paraId="67A51844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Wykonawca, na swój koszt i ryzyko, dostarczy zamówione przez Zamawiającego ilości ON, własnym lub wynajętym transportem (posiadającym aktualne świadectwo legalizacji spełniającym aktualne/obowiązujące wymogi w zakresie przepisów regulujących sposób transportowania paliw/olejów napędowych), do Zbiornika w dniach od poniedziałku do piątku w godzinach od 7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00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do 15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00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lub w innych godzinach uzgodnionych przez Strony i potwierdzonych przez Zamawiającego. Dostawa paliwa odbywać się będzie sprawnymi technicznie i dopuszczonymi do przewozu substancji niebezpiecznych środkami transportu wyposażonymi w układ wyładowczy z możliwością wydruku ilości wyładowanego ON w temperaturze rzeczywistej i temperaturze referencyjnej + 15</w:t>
      </w:r>
      <w:r w:rsidRPr="005413A9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°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C na koszt Wykonawcy. Zamówienie ze strony Wykonawcy będą realizować pracownicy posiadający uprawnienia do pracy z substancjami niebezpiecznymi (kierowcy) i inne doświadczone przy dystrybucji paliw osoby.</w:t>
      </w:r>
    </w:p>
    <w:p w14:paraId="43A0CCCF" w14:textId="6DA9F3C5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Wykonawca zobowiązuje się do zapewnienia właściwej jakości dostarczanego ON - zgodne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z odpowiednimi normami, o których mowa w § 1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0ADDEE74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Wykonawca zobowiązuje się, że przy każdej dostawie skrzynie załadunkowo-rozładunkowe w autocysternach będą zabezpieczone plombami.</w:t>
      </w:r>
    </w:p>
    <w:p w14:paraId="7F119607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Wykonawca zobowiązuje się dostarczyć przy pierwszej dostawie Kartę Charakterystyki Substancji/Preparatu wystawioną zgodnie z obowiązującymi przepisami, a dotyczącą ON stanowiącego przedmiot sprzedaży.</w:t>
      </w:r>
    </w:p>
    <w:p w14:paraId="60B58C18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Wykonawca zobowiązuje się dostarczać do każdej dostawy, przed każdym rozładunkiem autocysterny, komplet niezbędnych dokumentów dotyczących przywiezionego ON, zawierający co najmniej: </w:t>
      </w:r>
    </w:p>
    <w:p w14:paraId="2FCC50CF" w14:textId="77777777" w:rsidR="00086C4F" w:rsidRPr="005413A9" w:rsidRDefault="00086C4F" w:rsidP="00BB7603">
      <w:pPr>
        <w:keepLines/>
        <w:numPr>
          <w:ilvl w:val="0"/>
          <w:numId w:val="18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świadectwo jakości (orzeczenie laboratoryjne) zawierające co najmniej następujące dane: </w:t>
      </w:r>
    </w:p>
    <w:p w14:paraId="4C44D1BE" w14:textId="77777777" w:rsidR="00086C4F" w:rsidRPr="005413A9" w:rsidRDefault="00086C4F" w:rsidP="00BB7603">
      <w:pPr>
        <w:keepLines/>
        <w:numPr>
          <w:ilvl w:val="0"/>
          <w:numId w:val="10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nazwę produktu i nr normy, której produkt odpowiada, </w:t>
      </w:r>
    </w:p>
    <w:p w14:paraId="072F36E0" w14:textId="77777777" w:rsidR="00086C4F" w:rsidRPr="005413A9" w:rsidRDefault="00086C4F" w:rsidP="00BB7603">
      <w:pPr>
        <w:keepLines/>
        <w:numPr>
          <w:ilvl w:val="0"/>
          <w:numId w:val="10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datę sporządzenia atestu, </w:t>
      </w:r>
    </w:p>
    <w:p w14:paraId="3958E27A" w14:textId="77777777" w:rsidR="00086C4F" w:rsidRPr="005413A9" w:rsidRDefault="00086C4F" w:rsidP="00BB7603">
      <w:pPr>
        <w:keepLines/>
        <w:numPr>
          <w:ilvl w:val="0"/>
          <w:numId w:val="10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nazwę laboratorium, </w:t>
      </w:r>
    </w:p>
    <w:p w14:paraId="21F53784" w14:textId="77777777" w:rsidR="00086C4F" w:rsidRPr="005413A9" w:rsidRDefault="00086C4F" w:rsidP="00BB7603">
      <w:pPr>
        <w:keepLines/>
        <w:numPr>
          <w:ilvl w:val="0"/>
          <w:numId w:val="10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oznaczenia parametrów fizyko-chemicznych produktu, w tym: gęstość przy temp. 15°C, lepkość przy temp. 40°C, temperaturę zapłonu, zawartość siarki, zawartość stałych ciał obcych, zawartość wody, popiołu, liczbę cetanową, temperaturę zablokowania zimnego filtra, parametry destylacji, zawartość wielopierścieniowych węglowodorów aromatycznych, zawartość estrów metylowych kwasów tłuszczowych (FAME),</w:t>
      </w:r>
    </w:p>
    <w:p w14:paraId="575F8A95" w14:textId="77777777" w:rsidR="00086C4F" w:rsidRPr="005413A9" w:rsidRDefault="00086C4F" w:rsidP="00BB7603">
      <w:pPr>
        <w:keepLines/>
        <w:numPr>
          <w:ilvl w:val="0"/>
          <w:numId w:val="10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podpisy upoważnionych osób uwierzytelniających powyższe dane.</w:t>
      </w:r>
    </w:p>
    <w:p w14:paraId="075468D9" w14:textId="77777777" w:rsidR="00086C4F" w:rsidRPr="005413A9" w:rsidRDefault="00086C4F" w:rsidP="00BB7603">
      <w:pPr>
        <w:keepLines/>
        <w:numPr>
          <w:ilvl w:val="0"/>
          <w:numId w:val="18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dyspozycję dostawy (kartę nalewu), zawierającą co najmniej następujące dane: </w:t>
      </w:r>
    </w:p>
    <w:p w14:paraId="4C4703D4" w14:textId="77777777" w:rsidR="00086C4F" w:rsidRPr="005413A9" w:rsidRDefault="00086C4F" w:rsidP="00BB7603">
      <w:pPr>
        <w:keepLines/>
        <w:numPr>
          <w:ilvl w:val="0"/>
          <w:numId w:val="9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pełną nazwę produktu, </w:t>
      </w:r>
    </w:p>
    <w:p w14:paraId="5B6AC24B" w14:textId="77777777" w:rsidR="00086C4F" w:rsidRPr="005413A9" w:rsidRDefault="00086C4F" w:rsidP="00BB7603">
      <w:pPr>
        <w:keepLines/>
        <w:numPr>
          <w:ilvl w:val="0"/>
          <w:numId w:val="9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ilość dostarczonego produktu w temperaturze rzeczywistej (która musi odpowiadać zamawianej ilości) i temperaturze referencyjnej + 15° C,</w:t>
      </w:r>
    </w:p>
    <w:p w14:paraId="29AC8EC4" w14:textId="77777777" w:rsidR="00086C4F" w:rsidRPr="005413A9" w:rsidRDefault="00086C4F" w:rsidP="00BB7603">
      <w:pPr>
        <w:keepLines/>
        <w:numPr>
          <w:ilvl w:val="0"/>
          <w:numId w:val="9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temperaturę produktu określoną w trakcie zalewu autocysterny w składzie Wykonawcy, </w:t>
      </w:r>
    </w:p>
    <w:p w14:paraId="5BEDAEAC" w14:textId="77777777" w:rsidR="00086C4F" w:rsidRPr="005413A9" w:rsidRDefault="00086C4F" w:rsidP="00BB7603">
      <w:pPr>
        <w:keepLines/>
        <w:numPr>
          <w:ilvl w:val="0"/>
          <w:numId w:val="9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gęstość produktu przy temp.15</w:t>
      </w:r>
      <w:r w:rsidRPr="005413A9">
        <w:rPr>
          <w:rFonts w:asciiTheme="minorHAnsi" w:hAnsiTheme="minorHAnsi" w:cstheme="minorHAnsi"/>
          <w:iCs/>
          <w:sz w:val="20"/>
          <w:szCs w:val="20"/>
          <w:vertAlign w:val="superscript"/>
          <w:lang w:eastAsia="pl-PL"/>
        </w:rPr>
        <w:t xml:space="preserve">0 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C, </w:t>
      </w:r>
    </w:p>
    <w:p w14:paraId="4852E289" w14:textId="77777777" w:rsidR="00086C4F" w:rsidRPr="005413A9" w:rsidRDefault="00086C4F" w:rsidP="00BB7603">
      <w:pPr>
        <w:keepLines/>
        <w:numPr>
          <w:ilvl w:val="0"/>
          <w:numId w:val="9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nr rejestracyjny autocysterny, </w:t>
      </w:r>
    </w:p>
    <w:p w14:paraId="2EC98ABF" w14:textId="77777777" w:rsidR="00086C4F" w:rsidRPr="005413A9" w:rsidRDefault="00086C4F" w:rsidP="00BB7603">
      <w:pPr>
        <w:keepLines/>
        <w:numPr>
          <w:ilvl w:val="0"/>
          <w:numId w:val="9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datę sporządzenia,</w:t>
      </w:r>
    </w:p>
    <w:p w14:paraId="04DC8739" w14:textId="77777777" w:rsidR="00086C4F" w:rsidRPr="005413A9" w:rsidRDefault="00086C4F" w:rsidP="00BB7603">
      <w:pPr>
        <w:keepLines/>
        <w:numPr>
          <w:ilvl w:val="0"/>
          <w:numId w:val="9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podpisy upoważnionych osób uwierzytelniających powyższe dane.</w:t>
      </w:r>
    </w:p>
    <w:p w14:paraId="1B3C5446" w14:textId="2551C002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Dokumenty o których mowa w § 3 ust. 4 i 5 winny być właściwie wypełnione pod względem formalnym i merytorycznym oraz winny posiadać podpis upełnomocnionego przedstawiciela Wykonawcy lub Producenta. Dopuszcza się możliwość dostarczenia dokumentów o których mowa w § 3 ust. 4 i 5 niniejszej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y bez podpisu upoważnionych osób tylko w przypadku generowania ich przez systemy komputerowe, w których elektroniczna technika dokumentowania zapisów księgowych identyfikuje upoważnioną osobę. </w:t>
      </w:r>
    </w:p>
    <w:p w14:paraId="7479CE9A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Zamawiający zastrzega sobie prawo do przeprowadzenia (przed rozładunkiem autocysterny) kontroli wstępnej obejmującej:</w:t>
      </w:r>
    </w:p>
    <w:p w14:paraId="7FF7ED97" w14:textId="77777777" w:rsidR="00086C4F" w:rsidRPr="005413A9" w:rsidRDefault="00086C4F" w:rsidP="00BB7603">
      <w:pPr>
        <w:keepLines/>
        <w:numPr>
          <w:ilvl w:val="0"/>
          <w:numId w:val="17"/>
        </w:numPr>
        <w:suppressAutoHyphens w:val="0"/>
        <w:ind w:left="0" w:hanging="284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sprawdzenie stanu plomb zabezpieczających wlewy oraz zawory spustowe autocysterny;</w:t>
      </w:r>
    </w:p>
    <w:p w14:paraId="6562BF9A" w14:textId="77777777" w:rsidR="00086C4F" w:rsidRPr="005413A9" w:rsidRDefault="00086C4F" w:rsidP="00BB7603">
      <w:pPr>
        <w:keepLines/>
        <w:numPr>
          <w:ilvl w:val="0"/>
          <w:numId w:val="17"/>
        </w:numPr>
        <w:suppressAutoHyphens w:val="0"/>
        <w:ind w:left="0" w:hanging="284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sprawdzenie, czy autocysterna nie posiada uszkodzeń mechanicznych lub śladów wycieków;</w:t>
      </w:r>
    </w:p>
    <w:p w14:paraId="185D59A1" w14:textId="77777777" w:rsidR="00086C4F" w:rsidRPr="005413A9" w:rsidRDefault="00086C4F" w:rsidP="00BB7603">
      <w:pPr>
        <w:keepLines/>
        <w:numPr>
          <w:ilvl w:val="0"/>
          <w:numId w:val="17"/>
        </w:numPr>
        <w:suppressAutoHyphens w:val="0"/>
        <w:ind w:left="0" w:hanging="284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sprawdzenie stanu i czystości przewodów spustowych autocysterny;</w:t>
      </w:r>
    </w:p>
    <w:p w14:paraId="5044316E" w14:textId="77777777" w:rsidR="00086C4F" w:rsidRPr="005413A9" w:rsidRDefault="00086C4F" w:rsidP="00BB7603">
      <w:pPr>
        <w:keepLines/>
        <w:numPr>
          <w:ilvl w:val="0"/>
          <w:numId w:val="17"/>
        </w:numPr>
        <w:suppressAutoHyphens w:val="0"/>
        <w:ind w:left="0" w:hanging="284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sprawdzenie, czy autocysterna odpowiada ogólnym przepisom BHP i ppoż.;</w:t>
      </w:r>
    </w:p>
    <w:p w14:paraId="63292EC9" w14:textId="77777777" w:rsidR="00086C4F" w:rsidRPr="005413A9" w:rsidRDefault="00086C4F" w:rsidP="00BB7603">
      <w:pPr>
        <w:keepLines/>
        <w:numPr>
          <w:ilvl w:val="0"/>
          <w:numId w:val="17"/>
        </w:numPr>
        <w:suppressAutoHyphens w:val="0"/>
        <w:ind w:left="0" w:hanging="284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pobranie próbek paliwa z każdego zaworu spustowego autocysterny w celu dokonania oceny organoleptycznej  czy paliwo jest klarowne, bez zawiesin, osadów ciał stałych lub wody. Graniczna wielkość, do której pobiera się próbki wynosi ok. 10 dm</w:t>
      </w:r>
      <w:r w:rsidRPr="005413A9">
        <w:rPr>
          <w:rFonts w:asciiTheme="minorHAnsi" w:hAnsiTheme="minorHAnsi" w:cstheme="minorHAnsi"/>
          <w:iCs/>
          <w:sz w:val="20"/>
          <w:szCs w:val="2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;</w:t>
      </w:r>
    </w:p>
    <w:p w14:paraId="3DF4CF74" w14:textId="77777777" w:rsidR="00086C4F" w:rsidRPr="005413A9" w:rsidRDefault="00086C4F" w:rsidP="00BB7603">
      <w:pPr>
        <w:keepLines/>
        <w:numPr>
          <w:ilvl w:val="0"/>
          <w:numId w:val="17"/>
        </w:numPr>
        <w:suppressAutoHyphens w:val="0"/>
        <w:ind w:left="0" w:hanging="284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przygotowanie próbek ON, które przechowuje się przez okres pięciu kolejnych dostaw w szklanych, zaplombowanych pojemnikach. Próbki będą pobierane z autocysterny zgodnie z Normą PN-EN ISO 3170:2006 przez przedstawiciela Zamawiającego w obecności przedstawiciela Wykonawcy;</w:t>
      </w:r>
    </w:p>
    <w:p w14:paraId="73C76756" w14:textId="77777777" w:rsidR="00086C4F" w:rsidRPr="005413A9" w:rsidRDefault="00086C4F" w:rsidP="00BB7603">
      <w:pPr>
        <w:keepLines/>
        <w:numPr>
          <w:ilvl w:val="0"/>
          <w:numId w:val="17"/>
        </w:numPr>
        <w:suppressAutoHyphens w:val="0"/>
        <w:ind w:left="0" w:hanging="284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sprawdzenie gęstości i temperatury dostarczonego ON w celu porównania z wartościami podanymi w dokumentach.</w:t>
      </w:r>
    </w:p>
    <w:p w14:paraId="43D4320C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Odbiory dostarczonego ON będą dokonywane przez komisję w skład której wchodzić będą upoważnieni przedstawiciele/pracownicy Zamawiającego i osoba dostarczająca olej napędowy. Przyjęcie ON będzie odnotowywane w Protokole przyjęcia dostawy oleju napędowego, według wzorca stosowanego u Zamawiającego.</w:t>
      </w:r>
    </w:p>
    <w:p w14:paraId="3E90CE1A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Odbiory oleju napędowego będą dokonywane w oparciu o wskazania (wydruku) legalizowanego  systemu kontrolno-pomiarowego autocysterny w dm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w temperaturze referencyjnej 15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o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C i rzeczywistej, po uprzednim komisyjnym sprawdzeniu plomb Wykonawcy założonych na skrzyniach załadunkowo-rozładunkowych autocysterny.</w:t>
      </w:r>
    </w:p>
    <w:p w14:paraId="543F89D2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Zamawiający zastrzega sobie prawo do odmowy przyjęcia dostarczanego produktu w przypadku:</w:t>
      </w:r>
    </w:p>
    <w:p w14:paraId="249716FB" w14:textId="77777777" w:rsidR="00086C4F" w:rsidRPr="005413A9" w:rsidRDefault="00086C4F" w:rsidP="00BB7603">
      <w:pPr>
        <w:keepLines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stwierdzenia braku dokumentów, o których mowa w § 3. ust. 4 i 5. względnie przedstawienia dokumentów niekompletnych lub niewłaściwie wypełnionych pod względem formalnym lub merytorycznym;</w:t>
      </w:r>
    </w:p>
    <w:p w14:paraId="53595EEB" w14:textId="77777777" w:rsidR="00086C4F" w:rsidRPr="005413A9" w:rsidRDefault="00086C4F" w:rsidP="00BB7603">
      <w:pPr>
        <w:keepLines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zastrzeżeń wynikających z kontroli wstępnej, o której mowa w §3. ust. 7, a w szczególności w razie stwierdzenia obecności wody lub obcych zanieczyszczeń w pobranych próbkach paliwa;</w:t>
      </w:r>
    </w:p>
    <w:p w14:paraId="269B3F01" w14:textId="77777777" w:rsidR="00086C4F" w:rsidRPr="005413A9" w:rsidRDefault="00086C4F" w:rsidP="00BB7603">
      <w:pPr>
        <w:keepLines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lastRenderedPageBreak/>
        <w:t>stwierdzenia różnic pomiędzy wynikami pomiarów gęstości paliwa (lub innych jego parametrów), odczytanymi przez przedstawicieli Zamawiającego na podstawie pobranych z autocysterny próbek, a wynikami pomiarów gęstości paliwa (lub innych jego parametrów) wpisanymi do dokumentu dyspozycji dostawy (karty nalewu), o którym mowa w § 3 ust. 5b). Porównanie gęstości dokonuje się na podstawie tabeli przeliczeniowej określającej gęstość paliwa w zależności od jego temperatury - dopuszczalna różnica w gęstościach nie może przekroczyć wartości 0,002 kg/dm3;</w:t>
      </w:r>
    </w:p>
    <w:p w14:paraId="2CCCD6D7" w14:textId="77777777" w:rsidR="00086C4F" w:rsidRPr="005413A9" w:rsidRDefault="00086C4F" w:rsidP="00BB7603">
      <w:pPr>
        <w:keepLines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dostarczenia produktu innego od zamawianego,</w:t>
      </w:r>
    </w:p>
    <w:p w14:paraId="495AC8E7" w14:textId="77777777" w:rsidR="00086C4F" w:rsidRPr="005413A9" w:rsidRDefault="00086C4F" w:rsidP="00BB7603">
      <w:pPr>
        <w:keepLines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stwierdzenia, że Wykonawca nie dopełnił wymagań określonych w § 3. ust. 2,</w:t>
      </w:r>
    </w:p>
    <w:p w14:paraId="3ADA14BE" w14:textId="77777777" w:rsidR="00086C4F" w:rsidRPr="005413A9" w:rsidRDefault="00086C4F" w:rsidP="00BB7603">
      <w:pPr>
        <w:keepLines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nie potwierdzenia przez Wykonawcę złożonego przez Zamawiającego zamówienia,</w:t>
      </w:r>
    </w:p>
    <w:p w14:paraId="5B5A9A28" w14:textId="77777777" w:rsidR="00086C4F" w:rsidRPr="005413A9" w:rsidRDefault="00086C4F" w:rsidP="00BB7603">
      <w:pPr>
        <w:keepLines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dostarczenia produktu po terminie określonym w § 2 ust. 4 a).</w:t>
      </w:r>
    </w:p>
    <w:p w14:paraId="3DD8E844" w14:textId="471BE146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przypadku odmowy przyjęcia produktu przez Zamawiającego z przyczyn opisanych w § 3 ust. 10 a) – e), Wykonawca ma obowiązek na swój koszt, bezzwłocznie (nie później niż w ciągu 24 godzin od odmowy przyjęcia dostawy) dostarczyć Zamawiającemu taką samą ilość ON, spełniającego wymogi określone w § 1 ust. 2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45535C95" w14:textId="7777777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Wielkość dostawy będzie określona w oparciu o wskazania systemu kontrolno-pomiarowego Zamawiającego.</w:t>
      </w:r>
    </w:p>
    <w:p w14:paraId="2A139ED7" w14:textId="3456B767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Podstawą przyjęcia dokumentów rozliczeniowych (faktur VAT) będą protokoły komisyjnego przyjęcia oleju napędowego 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(załącznik nr 3 do </w:t>
      </w:r>
      <w:r w:rsidR="00465E37"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y)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potwierdzające przyjęcie na stan magazynowy określonej ilości oleju napędowego.</w:t>
      </w:r>
    </w:p>
    <w:p w14:paraId="4DC1685C" w14:textId="13696452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Rozliczenia ilościowe dostawy będą oparte na jednostkach objętościowych, w temp. referencyjnej 15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o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C. Wykonawca zastrzega sobie prawo do odmowy realizacji kolejnego zamówienia w przypadku zaległości płatniczych (których termin płatności minął) z trzech poprzednich dostaw ON do Zamawiającego.  Z wyłączeniem przypadku gdy zapłata została wstrzymana z przyczyn leżących po stronie Wykonawcy a określonych w SWZ i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ie ze szczególnym uwzględnieniem § 4 ust. 2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0FCD6B7D" w14:textId="520FE694" w:rsidR="00086C4F" w:rsidRPr="005413A9" w:rsidRDefault="00086C4F" w:rsidP="00BB7603">
      <w:pPr>
        <w:pStyle w:val="Akapitzlist"/>
        <w:keepLines/>
        <w:numPr>
          <w:ilvl w:val="0"/>
          <w:numId w:val="11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Odmowa, o której mowa w ust.14 nie będzie traktowana jako niewykonanie lub nienależyte wykonanie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z wyłączeniem przypadku opisanego w zdaniu ostatnim ust. 14 powyżej.</w:t>
      </w:r>
    </w:p>
    <w:p w14:paraId="62AC814F" w14:textId="37B9034D" w:rsidR="00BB7603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§4. </w:t>
      </w:r>
    </w:p>
    <w:p w14:paraId="56A15A9F" w14:textId="2339277C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Kontrolne sprawdzenie jakości dostarczanego ON</w:t>
      </w:r>
    </w:p>
    <w:p w14:paraId="071E7928" w14:textId="731F3FB7" w:rsidR="00086C4F" w:rsidRPr="005413A9" w:rsidRDefault="00086C4F" w:rsidP="00BB7603">
      <w:pPr>
        <w:pStyle w:val="Akapitzlist"/>
        <w:keepLines/>
        <w:numPr>
          <w:ilvl w:val="0"/>
          <w:numId w:val="1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Zamawiający ma prawo, raz w ciągu kwartału wykonać na koszt Wykonawcy badanie jakości dostarczonego paliwa (ON) w wybranym przez siebie akredytowanym laboratorium w zakresie zgodności dostarczonego produktu z odpowiednimi normami, o których mowa w § 1. ust. 1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371A9C85" w14:textId="650F1900" w:rsidR="00086C4F" w:rsidRPr="005413A9" w:rsidRDefault="00086C4F" w:rsidP="00BB7603">
      <w:pPr>
        <w:pStyle w:val="Akapitzlist"/>
        <w:keepLines/>
        <w:numPr>
          <w:ilvl w:val="0"/>
          <w:numId w:val="1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przypadku stwierdzenia, że dostarczany produkt nie spełnia norm, Wykonawca zobowiązany jest do naprawienia Zamawiającemu wszelkich poniesionych z tego tytułu szkód, w tym także w postaci utraconych korzyści, a ponadto Zamawiający zastrzega sobie prawo naliczenia Wykonawcy kary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nej w wysokości 20.000,00 (dwadzieścia tysięcy) złotych za każdy ujawniony przypadek.</w:t>
      </w:r>
    </w:p>
    <w:p w14:paraId="12F35B82" w14:textId="245566A6" w:rsidR="00086C4F" w:rsidRPr="005413A9" w:rsidRDefault="00086C4F" w:rsidP="00BB7603">
      <w:pPr>
        <w:pStyle w:val="Akapitzlist"/>
        <w:keepLines/>
        <w:numPr>
          <w:ilvl w:val="0"/>
          <w:numId w:val="1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przypadku stwierdzenia niezgodności dostarczonego paliwa ON z wymaganiami opisanymi w § 1 ust. 2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lub niezgodności pomiędzy świadectwem jakości,  a badaniem laboratoryjnym próbki, Zamawiający ma prawo odstąpić od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w trybie natychmiastowym, szczegółowo opisanym w § 11 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1D0A3EC1" w14:textId="77777777" w:rsidR="00086C4F" w:rsidRPr="005413A9" w:rsidRDefault="00086C4F" w:rsidP="00BB7603">
      <w:pPr>
        <w:pStyle w:val="Akapitzlist"/>
        <w:keepLines/>
        <w:numPr>
          <w:ilvl w:val="0"/>
          <w:numId w:val="1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 razie kwestionowania przez Zamawiającego jakości partii paliwa, Wykonawca może pobrać kontrpróbę z kwestionowanej partii paliwa ON na swój koszt i własnym staraniem w obecności Zamawiającego.</w:t>
      </w:r>
    </w:p>
    <w:p w14:paraId="2D163241" w14:textId="3DDDCF33" w:rsidR="00086C4F" w:rsidRPr="005413A9" w:rsidRDefault="00086C4F" w:rsidP="00BB7603">
      <w:pPr>
        <w:pStyle w:val="Akapitzlist"/>
        <w:keepLines/>
        <w:numPr>
          <w:ilvl w:val="0"/>
          <w:numId w:val="1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Odstąpienie, o którym mowa w ust. 3 może nastąpić w przypadku, gdy wyniki badań laboratoryjnych zleconych przez Zamawiającego, potwierdzą niezgodność paliwa z wymaganiami opisanymi w § 1 ust. 2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4792ADAC" w14:textId="77777777" w:rsidR="00086C4F" w:rsidRPr="005413A9" w:rsidRDefault="00086C4F" w:rsidP="00BB7603">
      <w:pPr>
        <w:pStyle w:val="Akapitzlist"/>
        <w:keepLines/>
        <w:numPr>
          <w:ilvl w:val="0"/>
          <w:numId w:val="1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Wykonawca udziela gwarancji na jakość dostarczanego paliwa na okres dwóch miesięcy od dnia dostawy. Gwarancja obejmuje awaryjne uszkodzenia aparatury zasilającej i silniki eksploatowane w pojazdach Zamawiającego powstałe z powodu nieodpowiedniej jakości paliwa. Jeżeli Zamawiający poniesie szkodę w wyniku dostarczenia mu paliwa złej jakości, uprawniony będzie do dochodzenia od Wykonawcy odszkodowania także na zasadach ogólnych przewidzianych przez przepisy Kodeksu cywilnego.</w:t>
      </w:r>
    </w:p>
    <w:p w14:paraId="321B4AF8" w14:textId="574D568F" w:rsidR="00BB7603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§5. </w:t>
      </w:r>
    </w:p>
    <w:p w14:paraId="611D72F4" w14:textId="0EE9958F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Cena jednostkowa ON</w:t>
      </w:r>
    </w:p>
    <w:p w14:paraId="41CFE1D1" w14:textId="468EFF49" w:rsidR="00086C4F" w:rsidRPr="005413A9" w:rsidRDefault="00086C4F" w:rsidP="00BB7603">
      <w:pPr>
        <w:pStyle w:val="Akapitzlist"/>
        <w:keepLines/>
        <w:numPr>
          <w:ilvl w:val="0"/>
          <w:numId w:val="2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bookmarkStart w:id="1" w:name="OLE_LINK2"/>
      <w:r w:rsidRPr="005413A9">
        <w:rPr>
          <w:rFonts w:asciiTheme="minorHAnsi" w:hAnsiTheme="minorHAnsi" w:cstheme="minorHAnsi"/>
          <w:sz w:val="20"/>
          <w:szCs w:val="20"/>
          <w:lang w:eastAsia="pl-PL"/>
        </w:rPr>
        <w:t>Strony zgodnie stwierdzają, ż</w:t>
      </w:r>
      <w:bookmarkEnd w:id="1"/>
      <w:r w:rsidRPr="005413A9">
        <w:rPr>
          <w:rFonts w:asciiTheme="minorHAnsi" w:hAnsiTheme="minorHAnsi" w:cstheme="minorHAnsi"/>
          <w:sz w:val="20"/>
          <w:szCs w:val="20"/>
          <w:lang w:eastAsia="pl-PL"/>
        </w:rPr>
        <w:t>e w dniu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E94CD3" w:rsidRPr="005413A9">
        <w:rPr>
          <w:rFonts w:asciiTheme="minorHAnsi" w:hAnsiTheme="minorHAnsi" w:cstheme="minorHAnsi"/>
          <w:b/>
          <w:sz w:val="20"/>
          <w:szCs w:val="20"/>
        </w:rPr>
        <w:t xml:space="preserve">__________________ </w:t>
      </w:r>
      <w:r w:rsidRPr="005413A9">
        <w:rPr>
          <w:rFonts w:asciiTheme="minorHAnsi" w:hAnsiTheme="minorHAnsi" w:cstheme="minorHAnsi"/>
          <w:b/>
          <w:sz w:val="20"/>
          <w:szCs w:val="20"/>
        </w:rPr>
        <w:t>202</w:t>
      </w:r>
      <w:r w:rsidR="00C412C5" w:rsidRPr="005413A9">
        <w:rPr>
          <w:rFonts w:asciiTheme="minorHAnsi" w:hAnsiTheme="minorHAnsi" w:cstheme="minorHAnsi"/>
          <w:b/>
          <w:sz w:val="20"/>
          <w:szCs w:val="20"/>
        </w:rPr>
        <w:t>3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roku:</w:t>
      </w:r>
    </w:p>
    <w:p w14:paraId="5F16ED55" w14:textId="77777777" w:rsidR="00086C4F" w:rsidRPr="005413A9" w:rsidRDefault="00086C4F" w:rsidP="00BB7603">
      <w:pPr>
        <w:keepLines/>
        <w:numPr>
          <w:ilvl w:val="0"/>
          <w:numId w:val="5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cena jednostkowa netto oleju napędowego </w:t>
      </w:r>
      <w:proofErr w:type="spellStart"/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Ekodiesel</w:t>
      </w:r>
      <w:proofErr w:type="spellEnd"/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, którego producentem jest PKN Orlen SA, publikowana w witrynie internetowej www.orlen.pl</w:t>
      </w:r>
      <w:r w:rsidRPr="005413A9">
        <w:rPr>
          <w:rStyle w:val="Odwoanieprzypisudolnego"/>
          <w:rFonts w:asciiTheme="minorHAnsi" w:hAnsiTheme="minorHAnsi" w:cstheme="minorHAnsi"/>
          <w:iCs/>
          <w:sz w:val="20"/>
          <w:szCs w:val="20"/>
          <w:lang w:eastAsia="pl-PL"/>
        </w:rPr>
        <w:footnoteReference w:id="1"/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, wynosiła  </w:t>
      </w:r>
      <w:r w:rsidRPr="005413A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.............., ...  zł/m</w:t>
      </w:r>
      <w:r w:rsidRPr="005413A9">
        <w:rPr>
          <w:rFonts w:asciiTheme="minorHAnsi" w:hAnsiTheme="minorHAnsi" w:cstheme="minorHAnsi"/>
          <w:b/>
          <w:iCs/>
          <w:sz w:val="20"/>
          <w:szCs w:val="2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,</w:t>
      </w:r>
    </w:p>
    <w:p w14:paraId="0D9BD0FD" w14:textId="77777777" w:rsidR="00086C4F" w:rsidRPr="005413A9" w:rsidRDefault="00086C4F" w:rsidP="00BB7603">
      <w:pPr>
        <w:keepLines/>
        <w:numPr>
          <w:ilvl w:val="0"/>
          <w:numId w:val="5"/>
        </w:numPr>
        <w:suppressAutoHyphens w:val="0"/>
        <w:ind w:left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cena jednostkowa netto oleju napędowego EURODIESEL, którego producentem jest Grupa LOTOS SA, publikowana w witrynie internetowej www.lotos.pl</w:t>
      </w:r>
      <w:r w:rsidRPr="005413A9">
        <w:rPr>
          <w:rStyle w:val="Odwoanieprzypisudolnego"/>
          <w:rFonts w:asciiTheme="minorHAnsi" w:hAnsiTheme="minorHAnsi" w:cstheme="minorHAnsi"/>
          <w:iCs/>
          <w:sz w:val="20"/>
          <w:szCs w:val="20"/>
          <w:lang w:eastAsia="pl-PL"/>
        </w:rPr>
        <w:footnoteReference w:id="2"/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, wynosiła  </w:t>
      </w:r>
      <w:r w:rsidRPr="005413A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...... , ...  zł/m</w:t>
      </w:r>
      <w:r w:rsidRPr="005413A9">
        <w:rPr>
          <w:rFonts w:asciiTheme="minorHAnsi" w:hAnsiTheme="minorHAnsi" w:cstheme="minorHAnsi"/>
          <w:b/>
          <w:iCs/>
          <w:sz w:val="20"/>
          <w:szCs w:val="2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,</w:t>
      </w:r>
    </w:p>
    <w:p w14:paraId="2DAD3E19" w14:textId="1AEFD871" w:rsidR="00086C4F" w:rsidRPr="005413A9" w:rsidRDefault="00086C4F" w:rsidP="00BB7603">
      <w:pPr>
        <w:keepLines/>
        <w:numPr>
          <w:ilvl w:val="0"/>
          <w:numId w:val="5"/>
        </w:numPr>
        <w:suppressAutoHyphens w:val="0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cena obliczona z dokładnością do 2 miejsc po przecinku jako średnia arytmetyczna cen, o których mowa w ust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.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1 lit. a) i lit. b)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, zwana dalej </w:t>
      </w:r>
      <w:r w:rsidRPr="005413A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Ceną Odniesienia 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lub</w:t>
      </w:r>
      <w:r w:rsidRPr="005413A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 CO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, wynosi </w:t>
      </w:r>
      <w:r w:rsidRPr="005413A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....... , ..... zł/m</w:t>
      </w:r>
      <w:r w:rsidRPr="005413A9">
        <w:rPr>
          <w:rFonts w:asciiTheme="minorHAnsi" w:hAnsiTheme="minorHAnsi" w:cstheme="minorHAnsi"/>
          <w:b/>
          <w:iCs/>
          <w:sz w:val="20"/>
          <w:szCs w:val="2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.</w:t>
      </w:r>
    </w:p>
    <w:p w14:paraId="6A3403CB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402"/>
        <w:gridCol w:w="10"/>
      </w:tblGrid>
      <w:tr w:rsidR="005413A9" w:rsidRPr="005413A9" w14:paraId="6161F5F1" w14:textId="77777777" w:rsidTr="00026BED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828438" w14:textId="77777777" w:rsidR="00086C4F" w:rsidRPr="005413A9" w:rsidRDefault="00086C4F" w:rsidP="00BB7603">
            <w:pPr>
              <w:keepLines/>
              <w:suppressAutoHyphens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21753BF" w14:textId="77777777" w:rsidR="00086C4F" w:rsidRPr="005413A9" w:rsidRDefault="00086C4F" w:rsidP="00BB7603">
            <w:pPr>
              <w:keepLines/>
              <w:suppressAutoHyphens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Kwota zł/m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3F4CCD0" w14:textId="77777777" w:rsidR="00086C4F" w:rsidRPr="005413A9" w:rsidRDefault="00086C4F" w:rsidP="00BB7603">
            <w:pPr>
              <w:keepLines/>
              <w:suppressAutoHyphens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Słownie zł/m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5413A9" w:rsidRPr="005413A9" w14:paraId="20DA12C6" w14:textId="77777777" w:rsidTr="00026BED">
        <w:trPr>
          <w:cantSplit/>
        </w:trPr>
        <w:tc>
          <w:tcPr>
            <w:tcW w:w="3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091A" w14:textId="77777777" w:rsidR="00086C4F" w:rsidRPr="005413A9" w:rsidRDefault="00086C4F" w:rsidP="00BB7603">
            <w:pPr>
              <w:keepLines/>
              <w:tabs>
                <w:tab w:val="left" w:pos="644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lastRenderedPageBreak/>
              <w:t>Cena jednostkowa Wykonawcy netto (</w:t>
            </w:r>
            <w:r w:rsidRPr="005413A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CD</w:t>
            </w:r>
            <w:r w:rsidRPr="005413A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),</w:t>
            </w:r>
            <w:r w:rsidRPr="005413A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pl-PL"/>
              </w:rPr>
              <w:t>po rabacie o którym mowa w ust 3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E929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1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A502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5C470B76" w14:textId="77777777" w:rsidTr="00026BED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EF9F" w14:textId="77777777" w:rsidR="00086C4F" w:rsidRPr="005413A9" w:rsidRDefault="00086C4F" w:rsidP="00BB7603">
            <w:pPr>
              <w:keepLines/>
              <w:tabs>
                <w:tab w:val="left" w:pos="644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Kwota podatku od towarów i usług (VAT)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A1B7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EC75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44457B8E" w14:textId="77777777" w:rsidTr="00026BED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883B" w14:textId="77777777" w:rsidR="00086C4F" w:rsidRPr="005413A9" w:rsidRDefault="00086C4F" w:rsidP="00BB7603">
            <w:pPr>
              <w:keepLines/>
              <w:tabs>
                <w:tab w:val="left" w:pos="644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Cena jednostkowa Wykonawcy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1B86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A039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3EB49A01" w14:textId="77777777" w:rsidTr="00026BED">
        <w:trPr>
          <w:gridAfter w:val="1"/>
          <w:wAfter w:w="10" w:type="dxa"/>
          <w:cantSplit/>
        </w:trPr>
        <w:tc>
          <w:tcPr>
            <w:tcW w:w="9072" w:type="dxa"/>
            <w:gridSpan w:val="3"/>
            <w:shd w:val="clear" w:color="auto" w:fill="auto"/>
          </w:tcPr>
          <w:p w14:paraId="38A1D00D" w14:textId="77777777" w:rsidR="00086C4F" w:rsidRPr="005413A9" w:rsidRDefault="00086C4F" w:rsidP="00BB7603">
            <w:pPr>
              <w:keepLines/>
              <w:suppressAutoHyphens w:val="0"/>
              <w:autoSpaceDE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powyższych kwotach zawarty jest koszt transportu.</w:t>
            </w:r>
          </w:p>
          <w:p w14:paraId="32B757EB" w14:textId="77777777" w:rsidR="00086C4F" w:rsidRPr="005413A9" w:rsidRDefault="00086C4F" w:rsidP="00BB7603">
            <w:pPr>
              <w:keepLines/>
              <w:suppressAutoHyphens w:val="0"/>
              <w:autoSpaceDE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184E4B7" w14:textId="45A24385" w:rsidR="00086C4F" w:rsidRPr="005413A9" w:rsidRDefault="00086C4F" w:rsidP="00BB7603">
      <w:pPr>
        <w:pStyle w:val="Akapitzlist"/>
        <w:keepNext/>
        <w:numPr>
          <w:ilvl w:val="0"/>
          <w:numId w:val="2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2" w:name="_Ref71165718"/>
      <w:r w:rsidRPr="005413A9">
        <w:rPr>
          <w:rFonts w:asciiTheme="minorHAnsi" w:hAnsiTheme="minorHAnsi" w:cstheme="minorHAnsi"/>
          <w:sz w:val="20"/>
          <w:szCs w:val="20"/>
          <w:lang w:eastAsia="pl-PL"/>
        </w:rPr>
        <w:t>Cena jednostkowa dostawy ON do stacji paliw Zamawiającego, zwana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dalej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Ceną Wykonawcy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lub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CD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,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wynosi w dniu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</w:t>
      </w:r>
      <w:r w:rsidR="00E94CD3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202</w:t>
      </w:r>
      <w:r w:rsidR="00C412C5"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roku:</w:t>
      </w:r>
    </w:p>
    <w:p w14:paraId="52471DD7" w14:textId="1618D963" w:rsidR="00086C4F" w:rsidRPr="005413A9" w:rsidRDefault="00086C4F" w:rsidP="00BB7603">
      <w:pPr>
        <w:pStyle w:val="Akapitzlist"/>
        <w:keepNext/>
        <w:numPr>
          <w:ilvl w:val="0"/>
          <w:numId w:val="2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Rabat(R), wyrażony w procentach, obliczony z dokładnością do 2 miejsc po przecinku wg następującej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     formuły: </w:t>
      </w:r>
      <w:r w:rsidRPr="005413A9">
        <w:rPr>
          <w:rFonts w:asciiTheme="minorHAnsi" w:hAnsiTheme="minorHAnsi" w:cstheme="minorHAnsi"/>
          <w:i/>
          <w:sz w:val="20"/>
          <w:szCs w:val="20"/>
          <w:bdr w:val="single" w:sz="4" w:space="0" w:color="000000"/>
          <w:lang w:eastAsia="pl-PL"/>
        </w:rPr>
        <w:t>_R = (1 - CD/CO) x 100%_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, wynosi </w:t>
      </w:r>
      <w:r w:rsidR="00E94CD3" w:rsidRPr="005413A9">
        <w:rPr>
          <w:rFonts w:asciiTheme="minorHAnsi" w:hAnsiTheme="minorHAnsi" w:cstheme="minorHAnsi"/>
          <w:sz w:val="20"/>
          <w:szCs w:val="20"/>
          <w:lang w:eastAsia="pl-PL"/>
        </w:rPr>
        <w:t>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%.  Rabat nie ulega zmianie przez okres trwania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6A32321E" w14:textId="7C311404" w:rsidR="00086C4F" w:rsidRPr="005413A9" w:rsidRDefault="00086C4F" w:rsidP="00BB7603">
      <w:pPr>
        <w:pStyle w:val="Akapitzlist"/>
        <w:keepNext/>
        <w:numPr>
          <w:ilvl w:val="0"/>
          <w:numId w:val="2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Zmianę Ceny Odniesienia, określonej w ust. 1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lit.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c)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niniejszego paragrafu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, przeprowadza się w przypadku zmiany cen, o których mowa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w ust. 1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lit.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a) i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lit.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b)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niniejszego paragrafu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, a zmiany tej dokonuje się każdorazowo w dniu dostawy ON. Wartość nowej Ceny Odniesienia oblicza się z dokładnością do 2 miejsc po przecinku jako średnią arytmetyczną aktualnych na dzień dostawy ON cen, o których mowa w ust. 1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lit.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a) i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lit.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b)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niniejszego paragrafu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, których wartość ustala się na podstawie informacji zawartych w witrynach internetowych wskazanych w ust. 1. Zmiana Ceny Odniesienia nie wymaga pisemnego potwierdzenia, ani zmiany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22B988BC" w14:textId="17958EE6" w:rsidR="00086C4F" w:rsidRPr="005413A9" w:rsidRDefault="00086C4F" w:rsidP="00BB7603">
      <w:pPr>
        <w:pStyle w:val="Akapitzlist"/>
        <w:keepNext/>
        <w:numPr>
          <w:ilvl w:val="0"/>
          <w:numId w:val="2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Zmianę Ceny Wykonawcy określonej w ust. 2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niniejszego paragrafu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przeprowadza się w przypadku, o którym mowa w ust. 4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niniejszego paragrafu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, a zmiany tej dokonuje się każdorazowo w dniu dostawy ON na podstawie aktualnej wartości Ceny Odniesienia (ustalonej w trybie określonym w ust. 4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powyżej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) wg następującej formuły: </w:t>
      </w:r>
    </w:p>
    <w:p w14:paraId="42BF53FC" w14:textId="77777777" w:rsidR="00086C4F" w:rsidRPr="005413A9" w:rsidRDefault="00086C4F" w:rsidP="00BB7603">
      <w:pPr>
        <w:keepNext/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eastAsia="Calibri" w:hAnsiTheme="minorHAnsi" w:cstheme="minorHAnsi"/>
          <w:b/>
          <w:i/>
          <w:sz w:val="20"/>
          <w:szCs w:val="20"/>
          <w:bdr w:val="single" w:sz="4" w:space="0" w:color="000000"/>
          <w:lang w:eastAsia="pl-PL"/>
        </w:rPr>
        <w:t xml:space="preserve"> </w:t>
      </w:r>
      <w:r w:rsidRPr="005413A9">
        <w:rPr>
          <w:rFonts w:asciiTheme="minorHAnsi" w:hAnsiTheme="minorHAnsi" w:cstheme="minorHAnsi"/>
          <w:b/>
          <w:i/>
          <w:sz w:val="20"/>
          <w:szCs w:val="20"/>
          <w:bdr w:val="single" w:sz="4" w:space="0" w:color="000000"/>
          <w:lang w:eastAsia="pl-PL"/>
        </w:rPr>
        <w:t xml:space="preserve">Cena Wykonawcy </w:t>
      </w:r>
      <w:r w:rsidRPr="005413A9">
        <w:rPr>
          <w:rFonts w:asciiTheme="minorHAnsi" w:hAnsiTheme="minorHAnsi" w:cstheme="minorHAnsi"/>
          <w:b/>
          <w:sz w:val="20"/>
          <w:szCs w:val="20"/>
          <w:bdr w:val="single" w:sz="4" w:space="0" w:color="000000"/>
          <w:lang w:eastAsia="pl-PL"/>
        </w:rPr>
        <w:t>[zł/m</w:t>
      </w:r>
      <w:r w:rsidRPr="005413A9">
        <w:rPr>
          <w:rFonts w:asciiTheme="minorHAnsi" w:hAnsiTheme="minorHAnsi" w:cstheme="minorHAnsi"/>
          <w:b/>
          <w:sz w:val="20"/>
          <w:szCs w:val="20"/>
          <w:bdr w:val="single" w:sz="4" w:space="0" w:color="00000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b/>
          <w:sz w:val="20"/>
          <w:szCs w:val="20"/>
          <w:bdr w:val="single" w:sz="4" w:space="0" w:color="000000"/>
          <w:lang w:eastAsia="pl-PL"/>
        </w:rPr>
        <w:t xml:space="preserve">] </w:t>
      </w:r>
      <w:r w:rsidRPr="005413A9">
        <w:rPr>
          <w:rFonts w:asciiTheme="minorHAnsi" w:hAnsiTheme="minorHAnsi" w:cstheme="minorHAnsi"/>
          <w:b/>
          <w:i/>
          <w:sz w:val="20"/>
          <w:szCs w:val="20"/>
          <w:bdr w:val="single" w:sz="4" w:space="0" w:color="000000"/>
          <w:lang w:eastAsia="pl-PL"/>
        </w:rPr>
        <w:t xml:space="preserve">= Ceny Odniesienia </w:t>
      </w:r>
      <w:r w:rsidRPr="005413A9">
        <w:rPr>
          <w:rFonts w:asciiTheme="minorHAnsi" w:hAnsiTheme="minorHAnsi" w:cstheme="minorHAnsi"/>
          <w:b/>
          <w:sz w:val="20"/>
          <w:szCs w:val="20"/>
          <w:bdr w:val="single" w:sz="4" w:space="0" w:color="000000"/>
          <w:lang w:eastAsia="pl-PL"/>
        </w:rPr>
        <w:t>[zł/m</w:t>
      </w:r>
      <w:r w:rsidRPr="005413A9">
        <w:rPr>
          <w:rFonts w:asciiTheme="minorHAnsi" w:hAnsiTheme="minorHAnsi" w:cstheme="minorHAnsi"/>
          <w:b/>
          <w:sz w:val="20"/>
          <w:szCs w:val="20"/>
          <w:bdr w:val="single" w:sz="4" w:space="0" w:color="00000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b/>
          <w:sz w:val="20"/>
          <w:szCs w:val="20"/>
          <w:bdr w:val="single" w:sz="4" w:space="0" w:color="000000"/>
          <w:lang w:eastAsia="pl-PL"/>
        </w:rPr>
        <w:t>]</w:t>
      </w:r>
      <w:r w:rsidRPr="005413A9">
        <w:rPr>
          <w:rFonts w:asciiTheme="minorHAnsi" w:hAnsiTheme="minorHAnsi" w:cstheme="minorHAnsi"/>
          <w:b/>
          <w:i/>
          <w:sz w:val="20"/>
          <w:szCs w:val="20"/>
          <w:bdr w:val="single" w:sz="4" w:space="0" w:color="000000"/>
          <w:lang w:eastAsia="pl-PL"/>
        </w:rPr>
        <w:t xml:space="preserve"> x(100% -  Rabat %</w:t>
      </w:r>
      <w:r w:rsidRPr="005413A9">
        <w:rPr>
          <w:rFonts w:asciiTheme="minorHAnsi" w:hAnsiTheme="minorHAnsi" w:cstheme="minorHAnsi"/>
          <w:b/>
          <w:sz w:val="20"/>
          <w:szCs w:val="20"/>
          <w:bdr w:val="single" w:sz="4" w:space="0" w:color="000000"/>
          <w:lang w:eastAsia="pl-PL"/>
        </w:rPr>
        <w:t xml:space="preserve">)_  </w:t>
      </w:r>
    </w:p>
    <w:p w14:paraId="4105D386" w14:textId="1F107CA9" w:rsidR="00086C4F" w:rsidRPr="005413A9" w:rsidRDefault="00086C4F" w:rsidP="00BB7603">
      <w:pPr>
        <w:pStyle w:val="Akapitzlist"/>
        <w:keepNext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Zmiana Ceny Wykonawcy nie wymaga pisemnego potwierdzenia, ani zmiany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  <w:bookmarkEnd w:id="2"/>
    </w:p>
    <w:p w14:paraId="17908184" w14:textId="2FFB4237" w:rsidR="00086C4F" w:rsidRPr="005413A9" w:rsidRDefault="00086C4F" w:rsidP="00BB7603">
      <w:pPr>
        <w:pStyle w:val="Akapitzlist"/>
        <w:keepNext/>
        <w:numPr>
          <w:ilvl w:val="0"/>
          <w:numId w:val="2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Wszystkie ceny, o których mowa w § 5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Umowy,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określane są dla ON w temperaturze referencyjnej 15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o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C  z  dokładnością do 2 miejsc po przecinku.</w:t>
      </w:r>
    </w:p>
    <w:p w14:paraId="1DC56385" w14:textId="7A71D74A" w:rsidR="00086C4F" w:rsidRPr="005413A9" w:rsidRDefault="00086C4F" w:rsidP="00BB7603">
      <w:pPr>
        <w:pStyle w:val="Akapitzlist"/>
        <w:keepNext/>
        <w:numPr>
          <w:ilvl w:val="0"/>
          <w:numId w:val="25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Wykonawca gwarantuje stałość ceny netto przy uwzględnieniu oferowanego rabatu na oferowane wyroby przez cały okres trwania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z zastrzeżeniem poniższych postanowień niniejszego paragrafu.</w:t>
      </w:r>
    </w:p>
    <w:p w14:paraId="7CF63416" w14:textId="0D46BDBD" w:rsidR="00BB7603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§6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3887B27E" w14:textId="25991638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Wartość i wielkość dostawy</w:t>
      </w:r>
    </w:p>
    <w:p w14:paraId="48D7690F" w14:textId="1D715216" w:rsidR="00086C4F" w:rsidRPr="005413A9" w:rsidRDefault="00086C4F" w:rsidP="00BB7603">
      <w:pPr>
        <w:pStyle w:val="Akapitzlist"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Całkowita wartość dostawy, na którą zawarto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ę wynosi:</w:t>
      </w:r>
    </w:p>
    <w:tbl>
      <w:tblPr>
        <w:tblW w:w="101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221"/>
        <w:gridCol w:w="3837"/>
        <w:gridCol w:w="1019"/>
        <w:gridCol w:w="10"/>
      </w:tblGrid>
      <w:tr w:rsidR="005413A9" w:rsidRPr="005413A9" w14:paraId="6B7A590C" w14:textId="77777777" w:rsidTr="00026BED">
        <w:trPr>
          <w:cantSplit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AE643C3" w14:textId="77777777" w:rsidR="00086C4F" w:rsidRPr="005413A9" w:rsidRDefault="00086C4F" w:rsidP="00BB7603">
            <w:pPr>
              <w:keepLines/>
              <w:suppressAutoHyphens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EC2451D" w14:textId="77777777" w:rsidR="00086C4F" w:rsidRPr="005413A9" w:rsidRDefault="00086C4F" w:rsidP="00BB7603">
            <w:pPr>
              <w:keepLines/>
              <w:suppressAutoHyphens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Kwota zł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DE248FF" w14:textId="77777777" w:rsidR="00086C4F" w:rsidRPr="005413A9" w:rsidRDefault="00086C4F" w:rsidP="00BB7603">
            <w:pPr>
              <w:keepLines/>
              <w:suppressAutoHyphens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Słownie zł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1721D9" w14:textId="77777777" w:rsidR="00086C4F" w:rsidRPr="005413A9" w:rsidRDefault="00086C4F" w:rsidP="00BB760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512E4DB7" w14:textId="77777777" w:rsidTr="00026BED">
        <w:trPr>
          <w:cantSplit/>
        </w:trPr>
        <w:tc>
          <w:tcPr>
            <w:tcW w:w="30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0BAF" w14:textId="77777777" w:rsidR="00086C4F" w:rsidRPr="005413A9" w:rsidRDefault="00086C4F" w:rsidP="00BB7603">
            <w:pPr>
              <w:keepLines/>
              <w:numPr>
                <w:ilvl w:val="0"/>
                <w:numId w:val="19"/>
              </w:numPr>
              <w:tabs>
                <w:tab w:val="left" w:pos="644"/>
              </w:tabs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08D3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4EBC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E45219" w14:textId="77777777" w:rsidR="00086C4F" w:rsidRPr="005413A9" w:rsidRDefault="00086C4F" w:rsidP="00BB760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11DBB6C0" w14:textId="77777777" w:rsidTr="00026BED">
        <w:trPr>
          <w:cantSplit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4E01" w14:textId="77777777" w:rsidR="00086C4F" w:rsidRPr="005413A9" w:rsidRDefault="00086C4F" w:rsidP="00BB7603">
            <w:pPr>
              <w:keepLines/>
              <w:numPr>
                <w:ilvl w:val="0"/>
                <w:numId w:val="19"/>
              </w:numPr>
              <w:tabs>
                <w:tab w:val="left" w:pos="644"/>
              </w:tabs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Kwota podatku od towarów </w:t>
            </w:r>
            <w:r w:rsidRPr="005413A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br/>
              <w:t xml:space="preserve">i usług (VAT)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651D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E0FB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B7AFB0" w14:textId="77777777" w:rsidR="00086C4F" w:rsidRPr="005413A9" w:rsidRDefault="00086C4F" w:rsidP="00BB760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610BD6BD" w14:textId="77777777" w:rsidTr="00026BED">
        <w:trPr>
          <w:cantSplit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A5FD" w14:textId="77777777" w:rsidR="00086C4F" w:rsidRPr="005413A9" w:rsidRDefault="00086C4F" w:rsidP="00BB7603">
            <w:pPr>
              <w:keepLines/>
              <w:numPr>
                <w:ilvl w:val="0"/>
                <w:numId w:val="19"/>
              </w:numPr>
              <w:tabs>
                <w:tab w:val="left" w:pos="644"/>
              </w:tabs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A444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97E0" w14:textId="77777777" w:rsidR="00086C4F" w:rsidRPr="005413A9" w:rsidRDefault="00086C4F" w:rsidP="00BB7603">
            <w:pPr>
              <w:keepLines/>
              <w:suppressAutoHyphens w:val="0"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D337AE" w14:textId="77777777" w:rsidR="00086C4F" w:rsidRPr="005413A9" w:rsidRDefault="00086C4F" w:rsidP="00BB760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6D8D8D03" w14:textId="77777777" w:rsidTr="00026BED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</w:trPr>
        <w:tc>
          <w:tcPr>
            <w:tcW w:w="10101" w:type="dxa"/>
            <w:gridSpan w:val="4"/>
            <w:shd w:val="clear" w:color="auto" w:fill="auto"/>
          </w:tcPr>
          <w:p w14:paraId="1E3A0A45" w14:textId="77777777" w:rsidR="00086C4F" w:rsidRPr="005413A9" w:rsidRDefault="00086C4F" w:rsidP="00BB7603">
            <w:pPr>
              <w:keepLines/>
              <w:suppressAutoHyphens w:val="0"/>
              <w:autoSpaceDE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3A8CB57" w14:textId="77777777" w:rsidR="00086C4F" w:rsidRPr="005413A9" w:rsidRDefault="00086C4F" w:rsidP="00BB7603">
            <w:pPr>
              <w:keepLines/>
              <w:suppressAutoHyphens w:val="0"/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powyższych kwotach zawarty jest całkowity koszt transportu do Zbiornika Zamawiającego.</w:t>
            </w:r>
          </w:p>
        </w:tc>
      </w:tr>
    </w:tbl>
    <w:p w14:paraId="6A67A612" w14:textId="49B29F92" w:rsidR="00086C4F" w:rsidRPr="005413A9" w:rsidRDefault="00086C4F" w:rsidP="00BB7603">
      <w:pPr>
        <w:pStyle w:val="Akapitzlist"/>
        <w:keepLines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Całkowita wielkość dostawy, na którą zawarto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ę wynosi 300 </w:t>
      </w: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m</w:t>
      </w:r>
      <w:r w:rsidRPr="005413A9">
        <w:rPr>
          <w:rFonts w:asciiTheme="minorHAnsi" w:hAnsiTheme="minorHAnsi" w:cstheme="minorHAnsi"/>
          <w:bCs/>
          <w:sz w:val="20"/>
          <w:szCs w:val="2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ON.</w:t>
      </w:r>
    </w:p>
    <w:p w14:paraId="255AF5A7" w14:textId="2F9F0C80" w:rsidR="00086C4F" w:rsidRPr="005413A9" w:rsidRDefault="00086C4F" w:rsidP="00BB7603">
      <w:pPr>
        <w:pStyle w:val="Akapitzlist"/>
        <w:keepLines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Strony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zgodnie ustalają, iż w przypadku nie wyczerpania kwoty, o której mowa w ust. 1, w czasie trwania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y, Wykonawcy nie przysługują z tego tytułu żadne roszczenia w stosunku do Zamawiającego.</w:t>
      </w:r>
    </w:p>
    <w:p w14:paraId="2D8EDDD6" w14:textId="77943646" w:rsidR="00086C4F" w:rsidRPr="005413A9" w:rsidRDefault="00086C4F" w:rsidP="00BB7603">
      <w:pPr>
        <w:pStyle w:val="Akapitzlist"/>
        <w:keepLines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Strony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zgodnie ustalają, iż w przypadku nie wyczerpania wielkości dostawy, o której mowa w ust. 2, w czasie trwania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y, Wykonawcy nie przysługują z tego tytułu żadne roszczenia w stosunku do Zamawiającego.</w:t>
      </w:r>
    </w:p>
    <w:p w14:paraId="5CE1303C" w14:textId="082A4B05" w:rsidR="00086C4F" w:rsidRPr="005413A9" w:rsidRDefault="00086C4F" w:rsidP="00BB7603">
      <w:pPr>
        <w:pStyle w:val="Akapitzlist"/>
        <w:keepLines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Wykonawca oświadcza, iż uwzględnił w swoim wynagrodzeniu wszelkie pozycje i koszty wynikające z wymagań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oraz załączników do niej na podstawie własnych kalkulacji i szacunków. </w:t>
      </w:r>
    </w:p>
    <w:p w14:paraId="4604514D" w14:textId="77777777" w:rsidR="00086C4F" w:rsidRPr="005413A9" w:rsidRDefault="00086C4F" w:rsidP="00BB7603">
      <w:pPr>
        <w:pStyle w:val="Akapitzlist"/>
        <w:keepLines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Wynagrodzenie nie podlega waloryzacji z jakichkolwiek tytułów. </w:t>
      </w:r>
    </w:p>
    <w:p w14:paraId="2EAFD934" w14:textId="04FCE04B" w:rsidR="00086C4F" w:rsidRPr="005413A9" w:rsidRDefault="00086C4F" w:rsidP="00BB7603">
      <w:pPr>
        <w:pStyle w:val="Akapitzlist"/>
        <w:keepLines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 procentowej stawki podatku VAT, kwota brutto wynagrodzenia Wykonawcy zostanie aneksem do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odpowiednio dostosowana w zakresie części niezafakturowanej.</w:t>
      </w:r>
    </w:p>
    <w:p w14:paraId="2B2C7EC0" w14:textId="5795C74C" w:rsidR="00086C4F" w:rsidRPr="005413A9" w:rsidRDefault="00086C4F" w:rsidP="00BB7603">
      <w:pPr>
        <w:pStyle w:val="Akapitzlist"/>
        <w:keepLines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Łączna ilość oleju określona w §6 ust. 2 jest wartością szacunkową i w czasie obowiązywania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może ulec zmianie w zależności od potrzeb Zamawiającego (zmniejszeniu lub zwiększeniu). W przypadku zamówienia mniejszej lub większej ilości paliw Wykonawca nie będzie wnosił żadnych roszczeń z tego tytułu</w:t>
      </w:r>
      <w:r w:rsidR="00574971" w:rsidRPr="005413A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22FABBB5" w14:textId="7D61BE90" w:rsidR="00574971" w:rsidRPr="005413A9" w:rsidRDefault="00574971" w:rsidP="00574971">
      <w:pPr>
        <w:pStyle w:val="Akapitzlist"/>
        <w:keepLines/>
        <w:numPr>
          <w:ilvl w:val="0"/>
          <w:numId w:val="2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Stosownie do treści art. 436, art. 439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i art. 455 ustawy PZP, </w:t>
      </w:r>
      <w:r w:rsidR="005413A9" w:rsidRPr="005413A9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amawiający dopuszcza zmianę wynagrodzenia określonego w § 6 ust. 1 (</w:t>
      </w:r>
      <w:r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Wartość netto)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Wykonawcy w następujących przypadkach:</w:t>
      </w:r>
    </w:p>
    <w:p w14:paraId="60DFAE85" w14:textId="67EA5E8A" w:rsidR="00574971" w:rsidRPr="005413A9" w:rsidRDefault="00574971" w:rsidP="00E076D4">
      <w:pPr>
        <w:pStyle w:val="Akapitzlist"/>
        <w:keepLines/>
        <w:numPr>
          <w:ilvl w:val="1"/>
          <w:numId w:val="21"/>
        </w:numPr>
        <w:suppressAutoHyphens w:val="0"/>
        <w:ind w:left="567" w:hanging="425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 kosztów związanych z realizacją zamówienia, zgodnie z poniższymi zasadami: </w:t>
      </w:r>
    </w:p>
    <w:p w14:paraId="00371743" w14:textId="6C0E2974" w:rsidR="00574971" w:rsidRPr="005413A9" w:rsidRDefault="00574971" w:rsidP="00574971">
      <w:pPr>
        <w:pStyle w:val="Akapitzlist"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1)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  <w:t>początkowy termin ustalenia zmiany wynagrodzenia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określonego w § 6 ust. 1 (</w:t>
      </w:r>
      <w:r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Wartość netto)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niniejszej Umowy ustala się nie   wcześniej niż na pierwszy dzień siódmego miesiąca obowiązywania Umowy,  </w:t>
      </w:r>
    </w:p>
    <w:p w14:paraId="5C840AE1" w14:textId="5541A445" w:rsidR="00574971" w:rsidRPr="005413A9" w:rsidRDefault="00574971" w:rsidP="00574971">
      <w:pPr>
        <w:pStyle w:val="Akapitzlist"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2)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  <w:t>poziom zmiany kosztów, uprawniający Strony Umowy do żądania zmiany wynagrodzenia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wynosi 35 % (trzydzieści pięć procent = trzydzieści pięć punktów procentowych) w stosunku do poziomu z dnia złożenia oferty, </w:t>
      </w:r>
    </w:p>
    <w:p w14:paraId="50A233A7" w14:textId="55922AD4" w:rsidR="00574971" w:rsidRPr="005413A9" w:rsidRDefault="00574971" w:rsidP="00574971">
      <w:pPr>
        <w:pStyle w:val="Akapitzlist"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3)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  <w:t>jako zmianę kosztów przyjmuje się wyrażoną w punktach procentowych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roczną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zmianę,  publikowanego  przez  Główny  Urząd  Statystyczny  w miesiącu  poprzedzającym miesiąc  ustalenia zmiany wynagrodzenia, wskaźnika przeciętnego miesięcznego wynagrodzenia  w sektorze przedsiębiorstw bez nagród z zysku, </w:t>
      </w:r>
    </w:p>
    <w:p w14:paraId="79A474B1" w14:textId="649E4994" w:rsidR="00574971" w:rsidRPr="005413A9" w:rsidRDefault="00574971" w:rsidP="00574971">
      <w:pPr>
        <w:pStyle w:val="Akapitzlist"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4)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  <w:t>zmiana  (obniżenie  lub  wzrost)  ww.  wskaźnika  powyżej  progu  określonego  w  pkt</w:t>
      </w:r>
      <w:r w:rsidR="004E66D6" w:rsidRPr="005413A9">
        <w:rPr>
          <w:rFonts w:asciiTheme="minorHAnsi" w:hAnsiTheme="minorHAnsi" w:cstheme="minorHAnsi"/>
          <w:sz w:val="20"/>
          <w:szCs w:val="20"/>
          <w:lang w:eastAsia="pl-PL"/>
        </w:rPr>
        <w:t>. 3)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. powyżej,    uprawnia  Strony  do  zmiany  wynagrodzenia  Wykonawcy  w  takiej  samej  proporcji, w jakiej zmianie uległ ww. wskaźnik, </w:t>
      </w:r>
    </w:p>
    <w:p w14:paraId="351DA123" w14:textId="0DF59791" w:rsidR="00574971" w:rsidRPr="005413A9" w:rsidRDefault="00574971" w:rsidP="00574971">
      <w:pPr>
        <w:pStyle w:val="Akapitzlist"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5)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  <w:t>maksymalna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dopuszczalna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wartość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poszczególnej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zmiany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wynagrodzenia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E076D4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efekcie zastosowania postanowień o zasadach wprowadzania zmian wysokości wynagrodzenia wynosi  10%.   Łączna  maksymalna  wartość  wszystkich  zmian  wynagrodzenia,  jaką  dopuszcza Zamawiający w efekcie zastosowania postanowień o zasadach wprowadzania zmian wysokości wynagrodzenia to 20% wynagrodzenia, o którym mowa w § 6 ust. 1 (</w:t>
      </w:r>
      <w:r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Wartość netto)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niniejszej Umowy .</w:t>
      </w:r>
    </w:p>
    <w:p w14:paraId="4CBB98DA" w14:textId="77777777" w:rsidR="00574971" w:rsidRPr="005413A9" w:rsidRDefault="00574971" w:rsidP="00574971">
      <w:pPr>
        <w:pStyle w:val="Akapitzlist"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6)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zmiana  wynagrodzenia  Wykonawcy  na  zasadach  określonych  powyżej  następuje  nie częściej niż co 6 (sześć) miesięcy.  </w:t>
      </w:r>
    </w:p>
    <w:p w14:paraId="5E688ED1" w14:textId="21C460C2" w:rsidR="00574971" w:rsidRPr="005413A9" w:rsidRDefault="00574971" w:rsidP="00E076D4">
      <w:pPr>
        <w:pStyle w:val="Akapitzlist"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7)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W  sytuacji  wzrostu  kosztów  związanych  z  realizacją  zamówienia  powyżej  30% Wykonawca jest uprawniony złożyć Zamawiającemu pisemny wniosek o zmianę Umowy w zakresie płatności wynikających z faktur wystawionych po zmianie kosztów związanych z  realizacją  zamówienia.  Wniosek  powinien  zawierać  wyczerpujące  uzasadnienie faktyczne i wskazanie podstaw prawnych oraz dokładne wyliczenie kwoty wynagrodzenia Wykonawcy  po  zmianie  Umowy.  W  sytuacji  spadku  kosztów  związanych  z  realizacją zamówienia  powyżej  35 % (trzydzieści pięć procent) Zamawiający  jest  uprawniony  złożyć  Wykonawcy  pisemną informację o zmianę Umowy w zakresie płatności wynikających z faktur wystawionych po zmianie kosztów związanych z realizacją zamówienia. Informacja powinna zawierać wyczerpujące  uzasadnienie  faktyczne  i  wskazanie  podstaw  prawnych  oraz  dokładne  wyliczenie kwoty wynagrodzenia Wykonawcy po zmianie Umowy. </w:t>
      </w:r>
    </w:p>
    <w:p w14:paraId="1608CC8D" w14:textId="5CC0FA21" w:rsidR="00574971" w:rsidRPr="005413A9" w:rsidRDefault="00574971" w:rsidP="00E076D4">
      <w:pPr>
        <w:pStyle w:val="Akapitzlist"/>
        <w:numPr>
          <w:ilvl w:val="1"/>
          <w:numId w:val="21"/>
        </w:numPr>
        <w:ind w:left="567" w:hanging="425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zmiany wysokości minimalnego wynagrodzenia za pracę ustalonego na podstawie art.2 ust. 3-5 ustawy z dnia 10 października 2002 r. o minimalnym wynagrodzeniu za pracę (</w:t>
      </w:r>
      <w:r w:rsidRPr="005413A9">
        <w:rPr>
          <w:rStyle w:val="ng-binding"/>
          <w:rFonts w:asciiTheme="minorHAnsi" w:hAnsiTheme="minorHAnsi" w:cstheme="minorHAnsi"/>
          <w:sz w:val="20"/>
          <w:szCs w:val="20"/>
        </w:rPr>
        <w:t xml:space="preserve">Dz.U.2020.2207 </w:t>
      </w:r>
      <w:proofErr w:type="spellStart"/>
      <w:r w:rsidRPr="005413A9">
        <w:rPr>
          <w:rStyle w:val="ng-binding"/>
          <w:rFonts w:asciiTheme="minorHAnsi" w:hAnsiTheme="minorHAnsi" w:cstheme="minorHAnsi"/>
          <w:sz w:val="20"/>
          <w:szCs w:val="20"/>
        </w:rPr>
        <w:t>t.j</w:t>
      </w:r>
      <w:proofErr w:type="spellEnd"/>
      <w:r w:rsidRPr="005413A9">
        <w:rPr>
          <w:rStyle w:val="ng-binding"/>
          <w:rFonts w:asciiTheme="minorHAnsi" w:hAnsiTheme="minorHAnsi" w:cstheme="minorHAnsi"/>
          <w:sz w:val="20"/>
          <w:szCs w:val="20"/>
        </w:rPr>
        <w:t>.</w:t>
      </w:r>
      <w:r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Style w:val="ng-scope"/>
          <w:rFonts w:asciiTheme="minorHAnsi" w:hAnsiTheme="minorHAnsi" w:cstheme="minorHAnsi"/>
          <w:sz w:val="20"/>
          <w:szCs w:val="20"/>
        </w:rPr>
        <w:t>z dnia</w:t>
      </w:r>
      <w:r w:rsidRPr="005413A9">
        <w:rPr>
          <w:rFonts w:asciiTheme="minorHAnsi" w:hAnsiTheme="minorHAnsi" w:cstheme="minorHAnsi"/>
          <w:sz w:val="20"/>
          <w:szCs w:val="20"/>
        </w:rPr>
        <w:t xml:space="preserve"> 2020.12.10 ze zm.), w przypadku gdy zmiana te będzie miała wpływ na koszty wykonania umowy po stronie Wykonawcy. Zamawiający dopuszcza wówczas możliwość zmiany wynagrodzenia maksymalnie o 50 % kwoty stanowiącej różnicę między nowo obowiązującą,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biorących, udział w wykonaniu umowy oraz po wykazaniu przez Wykonawcę wartości, o którą wzrosną wynagrodzenia pracowników wykonujących bezpośrednio przedmiot niniejszej umowy (z uwzględnieniem okoliczności takich jak wymiar czasu pracy, fakt wykonywania usług także w innych pomiotach niż Zamawiający) i których wynagrodzenie ustalone było dotychczas na poziomie płacy minimalnej. </w:t>
      </w:r>
      <w:r w:rsidRPr="005413A9">
        <w:rPr>
          <w:rFonts w:asciiTheme="minorHAnsi" w:hAnsiTheme="minorHAnsi" w:cstheme="minorHAnsi"/>
          <w:bCs/>
          <w:iCs/>
          <w:sz w:val="20"/>
          <w:szCs w:val="20"/>
        </w:rPr>
        <w:t>Przy czym postanowienie to nie obejmuje zmian wysokości wynagrodzenia za pracę opisanych w Rozporządzeniu Rady Ministrów z dnia 13 września 2022 roku w sprawie wysokości minimalnego wynagrodzenia za pracę oraz wysokości stawki godzinowej w 2023 r. (Dz.U.2022. 1952 z dnia 2022.09.15) albowiem Wykonawca dokonał kalkulacji tej zmiany uwzględniając ją w złożonej  ofercie (w postępowaniu o udzielenie zamówienia objętego niniejszą Umową);</w:t>
      </w:r>
    </w:p>
    <w:p w14:paraId="5163754A" w14:textId="04B9FD8E" w:rsidR="00574971" w:rsidRPr="005413A9" w:rsidRDefault="00574971" w:rsidP="00E076D4">
      <w:pPr>
        <w:pStyle w:val="Akapitzlist"/>
        <w:numPr>
          <w:ilvl w:val="1"/>
          <w:numId w:val="21"/>
        </w:numPr>
        <w:ind w:left="56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5413A9">
        <w:rPr>
          <w:rFonts w:asciiTheme="minorHAnsi" w:hAnsiTheme="minorHAnsi" w:cstheme="minorHAnsi"/>
          <w:bCs/>
          <w:iCs/>
          <w:sz w:val="20"/>
          <w:szCs w:val="20"/>
        </w:rPr>
        <w:t xml:space="preserve">zmiany  regulacji  prawnych  wprowadzonych  w  życie  po  dacie  zawarcia  Umowy  wraz ze skutkami takiej zmiany regulacji prawnych w zakresie zasad  podlegania  ubezpieczeniom  społecznym lub zdrowotnym lub wysokości składki na ubezpieczenia społeczne lub zdrowotne albo </w:t>
      </w:r>
      <w:r w:rsidRPr="005413A9">
        <w:rPr>
          <w:rStyle w:val="text-justify"/>
          <w:rFonts w:asciiTheme="minorHAnsi" w:hAnsiTheme="minorHAnsi" w:cstheme="minorHAnsi"/>
          <w:sz w:val="20"/>
          <w:szCs w:val="20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5413A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ustawie</w:t>
        </w:r>
      </w:hyperlink>
      <w:r w:rsidRPr="005413A9">
        <w:rPr>
          <w:rStyle w:val="text-justify"/>
          <w:rFonts w:asciiTheme="minorHAnsi" w:hAnsiTheme="minorHAnsi" w:cstheme="minorHAnsi"/>
          <w:sz w:val="20"/>
          <w:szCs w:val="20"/>
        </w:rPr>
        <w:t xml:space="preserve"> z dnia 4 października 2018 r. o pracowniczych planach kapitałowych (Dz. U. z 2020 r. poz. 1342 oraz z 2022 r. poz. 1079) </w:t>
      </w:r>
      <w:r w:rsidRPr="005413A9">
        <w:rPr>
          <w:rFonts w:asciiTheme="minorHAnsi" w:hAnsiTheme="minorHAnsi" w:cstheme="minorHAnsi"/>
          <w:bCs/>
          <w:iCs/>
          <w:sz w:val="20"/>
          <w:szCs w:val="20"/>
        </w:rPr>
        <w:t xml:space="preserve">o ile  zmiany te będą miały wpływ na koszty wykonania zamówienia.  </w:t>
      </w:r>
    </w:p>
    <w:p w14:paraId="0BFCF9B6" w14:textId="77777777" w:rsidR="00E076D4" w:rsidRPr="005413A9" w:rsidRDefault="00574971" w:rsidP="00574971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Zmiana wysokości wynagrodzenia Wykonawcy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określonego w § 6 ust. 1 (</w:t>
      </w:r>
      <w:r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Wartość netto)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 xml:space="preserve"> na podstawie zapisów §6 ust. 9 dopuszczalna jest, jeżeli Wykonawca wykaże, że zmiany wymienione w §6 ust. 9  mają wpływ na koszt wykonania Umowy po stronie Wykonawcy z zastrzeżeniem postanowień wynikających z §6 ust.9 lit. b) – zdanie ostatnie </w:t>
      </w:r>
    </w:p>
    <w:p w14:paraId="35DE9FEB" w14:textId="6FB19DBB" w:rsidR="00574971" w:rsidRPr="005413A9" w:rsidRDefault="00574971" w:rsidP="00574971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Warunkiem zmiany wysokości wynagrodzenia Wykonawcy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określonego w § 6 ust. 1 (</w:t>
      </w:r>
      <w:r w:rsidRPr="005413A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Wartość netto)</w:t>
      </w:r>
      <w:r w:rsidRPr="005413A9">
        <w:rPr>
          <w:rFonts w:asciiTheme="minorHAnsi" w:hAnsiTheme="minorHAnsi" w:cstheme="minorHAnsi"/>
          <w:sz w:val="20"/>
          <w:szCs w:val="20"/>
        </w:rPr>
        <w:t>, w przypadkach wskazanych w §6 ust. 9, jest złożenie przez Wykonawcę Zamawiającemu:</w:t>
      </w:r>
    </w:p>
    <w:p w14:paraId="38A9BEB5" w14:textId="77777777" w:rsidR="00574971" w:rsidRPr="005413A9" w:rsidRDefault="00574971" w:rsidP="00E076D4">
      <w:pPr>
        <w:widowControl w:val="0"/>
        <w:ind w:left="567"/>
        <w:jc w:val="both"/>
        <w:rPr>
          <w:rFonts w:asciiTheme="minorHAnsi" w:eastAsia="SimSun" w:hAnsiTheme="minorHAnsi" w:cstheme="minorHAnsi"/>
          <w:sz w:val="20"/>
          <w:szCs w:val="20"/>
          <w:lang w:bidi="hi-IN"/>
        </w:rPr>
      </w:pPr>
      <w:r w:rsidRPr="005413A9">
        <w:rPr>
          <w:rFonts w:asciiTheme="minorHAnsi" w:eastAsia="SimSun" w:hAnsiTheme="minorHAnsi" w:cstheme="minorHAnsi"/>
          <w:sz w:val="20"/>
          <w:szCs w:val="20"/>
          <w:lang w:bidi="hi-IN"/>
        </w:rPr>
        <w:t>- pisemnego zgłoszenia żądania zmiany tej wysokości w terminie 30 dni od dnia wystąpienia zdarzenia uzasadniającego takie żądanie;</w:t>
      </w:r>
    </w:p>
    <w:p w14:paraId="6305F267" w14:textId="77777777" w:rsidR="00574971" w:rsidRPr="005413A9" w:rsidRDefault="00574971" w:rsidP="00E076D4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- szczegółowego opisu i wyliczenia wpływu zmian na koszt wykonania zamówienia;  </w:t>
      </w:r>
    </w:p>
    <w:p w14:paraId="763152A6" w14:textId="77777777" w:rsidR="00574971" w:rsidRPr="005413A9" w:rsidRDefault="00574971" w:rsidP="00E076D4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- opinii biegłego rewidenta w zakresie rzetelności i prawidłowości opisu i wyliczenia (Koszt wykonania opinii leży po stronie Wykonawcy. W przypadku, gdy opinia biegłego  rewidenta potwierdzi wartość wpływu zmian na koszt wykonania zamówienia, a Zamawiający uzna ją za zasadną, wynagrodzenie Wykonawcy ulegnie zmianie o wskazaną w opinii kwotę),</w:t>
      </w:r>
    </w:p>
    <w:p w14:paraId="5D3CA676" w14:textId="77777777" w:rsidR="00574971" w:rsidRPr="005413A9" w:rsidRDefault="00574971" w:rsidP="00E076D4">
      <w:pPr>
        <w:ind w:left="567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lastRenderedPageBreak/>
        <w:t>- pisemnych oświadczeń osób biorących udział w wykonywaniu Umowy i zatrudnionych na podstawie stosunku pracy w rozumieniu Kodeksu Pracy lub na podstawie umów cywilno-prawnych, o wykonywaniu czynności w toku realizacji niniejszej Umowy.</w:t>
      </w:r>
    </w:p>
    <w:p w14:paraId="2FF39B88" w14:textId="77777777" w:rsidR="00574971" w:rsidRPr="005413A9" w:rsidRDefault="00574971" w:rsidP="00574971">
      <w:pPr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693455" w14:textId="77777777" w:rsidR="00BB7603" w:rsidRPr="005413A9" w:rsidRDefault="00086C4F" w:rsidP="00BB7603">
      <w:pPr>
        <w:keepLines/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§7. </w:t>
      </w:r>
    </w:p>
    <w:p w14:paraId="6791E65F" w14:textId="3BD36227" w:rsidR="00086C4F" w:rsidRPr="005413A9" w:rsidRDefault="00086C4F" w:rsidP="00BB7603">
      <w:pPr>
        <w:keepLines/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Warunki płatności</w:t>
      </w:r>
    </w:p>
    <w:p w14:paraId="633FB1D6" w14:textId="43DF954F" w:rsidR="00086C4F" w:rsidRPr="005413A9" w:rsidRDefault="00086C4F" w:rsidP="00BB7603">
      <w:pPr>
        <w:pStyle w:val="Akapitzlist"/>
        <w:keepLines/>
        <w:numPr>
          <w:ilvl w:val="0"/>
          <w:numId w:val="13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Zapłata za dostarczony Zamawiającemu olej napędowy </w:t>
      </w:r>
      <w:r w:rsidR="00E24032" w:rsidRPr="005413A9">
        <w:rPr>
          <w:rFonts w:asciiTheme="minorHAnsi" w:hAnsiTheme="minorHAnsi" w:cstheme="minorHAnsi"/>
          <w:sz w:val="20"/>
          <w:szCs w:val="20"/>
          <w:lang w:eastAsia="pl-PL"/>
        </w:rPr>
        <w:t>na warunkach określonych 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="00E24032" w:rsidRPr="005413A9">
        <w:rPr>
          <w:rFonts w:asciiTheme="minorHAnsi" w:hAnsiTheme="minorHAnsi" w:cstheme="minorHAnsi"/>
          <w:sz w:val="20"/>
          <w:szCs w:val="20"/>
          <w:lang w:eastAsia="pl-PL"/>
        </w:rPr>
        <w:t>ie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dokonywana będzie przelewem na podstawie prawidłowo wystawionej i doręczonej Zamawiającemu faktury VAT, w terminie </w:t>
      </w:r>
      <w:r w:rsidR="00E24032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______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dni kalendarzowych od daty doręczenia jej Zamawiającemu.</w:t>
      </w:r>
    </w:p>
    <w:p w14:paraId="1D964B17" w14:textId="12CEC226" w:rsidR="00086C4F" w:rsidRPr="005413A9" w:rsidRDefault="00086C4F" w:rsidP="00BB7603">
      <w:pPr>
        <w:pStyle w:val="Akapitzlist"/>
        <w:keepLines/>
        <w:numPr>
          <w:ilvl w:val="0"/>
          <w:numId w:val="13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Wykonawca zobowiązuje się do podawania w fakturach VAT, o których mowa w §7 ust. 1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Umowy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, cen w zł/m</w:t>
      </w:r>
      <w:r w:rsidRPr="005413A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3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29CB7DDC" w14:textId="77777777" w:rsidR="00086C4F" w:rsidRPr="005413A9" w:rsidRDefault="00086C4F" w:rsidP="00BB7603">
      <w:pPr>
        <w:pStyle w:val="Akapitzlist"/>
        <w:keepLines/>
        <w:numPr>
          <w:ilvl w:val="0"/>
          <w:numId w:val="13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Zamawiający zapłaci Wykonawcy za rzeczywiste zamówione, dostarczone i odebrane dostawy ON przez Zamawiającego.</w:t>
      </w:r>
    </w:p>
    <w:p w14:paraId="7EA825DA" w14:textId="0EC7CB08" w:rsidR="00086C4F" w:rsidRPr="005413A9" w:rsidRDefault="00086C4F" w:rsidP="00BB7603">
      <w:pPr>
        <w:pStyle w:val="Akapitzlist"/>
        <w:keepLines/>
        <w:numPr>
          <w:ilvl w:val="0"/>
          <w:numId w:val="13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3" w:name="_Hlk59359755"/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Strony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uzgadniają, że płatności za wykonany przedmiot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będą dokonywane tylko i wyłącznie na konta bankowe Wykonawcy, których numery widnieją na „białej liście podatników VAT” dostępnej na stronie internetowej Ministerstwa Finansów pod adresem: https://www.podatki.gov.pl/wykaz-podatnikow-vat-wyszukiwarka. Brak numeru konta bankowego </w:t>
      </w:r>
      <w:r w:rsidR="00DE3700" w:rsidRPr="005413A9">
        <w:rPr>
          <w:rFonts w:asciiTheme="minorHAnsi" w:hAnsiTheme="minorHAnsi" w:cstheme="minorHAnsi"/>
          <w:sz w:val="20"/>
          <w:szCs w:val="20"/>
          <w:lang w:eastAsia="pl-PL"/>
        </w:rPr>
        <w:t>Wykonawcy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na ww. liście będzie podstawą do wstrzymania płatności do czasu pojawienia się numeru konta bankowego </w:t>
      </w:r>
      <w:r w:rsidR="00DE3700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Wykonawcy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na liście lub wskazania numeru innego konta bankowego</w:t>
      </w:r>
      <w:r w:rsidR="00DE3700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Wykonawcy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, które na liście widnieje. Płatność zostanie dokonana wówczas w ciągu 3 (trzech) dni roboczych:</w:t>
      </w:r>
    </w:p>
    <w:p w14:paraId="13C12099" w14:textId="56952BC2" w:rsidR="00086C4F" w:rsidRPr="005413A9" w:rsidRDefault="00086C4F" w:rsidP="00BB7603">
      <w:pPr>
        <w:keepLines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- od dnia pojawienia się numeru konta </w:t>
      </w:r>
      <w:r w:rsidR="00E24032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Wykonawcy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na „białej liście podatników VAT” </w:t>
      </w:r>
    </w:p>
    <w:p w14:paraId="730C3F8E" w14:textId="77777777" w:rsidR="00086C4F" w:rsidRPr="005413A9" w:rsidRDefault="00086C4F" w:rsidP="00BB7603">
      <w:pPr>
        <w:keepLines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lub </w:t>
      </w:r>
    </w:p>
    <w:p w14:paraId="37EF30B5" w14:textId="08B0D65F" w:rsidR="00086C4F" w:rsidRPr="005413A9" w:rsidRDefault="00086C4F" w:rsidP="00BB7603">
      <w:pPr>
        <w:keepLines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- od dnia wskazania innego numeru konta </w:t>
      </w:r>
      <w:r w:rsidR="00E24032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Wykonawcy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widniejącego na liście. </w:t>
      </w:r>
    </w:p>
    <w:p w14:paraId="6E2C6EFC" w14:textId="1BA4084B" w:rsidR="00086C4F" w:rsidRPr="005413A9" w:rsidRDefault="00086C4F" w:rsidP="00BB7603">
      <w:pPr>
        <w:keepLines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Jednocześnie Wykonawca oświadcza, że właściwym dla Niego urzędem skarbowym jest: </w:t>
      </w:r>
      <w:r w:rsidR="00E24032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___________________________________________________</w:t>
      </w:r>
    </w:p>
    <w:p w14:paraId="39AAB494" w14:textId="77777777" w:rsidR="00086C4F" w:rsidRPr="005413A9" w:rsidRDefault="00086C4F" w:rsidP="00BB7603">
      <w:pPr>
        <w:keepLines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[DANE URZĘDU SKARBOWEGO Z ADRESEM]</w:t>
      </w:r>
    </w:p>
    <w:bookmarkEnd w:id="3"/>
    <w:p w14:paraId="64DE757E" w14:textId="12F4D0A7" w:rsidR="00086C4F" w:rsidRPr="005413A9" w:rsidRDefault="00086C4F" w:rsidP="00BB7603">
      <w:pPr>
        <w:pStyle w:val="Akapitzlist"/>
        <w:keepLines/>
        <w:numPr>
          <w:ilvl w:val="0"/>
          <w:numId w:val="13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Wykonawca nie może bez uprzedniej zgody Zamawiającego, wyrażonej pod rygorem nieważności w formie pisemnej, dokonać przelewu jakichkolwiek wierzytelności wobec Zamawiającego wynikających z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en-US"/>
        </w:rPr>
        <w:t>y.</w:t>
      </w:r>
    </w:p>
    <w:p w14:paraId="454E59E9" w14:textId="77777777" w:rsidR="00086C4F" w:rsidRPr="005413A9" w:rsidRDefault="00086C4F" w:rsidP="00BB7603">
      <w:pPr>
        <w:pStyle w:val="Akapitzlist"/>
        <w:keepLines/>
        <w:numPr>
          <w:ilvl w:val="0"/>
          <w:numId w:val="13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en-US"/>
        </w:rPr>
        <w:t>Wypłata jakichkolwiek zaliczek na poczet wynagrodzenia  jest wykluczona.</w:t>
      </w:r>
    </w:p>
    <w:p w14:paraId="69DC1223" w14:textId="7C3B0B4E" w:rsidR="00086C4F" w:rsidRPr="005413A9" w:rsidRDefault="00086C4F" w:rsidP="00BB7603">
      <w:pPr>
        <w:pStyle w:val="Akapitzlist"/>
        <w:keepLines/>
        <w:numPr>
          <w:ilvl w:val="0"/>
          <w:numId w:val="13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W przypadku gdy zamówienie realizowane jest przy udziale Podwykonawców w zakresie dotyczącym </w:t>
      </w:r>
      <w:r w:rsidR="00E24032" w:rsidRPr="005413A9">
        <w:rPr>
          <w:rFonts w:asciiTheme="minorHAnsi" w:hAnsiTheme="minorHAnsi" w:cstheme="minorHAnsi"/>
          <w:sz w:val="20"/>
          <w:szCs w:val="20"/>
          <w:lang w:eastAsia="en-US"/>
        </w:rPr>
        <w:t>______________________________________</w:t>
      </w:r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, zgodnie z treścią oferty Wykonawcy rozliczenie za zrealizowany przedmiot </w:t>
      </w:r>
      <w:r w:rsidR="00465E37" w:rsidRPr="005413A9">
        <w:rPr>
          <w:rFonts w:asciiTheme="minorHAns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en-US"/>
        </w:rPr>
        <w:t>y nastąpi wg niżej określonych zasad:</w:t>
      </w:r>
    </w:p>
    <w:p w14:paraId="3AB0C865" w14:textId="61E9FCB9" w:rsidR="00086C4F" w:rsidRPr="005413A9" w:rsidRDefault="00086C4F" w:rsidP="00BB7603">
      <w:pPr>
        <w:pStyle w:val="Akapitzlist"/>
        <w:numPr>
          <w:ilvl w:val="0"/>
          <w:numId w:val="27"/>
        </w:numPr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Wykonawca wystawi fakturę za dostawy realizowane własnymi siłami. Zapłata niniejszej faktury nastąpi w terminie </w:t>
      </w:r>
      <w:r w:rsidR="00E24032" w:rsidRPr="005413A9">
        <w:rPr>
          <w:rFonts w:asciiTheme="minorHAnsi" w:hAnsiTheme="minorHAnsi" w:cstheme="minorHAnsi"/>
          <w:sz w:val="20"/>
          <w:szCs w:val="20"/>
          <w:lang w:eastAsia="en-US"/>
        </w:rPr>
        <w:t>_______</w:t>
      </w:r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 dni od daty doręczenia prawidłowo wystawionej faktury Zamawiającemu wraz z dokumentami rozliczeniowymi, </w:t>
      </w:r>
      <w:bookmarkStart w:id="4" w:name="_Hlk29822752"/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z zastrzeżeniem §7 ust. 4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en-US"/>
        </w:rPr>
        <w:t>y</w:t>
      </w:r>
      <w:bookmarkEnd w:id="4"/>
      <w:r w:rsidRPr="005413A9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2B0491F3" w14:textId="56BFB94E" w:rsidR="00086C4F" w:rsidRPr="005413A9" w:rsidRDefault="00086C4F" w:rsidP="00BB7603">
      <w:pPr>
        <w:pStyle w:val="Akapitzlist"/>
        <w:numPr>
          <w:ilvl w:val="0"/>
          <w:numId w:val="27"/>
        </w:numPr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wystawienie faktury za zakres realizowany przy udziale Podwykonawców winien być poprzedzony złożeniem przez Wykonawcę oświadczenia o uregulowaniu przez niego należności na rzecz Podwykonawcy oraz oświadczenia podwykonawcy w którym potwierdza uregulowanie należnego mu wynagrodzenia. Zapłata takiej faktury nastąpi w terminie </w:t>
      </w:r>
      <w:r w:rsidR="00E24032"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_______ </w:t>
      </w:r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dni od daty doręczenia prawidłowo wystawionej faktury  Zamawiającemu wraz  z dokumentami rozliczeniowymi, z zastrzeżeniem §7 ust. 4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en-US"/>
        </w:rPr>
        <w:t>y.</w:t>
      </w:r>
    </w:p>
    <w:p w14:paraId="695FE726" w14:textId="4F46F135" w:rsidR="00086C4F" w:rsidRPr="005413A9" w:rsidRDefault="00086C4F" w:rsidP="00BB7603">
      <w:pPr>
        <w:pStyle w:val="Akapitzlist"/>
        <w:numPr>
          <w:ilvl w:val="0"/>
          <w:numId w:val="27"/>
        </w:numPr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  <w:lang w:eastAsia="en-US"/>
        </w:rPr>
        <w:t xml:space="preserve">Wykonawca powinien podać Zamawiającemu dane Podwykonawców w szczególności dane adresowe, oraz kserokopie potwierdzone za zgodność z oryginałem wszelkich wymaganych prawnie pozwoleń na świadczenie dostaw związanych z przedmiotem </w:t>
      </w:r>
      <w:r w:rsidR="00465E37" w:rsidRPr="005413A9">
        <w:rPr>
          <w:rFonts w:asciiTheme="minorHAns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en-US"/>
        </w:rPr>
        <w:t>y.</w:t>
      </w:r>
    </w:p>
    <w:p w14:paraId="3531FEFF" w14:textId="3B9D63E9" w:rsidR="00BB7603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§8. </w:t>
      </w:r>
    </w:p>
    <w:p w14:paraId="1F338EC6" w14:textId="5A096344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Kary </w:t>
      </w:r>
      <w:r w:rsidR="00465E37"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ne</w:t>
      </w:r>
    </w:p>
    <w:p w14:paraId="17F8FFF9" w14:textId="0142C765" w:rsidR="00086C4F" w:rsidRPr="005413A9" w:rsidRDefault="00086C4F" w:rsidP="00BB7603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Strony niniejszej </w:t>
      </w:r>
      <w:r w:rsidR="00465E37"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y ustalają, że wiążąca ich formą odszkodowania będą kary </w:t>
      </w:r>
      <w:r w:rsidR="00465E37"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ne</w:t>
      </w:r>
      <w:r w:rsidRPr="005413A9">
        <w:rPr>
          <w:rFonts w:asciiTheme="minorHAnsi" w:hAnsiTheme="minorHAnsi" w:cstheme="minorHAnsi"/>
          <w:sz w:val="20"/>
          <w:szCs w:val="20"/>
        </w:rPr>
        <w:t>.</w:t>
      </w:r>
    </w:p>
    <w:p w14:paraId="4680B638" w14:textId="2A86DDDB" w:rsidR="00086C4F" w:rsidRPr="005413A9" w:rsidRDefault="00086C4F" w:rsidP="00BB7603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zapłaci Zamawiającemu kary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ne w następujących przypadkach i wysokościach:</w:t>
      </w:r>
    </w:p>
    <w:p w14:paraId="52DB561D" w14:textId="03C28E45" w:rsidR="00086C4F" w:rsidRPr="005413A9" w:rsidRDefault="00086C4F" w:rsidP="00BB7603">
      <w:pPr>
        <w:keepLines/>
        <w:numPr>
          <w:ilvl w:val="0"/>
          <w:numId w:val="16"/>
        </w:numPr>
        <w:suppressAutoHyphens w:val="0"/>
        <w:ind w:left="0" w:hanging="357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wysokości </w:t>
      </w:r>
      <w:r w:rsidRPr="005413A9">
        <w:rPr>
          <w:rFonts w:asciiTheme="minorHAnsi" w:hAnsiTheme="minorHAnsi" w:cstheme="minorHAnsi"/>
          <w:b/>
          <w:bCs/>
          <w:iCs/>
          <w:sz w:val="20"/>
          <w:szCs w:val="20"/>
          <w:lang w:eastAsia="pl-PL"/>
        </w:rPr>
        <w:t xml:space="preserve">5 % </w:t>
      </w:r>
      <w:r w:rsidRPr="005413A9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(pięć  procent)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całkowitej wartości dostawy brutto, określonej w § 6 ust. 1 niniejszej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y,  za odstąpienie od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y z przyczyn, za które ponosi odpowiedzialność Wykonawca;</w:t>
      </w:r>
    </w:p>
    <w:p w14:paraId="43837339" w14:textId="18A36FEE" w:rsidR="00086C4F" w:rsidRPr="005413A9" w:rsidRDefault="00086C4F" w:rsidP="00BB7603">
      <w:pPr>
        <w:keepLines/>
        <w:numPr>
          <w:ilvl w:val="0"/>
          <w:numId w:val="16"/>
        </w:numPr>
        <w:suppressAutoHyphens w:val="0"/>
        <w:ind w:left="0" w:hanging="357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wysokości 20.000,00 (dwadzieścia tysięcy) złotych za opóźnienie dostawy danej partii zamówionego paliwa (ON) przekraczające 72 (siedemdziesiąt dwie) godziny liczone od chwili złożenia zamówienia przez Zamawiającego, Zamawiający może naliczyć karę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ną za każde przekroczone kolejne 24 (dwadzieścia cztery) godziny opóźnienia dostawy;</w:t>
      </w:r>
    </w:p>
    <w:p w14:paraId="24E81FA2" w14:textId="7D6B069F" w:rsidR="00086C4F" w:rsidRPr="005413A9" w:rsidRDefault="00086C4F" w:rsidP="00BB7603">
      <w:pPr>
        <w:keepLines/>
        <w:numPr>
          <w:ilvl w:val="0"/>
          <w:numId w:val="16"/>
        </w:numPr>
        <w:suppressAutoHyphens w:val="0"/>
        <w:ind w:left="0" w:hanging="357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wysokości 3.000,00 (trzy tysiące) złotych - jeżeli dostawa zamówionego paliwa ON została zrealizowana niezgodnie ze złożonym zamówieniem (poza przypadkiem opisanym w §8 ust. 2 b powyżej) lub warunkami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y, za każdorazowy przypadek. Określonej w zdaniu poprzednim kary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nej nie stosuje się w przypadku wystąpienia różnicy pomiędzy ilością paliwa zamówionego, a ilością paliwa dostarczonego, jeżeli różnica ta nie przekracza 10% zamówienia;</w:t>
      </w:r>
    </w:p>
    <w:p w14:paraId="78126017" w14:textId="2D1470B4" w:rsidR="00086C4F" w:rsidRPr="005413A9" w:rsidRDefault="00086C4F" w:rsidP="00BB7603">
      <w:pPr>
        <w:keepLines/>
        <w:numPr>
          <w:ilvl w:val="0"/>
          <w:numId w:val="16"/>
        </w:numPr>
        <w:suppressAutoHyphens w:val="0"/>
        <w:ind w:left="0" w:hanging="357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lastRenderedPageBreak/>
        <w:t xml:space="preserve">w wysokości </w:t>
      </w:r>
      <w:r w:rsidRPr="005413A9">
        <w:rPr>
          <w:rFonts w:asciiTheme="minorHAnsi" w:hAnsiTheme="minorHAnsi" w:cstheme="minorHAnsi"/>
          <w:b/>
          <w:bCs/>
          <w:iCs/>
          <w:sz w:val="20"/>
          <w:szCs w:val="20"/>
          <w:lang w:eastAsia="pl-PL"/>
        </w:rPr>
        <w:t xml:space="preserve">5 % </w:t>
      </w:r>
      <w:r w:rsidRPr="005413A9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(pięć  procent)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b/>
          <w:bCs/>
          <w:iCs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całkowitej wartości dostawy brutto określonej w § 6 ust. 1 niniejszej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y, za dostarczenie paliwa ON o parametrach innych niż zamówione (określone w § 1 ust 2 niniejszej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y) </w:t>
      </w:r>
      <w:r w:rsidRPr="005413A9">
        <w:rPr>
          <w:rFonts w:asciiTheme="minorHAnsi" w:hAnsiTheme="minorHAnsi" w:cstheme="minorHAnsi"/>
          <w:sz w:val="20"/>
          <w:szCs w:val="20"/>
        </w:rPr>
        <w:t>- za każdy stwierdzony przypadek;</w:t>
      </w:r>
    </w:p>
    <w:p w14:paraId="73FD552D" w14:textId="66DC79A0" w:rsidR="00086C4F" w:rsidRPr="005413A9" w:rsidRDefault="00086C4F" w:rsidP="00BB7603">
      <w:pPr>
        <w:keepLines/>
        <w:numPr>
          <w:ilvl w:val="0"/>
          <w:numId w:val="16"/>
        </w:numPr>
        <w:suppressAutoHyphens w:val="0"/>
        <w:ind w:left="0" w:hanging="357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wysokości </w:t>
      </w:r>
      <w:r w:rsidRPr="005413A9">
        <w:rPr>
          <w:rFonts w:asciiTheme="minorHAnsi" w:hAnsiTheme="minorHAnsi" w:cstheme="minorHAnsi"/>
          <w:b/>
          <w:sz w:val="20"/>
          <w:szCs w:val="20"/>
        </w:rPr>
        <w:t>0,3%</w:t>
      </w:r>
      <w:r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(trzy dziesiąte  procent)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całkowitej wartości dostawy brutto określonej w § 6 ust. 1 niniejszej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y, </w:t>
      </w:r>
      <w:r w:rsidRPr="005413A9">
        <w:rPr>
          <w:rFonts w:asciiTheme="minorHAnsi" w:hAnsiTheme="minorHAnsi" w:cstheme="minorHAnsi"/>
          <w:sz w:val="20"/>
          <w:szCs w:val="20"/>
        </w:rPr>
        <w:t xml:space="preserve"> za naruszenie  przepisów  o  bezpieczeństwie  i  higienie  pracy,  ochronie  przeciwpożarowej,  ochronie środowiska, ustawy o odpadach - za każdy stwierdzony przypadek;</w:t>
      </w:r>
    </w:p>
    <w:p w14:paraId="58B9A53E" w14:textId="46FBB800" w:rsidR="00086C4F" w:rsidRPr="005413A9" w:rsidRDefault="00086C4F" w:rsidP="00BB7603">
      <w:pPr>
        <w:keepLines/>
        <w:numPr>
          <w:ilvl w:val="0"/>
          <w:numId w:val="16"/>
        </w:numPr>
        <w:suppressAutoHyphens w:val="0"/>
        <w:ind w:left="0" w:hanging="357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wysokości </w:t>
      </w:r>
      <w:r w:rsidRPr="005413A9">
        <w:rPr>
          <w:rFonts w:asciiTheme="minorHAnsi" w:hAnsiTheme="minorHAnsi" w:cstheme="minorHAnsi"/>
          <w:b/>
          <w:sz w:val="20"/>
          <w:szCs w:val="20"/>
        </w:rPr>
        <w:t>0,3%</w:t>
      </w:r>
      <w:r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(trzy dziesiąte  procent)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całkowitej wartości dostawy brutto określonej w § 6 ust. 1 niniejszej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y</w:t>
      </w:r>
      <w:r w:rsidRPr="005413A9">
        <w:rPr>
          <w:rFonts w:asciiTheme="minorHAnsi" w:hAnsiTheme="minorHAnsi" w:cstheme="minorHAnsi"/>
          <w:sz w:val="20"/>
          <w:szCs w:val="20"/>
        </w:rPr>
        <w:t xml:space="preserve"> za naruszenie  przepisów  RODO lub/i postanowień § 10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 tym zakresie - za każdy stwierdzony przypadek;</w:t>
      </w:r>
    </w:p>
    <w:p w14:paraId="65052C24" w14:textId="3EC63339" w:rsidR="00086C4F" w:rsidRPr="005413A9" w:rsidRDefault="00086C4F" w:rsidP="00BB7603">
      <w:pPr>
        <w:keepLines/>
        <w:numPr>
          <w:ilvl w:val="0"/>
          <w:numId w:val="16"/>
        </w:numPr>
        <w:suppressAutoHyphens w:val="0"/>
        <w:ind w:left="0" w:hanging="357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przypadku niezłożenia oświadczenia, o którym mowa w § 9 ust. 4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lub dowodów/oświadczeń</w:t>
      </w:r>
      <w:r w:rsidR="00F06C1F" w:rsidRPr="005413A9">
        <w:rPr>
          <w:rFonts w:asciiTheme="minorHAnsi" w:hAnsiTheme="minorHAnsi" w:cstheme="minorHAnsi"/>
          <w:sz w:val="20"/>
          <w:szCs w:val="20"/>
        </w:rPr>
        <w:t>/kopii dokumentów w tym poświadczonych za zgodność z oryginałem</w:t>
      </w:r>
      <w:r w:rsidRPr="005413A9">
        <w:rPr>
          <w:rFonts w:asciiTheme="minorHAnsi" w:hAnsiTheme="minorHAnsi" w:cstheme="minorHAnsi"/>
          <w:sz w:val="20"/>
          <w:szCs w:val="20"/>
        </w:rPr>
        <w:t>, o których mowa w §</w:t>
      </w:r>
      <w:r w:rsidR="00F06C1F" w:rsidRPr="005413A9">
        <w:rPr>
          <w:rFonts w:asciiTheme="minorHAnsi" w:hAnsiTheme="minorHAnsi" w:cstheme="minorHAnsi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 xml:space="preserve">9 ust. 5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y, Wykonawca każdorazowo zapłaci Zamawiającemu karę</w:t>
      </w:r>
      <w:r w:rsidR="00465E37" w:rsidRPr="005413A9">
        <w:rPr>
          <w:rFonts w:asciiTheme="minorHAnsi" w:hAnsiTheme="minorHAnsi" w:cstheme="minorHAnsi"/>
          <w:sz w:val="20"/>
          <w:szCs w:val="20"/>
        </w:rPr>
        <w:t xml:space="preserve"> umowną</w:t>
      </w:r>
      <w:r w:rsidRPr="005413A9">
        <w:rPr>
          <w:rFonts w:asciiTheme="minorHAnsi" w:hAnsiTheme="minorHAnsi" w:cstheme="minorHAnsi"/>
          <w:sz w:val="20"/>
          <w:szCs w:val="20"/>
        </w:rPr>
        <w:t xml:space="preserve"> w wysokości  5.000,00 (pięć tysięcy) złotych </w:t>
      </w:r>
      <w:r w:rsidRPr="005413A9">
        <w:rPr>
          <w:rFonts w:asciiTheme="minorHAnsi" w:eastAsia="Calibri" w:hAnsiTheme="minorHAnsi" w:cstheme="minorHAnsi"/>
          <w:sz w:val="20"/>
          <w:szCs w:val="20"/>
        </w:rPr>
        <w:t xml:space="preserve">pomnożoną przez liczbę rozpoczętych miesięcy w okresie realizacji </w:t>
      </w:r>
      <w:r w:rsidR="00465E37" w:rsidRPr="005413A9">
        <w:rPr>
          <w:rFonts w:asciiTheme="minorHAnsi" w:eastAsia="Calibri" w:hAnsiTheme="minorHAnsi" w:cstheme="minorHAnsi"/>
          <w:sz w:val="20"/>
          <w:szCs w:val="20"/>
        </w:rPr>
        <w:t>Umow</w:t>
      </w:r>
      <w:r w:rsidRPr="005413A9">
        <w:rPr>
          <w:rFonts w:asciiTheme="minorHAnsi" w:eastAsia="Calibri" w:hAnsiTheme="minorHAnsi" w:cstheme="minorHAnsi"/>
          <w:sz w:val="20"/>
          <w:szCs w:val="20"/>
        </w:rPr>
        <w:t>y, w których nie dopełniono przedmiotowego wymogu;</w:t>
      </w:r>
    </w:p>
    <w:p w14:paraId="127B3B25" w14:textId="10AB9E74" w:rsidR="00086C4F" w:rsidRPr="005413A9" w:rsidRDefault="00086C4F" w:rsidP="00BB7603">
      <w:pPr>
        <w:keepLines/>
        <w:numPr>
          <w:ilvl w:val="0"/>
          <w:numId w:val="16"/>
        </w:numPr>
        <w:suppressAutoHyphens w:val="0"/>
        <w:ind w:left="0" w:hanging="357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przypadku stwierdzenia niezatrudnienia przy realizacji zamówienia osób zgodnie z wymaganiami określonymi przez Zamawiającego w § 9 ust. 1 i 2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Wykonawca będzie zobowiązany do zapłacenia kary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nej Zamawiającemu w wysokości 5.000,00 (pięć tysięcy) złotych </w:t>
      </w:r>
      <w:r w:rsidRPr="005413A9">
        <w:rPr>
          <w:rFonts w:asciiTheme="minorHAnsi" w:eastAsia="Calibri" w:hAnsiTheme="minorHAnsi" w:cstheme="minorHAnsi"/>
          <w:sz w:val="20"/>
          <w:szCs w:val="20"/>
        </w:rPr>
        <w:t xml:space="preserve">pomnożonej przez liczbę rozpoczętych miesięcy w okresie realizacji </w:t>
      </w:r>
      <w:r w:rsidR="00465E37" w:rsidRPr="005413A9">
        <w:rPr>
          <w:rFonts w:asciiTheme="minorHAnsi" w:eastAsia="Calibri" w:hAnsiTheme="minorHAnsi" w:cstheme="minorHAnsi"/>
          <w:sz w:val="20"/>
          <w:szCs w:val="20"/>
        </w:rPr>
        <w:t>Umow</w:t>
      </w:r>
      <w:r w:rsidRPr="005413A9">
        <w:rPr>
          <w:rFonts w:asciiTheme="minorHAnsi" w:eastAsia="Calibri" w:hAnsiTheme="minorHAnsi" w:cstheme="minorHAnsi"/>
          <w:sz w:val="20"/>
          <w:szCs w:val="20"/>
        </w:rPr>
        <w:t>y, w których nie dopełniono przedmiotowego wymogu;</w:t>
      </w:r>
    </w:p>
    <w:p w14:paraId="1C98BAA8" w14:textId="5A2D7635" w:rsidR="00086C4F" w:rsidRPr="005413A9" w:rsidRDefault="00086C4F" w:rsidP="00BB7603">
      <w:pPr>
        <w:pStyle w:val="Akapitzlist"/>
        <w:keepLines/>
        <w:numPr>
          <w:ilvl w:val="0"/>
          <w:numId w:val="28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Zapłata kary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nej nie zwalnia Wykonawcy z obowiązku naprawienia szkody, jeżeli swoim działaniem bądź zaniechaniem przyczynił się do jej powstania.</w:t>
      </w:r>
    </w:p>
    <w:p w14:paraId="2A3D8C0F" w14:textId="17B7D808" w:rsidR="00086C4F" w:rsidRPr="005413A9" w:rsidRDefault="00086C4F" w:rsidP="00BB7603">
      <w:pPr>
        <w:pStyle w:val="Akapitzlist"/>
        <w:keepLines/>
        <w:numPr>
          <w:ilvl w:val="0"/>
          <w:numId w:val="28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Jeżeli kara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na nie pokrywa poniesionej szkody, Zamawiający może dochodzić od Wykonawcy odszkodowania uzupełniającego.</w:t>
      </w:r>
    </w:p>
    <w:p w14:paraId="1632EACD" w14:textId="029AF614" w:rsidR="00086C4F" w:rsidRPr="005413A9" w:rsidRDefault="00086C4F" w:rsidP="00BB7603">
      <w:pPr>
        <w:pStyle w:val="Akapitzlist"/>
        <w:keepLines/>
        <w:numPr>
          <w:ilvl w:val="0"/>
          <w:numId w:val="28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Zamawiający zapłaci Wykonawcy karę </w:t>
      </w:r>
      <w:r w:rsidR="00465E37"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ną w przypadku odstąpienia od niniejszej </w:t>
      </w:r>
      <w:r w:rsidR="00465E37"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y przez Wykonawcę wskutek okoliczności, za które wyłączną odpowiedzialność ponosi Zamawiający - w wysokości 5</w:t>
      </w:r>
      <w:r w:rsidRPr="005413A9">
        <w:rPr>
          <w:rFonts w:asciiTheme="minorHAnsi" w:hAnsiTheme="minorHAnsi" w:cstheme="minorHAnsi"/>
          <w:sz w:val="20"/>
          <w:szCs w:val="20"/>
        </w:rPr>
        <w:t xml:space="preserve"> % (</w:t>
      </w:r>
      <w:r w:rsidRPr="005413A9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pięć  procent</w:t>
      </w:r>
      <w:r w:rsidRPr="005413A9">
        <w:rPr>
          <w:rFonts w:asciiTheme="minorHAnsi" w:hAnsiTheme="minorHAnsi" w:cstheme="minorHAnsi"/>
          <w:sz w:val="20"/>
          <w:szCs w:val="20"/>
        </w:rPr>
        <w:t xml:space="preserve">) 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całkowitej wartości dostawy brutto określonej w § 6 ust. 1 niniejszej </w:t>
      </w:r>
      <w:r w:rsidR="00465E37"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  <w:lang w:eastAsia="pl-PL"/>
        </w:rPr>
        <w:t>y</w:t>
      </w: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.</w:t>
      </w:r>
    </w:p>
    <w:p w14:paraId="3A667BA9" w14:textId="77777777" w:rsidR="00086C4F" w:rsidRPr="005413A9" w:rsidRDefault="00086C4F" w:rsidP="00BB760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>Wyjątkiem od powyżej ustalonych zasad jest okoliczność określona art. 456 ust.1 pkt. 1) ustawy Prawo zamówień publicznych.</w:t>
      </w:r>
    </w:p>
    <w:p w14:paraId="08A2DD49" w14:textId="34B292A4" w:rsidR="00086C4F" w:rsidRPr="005413A9" w:rsidRDefault="00086C4F" w:rsidP="00BB760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Zamawiający będzie uprawniony do wyegzekwowania należności z kar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nych poprzez  ich potrącenie  z  należnościami Wykonawcy z tytułu wynagrodzenia,  na  co Wykonawca wyraża zgodę.</w:t>
      </w:r>
    </w:p>
    <w:p w14:paraId="6B0FF9A8" w14:textId="3592ADA1" w:rsidR="00086C4F" w:rsidRPr="005413A9" w:rsidRDefault="00086C4F" w:rsidP="00BB760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Zamawiający zastrzega sobie prawo dochodzenia odszkodowania uzupełniającego przewyższającego zastrzeżone kary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ne do pełnej faktycznie poniesionej szkody, w tym utraconych korzyści.</w:t>
      </w:r>
    </w:p>
    <w:p w14:paraId="5EE98E73" w14:textId="77777777" w:rsidR="00086C4F" w:rsidRPr="005413A9" w:rsidRDefault="00086C4F" w:rsidP="00BB760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>W przypadku opóźnienia dokonania zapłaty, Wykonawca będzie miał prawo do naliczania odsetek w wysokości ustawowej.</w:t>
      </w:r>
    </w:p>
    <w:p w14:paraId="410ACBB0" w14:textId="2694FB91" w:rsidR="00086C4F" w:rsidRPr="005413A9" w:rsidRDefault="00086C4F" w:rsidP="00BB760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Roszczenie o zapłatę należnych kar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nych, o których mowa w ust. 2 i ust. 3  niniejszego paragrafu nie wygasa z chwilą odstąpienia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i są one należne również po odstąpieniu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y. </w:t>
      </w:r>
    </w:p>
    <w:p w14:paraId="5634E6B8" w14:textId="3FDA657B" w:rsidR="00086C4F" w:rsidRPr="005413A9" w:rsidRDefault="00086C4F" w:rsidP="00BB760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Kary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ne, o których mowa w ust. 2 lit.  b) do h)  niniejszego paragrafu, należne są również  za okres do dnia odstąpienia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y.</w:t>
      </w:r>
    </w:p>
    <w:p w14:paraId="4683FB22" w14:textId="5427D413" w:rsidR="00086C4F" w:rsidRPr="005413A9" w:rsidRDefault="00086C4F" w:rsidP="00BB7603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Kary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ne, o których mowa w ust. 2 lit. b) do h)  niniejszego paragrafu, należne są także po jej odstąpieniu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y. </w:t>
      </w:r>
    </w:p>
    <w:p w14:paraId="4E793F1B" w14:textId="77777777" w:rsidR="00A55AAC" w:rsidRPr="005413A9" w:rsidRDefault="00086C4F" w:rsidP="00A55AAC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W razie zaistnienia przesłanek do naliczenia kary </w:t>
      </w:r>
      <w:r w:rsidR="00465E37"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nej zgodnie z postanowieniami niniejszej </w:t>
      </w:r>
      <w:r w:rsidR="00465E37"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 xml:space="preserve">y naliczona kara zostanie zapłacona w terminie 7 (siedmiu) dni od daty doręczenia żądania zapłaty (wezwania do zapłaty) wraz z notą obciążeniową, na adres wskazany przez strony w komparycji niniejszej </w:t>
      </w:r>
      <w:r w:rsidR="00465E37"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TrebuchetMS" w:hAnsiTheme="minorHAnsi" w:cstheme="minorHAnsi"/>
          <w:sz w:val="20"/>
          <w:szCs w:val="20"/>
          <w:lang w:eastAsia="en-US"/>
        </w:rPr>
        <w:t>y.</w:t>
      </w:r>
    </w:p>
    <w:p w14:paraId="1591FFAF" w14:textId="77777777" w:rsidR="00A55AAC" w:rsidRPr="005413A9" w:rsidRDefault="00A55AAC" w:rsidP="00A55AAC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>Zapłata kary umownej nie zwolni Wykonawcy z jego zobowiązania wykonania Przedmiotu Umowy, ani z jakichkolwiek  innych  jego  obowiązków,  zobowiązań  lub  odpowiedzialności,  jakie  może  on  mieć  według Umowy.</w:t>
      </w:r>
    </w:p>
    <w:p w14:paraId="0DE1748E" w14:textId="77777777" w:rsidR="00A55AAC" w:rsidRPr="005413A9" w:rsidRDefault="00A55AAC" w:rsidP="00A55AAC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Strony zgodnie oświadczają, że powyższe kary umowne nie są rażąco wygórowane. </w:t>
      </w:r>
    </w:p>
    <w:p w14:paraId="33833E49" w14:textId="07FA8463" w:rsidR="00A55AAC" w:rsidRPr="005413A9" w:rsidRDefault="00A55AAC" w:rsidP="00A55AAC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eastAsia="TrebuchetMS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Łączna kwota kar umownych nie może przekroczyć </w:t>
      </w:r>
      <w:r w:rsidR="0001756E" w:rsidRPr="005413A9">
        <w:rPr>
          <w:rFonts w:asciiTheme="minorHAnsi" w:hAnsiTheme="minorHAnsi" w:cstheme="minorHAnsi"/>
          <w:sz w:val="20"/>
          <w:szCs w:val="20"/>
        </w:rPr>
        <w:t>Całkowitej wartości dostawy</w:t>
      </w:r>
      <w:r w:rsidRPr="005413A9">
        <w:rPr>
          <w:rFonts w:asciiTheme="minorHAnsi" w:hAnsiTheme="minorHAnsi" w:cstheme="minorHAnsi"/>
          <w:sz w:val="20"/>
          <w:szCs w:val="20"/>
        </w:rPr>
        <w:t xml:space="preserve"> brutto wskazanej w §</w:t>
      </w:r>
      <w:r w:rsidR="00E8250A" w:rsidRPr="005413A9">
        <w:rPr>
          <w:rFonts w:asciiTheme="minorHAnsi" w:hAnsiTheme="minorHAnsi" w:cstheme="minorHAnsi"/>
          <w:sz w:val="20"/>
          <w:szCs w:val="20"/>
        </w:rPr>
        <w:t xml:space="preserve">6 </w:t>
      </w:r>
      <w:r w:rsidRPr="005413A9">
        <w:rPr>
          <w:rFonts w:asciiTheme="minorHAnsi" w:hAnsiTheme="minorHAnsi" w:cstheme="minorHAnsi"/>
          <w:sz w:val="20"/>
          <w:szCs w:val="20"/>
        </w:rPr>
        <w:t xml:space="preserve">ust </w:t>
      </w:r>
      <w:r w:rsidR="00E8250A" w:rsidRPr="005413A9">
        <w:rPr>
          <w:rFonts w:asciiTheme="minorHAnsi" w:hAnsiTheme="minorHAnsi" w:cstheme="minorHAnsi"/>
          <w:sz w:val="20"/>
          <w:szCs w:val="20"/>
        </w:rPr>
        <w:t>1</w:t>
      </w:r>
      <w:r w:rsidRPr="005413A9">
        <w:rPr>
          <w:rFonts w:asciiTheme="minorHAnsi" w:hAnsiTheme="minorHAnsi" w:cstheme="minorHAnsi"/>
          <w:sz w:val="20"/>
          <w:szCs w:val="20"/>
        </w:rPr>
        <w:t xml:space="preserve">. niniejszej Umowy. </w:t>
      </w:r>
    </w:p>
    <w:p w14:paraId="23EC3603" w14:textId="77777777" w:rsidR="00BB7603" w:rsidRPr="005413A9" w:rsidRDefault="00086C4F" w:rsidP="00BB7603">
      <w:pPr>
        <w:keepLines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§9. </w:t>
      </w:r>
    </w:p>
    <w:p w14:paraId="38A0BA3C" w14:textId="2EDE5EEB" w:rsidR="00086C4F" w:rsidRPr="005413A9" w:rsidRDefault="00086C4F" w:rsidP="00BB7603">
      <w:pPr>
        <w:keepLines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Wymogi ze strony Zamawiającego</w:t>
      </w:r>
    </w:p>
    <w:p w14:paraId="09156CC9" w14:textId="047E9A44" w:rsidR="00086C4F" w:rsidRPr="005413A9" w:rsidRDefault="00086C4F" w:rsidP="00BB760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Na zasadzie art. 95 ustawy Prawo zamówień publicznych Zamawiający wymaga zatrudnienia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przez Wykonawcę lub Podwykonawcę osób wykonujących czynności związane z realizacją nieniniejszej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związane z </w:t>
      </w:r>
      <w:r w:rsidR="006307C3" w:rsidRPr="005413A9">
        <w:rPr>
          <w:rFonts w:asciiTheme="minorHAnsi" w:hAnsiTheme="minorHAnsi" w:cstheme="minorHAnsi"/>
          <w:sz w:val="20"/>
          <w:szCs w:val="20"/>
        </w:rPr>
        <w:t>dostawą oleju napędowego</w:t>
      </w:r>
      <w:r w:rsidRPr="005413A9">
        <w:rPr>
          <w:rFonts w:asciiTheme="minorHAnsi" w:hAnsiTheme="minorHAnsi" w:cstheme="minorHAnsi"/>
          <w:sz w:val="20"/>
          <w:szCs w:val="20"/>
        </w:rPr>
        <w:t xml:space="preserve">. Osoby wykonujące powyższe czynności muszą być zatrudnione przez Wykonawcę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o prace, przez co najmniej okres realizacji zamówienia. W przypadku rozwiązania stosunku pracy przed zakończeniem okresu realizacji zamówienia, Wykonawca zobowiązuje się do niezwłocznego zatrudnienia na to miejsce innej osoby lub przekazania tych obowiązków innej osobie zatrudnionej u Wykonawcy.</w:t>
      </w:r>
    </w:p>
    <w:p w14:paraId="15FB1E75" w14:textId="02CBF1FC" w:rsidR="00086C4F" w:rsidRPr="005413A9" w:rsidRDefault="00086C4F" w:rsidP="00BB7603">
      <w:pPr>
        <w:pStyle w:val="Akapitzlist"/>
        <w:numPr>
          <w:ilvl w:val="0"/>
          <w:numId w:val="30"/>
        </w:numPr>
        <w:tabs>
          <w:tab w:val="left" w:pos="900"/>
          <w:tab w:val="left" w:pos="1440"/>
        </w:tabs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Osoby  wykonujące powyższe czynności, realizujące przedmiot zamówienia, muszą być zatrudnione przez Wykonawcę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pracę, przez co najmniej okres realizacji zamówienia, w pełnym wymiarze </w:t>
      </w:r>
      <w:r w:rsidRPr="005413A9">
        <w:rPr>
          <w:rFonts w:asciiTheme="minorHAnsi" w:hAnsiTheme="minorHAnsi" w:cstheme="minorHAnsi"/>
          <w:sz w:val="20"/>
          <w:szCs w:val="20"/>
        </w:rPr>
        <w:lastRenderedPageBreak/>
        <w:t>czasu pracy, tj. na pełen etat.  W przypadku rozwiązania stosunku pracy przed zakończeniem okresu realizacji zamówienia, Wykonawca zobowiązuje się do niezwłocznego zatrudnienia na to miejsce innej osoby.</w:t>
      </w:r>
    </w:p>
    <w:p w14:paraId="5DCC3443" w14:textId="7ED7A84D" w:rsidR="00086C4F" w:rsidRPr="005413A9" w:rsidRDefault="00086C4F" w:rsidP="00BB760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osób wykonujących czynności </w:t>
      </w:r>
      <w:r w:rsidR="006307C3" w:rsidRPr="005413A9">
        <w:rPr>
          <w:rFonts w:asciiTheme="minorHAnsi" w:hAnsiTheme="minorHAnsi" w:cstheme="minorHAnsi"/>
          <w:sz w:val="20"/>
          <w:szCs w:val="20"/>
        </w:rPr>
        <w:t>związane z dostawą oleju napędowego</w:t>
      </w:r>
      <w:r w:rsidRPr="005413A9">
        <w:rPr>
          <w:rFonts w:asciiTheme="minorHAnsi" w:hAnsiTheme="minorHAnsi" w:cstheme="minorHAnsi"/>
          <w:sz w:val="20"/>
          <w:szCs w:val="20"/>
        </w:rPr>
        <w:t>. Zamawiający uprawniony jest w szczególności do:</w:t>
      </w:r>
    </w:p>
    <w:p w14:paraId="7DFDCC4C" w14:textId="77777777" w:rsidR="00086C4F" w:rsidRPr="005413A9" w:rsidRDefault="00086C4F" w:rsidP="005E3F65">
      <w:pPr>
        <w:tabs>
          <w:tab w:val="left" w:pos="900"/>
          <w:tab w:val="left" w:pos="1440"/>
        </w:tabs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a) żądania oświadczeń i dokumentów w zakresie potwierdzenia spełniania ww. wymogów i dokonywania ich oceny,</w:t>
      </w:r>
    </w:p>
    <w:p w14:paraId="0C937746" w14:textId="77777777" w:rsidR="00086C4F" w:rsidRPr="005413A9" w:rsidRDefault="00086C4F" w:rsidP="005E3F65">
      <w:pPr>
        <w:tabs>
          <w:tab w:val="left" w:pos="900"/>
          <w:tab w:val="left" w:pos="1440"/>
        </w:tabs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b) żądania wyjaśnień w przypadku wątpliwości w zakresie potwierdzania spełniania ww. wymogów,</w:t>
      </w:r>
    </w:p>
    <w:p w14:paraId="10536F0E" w14:textId="77777777" w:rsidR="00086C4F" w:rsidRPr="005413A9" w:rsidRDefault="00086C4F" w:rsidP="005E3F65">
      <w:pPr>
        <w:tabs>
          <w:tab w:val="left" w:pos="900"/>
          <w:tab w:val="left" w:pos="1440"/>
        </w:tabs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c) przeprowadzania kontroli na miejscu wykonywania świadczenia.</w:t>
      </w:r>
    </w:p>
    <w:p w14:paraId="6BD82F85" w14:textId="03D62F15" w:rsidR="00086C4F" w:rsidRPr="005413A9" w:rsidRDefault="00086C4F" w:rsidP="00BB7603">
      <w:pPr>
        <w:pStyle w:val="Akapitzlist"/>
        <w:numPr>
          <w:ilvl w:val="0"/>
          <w:numId w:val="30"/>
        </w:numPr>
        <w:tabs>
          <w:tab w:val="left" w:pos="900"/>
          <w:tab w:val="left" w:pos="1440"/>
        </w:tabs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trakcie realizacji zamówienia na każde wezwanie Zamawiającego w wyznaczonym w tym wezwaniu terminie, Wykonawca przedłoży Zamawiającemu </w:t>
      </w:r>
      <w:r w:rsidRPr="005413A9">
        <w:rPr>
          <w:rFonts w:asciiTheme="minorHAnsi" w:hAnsiTheme="minorHAnsi" w:cstheme="minorHAnsi"/>
          <w:b/>
          <w:sz w:val="20"/>
          <w:szCs w:val="20"/>
        </w:rPr>
        <w:t xml:space="preserve">oświadczenie Wykonawcy lub/i podwykonawcy </w:t>
      </w:r>
      <w:r w:rsidRPr="005413A9">
        <w:rPr>
          <w:rFonts w:asciiTheme="minorHAnsi" w:hAnsiTheme="minorHAnsi" w:cstheme="minorHAnsi"/>
          <w:sz w:val="20"/>
          <w:szCs w:val="20"/>
        </w:rPr>
        <w:t xml:space="preserve">o zatrudnieniu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o pracę osób wykonujących czynności, których dotyczy wezwanie zamawiającego.</w:t>
      </w:r>
      <w:r w:rsidRPr="005413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wraz ze wskazaniem liczby tych osób, rodzaju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i wymiaru etatu oraz podpis osoby uprawnionej do złożenia oświadczenia w imieniu Wykonawcy lub podwykonawcy w celu potwierdzenia spełnienia wymogu zatrudnienia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przez Wykonawcę lub podwykonawcę osób wykonujących czynności </w:t>
      </w:r>
      <w:r w:rsidR="006307C3" w:rsidRPr="005413A9">
        <w:rPr>
          <w:rFonts w:asciiTheme="minorHAnsi" w:hAnsiTheme="minorHAnsi" w:cstheme="minorHAnsi"/>
          <w:sz w:val="20"/>
          <w:szCs w:val="20"/>
        </w:rPr>
        <w:t>dostawy oleju napędowego</w:t>
      </w:r>
      <w:r w:rsidRPr="005413A9">
        <w:rPr>
          <w:rFonts w:asciiTheme="minorHAnsi" w:hAnsiTheme="minorHAnsi" w:cstheme="minorHAnsi"/>
          <w:sz w:val="20"/>
          <w:szCs w:val="20"/>
        </w:rPr>
        <w:t xml:space="preserve"> w trakcie realizacji zamówienia.</w:t>
      </w:r>
    </w:p>
    <w:p w14:paraId="5FA3ED70" w14:textId="7E32C92D" w:rsidR="00086C4F" w:rsidRPr="005413A9" w:rsidRDefault="00086C4F" w:rsidP="00BB7603">
      <w:pPr>
        <w:pStyle w:val="Akapitzlist"/>
        <w:numPr>
          <w:ilvl w:val="0"/>
          <w:numId w:val="30"/>
        </w:numPr>
        <w:tabs>
          <w:tab w:val="left" w:pos="900"/>
          <w:tab w:val="left" w:pos="1440"/>
        </w:tabs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przypadku powzięcia przez Zamawiającego wątpliwości, co do prawdziwości złożonego oświadczenia, Wykonawca zobowiązany będzie przedłożyć niżej wskazane dowody w celu potwierdzenia spełnienia wymogu zatrudnienia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przez Wykonawcę lub podwykonawcę osób wykonujących wskazane czynności </w:t>
      </w:r>
      <w:r w:rsidR="006307C3" w:rsidRPr="005413A9">
        <w:rPr>
          <w:rFonts w:asciiTheme="minorHAnsi" w:hAnsiTheme="minorHAnsi" w:cstheme="minorHAnsi"/>
          <w:sz w:val="20"/>
          <w:szCs w:val="20"/>
        </w:rPr>
        <w:t>dostawy oleju napędowego</w:t>
      </w:r>
      <w:r w:rsidRPr="005413A9">
        <w:rPr>
          <w:rFonts w:asciiTheme="minorHAnsi" w:hAnsiTheme="minorHAnsi" w:cstheme="minorHAnsi"/>
          <w:sz w:val="20"/>
          <w:szCs w:val="20"/>
        </w:rPr>
        <w:t xml:space="preserve"> w trakcie realizacji zamówienia:</w:t>
      </w:r>
    </w:p>
    <w:p w14:paraId="2ED8BFB9" w14:textId="1BE481C6" w:rsidR="00086C4F" w:rsidRPr="005413A9" w:rsidRDefault="00086C4F" w:rsidP="005E3F65">
      <w:pPr>
        <w:pStyle w:val="Akapitzlist1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a) poświadczoną za zgodność z oryginałem odpowiednio przez wykonawcę lub podwykonawcę</w:t>
      </w:r>
      <w:r w:rsidRPr="005413A9">
        <w:rPr>
          <w:rFonts w:asciiTheme="minorHAnsi" w:hAnsiTheme="minorHAnsi" w:cstheme="minorHAnsi"/>
          <w:b/>
          <w:sz w:val="20"/>
          <w:szCs w:val="20"/>
        </w:rPr>
        <w:t xml:space="preserve"> kopię </w:t>
      </w:r>
      <w:r w:rsidR="00465E37" w:rsidRPr="005413A9">
        <w:rPr>
          <w:rFonts w:asciiTheme="minorHAnsi" w:hAnsiTheme="minorHAnsi" w:cstheme="minorHAnsi"/>
          <w:b/>
          <w:sz w:val="20"/>
          <w:szCs w:val="20"/>
        </w:rPr>
        <w:t>Umow</w:t>
      </w:r>
      <w:r w:rsidRPr="005413A9">
        <w:rPr>
          <w:rFonts w:asciiTheme="minorHAnsi" w:hAnsiTheme="minorHAnsi" w:cstheme="minorHAnsi"/>
          <w:b/>
          <w:sz w:val="20"/>
          <w:szCs w:val="20"/>
        </w:rPr>
        <w:t>y/umów o pracę</w:t>
      </w:r>
      <w:r w:rsidRPr="005413A9">
        <w:rPr>
          <w:rFonts w:asciiTheme="minorHAnsi" w:hAnsiTheme="minorHAnsi" w:cstheme="minorHAnsi"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y/umów powinna zostać zanonimizowana w sposób zapewniający ochronę danych osobowych pracowników, zgodnie z przepisami Ustawy z dnia 10 maja 2018 r. o ochronie danych osobowych (tj. w szczególności bez imion, nazwisk, adresów, nr PESEL pracowników). Informacje takie jak: data zawarcia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rodzaj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o pracę i wymiar etatu powinny być możliwe do zidentyfikowania;</w:t>
      </w:r>
    </w:p>
    <w:p w14:paraId="4C3FF479" w14:textId="77777777" w:rsidR="00086C4F" w:rsidRPr="005413A9" w:rsidRDefault="00086C4F" w:rsidP="005E3F65">
      <w:pPr>
        <w:pStyle w:val="Akapitzlist1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b) </w:t>
      </w:r>
      <w:r w:rsidRPr="005413A9">
        <w:rPr>
          <w:rFonts w:asciiTheme="minorHAnsi" w:hAnsiTheme="minorHAnsi" w:cstheme="minorHAnsi"/>
          <w:b/>
          <w:sz w:val="20"/>
          <w:szCs w:val="20"/>
        </w:rPr>
        <w:t>zaświadczenie właściwego oddziału ZUS,</w:t>
      </w:r>
      <w:r w:rsidRPr="005413A9">
        <w:rPr>
          <w:rFonts w:asciiTheme="minorHAnsi" w:hAnsiTheme="minorHAnsi" w:cstheme="minorHAnsi"/>
          <w:sz w:val="20"/>
          <w:szCs w:val="20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4C929EBF" w14:textId="77777777" w:rsidR="00086C4F" w:rsidRPr="005413A9" w:rsidRDefault="00086C4F" w:rsidP="005E3F65">
      <w:pPr>
        <w:pStyle w:val="Akapitzlist1"/>
        <w:ind w:left="567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c) poświadczoną za zgodność z oryginałem odpowiednio przez wykonawcę lub podwykonawcę</w:t>
      </w:r>
      <w:r w:rsidRPr="005413A9">
        <w:rPr>
          <w:rFonts w:asciiTheme="minorHAnsi" w:hAnsiTheme="minorHAnsi" w:cstheme="minorHAnsi"/>
          <w:b/>
          <w:sz w:val="20"/>
          <w:szCs w:val="20"/>
        </w:rPr>
        <w:t xml:space="preserve"> kopię dowodu potwierdzającego zgłoszenie pracownika przez pracodawcę do ubezpieczeń</w:t>
      </w:r>
      <w:r w:rsidRPr="005413A9">
        <w:rPr>
          <w:rFonts w:asciiTheme="minorHAnsi" w:hAnsiTheme="minorHAnsi" w:cstheme="minorHAnsi"/>
          <w:sz w:val="20"/>
          <w:szCs w:val="20"/>
        </w:rPr>
        <w:t>, zanonimizowaną w sposób zapewniający ochronę danych osobowych pracowników, zgodnie z przepisami Ustawy z dnia 10 maja 2018 r. o ochronie danych osobowych</w:t>
      </w:r>
      <w:r w:rsidRPr="005413A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bCs/>
          <w:sz w:val="20"/>
          <w:szCs w:val="20"/>
        </w:rPr>
        <w:t>(</w:t>
      </w:r>
      <w:r w:rsidRPr="005413A9">
        <w:rPr>
          <w:rFonts w:asciiTheme="minorHAnsi" w:hAnsiTheme="minorHAnsi" w:cstheme="minorHAnsi"/>
          <w:sz w:val="20"/>
          <w:szCs w:val="20"/>
        </w:rPr>
        <w:t xml:space="preserve">Dz.U.2019.1781 </w:t>
      </w:r>
      <w:proofErr w:type="spellStart"/>
      <w:r w:rsidRPr="005413A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413A9">
        <w:rPr>
          <w:rFonts w:asciiTheme="minorHAnsi" w:hAnsiTheme="minorHAnsi" w:cstheme="minorHAnsi"/>
          <w:sz w:val="20"/>
          <w:szCs w:val="20"/>
        </w:rPr>
        <w:t>. z dnia 2019.09.19 </w:t>
      </w:r>
      <w:r w:rsidRPr="005413A9">
        <w:rPr>
          <w:rFonts w:asciiTheme="minorHAnsi" w:hAnsiTheme="minorHAnsi" w:cstheme="minorHAnsi"/>
          <w:bCs/>
          <w:sz w:val="20"/>
          <w:szCs w:val="20"/>
        </w:rPr>
        <w:t>ze zm.)</w:t>
      </w:r>
      <w:r w:rsidRPr="005413A9">
        <w:rPr>
          <w:rFonts w:asciiTheme="minorHAnsi" w:hAnsiTheme="minorHAnsi" w:cstheme="minorHAnsi"/>
          <w:i/>
          <w:sz w:val="20"/>
          <w:szCs w:val="20"/>
        </w:rPr>
        <w:t>.</w:t>
      </w:r>
    </w:p>
    <w:p w14:paraId="2FE0E898" w14:textId="1FB94B57" w:rsidR="00086C4F" w:rsidRPr="005413A9" w:rsidRDefault="00086C4F" w:rsidP="00BB7603">
      <w:pPr>
        <w:pStyle w:val="Akapitzlist"/>
        <w:numPr>
          <w:ilvl w:val="0"/>
          <w:numId w:val="30"/>
        </w:numPr>
        <w:suppressAutoHyphens w:val="0"/>
        <w:ind w:left="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 tytułu niespełnienia przez Wykonawcę lub podwykonawcę wymogu zatrudnienia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osób wykonujących wskazane w ust. 1 czynności Zamawiający przewiduje sankcję w postaci obowiązku zapłaty przez wykonawcę kary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nej w wysokości określonej w § 6 ust. 2 lit. g)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y. Niezłożenie przez wykonawcę w wyznaczonym przez zamawiającego terminie żądanych przez Zamawiającego dowodów w celu potwierdzenia spełnienia przez wykonawcę lub podwykonawcę wymogu zatrudnienia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traktowane będzie jako niespełnienie przez wykonawcę lub podwykonawcę wymogu zatrudnienia na podstawie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 pracę osób wykonujących wskazane w ust. 1 czynności. </w:t>
      </w:r>
    </w:p>
    <w:p w14:paraId="6247D593" w14:textId="77777777" w:rsidR="00086C4F" w:rsidRPr="005413A9" w:rsidRDefault="00086C4F" w:rsidP="00BB7603">
      <w:pPr>
        <w:pStyle w:val="Akapitzlist"/>
        <w:numPr>
          <w:ilvl w:val="0"/>
          <w:numId w:val="30"/>
        </w:numPr>
        <w:suppressAutoHyphens w:val="0"/>
        <w:ind w:left="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D957BE" w14:textId="1B7D0F89" w:rsidR="00086C4F" w:rsidRPr="005413A9" w:rsidRDefault="00086C4F" w:rsidP="00BB7603">
      <w:pPr>
        <w:pStyle w:val="Akapitzlist"/>
        <w:numPr>
          <w:ilvl w:val="0"/>
          <w:numId w:val="30"/>
        </w:numPr>
        <w:suppressAutoHyphens w:val="0"/>
        <w:ind w:left="0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413A9">
        <w:rPr>
          <w:rFonts w:asciiTheme="minorHAnsi" w:hAnsiTheme="minorHAnsi" w:cstheme="minorHAnsi"/>
          <w:iCs/>
          <w:sz w:val="20"/>
          <w:szCs w:val="20"/>
        </w:rPr>
        <w:t xml:space="preserve">Wykonawca  ponosi  pełną  odpowiedzialność  za  bezpieczeństwo swoich pracowników, współpracowników lub podwykonawców podczas realizacji niniejszej </w:t>
      </w:r>
      <w:r w:rsidR="00465E37" w:rsidRPr="005413A9">
        <w:rPr>
          <w:rFonts w:asciiTheme="minorHAnsi" w:hAnsiTheme="minorHAnsi" w:cstheme="minorHAnsi"/>
          <w:iCs/>
          <w:sz w:val="20"/>
          <w:szCs w:val="20"/>
        </w:rPr>
        <w:t>Umow</w:t>
      </w:r>
      <w:r w:rsidRPr="005413A9">
        <w:rPr>
          <w:rFonts w:asciiTheme="minorHAnsi" w:hAnsiTheme="minorHAnsi" w:cstheme="minorHAnsi"/>
          <w:iCs/>
          <w:sz w:val="20"/>
          <w:szCs w:val="20"/>
        </w:rPr>
        <w:t>y. Zamawiający  nie  ponosi  odpowiedzialności  za  ewentualne wypadki przy pracy, które wystąpią podczas jej realizacji.</w:t>
      </w:r>
    </w:p>
    <w:p w14:paraId="45081114" w14:textId="77777777" w:rsidR="00086C4F" w:rsidRPr="005413A9" w:rsidRDefault="00086C4F" w:rsidP="00BB7603">
      <w:pPr>
        <w:pStyle w:val="Akapitzlist"/>
        <w:numPr>
          <w:ilvl w:val="0"/>
          <w:numId w:val="30"/>
        </w:numPr>
        <w:suppressAutoHyphens w:val="0"/>
        <w:ind w:left="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13A9">
        <w:rPr>
          <w:rFonts w:asciiTheme="minorHAnsi" w:hAnsiTheme="minorHAnsi" w:cstheme="minorHAnsi"/>
          <w:iCs/>
          <w:sz w:val="20"/>
          <w:szCs w:val="20"/>
        </w:rPr>
        <w:t>Wykonawca będzie ponosił odpowiedzialność za szkodę wynikającą z niewykonania, nienależytego wykonania lub wykonania z nienależytą starannością obowiązków w zakresie ochrony na zasadach określonych w kodeksie cywilnym</w:t>
      </w:r>
      <w:r w:rsidRPr="005413A9">
        <w:rPr>
          <w:rFonts w:asciiTheme="minorHAnsi" w:hAnsiTheme="minorHAnsi" w:cstheme="minorHAnsi"/>
          <w:i/>
          <w:sz w:val="20"/>
          <w:szCs w:val="20"/>
        </w:rPr>
        <w:t>.</w:t>
      </w:r>
    </w:p>
    <w:p w14:paraId="49F22605" w14:textId="77777777" w:rsidR="00BB7603" w:rsidRPr="005413A9" w:rsidRDefault="00086C4F" w:rsidP="00BB7603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413A9">
        <w:rPr>
          <w:rFonts w:asciiTheme="minorHAnsi" w:hAnsiTheme="minorHAnsi" w:cstheme="minorHAnsi"/>
          <w:b/>
          <w:sz w:val="20"/>
          <w:szCs w:val="20"/>
        </w:rPr>
        <w:t xml:space="preserve">§10. </w:t>
      </w:r>
    </w:p>
    <w:p w14:paraId="61840C3F" w14:textId="37E0E65C" w:rsidR="00086C4F" w:rsidRPr="005413A9" w:rsidRDefault="00086C4F" w:rsidP="00BB7603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413A9">
        <w:rPr>
          <w:rFonts w:asciiTheme="minorHAnsi" w:hAnsiTheme="minorHAnsi" w:cstheme="minorHAnsi"/>
          <w:b/>
          <w:sz w:val="20"/>
          <w:szCs w:val="20"/>
        </w:rPr>
        <w:t>RODO</w:t>
      </w:r>
    </w:p>
    <w:p w14:paraId="21D6C0E1" w14:textId="03366A22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oświadcza, że wypełnił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– dalej RODO wobec osób fizycznych, od których dane osobowe bezpośrednio lub pośrednio pozyskał w celu ubiegania się o udzielenie niniejszego zamówienia publicznego oraz w związku z realizacją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y.</w:t>
      </w:r>
    </w:p>
    <w:p w14:paraId="46B2321B" w14:textId="47B4D50A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lastRenderedPageBreak/>
        <w:t xml:space="preserve">Wykonawca w trakcie trwania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zapewnia przestrzeganie zasad przetwarzania i ochrony danych osobowych zgodnie z obowiązującymi w trakcie trwania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przepisami w zakresie ochrony danych osobowych w tym między innymi rozporządzenia Parlamentu Europejskiego i Rady (UE) 2016/679 z dnia 27 kwietnia 2016 r. w sprawie ochrony osób fizycznych w związku z przetwarzaniem danych osobowych i w sprawie swobodnego przepływu takich danych.</w:t>
      </w:r>
    </w:p>
    <w:p w14:paraId="3D3922C1" w14:textId="77777777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oświadcza, iż w celu ochrony danych osobowych, spełnia wymagania określone w Ustawy z dnia 10 maja 2018 r. </w:t>
      </w:r>
      <w:r w:rsidRPr="005413A9">
        <w:rPr>
          <w:rFonts w:asciiTheme="minorHAnsi" w:hAnsiTheme="minorHAnsi" w:cstheme="minorHAnsi"/>
          <w:sz w:val="20"/>
          <w:szCs w:val="20"/>
        </w:rPr>
        <w:t>o ochronie danych osobowych</w:t>
      </w:r>
      <w:r w:rsidRPr="005413A9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5413A9">
        <w:rPr>
          <w:rFonts w:asciiTheme="minorHAnsi" w:hAnsiTheme="minorHAnsi" w:cstheme="minorHAnsi"/>
          <w:sz w:val="20"/>
          <w:szCs w:val="20"/>
        </w:rPr>
        <w:t xml:space="preserve">Dz.U.2019.1781 </w:t>
      </w:r>
      <w:proofErr w:type="spellStart"/>
      <w:r w:rsidRPr="005413A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413A9">
        <w:rPr>
          <w:rFonts w:asciiTheme="minorHAnsi" w:hAnsiTheme="minorHAnsi" w:cstheme="minorHAnsi"/>
          <w:sz w:val="20"/>
          <w:szCs w:val="20"/>
        </w:rPr>
        <w:t>. z dnia 2019.09.19 </w:t>
      </w:r>
      <w:r w:rsidRPr="005413A9">
        <w:rPr>
          <w:rFonts w:asciiTheme="minorHAnsi" w:hAnsiTheme="minorHAnsi" w:cstheme="minorHAnsi"/>
          <w:bCs/>
          <w:sz w:val="20"/>
          <w:szCs w:val="20"/>
        </w:rPr>
        <w:t>ze zm.) oraz w przepisach wykonawczych do tej Ustawy</w:t>
      </w:r>
      <w:r w:rsidRPr="005413A9">
        <w:rPr>
          <w:rFonts w:asciiTheme="minorHAnsi" w:hAnsiTheme="minorHAnsi" w:cstheme="minorHAnsi"/>
          <w:sz w:val="20"/>
          <w:szCs w:val="20"/>
          <w:lang w:bidi="pl-PL"/>
        </w:rPr>
        <w:t>.</w:t>
      </w:r>
    </w:p>
    <w:p w14:paraId="53F723FF" w14:textId="77777777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ponosi odpowiedzialność za ewentualne skutki swojego działania niezgodnego z przepisami,  o których mowa w ust. 1 – 3 niniejszego paragrafu. </w:t>
      </w:r>
    </w:p>
    <w:p w14:paraId="4B2CDE54" w14:textId="48409738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Zamawiający, w trybie art. 28 RODO powierza Wykonawcy dane osobowe, tj. imię, nazwisko osoby wskazanej do nadzoru nad prawidłową realizacją przedmiotu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ze strony Zmawiającego.</w:t>
      </w:r>
    </w:p>
    <w:p w14:paraId="135A1D8D" w14:textId="239B47E6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57990946"/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będzie przetwarzał powierzone na podstawie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 xml:space="preserve">y następujące rodzaje danych osobowych: dane zwykłe oraz dane dotyczące pracowników Zamawiającego w postaci imion i nazwisk oraz stanowiska służbowego, wyłącznie w/w celu realizacji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y.</w:t>
      </w:r>
    </w:p>
    <w:p w14:paraId="032C6652" w14:textId="0DBD1903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zobowiązuje się przy przetwarzaniu danych osobowych podczas realizacji niniejszej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95DFED3" w14:textId="77777777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zobowiązuje się dołożyć należytej staranności przy przetwarzaniu powierzonych danych osobowych. </w:t>
      </w:r>
    </w:p>
    <w:p w14:paraId="0605D6D9" w14:textId="6EB478C2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zobowiązuje się do nadania stosownych upoważnień do przetwarzania danych osobowych wszystkim osobom, które będą przetwarzały powierzone dane w celu realizacji niniejszej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 oraz będzie prowadził i aktualizował ich rejestr.</w:t>
      </w:r>
    </w:p>
    <w:p w14:paraId="2910066B" w14:textId="27743A44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zobowiązuje się do zachowania w tajemnicy, o której mowa w art. 28 ust. 3 lit. b RODO, danych przetwarzanych w zakresie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 xml:space="preserve">y, a w szczególności nieudostępniania ich innym podmiotom, także w postaci zagregowanych danych statystycznych, zarówno podczas trwania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y, jak i po jej ustaniu.</w:t>
      </w:r>
    </w:p>
    <w:p w14:paraId="66D30A90" w14:textId="77777777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49493265" w14:textId="684A2921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ponosi odpowiedzialność za przetwarzanie danych osobowych niezgodnie z treścią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y, RODO lub wydanymi na jego podstawie krajowymi przepisami z zakresu ochrony danych osobowych, a w szczególności za udostępnienie powierzonych do przetwarzania danych osobowych osobom nieupoważnionym.</w:t>
      </w:r>
    </w:p>
    <w:p w14:paraId="181F1EBE" w14:textId="51F63C23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Zamawiający zobowiązuje Wykonawcę do natychmiastowego, tj. bez zbędnej zwłoki, nie później jednak niż w ciągu 12 (dwunastu) godzin, powiadomienia Zamawiającego o próbie lub fakcie naruszenia poufności danych osobowych przetwarzanych w wyniku realizacji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y. Zawiadomienie to powinno być dokonane w formie pisemnej.</w:t>
      </w:r>
    </w:p>
    <w:p w14:paraId="7CEB0E86" w14:textId="0C9D7017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na pisemne żądanie, umożliwi Zamawiającemu przeprowadzenie kontroli procesu przetwarzania i ochrony danych osobowych. Wykonawca zobowiązuje się, pod rygorem niezwłocznego rozwiązania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y, do usunięcia uchybień stwierdzonych podczas kontroli w terminie wskazanym przez Zamawiającego.</w:t>
      </w:r>
    </w:p>
    <w:p w14:paraId="60993106" w14:textId="0952C3DC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Wykonawca po zakończeniu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 xml:space="preserve">y usunie wszelkie dane osobowe uzyskane na podstawie regulacji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 oraz wszelkie ich istniejące kopie w ciągu 7 (siedmiu) dni. Po wykonaniu zobowiązania, o którym mowa w zdaniu poprzedzającym Wykonawca powiadomi Zamawiającego pisemne o fakcie usunięcia danych.</w:t>
      </w:r>
    </w:p>
    <w:p w14:paraId="6FFAA73E" w14:textId="2DE741FF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Zamawiający zastrzega sobie możliwość rozwiązania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 w przypadku stwierdzenia naruszenia przez Wykonawcę warunków bezpieczeństwa i ochrony danych osobowych.</w:t>
      </w:r>
    </w:p>
    <w:p w14:paraId="7DEEDD39" w14:textId="77777777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Strony oświadczają, że systemy wykorzystywane w procesie przetwarzania danych osobowych spełniają  wymogi  określone  w RODO, Ustawie  o  ochronie  danych  osobowych  oraz  rozporządzeniach wykonawczych do tej Ustawy. </w:t>
      </w:r>
    </w:p>
    <w:p w14:paraId="4FA9BC88" w14:textId="55673552" w:rsidR="00086C4F" w:rsidRPr="005413A9" w:rsidRDefault="00086C4F" w:rsidP="00BB7603">
      <w:pPr>
        <w:pStyle w:val="Akapitzlist"/>
        <w:numPr>
          <w:ilvl w:val="3"/>
          <w:numId w:val="3"/>
        </w:numPr>
        <w:suppressAutoHyphens w:val="0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bCs/>
          <w:sz w:val="20"/>
          <w:szCs w:val="20"/>
        </w:rPr>
        <w:t xml:space="preserve">Strony zapewniają, że przetwarzane dane osobowe będą wykorzystywane wyłącznie w celu realizacji niniejszej </w:t>
      </w:r>
      <w:r w:rsidR="00465E37" w:rsidRPr="005413A9">
        <w:rPr>
          <w:rFonts w:asciiTheme="minorHAnsi" w:hAnsiTheme="minorHAnsi" w:cstheme="minorHAnsi"/>
          <w:bCs/>
          <w:sz w:val="20"/>
          <w:szCs w:val="20"/>
        </w:rPr>
        <w:t>Umow</w:t>
      </w:r>
      <w:r w:rsidRPr="005413A9">
        <w:rPr>
          <w:rFonts w:asciiTheme="minorHAnsi" w:hAnsiTheme="minorHAnsi" w:cstheme="minorHAnsi"/>
          <w:bCs/>
          <w:sz w:val="20"/>
          <w:szCs w:val="20"/>
        </w:rPr>
        <w:t>y.</w:t>
      </w:r>
    </w:p>
    <w:bookmarkEnd w:id="5"/>
    <w:p w14:paraId="2616A5E2" w14:textId="77777777" w:rsidR="00BB7603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§ 11. </w:t>
      </w:r>
    </w:p>
    <w:p w14:paraId="3DB28BBE" w14:textId="69A97C69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Odstąpienie od </w:t>
      </w:r>
      <w:r w:rsidR="00465E37"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y, rozwiązanie </w:t>
      </w:r>
      <w:r w:rsidR="00465E37"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y</w:t>
      </w:r>
    </w:p>
    <w:p w14:paraId="05A7C5CE" w14:textId="71122ADE" w:rsidR="00086C4F" w:rsidRPr="005413A9" w:rsidRDefault="00086C4F" w:rsidP="00BB7603">
      <w:pPr>
        <w:numPr>
          <w:ilvl w:val="0"/>
          <w:numId w:val="6"/>
        </w:numPr>
        <w:shd w:val="clear" w:color="auto" w:fill="FFFFFF"/>
        <w:tabs>
          <w:tab w:val="num" w:pos="426"/>
        </w:tabs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Zamawiającemu przysługuje prawo do odstąpienia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 całości lub w części, w terminie 120 (stu dwudziestu) dni od powzięcia wiadomości o zdarzeniu stanowiącym podstawę odstąpienia, poza przypadkami określonymi w Kodeksie cywilnym oraz ustawie prawo zamówień publicznych, w sytuacji kiedy:</w:t>
      </w:r>
    </w:p>
    <w:p w14:paraId="105C11C8" w14:textId="7681032A" w:rsidR="00086C4F" w:rsidRPr="005413A9" w:rsidRDefault="00086C4F" w:rsidP="005E3F65">
      <w:pPr>
        <w:pStyle w:val="Akapitzlist"/>
        <w:keepLines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Wystąpiły okoliczności opisane w § 4 ust.3 w związku z § 4 ust. 5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y, w szczególności gdy dostarczony produkt: paliwo ON nie spełnia norm, o których mowa w § 1. ust. 1 i/lub ust. 2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y; </w:t>
      </w:r>
    </w:p>
    <w:p w14:paraId="3722E3FF" w14:textId="370D260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lastRenderedPageBreak/>
        <w:t xml:space="preserve">Wykonawca porzuca  wykonywanie dostaw  objętych niniejszą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ą lub  w  inny  sposób okazuje  swój  zamiar  niekontynuowania  wykonywania swoich zobowiązań wynikających z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y; </w:t>
      </w:r>
    </w:p>
    <w:p w14:paraId="50918C45" w14:textId="020EEEAE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nie rozpocznie  realizacji  przedmiotu 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i pomimo wezwania  Zamawiającego  (określającego  termin  rozpoczęcia realizacji przedmiotu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y) nie przystąpił do niej w tym terminie; </w:t>
      </w:r>
    </w:p>
    <w:p w14:paraId="7ABF1CB6" w14:textId="15183AF9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 przerwie  realizację  przedmiotu 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 i  nie  będzie  go  realizował  pomimo  wezwania przez Zamawiającego (określającego termin na podjęcie czynności realizacji przedmiotu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y); </w:t>
      </w:r>
    </w:p>
    <w:p w14:paraId="10BD76AB" w14:textId="7777777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Wystąpienia opóźnienia w dostawie paliwa wynoszącego więcej niż 72 (siedemdziesiąt dwie) godziny od chwili złożenia zamówienia. </w:t>
      </w:r>
    </w:p>
    <w:p w14:paraId="4F7E3E09" w14:textId="20EA6BE8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dokonuje cesji praw z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bez pisemnej zgody Zamawiającego; </w:t>
      </w:r>
    </w:p>
    <w:p w14:paraId="391EB6C9" w14:textId="7777777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Wykonawca rażąco  narusza  przepisy  o  bezpieczeństwie  i  higienie  pracy,  o  ochronie  przeciwpożarowej,  ochronie środowiska, czy innych przepisów</w:t>
      </w:r>
      <w:r w:rsidRPr="005413A9">
        <w:rPr>
          <w:rFonts w:asciiTheme="minorHAnsi" w:hAnsiTheme="minorHAnsi" w:cstheme="minorHAnsi"/>
          <w:sz w:val="20"/>
          <w:szCs w:val="20"/>
        </w:rPr>
        <w:fldChar w:fldCharType="begin"/>
      </w:r>
      <w:r w:rsidRPr="005413A9">
        <w:rPr>
          <w:rFonts w:asciiTheme="minorHAnsi" w:hAnsiTheme="minorHAnsi" w:cstheme="minorHAnsi"/>
          <w:sz w:val="20"/>
          <w:szCs w:val="20"/>
        </w:rPr>
        <w:instrText xml:space="preserve"> LISTNUM </w:instrText>
      </w:r>
      <w:r w:rsidRPr="005413A9">
        <w:rPr>
          <w:rFonts w:asciiTheme="minorHAnsi" w:hAnsiTheme="minorHAnsi" w:cstheme="minorHAnsi"/>
          <w:sz w:val="20"/>
          <w:szCs w:val="20"/>
        </w:rPr>
        <w:fldChar w:fldCharType="end"/>
      </w:r>
      <w:r w:rsidRPr="005413A9">
        <w:rPr>
          <w:rFonts w:asciiTheme="minorHAnsi" w:hAnsiTheme="minorHAnsi" w:cstheme="minorHAnsi"/>
          <w:sz w:val="20"/>
          <w:szCs w:val="20"/>
        </w:rPr>
        <w:t xml:space="preserve"> związanych z dostawą paliw ON;  </w:t>
      </w:r>
    </w:p>
    <w:p w14:paraId="6A571CDA" w14:textId="44F4041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narusza przepisy  RODO lub/i postanowienia § 10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 tym zakresie;</w:t>
      </w:r>
    </w:p>
    <w:p w14:paraId="2AFABD40" w14:textId="7777777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okaże się niewypłacalny lub złożony zostanie wniosek o ogłoszenie upadłości Wykonawcy lub wniosek o wszczęcie postępowania naprawczego lub w stosunku do Wykonawcy zostanie wszczęte postępowanie likwidacyjne; </w:t>
      </w:r>
    </w:p>
    <w:p w14:paraId="703B02DC" w14:textId="12F2D303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daje lub proponuje  (bezpośrednio  lub  pośrednio)  jakiejkolwiek  osobie  będącej  pracownikiem/współpracownikiem Zamawiającego  zatrudnienie  lub  jakąkolwiek korzyść majątkową,  prezent,  gratyfikację,  prowizję  lub  inną wartościową  rzecz,  jako  zachętę  lub  nagrodę  za  jakiekolwiek  działanie  lub  wstrzymanie  się  od jakiegokolwiek działania związanego z niniejszą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ą, lub za okazywanie lub wstrzymanie się od okazywania przychylności lub nieprzychylności jakiejkolwiek osobie związanej z realizacją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y; </w:t>
      </w:r>
    </w:p>
    <w:p w14:paraId="22E99E1F" w14:textId="78940778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nie wykonuje lub nienależycie wykonuje dostawy wynikające z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i pomimo wezwania skierowanego przez Zamawiającego i nie usunie tego naruszenia w terminie wyznaczonym przez Zamawiającego w wezwaniu;</w:t>
      </w:r>
    </w:p>
    <w:p w14:paraId="7763C9D3" w14:textId="3E12E646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naruszy obowiązki określone w § 9 ust. 1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</w:t>
      </w:r>
    </w:p>
    <w:p w14:paraId="4A429731" w14:textId="30D61FA2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gdy Wykonawca utracił uprawnienia do wykonywania przedmiotu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wynikające z przepisów szczególnych;</w:t>
      </w:r>
    </w:p>
    <w:p w14:paraId="77AF103C" w14:textId="528B64E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gdy łączna suma naliczonych Wykonawcy kar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nych przekroczy równowartość 30 % (trzydzieści procent), ca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łkowitej wartości wartość dostawy brutto</w:t>
      </w:r>
      <w:r w:rsidRPr="005413A9">
        <w:rPr>
          <w:rFonts w:asciiTheme="minorHAnsi" w:hAnsiTheme="minorHAnsi" w:cstheme="minorHAnsi"/>
          <w:sz w:val="20"/>
          <w:szCs w:val="20"/>
        </w:rPr>
        <w:t xml:space="preserve">, określonej w § 6 ust. 1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y.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20EBB0C" w14:textId="7777777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dokonano zajęcia majątku Wykonawcy;  </w:t>
      </w:r>
    </w:p>
    <w:p w14:paraId="5A2A688A" w14:textId="7777777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dokonano wykreślenia Wykonawcy z właściwego rejestru lub ewidencji działalności gospodarczej; </w:t>
      </w:r>
    </w:p>
    <w:p w14:paraId="27F96447" w14:textId="24A3175C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razie zaistnienia istotnej zmiany okoliczności powodującej, że wykonanie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nie leży w interesie publicznym, czego nie można było przewidzieć w dniu podpisania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Zamawiający może odstąpić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 terminie 30 (trzydziestu) dni od powzięcia wiadomości o tych okolicznościach;</w:t>
      </w:r>
    </w:p>
    <w:p w14:paraId="2588D215" w14:textId="77777777" w:rsidR="00086C4F" w:rsidRPr="005413A9" w:rsidRDefault="00086C4F" w:rsidP="005E3F65">
      <w:pPr>
        <w:pStyle w:val="Akapitzlist"/>
        <w:numPr>
          <w:ilvl w:val="0"/>
          <w:numId w:val="32"/>
        </w:numPr>
        <w:shd w:val="clear" w:color="auto" w:fill="FFFFFF"/>
        <w:tabs>
          <w:tab w:val="num" w:pos="360"/>
        </w:tabs>
        <w:suppressAutoHyphens w:val="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w przypadku zaistnienia przypadku Siły Wyższej;</w:t>
      </w:r>
    </w:p>
    <w:p w14:paraId="0CF044C0" w14:textId="25B9B989" w:rsidR="00086C4F" w:rsidRPr="005413A9" w:rsidRDefault="00086C4F" w:rsidP="00BB7603">
      <w:pPr>
        <w:pStyle w:val="Akapitzlist"/>
        <w:numPr>
          <w:ilvl w:val="0"/>
          <w:numId w:val="6"/>
        </w:numPr>
        <w:tabs>
          <w:tab w:val="num" w:pos="426"/>
        </w:tabs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Opisane w lit. a) do p) </w:t>
      </w:r>
      <w:r w:rsidR="00F06C1F" w:rsidRPr="005413A9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5413A9">
        <w:rPr>
          <w:rFonts w:asciiTheme="minorHAnsi" w:hAnsiTheme="minorHAnsi" w:cstheme="minorHAnsi"/>
          <w:sz w:val="20"/>
          <w:szCs w:val="20"/>
        </w:rPr>
        <w:t xml:space="preserve">przyczyny odstąpienia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stanowią przyczyny, za które ponosi  odpowiedzialność  Wykonawca.</w:t>
      </w:r>
    </w:p>
    <w:p w14:paraId="788A3A69" w14:textId="66B89565" w:rsidR="00086C4F" w:rsidRPr="005413A9" w:rsidRDefault="00086C4F" w:rsidP="00BB7603">
      <w:pPr>
        <w:pStyle w:val="Akapitzlist"/>
        <w:numPr>
          <w:ilvl w:val="0"/>
          <w:numId w:val="6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może odstąpić od </w:t>
      </w:r>
      <w:r w:rsidR="00465E37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y z przyczyn leżących wyłącznie po stronie Zamawiającego  w przypadku gdy:</w:t>
      </w:r>
    </w:p>
    <w:p w14:paraId="69EFC4FB" w14:textId="77777777" w:rsidR="00086C4F" w:rsidRPr="005413A9" w:rsidRDefault="00086C4F" w:rsidP="00BB7603">
      <w:pPr>
        <w:numPr>
          <w:ilvl w:val="0"/>
          <w:numId w:val="31"/>
        </w:numPr>
        <w:suppressAutoHyphens w:val="0"/>
        <w:ind w:left="0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Zamawiający złożył wniosek o ogłoszenie upadłości lub Zamawiający zawiadomił wykonawcę o zamiarze złożenia wniosku o ogłoszenie upadłości.</w:t>
      </w:r>
    </w:p>
    <w:p w14:paraId="2E64AE52" w14:textId="77777777" w:rsidR="00086C4F" w:rsidRPr="005413A9" w:rsidRDefault="00086C4F" w:rsidP="00BB7603">
      <w:pPr>
        <w:numPr>
          <w:ilvl w:val="0"/>
          <w:numId w:val="31"/>
        </w:numPr>
        <w:suppressAutoHyphens w:val="0"/>
        <w:ind w:left="0" w:firstLine="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>dokonano zajęcia majątku Zamawiającego do wysokości uniemożliwiającej Zamawiającemu zapłatę należności Wykonawcy za wykonane już dostawy.</w:t>
      </w:r>
    </w:p>
    <w:p w14:paraId="67805129" w14:textId="0DF4F375" w:rsidR="00086C4F" w:rsidRPr="005413A9" w:rsidRDefault="00086C4F" w:rsidP="00BB7603">
      <w:pPr>
        <w:pStyle w:val="Akapitzlist"/>
        <w:numPr>
          <w:ilvl w:val="0"/>
          <w:numId w:val="6"/>
        </w:numPr>
        <w:suppressAutoHyphens w:val="0"/>
        <w:ind w:left="0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Prawo do odstąpienia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na podstawie postanowień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przysługuje stronom do dnia </w:t>
      </w:r>
      <w:r w:rsidR="004756BC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……………….</w:t>
      </w:r>
      <w:r w:rsidRPr="005413A9">
        <w:rPr>
          <w:rFonts w:asciiTheme="minorHAnsi" w:hAnsiTheme="minorHAnsi" w:cstheme="minorHAnsi"/>
          <w:sz w:val="20"/>
          <w:szCs w:val="20"/>
        </w:rPr>
        <w:t>.</w:t>
      </w:r>
    </w:p>
    <w:p w14:paraId="40B675C6" w14:textId="5C43A9DB" w:rsidR="00086C4F" w:rsidRPr="005413A9" w:rsidRDefault="00086C4F" w:rsidP="00BB7603">
      <w:pPr>
        <w:pStyle w:val="Akapitzlist"/>
        <w:numPr>
          <w:ilvl w:val="0"/>
          <w:numId w:val="6"/>
        </w:numPr>
        <w:suppressAutoHyphens w:val="0"/>
        <w:ind w:left="0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Zamawiający niezależnie od przyczyn, o których mowa w § 11 ust. 1 oraz z przyczyn określonych w kodeksie cywilnym, może odstąpić od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w terminie do dnia </w:t>
      </w:r>
      <w:r w:rsidR="004756BC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……………….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, bez jakichkolwiek konsekwencji prawnych i finansowych dla Zamawiającego w razie wystąpienia istotnej zmiany okoliczności powodującej, że wykonanie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nie leży w interesie publicznym, czego nie można było przewidzieć w chwili zawarcia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32D10BA4" w14:textId="64D2CDEC" w:rsidR="00086C4F" w:rsidRPr="005413A9" w:rsidRDefault="00086C4F" w:rsidP="00BB7603">
      <w:pPr>
        <w:pStyle w:val="Akapitzlist"/>
        <w:numPr>
          <w:ilvl w:val="0"/>
          <w:numId w:val="6"/>
        </w:numPr>
        <w:suppressAutoHyphens w:val="0"/>
        <w:ind w:left="0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przypadku, odstąpienia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przez Zamawiającego, Wykonawca może żądać jedynie należności  z tytułu wykonania części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y, zrealizowanej do czasu odstąpienia pod warunkiem przedłożenia Zamawiającemu szczegółowego rozliczenia i zaakceptowania tego zestawienia przez Zamawiającego.</w:t>
      </w:r>
    </w:p>
    <w:p w14:paraId="18B85CD6" w14:textId="59FBD2CC" w:rsidR="00086C4F" w:rsidRPr="005413A9" w:rsidRDefault="00086C4F" w:rsidP="00BB7603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Postanowienie Zamawiającego o odstąpieniu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nie umniejszy innych praw Zamawiającego według zapisów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lub z innego tytułu, w tym uprawnienia do naliczenia kar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nych. </w:t>
      </w:r>
    </w:p>
    <w:p w14:paraId="73CE3171" w14:textId="3B9E9A2B" w:rsidR="00086C4F" w:rsidRPr="005413A9" w:rsidRDefault="00086C4F" w:rsidP="00BB7603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Odstąpienie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winno nastąpić w formie pisemnej i powinno zawierać uzasadnienie.</w:t>
      </w:r>
    </w:p>
    <w:p w14:paraId="484BA2A1" w14:textId="193CC368" w:rsidR="00086C4F" w:rsidRPr="005413A9" w:rsidRDefault="00086C4F" w:rsidP="00BB7603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wypadku odstąpienia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Wykonawca przy udziale Zamawiającego sporządzi szczegółowy protokół inwentaryzacji wykonanych dostaw, wg stanu na dzień odstąpienia. </w:t>
      </w:r>
    </w:p>
    <w:p w14:paraId="18AAC798" w14:textId="5E3E898A" w:rsidR="00086C4F" w:rsidRPr="005413A9" w:rsidRDefault="00086C4F" w:rsidP="00BB7603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lastRenderedPageBreak/>
        <w:t xml:space="preserve">W przypadku rozwiązania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odstąpienia od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lub jej wygaśnięcia z jakiejkolwiek przyczyny, Strony zobowiązują się do dokonania wzajemnych rozliczeń w terminie nie dłuższym niż 30 (trzydzieści) dni, licząc do dnia rozwiązania (wygaśnięcia)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y. </w:t>
      </w:r>
    </w:p>
    <w:p w14:paraId="6AB7C22C" w14:textId="52B4121A" w:rsidR="00086C4F" w:rsidRPr="005413A9" w:rsidRDefault="00086C4F" w:rsidP="00BB7603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zobowiązuje się, że po rozwiązaniu/zakończeniu/wygaśnięciu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y, iż nie będzie udostępniał, ujawniał ani wykorzystywały żadnej informacji stanowiącej tajemnicę handlową Zamawiającego w rozumieniu obowiązujących przepisów. Informacje poufne nie dotyczą informacji, które zostały pozyskane zgodnie z prawem od osoby trzeciej bez obowiązku stosowania się do ograniczeń co do ich ujawnienia i informacji powszechnie znanych.</w:t>
      </w:r>
    </w:p>
    <w:p w14:paraId="26A0F56B" w14:textId="3D1161D3" w:rsidR="00086C4F" w:rsidRPr="005413A9" w:rsidRDefault="00086C4F" w:rsidP="00BB7603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Wykonawca zobowiązuje się do utrzymania informacji poufnych Zamawiającego powziętych w trakcie realizacji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w tajemnicy i wykorzystywania ich  wyłącznie na potrzeby prawidłowego wykonania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y.</w:t>
      </w:r>
    </w:p>
    <w:p w14:paraId="07F3BEC6" w14:textId="38C426AE" w:rsidR="00086C4F" w:rsidRPr="005413A9" w:rsidRDefault="00465E37" w:rsidP="00BB7603">
      <w:pPr>
        <w:pStyle w:val="Akapitzlist"/>
        <w:numPr>
          <w:ilvl w:val="0"/>
          <w:numId w:val="6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Umow</w:t>
      </w:r>
      <w:r w:rsidR="00086C4F" w:rsidRPr="005413A9">
        <w:rPr>
          <w:rFonts w:asciiTheme="minorHAnsi" w:hAnsiTheme="minorHAnsi" w:cstheme="minorHAnsi"/>
          <w:sz w:val="20"/>
          <w:szCs w:val="20"/>
        </w:rPr>
        <w:t>a może zostać rozwiązana w każdym czasie za zgodną wolą stron</w:t>
      </w:r>
    </w:p>
    <w:p w14:paraId="10AE75D6" w14:textId="77777777" w:rsidR="00BB7603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§ 12. </w:t>
      </w:r>
    </w:p>
    <w:p w14:paraId="2CEA6E8C" w14:textId="09F17F54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Postanowienia końcowe</w:t>
      </w:r>
    </w:p>
    <w:p w14:paraId="389FC8AD" w14:textId="4881DA0C" w:rsidR="00086C4F" w:rsidRPr="005413A9" w:rsidRDefault="00465E37" w:rsidP="00BB7603">
      <w:pPr>
        <w:pStyle w:val="Akapitzlist"/>
        <w:keepLines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="00086C4F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a została zawarta na czas określony </w:t>
      </w:r>
      <w:r w:rsidR="004756BC" w:rsidRPr="004756BC">
        <w:rPr>
          <w:rFonts w:asciiTheme="minorHAnsi" w:hAnsiTheme="minorHAnsi" w:cstheme="minorHAnsi"/>
          <w:sz w:val="20"/>
          <w:szCs w:val="20"/>
          <w:lang w:eastAsia="pl-PL"/>
        </w:rPr>
        <w:t>w okresie ……… (</w:t>
      </w:r>
      <w:r w:rsidR="004756BC" w:rsidRPr="004756BC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B71806">
        <w:rPr>
          <w:rFonts w:asciiTheme="minorHAnsi" w:hAnsiTheme="minorHAnsi" w:cstheme="minorHAnsi"/>
          <w:bCs/>
          <w:sz w:val="20"/>
          <w:szCs w:val="20"/>
        </w:rPr>
        <w:t>12</w:t>
      </w:r>
      <w:r w:rsidR="004756BC" w:rsidRPr="004756BC">
        <w:rPr>
          <w:rFonts w:asciiTheme="minorHAnsi" w:hAnsiTheme="minorHAnsi" w:cstheme="minorHAnsi"/>
          <w:bCs/>
          <w:sz w:val="20"/>
          <w:szCs w:val="20"/>
        </w:rPr>
        <w:t xml:space="preserve"> miesięcy  od daty zawarcia umowy</w:t>
      </w:r>
      <w:r w:rsidR="004756BC" w:rsidRPr="004756BC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086C4F" w:rsidRPr="005413A9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086C4F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64E26A30" w14:textId="2BD7A8FF" w:rsidR="00086C4F" w:rsidRPr="005413A9" w:rsidRDefault="00086C4F" w:rsidP="00BB7603">
      <w:pPr>
        <w:pStyle w:val="Akapitzlist"/>
        <w:keepLines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Bez pisemnej zgody Zamawiającego Wykonawca nie może przenieść na osoby trzecie praw wynikających z realizacji 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5D10AF5E" w14:textId="0A75885E" w:rsidR="00086C4F" w:rsidRPr="005413A9" w:rsidRDefault="00086C4F" w:rsidP="00BB7603">
      <w:pPr>
        <w:pStyle w:val="Akapitzlist"/>
        <w:keepLines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Wykonawca obowiązany jest posiadać ubezpieczenie od odpowiedzialności cywilnej w okresie obowiązywania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na dostawę oleju napędowego.</w:t>
      </w:r>
    </w:p>
    <w:p w14:paraId="6424939F" w14:textId="64AFD2E7" w:rsidR="00086C4F" w:rsidRPr="005413A9" w:rsidRDefault="00086C4F" w:rsidP="00BB7603">
      <w:pPr>
        <w:pStyle w:val="Akapitzlist"/>
        <w:keepLines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Wykonawca zobowiązuje się do posiadania ubezpieczenia od odpowiedzialności cywilnej w zakresie prowadzonej działalności na kwotę nie mniejszą niż 500.000,00 (pięćset tysięcy) złotych. Okres ubezpieczenia będzie obejmował okres realizacji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6A4018DF" w14:textId="684171F6" w:rsidR="00086C4F" w:rsidRPr="005413A9" w:rsidRDefault="00086C4F" w:rsidP="00BB7603">
      <w:pPr>
        <w:pStyle w:val="Akapitzlist"/>
        <w:keepLines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Wykonawca zobowiązuje się przedstawić do wglądu Zamawiającego dokument poświadczający zawarcie ubezpieczenia. Zamawiający ma prawo jednostronnie odstąpić od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bez jakichkolwiek konsekwencji prawnych i finansowych dla Zamawiającego w terminie do dnia </w:t>
      </w:r>
      <w:r w:rsidR="00885A15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……………….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, jeżeli Wykonawca nie zawrze właściwej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ubezpieczenia i nie przedstawi jej do wglądu w wskazanym terminie. Prawo do odstąpienia od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Zamawiający może zrealizować w terminie trzech (3) miesięcy od upływu wyznaczonego Wykonawcy powyżej terminu, do zawarcia przedstawienia do wglądu właściwej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ubezpieczenia.</w:t>
      </w:r>
    </w:p>
    <w:p w14:paraId="3807023F" w14:textId="694F389C" w:rsidR="00086C4F" w:rsidRPr="005413A9" w:rsidRDefault="00086C4F" w:rsidP="00BB7603">
      <w:pPr>
        <w:pStyle w:val="Akapitzlist"/>
        <w:keepLines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Strony ustalają, że wszelkie pisma, zawiadomienia i korespondencja oraz dokumentacja związana z realizacją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winna być dokonywana na piśmie i wysyłane listem poleconym. Odmowa odebrania przesyłki lub jej niepodjęcie w zakreślonym zgodnie z obowiązującymi przepisami terminie jest uważane za skutecznie dokonane doręczenie odpowiednio: w dacie odmowy lub w dacie upływu terminu do podjęcia przesyłki. Zapis powyższy nie dotyczy składania i potwierdzania zamówień, które to odbywać się będą zgodnie z zapisem § 2 ust. 4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y.</w:t>
      </w:r>
    </w:p>
    <w:p w14:paraId="7FEDFF8D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Adresy Stron dla doręczeń:  </w:t>
      </w:r>
    </w:p>
    <w:p w14:paraId="6871CE2A" w14:textId="77777777" w:rsidR="00086C4F" w:rsidRPr="005413A9" w:rsidRDefault="00086C4F" w:rsidP="005E3F65">
      <w:pPr>
        <w:pStyle w:val="Akapitzlist"/>
        <w:numPr>
          <w:ilvl w:val="0"/>
          <w:numId w:val="2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dla Zamawiającego: Zakład Usług Komunalnych Sp. z o.o. z siedzibą w Dopiewie, ul. Wyzwolenia 15, 62-070 Dopiewo;</w:t>
      </w:r>
    </w:p>
    <w:p w14:paraId="70FF0A88" w14:textId="3B099D31" w:rsidR="00086C4F" w:rsidRPr="005413A9" w:rsidRDefault="00086C4F" w:rsidP="005E3F65">
      <w:pPr>
        <w:pStyle w:val="Akapitzlist"/>
        <w:numPr>
          <w:ilvl w:val="0"/>
          <w:numId w:val="2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dla Wykonawcy: </w:t>
      </w:r>
      <w:r w:rsidR="00E8250A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__________________________________________</w:t>
      </w:r>
    </w:p>
    <w:p w14:paraId="0343E51E" w14:textId="77777777" w:rsidR="00086C4F" w:rsidRPr="005413A9" w:rsidRDefault="00086C4F" w:rsidP="005E3F65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 wypadku zmiany adresu do korespondencji opisanego powyżej, Strona zobowiązana jest do zawiadomienia o tym drugiej Strony na piśmie nie później niż w ciągu 3 (trzech) dni roboczych od daty zmiany adresu. W razie uchybienia powyższemu obowiązkowi pismo wysłane na dotychczasowy adres Strony uważa się na doręczone skutecznie.</w:t>
      </w:r>
    </w:p>
    <w:p w14:paraId="5EB95DFA" w14:textId="69A8D725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Zmiana wskazanych w §12 ust. 6 lit. a) i b) danych adresowych nie stanowi zmiany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i nie wymaga sporządzanie aneksu do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y,  może być dokonywana przez Stronę, której dotyczy i staje się skuteczna wobec drugiej Strony po jej pisemnym zawiadomieniu.</w:t>
      </w:r>
    </w:p>
    <w:p w14:paraId="085734DD" w14:textId="338A060D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Strony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postanawiają, że ewentualna nieważność lub bezskuteczność poszczególnych postanowień nie narusza treści całej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y, a strony zobowiązują się  zawrzeć aneks do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y, gdzie sformułują  postanowienia zastępcze, których cel gospodarczy  będzie  równoważny lub zbliżony do celu postanowień nieważnych lub bezskutecznych.</w:t>
      </w:r>
    </w:p>
    <w:p w14:paraId="1493C221" w14:textId="7597E605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Zmiana postanowień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wymaga formy pisemnej w postaci aneksu, pod rygorem nieważności.</w:t>
      </w:r>
    </w:p>
    <w:p w14:paraId="038B162D" w14:textId="0DF1184E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Wszelkie sprawy sporne wynikające z realizacji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rozstrzygać będzie rzeczowo właściwy Sąd dla siedziby Zamawiającego.</w:t>
      </w:r>
    </w:p>
    <w:p w14:paraId="09DE79F1" w14:textId="7963802E" w:rsidR="00086C4F" w:rsidRPr="005413A9" w:rsidRDefault="00086C4F" w:rsidP="00BB7603">
      <w:pPr>
        <w:pStyle w:val="Akapitzlist"/>
        <w:numPr>
          <w:ilvl w:val="0"/>
          <w:numId w:val="12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W sprawach nieuregulowanych w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ie mają zastosowanie przepisy Ustawy z dnia 11 września 2019 r. Prawo zamówień publicznych</w:t>
      </w:r>
      <w:r w:rsidRPr="005413A9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(</w:t>
      </w:r>
      <w:r w:rsidR="00F06C1F" w:rsidRPr="005413A9">
        <w:rPr>
          <w:rFonts w:asciiTheme="minorHAnsi" w:hAnsiTheme="minorHAnsi" w:cstheme="minorHAnsi"/>
          <w:sz w:val="20"/>
          <w:szCs w:val="20"/>
        </w:rPr>
        <w:t xml:space="preserve">Dz.U.2022.1710 </w:t>
      </w:r>
      <w:proofErr w:type="spellStart"/>
      <w:r w:rsidR="00F06C1F" w:rsidRPr="005413A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06C1F" w:rsidRPr="005413A9">
        <w:rPr>
          <w:rFonts w:asciiTheme="minorHAnsi" w:hAnsiTheme="minorHAnsi" w:cstheme="minorHAnsi"/>
          <w:sz w:val="20"/>
          <w:szCs w:val="20"/>
        </w:rPr>
        <w:t xml:space="preserve">. z dnia 2022.08.16 </w:t>
      </w:r>
      <w:r w:rsidRPr="005413A9">
        <w:rPr>
          <w:rFonts w:asciiTheme="minorHAnsi" w:hAnsiTheme="minorHAnsi" w:cstheme="minorHAnsi"/>
          <w:sz w:val="20"/>
          <w:szCs w:val="20"/>
        </w:rPr>
        <w:t>ze zm.) oraz  Ustawy z dnia 23 kwietnia 1964 r. Kodeks Cywilny (</w:t>
      </w:r>
      <w:r w:rsidR="00F06C1F" w:rsidRPr="005413A9">
        <w:rPr>
          <w:rFonts w:asciiTheme="minorHAnsi" w:hAnsiTheme="minorHAnsi" w:cstheme="minorHAnsi"/>
          <w:sz w:val="20"/>
          <w:szCs w:val="20"/>
        </w:rPr>
        <w:t>Dz.U.2022.1</w:t>
      </w:r>
      <w:bookmarkStart w:id="6" w:name="_GoBack"/>
      <w:r w:rsidR="00F06C1F" w:rsidRPr="005413A9">
        <w:rPr>
          <w:rFonts w:asciiTheme="minorHAnsi" w:hAnsiTheme="minorHAnsi" w:cstheme="minorHAnsi"/>
          <w:sz w:val="20"/>
          <w:szCs w:val="20"/>
        </w:rPr>
        <w:t>36</w:t>
      </w:r>
      <w:bookmarkEnd w:id="6"/>
      <w:r w:rsidR="00F06C1F" w:rsidRPr="005413A9">
        <w:rPr>
          <w:rFonts w:asciiTheme="minorHAnsi" w:hAnsiTheme="minorHAnsi" w:cstheme="minorHAnsi"/>
          <w:sz w:val="20"/>
          <w:szCs w:val="20"/>
        </w:rPr>
        <w:t xml:space="preserve">0 </w:t>
      </w:r>
      <w:proofErr w:type="spellStart"/>
      <w:r w:rsidR="00F06C1F" w:rsidRPr="005413A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06C1F" w:rsidRPr="005413A9">
        <w:rPr>
          <w:rFonts w:asciiTheme="minorHAnsi" w:hAnsiTheme="minorHAnsi" w:cstheme="minorHAnsi"/>
          <w:sz w:val="20"/>
          <w:szCs w:val="20"/>
        </w:rPr>
        <w:t xml:space="preserve">. z dnia 2022.06.29 </w:t>
      </w:r>
      <w:r w:rsidRPr="005413A9">
        <w:rPr>
          <w:rFonts w:asciiTheme="minorHAnsi" w:hAnsiTheme="minorHAnsi" w:cstheme="minorHAnsi"/>
          <w:sz w:val="20"/>
          <w:szCs w:val="20"/>
        </w:rPr>
        <w:t xml:space="preserve">ze zm.) i innych obowiązujących przepisów prawa związanych z przedmiotem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y. </w:t>
      </w:r>
    </w:p>
    <w:p w14:paraId="36F8D1DE" w14:textId="3A4B4DFE" w:rsidR="00086C4F" w:rsidRPr="005413A9" w:rsidRDefault="00465E37" w:rsidP="00BB7603">
      <w:pPr>
        <w:pStyle w:val="Akapitzlist"/>
        <w:numPr>
          <w:ilvl w:val="0"/>
          <w:numId w:val="12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Umow</w:t>
      </w:r>
      <w:r w:rsidR="00086C4F" w:rsidRPr="005413A9">
        <w:rPr>
          <w:rFonts w:asciiTheme="minorHAnsi" w:hAnsiTheme="minorHAnsi" w:cstheme="minorHAnsi"/>
          <w:sz w:val="20"/>
          <w:szCs w:val="20"/>
        </w:rPr>
        <w:t xml:space="preserve">a jest zawierana i realizowana w oparciu o przepisy prawa polskiego. </w:t>
      </w:r>
    </w:p>
    <w:p w14:paraId="0297F7C9" w14:textId="77777777" w:rsidR="00086C4F" w:rsidRPr="005413A9" w:rsidRDefault="00086C4F" w:rsidP="00BB7603">
      <w:pPr>
        <w:pStyle w:val="Akapitzlist"/>
        <w:numPr>
          <w:ilvl w:val="0"/>
          <w:numId w:val="12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Płatność i rozliczenia będą dokonywane w złotych polskich. </w:t>
      </w:r>
    </w:p>
    <w:p w14:paraId="1B098E19" w14:textId="77777777" w:rsidR="00086C4F" w:rsidRPr="005413A9" w:rsidRDefault="00086C4F" w:rsidP="00BB7603">
      <w:pPr>
        <w:pStyle w:val="Akapitzlist"/>
        <w:numPr>
          <w:ilvl w:val="0"/>
          <w:numId w:val="12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>Językiem dokumentów i porozumiewania się będzie język polski.</w:t>
      </w:r>
    </w:p>
    <w:p w14:paraId="589D11C6" w14:textId="77777777" w:rsidR="00086C4F" w:rsidRPr="005413A9" w:rsidRDefault="00086C4F" w:rsidP="00BB7603">
      <w:pPr>
        <w:pStyle w:val="Akapitzlist"/>
        <w:numPr>
          <w:ilvl w:val="0"/>
          <w:numId w:val="12"/>
        </w:numPr>
        <w:shd w:val="clear" w:color="auto" w:fill="FFFFFF"/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lastRenderedPageBreak/>
        <w:t>Wykonawca nie może wykorzystać błędów, pominięć, wad lub usterek w przekazanych przez Zamawiającego dokumentach na swoją korzyść.</w:t>
      </w:r>
    </w:p>
    <w:p w14:paraId="1CBFCEB8" w14:textId="5822A54A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Zamawiający przewiduje możliwość wprowadzenia zmian do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zgodnie z przesłankami art. 455 ust. 1 pkt 1), pkt. 3) i 4) oraz art. 455 ust. 2 i ust. 4 ustawy </w:t>
      </w:r>
      <w:r w:rsidRPr="005413A9">
        <w:rPr>
          <w:rFonts w:asciiTheme="minorHAnsi" w:hAnsiTheme="minorHAnsi" w:cstheme="minorHAnsi"/>
          <w:bCs/>
          <w:sz w:val="20"/>
          <w:szCs w:val="20"/>
        </w:rPr>
        <w:t>Prawo zamówień publicznych</w:t>
      </w:r>
      <w:r w:rsidRPr="005413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6A3101" w14:textId="1C784632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Zmiana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o której mowa w ust. 17 niniejszego paragrafu, następuje na pisemny wniosek strony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y, zawierający wykazanie okoliczności umożliwiających dokonanie zmiany, to jest wskazanie przedmiotu i zakresu zmiany, uzasadnienie zmiany, wpływ zmiany na termin zakończenia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 xml:space="preserve">y oraz innych okoliczności i wymogów wynikających z niniejszej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y.</w:t>
      </w:r>
    </w:p>
    <w:p w14:paraId="55E6A3C4" w14:textId="555ED464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hAnsiTheme="minorHAnsi" w:cstheme="minorHAnsi"/>
          <w:sz w:val="20"/>
          <w:szCs w:val="20"/>
        </w:rPr>
        <w:t xml:space="preserve">Załączniki do </w:t>
      </w:r>
      <w:r w:rsidR="00465E37" w:rsidRPr="005413A9">
        <w:rPr>
          <w:rFonts w:asciiTheme="minorHAnsi" w:hAnsiTheme="minorHAnsi" w:cstheme="minorHAnsi"/>
          <w:sz w:val="20"/>
          <w:szCs w:val="20"/>
        </w:rPr>
        <w:t>Umow</w:t>
      </w:r>
      <w:r w:rsidRPr="005413A9">
        <w:rPr>
          <w:rFonts w:asciiTheme="minorHAnsi" w:hAnsiTheme="minorHAnsi" w:cstheme="minorHAnsi"/>
          <w:sz w:val="20"/>
          <w:szCs w:val="20"/>
        </w:rPr>
        <w:t>y wskazane w jej treści, stanowią jej integralną cześć i nie mogą być rozpatrywane w oderwaniu od niej.</w:t>
      </w:r>
    </w:p>
    <w:p w14:paraId="0C257D15" w14:textId="6BC7FD50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Załącznikami do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ponad załączniki o których mowa w ust. 19 powyżej, a wynikające z treści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y, są również SWZ z załącznikami oraz oferta Wykonawcy złożona w przetargu, </w:t>
      </w:r>
      <w:r w:rsidRPr="005413A9">
        <w:rPr>
          <w:rFonts w:asciiTheme="minorHAnsi" w:hAnsiTheme="minorHAnsi" w:cstheme="minorHAnsi"/>
          <w:kern w:val="3"/>
          <w:sz w:val="20"/>
          <w:szCs w:val="20"/>
        </w:rPr>
        <w:t xml:space="preserve">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oświadczenie Wykonawcy w zakresie wypełnienia obowiązków informacyjnych przewidzianych w art. 13 lub art. 14 RODO oraz Klauzula informacyjna o przetwarzaniu danych osobowych (nie dotyczy osób prawnych).</w:t>
      </w:r>
    </w:p>
    <w:p w14:paraId="153C512B" w14:textId="23B99995" w:rsidR="00086C4F" w:rsidRPr="005413A9" w:rsidRDefault="00086C4F" w:rsidP="00BB7603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Wykonawca oświadcza, że znany jest mu fakt, iż treść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y, a w szczególności przedmiot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 i wysokość wynagrodzenia, stanowią informację publiczną w rozumieniu art. 1 ust 1 ustawy z dnia 6 września 2001r. o dostępie do informacji publicznej (</w:t>
      </w:r>
      <w:r w:rsidR="00F06C1F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Dz.U.2022.902 </w:t>
      </w:r>
      <w:proofErr w:type="spellStart"/>
      <w:r w:rsidR="00F06C1F" w:rsidRPr="005413A9">
        <w:rPr>
          <w:rFonts w:asciiTheme="minorHAnsi" w:hAnsiTheme="minorHAnsi" w:cstheme="minorHAnsi"/>
          <w:sz w:val="20"/>
          <w:szCs w:val="20"/>
          <w:lang w:eastAsia="pl-PL"/>
        </w:rPr>
        <w:t>t.j</w:t>
      </w:r>
      <w:proofErr w:type="spellEnd"/>
      <w:r w:rsidR="00F06C1F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. z dnia 2022.04.27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ze zm.), która podlega udostępnieniu w trybie przedmiotowej ustawy i w zw. z tym wyraża zgodę na udostępnianie w trybie ustawy, o której mowa w zdaniu poprzednim danych</w:t>
      </w:r>
      <w:r w:rsidR="00E8250A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i informacji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zawartych w niniejszej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ie.</w:t>
      </w:r>
    </w:p>
    <w:p w14:paraId="4C4C10A8" w14:textId="77777777" w:rsidR="0084361E" w:rsidRPr="005413A9" w:rsidRDefault="00465E37" w:rsidP="0084361E">
      <w:pPr>
        <w:pStyle w:val="Akapitzlist"/>
        <w:numPr>
          <w:ilvl w:val="0"/>
          <w:numId w:val="12"/>
        </w:numPr>
        <w:suppressAutoHyphens w:val="0"/>
        <w:ind w:left="0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="00086C4F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ę sporządzono i podpisano bez wnoszenia zastrzeżeń w dwóch jednobrzmiących egzemplarzach po jednym dla każdej ze stron. </w:t>
      </w:r>
    </w:p>
    <w:p w14:paraId="482D9026" w14:textId="77777777" w:rsidR="0084361E" w:rsidRPr="005413A9" w:rsidRDefault="0084361E" w:rsidP="0084361E">
      <w:pPr>
        <w:pStyle w:val="Akapitzlist"/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2B96E3" w14:textId="70109B95" w:rsidR="00086C4F" w:rsidRPr="005413A9" w:rsidRDefault="00086C4F" w:rsidP="0084361E">
      <w:pPr>
        <w:pStyle w:val="Akapitzlist"/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Załączniki do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y:</w:t>
      </w:r>
    </w:p>
    <w:p w14:paraId="42483CFC" w14:textId="16FFE6BC" w:rsidR="00086C4F" w:rsidRPr="005413A9" w:rsidRDefault="00086C4F" w:rsidP="00BB7603">
      <w:pPr>
        <w:pStyle w:val="Akapitzlist"/>
        <w:numPr>
          <w:ilvl w:val="0"/>
          <w:numId w:val="7"/>
        </w:numPr>
        <w:suppressAutoHyphens w:val="0"/>
        <w:ind w:left="0" w:hanging="283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SWZ</w:t>
      </w:r>
      <w:r w:rsidR="0084361E" w:rsidRPr="005413A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68586410" w14:textId="37E11904" w:rsidR="00086C4F" w:rsidRPr="005413A9" w:rsidRDefault="00086C4F" w:rsidP="00BB7603">
      <w:pPr>
        <w:pStyle w:val="Akapitzlist"/>
        <w:numPr>
          <w:ilvl w:val="0"/>
          <w:numId w:val="7"/>
        </w:numPr>
        <w:suppressAutoHyphens w:val="0"/>
        <w:ind w:left="0" w:hanging="283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oferty Wykonawcy, </w:t>
      </w:r>
    </w:p>
    <w:p w14:paraId="518976FC" w14:textId="437D6BC8" w:rsidR="00382D3A" w:rsidRPr="005413A9" w:rsidRDefault="00382D3A" w:rsidP="00BB7603">
      <w:pPr>
        <w:pStyle w:val="Akapitzlist"/>
        <w:numPr>
          <w:ilvl w:val="0"/>
          <w:numId w:val="7"/>
        </w:numPr>
        <w:suppressAutoHyphens w:val="0"/>
        <w:ind w:left="0" w:hanging="283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załączniki od 1 do 3,</w:t>
      </w:r>
    </w:p>
    <w:p w14:paraId="2203B5D2" w14:textId="77777777" w:rsidR="00086C4F" w:rsidRPr="005413A9" w:rsidRDefault="00086C4F" w:rsidP="00BB7603">
      <w:pPr>
        <w:numPr>
          <w:ilvl w:val="0"/>
          <w:numId w:val="7"/>
        </w:numPr>
        <w:ind w:left="0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Oświadczenie Wykonawcy w zakresie wypełnienia obowiązków informacyjnych przewidzianych w art. 13 lub art. 14 RODO;</w:t>
      </w:r>
    </w:p>
    <w:p w14:paraId="1149F280" w14:textId="4D56CAB6" w:rsidR="0084361E" w:rsidRPr="005413A9" w:rsidRDefault="00086C4F" w:rsidP="0084361E">
      <w:pPr>
        <w:numPr>
          <w:ilvl w:val="0"/>
          <w:numId w:val="7"/>
        </w:numPr>
        <w:ind w:left="0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Klauzula informacyjna o przetwarzaniu danych osobowych (nie dotyczy osób prawnych).</w:t>
      </w:r>
    </w:p>
    <w:p w14:paraId="15AB997D" w14:textId="732BFD11" w:rsidR="0084361E" w:rsidRPr="005413A9" w:rsidRDefault="0084361E" w:rsidP="0084361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99858E7" w14:textId="64978D21" w:rsidR="0084361E" w:rsidRPr="005413A9" w:rsidRDefault="0084361E" w:rsidP="0084361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50E0488" w14:textId="5DC5D3CC" w:rsidR="0084361E" w:rsidRPr="005413A9" w:rsidRDefault="0084361E" w:rsidP="0084361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Podpisy Stron:</w:t>
      </w:r>
    </w:p>
    <w:p w14:paraId="095B1187" w14:textId="05BC2869" w:rsidR="0084361E" w:rsidRPr="005413A9" w:rsidRDefault="0084361E" w:rsidP="0084361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E66F8BF" w14:textId="6F617E7E" w:rsidR="0084361E" w:rsidRPr="005413A9" w:rsidRDefault="0084361E" w:rsidP="0084361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3E9014" w14:textId="77777777" w:rsidR="0084361E" w:rsidRPr="005413A9" w:rsidRDefault="0084361E" w:rsidP="0084361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87AB4D" w14:textId="77777777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Wykonawca:</w:t>
      </w: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Zamawiający:</w:t>
      </w:r>
    </w:p>
    <w:p w14:paraId="33C377F3" w14:textId="6D03E515" w:rsidR="00086C4F" w:rsidRPr="005413A9" w:rsidRDefault="00086C4F" w:rsidP="000168C9">
      <w:pPr>
        <w:suppressAutoHyphens w:val="0"/>
        <w:ind w:left="6372"/>
        <w:rPr>
          <w:rFonts w:asciiTheme="minorHAnsi" w:hAnsiTheme="minorHAnsi" w:cstheme="minorHAnsi"/>
          <w:bCs/>
          <w:kern w:val="1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kern w:val="1"/>
          <w:sz w:val="20"/>
          <w:szCs w:val="20"/>
          <w:lang w:eastAsia="pl-PL"/>
        </w:rPr>
        <w:br w:type="page"/>
      </w:r>
      <w:r w:rsidRPr="005413A9">
        <w:rPr>
          <w:rFonts w:asciiTheme="minorHAnsi" w:hAnsiTheme="minorHAnsi" w:cstheme="minorHAnsi"/>
          <w:bCs/>
          <w:kern w:val="1"/>
          <w:sz w:val="20"/>
          <w:szCs w:val="20"/>
          <w:lang w:eastAsia="pl-PL"/>
        </w:rPr>
        <w:lastRenderedPageBreak/>
        <w:t xml:space="preserve">Załącznik nr 1 do </w:t>
      </w:r>
      <w:r w:rsidR="00465E37" w:rsidRPr="005413A9">
        <w:rPr>
          <w:rFonts w:asciiTheme="minorHAnsi" w:hAnsiTheme="minorHAnsi" w:cstheme="minorHAnsi"/>
          <w:bCs/>
          <w:kern w:val="1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bCs/>
          <w:kern w:val="1"/>
          <w:sz w:val="20"/>
          <w:szCs w:val="20"/>
          <w:lang w:eastAsia="pl-PL"/>
        </w:rPr>
        <w:t xml:space="preserve">y </w:t>
      </w:r>
    </w:p>
    <w:p w14:paraId="4978424D" w14:textId="77777777" w:rsidR="000168C9" w:rsidRPr="005413A9" w:rsidRDefault="000168C9" w:rsidP="000168C9">
      <w:pPr>
        <w:suppressAutoHyphens w:val="0"/>
        <w:ind w:left="6372"/>
        <w:rPr>
          <w:rFonts w:asciiTheme="minorHAnsi" w:hAnsiTheme="minorHAnsi" w:cstheme="minorHAnsi"/>
          <w:bCs/>
          <w:kern w:val="1"/>
          <w:sz w:val="20"/>
          <w:szCs w:val="20"/>
          <w:lang w:eastAsia="pl-PL"/>
        </w:rPr>
      </w:pPr>
    </w:p>
    <w:p w14:paraId="6CDD69FC" w14:textId="2EC8B2B1" w:rsidR="00086C4F" w:rsidRPr="005413A9" w:rsidRDefault="000168C9" w:rsidP="00BB7603">
      <w:pPr>
        <w:jc w:val="center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kern w:val="1"/>
          <w:sz w:val="20"/>
          <w:szCs w:val="20"/>
          <w:lang w:eastAsia="pl-PL"/>
        </w:rPr>
        <w:t>WZORCOWE PARAMETRY DOSTARCZANEGO OLEJU NAPĘDOWEGO</w:t>
      </w:r>
    </w:p>
    <w:p w14:paraId="0537D80B" w14:textId="0D7EEF73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o nazwie handlowej „ </w:t>
      </w:r>
      <w:r w:rsidR="00233260"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______________________________________________</w:t>
      </w: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”</w:t>
      </w:r>
    </w:p>
    <w:p w14:paraId="4A67DC43" w14:textId="3527863D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produkowanego przez: </w:t>
      </w:r>
      <w:r w:rsidR="00233260" w:rsidRPr="005413A9">
        <w:rPr>
          <w:rFonts w:asciiTheme="minorHAnsi" w:hAnsiTheme="minorHAnsi" w:cstheme="minorHAnsi"/>
          <w:bCs/>
          <w:sz w:val="20"/>
          <w:szCs w:val="20"/>
          <w:lang w:eastAsia="pl-PL"/>
        </w:rPr>
        <w:t>________________________________________________</w:t>
      </w:r>
    </w:p>
    <w:p w14:paraId="0D79CE02" w14:textId="77777777" w:rsidR="00086C4F" w:rsidRPr="005413A9" w:rsidRDefault="00086C4F" w:rsidP="00BB760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Wymagania minimalne obowiązujące dla każdej dostawy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4"/>
        <w:gridCol w:w="990"/>
        <w:gridCol w:w="990"/>
        <w:gridCol w:w="2422"/>
      </w:tblGrid>
      <w:tr w:rsidR="005413A9" w:rsidRPr="005413A9" w14:paraId="5469F842" w14:textId="77777777" w:rsidTr="00026BED">
        <w:trPr>
          <w:tblHeader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E0EA2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82F82A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Określenie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77269F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011608D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E34E" w14:textId="6955438C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Metoda badań wg</w:t>
            </w:r>
            <w:r w:rsidR="00BB7603"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aktualnie obowiązującej normy:</w:t>
            </w:r>
          </w:p>
        </w:tc>
      </w:tr>
      <w:tr w:rsidR="005413A9" w:rsidRPr="005413A9" w14:paraId="01ACCE45" w14:textId="77777777" w:rsidTr="00026BED"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5DC6A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57937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Liczba cetanowa                              nie niższa niż: 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C8215A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0B450EA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E4F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5165</w:t>
            </w:r>
          </w:p>
        </w:tc>
      </w:tr>
      <w:tr w:rsidR="005413A9" w:rsidRPr="005413A9" w14:paraId="682D2EB8" w14:textId="77777777" w:rsidTr="00026BED"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71EE5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D0EE5F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Indeks cetanowy                               nie niższy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55ABE5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9B053EC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5582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4264</w:t>
            </w:r>
          </w:p>
        </w:tc>
      </w:tr>
      <w:tr w:rsidR="005413A9" w:rsidRPr="005413A9" w14:paraId="759B648C" w14:textId="77777777" w:rsidTr="00026BED"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664886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F903EF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Gęstość w temperaturze 15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o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          zakres od ÷ do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18DE1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kg/m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de-DE" w:eastAsia="pl-PL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370BD791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820÷845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A1A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12185</w:t>
            </w:r>
          </w:p>
        </w:tc>
      </w:tr>
      <w:tr w:rsidR="005413A9" w:rsidRPr="005413A9" w14:paraId="42215876" w14:textId="77777777" w:rsidTr="00026BED">
        <w:trPr>
          <w:trHeight w:val="575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6D49BD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B2D3AB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Zawartość wielopierścieniowych węglowodorów aromatycznych                                   nie więcej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6F1233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% (m/m)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371A088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8F8F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12916</w:t>
            </w:r>
          </w:p>
        </w:tc>
      </w:tr>
      <w:tr w:rsidR="005413A9" w:rsidRPr="005413A9" w14:paraId="5047661E" w14:textId="77777777" w:rsidTr="00026BED">
        <w:trPr>
          <w:trHeight w:val="301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4B75EB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F7840D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Zawartość siarki                                nie więcej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1ABBC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(mg/kg)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E7609EF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10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681055" w14:textId="77777777" w:rsidR="00086C4F" w:rsidRPr="005413A9" w:rsidRDefault="00086C4F" w:rsidP="00BB7603">
            <w:pPr>
              <w:tabs>
                <w:tab w:val="left" w:pos="869"/>
                <w:tab w:val="center" w:pos="1490"/>
              </w:tabs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20846</w:t>
            </w:r>
          </w:p>
        </w:tc>
      </w:tr>
      <w:tr w:rsidR="005413A9" w:rsidRPr="005413A9" w14:paraId="2B338EFB" w14:textId="77777777" w:rsidTr="00026BED"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25738C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DCEBC37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Temperatura zapłonu,                       nie niższa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177B92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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22EC77F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55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C31618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2719</w:t>
            </w:r>
          </w:p>
        </w:tc>
      </w:tr>
      <w:tr w:rsidR="005413A9" w:rsidRPr="005413A9" w14:paraId="53CD451F" w14:textId="77777777" w:rsidTr="00026BED"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00FB1D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6FC2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Pozostałość po koksowaniu (z 10% pozostałości  destylacyjnej)                                    nie więcej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0258CB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% (m/m)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C152C2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0,30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B34C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10370</w:t>
            </w:r>
          </w:p>
        </w:tc>
      </w:tr>
      <w:tr w:rsidR="005413A9" w:rsidRPr="005413A9" w14:paraId="29F5E8F1" w14:textId="77777777" w:rsidTr="00026BED"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E1A04A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EEB2E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Pozostałość po spopieleniu              nie więcej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213BAC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% (m/m)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CFB07E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0,01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6B21A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6245</w:t>
            </w:r>
          </w:p>
        </w:tc>
      </w:tr>
      <w:tr w:rsidR="005413A9" w:rsidRPr="005413A9" w14:paraId="054694B4" w14:textId="77777777" w:rsidTr="00026BED"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F63C1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C36B0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Zawartość wody                               nie więcej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7AF33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mg/kg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7D0CFA1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200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BA471B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12937</w:t>
            </w:r>
          </w:p>
        </w:tc>
      </w:tr>
      <w:tr w:rsidR="005413A9" w:rsidRPr="005413A9" w14:paraId="2A521D97" w14:textId="77777777" w:rsidTr="00026BED"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C37236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18F7E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Zawartość zanieczyszczeń              nie więcej niż: 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A916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mg/kg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7D88125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24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DF3DC9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12662</w:t>
            </w:r>
          </w:p>
        </w:tc>
      </w:tr>
      <w:tr w:rsidR="005413A9" w:rsidRPr="005413A9" w14:paraId="09084DEE" w14:textId="77777777" w:rsidTr="00026BED"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45EDF8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C6FAD7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Badanie działania korodującego na miedzi (3h, 50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o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91E95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proofErr w:type="spellStart"/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klasa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08B1834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F80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2160</w:t>
            </w:r>
          </w:p>
        </w:tc>
      </w:tr>
      <w:tr w:rsidR="005413A9" w:rsidRPr="005413A9" w14:paraId="5D69D411" w14:textId="77777777" w:rsidTr="00026BED">
        <w:trPr>
          <w:trHeight w:val="518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A257D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10854E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Odporność na utlenianie                  nie więcej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6F5FF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g/m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de-DE" w:eastAsia="pl-PL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2A830B8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20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F111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15751</w:t>
            </w:r>
          </w:p>
        </w:tc>
      </w:tr>
      <w:tr w:rsidR="005413A9" w:rsidRPr="005413A9" w14:paraId="43555F7E" w14:textId="77777777" w:rsidTr="00026BED">
        <w:trPr>
          <w:trHeight w:val="427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F98789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17A2B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Smarność, Skorygowana średnica śladu zużycia (WS 1,4) w temperaturze 60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o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C,       nie wyższa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48B6F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µm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59EDD92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460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EF5A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</w:p>
          <w:p w14:paraId="413903D8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12156-1</w:t>
            </w:r>
          </w:p>
        </w:tc>
      </w:tr>
      <w:tr w:rsidR="005413A9" w:rsidRPr="005413A9" w14:paraId="5728B704" w14:textId="77777777" w:rsidTr="00026BED">
        <w:trPr>
          <w:trHeight w:val="566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3D3F7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77D48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Lepkość kinematyczna w temperaturze 40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o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</w:t>
            </w:r>
          </w:p>
          <w:p w14:paraId="274E2BF1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                                                        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zakres od ÷ do:                              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88EE5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mm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68ED8EE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2,00÷4,50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25187A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EN ISO 3104</w:t>
            </w:r>
          </w:p>
        </w:tc>
      </w:tr>
      <w:tr w:rsidR="005413A9" w:rsidRPr="005413A9" w14:paraId="631A88E0" w14:textId="77777777" w:rsidTr="00026BED">
        <w:trPr>
          <w:trHeight w:val="1018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020538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F1D57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Skład frakcyjny:</w:t>
            </w:r>
          </w:p>
          <w:p w14:paraId="2565974E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250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o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 destyluje                          nie więcej niż:</w:t>
            </w:r>
          </w:p>
          <w:p w14:paraId="456A5930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350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o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 destyluje                          nie mniej niż:</w:t>
            </w:r>
          </w:p>
          <w:p w14:paraId="1BEC55B7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95% (V/V) destyluje do temp.         nie więcej niż: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107B3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0B13D09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% (V/V)</w:t>
            </w:r>
          </w:p>
          <w:p w14:paraId="6A7F6865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% (V/V)</w:t>
            </w:r>
          </w:p>
          <w:p w14:paraId="34D4DAA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de-DE" w:eastAsia="pl-PL"/>
              </w:rPr>
              <w:t xml:space="preserve">o 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4D460ED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</w:p>
          <w:p w14:paraId="42974967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65</w:t>
            </w:r>
          </w:p>
          <w:p w14:paraId="40E7BE1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85</w:t>
            </w:r>
          </w:p>
          <w:p w14:paraId="1573A796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360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E05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ISO 3405</w:t>
            </w:r>
          </w:p>
          <w:p w14:paraId="03DA2718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</w:p>
        </w:tc>
      </w:tr>
      <w:tr w:rsidR="005413A9" w:rsidRPr="005413A9" w14:paraId="41F4446A" w14:textId="77777777" w:rsidTr="00026BED">
        <w:trPr>
          <w:cantSplit/>
          <w:trHeight w:val="247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01EC52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0D3AB5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</w:t>
            </w:r>
          </w:p>
          <w:p w14:paraId="13608F6F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B4799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Temperatura zablokowania zimnego filtru (CFPP) 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6B438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65C70BC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35D8C19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6D4A270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</w:t>
            </w: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66894F5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272E8D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</w:p>
          <w:p w14:paraId="7B31D639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EN 116</w:t>
            </w:r>
          </w:p>
        </w:tc>
      </w:tr>
      <w:tr w:rsidR="005413A9" w:rsidRPr="005413A9" w14:paraId="1481B0A4" w14:textId="77777777" w:rsidTr="00026BED">
        <w:trPr>
          <w:cantSplit/>
          <w:trHeight w:val="350"/>
        </w:trPr>
        <w:tc>
          <w:tcPr>
            <w:tcW w:w="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F16C26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CEDF40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okresie letnim                             nie wyższa niż: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74DE1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215369FC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15B9B2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141B5173" w14:textId="77777777" w:rsidTr="00026BED">
        <w:trPr>
          <w:cantSplit/>
          <w:trHeight w:val="65"/>
        </w:trPr>
        <w:tc>
          <w:tcPr>
            <w:tcW w:w="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624849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C0804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okresie przejściowym                 nie wyższa niż: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4C3FB8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8354D8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B61FF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4BB721C0" w14:textId="77777777" w:rsidTr="00026BED">
        <w:trPr>
          <w:cantSplit/>
          <w:trHeight w:val="337"/>
        </w:trPr>
        <w:tc>
          <w:tcPr>
            <w:tcW w:w="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106C23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15FDE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 okresie zimowym                        nie wyższa niż: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97A9E1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25CFB99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-20</w:t>
            </w:r>
          </w:p>
        </w:tc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2CF4C7" w14:textId="77777777" w:rsidR="00086C4F" w:rsidRPr="005413A9" w:rsidRDefault="00086C4F" w:rsidP="00BB7603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413A9" w:rsidRPr="005413A9" w14:paraId="0E9945DA" w14:textId="77777777" w:rsidTr="00026BED">
        <w:trPr>
          <w:cantSplit/>
          <w:trHeight w:val="337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96AA1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7873F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Estry metylowy kwasów tłuszczowych (FAME)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DC6EC1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% (V/V)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7091A71F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C5354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EN 14078</w:t>
            </w:r>
          </w:p>
        </w:tc>
      </w:tr>
    </w:tbl>
    <w:p w14:paraId="29196F00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C40C52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197DE8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FFFF822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DF1BCD" w14:textId="37EE2B02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6F4B17C" w14:textId="3449C002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57DE07" w14:textId="21ED6918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E57A30" w14:textId="1D8D4D52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0DBFA03" w14:textId="221319E9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D5CACC" w14:textId="11D1D512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E7C8AA" w14:textId="0C09F349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4C6DC9B" w14:textId="0C0A2325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BF2E73A" w14:textId="309DA364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920EF8" w14:textId="4054F930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6E89004" w14:textId="72E99A4E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6D18CAA" w14:textId="300DFFA5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4152506" w14:textId="5A3A26FA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3F62FD2" w14:textId="16954D74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8C91D86" w14:textId="567E9B55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219FD3F" w14:textId="77777777" w:rsidR="00BB7603" w:rsidRPr="005413A9" w:rsidRDefault="00BB7603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F3A4D3C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B1AE65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7C29FD" w14:textId="6B91E93B" w:rsidR="00086C4F" w:rsidRPr="005413A9" w:rsidRDefault="00086C4F" w:rsidP="000B2AFF">
      <w:pPr>
        <w:suppressAutoHyphens w:val="0"/>
        <w:ind w:left="6372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 do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y</w:t>
      </w:r>
    </w:p>
    <w:p w14:paraId="0F63ABD3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C37A1E" w14:textId="5B79DC43" w:rsidR="00086C4F" w:rsidRPr="005413A9" w:rsidRDefault="00086C4F" w:rsidP="000B2AFF">
      <w:pPr>
        <w:suppressAutoHyphens w:val="0"/>
        <w:ind w:left="2832" w:firstLine="708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Dopiewo, dnia </w:t>
      </w:r>
      <w:r w:rsidR="00233260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</w:t>
      </w:r>
      <w:r w:rsidR="00233260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</w:t>
      </w:r>
      <w:r w:rsidR="000168C9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</w:t>
      </w:r>
      <w:r w:rsidR="00233260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roku</w:t>
      </w:r>
    </w:p>
    <w:p w14:paraId="3301BF92" w14:textId="77777777" w:rsidR="000168C9" w:rsidRPr="005413A9" w:rsidRDefault="000168C9" w:rsidP="000B2AFF">
      <w:pPr>
        <w:suppressAutoHyphens w:val="0"/>
        <w:ind w:left="2832" w:firstLine="708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30C124" w14:textId="77777777" w:rsidR="00086C4F" w:rsidRPr="005413A9" w:rsidRDefault="00086C4F" w:rsidP="00BB7603">
      <w:pPr>
        <w:suppressAutoHyphens w:val="0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E5FD1" w14:textId="0F9FB09D" w:rsidR="00086C4F" w:rsidRPr="005413A9" w:rsidRDefault="00086C4F" w:rsidP="00BB7603">
      <w:pPr>
        <w:suppressAutoHyphens w:val="0"/>
        <w:jc w:val="center"/>
        <w:rPr>
          <w:rFonts w:asciiTheme="minorHAnsi" w:eastAsia="Calibri" w:hAnsiTheme="minorHAnsi" w:cstheme="minorHAnsi"/>
          <w:b/>
          <w:bCs/>
          <w:caps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b/>
          <w:bCs/>
          <w:caps/>
          <w:sz w:val="20"/>
          <w:szCs w:val="20"/>
          <w:lang w:eastAsia="en-US"/>
        </w:rPr>
        <w:t>Protokół przyjęcia dostawy OLEJU NAPĘDOWEGO nr</w:t>
      </w:r>
      <w:r w:rsidR="00233260" w:rsidRPr="005413A9">
        <w:rPr>
          <w:rFonts w:asciiTheme="minorHAnsi" w:eastAsia="Calibri" w:hAnsiTheme="minorHAnsi" w:cstheme="minorHAnsi"/>
          <w:b/>
          <w:bCs/>
          <w:caps/>
          <w:sz w:val="20"/>
          <w:szCs w:val="20"/>
          <w:lang w:eastAsia="en-US"/>
        </w:rPr>
        <w:t xml:space="preserve"> ________________________</w:t>
      </w:r>
    </w:p>
    <w:p w14:paraId="515E9151" w14:textId="77777777" w:rsidR="00086C4F" w:rsidRPr="005413A9" w:rsidRDefault="00086C4F" w:rsidP="00BB7603">
      <w:pPr>
        <w:suppressAutoHyphens w:val="0"/>
        <w:jc w:val="center"/>
        <w:rPr>
          <w:rFonts w:asciiTheme="minorHAnsi" w:eastAsia="Calibri" w:hAnsiTheme="minorHAnsi" w:cstheme="minorHAnsi"/>
          <w:b/>
          <w:bCs/>
          <w:caps/>
          <w:sz w:val="20"/>
          <w:szCs w:val="20"/>
          <w:lang w:eastAsia="en-US"/>
        </w:rPr>
      </w:pPr>
    </w:p>
    <w:p w14:paraId="33F9B9B3" w14:textId="74962222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W dniu </w:t>
      </w:r>
      <w:r w:rsidR="00233260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o godz. </w:t>
      </w:r>
      <w:r w:rsidR="00233260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dostarczono do Zbiornika TITAN FM5000 usytuowanego w (62-070) Dopiewo na dz. Nr 761/2 – składowisko odpadów autocysterną nr rej. </w:t>
      </w:r>
      <w:r w:rsidR="00233260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olej napędowy o parametrach określonych świadectwem jakości nr </w:t>
      </w:r>
      <w:r w:rsidR="00233260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. </w:t>
      </w:r>
    </w:p>
    <w:p w14:paraId="0E55E9BD" w14:textId="5C99AA03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Dowód dostawy nr </w:t>
      </w:r>
      <w:r w:rsidR="00233260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</w:t>
      </w:r>
    </w:p>
    <w:p w14:paraId="10F4A5BF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Komisja w składzie:</w:t>
      </w:r>
    </w:p>
    <w:p w14:paraId="148738B3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Upoważnieni przedstawiciele/pracownicy  Zamawiającego (ZUK Sp. z o.o. z siedzibą w Dopiewie):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2296FA3B" w14:textId="3724A178" w:rsidR="00086C4F" w:rsidRPr="005413A9" w:rsidRDefault="00577EE7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</w:t>
      </w:r>
    </w:p>
    <w:p w14:paraId="13533CB5" w14:textId="7E6E6341" w:rsidR="00577EE7" w:rsidRPr="005413A9" w:rsidRDefault="00577EE7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</w:t>
      </w:r>
    </w:p>
    <w:p w14:paraId="150A5CB0" w14:textId="3590F266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9288B4" w14:textId="73176B98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w obecności upoważnionego przedstawiciela/pracownika Wykonawcy - kierowcy:</w:t>
      </w:r>
      <w:r w:rsidR="00577EE7"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 ________________________</w:t>
      </w:r>
    </w:p>
    <w:p w14:paraId="15934725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po sprawdzeniu nienaruszalności plomb stwierdza, że pobrana próbka paliwa posiada dostateczną klarowność i nie zawiera wody.</w:t>
      </w:r>
    </w:p>
    <w:p w14:paraId="4E1D238B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Ilość deklarowana (dane wg dowodu Dostawcy)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04"/>
        <w:gridCol w:w="1466"/>
        <w:gridCol w:w="1733"/>
        <w:gridCol w:w="1296"/>
        <w:gridCol w:w="1566"/>
      </w:tblGrid>
      <w:tr w:rsidR="005413A9" w:rsidRPr="005413A9" w14:paraId="17D28663" w14:textId="77777777" w:rsidTr="00577EE7">
        <w:trPr>
          <w:trHeight w:val="2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E961D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5A4BFD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Temperatura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5222A8A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Objętość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C6ACC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Gęstość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DE1991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Objętość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7A505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Masa</w:t>
            </w:r>
          </w:p>
        </w:tc>
      </w:tr>
      <w:tr w:rsidR="005413A9" w:rsidRPr="005413A9" w14:paraId="410612D2" w14:textId="77777777" w:rsidTr="00577EE7">
        <w:trPr>
          <w:trHeight w:val="225"/>
        </w:trPr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7A481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4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2BDF0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nalewu</w:t>
            </w:r>
          </w:p>
        </w:tc>
        <w:tc>
          <w:tcPr>
            <w:tcW w:w="14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6175554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313CD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temp. 15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o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 </w:t>
            </w:r>
          </w:p>
        </w:tc>
        <w:tc>
          <w:tcPr>
            <w:tcW w:w="1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F7452A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temp.  15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o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54648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[Mg]</w:t>
            </w:r>
          </w:p>
        </w:tc>
      </w:tr>
      <w:tr w:rsidR="005413A9" w:rsidRPr="005413A9" w14:paraId="1F29C67B" w14:textId="77777777" w:rsidTr="00577EE7">
        <w:trPr>
          <w:trHeight w:val="22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CD3E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97DE4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[</w:t>
            </w:r>
            <w:proofErr w:type="spellStart"/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o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proofErr w:type="spellEnd"/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F3FD0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[m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FD9F1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[Mg/m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]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8C20D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[m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93BD9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5413A9" w:rsidRPr="005413A9" w14:paraId="793BB1C9" w14:textId="77777777" w:rsidTr="00577EE7">
        <w:trPr>
          <w:trHeight w:val="195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01D9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B4F6B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28C7E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4A8B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8964C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AAF15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6</w:t>
            </w:r>
          </w:p>
        </w:tc>
      </w:tr>
      <w:tr w:rsidR="005413A9" w:rsidRPr="005413A9" w14:paraId="699DC46A" w14:textId="77777777" w:rsidTr="00577EE7">
        <w:trPr>
          <w:trHeight w:val="161"/>
        </w:trPr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206149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F40EB56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911676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117A401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2FB8CDD" w14:textId="77777777" w:rsidR="00086C4F" w:rsidRPr="005413A9" w:rsidRDefault="00086C4F" w:rsidP="00BB7603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7AD3D" w14:textId="77777777" w:rsidR="00086C4F" w:rsidRPr="005413A9" w:rsidRDefault="00086C4F" w:rsidP="00BB760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5413A9" w:rsidRPr="005413A9" w14:paraId="020C4B7B" w14:textId="77777777" w:rsidTr="00577EE7">
        <w:trPr>
          <w:trHeight w:val="161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50CBE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6C6FD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CBC51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13230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2F36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2E0F1" w14:textId="77777777" w:rsidR="00086C4F" w:rsidRPr="005413A9" w:rsidRDefault="00086C4F" w:rsidP="00BB7603">
            <w:pPr>
              <w:suppressAutoHyphens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7EA39C7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B75751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79D97F8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Ilość przyjęta na stan magazynowy 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[m</w:t>
      </w:r>
      <w:r w:rsidRPr="005413A9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3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7"/>
        <w:gridCol w:w="3014"/>
      </w:tblGrid>
      <w:tr w:rsidR="005413A9" w:rsidRPr="005413A9" w14:paraId="5E11141E" w14:textId="77777777" w:rsidTr="00577EE7">
        <w:trPr>
          <w:trHeight w:val="43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BAE4" w14:textId="77777777" w:rsidR="00086C4F" w:rsidRPr="005413A9" w:rsidRDefault="00086C4F" w:rsidP="00BB7603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A6B3" w14:textId="77777777" w:rsidR="00086C4F" w:rsidRPr="005413A9" w:rsidRDefault="00086C4F" w:rsidP="00BB760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Objętość  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[m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]</w:t>
            </w:r>
          </w:p>
        </w:tc>
      </w:tr>
      <w:tr w:rsidR="005413A9" w:rsidRPr="005413A9" w14:paraId="74EF2644" w14:textId="77777777" w:rsidTr="00577EE7">
        <w:trPr>
          <w:trHeight w:val="456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9CBD" w14:textId="77777777" w:rsidR="00086C4F" w:rsidRPr="005413A9" w:rsidRDefault="00086C4F" w:rsidP="00BB7603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temperaturze 15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 xml:space="preserve"> </w:t>
            </w:r>
            <w:proofErr w:type="spellStart"/>
            <w:r w:rsidRPr="005413A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o</w:t>
            </w: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D054" w14:textId="77777777" w:rsidR="00086C4F" w:rsidRPr="005413A9" w:rsidRDefault="00086C4F" w:rsidP="00BB7603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3A9" w:rsidRPr="005413A9" w14:paraId="6AF6DBFA" w14:textId="77777777" w:rsidTr="00577EE7">
        <w:trPr>
          <w:trHeight w:val="43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F34B" w14:textId="77777777" w:rsidR="00086C4F" w:rsidRPr="005413A9" w:rsidRDefault="00086C4F" w:rsidP="00BB7603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413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temperaturze rzeczywistej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5000" w14:textId="77777777" w:rsidR="00086C4F" w:rsidRPr="005413A9" w:rsidRDefault="00086C4F" w:rsidP="00BB7603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B61E6B5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5DC5BFD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E697EDA" w14:textId="146524C3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>Podpisy członków komisji: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70344B8E" w14:textId="7AB635A2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- upoważnieni pracownicy Zamawiającego (ZUK Sp. z o.o.):    </w:t>
      </w:r>
      <w:r w:rsidR="00577EE7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_____________________________________</w:t>
      </w:r>
    </w:p>
    <w:p w14:paraId="2143890A" w14:textId="7777777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36ED0140" w14:textId="7019447B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- upoważniony przedstawiciel/pracownik Wykonawcy-kierowca: </w:t>
      </w:r>
      <w:r w:rsidR="00577EE7" w:rsidRPr="005413A9">
        <w:rPr>
          <w:rFonts w:asciiTheme="minorHAnsi" w:hAnsiTheme="minorHAnsi" w:cstheme="minorHAnsi"/>
          <w:sz w:val="20"/>
          <w:szCs w:val="20"/>
          <w:lang w:eastAsia="pl-PL"/>
        </w:rPr>
        <w:t>__________________________________</w:t>
      </w:r>
    </w:p>
    <w:p w14:paraId="3D55CC11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1F827D85" w14:textId="32A50CCB" w:rsidR="00086C4F" w:rsidRPr="005413A9" w:rsidRDefault="00086C4F" w:rsidP="00BB7603">
      <w:pPr>
        <w:pageBreakBefore/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5413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Załącznik nr 3 do </w:t>
      </w:r>
      <w:r w:rsidR="00465E37" w:rsidRPr="005413A9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y </w:t>
      </w:r>
    </w:p>
    <w:p w14:paraId="6C162CE2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C4C494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B61995" w14:textId="79C2F3FD" w:rsidR="00086C4F" w:rsidRPr="005413A9" w:rsidRDefault="00086C4F" w:rsidP="000B2AFF">
      <w:pPr>
        <w:suppressAutoHyphens w:val="0"/>
        <w:ind w:left="495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Dopiewo dnia </w:t>
      </w:r>
      <w:r w:rsidR="00577EE7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roku</w:t>
      </w:r>
    </w:p>
    <w:p w14:paraId="710075B1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9AFFE36" w14:textId="77777777" w:rsidR="00086C4F" w:rsidRPr="005413A9" w:rsidRDefault="00086C4F" w:rsidP="00BB7603">
      <w:pPr>
        <w:suppressAutoHyphens w:val="0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2FB841A6" w14:textId="5478FFC9" w:rsidR="00086C4F" w:rsidRPr="005413A9" w:rsidRDefault="00577EE7" w:rsidP="00577EE7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5413A9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FORMULARZ ZAMÓWIENIA</w:t>
      </w:r>
    </w:p>
    <w:p w14:paraId="4ABB4396" w14:textId="43E58CB2" w:rsidR="00086C4F" w:rsidRPr="005413A9" w:rsidRDefault="00577EE7" w:rsidP="00577EE7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5413A9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DOSTAWY OLEJU NAPĘDOWEGO</w:t>
      </w:r>
    </w:p>
    <w:p w14:paraId="0D1CB9DF" w14:textId="77777777" w:rsidR="00086C4F" w:rsidRPr="005413A9" w:rsidRDefault="00086C4F" w:rsidP="00BB7603">
      <w:pPr>
        <w:suppressAutoHyphens w:val="0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22135477" w14:textId="77777777" w:rsidR="00086C4F" w:rsidRPr="005413A9" w:rsidRDefault="00086C4F" w:rsidP="00BB7603">
      <w:pPr>
        <w:suppressAutoHyphens w:val="0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5A9C1266" w14:textId="397F923D" w:rsidR="00086C4F" w:rsidRPr="005413A9" w:rsidRDefault="00086C4F" w:rsidP="00BB7603">
      <w:pPr>
        <w:suppressAutoHyphens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Wykonawca: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577EE7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</w:t>
      </w:r>
    </w:p>
    <w:p w14:paraId="307AC399" w14:textId="1DEB4825" w:rsidR="00086C4F" w:rsidRPr="005413A9" w:rsidRDefault="00577EE7" w:rsidP="00BB7603">
      <w:pPr>
        <w:suppressAutoHyphens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</w:t>
      </w:r>
    </w:p>
    <w:p w14:paraId="70AE97AD" w14:textId="2797205E" w:rsidR="00086C4F" w:rsidRPr="005413A9" w:rsidRDefault="00577EE7" w:rsidP="00BB7603">
      <w:pPr>
        <w:suppressAutoHyphens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</w:t>
      </w:r>
    </w:p>
    <w:p w14:paraId="74FDB28B" w14:textId="4A34FEEB" w:rsidR="00086C4F" w:rsidRPr="005413A9" w:rsidRDefault="00086C4F" w:rsidP="00BB7603">
      <w:pPr>
        <w:suppressAutoHyphens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nr faxu </w:t>
      </w:r>
      <w:r w:rsidR="00577EE7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</w:t>
      </w:r>
    </w:p>
    <w:p w14:paraId="43B77183" w14:textId="77777777" w:rsidR="00086C4F" w:rsidRPr="005413A9" w:rsidRDefault="00086C4F" w:rsidP="00BB7603">
      <w:pPr>
        <w:suppressAutoHyphens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adres email:  </w:t>
      </w:r>
    </w:p>
    <w:p w14:paraId="6F8A8188" w14:textId="713AF26F" w:rsidR="00086C4F" w:rsidRPr="005413A9" w:rsidRDefault="00577EE7" w:rsidP="00BB7603">
      <w:pPr>
        <w:suppressAutoHyphens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</w:t>
      </w:r>
    </w:p>
    <w:p w14:paraId="2F984188" w14:textId="77777777" w:rsidR="00086C4F" w:rsidRPr="005413A9" w:rsidRDefault="00086C4F" w:rsidP="00BB7603">
      <w:pPr>
        <w:suppressAutoHyphens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F16D372" w14:textId="576D7ED8" w:rsidR="00086C4F" w:rsidRPr="005413A9" w:rsidRDefault="00086C4F" w:rsidP="00BB7603">
      <w:pPr>
        <w:suppressAutoHyphens w:val="0"/>
        <w:autoSpaceDE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Niniejszym w imieniu </w:t>
      </w:r>
      <w:r w:rsidRPr="005413A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Zakładu Usług Komunalnych Spółka z ograniczoną odpowiedzialnością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siedzibą w 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Dopiewie, ul. Wyzwolenia 15, 62-070 Dopiewo zarejestrowaną w rejestrze przedsiębiorców Krajowego Rejestru Sądowego prowadzonym przez Sąd Rejonowy Poznań - Nowe Miasto i Wilda, Wydział VIII Gospodarczy Krajowego Rejestru Sądowego pod  nr KRS 0000207519, REGON: 631286380, NIP: 777-23-74-247, Kapitał zakładowy </w:t>
      </w:r>
      <w:r w:rsidR="00C412C5" w:rsidRPr="005413A9">
        <w:rPr>
          <w:rFonts w:asciiTheme="minorHAnsi" w:hAnsiTheme="minorHAnsi" w:cstheme="minorHAnsi"/>
          <w:sz w:val="20"/>
          <w:szCs w:val="20"/>
          <w:lang w:eastAsia="pl-PL"/>
        </w:rPr>
        <w:t>81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C412C5" w:rsidRPr="005413A9">
        <w:rPr>
          <w:rFonts w:asciiTheme="minorHAnsi" w:hAnsiTheme="minorHAnsi" w:cstheme="minorHAnsi"/>
          <w:sz w:val="20"/>
          <w:szCs w:val="20"/>
          <w:lang w:eastAsia="pl-PL"/>
        </w:rPr>
        <w:t>870</w:t>
      </w:r>
      <w:r w:rsidRPr="005413A9">
        <w:rPr>
          <w:rFonts w:asciiTheme="minorHAnsi" w:hAnsiTheme="minorHAnsi" w:cstheme="minorHAnsi"/>
          <w:sz w:val="20"/>
          <w:szCs w:val="20"/>
          <w:lang w:eastAsia="pl-PL"/>
        </w:rPr>
        <w:t xml:space="preserve">.000,00 PLN 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(zwanego dalej Zamawiającym),</w:t>
      </w:r>
    </w:p>
    <w:p w14:paraId="29BAC2D6" w14:textId="7B37D9B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niniejszym </w:t>
      </w:r>
      <w:r w:rsidRPr="005413A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zamawiam dostawę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________ 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5413A9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3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(słownie metrów sześciennych: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oleju napędowego w wykonaniu postanowień </w:t>
      </w:r>
      <w:r w:rsidR="00465E37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y z dnia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nr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</w:t>
      </w:r>
    </w:p>
    <w:p w14:paraId="7CD1607C" w14:textId="01DB6A44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Data złożenia zamówienia: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roku</w:t>
      </w:r>
    </w:p>
    <w:p w14:paraId="076F5F99" w14:textId="66916A8C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Godzina złożenia zamówienia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: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</w:t>
      </w:r>
    </w:p>
    <w:p w14:paraId="56B32F72" w14:textId="47498F9A" w:rsidR="00086C4F" w:rsidRPr="005413A9" w:rsidRDefault="00086C4F" w:rsidP="00BB7603">
      <w:pPr>
        <w:suppressAutoHyphens w:val="0"/>
        <w:ind w:firstLine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Zgodnie z powołaną </w:t>
      </w:r>
      <w:r w:rsidR="00465E37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Umow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ą, dostawa winna zostać wykonana w terminie 48 (czterdziestu ośmiu) godzin od chwili złożenia zamówienia. </w:t>
      </w:r>
    </w:p>
    <w:p w14:paraId="33301177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1ACF08" w14:textId="605BD70D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Podpis osoby upoważnionej przez  Zamawiającego i pieczątka firmowa: 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</w:t>
      </w:r>
    </w:p>
    <w:p w14:paraId="5D8546B6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CF6A808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7D9914AB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74BAD52F" w14:textId="59545FD8" w:rsidR="00086C4F" w:rsidRPr="005413A9" w:rsidRDefault="000B2AFF" w:rsidP="00BB7603">
      <w:pPr>
        <w:suppressAutoHyphens w:val="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POTWIERDZENIE OTRZYMANIA ZAMÓWIENIA PRZEZ WYKONAWCĘ</w:t>
      </w:r>
    </w:p>
    <w:p w14:paraId="3E917006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C836B12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W imieniu Wykonawcy potwierdzam otrzymanie zamówienia na dostawę oleju napędowego jak powyżej.</w:t>
      </w:r>
    </w:p>
    <w:p w14:paraId="08AF8A07" w14:textId="477D93B5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Data otrzymania zamówienia: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roku</w:t>
      </w:r>
    </w:p>
    <w:p w14:paraId="514EE504" w14:textId="72F14082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Godzina otrzymania  zamówienia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</w:t>
      </w: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: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</w:t>
      </w:r>
    </w:p>
    <w:p w14:paraId="5AB4A650" w14:textId="77777777" w:rsidR="00086C4F" w:rsidRPr="005413A9" w:rsidRDefault="00086C4F" w:rsidP="00BB7603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5D3F6D" w14:textId="3DC7F807" w:rsidR="00086C4F" w:rsidRPr="005413A9" w:rsidRDefault="00086C4F" w:rsidP="00BB7603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Podpis osoby upoważnionej przez Wykonawcy i pieczątka firmowa :  </w:t>
      </w:r>
      <w:r w:rsidR="000B2AFF" w:rsidRPr="005413A9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</w:t>
      </w:r>
    </w:p>
    <w:p w14:paraId="175715D0" w14:textId="77777777" w:rsidR="00086C4F" w:rsidRPr="005413A9" w:rsidRDefault="00086C4F" w:rsidP="00BB7603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6A3D1757" w14:textId="0490A2BC" w:rsidR="008248ED" w:rsidRPr="005413A9" w:rsidRDefault="008248ED" w:rsidP="00BB7603">
      <w:pPr>
        <w:suppressAutoHyphens w:val="0"/>
        <w:rPr>
          <w:rFonts w:asciiTheme="minorHAnsi" w:eastAsia="Arial" w:hAnsiTheme="minorHAnsi" w:cstheme="minorHAnsi"/>
          <w:b/>
          <w:sz w:val="20"/>
          <w:szCs w:val="20"/>
        </w:rPr>
      </w:pPr>
    </w:p>
    <w:sectPr w:rsidR="008248ED" w:rsidRPr="005413A9" w:rsidSect="00E12271">
      <w:headerReference w:type="default" r:id="rId9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A3B44" w14:textId="77777777" w:rsidR="00794C93" w:rsidRDefault="00794C93" w:rsidP="00EF2556">
      <w:r>
        <w:separator/>
      </w:r>
    </w:p>
  </w:endnote>
  <w:endnote w:type="continuationSeparator" w:id="0">
    <w:p w14:paraId="61C6516E" w14:textId="77777777" w:rsidR="00794C93" w:rsidRDefault="00794C93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72773" w14:textId="77777777" w:rsidR="00794C93" w:rsidRDefault="00794C93" w:rsidP="00EF2556">
      <w:r>
        <w:separator/>
      </w:r>
    </w:p>
  </w:footnote>
  <w:footnote w:type="continuationSeparator" w:id="0">
    <w:p w14:paraId="5CE0B0CA" w14:textId="77777777" w:rsidR="00794C93" w:rsidRDefault="00794C93" w:rsidP="00EF2556">
      <w:r>
        <w:continuationSeparator/>
      </w:r>
    </w:p>
  </w:footnote>
  <w:footnote w:id="1">
    <w:p w14:paraId="45BF53E4" w14:textId="06A0798D" w:rsidR="00086C4F" w:rsidRPr="001F2D4D" w:rsidRDefault="00086C4F" w:rsidP="00086C4F">
      <w:pPr>
        <w:pStyle w:val="Tekstprzypisudolnego"/>
        <w:rPr>
          <w:rFonts w:asciiTheme="minorHAnsi" w:hAnsiTheme="minorHAnsi" w:cstheme="minorHAnsi"/>
          <w:sz w:val="18"/>
          <w:szCs w:val="18"/>
          <w:highlight w:val="red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 Narrow" w:hAnsi="Arial Narrow" w:cs="Arial Narrow"/>
          <w:b/>
          <w:color w:val="808080"/>
        </w:rPr>
        <w:tab/>
      </w:r>
      <w:r w:rsidRPr="001F2D4D">
        <w:rPr>
          <w:rFonts w:asciiTheme="minorHAnsi" w:hAnsiTheme="minorHAnsi" w:cstheme="minorHAnsi"/>
          <w:b/>
          <w:color w:val="808080"/>
          <w:sz w:val="18"/>
          <w:szCs w:val="18"/>
        </w:rPr>
        <w:t>adres strony internetowej:</w:t>
      </w:r>
      <w:r w:rsidR="00C412C5" w:rsidRPr="001F2D4D">
        <w:rPr>
          <w:rFonts w:asciiTheme="minorHAnsi" w:hAnsiTheme="minorHAnsi" w:cstheme="minorHAnsi"/>
          <w:b/>
          <w:color w:val="808080"/>
          <w:sz w:val="18"/>
          <w:szCs w:val="18"/>
        </w:rPr>
        <w:t xml:space="preserve"> https://www.orlen.pl/pl/dla-biznesu/hurtowe-ceny-paliw</w:t>
      </w:r>
    </w:p>
  </w:footnote>
  <w:footnote w:id="2">
    <w:p w14:paraId="580230EA" w14:textId="0E2EE90C" w:rsidR="00086C4F" w:rsidRPr="001F2D4D" w:rsidRDefault="00086C4F" w:rsidP="00086C4F">
      <w:pPr>
        <w:pStyle w:val="Tekstprzypisudolnego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1F2D4D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1F2D4D">
        <w:rPr>
          <w:rFonts w:asciiTheme="minorHAnsi" w:eastAsia="Arial Narrow" w:hAnsiTheme="minorHAnsi" w:cstheme="minorHAnsi"/>
          <w:b/>
          <w:color w:val="808080"/>
          <w:sz w:val="18"/>
          <w:szCs w:val="18"/>
        </w:rPr>
        <w:tab/>
        <w:t xml:space="preserve"> </w:t>
      </w:r>
      <w:r w:rsidRPr="001F2D4D">
        <w:rPr>
          <w:rFonts w:asciiTheme="minorHAnsi" w:hAnsiTheme="minorHAnsi" w:cstheme="minorHAnsi"/>
          <w:b/>
          <w:color w:val="808080"/>
          <w:sz w:val="18"/>
          <w:szCs w:val="18"/>
        </w:rPr>
        <w:t xml:space="preserve">adres strony internetowej: </w:t>
      </w:r>
      <w:r w:rsidR="00C412C5" w:rsidRPr="001F2D4D">
        <w:rPr>
          <w:rFonts w:asciiTheme="minorHAnsi" w:hAnsiTheme="minorHAnsi" w:cstheme="minorHAnsi"/>
          <w:b/>
          <w:color w:val="808080"/>
          <w:sz w:val="18"/>
          <w:szCs w:val="18"/>
        </w:rPr>
        <w:t>https://www.lotos.pl/144/dla_biznesu/hurtowe_ceny_paliw</w:t>
      </w:r>
    </w:p>
    <w:p w14:paraId="671B5EBE" w14:textId="77777777" w:rsidR="00086C4F" w:rsidRDefault="00086C4F" w:rsidP="00086C4F">
      <w:pPr>
        <w:pStyle w:val="Tekstprzypisudolnego"/>
        <w:rPr>
          <w:rFonts w:ascii="Arial Narrow" w:hAnsi="Arial Narrow" w:cs="Arial Narrow"/>
          <w:b/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64A4" w14:textId="090DE9A2" w:rsidR="002A2E4B" w:rsidRPr="007F7053" w:rsidRDefault="002A2E4B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8"/>
    <w:multiLevelType w:val="singleLevel"/>
    <w:tmpl w:val="00000018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  <w:lang w:eastAsia="pl-PL"/>
      </w:rPr>
    </w:lvl>
  </w:abstractNum>
  <w:abstractNum w:abstractNumId="8" w15:restartNumberingAfterBreak="0">
    <w:nsid w:val="00000019"/>
    <w:multiLevelType w:val="singleLevel"/>
    <w:tmpl w:val="0000001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trike w:val="0"/>
        <w:dstrike w:val="0"/>
        <w:sz w:val="20"/>
        <w:szCs w:val="20"/>
        <w:lang w:eastAsia="pl-PL"/>
      </w:rPr>
    </w:lvl>
  </w:abstractNum>
  <w:abstractNum w:abstractNumId="10" w15:restartNumberingAfterBreak="0">
    <w:nsid w:val="0000001C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" w:hAnsi="Calibri" w:cs="Calibri"/>
        <w:bCs/>
        <w:color w:val="auto"/>
        <w:sz w:val="20"/>
        <w:szCs w:val="20"/>
        <w:lang w:eastAsia="pl-PL"/>
      </w:rPr>
    </w:lvl>
  </w:abstractNum>
  <w:abstractNum w:abstractNumId="11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  <w:lang w:eastAsia="pl-PL"/>
      </w:rPr>
    </w:lvl>
  </w:abstractNum>
  <w:abstractNum w:abstractNumId="12" w15:restartNumberingAfterBreak="0">
    <w:nsid w:val="00000021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22"/>
    <w:multiLevelType w:val="singleLevel"/>
    <w:tmpl w:val="00000022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sz w:val="20"/>
        <w:szCs w:val="20"/>
        <w:lang w:eastAsia="pl-PL"/>
      </w:rPr>
    </w:lvl>
  </w:abstractNum>
  <w:abstractNum w:abstractNumId="14" w15:restartNumberingAfterBreak="0">
    <w:nsid w:val="00000024"/>
    <w:multiLevelType w:val="singleLevel"/>
    <w:tmpl w:val="00000024"/>
    <w:name w:val="WW8Num5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Calibri" w:hAnsi="Calibri" w:cs="Calibri"/>
        <w:iCs/>
        <w:sz w:val="20"/>
        <w:szCs w:val="20"/>
        <w:lang w:eastAsia="pl-PL"/>
      </w:rPr>
    </w:lvl>
  </w:abstractNum>
  <w:abstractNum w:abstractNumId="15" w15:restartNumberingAfterBreak="0">
    <w:nsid w:val="00000025"/>
    <w:multiLevelType w:val="multilevel"/>
    <w:tmpl w:val="B4826C62"/>
    <w:name w:val="WW8Num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singleLevel"/>
    <w:tmpl w:val="00000026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Cs/>
        <w:sz w:val="20"/>
        <w:szCs w:val="20"/>
        <w:lang w:eastAsia="pl-PL"/>
      </w:rPr>
    </w:lvl>
  </w:abstractNum>
  <w:abstractNum w:abstractNumId="1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singleLevel"/>
    <w:tmpl w:val="00000028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12D3E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1FE22F5"/>
    <w:multiLevelType w:val="hybridMultilevel"/>
    <w:tmpl w:val="869449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9262254"/>
    <w:multiLevelType w:val="hybridMultilevel"/>
    <w:tmpl w:val="3D205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371463"/>
    <w:multiLevelType w:val="hybridMultilevel"/>
    <w:tmpl w:val="40A08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617996"/>
    <w:multiLevelType w:val="hybridMultilevel"/>
    <w:tmpl w:val="54C4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17319"/>
    <w:multiLevelType w:val="hybridMultilevel"/>
    <w:tmpl w:val="1002A37A"/>
    <w:lvl w:ilvl="0" w:tplc="FFFFFFFF">
      <w:start w:val="1"/>
      <w:numFmt w:val="lowerRoman"/>
      <w:lvlText w:val="%1."/>
      <w:lvlJc w:val="righ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A62202E">
      <w:start w:val="8"/>
      <w:numFmt w:val="lowerLetter"/>
      <w:lvlText w:val="%3)"/>
      <w:lvlJc w:val="left"/>
      <w:pPr>
        <w:ind w:left="2907" w:hanging="36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574582"/>
    <w:multiLevelType w:val="hybridMultilevel"/>
    <w:tmpl w:val="7AF44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32CF5A23"/>
    <w:multiLevelType w:val="hybridMultilevel"/>
    <w:tmpl w:val="B4DAAD20"/>
    <w:lvl w:ilvl="0" w:tplc="1E5619A2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2E02EB"/>
    <w:multiLevelType w:val="hybridMultilevel"/>
    <w:tmpl w:val="A4CA7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37" w15:restartNumberingAfterBreak="0">
    <w:nsid w:val="47F367A4"/>
    <w:multiLevelType w:val="hybridMultilevel"/>
    <w:tmpl w:val="8484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94629"/>
    <w:multiLevelType w:val="hybridMultilevel"/>
    <w:tmpl w:val="8276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12C7F"/>
    <w:multiLevelType w:val="hybridMultilevel"/>
    <w:tmpl w:val="81866C58"/>
    <w:lvl w:ilvl="0" w:tplc="61D82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166D2"/>
    <w:multiLevelType w:val="hybridMultilevel"/>
    <w:tmpl w:val="30E4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9618C"/>
    <w:multiLevelType w:val="hybridMultilevel"/>
    <w:tmpl w:val="61CC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B20DC"/>
    <w:multiLevelType w:val="hybridMultilevel"/>
    <w:tmpl w:val="C9AC82AC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"/>
  </w:num>
  <w:num w:numId="4">
    <w:abstractNumId w:val="0"/>
  </w:num>
  <w:num w:numId="5">
    <w:abstractNumId w:val="15"/>
  </w:num>
  <w:num w:numId="6">
    <w:abstractNumId w:val="22"/>
  </w:num>
  <w:num w:numId="7">
    <w:abstractNumId w:val="3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33"/>
  </w:num>
  <w:num w:numId="20">
    <w:abstractNumId w:val="26"/>
  </w:num>
  <w:num w:numId="21">
    <w:abstractNumId w:val="24"/>
  </w:num>
  <w:num w:numId="22">
    <w:abstractNumId w:val="28"/>
  </w:num>
  <w:num w:numId="23">
    <w:abstractNumId w:val="27"/>
  </w:num>
  <w:num w:numId="24">
    <w:abstractNumId w:val="34"/>
  </w:num>
  <w:num w:numId="25">
    <w:abstractNumId w:val="40"/>
  </w:num>
  <w:num w:numId="26">
    <w:abstractNumId w:val="42"/>
  </w:num>
  <w:num w:numId="27">
    <w:abstractNumId w:val="37"/>
  </w:num>
  <w:num w:numId="28">
    <w:abstractNumId w:val="39"/>
  </w:num>
  <w:num w:numId="29">
    <w:abstractNumId w:val="31"/>
  </w:num>
  <w:num w:numId="30">
    <w:abstractNumId w:val="38"/>
  </w:num>
  <w:num w:numId="31">
    <w:abstractNumId w:val="41"/>
  </w:num>
  <w:num w:numId="32">
    <w:abstractNumId w:val="2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113D3"/>
    <w:rsid w:val="000168C9"/>
    <w:rsid w:val="0001756E"/>
    <w:rsid w:val="00025F7F"/>
    <w:rsid w:val="00040178"/>
    <w:rsid w:val="00040338"/>
    <w:rsid w:val="00046071"/>
    <w:rsid w:val="00054F89"/>
    <w:rsid w:val="000550AC"/>
    <w:rsid w:val="00055AFE"/>
    <w:rsid w:val="00057A84"/>
    <w:rsid w:val="00081A31"/>
    <w:rsid w:val="00086C4F"/>
    <w:rsid w:val="000A15CC"/>
    <w:rsid w:val="000B27F7"/>
    <w:rsid w:val="000B2AFF"/>
    <w:rsid w:val="000C26A0"/>
    <w:rsid w:val="000C7D22"/>
    <w:rsid w:val="000D08C3"/>
    <w:rsid w:val="001064E5"/>
    <w:rsid w:val="00121567"/>
    <w:rsid w:val="00130A20"/>
    <w:rsid w:val="00167DDD"/>
    <w:rsid w:val="00174301"/>
    <w:rsid w:val="00194784"/>
    <w:rsid w:val="001976BB"/>
    <w:rsid w:val="001F077C"/>
    <w:rsid w:val="001F2D4D"/>
    <w:rsid w:val="00213A6F"/>
    <w:rsid w:val="00222033"/>
    <w:rsid w:val="00232235"/>
    <w:rsid w:val="00233260"/>
    <w:rsid w:val="00240179"/>
    <w:rsid w:val="002830DE"/>
    <w:rsid w:val="00291F35"/>
    <w:rsid w:val="00294B08"/>
    <w:rsid w:val="002A2E4B"/>
    <w:rsid w:val="002B4F9E"/>
    <w:rsid w:val="002B51E2"/>
    <w:rsid w:val="002B77F1"/>
    <w:rsid w:val="002F154B"/>
    <w:rsid w:val="00314CE0"/>
    <w:rsid w:val="00317802"/>
    <w:rsid w:val="00321E2B"/>
    <w:rsid w:val="00326167"/>
    <w:rsid w:val="00331449"/>
    <w:rsid w:val="00341E0B"/>
    <w:rsid w:val="0034507B"/>
    <w:rsid w:val="00355290"/>
    <w:rsid w:val="00367BB5"/>
    <w:rsid w:val="00382D3A"/>
    <w:rsid w:val="003A5EBF"/>
    <w:rsid w:val="003D203B"/>
    <w:rsid w:val="003D2545"/>
    <w:rsid w:val="003E5FBA"/>
    <w:rsid w:val="00401B81"/>
    <w:rsid w:val="00416D67"/>
    <w:rsid w:val="00436DE4"/>
    <w:rsid w:val="00465E37"/>
    <w:rsid w:val="004756BC"/>
    <w:rsid w:val="004C599C"/>
    <w:rsid w:val="004C5CC8"/>
    <w:rsid w:val="004C6325"/>
    <w:rsid w:val="004E2EB3"/>
    <w:rsid w:val="004E57D0"/>
    <w:rsid w:val="004E66D6"/>
    <w:rsid w:val="004F1BF6"/>
    <w:rsid w:val="004F71FF"/>
    <w:rsid w:val="004F74D6"/>
    <w:rsid w:val="00502E26"/>
    <w:rsid w:val="005056A7"/>
    <w:rsid w:val="0051747B"/>
    <w:rsid w:val="00521E05"/>
    <w:rsid w:val="00522CB9"/>
    <w:rsid w:val="005316CC"/>
    <w:rsid w:val="00533878"/>
    <w:rsid w:val="005413A9"/>
    <w:rsid w:val="00546F69"/>
    <w:rsid w:val="005626D4"/>
    <w:rsid w:val="00562F56"/>
    <w:rsid w:val="00571D12"/>
    <w:rsid w:val="00574971"/>
    <w:rsid w:val="00577EE7"/>
    <w:rsid w:val="0058120A"/>
    <w:rsid w:val="005B0A52"/>
    <w:rsid w:val="005B45AC"/>
    <w:rsid w:val="005E3F65"/>
    <w:rsid w:val="005F2C34"/>
    <w:rsid w:val="00625864"/>
    <w:rsid w:val="00626F1D"/>
    <w:rsid w:val="006307C3"/>
    <w:rsid w:val="00635C1F"/>
    <w:rsid w:val="00637501"/>
    <w:rsid w:val="00655756"/>
    <w:rsid w:val="006674CC"/>
    <w:rsid w:val="0070314D"/>
    <w:rsid w:val="00720ACD"/>
    <w:rsid w:val="00730D36"/>
    <w:rsid w:val="007320E6"/>
    <w:rsid w:val="00763C1D"/>
    <w:rsid w:val="0077636B"/>
    <w:rsid w:val="007825DB"/>
    <w:rsid w:val="00785552"/>
    <w:rsid w:val="00794C93"/>
    <w:rsid w:val="007A59B2"/>
    <w:rsid w:val="007C3498"/>
    <w:rsid w:val="007E23D8"/>
    <w:rsid w:val="007F4D4B"/>
    <w:rsid w:val="007F7053"/>
    <w:rsid w:val="008248ED"/>
    <w:rsid w:val="00824D30"/>
    <w:rsid w:val="00840DE6"/>
    <w:rsid w:val="0084361E"/>
    <w:rsid w:val="00857C4A"/>
    <w:rsid w:val="00872B0D"/>
    <w:rsid w:val="00885A15"/>
    <w:rsid w:val="00891005"/>
    <w:rsid w:val="00897E93"/>
    <w:rsid w:val="008D4D59"/>
    <w:rsid w:val="00910D7A"/>
    <w:rsid w:val="009144B8"/>
    <w:rsid w:val="00937BB5"/>
    <w:rsid w:val="00947865"/>
    <w:rsid w:val="00952468"/>
    <w:rsid w:val="009629C4"/>
    <w:rsid w:val="009C60BE"/>
    <w:rsid w:val="009C7F07"/>
    <w:rsid w:val="009E4536"/>
    <w:rsid w:val="00A05CC1"/>
    <w:rsid w:val="00A132F2"/>
    <w:rsid w:val="00A17BC5"/>
    <w:rsid w:val="00A31623"/>
    <w:rsid w:val="00A318B8"/>
    <w:rsid w:val="00A55A8C"/>
    <w:rsid w:val="00A55AAC"/>
    <w:rsid w:val="00A63C80"/>
    <w:rsid w:val="00A757BA"/>
    <w:rsid w:val="00A87017"/>
    <w:rsid w:val="00AE5ED5"/>
    <w:rsid w:val="00AE66EC"/>
    <w:rsid w:val="00AF1E46"/>
    <w:rsid w:val="00AF26F9"/>
    <w:rsid w:val="00B012AC"/>
    <w:rsid w:val="00B05AE4"/>
    <w:rsid w:val="00B113DB"/>
    <w:rsid w:val="00B369D3"/>
    <w:rsid w:val="00B45669"/>
    <w:rsid w:val="00B71806"/>
    <w:rsid w:val="00B8371F"/>
    <w:rsid w:val="00B83F5E"/>
    <w:rsid w:val="00B85433"/>
    <w:rsid w:val="00BB7603"/>
    <w:rsid w:val="00BB799F"/>
    <w:rsid w:val="00BC0C97"/>
    <w:rsid w:val="00BC2FD2"/>
    <w:rsid w:val="00BC6024"/>
    <w:rsid w:val="00BD31C6"/>
    <w:rsid w:val="00BD5501"/>
    <w:rsid w:val="00C16D63"/>
    <w:rsid w:val="00C1735A"/>
    <w:rsid w:val="00C31D91"/>
    <w:rsid w:val="00C3341A"/>
    <w:rsid w:val="00C33960"/>
    <w:rsid w:val="00C412C5"/>
    <w:rsid w:val="00C44035"/>
    <w:rsid w:val="00C461A3"/>
    <w:rsid w:val="00C506BD"/>
    <w:rsid w:val="00C72728"/>
    <w:rsid w:val="00C83082"/>
    <w:rsid w:val="00CB64A9"/>
    <w:rsid w:val="00CE21DF"/>
    <w:rsid w:val="00CF3E9A"/>
    <w:rsid w:val="00D13993"/>
    <w:rsid w:val="00D231F5"/>
    <w:rsid w:val="00D325E3"/>
    <w:rsid w:val="00D3360C"/>
    <w:rsid w:val="00D75AA9"/>
    <w:rsid w:val="00DB7AFE"/>
    <w:rsid w:val="00DC7835"/>
    <w:rsid w:val="00DD1C82"/>
    <w:rsid w:val="00DD6945"/>
    <w:rsid w:val="00DE1AB3"/>
    <w:rsid w:val="00DE3700"/>
    <w:rsid w:val="00DE57D6"/>
    <w:rsid w:val="00DF0FC3"/>
    <w:rsid w:val="00E068B0"/>
    <w:rsid w:val="00E076D4"/>
    <w:rsid w:val="00E12271"/>
    <w:rsid w:val="00E12835"/>
    <w:rsid w:val="00E24032"/>
    <w:rsid w:val="00E52C8A"/>
    <w:rsid w:val="00E56A83"/>
    <w:rsid w:val="00E8250A"/>
    <w:rsid w:val="00E94CD3"/>
    <w:rsid w:val="00EA6FC6"/>
    <w:rsid w:val="00EF2556"/>
    <w:rsid w:val="00F06C1F"/>
    <w:rsid w:val="00F26BB5"/>
    <w:rsid w:val="00F309A3"/>
    <w:rsid w:val="00F57299"/>
    <w:rsid w:val="00F775DF"/>
    <w:rsid w:val="00FA69DB"/>
    <w:rsid w:val="00FB4703"/>
    <w:rsid w:val="00FD1AA0"/>
    <w:rsid w:val="00FE34F4"/>
    <w:rsid w:val="00FF315E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jc w:val="both"/>
    </w:pPr>
    <w:rPr>
      <w:b/>
      <w:bCs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rsid w:val="00294B08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Wcicietrecitekstu">
    <w:name w:val="Wcięcie treści tekstu"/>
    <w:basedOn w:val="Normalny"/>
    <w:rsid w:val="00294B08"/>
    <w:pPr>
      <w:ind w:firstLine="708"/>
      <w:jc w:val="both"/>
    </w:pPr>
  </w:style>
  <w:style w:type="paragraph" w:customStyle="1" w:styleId="Tekstpodstawowy22">
    <w:name w:val="Tekst podstawowy 22"/>
    <w:basedOn w:val="Normalny"/>
    <w:rsid w:val="00294B08"/>
    <w:rPr>
      <w:b/>
      <w:bCs/>
    </w:rPr>
  </w:style>
  <w:style w:type="paragraph" w:customStyle="1" w:styleId="Tekstpodstawowywcity21">
    <w:name w:val="Tekst podstawowy wcięty 21"/>
    <w:basedOn w:val="Normalny"/>
    <w:rsid w:val="00294B08"/>
    <w:pPr>
      <w:ind w:firstLine="708"/>
    </w:p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31">
    <w:name w:val="Tekst podstawowy wcięty 31"/>
    <w:basedOn w:val="Normalny"/>
    <w:rsid w:val="00294B08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rsid w:val="00294B08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sid w:val="00294B08"/>
    <w:rPr>
      <w:rFonts w:ascii="Arial" w:hAnsi="Arial" w:cs="Arial"/>
      <w:b/>
      <w:szCs w:val="20"/>
    </w:rPr>
  </w:style>
  <w:style w:type="paragraph" w:customStyle="1" w:styleId="1">
    <w:name w:val="1."/>
    <w:basedOn w:val="Normalny"/>
    <w:rsid w:val="00294B08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rsid w:val="00294B08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sid w:val="00294B08"/>
    <w:rPr>
      <w:sz w:val="20"/>
      <w:szCs w:val="20"/>
    </w:rPr>
  </w:style>
  <w:style w:type="paragraph" w:customStyle="1" w:styleId="Przypisdolny">
    <w:name w:val="Przypis dolny"/>
    <w:basedOn w:val="Normalny"/>
    <w:rsid w:val="00294B08"/>
    <w:rPr>
      <w:sz w:val="20"/>
      <w:szCs w:val="20"/>
    </w:rPr>
  </w:style>
  <w:style w:type="paragraph" w:customStyle="1" w:styleId="Obszartekstu">
    <w:name w:val="Obszar tekstu"/>
    <w:basedOn w:val="Normalny"/>
    <w:rsid w:val="00294B08"/>
    <w:pPr>
      <w:snapToGrid w:val="0"/>
      <w:jc w:val="center"/>
    </w:pPr>
    <w:rPr>
      <w:rFonts w:ascii="Arial" w:hAnsi="Arial" w:cs="Arial"/>
      <w:szCs w:val="20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rsid w:val="00294B08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sid w:val="00294B08"/>
    <w:rPr>
      <w:sz w:val="20"/>
      <w:szCs w:val="20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rsid w:val="00294B08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ind w:firstLine="708"/>
    </w:pPr>
  </w:style>
  <w:style w:type="paragraph" w:customStyle="1" w:styleId="Zawartoramki">
    <w:name w:val="Zawartość ramki"/>
    <w:basedOn w:val="Normalny"/>
    <w:rsid w:val="00294B08"/>
  </w:style>
  <w:style w:type="paragraph" w:customStyle="1" w:styleId="Zawartotabeli">
    <w:name w:val="Zawartość tabeli"/>
    <w:basedOn w:val="Normalny"/>
    <w:rsid w:val="00294B08"/>
    <w:pPr>
      <w:suppressLineNumbers/>
    </w:p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rPr>
      <w:b/>
      <w:bCs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hAnsi="Calibri" w:cs="Calibri"/>
      <w:color w:val="000000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pacing w:after="120" w:line="480" w:lineRule="auto"/>
    </w:pPr>
  </w:style>
  <w:style w:type="paragraph" w:customStyle="1" w:styleId="arimr">
    <w:name w:val="arimr"/>
    <w:basedOn w:val="Normalny"/>
    <w:rsid w:val="00294B08"/>
    <w:pPr>
      <w:widowControl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link w:val="Tekstpodstawowy2Znak3"/>
    <w:rsid w:val="00294B08"/>
    <w:pPr>
      <w:spacing w:after="120" w:line="480" w:lineRule="auto"/>
    </w:p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rPr>
      <w:rFonts w:ascii="Arial" w:hAnsi="Arial" w:cs="Arial"/>
      <w:b/>
      <w:szCs w:val="20"/>
    </w:rPr>
  </w:style>
  <w:style w:type="paragraph" w:customStyle="1" w:styleId="Akapitzlist2">
    <w:name w:val="Akapit z listą2"/>
    <w:basedOn w:val="Normalny"/>
    <w:rsid w:val="00294B08"/>
    <w:pPr>
      <w:ind w:left="708"/>
    </w:pPr>
    <w:rPr>
      <w:rFonts w:eastAsia="MS Mincho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unhideWhenUsed/>
    <w:rsid w:val="00294B08"/>
  </w:style>
  <w:style w:type="character" w:customStyle="1" w:styleId="TekstprzypisudolnegoZnak1">
    <w:name w:val="Tekst przypisu dolnego Znak1"/>
    <w:basedOn w:val="Domylnaczcionkaakapitu"/>
    <w:rsid w:val="00294B08"/>
    <w:rPr>
      <w:sz w:val="20"/>
      <w:szCs w:val="20"/>
    </w:rPr>
  </w:style>
  <w:style w:type="character" w:styleId="Odwoanieprzypisudolnego">
    <w:name w:val="footnote reference"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ind w:left="708"/>
    </w:pPr>
    <w:rPr>
      <w:rFonts w:eastAsia="MS Mincho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lang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4"/>
      </w:numPr>
      <w:contextualSpacing/>
    </w:p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hAnsi="Calibri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7"/>
      </w:numPr>
    </w:pPr>
  </w:style>
  <w:style w:type="character" w:customStyle="1" w:styleId="highlight">
    <w:name w:val="highlight"/>
    <w:basedOn w:val="Domylnaczcionkaakapitu"/>
    <w:rsid w:val="00294B08"/>
  </w:style>
  <w:style w:type="character" w:customStyle="1" w:styleId="ng-binding">
    <w:name w:val="ng-binding"/>
    <w:basedOn w:val="Domylnaczcionkaakapitu"/>
    <w:rsid w:val="00574971"/>
  </w:style>
  <w:style w:type="character" w:customStyle="1" w:styleId="ng-scope">
    <w:name w:val="ng-scope"/>
    <w:basedOn w:val="Domylnaczcionkaakapitu"/>
    <w:rsid w:val="00574971"/>
  </w:style>
  <w:style w:type="character" w:customStyle="1" w:styleId="text-justify">
    <w:name w:val="text-justify"/>
    <w:basedOn w:val="Domylnaczcionkaakapitu"/>
    <w:rsid w:val="0057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A443-F74D-4744-B6D4-3968935F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9789</Words>
  <Characters>58739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MW. Wzgarda</dc:creator>
  <cp:keywords/>
  <dc:description/>
  <cp:lastModifiedBy>Małgorzata MW. Wzgarda</cp:lastModifiedBy>
  <cp:revision>4</cp:revision>
  <dcterms:created xsi:type="dcterms:W3CDTF">2023-02-07T11:55:00Z</dcterms:created>
  <dcterms:modified xsi:type="dcterms:W3CDTF">2023-02-07T14:26:00Z</dcterms:modified>
</cp:coreProperties>
</file>