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01B" w14:textId="1207FB20" w:rsidR="00FA7388" w:rsidRPr="00BC2E8D" w:rsidRDefault="00FA7388" w:rsidP="00F6520D">
      <w:pPr>
        <w:ind w:left="4963"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BC2E8D">
        <w:rPr>
          <w:rFonts w:eastAsiaTheme="minorHAnsi"/>
          <w:b/>
          <w:sz w:val="24"/>
          <w:szCs w:val="24"/>
          <w:lang w:eastAsia="en-US"/>
        </w:rPr>
        <w:t>Załącznik nr 1</w:t>
      </w:r>
      <w:r w:rsidR="00CC557F">
        <w:rPr>
          <w:rFonts w:eastAsiaTheme="minorHAnsi"/>
          <w:b/>
          <w:sz w:val="24"/>
          <w:szCs w:val="24"/>
          <w:lang w:eastAsia="en-US"/>
        </w:rPr>
        <w:t>.1</w:t>
      </w:r>
      <w:r w:rsidRPr="00BC2E8D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14:paraId="4148CC43" w14:textId="77777777" w:rsidR="00FA7388" w:rsidRDefault="00FA7388" w:rsidP="00FA738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92FBF9E" w14:textId="74341040" w:rsidR="00FA7388" w:rsidRPr="00BC2E8D" w:rsidRDefault="00FA7388" w:rsidP="00FA7388">
      <w:pPr>
        <w:jc w:val="center"/>
        <w:rPr>
          <w:rFonts w:eastAsiaTheme="minorHAnsi"/>
          <w:sz w:val="24"/>
          <w:szCs w:val="24"/>
          <w:lang w:eastAsia="en-US"/>
        </w:rPr>
      </w:pPr>
      <w:bookmarkStart w:id="0" w:name="_Hlk129807902"/>
      <w:r w:rsidRPr="00BC2E8D">
        <w:rPr>
          <w:rFonts w:eastAsiaTheme="minorHAnsi"/>
          <w:b/>
          <w:sz w:val="24"/>
          <w:szCs w:val="24"/>
          <w:lang w:eastAsia="en-US"/>
        </w:rPr>
        <w:t>OPIS PRZEDMIOTU ZAMÓWIENIA</w:t>
      </w:r>
      <w:r>
        <w:rPr>
          <w:rFonts w:eastAsiaTheme="minorHAnsi"/>
          <w:b/>
          <w:sz w:val="24"/>
          <w:szCs w:val="24"/>
          <w:lang w:eastAsia="en-US"/>
        </w:rPr>
        <w:t xml:space="preserve"> (OPZ)</w:t>
      </w:r>
      <w:r w:rsidR="00BF6095">
        <w:rPr>
          <w:rFonts w:eastAsiaTheme="minorHAnsi"/>
          <w:b/>
          <w:sz w:val="24"/>
          <w:szCs w:val="24"/>
          <w:lang w:eastAsia="en-US"/>
        </w:rPr>
        <w:t xml:space="preserve">     /      OFERTA  TECHNICZNA</w:t>
      </w:r>
    </w:p>
    <w:bookmarkEnd w:id="0"/>
    <w:p w14:paraId="4B72D42C" w14:textId="77777777" w:rsidR="00FA7388" w:rsidRPr="00BC2E8D" w:rsidRDefault="00FA7388" w:rsidP="00FA7388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2B574591" w14:textId="5BA945B5" w:rsidR="00CC557F" w:rsidRPr="00CC557F" w:rsidRDefault="00CC557F" w:rsidP="00CC557F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1 </w:t>
      </w:r>
      <w:r w:rsidR="00086615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86615">
        <w:rPr>
          <w:rFonts w:eastAsia="Calibri"/>
          <w:b/>
          <w:bCs/>
          <w:sz w:val="24"/>
          <w:szCs w:val="24"/>
          <w:lang w:eastAsia="en-US"/>
        </w:rPr>
        <w:t>Dostawa a</w:t>
      </w:r>
      <w:r w:rsidRPr="00CC557F">
        <w:rPr>
          <w:rFonts w:eastAsia="Calibri"/>
          <w:b/>
          <w:bCs/>
          <w:sz w:val="24"/>
          <w:szCs w:val="24"/>
          <w:lang w:eastAsia="en-US"/>
        </w:rPr>
        <w:t>parat</w:t>
      </w:r>
      <w:r w:rsidR="00086615">
        <w:rPr>
          <w:rFonts w:eastAsia="Calibri"/>
          <w:b/>
          <w:bCs/>
          <w:sz w:val="24"/>
          <w:szCs w:val="24"/>
          <w:lang w:eastAsia="en-US"/>
        </w:rPr>
        <w:t>u</w:t>
      </w:r>
      <w:r w:rsidRPr="00CC557F">
        <w:rPr>
          <w:rFonts w:eastAsia="Calibri"/>
          <w:b/>
          <w:bCs/>
          <w:sz w:val="24"/>
          <w:szCs w:val="24"/>
          <w:lang w:eastAsia="en-US"/>
        </w:rPr>
        <w:t xml:space="preserve"> do znieczulenia z monitorem gazów anestetycznych i tlenu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49"/>
        <w:gridCol w:w="1418"/>
        <w:gridCol w:w="1417"/>
        <w:gridCol w:w="1276"/>
      </w:tblGrid>
      <w:tr w:rsidR="00CC557F" w:rsidRPr="00CC557F" w14:paraId="4F01BE94" w14:textId="77777777" w:rsidTr="00F6520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95DF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4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BEEB" w14:textId="77777777" w:rsidR="00CC557F" w:rsidRPr="00CC557F" w:rsidRDefault="00CC557F" w:rsidP="0022199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36AD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F5EAF" w14:textId="77777777" w:rsidR="00CC557F" w:rsidRDefault="00CC557F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38D98E0C" w14:textId="6116DA9D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skazane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3E4D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3D6F0646" w14:textId="77777777" w:rsidTr="00570165">
        <w:trPr>
          <w:trHeight w:val="348"/>
        </w:trPr>
        <w:tc>
          <w:tcPr>
            <w:tcW w:w="100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0CDC" w14:textId="63BB68E6" w:rsidR="00CC557F" w:rsidRPr="0022199E" w:rsidRDefault="00CC557F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CC557F" w:rsidRPr="00CC557F" w14:paraId="4B745EE4" w14:textId="77777777" w:rsidTr="0022199E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87AA" w14:textId="77777777" w:rsidR="00CC557F" w:rsidRPr="00CC557F" w:rsidRDefault="00CC557F" w:rsidP="0022199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0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BB80" w14:textId="59243E62" w:rsidR="00CC557F" w:rsidRDefault="00CC557F" w:rsidP="002A1986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Rok produkcji 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(2022 lub 2023)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…………………….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 xml:space="preserve"> Kraj pochodzenia …………………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………………………..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………</w:t>
            </w:r>
          </w:p>
          <w:p w14:paraId="75EACAD6" w14:textId="389D8BE6" w:rsidR="0022199E" w:rsidRPr="00CC557F" w:rsidRDefault="0022199E" w:rsidP="002A1986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Typ / model  ……………</w:t>
            </w:r>
            <w:r w:rsidR="002A1986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="002A1986">
              <w:rPr>
                <w:rFonts w:eastAsia="Calibri"/>
                <w:sz w:val="24"/>
                <w:szCs w:val="24"/>
                <w:lang w:eastAsia="en-US"/>
              </w:rPr>
              <w:t xml:space="preserve"> Klasa wyrobu medycznego </w:t>
            </w:r>
            <w:r>
              <w:rPr>
                <w:rFonts w:eastAsia="Calibri"/>
                <w:sz w:val="24"/>
                <w:szCs w:val="24"/>
                <w:lang w:eastAsia="en-US"/>
              </w:rPr>
              <w:t>……………………….</w:t>
            </w:r>
          </w:p>
        </w:tc>
      </w:tr>
      <w:tr w:rsidR="00CC557F" w:rsidRPr="00CC557F" w14:paraId="38654599" w14:textId="77777777" w:rsidTr="00CC557F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2DC23" w14:textId="7816D635" w:rsidR="00CC557F" w:rsidRPr="00CC557F" w:rsidRDefault="002A1986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00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F4E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8ED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C68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6424F73" w14:textId="77777777" w:rsidTr="00CC557F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BDCEB" w14:textId="5C57F9AA" w:rsidR="00CC557F" w:rsidRPr="00CC557F" w:rsidRDefault="002A1986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F12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07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A1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ED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199E" w:rsidRPr="00CC557F" w14:paraId="1D92B110" w14:textId="77777777" w:rsidTr="0022199E">
        <w:trPr>
          <w:trHeight w:val="276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10AE" w14:textId="640ABD83" w:rsidR="0022199E" w:rsidRPr="0022199E" w:rsidRDefault="0022199E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Aparat do znieczulenia - 1 szt.</w:t>
            </w:r>
          </w:p>
        </w:tc>
      </w:tr>
      <w:tr w:rsidR="00CC557F" w:rsidRPr="00CC557F" w14:paraId="6F8DD5AC" w14:textId="77777777" w:rsidTr="00CC557F">
        <w:trPr>
          <w:trHeight w:val="58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F8217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66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na podstawie jezdnej z czterema kółkami z materiału nie rysującego podłogi – w tym hamulec centralny na min. 2 koła.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F46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6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B51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F5970B" w14:textId="77777777" w:rsidTr="00CC557F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B08AB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23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Stały blat roboczy do pisania -z oświetleniem typu LED o płynnej regulacji natężenia światła.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473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37F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8AD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5D47A5" w14:textId="77777777" w:rsidTr="00CC557F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06B64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D8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Szuflady (min. dwie) na akcesoria, w tym jedna zamykana na kluczyk.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46D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4E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E7D9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8E3DD71" w14:textId="77777777" w:rsidTr="00CC557F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280A5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35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gazowe (O2, N2O, powietrze) z sieci centralnej z systemem złączy typu AGA – dreny zasilające o długości  min. 5 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76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3AEB" w14:textId="1C74BEC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24D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69129724" w14:textId="77777777" w:rsidTr="002A1986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29D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001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Wyposażony w awaryjne zasilanie gazowe O2, N2O, sprężonego powietrza ze złączami gwintowanymi zgodnymi z PN, reduktorami, przyłączami do aparatu oraz manometrem/wyświetlaczem ciśnień zasilania centralnego i z butli.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49E7" w14:textId="7118E3AB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5F0" w14:textId="62E3043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DBE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2A1986" w:rsidRPr="00CC557F" w14:paraId="28157AA6" w14:textId="77777777" w:rsidTr="00CC557F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8F1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288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Ssak injektorowy z regulacją siły ssania.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A41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092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4F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73886ED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F3CA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83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Mocowanie dla aktualnie użytkowanych pojemników ssaka na 1,0 l wkłady jednorazowe firmy SERRES.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F87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8E6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B0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23A7B6A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156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3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Pojemniki ssaków po prawej stronie patrząc od przodu na aparat.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438C" w14:textId="3A259DCE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26C1" w14:textId="5023A9EC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8C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2B13ECA8" w14:textId="77777777" w:rsidTr="002A1986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40C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5A5B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Co najmniej dwa aktywne złącza robocze na parowniki, umożliwiające korzystanie z wybranego parownika bez konieczności przewieszania parowników. Parownik do sevofluranu na wyposażeniu.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07F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427A" w14:textId="1F2F24C5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6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7373C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AA9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609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Złącza na parowniki wyposażone w system szybkiego mocowania umożliwiający stosowanie standardowych parowników różnych firm ze złączem typu Selectatec lub Draeger Plug-in z zabezpieczeniem przed jednoczesnym włączeniem dwóch parowników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C6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C043" w14:textId="232F2F1A" w:rsidR="00CC557F" w:rsidRPr="002C60F0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8C33" w14:textId="77777777" w:rsidR="00CC557F" w:rsidRPr="002C60F0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DD3AFDC" w14:textId="77777777" w:rsidTr="00CC557F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0DFA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1F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z funkcją kompensacji przepływu świeżego gazu.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A42D" w14:textId="033AA485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1987" w14:textId="7BC6375D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3F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BFE9B50" w14:textId="77777777" w:rsidTr="00CC557F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75EB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A0E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Test aparatu w trakcie uruchamiania aparatu i autotest szczelności. Dziennik testów dostępny do wyświetlenia na ekranie aparatu.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5A04" w14:textId="7E46DBB3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9B6" w14:textId="7F676EF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8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6276AA" w14:textId="77777777" w:rsidTr="00CC557F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0A07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90B3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wyposażony we wbudowane gniazda elektryczne 230V 50 Hz – min.3 gniazda.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FAE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E5AF" w14:textId="0C225AE6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3C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6FC429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325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4AF5" w14:textId="29901FE5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Wbudowane w aparat zasilanie awaryjne respiratora, umożliwiające pracę w warunkach standardowych przez co najmniej 60 minut po wyłączeniu prądu. Ładowanie akumulatora po podłączeniu do zasilania –bez konieczności włączania aparatu w tryb standby</w:t>
            </w:r>
            <w:r w:rsidR="002219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E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DDB1" w14:textId="7CBD478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A5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≥90 min 30 pkt</w:t>
            </w:r>
          </w:p>
        </w:tc>
      </w:tr>
      <w:tr w:rsidR="00CC557F" w:rsidRPr="00CC557F" w14:paraId="2A63B0F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020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EE6E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awaryjne monitora funkcji życiowych, umożliwiające pracę przez co najmniej 60 minut po wyłączeniu prądu.</w:t>
            </w:r>
          </w:p>
          <w:p w14:paraId="2250B46D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Ładowanie akumulatora po podłączeniu do zasilania – bez konieczności włączania aparatu w tryb stand-by.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717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DBF2" w14:textId="2AA7BB09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9F5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≥90 min 30 pkt</w:t>
            </w:r>
          </w:p>
        </w:tc>
      </w:tr>
      <w:tr w:rsidR="00CC557F" w:rsidRPr="00CC557F" w14:paraId="675DFF0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A2FB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F1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ewakuacji gazów z zabezpieczeniem przed wyssaniem gazów z układu okrężnego. Przewód do podłączenia wyjścia ewakuacji gazów anestetycznych aparatu z odciągiem gazów w kolumnie anestezjologicznej.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683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D76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5B7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D9630C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941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2D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Przepływomierze elektroniczne osobne dla O2, N2O, powietrza, skalowane do min. 10 l/min. Przystosowane do znieczulenia z minimalnymi przepływami (poniżej 300 ml/min).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86C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C2A9" w14:textId="5C2B7DC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7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4AAB5A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6CE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A9C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Wyświetlanie przepływu gazów w postaci wirtualnych przepływomierzy na ekranie respiratora.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A3B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12D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DC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EFB3648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8E13" w14:textId="77777777" w:rsidR="00CC557F" w:rsidRPr="00CC557F" w:rsidRDefault="00CC557F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54D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Mechaniczny przepływomierz świeżych gazów.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CFD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49C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E76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EEC8DB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362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882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Mieszalnik świeżych gazów zapewniający stałe stężenie tlenu.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D8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A88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038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3AB50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3FC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AC2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System automatycznego utrzymywania stężenia tlenu w mieszaninie oddechowej z podtlenkiem azotu na poziomie nie mniejszym niż 24%.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4AF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C55" w14:textId="6CCCA31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B5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D4365E1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4E5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45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świeżych gazów (M22/F15) umożliwiające podłączenie zestawów bezzastawkowych, do wentylacji w układzie półotwartym: Kuhna, Baina, Jacksona Reesa – bez rozłączania układu okrężnego.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EC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FA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F15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C5E536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497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6D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Zintegrowany z aparatem dodatkowy przepływomierz tlenu do podłączenia maseczki tlenowej.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250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B2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B7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BD3F4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D6E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74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Układ oddechowy okrężny, o niskiej podatności, umożliwiający wentylację w układzie półzamkniętym i półotwartym dla dorosłych, końcówki do podłączenia rur pacjenta zgodne ze standardem ISO. Układ oddechowy po lewej stronie patrząc od przodu na aparat.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F8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9C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624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D4DB3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354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97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Układ oddechowy pozbawiony lateksu, łatwy do wymiany i sterylizacji. Wszystkie elementy układu oddechowego autoklawowalne, łącznie z czujnikami przepływu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EBC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CE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F2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69E8FA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223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BC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Awaryjne dostarczenie tlenu do układu wentylacji (by-pass) o wydajności min. 25 l/min.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7AC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2BF4" w14:textId="469FE9B1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F0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DCE782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8B34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10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Zastawka APL regulowana w zakresie min. 5-60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6F7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9978" w14:textId="4E87250D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72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1C56B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4EE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DE3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Pochłaniacz dwutlenku węgla o przeziernej obudowie, wielorazowy.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9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E7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5D1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71C684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65E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040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stosowania wielorazowych i jednorazowych zbiorników pochłaniacza i ich wymiany bez narzędzi, w czasie znieczulenia bez rozszczelniania układu.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EB8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18C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14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DE0CB6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1874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D7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ręczna.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70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3D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0A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99669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D7E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91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Wybór wentylacji ręcznej lub automatycznej dokonywane za pomocą jednej dźwigni dwustronnej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bez konieczności wykonywania dodatkowych czynności.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73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E2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07F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3863A5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BE1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B05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kontrolowana objętością.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312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8C4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0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8C6270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A94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B1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wspomagana ciśnieniem PSV z automatycznym przełączeniem w tryb wentylacji zapasowej w razie wystąpienia bezdechu.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26F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FD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45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FF0B38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131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A5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Wentylacja SIMV w trybie z kontrolowaną objętością i kontrolowanym ciśnieniem (czułość wyzwalania min. od 0,3 l/min. do 10 l/min).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8B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3C38" w14:textId="39FD1608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EB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208718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7B8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138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kontrolowana ciśnieniem PC z regulacją ciśnienia wdechu min: od 5-60 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1D4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E517" w14:textId="13A38B72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A6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1DF165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F6A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17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Wentylacja ciśnieniowa z gwarantowaną objętością.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D69" w14:textId="3E18ED32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2864" w14:textId="5D506D8E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569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BC42E6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74A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5F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Pauza przepływu gazów do jednej minuty podczas wentylacji mechanicznej z możliwością natychmiastowego jej wyłączenia.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84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31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4B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FBCCF1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734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6EA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rozbudowy o tryb CPAP+PSV.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3DE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2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5F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43EC7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0A3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A31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rozbudowy o funkcję zautomatyzowanego procesu wielostopniowej cyklicznej rekrutacji pęcherzyków płucnych – podczas wentylacji mechanicznej, ze zamianą programowanych parametrów przez użytkownika.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600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C3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A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0FF07B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F87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F5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Dodatnie ciśnienie końcowo wydechowe (PEEP) w zakresie min. od 4 do 20 cm H2O z możliwością wyłączenia funkcji PEEP.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2F6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655B" w14:textId="30AFE812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18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5611DE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02A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F6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objętości oddechowej min. od 100 do 1400 ml w trybie z kontrolowaną objętością lub kontrolowanym ciśnieniem.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58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4FE2" w14:textId="1688B72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6A9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0D9771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A129" w14:textId="7187CAFB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52E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częstości oddechu min. od 4 do 60 odd./min. w trybie z kontrolowaną objętością lub kontrolowanym ciśnieniem.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37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13" w14:textId="457057F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C7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B7BFF0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220C" w14:textId="0182FCB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C9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stosunku wdechu do wydechu w zakresie  min. od 2:1 do 1:4.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34B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14D7" w14:textId="021093D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88A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06E3E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B9DC" w14:textId="1924CF5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12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Parametry i pomiary wentylacji wyświetlane na kolorowym ekranie monitora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23D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017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5D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CDAE1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3CA3" w14:textId="3434246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19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Ekran monitora – aktywna matryca o przekątnej min. 15”. Rozdzielczość minimum 1024 x 768 pikseli. Ustawienia parametrów wentylacji wykonywane przez ekran dotykowy, przyciski funkcyjne i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pokrętło. Sterowanie poprzez pokrętło i przyciski w pełni zastępujące sterowanie ekranem dotykowym.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2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3CA9" w14:textId="632B79E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1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E14D64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5830" w14:textId="4F65BEA0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18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indywidualnego konfigurowania i zapamiętywania min. czterech stron ekranu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7B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03B7" w14:textId="07DFE97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7D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58119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BB50" w14:textId="0D4EE698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B8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Ekran główny respiratora z możliwością regulacji położenia, niewbudowany w korpus aparatu.  Ekran główny kardiomonitora umieszczony na ruchomym wysięgniku zapewniającym regulację położenia w poziomie i pod kątem.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57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D9B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CD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94A8C2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4A83" w14:textId="26F1049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70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wizualne i akustyczne.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60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5A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1A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0080CB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22B7" w14:textId="07494D74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6D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Rejestracja zdarzeń alarmowych.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330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EF5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33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220671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F976" w14:textId="222D0AA6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FF0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czasowego zawieszania alarmu dźwiękowego.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981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D3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3BC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BDF4B0E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75E4" w14:textId="34FE3BED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61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za małej i za dużej objętości minutowej MV lub za małej i za dużej objętości pojedynczego oddechu TV.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00D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339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E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1BB38F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3F1D" w14:textId="184DC0B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0C0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minimalnego i maksymalnego ciśnienia wdechowego.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5B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0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7D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3E7237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9394" w14:textId="79E759F0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4B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małej częstości oddechów.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1EE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01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CCF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3316DC7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2583" w14:textId="3B723922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E7C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bezdechu.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1A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C00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D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B48DE0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A63" w14:textId="2806AB6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C9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braku zasilania w energię elektryczną.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5A9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52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13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D8E08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8B7D" w14:textId="22E9CD3C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0E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 braku zasilania w gazy.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972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05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E0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C1E3B73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E26E" w14:textId="7E732938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56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Alarmy stężenia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E87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C7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9EA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14E445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7421" w14:textId="230152EA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0F8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objętości wdechowej TV.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3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5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E4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260D8F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E870" w14:textId="04D6A15F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BB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pojemności minutowej MV.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809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929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340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53B77BD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DF60" w14:textId="38F95C2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10B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częstości oddychania.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23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551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030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7BD230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7716" w14:textId="515034AE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50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ciśnień w układzie oddechowym (co najmniej ciśnienie szczytowe i PEEP).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59A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6B46" w14:textId="7CF590DF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A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875AEA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43E0" w14:textId="0D01D71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AAE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Obrazowanie w postaci krzywej ciśnień i przepływów w układzie pacjenta.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91E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010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8F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61C7D6" w14:textId="77777777" w:rsidTr="002A1986">
        <w:trPr>
          <w:trHeight w:val="239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BDF7" w14:textId="1AA686EC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896B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Pomiary i obrazowanie spirometrii w tym pętli min.:</w:t>
            </w:r>
          </w:p>
          <w:p w14:paraId="6F479BCB" w14:textId="77777777" w:rsidR="00CC557F" w:rsidRPr="00CC557F" w:rsidRDefault="00CC557F" w:rsidP="00F6520D">
            <w:pPr>
              <w:spacing w:line="259" w:lineRule="auto"/>
              <w:ind w:left="282" w:hanging="282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ab/>
              <w:t>ciśnienie-objętość</w:t>
            </w:r>
          </w:p>
          <w:p w14:paraId="2930B75B" w14:textId="77777777" w:rsidR="00CC557F" w:rsidRPr="00CC557F" w:rsidRDefault="00CC557F" w:rsidP="00F6520D">
            <w:pPr>
              <w:spacing w:line="259" w:lineRule="auto"/>
              <w:ind w:left="282" w:hanging="282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ab/>
              <w:t>przepływ-objętość</w:t>
            </w:r>
          </w:p>
          <w:p w14:paraId="4CF6D43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zapisania pętli referencyjnej i zapamiętania min. 5 wyświetlanych pętli spirometrycznych. Pomiar z wyświetleniem wartości podatności dróg oddechowych. Pomiar i wyświetlanie wartości I:E.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1C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A82" w14:textId="076B65C8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A2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0AEFA7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00EF" w14:textId="0192CA3B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A06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Pomiar, wyświetlanie wartości i prezentacja krzywej kapnograficznej.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4D8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4A7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E02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723B9F1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1101" w14:textId="7764D946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48C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Pomiar i wyświetlanie wartości stężenia tlenu w gazach wdechowych i wydechowych metodą paramagnetyczną.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C5F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6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08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FD9BB9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2BB7" w14:textId="72F05A33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EB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i wyświetlanie wartości stężenia anestetyków w gazach wdechowych i wydechowych (min. – N2O, isofluran, sevofluran, desfluran) oraz MACage wyświetlanie na monitorze aparatu do znieczulania.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826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67BB" w14:textId="26746543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4D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E1C173C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D90F" w14:textId="09C14101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C78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Automatyczna identyfikacja anestetyku wziewnego.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416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6D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9A1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C64D18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1929" w14:textId="55E77B2F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2C60F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DC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Kapnografia – Pomiar i wyświetlanie wartości prężności CO2 w gazach wdechowych i wydechowych w mmHg (pomiar w strumieniu bocznym)</w:t>
            </w:r>
          </w:p>
          <w:p w14:paraId="53CB0307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Zwrot próbki pobieranej do analizy gazów do układu wentylacji.</w:t>
            </w:r>
          </w:p>
          <w:p w14:paraId="2E400BD8" w14:textId="77777777" w:rsidR="00CC557F" w:rsidRPr="00CC557F" w:rsidRDefault="00CC557F" w:rsidP="0022199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Linia próbkująca o dł. min. 3 m z portem męskim luer-lock</w:t>
            </w:r>
          </w:p>
          <w:p w14:paraId="6A1331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• Respiracja – pomiar z gazów oddechowych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AD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35A6" w14:textId="6505488C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F80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6F0D3AB" w14:textId="77777777" w:rsidTr="002A1986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AE85" w14:textId="2C6DA047" w:rsidR="00CC557F" w:rsidRPr="00CC557F" w:rsidRDefault="002C60F0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E2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Trendy min 24 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56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A830" w14:textId="2C39896B" w:rsidR="00CC557F" w:rsidRPr="00CC557F" w:rsidRDefault="0022199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186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DEC61D9" w14:textId="77777777" w:rsidTr="00CC557F">
        <w:trPr>
          <w:trHeight w:val="282"/>
        </w:trPr>
        <w:tc>
          <w:tcPr>
            <w:tcW w:w="10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53B30" w14:textId="5B2B0C2A" w:rsidR="00CC557F" w:rsidRPr="0022199E" w:rsidRDefault="00CC557F">
            <w:pPr>
              <w:pStyle w:val="Akapitzlist"/>
              <w:numPr>
                <w:ilvl w:val="3"/>
                <w:numId w:val="4"/>
              </w:num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199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CC557F" w:rsidRPr="00CC557F" w14:paraId="31D0401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B1A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214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komplet min. 24 miesiące.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F4E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7CD7" w14:textId="0E241849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5E5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051C87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D853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A87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CB0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56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CB7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20194D2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1162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81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19A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7AE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AA17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AD090D8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0B7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4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8D5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F574" w14:textId="2C62F7B7" w:rsidR="00CC557F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D30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A3ECE11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6B89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42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Przeglądy wymagane przez producenta w okresie gwarancji realizowane na koszt Wykonawcy wraz z dojazdem oraz wymianą materiałów wymaganych przy przeglądach gwarancyjnych oraz dodatkowy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przegląd wykonany na 2 tygodnie przed zakończeniem okresu gwarancyjnego.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FE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F4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528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D964AA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4CA6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5A6B" w14:textId="77777777" w:rsidR="00CC557F" w:rsidRPr="00CC557F" w:rsidRDefault="00CC557F" w:rsidP="00883F1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 (w dni robocze),</w:t>
            </w:r>
          </w:p>
          <w:p w14:paraId="637273BD" w14:textId="77777777" w:rsidR="00CC557F" w:rsidRPr="00CC557F" w:rsidRDefault="00CC557F" w:rsidP="00883F1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nie wymagająca  importu części – do 3 dni roboczych, </w:t>
            </w:r>
          </w:p>
          <w:p w14:paraId="38CF14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w przypadku konieczności importu części – do 5 dni roboczych.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ADE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9F0" w14:textId="34DEFE88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2C6E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23876E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2A0F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54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C3B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FA4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60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425D847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3F6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63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B9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8D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07A7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C99F34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0178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451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DC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17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BF24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5B98A4D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3D77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0B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C38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67A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493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9B7464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7121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F1EE" w14:textId="01120C03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wpisem o montażu, pierwszym uruchomieniu i terminem kolejnego przeglądu.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035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E0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B0B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F25EED9" w14:textId="77777777" w:rsidTr="002A1986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EEED" w14:textId="77777777" w:rsidR="00CC557F" w:rsidRPr="00CC557F" w:rsidRDefault="00CC557F" w:rsidP="002A1986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E8B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dostępności części zamiennych i wsparcia technicznego w okresie min. 10 lat od daty instalacji.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AC0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807" w14:textId="3E8F184D" w:rsidR="00CC557F" w:rsidRPr="00CC557F" w:rsidRDefault="00FB5B0C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5A7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D48CF47" w14:textId="77777777" w:rsidR="00CC557F" w:rsidRPr="00CC557F" w:rsidRDefault="00CC557F" w:rsidP="00CC557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5D44A577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D8CBBCB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B0D345D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5FF175F" w14:textId="0093E5D8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16307759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5C5F5105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149E908E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21C56FA" w14:textId="17BC090B" w:rsid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3B3AF68" w14:textId="74511DE6" w:rsidR="00883F1E" w:rsidRDefault="00883F1E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6F4F66A" w14:textId="77777777" w:rsidR="00E130B5" w:rsidRPr="00CC557F" w:rsidRDefault="00E130B5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A2B91C0" w14:textId="73C5E34C" w:rsidR="00570165" w:rsidRP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2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448315E4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44756A21" w14:textId="77777777" w:rsidR="00BF6095" w:rsidRDefault="00BF6095" w:rsidP="005B6695">
      <w:pPr>
        <w:spacing w:after="24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6386CA6E" w14:textId="0EF6735F" w:rsidR="00CC557F" w:rsidRPr="00CC557F" w:rsidRDefault="00570165" w:rsidP="005B6695">
      <w:pPr>
        <w:spacing w:after="24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2 </w:t>
      </w:r>
      <w:r w:rsidR="002F4254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4254">
        <w:rPr>
          <w:rFonts w:eastAsia="Calibri"/>
          <w:b/>
          <w:bCs/>
          <w:sz w:val="24"/>
          <w:szCs w:val="24"/>
          <w:lang w:eastAsia="en-US"/>
        </w:rPr>
        <w:t>Dostawa 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systor</w:t>
      </w:r>
      <w:r w:rsidR="002F4254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wózk</w:t>
      </w:r>
      <w:r w:rsidR="002F4254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zabiegow</w:t>
      </w:r>
      <w:r w:rsidR="002F4254">
        <w:rPr>
          <w:rFonts w:eastAsia="Calibri"/>
          <w:b/>
          <w:bCs/>
          <w:sz w:val="24"/>
          <w:szCs w:val="24"/>
          <w:lang w:eastAsia="en-US"/>
        </w:rPr>
        <w:t>ego</w:t>
      </w:r>
    </w:p>
    <w:tbl>
      <w:tblPr>
        <w:tblW w:w="93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16"/>
        <w:gridCol w:w="1417"/>
        <w:gridCol w:w="1418"/>
        <w:gridCol w:w="7"/>
      </w:tblGrid>
      <w:tr w:rsidR="00BF6095" w:rsidRPr="00CC557F" w14:paraId="0132FE0F" w14:textId="77777777" w:rsidTr="00F6520D">
        <w:trPr>
          <w:gridAfter w:val="1"/>
          <w:wAfter w:w="7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6B55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AC7F" w14:textId="77777777" w:rsidR="00BF6095" w:rsidRPr="00CC557F" w:rsidRDefault="00BF6095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3357" w14:textId="77777777" w:rsidR="00BF6095" w:rsidRPr="00CC557F" w:rsidRDefault="00BF6095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343A8" w14:textId="77777777" w:rsidR="00BF6095" w:rsidRDefault="00BF6095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7DB47B13" w14:textId="3FC1C02E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wskazane)</w:t>
            </w:r>
          </w:p>
        </w:tc>
      </w:tr>
      <w:tr w:rsidR="00CC557F" w:rsidRPr="00CC557F" w14:paraId="3FC091C8" w14:textId="77777777" w:rsidTr="00BF6095">
        <w:trPr>
          <w:trHeight w:val="348"/>
        </w:trPr>
        <w:tc>
          <w:tcPr>
            <w:tcW w:w="93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9369B" w14:textId="16464408" w:rsidR="00CC557F" w:rsidRPr="002A1986" w:rsidRDefault="00CC557F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2A1986" w:rsidRPr="00CC557F" w14:paraId="7F1DBDC2" w14:textId="77777777" w:rsidTr="00BF6095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70D8" w14:textId="77777777" w:rsidR="002A1986" w:rsidRPr="00CC557F" w:rsidRDefault="002A1986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DDA5" w14:textId="623A4371" w:rsidR="002A1986" w:rsidRPr="00CC557F" w:rsidRDefault="002A1986" w:rsidP="005B6695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sz w:val="24"/>
                <w:szCs w:val="24"/>
                <w:lang w:eastAsia="en-US"/>
              </w:rPr>
              <w:t xml:space="preserve">Producent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/ Firma ………………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……………………………….…… Rok produkcji (2022 lub 2023)……………………. Kraj pochodzenia …………</w:t>
            </w:r>
            <w:r w:rsidR="00BF6095">
              <w:rPr>
                <w:rFonts w:eastAsia="Calibri"/>
                <w:sz w:val="24"/>
                <w:szCs w:val="24"/>
                <w:lang w:eastAsia="en-US"/>
              </w:rPr>
              <w:t>………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………………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Urządzenie t</w:t>
            </w:r>
            <w:r w:rsidRPr="002A1986">
              <w:rPr>
                <w:rFonts w:eastAsia="Calibri"/>
                <w:sz w:val="24"/>
                <w:szCs w:val="24"/>
                <w:lang w:eastAsia="en-US"/>
              </w:rPr>
              <w:t>yp / model  ………………… Klasa wyrobu medycznego ………………….</w:t>
            </w:r>
          </w:p>
        </w:tc>
      </w:tr>
      <w:tr w:rsidR="00BF6095" w:rsidRPr="00CC557F" w14:paraId="47A1ECF3" w14:textId="77777777" w:rsidTr="00BF6095">
        <w:trPr>
          <w:gridAfter w:val="1"/>
          <w:wAfter w:w="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490C" w14:textId="736EAC95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444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systora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09D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B04B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106E4CF" w14:textId="77777777" w:rsidTr="00BF6095">
        <w:trPr>
          <w:gridAfter w:val="1"/>
          <w:wAfter w:w="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F4E1" w14:textId="6102F625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23F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Asystor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BED4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ADC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1986" w:rsidRPr="00CC557F" w14:paraId="6CB4C4C1" w14:textId="77777777" w:rsidTr="00BF6095">
        <w:trPr>
          <w:trHeight w:val="276"/>
        </w:trPr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42964" w14:textId="2181306B" w:rsidR="002A1986" w:rsidRPr="002A1986" w:rsidRDefault="002A1986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19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Asystor wózek zabiegowy – 1 szt.</w:t>
            </w:r>
          </w:p>
        </w:tc>
      </w:tr>
      <w:tr w:rsidR="00BF6095" w:rsidRPr="00CC557F" w14:paraId="3DD15228" w14:textId="77777777" w:rsidTr="00BF6095">
        <w:trPr>
          <w:gridAfter w:val="1"/>
          <w:wAfter w:w="7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21BD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32C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Rama wózka ze stali pokryta lakierem proszkowym.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5537" w14:textId="04AA9458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CCB0" w14:textId="1F09B190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D6E2377" w14:textId="77777777" w:rsidTr="00BF6095">
        <w:trPr>
          <w:gridAfter w:val="1"/>
          <w:wAfter w:w="7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A046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6BC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Szuflady z aluminium pokryte lakierem proszkowym – min. 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978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D9DA" w14:textId="0AE2BFD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BF6095" w:rsidRPr="00CC557F" w14:paraId="0481B934" w14:textId="77777777" w:rsidTr="00BF6095">
        <w:trPr>
          <w:gridAfter w:val="1"/>
          <w:wAfter w:w="7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5F66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BDB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Centralny zamek blokujący jednocześnie wszystkie szuflady oraz uchwyt do wygodnego prowadzenia wózka.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2AD0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47C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E131130" w14:textId="77777777" w:rsidTr="00BF6095">
        <w:trPr>
          <w:gridAfter w:val="1"/>
          <w:wAfter w:w="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A99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3FA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Każda szuflada posiada prowadnice z pełnym wysuwem oraz systemem automatycznego domykania.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01E4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7214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00063645" w14:textId="77777777" w:rsidTr="00BF6095">
        <w:trPr>
          <w:gridAfter w:val="1"/>
          <w:wAfter w:w="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5858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1631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Cichobieżne kółka w obudowie przeciwpyłowej.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10C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2D8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B10423D" w14:textId="77777777" w:rsidTr="00BF6095">
        <w:trPr>
          <w:gridAfter w:val="1"/>
          <w:wAfter w:w="7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9391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D26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Blokowane min. 2 koła.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BD4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45F4" w14:textId="0D09466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BF6095" w:rsidRPr="00CC557F" w14:paraId="5C5AA4B9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EB69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FF6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Odbojniki z tworzywa sztucznego 4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C73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718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562C4E0C" w14:textId="77777777" w:rsidTr="00BF6095">
        <w:trPr>
          <w:gridAfter w:val="1"/>
          <w:wAfter w:w="7" w:type="dxa"/>
          <w:trHeight w:val="34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264D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0A53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Dodatkowy blat boczny.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EE65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CCF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BF6095" w:rsidRPr="00CC557F" w14:paraId="3A248F52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16D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542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Nadstawka z dyspenserem jednorazówki zintegrowana z blatem.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7924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488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52E974CA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FEF4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990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Wieszak kroplówki (haczyk i koszyk na butelkę).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8D5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74AC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6630C6B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482A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6AD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Zamykany kosz.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B669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C11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BCA16BC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26A8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E74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Podział do segregowania leków i materiałów medycznych we wszystkich szufladach.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60F2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3F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F7B052E" w14:textId="77777777" w:rsidTr="00BF6095">
        <w:trPr>
          <w:gridAfter w:val="1"/>
          <w:wAfter w:w="7" w:type="dxa"/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EDCF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EAEC" w14:textId="77777777" w:rsidR="00BF6095" w:rsidRPr="00CC557F" w:rsidRDefault="00BF6095" w:rsidP="00BF60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Dyspenser rękawic.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5FEF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4BF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F165090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81D7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A996" w14:textId="3DAB5084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Wymiary:</w:t>
            </w:r>
            <w:r w:rsidR="00016C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- szerokość 55 cm +/- 5 cm,</w:t>
            </w:r>
          </w:p>
          <w:p w14:paraId="7B89DC3F" w14:textId="77777777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- głębokość 45 cm +/- 5 cm,</w:t>
            </w:r>
          </w:p>
          <w:p w14:paraId="72D3475B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- wysokość z nadstawką 150cm +/- 10 cm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729C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8A9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16A0CA3" w14:textId="77777777" w:rsidTr="00BF6095">
        <w:trPr>
          <w:gridAfter w:val="1"/>
          <w:wAfter w:w="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6401" w14:textId="77777777" w:rsidR="00BF6095" w:rsidRPr="00CC557F" w:rsidRDefault="00BF6095" w:rsidP="005B669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1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3CF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Kolor frontu z palety RAL – do uzgodnienia.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08A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39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5BCE162" w14:textId="77777777" w:rsidTr="00BF6095">
        <w:trPr>
          <w:trHeight w:val="282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37E30" w14:textId="5D1B4E11" w:rsidR="00CC557F" w:rsidRPr="005B6695" w:rsidRDefault="00CC557F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BF6095" w:rsidRPr="00CC557F" w14:paraId="590AE691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66CF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F6EE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 min.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D93C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54B" w14:textId="4196C874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</w:tr>
      <w:tr w:rsidR="00BF6095" w:rsidRPr="00CC557F" w14:paraId="117DE6C1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EEA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629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DF14" w14:textId="44443284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C507" w14:textId="45010E70" w:rsidR="00BF6095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</w:tr>
      <w:tr w:rsidR="00BF6095" w:rsidRPr="00CC557F" w14:paraId="210E2C79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21C1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9FF5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78B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79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76DF1AAB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E3CB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A150" w14:textId="77777777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5278473D" w14:textId="77777777" w:rsidR="00BF6095" w:rsidRPr="00CC557F" w:rsidRDefault="00BF6095" w:rsidP="005B669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6B51CC72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10B9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64D8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633BA1E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0FB3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305A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BCDE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7820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1CB0D727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FD05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86C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asystora zastępczego na czas naprawy.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5198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AC5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2E287915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AA64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932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E3F6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0EF6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3AE93A10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E614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A19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AC15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9B04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727B93DA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4A50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9203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AB7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97FD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6095" w:rsidRPr="00CC557F" w14:paraId="6B7CCED3" w14:textId="77777777" w:rsidTr="00BF6095">
        <w:trPr>
          <w:gridAfter w:val="1"/>
          <w:wAfter w:w="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25E" w14:textId="77777777" w:rsidR="00BF6095" w:rsidRPr="00CC557F" w:rsidRDefault="00BF60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807B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 oraz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A83C" w14:textId="77777777" w:rsidR="00BF6095" w:rsidRPr="00CC557F" w:rsidRDefault="00BF6095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617" w14:textId="77777777" w:rsidR="00BF6095" w:rsidRPr="00CC557F" w:rsidRDefault="00BF60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5A6CB73" w14:textId="77777777" w:rsidR="00016C01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14F19EDE" w14:textId="77777777" w:rsidR="002D24A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             </w:t>
      </w:r>
    </w:p>
    <w:p w14:paraId="2CFC82DF" w14:textId="77777777" w:rsidR="002D24AD" w:rsidRDefault="002D24AD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</w:p>
    <w:p w14:paraId="587A4779" w14:textId="77777777" w:rsidR="002D24AD" w:rsidRDefault="002D24AD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</w:p>
    <w:p w14:paraId="30AA595B" w14:textId="77777777" w:rsidR="002D24AD" w:rsidRDefault="00016C01" w:rsidP="00F652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BC2E8D">
        <w:rPr>
          <w:i/>
          <w:iCs/>
          <w:sz w:val="22"/>
          <w:szCs w:val="22"/>
        </w:rPr>
        <w:t>Podpis osoby / osób umocowanych</w:t>
      </w:r>
      <w:r>
        <w:rPr>
          <w:i/>
          <w:iCs/>
          <w:sz w:val="22"/>
          <w:szCs w:val="22"/>
        </w:rPr>
        <w:t xml:space="preserve"> </w:t>
      </w:r>
      <w:r w:rsidRPr="00BC2E8D">
        <w:rPr>
          <w:i/>
          <w:iCs/>
          <w:sz w:val="22"/>
          <w:szCs w:val="22"/>
        </w:rPr>
        <w:t xml:space="preserve"> </w:t>
      </w:r>
    </w:p>
    <w:p w14:paraId="2ACA49A4" w14:textId="6022C347" w:rsidR="00016C01" w:rsidRPr="00BC2E8D" w:rsidRDefault="00016C01" w:rsidP="00F652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right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>do reprezentowania Wykonawcy</w:t>
      </w:r>
    </w:p>
    <w:p w14:paraId="6233B52F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0847C7D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58BAFFAA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56CBA1A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81A7A89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21D42D8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5889C5A6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8F8C267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C829AA9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AC70D9D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C29948D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34EA8E3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A769D54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56DF2C79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E2D2DE1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5B21D231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C3B9FEC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3DFAA43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132D526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B9EA575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7B1BB4D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CDE7337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733FAEF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92533D0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5302D39" w14:textId="77777777" w:rsidR="002D24AD" w:rsidRDefault="002D24AD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AF3A886" w14:textId="4078CBD3" w:rsidR="00570165" w:rsidRPr="00570165" w:rsidRDefault="00570165" w:rsidP="005B669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1094E643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47E5EC29" w14:textId="77777777" w:rsidR="00BF6095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0634BD9D" w14:textId="1852B580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3 – 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D</w:t>
      </w:r>
      <w:r w:rsidR="002F4254">
        <w:rPr>
          <w:rFonts w:eastAsia="Calibri"/>
          <w:b/>
          <w:bCs/>
          <w:sz w:val="24"/>
          <w:szCs w:val="24"/>
          <w:lang w:eastAsia="en-US"/>
        </w:rPr>
        <w:t>ostawa d</w:t>
      </w:r>
      <w:r>
        <w:rPr>
          <w:rFonts w:eastAsia="Calibri"/>
          <w:b/>
          <w:bCs/>
          <w:sz w:val="24"/>
          <w:szCs w:val="24"/>
          <w:lang w:eastAsia="en-US"/>
        </w:rPr>
        <w:t>iatermi</w:t>
      </w:r>
      <w:r w:rsidR="002F4254">
        <w:rPr>
          <w:rFonts w:eastAsia="Calibri"/>
          <w:b/>
          <w:bCs/>
          <w:sz w:val="24"/>
          <w:szCs w:val="24"/>
          <w:lang w:eastAsia="en-US"/>
        </w:rPr>
        <w:t>i</w:t>
      </w:r>
      <w:r>
        <w:rPr>
          <w:rFonts w:eastAsia="Calibri"/>
          <w:b/>
          <w:bCs/>
          <w:sz w:val="24"/>
          <w:szCs w:val="24"/>
          <w:lang w:eastAsia="en-US"/>
        </w:rPr>
        <w:t xml:space="preserve"> z przystawką argonową </w:t>
      </w:r>
    </w:p>
    <w:tbl>
      <w:tblPr>
        <w:tblW w:w="97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924"/>
        <w:gridCol w:w="1417"/>
        <w:gridCol w:w="1418"/>
        <w:gridCol w:w="1417"/>
        <w:gridCol w:w="10"/>
      </w:tblGrid>
      <w:tr w:rsidR="00CC557F" w:rsidRPr="00CC557F" w14:paraId="542EA020" w14:textId="77777777" w:rsidTr="00F6520D">
        <w:trPr>
          <w:gridAfter w:val="1"/>
          <w:wAfter w:w="10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F7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E119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7013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61FD3" w14:textId="77777777" w:rsidR="00CC557F" w:rsidRDefault="00CC557F" w:rsidP="00F6520D">
            <w:pPr>
              <w:spacing w:line="259" w:lineRule="auto"/>
              <w:ind w:righ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749A4345" w14:textId="65147643" w:rsidR="002D24AD" w:rsidRPr="00CC557F" w:rsidRDefault="002D24AD" w:rsidP="00F6520D">
            <w:pPr>
              <w:spacing w:line="259" w:lineRule="auto"/>
              <w:ind w:righ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9B03" w14:textId="77777777" w:rsidR="00CC557F" w:rsidRPr="00CC557F" w:rsidRDefault="00CC557F" w:rsidP="00F6520D">
            <w:pPr>
              <w:spacing w:after="160" w:line="259" w:lineRule="auto"/>
              <w:ind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7384DA9E" w14:textId="77777777" w:rsidTr="005B6695">
        <w:trPr>
          <w:trHeight w:val="348"/>
        </w:trPr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1C3E5" w14:textId="12D73FB3" w:rsidR="00CC557F" w:rsidRPr="005B6695" w:rsidRDefault="00CC557F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5B6695" w:rsidRPr="00CC557F" w14:paraId="0EFBE9C9" w14:textId="77777777" w:rsidTr="00EB2C0E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C29A" w14:textId="77777777" w:rsidR="005B6695" w:rsidRPr="00CC557F" w:rsidRDefault="005B66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86" w:type="dxa"/>
            <w:gridSpan w:val="5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3DA0" w14:textId="46F746F3" w:rsidR="005B6695" w:rsidRPr="00CC557F" w:rsidRDefault="005B6695" w:rsidP="005B6695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 / Firma </w:t>
            </w:r>
            <w:r w:rsidRPr="005B6695"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…………….</w:t>
            </w:r>
            <w:r w:rsidRPr="005B6695">
              <w:rPr>
                <w:rFonts w:eastAsia="Calibri"/>
                <w:sz w:val="24"/>
                <w:szCs w:val="24"/>
                <w:lang w:eastAsia="en-US"/>
              </w:rPr>
              <w:t>….…… Rok produkcji (2022 lub 2023)……………………. Kraj pochodzenia ………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……</w:t>
            </w:r>
            <w:r w:rsidRPr="005B6695">
              <w:rPr>
                <w:rFonts w:eastAsia="Calibri"/>
                <w:sz w:val="24"/>
                <w:szCs w:val="24"/>
                <w:lang w:eastAsia="en-US"/>
              </w:rPr>
              <w:t>………………… Urządzenie typ / model  ……………………….……… Klasa wyrobu medycznego ……………………….</w:t>
            </w:r>
          </w:p>
        </w:tc>
      </w:tr>
      <w:tr w:rsidR="00CC557F" w:rsidRPr="00CC557F" w14:paraId="5F9E05D8" w14:textId="77777777" w:rsidTr="00EB2C0E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F1B2" w14:textId="1AC3BD81" w:rsidR="00CC557F" w:rsidRPr="00CC557F" w:rsidRDefault="005B66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18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447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0E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53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427142D" w14:textId="77777777" w:rsidTr="00EB2C0E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0AE1" w14:textId="4113BD8B" w:rsidR="00CC557F" w:rsidRPr="00CC557F" w:rsidRDefault="005B6695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4AA8" w14:textId="6CEDC814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</w:t>
            </w:r>
            <w:r w:rsidR="00934CA4">
              <w:rPr>
                <w:rFonts w:eastAsia="Calibri"/>
                <w:sz w:val="24"/>
                <w:szCs w:val="24"/>
                <w:lang w:eastAsia="en-US"/>
              </w:rPr>
              <w:t>,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E9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B66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5BF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95" w:rsidRPr="00CC557F" w14:paraId="07538B23" w14:textId="77777777" w:rsidTr="005B6695">
        <w:trPr>
          <w:trHeight w:val="276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99705" w14:textId="24A208AB" w:rsidR="005B6695" w:rsidRPr="005B6695" w:rsidRDefault="005B6695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B66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Diatermia – 1 szt.</w:t>
            </w:r>
          </w:p>
        </w:tc>
      </w:tr>
      <w:tr w:rsidR="00CC557F" w:rsidRPr="00CC557F" w14:paraId="695B1AFD" w14:textId="77777777" w:rsidTr="00EB2C0E">
        <w:trPr>
          <w:gridAfter w:val="1"/>
          <w:wAfter w:w="10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7BE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43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Urządzenie przeznaczone do cięcia i koagulacji oraz koagulacji argonowej w zabiegach endoskopowych.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BFB7" w14:textId="51EDA0A0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868E" w14:textId="243806A0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BC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A95EECD" w14:textId="77777777" w:rsidTr="00EB2C0E">
        <w:trPr>
          <w:gridAfter w:val="1"/>
          <w:wAfter w:w="10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3C1E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2D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Zasilanie elektryczne urządzenia: 230V 50Hz.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A95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E99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F2C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CA69ABC" w14:textId="77777777" w:rsidTr="00EB2C0E">
        <w:trPr>
          <w:gridAfter w:val="1"/>
          <w:wAfter w:w="10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151F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40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Podstawowa częstotliwość pracy generatora 333kHz +/-10%.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9EB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4BC4" w14:textId="6C3D6A50" w:rsidR="00CC557F" w:rsidRPr="00CC557F" w:rsidRDefault="005B669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8442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E73B4D3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186F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10C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z zabezpieczeniem przed impulsem defibrylacji.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3DF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47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30B8" w14:textId="77777777" w:rsidR="00CC557F" w:rsidRPr="00CC557F" w:rsidRDefault="00CC557F" w:rsidP="005B6695">
            <w:pPr>
              <w:spacing w:after="160" w:line="259" w:lineRule="auto"/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C3D7EA1" w14:textId="77777777" w:rsidTr="00EB2C0E">
        <w:trPr>
          <w:gridAfter w:val="1"/>
          <w:wAfter w:w="10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BC0D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F77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Zabezpieczenie przeciwporażeniowe. Klasa I CF.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972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524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BCC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1C58BEA2" w14:textId="77777777" w:rsidTr="00EB2C0E">
        <w:trPr>
          <w:gridAfter w:val="1"/>
          <w:wAfter w:w="10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BA0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B30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Zabezpieczenie przed przeciążeniem aparatu z aktywnym pomiarem temperatury kluczowych elementów.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D40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4C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74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3A0369B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037A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22C1" w14:textId="1462DC34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z wewnętrznym modułem argonowym (jedno urządzenie), bez dodatkowych przystawek</w:t>
            </w:r>
            <w:r w:rsidR="000E3647">
              <w:rPr>
                <w:rFonts w:eastAsia="Calibri"/>
                <w:sz w:val="24"/>
                <w:szCs w:val="24"/>
                <w:lang w:eastAsia="en-US"/>
              </w:rPr>
              <w:t xml:space="preserve"> lub z dodatkowymi przystawkami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323B" w14:textId="2FA67395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0E3647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5D5" w14:textId="2C022D04" w:rsidR="00CC557F" w:rsidRPr="00CC557F" w:rsidRDefault="000E364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94B9" w14:textId="77777777" w:rsidR="00CC557F" w:rsidRPr="00CC557F" w:rsidRDefault="00CC557F" w:rsidP="005B6695">
            <w:pPr>
              <w:spacing w:after="160" w:line="259" w:lineRule="auto"/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Wewnętrzny moduł argonowy – 30 pkt, Przystawka – 0 pkt</w:t>
            </w:r>
          </w:p>
        </w:tc>
      </w:tr>
      <w:tr w:rsidR="000E3647" w:rsidRPr="00CC557F" w14:paraId="72F467CC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D278" w14:textId="3264B3FE" w:rsidR="000E3647" w:rsidRPr="00CC557F" w:rsidRDefault="000E3647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7A2" w14:textId="064ACBA8" w:rsidR="000E3647" w:rsidRPr="00CC557F" w:rsidRDefault="000E364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E3647">
              <w:rPr>
                <w:rFonts w:eastAsia="Calibri"/>
                <w:sz w:val="24"/>
                <w:szCs w:val="24"/>
                <w:lang w:eastAsia="en-US"/>
              </w:rPr>
              <w:t>Obsługa wszystkich dostępnych trybów pracy z jednego panelu sterowania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2D60" w14:textId="57986274" w:rsidR="000E3647" w:rsidRPr="00CC557F" w:rsidRDefault="000E3647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8887" w14:textId="77777777" w:rsidR="000E3647" w:rsidRPr="00CC557F" w:rsidRDefault="000E3647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75EB" w14:textId="77777777" w:rsidR="000E3647" w:rsidRPr="00EB2C0E" w:rsidRDefault="000E3647" w:rsidP="005B6695">
            <w:pPr>
              <w:spacing w:after="160" w:line="259" w:lineRule="auto"/>
              <w:ind w:right="-11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557F" w:rsidRPr="00CC557F" w14:paraId="68584589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9108" w14:textId="1FACF9EA" w:rsidR="00CC557F" w:rsidRPr="00CC557F" w:rsidRDefault="000E3647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A6A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Wewnętrzny układ symulujący podłączenie pacjenta, który każdorazowo po włączeniu aparatu testuje kalibrację toru mocy, gwarantując prawidłowy dobór mocy  podczas zabiegu.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A70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EC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30A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16A5AC2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89B0" w14:textId="49FC573B" w:rsidR="00CC557F" w:rsidRPr="00CC557F" w:rsidRDefault="000E3647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F48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Komunikacja z urządzeniem za pomocą ekranu dotykowego.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1BA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D7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CD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3A76B65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B2C5" w14:textId="70AB4860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17C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Czytelny kolorowy, ciekłokrystaliczny wyświetlacz parametrów pracy nie mniejszy niż 7”.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3B2" w14:textId="485E8AF2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934CA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130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4CA4">
              <w:rPr>
                <w:rFonts w:eastAsia="Calibri"/>
                <w:sz w:val="24"/>
                <w:szCs w:val="24"/>
                <w:lang w:eastAsia="en-US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0269" w14:textId="580238E8" w:rsidR="00CC557F" w:rsidRPr="00CC557F" w:rsidRDefault="00934CA4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3B9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ekran ˃7” – 30 pkt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557F" w:rsidRPr="00CC557F" w14:paraId="73C9C5FE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E379" w14:textId="760471D3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745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regulacji jasności ekranu w co najmniej dziesięciostopniowej skali lub regulacja płynna.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2B1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FA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6DD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072902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88E7" w14:textId="238F9BAC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C17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Komunikacja w języku polskim.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B6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5A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98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97F7B05" w14:textId="77777777" w:rsidTr="00EB2C0E">
        <w:trPr>
          <w:gridAfter w:val="1"/>
          <w:wAfter w:w="10" w:type="dxa"/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FD67" w14:textId="5753DE3D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43C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817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670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60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4669B9F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43CA" w14:textId="4781B24F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F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Zła aplikacja elektrody neutralnej dwudzielnej  sygnalizowana alarmem oraz komunikatem na ekranie.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BDE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89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8D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F4EA8EA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D6B1" w14:textId="55A26CF8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F30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Urządzenie wyposażone w 2 niezależne wyjścia z rozpoznawaniem podłączonych instrumentów: - dla narzędzi argonowych, - dla narzędzi mono / bipolarnych nieargonowych.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47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F4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CDB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253E911" w14:textId="77777777" w:rsidTr="00EB2C0E">
        <w:trPr>
          <w:gridAfter w:val="1"/>
          <w:wAfter w:w="10" w:type="dxa"/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0521" w14:textId="533B51FD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A0F2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regulacji głośności sygnałów aktywacji co najmniej 5 poziomów lub płynna regulacja (bez możliwości całkowitego wyciszenia).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5B9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F3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26E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FE1D07E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3521" w14:textId="25C54655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E18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Widok aktualnie aktywowanego trybu pracy na ekranie głównym aparatu.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7D7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0E8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068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CE0597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756C" w14:textId="1C27E22E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8F9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Sygnalizacja akustyczna aktywowanego trybu pracy.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830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98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F4F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AD7F6BC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6BD7" w14:textId="411CB423" w:rsidR="00CC557F" w:rsidRPr="00CC557F" w:rsidRDefault="000E3647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E5D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D8B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2D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A2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E2D8EE8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670F" w14:textId="053769C0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7F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251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03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F3A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8BB5918" w14:textId="77777777" w:rsidTr="00EB2C0E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456F" w14:textId="39E0A5B8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0E364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5D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na wózku wyposażonym w platformę jezdną z blokadą kół, z zamykaną szafką na butlę argonową (5L / 10L)  oraz koszykiem na akcesoria.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E8F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D70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AB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2C0E" w:rsidRPr="00CC557F" w14:paraId="0C900F39" w14:textId="77777777" w:rsidTr="002942BE">
        <w:trPr>
          <w:trHeight w:val="412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F0E30" w14:textId="57534CD9" w:rsidR="00EB2C0E" w:rsidRPr="00EB2C0E" w:rsidRDefault="00EB2C0E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C0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Parametry pracy urządzenia</w:t>
            </w:r>
          </w:p>
        </w:tc>
      </w:tr>
      <w:tr w:rsidR="00CC557F" w:rsidRPr="00CC557F" w14:paraId="03BC8B42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B1A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68F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AD91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AB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802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075413A6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0331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3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Monitor mocy informujący o mocy średniej i szczytowej podczas procesu cięcia.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4842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A7A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483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09C9580F" w14:textId="77777777" w:rsidTr="00EB2C0E">
        <w:trPr>
          <w:gridAfter w:val="1"/>
          <w:wAfter w:w="10" w:type="dxa"/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693F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7A9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Automatyczna regulacja mocy wyjściowej cięcia endoskopowego w zakresie do min. 400W.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7D17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2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C27A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61501604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E1A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7C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Minimum 8 efektów w każdym z dostępnych trybów cięcia i koagulacji monopolarnej.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0AF8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2116" w14:textId="7FDEAC10" w:rsidR="00CC557F" w:rsidRPr="00CC557F" w:rsidRDefault="00EB2C0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4236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&gt;8 – 30 pkt</w:t>
            </w:r>
          </w:p>
        </w:tc>
      </w:tr>
      <w:tr w:rsidR="00CC557F" w:rsidRPr="00CC557F" w14:paraId="5C842B43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763C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D36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Minimum 4 tryby cięcia, w tym tryby do zabiegów polipektomii, papillotomii oraz mukozektomii.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F2C8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B7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6804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1C518B22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2C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327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Automatyczna regulacja mocy wyjściowej koagulacji monopolarnej w zakresie do min. 200W.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88B4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E5A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1E60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4E0564FE" w14:textId="77777777" w:rsidTr="00EB2C0E">
        <w:trPr>
          <w:gridAfter w:val="1"/>
          <w:wAfter w:w="10" w:type="dxa"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57DC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A22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Automatyczna regulacja mocy wyjściowej koagulacji monopolarnej endoskopowej w zakresie do min. 40W.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0CA4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D50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213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7E65E531" w14:textId="77777777" w:rsidTr="00EB2C0E">
        <w:trPr>
          <w:gridAfter w:val="1"/>
          <w:wAfter w:w="10" w:type="dxa"/>
          <w:trHeight w:val="564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31D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456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Minimum 2 rodzaje koagulacji monopolarnej w tym koagulacja przeznaczona do zabiegów endoskopowych.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7E49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B8EA" w14:textId="6A4F438F" w:rsidR="00CC557F" w:rsidRPr="00CC557F" w:rsidRDefault="00EB2C0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AB6D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&gt;2 – 30 pkt</w:t>
            </w:r>
          </w:p>
        </w:tc>
      </w:tr>
      <w:tr w:rsidR="00CC557F" w:rsidRPr="00CC557F" w14:paraId="0717E3E2" w14:textId="77777777" w:rsidTr="00EB2C0E">
        <w:trPr>
          <w:gridAfter w:val="1"/>
          <w:wAfter w:w="10" w:type="dxa"/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8FC0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71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Minimum 8 efektów koagulacji  dostępnych dla każdego rodzaju koagulacji monopolarnej kontaktowej.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EF5B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4C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196E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AEFDD8" w14:textId="77777777" w:rsidTr="00EB2C0E">
        <w:trPr>
          <w:gridAfter w:val="1"/>
          <w:wAfter w:w="10" w:type="dxa"/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0A27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44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Koagulacja plazmą argonową z mocą do min. 40W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13CC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9AE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4460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66135D4E" w14:textId="77777777" w:rsidTr="00EB2C0E">
        <w:trPr>
          <w:gridAfter w:val="1"/>
          <w:wAfter w:w="10" w:type="dxa"/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FAA5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681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Min. 2 rodzaje koagulacji plazmą argonową w tym koagulacja pulsacyjna.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E975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F1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40E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58B68EDB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7977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4E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Koagulacja bipolarna endoskopowa z automatyczną regulacją mocy wyjściowej w zakresie do min. 60W.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5725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1B1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C36F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3FE6C12F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4691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0E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BE7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07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D335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D077075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ED3C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35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Informacja o podłączonym instrumencie widoczna na aktywnym panelu sterowania.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A5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9D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0D2E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07B0420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2D7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1CE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Informacja na wyświetlaczu o wartości nastawionego przepływu argonu dla plazmy argonowej.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884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2A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38C5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3711B25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0D7A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2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D0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Regulacja przepływu argonu w zakresie od min. 0,5 do 3 l/min. z krokiem co 0,1 l/min.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37C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27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B5EC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1013C9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1C2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2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E97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napełnienia instrumentów argonem przed aktywacją plazmy argonowej.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909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9F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410A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25928E9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F18B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E2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Funkcja zabezpieczająca przed aktywacją plazmy argonowej przed wypełnieniem przewodów argonem.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53AA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D4A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270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2C0E" w:rsidRPr="00CC557F" w14:paraId="0A48DA92" w14:textId="77777777" w:rsidTr="00536CA0">
        <w:trPr>
          <w:trHeight w:val="312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1528D" w14:textId="4C3B1F40" w:rsidR="00EB2C0E" w:rsidRPr="00EB2C0E" w:rsidRDefault="00EB2C0E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B2C0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Wyposażenie</w:t>
            </w:r>
          </w:p>
        </w:tc>
      </w:tr>
      <w:tr w:rsidR="00CC557F" w:rsidRPr="00CC557F" w14:paraId="6A9EB323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C35F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CD0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Włącznik nożny 3-przyciskowy do aktywacji cięcia, koagulacji i plazmy argonowej – 1 szt. bezprzewodowy lub z kablem.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7F1B" w14:textId="361AFB0E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Tak,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>p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13A9" w14:textId="4E58C374" w:rsidR="00CC557F" w:rsidRPr="00CC557F" w:rsidRDefault="00EB2C0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726F6" w14:textId="77777777" w:rsidR="00CC557F" w:rsidRPr="00EB2C0E" w:rsidRDefault="00CC557F" w:rsidP="00CC55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B2C0E">
              <w:rPr>
                <w:rFonts w:eastAsia="Calibri"/>
                <w:sz w:val="22"/>
                <w:szCs w:val="22"/>
                <w:lang w:eastAsia="en-US"/>
              </w:rPr>
              <w:t>bezprzewodowy – 30 pkt, z kablem – 0 pkt</w:t>
            </w:r>
          </w:p>
        </w:tc>
      </w:tr>
      <w:tr w:rsidR="00CC557F" w:rsidRPr="00CC557F" w14:paraId="0AC2391B" w14:textId="77777777" w:rsidTr="00EB2C0E">
        <w:trPr>
          <w:gridAfter w:val="1"/>
          <w:wAfter w:w="10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24A6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D3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– 100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49E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17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468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344BA673" w14:textId="77777777" w:rsidTr="00EB2C0E">
        <w:trPr>
          <w:gridAfter w:val="1"/>
          <w:wAfter w:w="10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879D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84D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Kabel elektrod jednorazowych dł. 3m – 1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76F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5D5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AAA7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02FFF0C3" w14:textId="77777777" w:rsidTr="00EB2C0E">
        <w:trPr>
          <w:gridAfter w:val="1"/>
          <w:wAfter w:w="10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B39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84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Wielorazowy kabel do podłączenia elektrody argonowej giętkiej dł. min. 3 m, kompatybilny z systemem rozpoznawania narzędzi – 1 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162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86F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8FB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14F88DC7" w14:textId="77777777" w:rsidTr="00EB2C0E">
        <w:trPr>
          <w:gridAfter w:val="1"/>
          <w:wAfter w:w="10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1161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73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Wielorazowa elektroda argonowa giętka, długość 2,2 m, średnica 2,3 mm, w komplecie z adapterem do czyszczenia – 1 szt.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486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CBE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A2C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6D094A80" w14:textId="77777777" w:rsidTr="00EB2C0E">
        <w:trPr>
          <w:gridAfter w:val="1"/>
          <w:wAfter w:w="10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B5C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6CC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Butla argonowa 5L – 1szt.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3A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453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23C1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4FDE2B49" w14:textId="77777777" w:rsidTr="00EB2C0E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F72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674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Reduktor argonowy z pomiarem ciśnienia –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413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2D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01D3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E077A30" w14:textId="77777777" w:rsidTr="00F6520D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7AF8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41B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Wielorazowy kabel do podłączenia pętli do polipektomii dł. min. 3m, kompatybilny z systemem rozpoznawania narzędzi –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666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CA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30A8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AED8734" w14:textId="77777777" w:rsidTr="00F6520D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7687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F2E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wyposażony w cztery kółka, z rączką, z zamykaną szafką na butlę argonową 5-litrową lub 10-litrową. Wyposażony w koszyk na akcesoria.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99C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1A5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A8A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FD66BC7" w14:textId="77777777" w:rsidTr="00EB2C0E">
        <w:trPr>
          <w:trHeight w:val="282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C83B" w14:textId="29379937" w:rsidR="00CC557F" w:rsidRPr="00EB2C0E" w:rsidRDefault="00CC557F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B2C0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CC557F" w:rsidRPr="00CC557F" w14:paraId="414EDDC0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A42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7DE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system min.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EBE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90E0" w14:textId="1FAEF8FC" w:rsidR="00CC557F" w:rsidRPr="00CC557F" w:rsidRDefault="00EB2C0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6E0E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800975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F4E2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255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7C81" w14:textId="144BD3FE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1FCE" w14:textId="1E67CCF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DEB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C3F97F9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8852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A2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AA3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8C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EEAB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6879C84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D9FC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910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BCBE" w14:textId="570D22AB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A0E2" w14:textId="3FAC8FFE" w:rsidR="00CC557F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9F27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84221C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534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0CF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B24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37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9E85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ABAA5C6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5C58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8371" w14:textId="73239E86" w:rsidR="00CC557F" w:rsidRPr="00CC557F" w:rsidRDefault="00CC557F" w:rsidP="00EB2C0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Maksymalny czas skutecznego usunięcia usterki:      </w:t>
            </w:r>
            <w:r w:rsidR="00EB2C0E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a) naprawa nie wymagająca wymiany części do 24 godzin;(w dni robocze)</w:t>
            </w:r>
          </w:p>
          <w:p w14:paraId="75FB8055" w14:textId="77777777" w:rsidR="00CC557F" w:rsidRPr="00CC557F" w:rsidRDefault="00CC557F" w:rsidP="00EB2C0E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4C77278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45A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C2B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504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A15F228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7FC3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25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E1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0DC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97CD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D481E5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C404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C5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661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23EB" w14:textId="400B3B8F" w:rsidR="00CC557F" w:rsidRPr="00CC557F" w:rsidRDefault="00EB2C0E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0B96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D8ED45A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2F37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48F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17F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7D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613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83A25D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4BB2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E50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11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00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9C47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3FCBFBD" w14:textId="77777777" w:rsidTr="00EB2C0E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910A" w14:textId="77777777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22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instalacji, pierwszym uruchomieniu oraz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90C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B2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3749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2548B4E" w14:textId="77777777" w:rsidR="00CC557F" w:rsidRPr="00CC557F" w:rsidRDefault="00CC557F" w:rsidP="00CC557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2070FA6B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99E86A0" w14:textId="297F3AE6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219F5289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782E2443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29438E80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FBE7DBF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9EAD988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1A82BBE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BA30318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7BA9F4A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D7D9F1D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74E1573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9997E45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08DFE52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2628727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8E7A447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9963214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42A84D6" w14:textId="77777777" w:rsidR="00EB2C0E" w:rsidRDefault="00EB2C0E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4F664CE" w14:textId="77777777" w:rsidR="00EB2C0E" w:rsidRDefault="00EB2C0E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569A36D" w14:textId="77777777" w:rsidR="00EB2C0E" w:rsidRDefault="00EB2C0E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547195B" w14:textId="77777777" w:rsidR="00EB2C0E" w:rsidRDefault="00EB2C0E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ADB126B" w14:textId="6B154E3C" w:rsidR="00570165" w:rsidRP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4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515E6BCF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20BED87" w14:textId="567B4BA0" w:rsidR="00CC557F" w:rsidRPr="00CC557F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487BCB90" w14:textId="7F5B1478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4 </w:t>
      </w:r>
      <w:r w:rsidR="002F4254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4254">
        <w:rPr>
          <w:rFonts w:eastAsia="Calibri"/>
          <w:b/>
          <w:bCs/>
          <w:sz w:val="24"/>
          <w:szCs w:val="24"/>
          <w:lang w:eastAsia="en-US"/>
        </w:rPr>
        <w:t xml:space="preserve">Dostawa </w:t>
      </w:r>
      <w:bookmarkStart w:id="1" w:name="_Hlk129809647"/>
      <w:r w:rsidR="002F4254">
        <w:rPr>
          <w:rFonts w:eastAsia="Calibri"/>
          <w:b/>
          <w:bCs/>
          <w:sz w:val="24"/>
          <w:szCs w:val="24"/>
          <w:lang w:eastAsia="en-US"/>
        </w:rPr>
        <w:t>k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ardiomonitor</w:t>
      </w:r>
      <w:r w:rsidR="002F4254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z pulsoksymetrem oraz pomiarem ciśnienia krwi</w:t>
      </w:r>
      <w:bookmarkEnd w:id="1"/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207"/>
        <w:gridCol w:w="1560"/>
        <w:gridCol w:w="1417"/>
        <w:gridCol w:w="1418"/>
      </w:tblGrid>
      <w:tr w:rsidR="00CC557F" w:rsidRPr="00CC557F" w14:paraId="61F6D7F1" w14:textId="77777777" w:rsidTr="00F6520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06A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63F3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1965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1A46" w14:textId="77777777" w:rsid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18BF39C5" w14:textId="61925A7D" w:rsidR="002D24AD" w:rsidRPr="00CC557F" w:rsidRDefault="002D24AD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FAA0" w14:textId="77777777" w:rsidR="00CC557F" w:rsidRPr="00CC557F" w:rsidRDefault="00CC557F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50C8DB9F" w14:textId="77777777" w:rsidTr="00EB2C0E">
        <w:trPr>
          <w:trHeight w:val="348"/>
        </w:trPr>
        <w:tc>
          <w:tcPr>
            <w:tcW w:w="10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104A" w14:textId="5225D0E9" w:rsidR="00CC557F" w:rsidRPr="00CC557F" w:rsidRDefault="00CC557F" w:rsidP="00EB2C0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 xml:space="preserve">I </w:t>
            </w:r>
            <w:r w:rsidR="00EB2C0E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EB2C0E" w:rsidRPr="00CC557F" w14:paraId="523AA1D6" w14:textId="77777777" w:rsidTr="00712709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3C73" w14:textId="77777777" w:rsidR="00EB2C0E" w:rsidRPr="00CC557F" w:rsidRDefault="00EB2C0E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2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0FB1" w14:textId="59EE91B8" w:rsidR="00EB2C0E" w:rsidRPr="00CC557F" w:rsidRDefault="00EB2C0E" w:rsidP="00712709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B2C0E">
              <w:rPr>
                <w:rFonts w:eastAsia="Calibri"/>
                <w:sz w:val="24"/>
                <w:szCs w:val="24"/>
                <w:lang w:eastAsia="en-US"/>
              </w:rPr>
              <w:t xml:space="preserve">Producent </w:t>
            </w:r>
            <w:r w:rsidR="00712709">
              <w:rPr>
                <w:rFonts w:eastAsia="Calibri"/>
                <w:sz w:val="24"/>
                <w:szCs w:val="24"/>
                <w:lang w:eastAsia="en-US"/>
              </w:rPr>
              <w:t>/ Firma</w:t>
            </w:r>
            <w:r w:rsidRPr="00EB2C0E">
              <w:rPr>
                <w:rFonts w:eastAsia="Calibri"/>
                <w:sz w:val="24"/>
                <w:szCs w:val="24"/>
                <w:lang w:eastAsia="en-US"/>
              </w:rPr>
              <w:t>………………………………</w:t>
            </w:r>
            <w:r w:rsidR="00712709">
              <w:rPr>
                <w:rFonts w:eastAsia="Calibri"/>
                <w:sz w:val="24"/>
                <w:szCs w:val="24"/>
                <w:lang w:eastAsia="en-US"/>
              </w:rPr>
              <w:t>……………….</w:t>
            </w:r>
            <w:r w:rsidRPr="00EB2C0E">
              <w:rPr>
                <w:rFonts w:eastAsia="Calibri"/>
                <w:sz w:val="24"/>
                <w:szCs w:val="24"/>
                <w:lang w:eastAsia="en-US"/>
              </w:rPr>
              <w:t>.…… Rok produkcji (2022 lub 2023)……………………. Kraj pochodzenia ………………………… Urządzenie typ / model  ……………………….……… Klasa wyrobu medycznego ……………………….</w:t>
            </w:r>
          </w:p>
        </w:tc>
      </w:tr>
      <w:tr w:rsidR="00CC557F" w:rsidRPr="00CC557F" w14:paraId="31A7EFF9" w14:textId="77777777" w:rsidTr="00712709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88D8" w14:textId="090D514F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9E6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EB9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66A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401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1DC8520" w14:textId="77777777" w:rsidTr="00712709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7DF" w14:textId="78F1918A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034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Kardiomonitor fabrycznie nowy nie rekondycjonowany nie używany do prezentacji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3CD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F41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12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2709" w:rsidRPr="00CC557F" w14:paraId="5DE05774" w14:textId="77777777" w:rsidTr="00712709">
        <w:trPr>
          <w:trHeight w:val="276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F921" w14:textId="187D8A03" w:rsidR="00712709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II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Kardiomonitor – 2 szt.</w:t>
            </w:r>
          </w:p>
        </w:tc>
      </w:tr>
      <w:tr w:rsidR="00CC557F" w:rsidRPr="00CC557F" w14:paraId="62DB8AEF" w14:textId="77777777" w:rsidTr="00712709">
        <w:trPr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EFB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C2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Ekran dotykowy 12” o wysokiej rozdzielczości min 1280x768 pikseli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6D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006B" w14:textId="79F6E21B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E6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E2F9D21" w14:textId="77777777" w:rsidTr="00712709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D7FB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73E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Dodatkowo możliwość obsługi za pomocą pokrętła nawigacyjnego i przycisków (na wypadek awarii ekranu dotykowego)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35D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598A" w14:textId="184EA925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D44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C804F90" w14:textId="77777777" w:rsidTr="00712709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E63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7C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Monitorowanie EKG, HR, ST, RESP, SpO2, NIBP, 2x TEMP, 2xIBP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21F6" w14:textId="7A425BCE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B2C8" w14:textId="5EC8F77A" w:rsidR="00CC557F" w:rsidRPr="00712709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8963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DA39AF8" w14:textId="77777777" w:rsidTr="00712709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34C9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C50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zamontowania kardiomonitora na aparacie do znieczulania bez użycia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9EB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D861" w14:textId="52EF4C7D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CB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A74251E" w14:textId="77777777" w:rsidTr="00712709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E06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A8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wykorzystania w razie potrzeby do monitorowania pacjenta w czasie transportu, możliwość prostego (bez użycia narzędzi) demontażu z aparatu do znieczulania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61E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D712" w14:textId="7651C99C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CCE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5E3441D6" w14:textId="77777777" w:rsidTr="00712709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D04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3E1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Kardiomonitor o podwyższonej odporności na wstrząsy i wibracje występujące w czasie transportu (podać spełniane normy), wbudowany uchwyt do przenoszenia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77C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5EF" w14:textId="40719B12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3E1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46E7523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992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D13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sieciowe 230V/50Hz z mechanicznym zabezpieczeniem przed przypadkowym odłączeniem przewodu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34B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8B53" w14:textId="161A9FB9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AFF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47CD012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BAD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F4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akumulatorowe: min. 6 godzin ciągłej pracy przy monitorowaniu EKG, SpO2 i NIBP co 15 minut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9AF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0525" w14:textId="4982C4C8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≥7 godzin – 30 pkt</w:t>
            </w:r>
          </w:p>
        </w:tc>
      </w:tr>
      <w:tr w:rsidR="00CC557F" w:rsidRPr="00CC557F" w14:paraId="674F146D" w14:textId="77777777" w:rsidTr="0071270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2E37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A821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Wyświetlanie informacji o pozostałym czasie pracy na baterii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E40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21D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9A9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DE30FAE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92AE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0B6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Czas reakcji alarmowej na zatrzymanie akcji serca- poniżej 10 sekund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5C3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A158" w14:textId="62229191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6E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F9A87D6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4E97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E28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Sygnalizacja alarmowa widoczna w zasięgu 360° wokół monitora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F8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44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EF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AFA994E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158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6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Ustawianie granic alarmowych: manualne (oddzielnie dla każdego parametru) i automatyczne (jednocześnie dla wszystkich parametrów)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FDB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D84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04B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6F85C9" w14:textId="77777777" w:rsidTr="00712709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2C9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5BDF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konfiguracji alarmów z podtrzymaniem i bez podtrzymania sygnalizacji po ustąpieniu przyczyny alarmu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AA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13C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749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4FBFBF1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692E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D8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Pamięć trendów funkcji życiowych z ostatnich min. 7 dni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BC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EB8B" w14:textId="5C8895BC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17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C7E878D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0233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A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Pamięć wszystkich monitorowanych krzywych z ostatnich min 48 godzin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BC3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C9C4" w14:textId="707CD9FB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4AD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≥60 godzin – 30 pkt</w:t>
            </w:r>
          </w:p>
        </w:tc>
      </w:tr>
      <w:tr w:rsidR="00CC557F" w:rsidRPr="00CC557F" w14:paraId="54BD2B28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1DD0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9C7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Pamięć co najmniej 200 zdarzeń alarmowych zawierających datę, godzinę, przyczynę alarmu i powiązane krzywe dynamiczne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3EC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2A3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61B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7662571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90C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BD5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ręcznego oznaczania zdarzeń alarmowych i dodawania adnotacji do nich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A27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DD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98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DC46C2F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2C41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8909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Łatwo uruchamiany nocny tryb pracy umożliwiający jednoczesne zmniejszenie jasności ekranu, zmniejszenie głośności alarmów i dźwięku sygnalizującego puls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0CC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782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0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1BE2D96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334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C2FF" w14:textId="77777777" w:rsidR="00CC557F" w:rsidRPr="00CC557F" w:rsidRDefault="00CC557F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Pomiar saturacji odporny na zakłócenia – algorytm typu Masimo SET lub FAST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DC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71D9" w14:textId="126FBF51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713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EE512E6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AED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E4F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używania czujników SpO2 różnych producentów (m.in. Nellcor, Masimo) bez utraty gwarancji na kardiomonitor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AB6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4A50" w14:textId="397FBD6A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D7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7C24757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E89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6C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Waga kardiomonitora z kompletem akumulatorów - poniżej 6 kg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2D1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5014" w14:textId="53958A30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D3C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≤5 kg – 30 pkt</w:t>
            </w:r>
          </w:p>
        </w:tc>
      </w:tr>
      <w:tr w:rsidR="00CC557F" w:rsidRPr="00CC557F" w14:paraId="266BFE69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9F3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7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rozbudowy o zewnętrzną kieszeń na dodatkowe moduły pomiarowe przenoszone dowolnie między kardiomonitorami bez udziału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B69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opisać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1A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CFF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C33D158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BBEB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DB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Możliwość wyposażenia kardiomonitora w zaawansowane moduły min. (kapnografia, monitorowanie fiO2 oraz gazów anestetycznych).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488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0BD" w14:textId="35F825DA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398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8E9EFC" w14:textId="77777777" w:rsidTr="00712709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01BE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E1F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Zestaw akcesoriów dla dorosłych:                                                                                - przewód EKG-3 odprowadzenia,                                                                                                 - czujnik SpO2 typu klips,                                                                                             - czujnik temperatury skóry,                                                                                           - przewód NIBP 3m,                                                                                                      - mankiet wielorazowy 27-35 cm,                                                                              - mankiet wielorazowy 20,5-28 cm,                                                                           - mankiet wielorazowy 14-21 cm,                                                                              - mankiet wielorazowy 10-15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C7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834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EA9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778EC29" w14:textId="77777777" w:rsidTr="00712709">
        <w:trPr>
          <w:trHeight w:val="282"/>
        </w:trPr>
        <w:tc>
          <w:tcPr>
            <w:tcW w:w="10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E902" w14:textId="41F65AEF" w:rsidR="00CC557F" w:rsidRPr="00712709" w:rsidRDefault="00CC557F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1270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CC557F" w:rsidRPr="00CC557F" w14:paraId="4F68C268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B33F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1CE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komplet min. 24 miesiące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996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CFF" w14:textId="77A45DB1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2454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C1FB4C2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F550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B64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kardiomonitora przez autoryzowany serwis producenta.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4A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EED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47C4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156799F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6CF0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13C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kardiomonitora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4B9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2C8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A26F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C599242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AE11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8B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331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A7A2" w14:textId="060CE89C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9BBE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A4FA9E3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E0EB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3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2 tygodnie przed zakończeniem okresu gwarancyjnego.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0E1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326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AFC5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3926829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5549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B9F9" w14:textId="77777777" w:rsidR="00CC557F" w:rsidRPr="00CC557F" w:rsidRDefault="00CC557F" w:rsidP="0071270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 (w dni robocze),</w:t>
            </w:r>
          </w:p>
          <w:p w14:paraId="068C4107" w14:textId="77777777" w:rsidR="00CC557F" w:rsidRPr="00CC557F" w:rsidRDefault="00CC557F" w:rsidP="00712709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nie wymagająca  importu części – do 5 dni roboczych, </w:t>
            </w:r>
          </w:p>
          <w:p w14:paraId="4DA76C8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w przypadku konieczności importu części – do 7 dni roboczych.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5FB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E62C" w14:textId="315D314E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1CEA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4112929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D84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8DB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2CE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4CB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30E8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7D352B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D4BF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8ED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6D8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A5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7712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3B1DA64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957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4D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764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2C2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8B98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10F97D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F53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EC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0F4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B9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36E7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465E54C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DD5E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386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wpisem o montażu, pierwszym uruchomieniu                  i terminem kolejnego przeglądu.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149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5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47EE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2EC098F" w14:textId="77777777" w:rsidTr="00712709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6BFA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27B8" w14:textId="5CB1255D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dostępności części zamiennych i wsparcia technicznego</w:t>
            </w:r>
            <w:r w:rsidR="007127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85C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E527" w14:textId="464589E4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CFC6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4377C60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FAB6F61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EDCA37F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31790F03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1034799" w14:textId="59C2CC1A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45DE7B58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032EB2BE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0C41B1B2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4F4AB7B4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0765D85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7EE64B9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F9AE9E4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250BCF95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5127556E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D052FAE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B03146D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B69F7C7" w14:textId="77777777" w:rsidR="00712709" w:rsidRDefault="00712709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563E7C56" w14:textId="77777777" w:rsidR="00712709" w:rsidRDefault="00712709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5C791A0" w14:textId="77777777" w:rsidR="00712709" w:rsidRDefault="00712709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AFBF3ED" w14:textId="77777777" w:rsidR="00712709" w:rsidRDefault="00712709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D488B69" w14:textId="18FAEFF0" w:rsidR="00570165" w:rsidRP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5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0318F85D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4033A14B" w14:textId="5334770B" w:rsidR="00CC557F" w:rsidRPr="00CC557F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2B5BE4C5" w14:textId="42436B16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5 </w:t>
      </w:r>
      <w:r w:rsidR="00A34BCF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34BCF">
        <w:rPr>
          <w:rFonts w:eastAsia="Calibri"/>
          <w:b/>
          <w:bCs/>
          <w:sz w:val="24"/>
          <w:szCs w:val="24"/>
          <w:lang w:eastAsia="en-US"/>
        </w:rPr>
        <w:t>Dostawa t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or</w:t>
      </w:r>
      <w:r w:rsidR="00A34BCF">
        <w:rPr>
          <w:rFonts w:eastAsia="Calibri"/>
          <w:b/>
          <w:bCs/>
          <w:sz w:val="24"/>
          <w:szCs w:val="24"/>
          <w:lang w:eastAsia="en-US"/>
        </w:rPr>
        <w:t>u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wizyjn</w:t>
      </w:r>
      <w:r w:rsidR="00A34BCF">
        <w:rPr>
          <w:rFonts w:eastAsia="Calibri"/>
          <w:b/>
          <w:bCs/>
          <w:sz w:val="24"/>
          <w:szCs w:val="24"/>
          <w:lang w:eastAsia="en-US"/>
        </w:rPr>
        <w:t>ego</w:t>
      </w:r>
    </w:p>
    <w:tbl>
      <w:tblPr>
        <w:tblW w:w="99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066"/>
        <w:gridCol w:w="1417"/>
        <w:gridCol w:w="1418"/>
        <w:gridCol w:w="1417"/>
        <w:gridCol w:w="47"/>
      </w:tblGrid>
      <w:tr w:rsidR="00CC557F" w:rsidRPr="00CC557F" w14:paraId="5F6CCAFB" w14:textId="77777777" w:rsidTr="00712709">
        <w:trPr>
          <w:gridAfter w:val="1"/>
          <w:wAfter w:w="47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6CB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CDDC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5EF9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65A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1E7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Punktacja</w:t>
            </w:r>
          </w:p>
        </w:tc>
      </w:tr>
      <w:tr w:rsidR="00CC557F" w:rsidRPr="00CC557F" w14:paraId="7153E1EA" w14:textId="77777777" w:rsidTr="00712709">
        <w:trPr>
          <w:trHeight w:val="348"/>
        </w:trPr>
        <w:tc>
          <w:tcPr>
            <w:tcW w:w="99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F1E5" w14:textId="03B629C7" w:rsidR="00CC557F" w:rsidRPr="00712709" w:rsidRDefault="00CC557F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709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712709" w:rsidRPr="00CC557F" w14:paraId="186B748E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B46F" w14:textId="77777777" w:rsidR="00712709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4C0E" w14:textId="04D6A80E" w:rsidR="00712709" w:rsidRPr="00CC557F" w:rsidRDefault="00712709" w:rsidP="00712709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2709">
              <w:rPr>
                <w:rFonts w:eastAsia="Calibri"/>
                <w:sz w:val="24"/>
                <w:szCs w:val="24"/>
                <w:lang w:eastAsia="en-US"/>
              </w:rPr>
              <w:t>Producent / Firma………………………………………………..…… Rok produkcji (2022 lub 2023)……………………. Kraj pochodzenia ………………………… Urządzenie typ / model  ……………………….……… Klasa wyrobu medycznego ……………………….</w:t>
            </w:r>
          </w:p>
        </w:tc>
      </w:tr>
      <w:tr w:rsidR="00CC557F" w:rsidRPr="00CC557F" w14:paraId="0B46DE44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21F4" w14:textId="63C09D3A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4E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362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BD2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E1F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9DC981C" w14:textId="77777777" w:rsidTr="00712709">
        <w:trPr>
          <w:gridAfter w:val="1"/>
          <w:wAfter w:w="47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8D07" w14:textId="4EA2F7CE" w:rsidR="00CC557F" w:rsidRPr="00CC557F" w:rsidRDefault="00712709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137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B8D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C6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984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3A8958D6" w14:textId="77777777" w:rsidTr="00F51BE5">
        <w:trPr>
          <w:trHeight w:val="276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532A" w14:textId="12C37FA6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Procesor obrazu ze źródłem światła – 1 szt.</w:t>
            </w:r>
          </w:p>
        </w:tc>
      </w:tr>
      <w:tr w:rsidR="00CC557F" w:rsidRPr="00CC557F" w14:paraId="21D460F2" w14:textId="77777777" w:rsidTr="00712709">
        <w:trPr>
          <w:gridAfter w:val="1"/>
          <w:wAfter w:w="47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D6C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12E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Obrazowanie min.: HDTV1080p, SXGA, SDTV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828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82D6" w14:textId="4A002B30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32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AF1C14E" w14:textId="77777777" w:rsidTr="00712709">
        <w:trPr>
          <w:gridAfter w:val="1"/>
          <w:wAfter w:w="47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F76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51C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Rozdzielczość  min. 1920x1080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1DC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3701" w14:textId="13C6D9A4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07C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B9B7798" w14:textId="77777777" w:rsidTr="00712709">
        <w:trPr>
          <w:gridAfter w:val="1"/>
          <w:wAfter w:w="47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768B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AEF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Cyfrowe wyjścia HDTV 1080 min. DVI-D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53D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33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50DA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AA01789" w14:textId="77777777" w:rsidTr="00712709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AD27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8E1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Wyjście wideo standard min.: S-Video, Composite, RGB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781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20F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5AF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1273611" w14:textId="77777777" w:rsidTr="00712709">
        <w:trPr>
          <w:gridAfter w:val="1"/>
          <w:wAfter w:w="47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4E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BA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Wyjścia komunikacyjne: Ethernet/ DICOM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349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85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67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1E99613F" w14:textId="77777777" w:rsidTr="00712709">
        <w:trPr>
          <w:gridAfter w:val="1"/>
          <w:wAfter w:w="47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E39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372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Zintegrowanie źródło światła z procesorem obrazu w jednym urządzeniu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98D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94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347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7C3DE49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613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3E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urządzeń magazynujących – USB Stick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D4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2A0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87E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2C0B187" w14:textId="77777777" w:rsidTr="00712709">
        <w:trPr>
          <w:gridAfter w:val="1"/>
          <w:wAfter w:w="47" w:type="dxa"/>
          <w:trHeight w:val="34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9A0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8343" w14:textId="140C55F4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Pamięć wewnętrzna procesora 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 xml:space="preserve">min.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4 GB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8C3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E806" w14:textId="029C6CAA" w:rsidR="00CC557F" w:rsidRPr="00CC557F" w:rsidRDefault="00712709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i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F2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≥8 GB – 30 pkt</w:t>
            </w:r>
          </w:p>
        </w:tc>
      </w:tr>
      <w:tr w:rsidR="00CC557F" w:rsidRPr="00CC557F" w14:paraId="00A2BD1D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5A16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FA3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System wyboru przez procesor najostrzejszego zdjęcia w momencie uruchomiania zapisu obrazów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3CD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F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7B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71DF0B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A9C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9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Trzy tryby przysłony min.: auto, maksymalny, średni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E32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CA53" w14:textId="498118C9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CCF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B2FA10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957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DD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Tryb wzmocnienia obrazu, uwydatniania krawędzi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43B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DC2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1E2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37032A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6CF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67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Tryb wzmocnienia obrazu, uwydatniania struktury tkanek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0F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963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62B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3F8BF02" w14:textId="77777777" w:rsidTr="00712709">
        <w:trPr>
          <w:gridAfter w:val="1"/>
          <w:wAfter w:w="47" w:type="dxa"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F53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E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Obrazowanie w wąskich pasmach światła optyczne i cyfrowe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69D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96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B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AC3EF2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823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E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Barwienie modyfikowanym światłem LED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136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7F8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83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79F210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8C0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3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Wybór  barwienia w zmiennej wiązce światła LED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572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D7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C8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7BE6E77" w14:textId="77777777" w:rsidTr="00712709">
        <w:trPr>
          <w:gridAfter w:val="1"/>
          <w:wAfter w:w="47" w:type="dxa"/>
          <w:trHeight w:val="32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33F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358" w14:textId="77777777" w:rsidR="00CC557F" w:rsidRPr="00CC557F" w:rsidRDefault="00CC557F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Procesor musi być wyposażony w wyjście komunikacyjne LAN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7BA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B5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D3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9E09E04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92A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6C0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Ilość dowolnie programowalnych przycisków funkcyjnych na procesorze - min. 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CD3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E4A" w14:textId="78FD70CB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3D0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7937F1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D7F1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264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Procesor umożliwia archiwizację obrazów medycznych w formatach JPEG, TIFF, DICOM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15B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6E6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BD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FC04E5F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ADCA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FCF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powiększenia ruchomego obrazu endoskopowego podczas badania w trybie rzeczywistym zoom elektroniczny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8C3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95D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395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8BA529A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651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B6E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aparatów jedno i dwukonektorowych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F238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259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C94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2ECCF2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C592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53E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Możliwość podłączenia aparatów z zoom optycznym min. x 135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5A9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7FD5" w14:textId="30CE0B59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04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C1533D7" w14:textId="77777777" w:rsidTr="00712709">
        <w:trPr>
          <w:gridAfter w:val="1"/>
          <w:wAfter w:w="47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473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DB8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podłączenia aparatów złączem optycznym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D6B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8D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A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A99C5A" w14:textId="77777777" w:rsidTr="00712709">
        <w:trPr>
          <w:gridAfter w:val="1"/>
          <w:wAfter w:w="47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97E5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0F6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Źródło światła typu LED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826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0E57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0C31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9F8921" w14:textId="77777777" w:rsidTr="00712709">
        <w:trPr>
          <w:gridAfter w:val="1"/>
          <w:wAfter w:w="47" w:type="dxa"/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15B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F2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Wbudowane min. 3 diody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735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9EE1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F2E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8DE4974" w14:textId="77777777" w:rsidTr="00F6520D">
        <w:trPr>
          <w:gridAfter w:val="1"/>
          <w:wAfter w:w="47" w:type="dxa"/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6BF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BD5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Żywotność wbudowanego oświetlenia głównego min. 10 000 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D6A" w14:textId="00E3240F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886A" w14:textId="6CA43E5B" w:rsidR="00CC557F" w:rsidRPr="00CC557F" w:rsidRDefault="00F54250" w:rsidP="00F6520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21C8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≥15000 godz. – 30 pkt</w:t>
            </w:r>
          </w:p>
        </w:tc>
      </w:tr>
      <w:tr w:rsidR="00CC557F" w:rsidRPr="00CC557F" w14:paraId="02C65FB5" w14:textId="77777777" w:rsidTr="00712709">
        <w:trPr>
          <w:gridAfter w:val="1"/>
          <w:wAfter w:w="47" w:type="dxa"/>
          <w:trHeight w:val="2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C720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66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44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Manualna regulacja jasności oświetlenia  +/- 10 stopni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4BF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BC92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FD4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5E342C4" w14:textId="77777777" w:rsidTr="00712709">
        <w:trPr>
          <w:gridAfter w:val="1"/>
          <w:wAfter w:w="47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5D6D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DA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Wbudowana regulowana pompa powietrza maksymalne ciśnienie 65 kPa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9CB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8E85" w14:textId="63592234" w:rsidR="00CC557F" w:rsidRPr="00CC557F" w:rsidRDefault="00712709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031C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3F2E206" w14:textId="77777777" w:rsidTr="00712709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2328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9A1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Stopniowa regulacja intensywności insuflacji powietrza - 4 stopnie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0EB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667D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A0D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C7DFDAE" w14:textId="77777777" w:rsidTr="00712709">
        <w:trPr>
          <w:gridAfter w:val="1"/>
          <w:wAfter w:w="47" w:type="dxa"/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D394" w14:textId="77777777" w:rsidR="00CC557F" w:rsidRPr="00CC557F" w:rsidRDefault="00CC557F" w:rsidP="00712709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E9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Kompatybilny z oferowanymi kolonoskopami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D93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A744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AF60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617BA321" w14:textId="77777777" w:rsidTr="00F50D44">
        <w:trPr>
          <w:trHeight w:val="412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0FBE0" w14:textId="47CA5860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Monitor medyczny – 1 szt.</w:t>
            </w:r>
          </w:p>
        </w:tc>
      </w:tr>
      <w:tr w:rsidR="00A34BCF" w:rsidRPr="00CC557F" w14:paraId="476A19FF" w14:textId="77777777" w:rsidTr="000A7FD0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1243" w14:textId="77777777" w:rsidR="00A34BC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37CA" w14:textId="095121C1" w:rsidR="00A34BCF" w:rsidRPr="00CC557F" w:rsidRDefault="00A34BCF" w:rsidP="00A34BCF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……………………………………….. Nazwa i typ ………………………………... Kraj pochodzenia ………………………………… </w:t>
            </w:r>
          </w:p>
        </w:tc>
      </w:tr>
      <w:tr w:rsidR="00CC557F" w:rsidRPr="00CC557F" w14:paraId="55B6A112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055E" w14:textId="7BC3E056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C4A9" w14:textId="5ECAF715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Matryca typu LED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5553E" w14:textId="2B75D2D2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212A" w14:textId="6225953C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902A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B44722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0D6C" w14:textId="3176DFC9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D8E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Przekątna min. 27 cali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FDD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1D86" w14:textId="55638F3B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04BB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21AB81B2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D76A" w14:textId="552491FF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B0D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Rozdzielczość obrazu 1920 x 1080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3C57A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BAF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F01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493F642F" w14:textId="77777777" w:rsidTr="00F51BE5">
        <w:trPr>
          <w:gridAfter w:val="1"/>
          <w:wAfter w:w="47" w:type="dxa"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587D" w14:textId="1BBD013E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908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Proporcje 16:9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C1C3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E75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DC6C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0192465C" w14:textId="77777777" w:rsidTr="00F51BE5">
        <w:trPr>
          <w:gridAfter w:val="1"/>
          <w:wAfter w:w="47" w:type="dxa"/>
          <w:trHeight w:val="564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3924" w14:textId="459BE3C7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DA4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Jasność min. 800 cd/m2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A3C4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18C7" w14:textId="785CCDB8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E71D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55356E25" w14:textId="77777777" w:rsidTr="00F51BE5">
        <w:trPr>
          <w:gridAfter w:val="1"/>
          <w:wAfter w:w="47" w:type="dxa"/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F78F" w14:textId="67987DBB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155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Kąt widzenia obrazu prawo/lewo góra/dół min. 170ᵒ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7BC7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092" w14:textId="789CB244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B151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C93C6F" w14:textId="77777777" w:rsidTr="00F51BE5">
        <w:trPr>
          <w:gridAfter w:val="1"/>
          <w:wAfter w:w="47" w:type="dxa"/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6A43" w14:textId="195B7447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90F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Współczynnik kontrastu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21AB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AC4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CE2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3BF132B5" w14:textId="77777777" w:rsidTr="00F51BE5">
        <w:trPr>
          <w:gridAfter w:val="1"/>
          <w:wAfter w:w="47" w:type="dxa"/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1FC6" w14:textId="0DEC5ABD" w:rsidR="00CC557F" w:rsidRPr="00CC557F" w:rsidRDefault="00A34BC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EAA2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Sygnał wejścia: </w:t>
            </w:r>
          </w:p>
          <w:p w14:paraId="788944D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2 x DVI, 1 x VGA, 1 x Component, 1 x SDI(3G)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37713" w14:textId="56DAFB8F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F4EE" w14:textId="29F171D8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057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C557F" w:rsidRPr="00CC557F" w14:paraId="77A041EF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2385" w14:textId="259F48D5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A34BC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7005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Sygnał wyjścia:</w:t>
            </w:r>
          </w:p>
          <w:p w14:paraId="3E644D5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1 x DVI, 1 x SDI(3G)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75D5E" w14:textId="2EA93D9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AE6C" w14:textId="2DACA6B1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145D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F51BE5" w:rsidRPr="00CC557F" w14:paraId="04E8094B" w14:textId="77777777" w:rsidTr="00F51BE5">
        <w:trPr>
          <w:trHeight w:val="312"/>
        </w:trPr>
        <w:tc>
          <w:tcPr>
            <w:tcW w:w="9931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814B" w14:textId="4F9F8590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Pompa kolonoskopowa – 1 szt.</w:t>
            </w:r>
          </w:p>
        </w:tc>
      </w:tr>
      <w:tr w:rsidR="00F51BE5" w:rsidRPr="00CC557F" w14:paraId="14F6AFFF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3D37" w14:textId="77777777" w:rsidR="00F51BE5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CB49" w14:textId="3F253423" w:rsidR="00F51BE5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 Nazwa i typ ……………………………………………</w:t>
            </w:r>
          </w:p>
          <w:p w14:paraId="529ABAA2" w14:textId="77CBE5DD" w:rsidR="00F51BE5" w:rsidRPr="00CC557F" w:rsidRDefault="00F51BE5" w:rsidP="00F51BE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Kraj pochodzenia ……………………………… </w:t>
            </w:r>
          </w:p>
        </w:tc>
      </w:tr>
      <w:tr w:rsidR="00CC557F" w:rsidRPr="00CC557F" w14:paraId="53757127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8BE8" w14:textId="5FB1E7A4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081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Zbiornik wody o pojemności min. 2 litry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444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120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2DC2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C0D49B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D7F5" w14:textId="5CAC098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B6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Element pompujący rolkowy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BD09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DA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4333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9377B4B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42E0" w14:textId="12C73D68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65F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Sterowanie pracy pompy z włącznika nożnego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7F5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C2F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D4FB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E207D74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A9FC" w14:textId="047993D0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1C2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Kompatybilne z oferowanymi endoskopami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352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CDF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E654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E4AD8B5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C67A" w14:textId="6C9E471F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E90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Trzy przepływy: 209 ml/min, 220 ml/min, 840 ml/min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4A1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97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D0A8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6F51CAA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599E" w14:textId="28F8CAF3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CF4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Płynna (bezstopniowa) regulacja przepływu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983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2A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FFD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6A82089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6EAA" w14:textId="6EF89ABA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3F7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chemicznej dezynfekcji elementów pompy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35B6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73C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E85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19695E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FF11" w14:textId="6A33BD49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D3B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Zasilanie 230V, 50Hz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EC1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7CD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6A87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1BE5" w:rsidRPr="00CC557F" w14:paraId="116BDC8F" w14:textId="77777777" w:rsidTr="00F51BE5">
        <w:trPr>
          <w:trHeight w:val="312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A377" w14:textId="76D6F45B" w:rsidR="00F51BE5" w:rsidRPr="00CC557F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Wózek medyczny endoskopowy – 1 szt.</w:t>
            </w:r>
          </w:p>
        </w:tc>
      </w:tr>
      <w:tr w:rsidR="00F51BE5" w:rsidRPr="00CC557F" w14:paraId="4F38D6D5" w14:textId="77777777" w:rsidTr="00F642F7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902A2" w14:textId="77777777" w:rsidR="00F51BE5" w:rsidRPr="00CC557F" w:rsidRDefault="00F51BE5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6BE5" w14:textId="6070D9A7" w:rsidR="00F51BE5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…………………………………. Nazwa i typ …………………………………….</w:t>
            </w:r>
          </w:p>
          <w:p w14:paraId="1F45AE34" w14:textId="31BEED2F" w:rsidR="00F51BE5" w:rsidRPr="00CC557F" w:rsidRDefault="00F51BE5" w:rsidP="00F51BE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Kraj pochodzenia ……………………. </w:t>
            </w:r>
          </w:p>
        </w:tc>
      </w:tr>
      <w:tr w:rsidR="00CC557F" w:rsidRPr="00CC557F" w14:paraId="069F4260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263F" w14:textId="4FC4FA9A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F3F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Podstawa jezdna z blokadą kół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08B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309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433A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45BE6F93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1E24" w14:textId="64354A6F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069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4 samonastawne kółka o średnicy Ø100mm, w tym 2 z hamulcami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F16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82A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2B7B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36B1A0BE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258E" w14:textId="14CEF336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998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Zasilanie centralne wózka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44F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491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A02F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14EED821" w14:textId="77777777" w:rsidTr="00F51BE5">
        <w:trPr>
          <w:gridAfter w:val="1"/>
          <w:wAfter w:w="47" w:type="dxa"/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6407" w14:textId="76A95D1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339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Uziemiona listwa z 3 wyjściami z wyłącznikiem, uwieszona na prawej kolumnie wózka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FF0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19C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26D11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557F" w:rsidRPr="00CC557F" w14:paraId="7AA6095C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313F" w14:textId="1369BAA5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0DC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ustawienia wszystkich elementów zestawu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D7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7C8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372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0EFF93C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11D8" w14:textId="19E4CA47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C6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Półki: - wyjeżdżająca na klawiaturę, - półka z rączką, - półka z nogą pod monitor VESA 75/100 do 14 kg, - stojak na endoskop ustawiany na obie strony wózka - wieszak na endoskopy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B18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D13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16C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A2108C9" w14:textId="77777777" w:rsidTr="00F51BE5">
        <w:trPr>
          <w:gridAfter w:val="1"/>
          <w:wAfter w:w="47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297E" w14:textId="28DF3C1C" w:rsidR="00CC557F" w:rsidRPr="00CC557F" w:rsidRDefault="00F51BE5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B78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regulacji wysokości półek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1122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23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6E4B7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B11F6D7" w14:textId="77777777" w:rsidTr="00F51BE5">
        <w:trPr>
          <w:trHeight w:val="282"/>
        </w:trPr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EBB8" w14:textId="668C71B3" w:rsidR="00CC557F" w:rsidRPr="00F51BE5" w:rsidRDefault="00F51BE5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</w:t>
            </w:r>
            <w:r w:rsidR="00CC557F" w:rsidRPr="00F51BE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ymagania dodatkowe</w:t>
            </w:r>
          </w:p>
        </w:tc>
      </w:tr>
      <w:tr w:rsidR="00CC557F" w:rsidRPr="00CC557F" w14:paraId="19B08F95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7FD5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CD3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system min.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AC93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034" w14:textId="10D083F8" w:rsidR="00CC557F" w:rsidRPr="00CC557F" w:rsidRDefault="00F51BE5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FBBB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5C18798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FA88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FE1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5AF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E86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46CDF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12F74B70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B13A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E4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21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EDE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FDC6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74850968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D05E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875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91E9" w14:textId="08B2A1E1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CCE" w14:textId="03A029BE" w:rsidR="00CC557F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E176A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4FF40335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B0F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A71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F2A0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B2B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951CD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58255701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EB02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9500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5FD802B4" w14:textId="77777777" w:rsidR="00CC557F" w:rsidRPr="00CC557F" w:rsidRDefault="00CC557F" w:rsidP="00F51BE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7CECAE3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A934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FF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2AEB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521423E" w14:textId="77777777" w:rsidTr="00F51BE5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A7F1" w14:textId="77777777" w:rsidR="00CC557F" w:rsidRPr="00CC557F" w:rsidRDefault="00CC557F" w:rsidP="00F51BE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9595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1E1E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261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AF4E2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03F4C8D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0A95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D51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E7F1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C37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BD6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A61B471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7AD1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633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1607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C1B0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07128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4323968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33A2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ACD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5A0C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6E4E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86833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37B86CB4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0C32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A399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D85B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089B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CEB36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2889EDE7" w14:textId="77777777" w:rsidTr="00EC1CBA">
        <w:trPr>
          <w:gridAfter w:val="1"/>
          <w:wAfter w:w="47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196C" w14:textId="77777777" w:rsidR="00CC557F" w:rsidRPr="00CC557F" w:rsidRDefault="00CC557F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0A8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instalacji, pierwszym uruchomieniu oraz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5255" w14:textId="77777777" w:rsidR="00CC557F" w:rsidRPr="00CC557F" w:rsidRDefault="00CC557F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3B54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2E50C" w14:textId="77777777" w:rsidR="00CC557F" w:rsidRPr="00CC557F" w:rsidRDefault="00CC557F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E788A03" w14:textId="77777777" w:rsidR="00CC557F" w:rsidRPr="00CC557F" w:rsidRDefault="00CC557F" w:rsidP="00CC557F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01537FCB" w14:textId="77777777" w:rsidR="00CC557F" w:rsidRPr="00CC557F" w:rsidRDefault="00CC557F" w:rsidP="00CC557F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0EB1F2BC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87AB31B" w14:textId="0B722B98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>Podpis osoby / osób umocowanych</w:t>
      </w:r>
    </w:p>
    <w:p w14:paraId="16361377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33956B10" w14:textId="77777777" w:rsidR="00016C01" w:rsidRPr="00FA7388" w:rsidRDefault="00016C01" w:rsidP="00016C01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00D20A5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6C0104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CDEB713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105F473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DCF53D1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9B60844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DCD0242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3015C84C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1A013B59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BD913B7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D4E1A39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624EB2FE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503D13D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059D03FA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7EBB55E6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0E8DC39" w14:textId="77777777" w:rsidR="00EC1CBA" w:rsidRDefault="00EC1CBA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20123CE1" w14:textId="39F98CBB" w:rsidR="00570165" w:rsidRP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6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76B64692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B5A3508" w14:textId="080A7198" w:rsidR="00CC557F" w:rsidRPr="00CC557F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40EB971C" w14:textId="5383B029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6 – </w:t>
      </w:r>
      <w:r w:rsidR="00BA6222">
        <w:rPr>
          <w:rFonts w:eastAsia="Calibri"/>
          <w:b/>
          <w:bCs/>
          <w:sz w:val="24"/>
          <w:szCs w:val="24"/>
          <w:lang w:eastAsia="en-US"/>
        </w:rPr>
        <w:t xml:space="preserve">Dostawa 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V</w:t>
      </w:r>
      <w:r>
        <w:rPr>
          <w:rFonts w:eastAsia="Calibri"/>
          <w:b/>
          <w:bCs/>
          <w:sz w:val="24"/>
          <w:szCs w:val="24"/>
          <w:lang w:eastAsia="en-US"/>
        </w:rPr>
        <w:t>ideo</w:t>
      </w:r>
      <w:r w:rsidR="00A27DB8">
        <w:rPr>
          <w:rFonts w:eastAsia="Calibri"/>
          <w:b/>
          <w:bCs/>
          <w:sz w:val="24"/>
          <w:szCs w:val="24"/>
          <w:lang w:eastAsia="en-US"/>
        </w:rPr>
        <w:t>kolonoskop</w:t>
      </w:r>
      <w:r w:rsidR="00BA6222">
        <w:rPr>
          <w:rFonts w:eastAsia="Calibri"/>
          <w:b/>
          <w:bCs/>
          <w:sz w:val="24"/>
          <w:szCs w:val="24"/>
          <w:lang w:eastAsia="en-US"/>
        </w:rPr>
        <w:t>u</w:t>
      </w:r>
    </w:p>
    <w:tbl>
      <w:tblPr>
        <w:tblW w:w="94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058"/>
        <w:gridCol w:w="1418"/>
        <w:gridCol w:w="1420"/>
      </w:tblGrid>
      <w:tr w:rsidR="00EC1CBA" w:rsidRPr="00CC557F" w14:paraId="3506F4FF" w14:textId="77777777" w:rsidTr="00F6520D">
        <w:trPr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0F074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5F78" w14:textId="77777777" w:rsidR="00EC1CBA" w:rsidRPr="00CC557F" w:rsidRDefault="00EC1CBA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4374" w14:textId="77777777" w:rsidR="00EC1CBA" w:rsidRPr="00CC557F" w:rsidRDefault="00EC1CBA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4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C9657" w14:textId="77777777" w:rsidR="00EC1CBA" w:rsidRDefault="00EC1CBA" w:rsidP="00F6520D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03049036" w14:textId="3CDC222C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C1CBA" w:rsidRPr="00CC557F" w14:paraId="6146A242" w14:textId="77777777" w:rsidTr="00EC1CBA">
        <w:trPr>
          <w:trHeight w:val="348"/>
        </w:trPr>
        <w:tc>
          <w:tcPr>
            <w:tcW w:w="9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1B200" w14:textId="1CB65CFB" w:rsidR="00EC1CBA" w:rsidRPr="00EC1CBA" w:rsidRDefault="00EC1CB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1CBA">
              <w:rPr>
                <w:rFonts w:eastAsia="Calibri"/>
                <w:b/>
                <w:sz w:val="24"/>
                <w:szCs w:val="24"/>
                <w:lang w:eastAsia="en-US"/>
              </w:rPr>
              <w:t>Wymagania ogólne</w:t>
            </w:r>
          </w:p>
        </w:tc>
      </w:tr>
      <w:tr w:rsidR="00EC1CBA" w:rsidRPr="00CC557F" w14:paraId="7FBCA73A" w14:textId="77777777" w:rsidTr="00EC1CBA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AC45" w14:textId="77777777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E1E8" w14:textId="53402046" w:rsidR="00EC1CBA" w:rsidRPr="00CC557F" w:rsidRDefault="00EC1CBA" w:rsidP="001B021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……………………………. Kraj pochodzenia ………………………. Urządzenie typ / model …………………..…………………. Klasa wyrobu medycznego  …………………… Rok produkcji (2022 lub 2023) …………………………….</w:t>
            </w:r>
          </w:p>
        </w:tc>
      </w:tr>
      <w:tr w:rsidR="00EC1CBA" w:rsidRPr="00CC557F" w14:paraId="59CF73AE" w14:textId="77777777" w:rsidTr="00EC1CBA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6468D" w14:textId="7F6EF87C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786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1FA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A61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118DC1C" w14:textId="77777777" w:rsidTr="00EC1CBA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C403" w14:textId="26D83997" w:rsidR="00EC1CBA" w:rsidRPr="00CC557F" w:rsidRDefault="00EC1CBA" w:rsidP="00EC1CBA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6CD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fabrycznie nowy nie rekondycjonowany nie używany do prezentacji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9ECA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A30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E4ACDC5" w14:textId="77777777" w:rsidTr="000B0EF0">
        <w:trPr>
          <w:trHeight w:val="276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C2316" w14:textId="41E61DB2" w:rsidR="00EC1CBA" w:rsidRPr="00CC557F" w:rsidRDefault="00EC1CBA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Videokolonoskop – 2 szt.</w:t>
            </w:r>
          </w:p>
        </w:tc>
      </w:tr>
      <w:tr w:rsidR="00EC1CBA" w:rsidRPr="00CC557F" w14:paraId="67F389BD" w14:textId="77777777" w:rsidTr="00EC1CBA">
        <w:trPr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4E30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0D16" w14:textId="0E481602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Kąt obserwacji </w:t>
            </w:r>
            <w:r w:rsidR="00F54250">
              <w:rPr>
                <w:rFonts w:eastAsia="Calibri"/>
                <w:sz w:val="24"/>
                <w:szCs w:val="24"/>
                <w:lang w:eastAsia="en-US"/>
              </w:rPr>
              <w:t xml:space="preserve">min.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170ᵒ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FB0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326C" w14:textId="3279CAB8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59D30705" w14:textId="77777777" w:rsidTr="00EC1CBA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8141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916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Głębia ostrości min 2-100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C3D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B0C8" w14:textId="7F79C3FE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3B934D93" w14:textId="77777777" w:rsidTr="00EC1CBA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138E4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2FCA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zewnętrzna wziernika max. 12,8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B42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C9A2" w14:textId="4F8674F4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6C1EBAAF" w14:textId="77777777" w:rsidTr="00EC1CBA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3C2C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96A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zewnętrzna końcówki endoskopu 12,8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35C8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DF5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970D67D" w14:textId="77777777" w:rsidTr="00EC1CB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CC807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A98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Średnica kanału roboczego 3,8 mm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A887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4E1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F3E5FBB" w14:textId="77777777" w:rsidTr="00EC1CBA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13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8AA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Długość robocza 1330- 1700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5FC3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9FCC" w14:textId="34A2B593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20D"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043445B6" w14:textId="77777777" w:rsidTr="00EC1CBA">
        <w:trPr>
          <w:trHeight w:val="508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635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69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Kąt zagięcia końcówki endoskopu min.: -w górę 180ᵒ, -w dół  180ᵒ, -w lewo 160ᵒ, -w prawo 160ᵒ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79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1AD4" w14:textId="2EFCE4B1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  <w:tr w:rsidR="00EC1CBA" w:rsidRPr="00CC557F" w14:paraId="4817E94E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156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EF4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Cztery programowalne przyciski endoskopowe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506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62D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E8039E0" w14:textId="77777777" w:rsidTr="00EC1CBA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EF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BEF5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Obsługa min 3 trybów obrazowania w modyfikowanym świetle LED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77D3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A3A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FFC8F66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1247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07B6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Kamera endoskopu z matrycą w technologii CMOS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8365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8EF5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D744B71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20C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911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Aparat w pełni zanurzalny, nie wymagający nakładek uszczelniających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C8D2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FE7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68A9DB65" w14:textId="77777777" w:rsidTr="00EC1CBA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120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60A" w14:textId="77777777" w:rsidR="00EC1CBA" w:rsidRPr="00CC557F" w:rsidRDefault="00EC1CBA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Pełna separacja galwaniczna w konektorze łączącym endoskop z procesorem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EA20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CE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FD8F51E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AC3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F9B2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Typ konektora - jednogniazdowy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DAF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CDA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A9ACB93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6BD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1A1C" w14:textId="77777777" w:rsidR="00EC1CBA" w:rsidRPr="00CC557F" w:rsidRDefault="00EC1CBA" w:rsidP="00F6520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Dodatkowy kanał do spłukiwania pola operacyjnego (Water Jet)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4AD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DF4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4963EBF" w14:textId="77777777" w:rsidTr="00EC1CB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ADE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64B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Aparat kompatybilny z oferowanym procesorem obrazu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4B87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3B9B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062A24A8" w14:textId="77777777" w:rsidTr="00EC1CBA">
        <w:trPr>
          <w:trHeight w:val="282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1ED52" w14:textId="222ED548" w:rsidR="00CC557F" w:rsidRPr="00EC1CBA" w:rsidRDefault="00CC557F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1CB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EC1CBA" w:rsidRPr="00CC557F" w14:paraId="08EA928C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E78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A745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system min. 24 miesiące.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F1DC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5F0F" w14:textId="29904CA5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EC1CBA" w:rsidRPr="00CC557F" w14:paraId="2DA07C41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AE39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7E6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aparatu przez autoryzowany serwis producenta.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EF28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B9E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3683A5F9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93C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A5D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aparatu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13CD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9DF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59E37928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1440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071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35D3" w14:textId="6417C579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  <w:r w:rsidR="001E47A6">
              <w:rPr>
                <w:rFonts w:eastAsia="Calibri"/>
                <w:sz w:val="24"/>
                <w:szCs w:val="24"/>
                <w:lang w:eastAsia="en-US"/>
              </w:rPr>
              <w:t>, podać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B106" w14:textId="4CDC4C80" w:rsidR="00EC1CBA" w:rsidRPr="00CC557F" w:rsidRDefault="001E47A6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EC1CBA" w:rsidRPr="00CC557F" w14:paraId="643C4D83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E427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5FD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miesiąc przed zakończeniem okresu gwarancyjnego.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AE39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B41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4011F8B9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757A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AFD2" w14:textId="77777777" w:rsidR="00EC1CBA" w:rsidRPr="00CC557F" w:rsidRDefault="00EC1CBA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godzin;(w dni robocze)</w:t>
            </w:r>
          </w:p>
          <w:p w14:paraId="6AB6F7B5" w14:textId="77777777" w:rsidR="00EC1CBA" w:rsidRPr="00CC557F" w:rsidRDefault="00EC1CBA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w przypadku konieczności importu części – do 7 dni roboczych; </w:t>
            </w:r>
          </w:p>
          <w:p w14:paraId="0849D4AA" w14:textId="77777777" w:rsidR="00EC1CBA" w:rsidRPr="00CC557F" w:rsidRDefault="00EC1CBA" w:rsidP="00F6520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nie wymagająca  importu części – do 5 dni roboczych.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458B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99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256373D0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A1A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6D33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0F6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C97D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383BE12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A92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59E0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aparatu zastępczego na czas naprawy.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C21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724F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1028F97D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B97E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E179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części zamiennych i wsparcie techniczne w okresie min. 10 lat od daty instalacji.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E2D4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D33A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695B474C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F6FF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4C28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8B39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EAB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7AD63C01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20CC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2B6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84B4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EF9E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CBA" w:rsidRPr="00CC557F" w14:paraId="16C7DEED" w14:textId="77777777" w:rsidTr="001B0213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E8D4" w14:textId="77777777" w:rsidR="00EC1CBA" w:rsidRPr="00CC557F" w:rsidRDefault="00EC1CBA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73C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wpisami o instalacji, pierwszym uruchomieniu oraz terminem kolejnego przeglądu.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7CF" w14:textId="77777777" w:rsidR="00EC1CBA" w:rsidRPr="00CC557F" w:rsidRDefault="00EC1CBA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EFF6" w14:textId="77777777" w:rsidR="00EC1CBA" w:rsidRPr="00CC557F" w:rsidRDefault="00EC1CBA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485B00C" w14:textId="7E0A0941" w:rsidR="00E130B5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5B8CA4C" w14:textId="335CAD0D" w:rsidR="00016C01" w:rsidRPr="00BC2E8D" w:rsidRDefault="00016C01" w:rsidP="00F6520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right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>Podpis osoby / osób umocowanych</w:t>
      </w:r>
      <w:r w:rsidR="002D24AD">
        <w:rPr>
          <w:i/>
          <w:iCs/>
          <w:sz w:val="22"/>
          <w:szCs w:val="22"/>
        </w:rPr>
        <w:t xml:space="preserve"> </w:t>
      </w:r>
      <w:r w:rsidRPr="00BC2E8D">
        <w:rPr>
          <w:i/>
          <w:iCs/>
          <w:sz w:val="22"/>
          <w:szCs w:val="22"/>
        </w:rPr>
        <w:t>do reprezentowania Wykonawcy</w:t>
      </w:r>
    </w:p>
    <w:p w14:paraId="7296DDF0" w14:textId="77777777" w:rsidR="00E130B5" w:rsidRDefault="00E130B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14:paraId="412E8F76" w14:textId="61DCE700" w:rsidR="00570165" w:rsidRPr="00570165" w:rsidRDefault="00570165" w:rsidP="00570165">
      <w:pPr>
        <w:spacing w:after="160" w:line="259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70165">
        <w:rPr>
          <w:rFonts w:eastAsia="Calibri"/>
          <w:b/>
          <w:bCs/>
          <w:sz w:val="24"/>
          <w:szCs w:val="24"/>
          <w:lang w:eastAsia="en-US"/>
        </w:rPr>
        <w:lastRenderedPageBreak/>
        <w:t>Załącznik nr 1.</w:t>
      </w:r>
      <w:r>
        <w:rPr>
          <w:rFonts w:eastAsia="Calibri"/>
          <w:b/>
          <w:bCs/>
          <w:sz w:val="24"/>
          <w:szCs w:val="24"/>
          <w:lang w:eastAsia="en-US"/>
        </w:rPr>
        <w:t>7</w:t>
      </w:r>
      <w:r w:rsidRPr="00570165">
        <w:rPr>
          <w:rFonts w:eastAsia="Calibri"/>
          <w:b/>
          <w:bCs/>
          <w:sz w:val="24"/>
          <w:szCs w:val="24"/>
          <w:lang w:eastAsia="en-US"/>
        </w:rPr>
        <w:t xml:space="preserve"> do SWZ</w:t>
      </w:r>
    </w:p>
    <w:p w14:paraId="324279D6" w14:textId="77777777" w:rsidR="00570165" w:rsidRPr="00570165" w:rsidRDefault="00570165" w:rsidP="00570165">
      <w:pPr>
        <w:spacing w:after="160" w:line="259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B937B6E" w14:textId="77777777" w:rsidR="00BF6095" w:rsidRDefault="00BF609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F6095">
        <w:rPr>
          <w:rFonts w:eastAsia="Calibri"/>
          <w:b/>
          <w:bCs/>
          <w:sz w:val="24"/>
          <w:szCs w:val="24"/>
          <w:lang w:eastAsia="en-US"/>
        </w:rPr>
        <w:t>OPIS PRZEDMIOTU ZAMÓWIENIA (OPZ)     /      OFERTA  TECHNICZNA</w:t>
      </w:r>
    </w:p>
    <w:p w14:paraId="45FB8ACD" w14:textId="366ED413" w:rsidR="00CC557F" w:rsidRPr="00CC557F" w:rsidRDefault="00570165" w:rsidP="00570165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Część nr 7 </w:t>
      </w:r>
      <w:r w:rsidR="00BA6222">
        <w:rPr>
          <w:rFonts w:eastAsia="Calibri"/>
          <w:b/>
          <w:bCs/>
          <w:sz w:val="24"/>
          <w:szCs w:val="24"/>
          <w:lang w:eastAsia="en-US"/>
        </w:rPr>
        <w:t>–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A6222">
        <w:rPr>
          <w:rFonts w:eastAsia="Calibri"/>
          <w:b/>
          <w:bCs/>
          <w:sz w:val="24"/>
          <w:szCs w:val="24"/>
          <w:lang w:eastAsia="en-US"/>
        </w:rPr>
        <w:t>Dostawa w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>ózk</w:t>
      </w:r>
      <w:r w:rsidR="00BA6222">
        <w:rPr>
          <w:rFonts w:eastAsia="Calibri"/>
          <w:b/>
          <w:bCs/>
          <w:sz w:val="24"/>
          <w:szCs w:val="24"/>
          <w:lang w:eastAsia="en-US"/>
        </w:rPr>
        <w:t>a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transportow</w:t>
      </w:r>
      <w:r w:rsidR="00BA6222">
        <w:rPr>
          <w:rFonts w:eastAsia="Calibri"/>
          <w:b/>
          <w:bCs/>
          <w:sz w:val="24"/>
          <w:szCs w:val="24"/>
          <w:lang w:eastAsia="en-US"/>
        </w:rPr>
        <w:t>ego</w:t>
      </w:r>
      <w:r w:rsidR="00CC557F" w:rsidRPr="00CC557F">
        <w:rPr>
          <w:rFonts w:eastAsia="Calibri"/>
          <w:b/>
          <w:bCs/>
          <w:sz w:val="24"/>
          <w:szCs w:val="24"/>
          <w:lang w:eastAsia="en-US"/>
        </w:rPr>
        <w:t xml:space="preserve"> do przewozu chorych</w:t>
      </w:r>
    </w:p>
    <w:tbl>
      <w:tblPr>
        <w:tblW w:w="93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774"/>
        <w:gridCol w:w="1417"/>
        <w:gridCol w:w="1560"/>
        <w:gridCol w:w="10"/>
      </w:tblGrid>
      <w:tr w:rsidR="001B0213" w:rsidRPr="00CC557F" w14:paraId="326EE106" w14:textId="77777777" w:rsidTr="00F6520D">
        <w:trPr>
          <w:gridAfter w:val="1"/>
          <w:wAfter w:w="10" w:type="dxa"/>
          <w:trHeight w:val="78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08FF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B465" w14:textId="77777777" w:rsidR="001B0213" w:rsidRPr="00CC557F" w:rsidRDefault="001B0213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7356" w14:textId="77777777" w:rsidR="001B0213" w:rsidRPr="00CC557F" w:rsidRDefault="001B0213" w:rsidP="00F6520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614EF" w14:textId="77777777" w:rsidR="001B0213" w:rsidRDefault="001B0213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Wartość oferowana</w:t>
            </w:r>
          </w:p>
          <w:p w14:paraId="3DFD929E" w14:textId="15BFA4AC" w:rsidR="002D24AD" w:rsidRPr="00CC557F" w:rsidRDefault="002D24AD" w:rsidP="00CC557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(</w:t>
            </w:r>
            <w:r w:rsidRPr="00F6520D">
              <w:rPr>
                <w:rFonts w:eastAsia="Calibri"/>
                <w:b/>
                <w:sz w:val="16"/>
                <w:szCs w:val="16"/>
                <w:lang w:eastAsia="en-US"/>
              </w:rPr>
              <w:t>TAK lub NIE / podać tam gdzie wskazane</w:t>
            </w:r>
            <w:r w:rsidRPr="002D24AD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C557F" w:rsidRPr="00CC557F" w14:paraId="4AC11CA1" w14:textId="77777777" w:rsidTr="001B0213">
        <w:trPr>
          <w:trHeight w:val="348"/>
        </w:trPr>
        <w:tc>
          <w:tcPr>
            <w:tcW w:w="93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B693C" w14:textId="267248D0" w:rsidR="00CC557F" w:rsidRPr="00CC557F" w:rsidRDefault="00CC557F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 xml:space="preserve">I </w:t>
            </w:r>
            <w:r w:rsidR="001B0213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Wymagania ogólne</w:t>
            </w:r>
          </w:p>
        </w:tc>
      </w:tr>
      <w:tr w:rsidR="001B0213" w:rsidRPr="00CC557F" w14:paraId="364165DC" w14:textId="77777777" w:rsidTr="001B0213">
        <w:trPr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433A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1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BE82" w14:textId="126219C0" w:rsidR="001B0213" w:rsidRDefault="001B0213" w:rsidP="001B0213">
            <w:pPr>
              <w:spacing w:after="16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Producent/Firma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………………………………. Kraj pochodzenia ……………………</w:t>
            </w:r>
          </w:p>
          <w:p w14:paraId="09AF5F56" w14:textId="2378681C" w:rsidR="001B0213" w:rsidRPr="00CC557F" w:rsidRDefault="001B0213" w:rsidP="001B021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Typ / model ………………………. Klasa wyrobu medycznego ……………………… Rok produkcji (2022 lub 2023) ………………………………………………… </w:t>
            </w:r>
          </w:p>
        </w:tc>
      </w:tr>
      <w:tr w:rsidR="001B0213" w:rsidRPr="00CC557F" w14:paraId="3D0C9231" w14:textId="77777777" w:rsidTr="001B0213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BCBDF" w14:textId="14FC9E84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DFA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Deklaracja zgodności CE dla aparatu 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3254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BBD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CB1F8E0" w14:textId="77777777" w:rsidTr="001B0213">
        <w:trPr>
          <w:gridAfter w:val="1"/>
          <w:wAfter w:w="10" w:type="dxa"/>
          <w:trHeight w:val="55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135CC" w14:textId="2449D4B9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9E5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fabrycznie nowy nie rekondycjonowany nie używany do prezentacji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312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15F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9EDB4F4" w14:textId="77777777" w:rsidTr="001B0213">
        <w:trPr>
          <w:trHeight w:val="276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74FC" w14:textId="0C9847E0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II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CC55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Wózek transportowy – 2 szt.</w:t>
            </w:r>
          </w:p>
        </w:tc>
      </w:tr>
      <w:tr w:rsidR="001B0213" w:rsidRPr="00CC557F" w14:paraId="6172117A" w14:textId="77777777" w:rsidTr="001B0213">
        <w:trPr>
          <w:gridAfter w:val="1"/>
          <w:wAfter w:w="10" w:type="dxa"/>
          <w:trHeight w:val="422"/>
        </w:trPr>
        <w:tc>
          <w:tcPr>
            <w:tcW w:w="56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9A1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4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0C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przeznaczony do transportu wewnątrzszpitalnego.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8F3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3E24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AF82A21" w14:textId="77777777" w:rsidTr="001B0213">
        <w:trPr>
          <w:gridAfter w:val="1"/>
          <w:wAfter w:w="10" w:type="dxa"/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4DA8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2C2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Długość całkowita wózka: max. 2050 mm +/- 100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B367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4B2A" w14:textId="1A6E4C9F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4E50B776" w14:textId="77777777" w:rsidTr="001B0213">
        <w:trPr>
          <w:gridAfter w:val="1"/>
          <w:wAfter w:w="10" w:type="dxa"/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0F1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2D7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Szerokość całkowita wózka z poręczami bocznymi: max. 800 mm +/- 50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F47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457" w14:textId="21A6A51D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616AA0D9" w14:textId="77777777" w:rsidTr="001B0213">
        <w:trPr>
          <w:gridAfter w:val="1"/>
          <w:wAfter w:w="10" w:type="dxa"/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04FC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E63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Szerokość materaca: min. 660 mm (dopasowany do wymiarów wózka).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1F20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0995" w14:textId="1BEE1EF9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5B8DCED3" w14:textId="77777777" w:rsidTr="001B0213">
        <w:trPr>
          <w:gridAfter w:val="1"/>
          <w:wAfter w:w="10" w:type="dxa"/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A17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222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Regulacja wysokości za pomocą nożnej pompy hydraulicznej w zakresie 580 –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880 mm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20 mm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EB3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730B" w14:textId="21C661F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</w:p>
        </w:tc>
      </w:tr>
      <w:tr w:rsidR="001B0213" w:rsidRPr="00CC557F" w14:paraId="5BAB493D" w14:textId="77777777" w:rsidTr="001B0213">
        <w:trPr>
          <w:gridAfter w:val="1"/>
          <w:wAfter w:w="10" w:type="dxa"/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EB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11D5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Oparcie pleców regulowane sprężynami gazowymi z blokadą w zakresie od 0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do 70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10C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EB40" w14:textId="4070C0B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B0213"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B0213" w:rsidRPr="00CC557F" w14:paraId="7D42B5DB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889E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FEF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Przechył Trendelenburga: 26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0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6DA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49CF" w14:textId="37B3B7CE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1B0213" w:rsidRPr="00CC557F" w14:paraId="197AD5E0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88B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E5E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Przechył anty -Trendelenburga</w:t>
            </w:r>
            <w:r w:rsidRPr="00CC557F">
              <w:rPr>
                <w:rFonts w:eastAsia="Calibri"/>
                <w:color w:val="008000"/>
                <w:sz w:val="24"/>
                <w:szCs w:val="24"/>
                <w:lang w:eastAsia="en-US"/>
              </w:rPr>
              <w:t xml:space="preserve">: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0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(± 3</w:t>
            </w:r>
            <w:r w:rsidRPr="00CC557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0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318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F722" w14:textId="2D451C9C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</w:t>
            </w:r>
          </w:p>
        </w:tc>
      </w:tr>
      <w:tr w:rsidR="001B0213" w:rsidRPr="00CC557F" w14:paraId="3E0898DA" w14:textId="77777777" w:rsidTr="001B0213">
        <w:trPr>
          <w:gridAfter w:val="1"/>
          <w:wAfter w:w="10" w:type="dxa"/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A9C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E724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Regulacja pozycji Trendelenburga oraz anty-Trendelenburga wspomagana sprężynami gazowymi z blokadą.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395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137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8EDA554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C067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2E1F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Ergonomiczny uchwyt do pozycjonowania leża w pozycji Trendelenburga lub anty-Trendelenburga – usytuowany od strony nóg pacjenta.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3B1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EDC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B47F8A1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6C7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1E9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Wózek wykonany z profili stalowych, lakierowanych proszkowo z użyciem lakieru z nanotechnologią srebra powodującą hamowanie namnażania bakterii i wirusów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644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582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E12AC6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F36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C79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Podstawa wózka obudowana wypraskami z tworzywa z zastosowaniem nanotechnologii srebra powodującej hamowanie namnażania bakterii i wirusów, z miejscem w wyprasce na podręczne rzeczy.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1FF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D37F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8BD157B" w14:textId="77777777" w:rsidTr="001B0213">
        <w:trPr>
          <w:gridAfter w:val="1"/>
          <w:wAfter w:w="10" w:type="dxa"/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12A8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A10F" w14:textId="77777777" w:rsidR="001B0213" w:rsidRPr="00CC557F" w:rsidRDefault="001B0213" w:rsidP="00CC557F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Dwusegmentowe leże wypełnione płytą laminatową umożliwiającą  wykonanie zdjęć RTG oraz przeprowadzanie reanimacji. Możliwość monitorowania klatki piersiowej pacjenta aparatem RTG z ramieniem C.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0D2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73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798942F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D644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C9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zaopatrzony w 4 krążki odbojowe.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872E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F71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EF2C28E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3887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666F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Materac o grubości min. 80 mm montowany do leża wózka za pomocą rzepów.</w:t>
            </w:r>
          </w:p>
          <w:p w14:paraId="13AAB6E6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Obszycie wykonane z materiału nieprzemakalnego z dodatkami bakterio i grzybobójczymi ograniczającymi rozprzestrzenianie się szczepu MRSA i bakterii E.coli. Obszycie niepalne zgodnie z normą BS 5852 poziom CRIB 5 (Źródło zaprószenia 5). </w:t>
            </w:r>
          </w:p>
          <w:p w14:paraId="173751BA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Właściwości ograniczające rozprzestrzenianie się szczepu MRSA i bakterii E.coli oraz niepalności potwierdzone certyfikatami wydanymi  przez niezależne uprawnione do tego podmioty. Certyfikaty dołączyć do oferty.</w:t>
            </w:r>
          </w:p>
          <w:p w14:paraId="4046FA94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Możliwość wyboru koloru obszycia materacy – wg wzornika producenta.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C77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404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63679E2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BBF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E3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Koła jezdne o średnicy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200 mm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 z centralną blokadą jazdy i kołem kierunkowym – 2 dźwignie blokady od strony nóg pacjenta.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72F4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AE7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433124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333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BC0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CC557F">
                <w:rPr>
                  <w:rFonts w:eastAsia="Calibri"/>
                  <w:sz w:val="24"/>
                  <w:szCs w:val="24"/>
                  <w:lang w:eastAsia="en-US"/>
                </w:rPr>
                <w:t>250 kg</w:t>
              </w:r>
            </w:smartTag>
            <w:r w:rsidRPr="00CC55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7D4F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29F3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35543D5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27B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EC2B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wyposażony w poręcze boczne wykonane z aluminium oraz odpornego tworzywa, składające się z dwóch poprzeczek poziomych oraz min. 5 pionowych.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2E4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08A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1EE6EC9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F973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E07" w14:textId="77777777" w:rsidR="001B0213" w:rsidRPr="00CC557F" w:rsidRDefault="001B0213" w:rsidP="00CC557F">
            <w:pPr>
              <w:spacing w:before="60" w:after="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Mechanizm zwalniania / blokowania poręczy w łatwo dostępnym miejscu – w górnej części poręczy, oznaczony kolorem żółtym lub czerwonym.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36A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82C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052DCEB0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FF9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42C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Poręcze boczne po złożeniu nie wystają ponad powierzchnię leża – brak utrudnień przy schodzeniu z wózka lub przy transferze pacjenta z wózka na łóżko.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C13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A31D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7684EF8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E810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9B8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wyposażony w 4 ergonomiczne uchwyty do przetaczania – 2 od strony nóg pacjenta oraz 2 od strony głowy.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11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F70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3D1A70C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449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0F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Od strony nóg metalowy ogranicznik chroniący przed zsuwaniem się materaca.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655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CC95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43C8FC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8F5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16D" w14:textId="77777777" w:rsidR="001B0213" w:rsidRPr="00CC557F" w:rsidRDefault="001B0213" w:rsidP="001B0213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Wyposażenie wózka: </w:t>
            </w:r>
          </w:p>
          <w:p w14:paraId="146474F2" w14:textId="77777777" w:rsidR="001B0213" w:rsidRPr="00CC557F" w:rsidRDefault="001B0213">
            <w:pPr>
              <w:numPr>
                <w:ilvl w:val="0"/>
                <w:numId w:val="57"/>
              </w:num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>Wieszak kroplówki</w:t>
            </w:r>
          </w:p>
          <w:p w14:paraId="6CE7334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  Tunele na tacę RTG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93BE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59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235EE88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D9D5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8DD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Dokumenty (raporty techniczne, karty charakterystyki itp.) potwierdzające antybakteryjność lakieru i tworzywa -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(dołączyć do oferty).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DD5B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BAE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A9F55DF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BB49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BE3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Wózek dostarczony w oryginalnym opakowaniu producenta.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A7B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E500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B8D4F54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BF7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1629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Powierzchnie wózka odporne na środki dezynfekcyjne.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FE3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076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DB755FA" w14:textId="77777777" w:rsidTr="001B0213">
        <w:trPr>
          <w:gridAfter w:val="1"/>
          <w:wAfter w:w="10" w:type="dxa"/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1B91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392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Deklaracja Zgodności, Wpis lub Zgłoszenie do Urzędu Rejestracji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79B2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6F4B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57F" w:rsidRPr="00CC557F" w14:paraId="6460A8AF" w14:textId="77777777" w:rsidTr="001B0213">
        <w:trPr>
          <w:trHeight w:val="282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A5C38" w14:textId="2B958367" w:rsidR="00CC557F" w:rsidRPr="001B0213" w:rsidRDefault="00CC557F">
            <w:pPr>
              <w:pStyle w:val="Akapitzlist"/>
              <w:numPr>
                <w:ilvl w:val="0"/>
                <w:numId w:val="61"/>
              </w:num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B021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Wymagania dodatkowe</w:t>
            </w:r>
          </w:p>
        </w:tc>
      </w:tr>
      <w:tr w:rsidR="001B0213" w:rsidRPr="00CC557F" w14:paraId="47A223F3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155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98F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Gwarancja na cały komplet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028B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348F" w14:textId="4141AAC1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3244AC36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F92B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C2E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Instalacja wózka przez autoryzowany serwis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1C46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6DE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278B670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6A2A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8DF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Szkolenie z zakresu obsługi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AB8C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FDF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1F097432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1E0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8A6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Reakcja serwisu w okresie gwarancji - do 12 godzin w dni robocze od zgłoszenia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D3E7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19F7" w14:textId="6D9A05D0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……………..</w:t>
            </w:r>
          </w:p>
        </w:tc>
      </w:tr>
      <w:tr w:rsidR="001B0213" w:rsidRPr="00CC557F" w14:paraId="15EE5960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586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177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Przeglądy wymagane przez producenta w okresie gwarancji realizowane na koszt Wykonawcy wraz z dojazdem oraz wymianą materiałów wymaganych przy przeglądach gwarancyjnych oraz dodatkowy przegląd wykonany na 2 tygodnie przed zakończeniem okresu gwarancyjnego.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2C98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9F4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2E24A415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6AF9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CE04" w14:textId="77777777" w:rsidR="001B0213" w:rsidRPr="00CC557F" w:rsidRDefault="001B0213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Maksymalny czas skutecznego usunięcia usterki:                                                          a) naprawa nie wymagająca wymiany części do 24 godzin (w dni robocze),</w:t>
            </w:r>
          </w:p>
          <w:p w14:paraId="638F3728" w14:textId="77777777" w:rsidR="001B0213" w:rsidRPr="00CC557F" w:rsidRDefault="001B0213" w:rsidP="001B021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 xml:space="preserve">b) naprawa nie wymagająca  importu części – do 3 dni roboczych, </w:t>
            </w:r>
          </w:p>
          <w:p w14:paraId="0843F33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c) naprawa w przypadku konieczności importu części – do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5E3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7100" w14:textId="58750528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</w:t>
            </w:r>
          </w:p>
        </w:tc>
      </w:tr>
      <w:tr w:rsidR="001B0213" w:rsidRPr="00CC557F" w14:paraId="0E08372D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7B31" w14:textId="77777777" w:rsidR="001B0213" w:rsidRPr="00CC557F" w:rsidRDefault="001B0213" w:rsidP="001B02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DE2A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Każdy dzień przestoju spowodowany niesprawnością  oferowanego sprzętu przedłuża o ten czas okres gwarancji.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E984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5B5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300D3DEB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97703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9ABC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W okresie gwarancji zapewnienie wózka zastępczego na czas naprawy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06D3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8F1E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28DB8BF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D2CCD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271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pełnej autoryzowanej obsługi serwisowej przez uprawnioną jednostkę gwarantującą skuteczną interwencję techniczną w okresie gwarancyjnym i pogwarancyjnym dla oferowanego sprzętu (podać dane serwisu: nazwa, dane teleadresowe,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14D9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A5D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41D12642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552DD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D0E2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5DD1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1476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55122217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57CFC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C34" w14:textId="79888022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Paszport techniczny z wpisem o montażu, pierwszym uruchomieniu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557F">
              <w:rPr>
                <w:rFonts w:eastAsia="Calibri"/>
                <w:sz w:val="24"/>
                <w:szCs w:val="24"/>
                <w:lang w:eastAsia="en-US"/>
              </w:rPr>
              <w:t>i terminem kolejnego przeglądu.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BA9F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3688" w14:textId="77777777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213" w:rsidRPr="00CC557F" w14:paraId="66F0AAAC" w14:textId="77777777" w:rsidTr="001B0213">
        <w:trPr>
          <w:gridAfter w:val="1"/>
          <w:wAfter w:w="10" w:type="dxa"/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2C0F2" w14:textId="77777777" w:rsidR="001B0213" w:rsidRPr="00CC557F" w:rsidRDefault="001B0213" w:rsidP="00CC557F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CFAA" w14:textId="3B48F5E1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Zapewnienie dostępności części zamiennych i wsparcia technicznego w okresie 10 lat od daty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9F1A" w14:textId="77777777" w:rsidR="001B0213" w:rsidRPr="00CC557F" w:rsidRDefault="001B0213" w:rsidP="00883F1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557F">
              <w:rPr>
                <w:rFonts w:eastAsia="Calibri"/>
                <w:sz w:val="24"/>
                <w:szCs w:val="24"/>
                <w:lang w:eastAsia="en-US"/>
              </w:rPr>
              <w:t>Tak, podać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31D" w14:textId="6C70E8AA" w:rsidR="001B0213" w:rsidRPr="00CC557F" w:rsidRDefault="001B0213" w:rsidP="00CC557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…………..</w:t>
            </w:r>
          </w:p>
        </w:tc>
      </w:tr>
    </w:tbl>
    <w:p w14:paraId="39D07AAD" w14:textId="77777777" w:rsidR="00CC557F" w:rsidRPr="00CC557F" w:rsidRDefault="00CC557F" w:rsidP="00CC557F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377BFF7" w14:textId="77777777" w:rsidR="00356575" w:rsidRPr="00BC2E8D" w:rsidRDefault="00356575" w:rsidP="001D727F">
      <w:pPr>
        <w:suppressAutoHyphens/>
        <w:spacing w:line="276" w:lineRule="auto"/>
        <w:jc w:val="center"/>
        <w:rPr>
          <w:b/>
          <w:bCs/>
          <w:sz w:val="24"/>
          <w:szCs w:val="24"/>
          <w:highlight w:val="yellow"/>
          <w:lang w:eastAsia="en-US"/>
        </w:rPr>
      </w:pPr>
    </w:p>
    <w:p w14:paraId="2B87A564" w14:textId="3482FD45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203B11F7" w14:textId="69B4413F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241E620" w14:textId="024B9629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bookmarkStart w:id="2" w:name="_Hlk129810903"/>
      <w:r w:rsidRPr="00BC2E8D">
        <w:rPr>
          <w:i/>
          <w:iCs/>
          <w:sz w:val="22"/>
          <w:szCs w:val="22"/>
        </w:rPr>
        <w:t>Podpis osoby / osób umocowanych</w:t>
      </w:r>
    </w:p>
    <w:p w14:paraId="1526405B" w14:textId="77777777" w:rsidR="00016C01" w:rsidRPr="00BC2E8D" w:rsidRDefault="00016C01" w:rsidP="00016C01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p w14:paraId="03DDB8F7" w14:textId="0B4259E6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bookmarkEnd w:id="2"/>
    <w:p w14:paraId="0B7F8ECB" w14:textId="75CD592A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61E29631" w14:textId="4E8703D3" w:rsidR="00356575" w:rsidRPr="00FA7388" w:rsidRDefault="00356575" w:rsidP="00943FD2">
      <w:pPr>
        <w:pStyle w:val="Akapitzlist"/>
        <w:spacing w:line="276" w:lineRule="auto"/>
        <w:ind w:left="1080" w:hanging="938"/>
        <w:jc w:val="both"/>
        <w:rPr>
          <w:sz w:val="24"/>
          <w:szCs w:val="24"/>
        </w:rPr>
      </w:pPr>
    </w:p>
    <w:p w14:paraId="2D236694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555A1FFE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37ACB1D2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53593E20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2447CCA1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242CC262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3768FF0A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5533572A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0126AD10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3754FC0E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58FD168A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13A90442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040B7727" w14:textId="77777777" w:rsidR="00CC557F" w:rsidRDefault="00CC557F" w:rsidP="006F762D">
      <w:pPr>
        <w:spacing w:line="360" w:lineRule="auto"/>
        <w:jc w:val="right"/>
        <w:rPr>
          <w:b/>
          <w:bCs/>
          <w:sz w:val="24"/>
          <w:szCs w:val="24"/>
        </w:rPr>
      </w:pPr>
    </w:p>
    <w:p w14:paraId="73FEDDB8" w14:textId="659F5C96" w:rsidR="006F762D" w:rsidRPr="00FB7D1E" w:rsidRDefault="006F762D" w:rsidP="006F762D">
      <w:pPr>
        <w:spacing w:line="360" w:lineRule="auto"/>
        <w:jc w:val="right"/>
        <w:rPr>
          <w:b/>
          <w:bCs/>
          <w:sz w:val="24"/>
          <w:szCs w:val="24"/>
        </w:rPr>
      </w:pPr>
      <w:r w:rsidRPr="00FB7D1E">
        <w:rPr>
          <w:b/>
          <w:bCs/>
          <w:sz w:val="24"/>
          <w:szCs w:val="24"/>
        </w:rPr>
        <w:lastRenderedPageBreak/>
        <w:t>Załącznik nr 2 do SWZ</w:t>
      </w:r>
    </w:p>
    <w:p w14:paraId="138CDA53" w14:textId="77777777" w:rsidR="006F762D" w:rsidRPr="00FB7D1E" w:rsidRDefault="006F762D" w:rsidP="006F762D">
      <w:pPr>
        <w:keepNext/>
        <w:tabs>
          <w:tab w:val="left" w:pos="3752"/>
        </w:tabs>
        <w:spacing w:line="360" w:lineRule="auto"/>
        <w:jc w:val="right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 xml:space="preserve">                                                                               </w:t>
      </w:r>
    </w:p>
    <w:p w14:paraId="2E82AAD0" w14:textId="593EB9AB" w:rsidR="006F762D" w:rsidRDefault="006F762D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FORMULARZ OFERTOWY</w:t>
      </w:r>
    </w:p>
    <w:p w14:paraId="5665C3F0" w14:textId="77777777" w:rsidR="009529B2" w:rsidRPr="00BF6095" w:rsidRDefault="009529B2" w:rsidP="006F762D">
      <w:pPr>
        <w:keepNext/>
        <w:tabs>
          <w:tab w:val="left" w:pos="375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14:paraId="51E96F02" w14:textId="651168FE" w:rsidR="006F762D" w:rsidRPr="00FB7D1E" w:rsidRDefault="006F762D" w:rsidP="006F762D">
      <w:pPr>
        <w:jc w:val="both"/>
        <w:rPr>
          <w:b/>
          <w:sz w:val="24"/>
          <w:szCs w:val="24"/>
        </w:rPr>
      </w:pPr>
      <w:r w:rsidRPr="00FB7D1E">
        <w:rPr>
          <w:bCs/>
          <w:iCs/>
          <w:sz w:val="24"/>
          <w:szCs w:val="24"/>
        </w:rPr>
        <w:t xml:space="preserve">Dotyczy: </w:t>
      </w:r>
      <w:r w:rsidRPr="00FB7D1E">
        <w:rPr>
          <w:noProof/>
          <w:sz w:val="24"/>
          <w:szCs w:val="24"/>
        </w:rPr>
        <w:t xml:space="preserve">postępowania o udzielenie zamówienia publicznego prowadzonego na podstawie </w:t>
      </w:r>
      <w:r w:rsidRPr="00FB7D1E">
        <w:rPr>
          <w:noProof/>
          <w:sz w:val="24"/>
          <w:szCs w:val="24"/>
        </w:rPr>
        <w:br/>
        <w:t>art. 275 pkt. 1 ustawy Pzp</w:t>
      </w:r>
      <w:r w:rsidRPr="00FB7D1E">
        <w:rPr>
          <w:bCs/>
          <w:iCs/>
          <w:sz w:val="24"/>
          <w:szCs w:val="24"/>
        </w:rPr>
        <w:t xml:space="preserve"> na </w:t>
      </w:r>
      <w:r w:rsidR="00BF6095">
        <w:rPr>
          <w:bCs/>
          <w:iCs/>
          <w:sz w:val="24"/>
          <w:szCs w:val="24"/>
        </w:rPr>
        <w:t>d</w:t>
      </w:r>
      <w:r w:rsidR="00BF6095" w:rsidRPr="00BF6095">
        <w:rPr>
          <w:b/>
          <w:iCs/>
          <w:sz w:val="24"/>
          <w:szCs w:val="24"/>
        </w:rPr>
        <w:t xml:space="preserve">ostawę sprzętu medycznego do Pracowni Endoskopii </w:t>
      </w:r>
      <w:r w:rsidR="00BF6095">
        <w:rPr>
          <w:b/>
          <w:iCs/>
          <w:sz w:val="24"/>
          <w:szCs w:val="24"/>
        </w:rPr>
        <w:br/>
      </w:r>
      <w:r w:rsidR="00BF6095" w:rsidRPr="00BF6095">
        <w:rPr>
          <w:b/>
          <w:iCs/>
          <w:sz w:val="24"/>
          <w:szCs w:val="24"/>
        </w:rPr>
        <w:t>w Przychodni Rejonowej nr 2 przy ul. Patriotów 170 w Warszawie</w:t>
      </w:r>
      <w:r w:rsidRPr="00FB7D1E">
        <w:rPr>
          <w:b/>
          <w:iCs/>
          <w:sz w:val="24"/>
          <w:szCs w:val="24"/>
        </w:rPr>
        <w:t>.</w:t>
      </w:r>
    </w:p>
    <w:p w14:paraId="03547945" w14:textId="77777777" w:rsidR="006F762D" w:rsidRPr="00FB7D1E" w:rsidRDefault="006F762D" w:rsidP="006F762D">
      <w:pPr>
        <w:jc w:val="both"/>
        <w:rPr>
          <w:b/>
          <w:sz w:val="24"/>
          <w:szCs w:val="24"/>
        </w:rPr>
      </w:pPr>
    </w:p>
    <w:p w14:paraId="5ABD01DD" w14:textId="77777777" w:rsidR="006F762D" w:rsidRPr="00FB7D1E" w:rsidRDefault="006F762D">
      <w:pPr>
        <w:numPr>
          <w:ilvl w:val="0"/>
          <w:numId w:val="42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sz w:val="24"/>
          <w:szCs w:val="24"/>
        </w:rPr>
      </w:pPr>
      <w:bookmarkStart w:id="3" w:name="_Ref62473083"/>
      <w:r w:rsidRPr="00FB7D1E">
        <w:rPr>
          <w:b/>
          <w:caps/>
          <w:sz w:val="24"/>
          <w:szCs w:val="24"/>
        </w:rPr>
        <w:t>Dane Wykonawcy</w:t>
      </w:r>
      <w:r w:rsidRPr="00FB7D1E">
        <w:rPr>
          <w:sz w:val="24"/>
          <w:szCs w:val="24"/>
        </w:rPr>
        <w:t>:</w:t>
      </w:r>
      <w:bookmarkEnd w:id="3"/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733"/>
      </w:tblGrid>
      <w:tr w:rsidR="006F762D" w:rsidRPr="00FB7D1E" w14:paraId="105535B4" w14:textId="77777777" w:rsidTr="00BF6095">
        <w:trPr>
          <w:trHeight w:val="1486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FD652A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</w:p>
          <w:p w14:paraId="50C3FFE6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sz w:val="24"/>
                <w:szCs w:val="24"/>
                <w:u w:val="single"/>
                <w:lang w:val="en-US" w:eastAsia="en-US" w:bidi="en-US"/>
              </w:rPr>
            </w:pPr>
            <w:r w:rsidRPr="00FB7D1E">
              <w:rPr>
                <w:sz w:val="24"/>
                <w:szCs w:val="24"/>
                <w:u w:val="single"/>
                <w:lang w:val="en-US" w:eastAsia="en-US" w:bidi="en-US"/>
              </w:rPr>
              <w:t xml:space="preserve">Nazwa Wykonawcy </w:t>
            </w:r>
          </w:p>
          <w:p w14:paraId="0A3CED0E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jc w:val="center"/>
              <w:rPr>
                <w:i/>
                <w:iCs/>
                <w:sz w:val="24"/>
                <w:szCs w:val="24"/>
                <w:u w:val="single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E509" w14:textId="3A79BB50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………..………………………………....……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 xml:space="preserve">….….. </w:t>
            </w:r>
          </w:p>
          <w:p w14:paraId="798577E3" w14:textId="60488071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Reprezentowany w postępowaniu przez: ………</w:t>
            </w:r>
            <w:r w:rsidR="00356575">
              <w:rPr>
                <w:sz w:val="24"/>
                <w:szCs w:val="24"/>
                <w:lang w:val="en-US" w:eastAsia="en-US" w:bidi="en-US"/>
              </w:rPr>
              <w:t>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……..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…….… tel. ……………………….. email ……………</w:t>
            </w:r>
            <w:r w:rsidR="00366336">
              <w:rPr>
                <w:sz w:val="24"/>
                <w:szCs w:val="24"/>
                <w:lang w:val="en-US" w:eastAsia="en-US" w:bidi="en-US"/>
              </w:rPr>
              <w:t>………</w:t>
            </w:r>
            <w:r w:rsidRPr="00FB7D1E">
              <w:rPr>
                <w:sz w:val="24"/>
                <w:szCs w:val="24"/>
                <w:lang w:val="en-US" w:eastAsia="en-US" w:bidi="en-US"/>
              </w:rPr>
              <w:t>……………..</w:t>
            </w:r>
          </w:p>
        </w:tc>
      </w:tr>
      <w:tr w:rsidR="006F762D" w:rsidRPr="00FB7D1E" w14:paraId="43CC909A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FFA0625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u w:val="single"/>
                <w:lang w:val="en-US" w:eastAsia="ar-SA" w:bidi="en-US"/>
              </w:rPr>
              <w:t>wpisany do:</w:t>
            </w:r>
          </w:p>
          <w:p w14:paraId="25CA856C" w14:textId="77777777" w:rsidR="006F762D" w:rsidRPr="00FB7D1E" w:rsidRDefault="006F762D" w:rsidP="006F762D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u w:val="single"/>
                <w:lang w:val="en-US" w:eastAsia="ar-SA" w:bidi="en-US"/>
              </w:rPr>
            </w:pPr>
          </w:p>
          <w:p w14:paraId="656D3AC0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ind w:left="17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2A2" w14:textId="17186ADA" w:rsidR="006F762D" w:rsidRPr="00FB7D1E" w:rsidRDefault="006F762D">
            <w:pPr>
              <w:numPr>
                <w:ilvl w:val="0"/>
                <w:numId w:val="43"/>
              </w:numPr>
              <w:tabs>
                <w:tab w:val="left" w:pos="67"/>
                <w:tab w:val="num" w:pos="350"/>
              </w:tabs>
              <w:suppressAutoHyphens/>
              <w:spacing w:line="100" w:lineRule="atLeast"/>
              <w:ind w:left="350" w:hanging="283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Rejestru przedsiębiorców Krajowego Rejestru Sądowego prowadzonego przez Sąd Rejonowy …………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>……..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pod nr KRS</w:t>
            </w:r>
            <w:r w:rsidR="00356575">
              <w:rPr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>……………………………………………….</w:t>
            </w:r>
          </w:p>
          <w:p w14:paraId="2F18D4F9" w14:textId="09A6664B" w:rsidR="006F762D" w:rsidRPr="00FB7D1E" w:rsidRDefault="006F762D" w:rsidP="006F762D">
            <w:pPr>
              <w:spacing w:line="276" w:lineRule="auto"/>
              <w:ind w:left="350"/>
              <w:jc w:val="both"/>
              <w:rPr>
                <w:bCs/>
                <w:iCs/>
                <w:sz w:val="24"/>
                <w:szCs w:val="24"/>
                <w:lang w:val="en-US" w:eastAsia="en-US" w:bidi="en-US"/>
              </w:rPr>
            </w:pP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</w:t>
            </w:r>
            <w:r w:rsidR="00366336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………….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.............................</w:t>
            </w:r>
            <w:r w:rsidR="00BF6095">
              <w:rPr>
                <w:bCs/>
                <w:iCs/>
                <w:sz w:val="24"/>
                <w:szCs w:val="24"/>
                <w:lang w:val="en-US" w:eastAsia="en-US" w:bidi="en-US"/>
              </w:rPr>
              <w:t xml:space="preserve">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lub</w:t>
            </w:r>
          </w:p>
          <w:p w14:paraId="55088B15" w14:textId="099A8D20" w:rsidR="006F762D" w:rsidRPr="00FB7D1E" w:rsidRDefault="006F762D">
            <w:pPr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line="276" w:lineRule="auto"/>
              <w:ind w:left="350" w:hanging="283"/>
              <w:jc w:val="both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Centralnej Ewidencji i Informacji o Działalności Gospodarczej ..................</w:t>
            </w:r>
            <w:r w:rsid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...........................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......</w:t>
            </w:r>
            <w:r w:rsidR="00356575" w:rsidRPr="00356575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 xml:space="preserve"> </w:t>
            </w:r>
            <w:r w:rsidRPr="00FB7D1E">
              <w:rPr>
                <w:bCs/>
                <w:iCs/>
                <w:sz w:val="24"/>
                <w:szCs w:val="24"/>
                <w:lang w:val="en-US" w:eastAsia="en-US" w:bidi="en-US"/>
              </w:rPr>
              <w:t>miejsce pobrania/uzyskania ww. dokumentu bezpośrednio za pomocą bezpłatnej krajowej bazy danych lub wykorzystania dokumentu złożonego do innego postępowania prowadzonego przez Zamawiającego: ……</w:t>
            </w:r>
            <w:r w:rsidR="00067F30">
              <w:rPr>
                <w:bCs/>
                <w:iCs/>
                <w:sz w:val="24"/>
                <w:szCs w:val="24"/>
                <w:lang w:val="en-US" w:eastAsia="en-US" w:bidi="en-US"/>
              </w:rPr>
              <w:t>……</w:t>
            </w:r>
            <w:r w:rsidRPr="00FB7D1E">
              <w:rPr>
                <w:bCs/>
                <w:iCs/>
                <w:kern w:val="2"/>
                <w:sz w:val="24"/>
                <w:szCs w:val="24"/>
                <w:lang w:val="en-US" w:eastAsia="ar-SA" w:bidi="en-US"/>
              </w:rPr>
              <w:t>…</w:t>
            </w:r>
          </w:p>
        </w:tc>
      </w:tr>
      <w:tr w:rsidR="006F762D" w:rsidRPr="00FB7D1E" w14:paraId="67054503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D433F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NIP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AA1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C0F5B1F" w14:textId="77777777" w:rsidTr="00BC2E8D">
        <w:trPr>
          <w:trHeight w:val="3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356E1D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REGON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93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2BCB2635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427AD0B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Adres: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7B5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7247DBA3" w14:textId="77777777" w:rsidTr="00BC2E8D">
        <w:trPr>
          <w:trHeight w:val="3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B8595B9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Województwo: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536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30D16D4E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C1DFF2" w14:textId="77777777" w:rsidR="006F762D" w:rsidRPr="00FB7D1E" w:rsidRDefault="006F762D" w:rsidP="006F762D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7C3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F762D" w:rsidRPr="00FB7D1E" w14:paraId="65E0BEFC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B1E87" w14:textId="77777777" w:rsidR="006F762D" w:rsidRPr="00FB7D1E" w:rsidRDefault="006F762D" w:rsidP="006F762D">
            <w:pPr>
              <w:tabs>
                <w:tab w:val="left" w:pos="3752"/>
              </w:tabs>
              <w:spacing w:line="360" w:lineRule="auto"/>
              <w:rPr>
                <w:sz w:val="24"/>
                <w:szCs w:val="24"/>
                <w:lang w:val="de-DE" w:eastAsia="en-US" w:bidi="en-US"/>
              </w:rPr>
            </w:pPr>
            <w:r w:rsidRPr="00FB7D1E">
              <w:rPr>
                <w:sz w:val="24"/>
                <w:szCs w:val="24"/>
                <w:lang w:val="de-DE" w:eastAsia="en-US" w:bidi="en-US"/>
              </w:rPr>
              <w:t>Adres e-mail: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0F09" w14:textId="77777777" w:rsidR="006F762D" w:rsidRPr="00FB7D1E" w:rsidRDefault="006F762D" w:rsidP="006F762D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sz w:val="24"/>
                <w:szCs w:val="24"/>
                <w:lang w:val="de-DE" w:eastAsia="en-US" w:bidi="en-US"/>
              </w:rPr>
            </w:pPr>
          </w:p>
        </w:tc>
      </w:tr>
      <w:tr w:rsidR="006F762D" w:rsidRPr="00FB7D1E" w14:paraId="39AB5DEF" w14:textId="77777777" w:rsidTr="00BC2E8D">
        <w:trPr>
          <w:trHeight w:val="37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BA6E8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 xml:space="preserve">Osoba do kontaktów: </w:t>
            </w:r>
          </w:p>
          <w:p w14:paraId="2C0EF88F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de-DE" w:eastAsia="ar-SA" w:bidi="en-US"/>
              </w:rPr>
              <w:t>e-mail, telefon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D8A" w14:textId="77777777" w:rsidR="006F762D" w:rsidRPr="00FB7D1E" w:rsidRDefault="006F762D" w:rsidP="006F762D">
            <w:pPr>
              <w:suppressAutoHyphens/>
              <w:snapToGrid w:val="0"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</w:tc>
      </w:tr>
      <w:tr w:rsidR="006F762D" w:rsidRPr="00FB7D1E" w14:paraId="308B89BA" w14:textId="77777777" w:rsidTr="00BC2E8D">
        <w:trPr>
          <w:trHeight w:val="9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3F7BC1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647B847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</w:p>
          <w:p w14:paraId="71958BB0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Wykonawca jest </w:t>
            </w:r>
          </w:p>
          <w:p w14:paraId="111CE390" w14:textId="77777777" w:rsidR="006F762D" w:rsidRPr="00FB7D1E" w:rsidRDefault="006F762D" w:rsidP="006F762D">
            <w:pPr>
              <w:suppressAutoHyphens/>
              <w:spacing w:line="100" w:lineRule="atLeast"/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i/>
                <w:iCs/>
                <w:kern w:val="2"/>
                <w:sz w:val="24"/>
                <w:szCs w:val="24"/>
                <w:lang w:val="en-US" w:eastAsia="ar-SA" w:bidi="en-US"/>
              </w:rPr>
              <w:t>(należy zaznaczyć)</w:t>
            </w:r>
          </w:p>
          <w:p w14:paraId="1C52D246" w14:textId="77777777" w:rsidR="006F762D" w:rsidRPr="00FB7D1E" w:rsidRDefault="006F762D" w:rsidP="006F762D">
            <w:pPr>
              <w:suppressAutoHyphens/>
              <w:spacing w:line="100" w:lineRule="atLeast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kern w:val="2"/>
                <w:sz w:val="24"/>
                <w:szCs w:val="24"/>
                <w:lang w:val="en-US" w:eastAsia="ar-SA" w:bidi="en-US"/>
              </w:rPr>
              <w:t xml:space="preserve"> 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7B6E" w14:textId="77777777" w:rsidR="006F762D" w:rsidRPr="00FB7D1E" w:rsidRDefault="006F762D">
            <w:pPr>
              <w:numPr>
                <w:ilvl w:val="0"/>
                <w:numId w:val="44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lang w:val="en-US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mikroprzedsiębiorstwem,</w:t>
            </w:r>
          </w:p>
          <w:p w14:paraId="73E1070C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małym przedsiębiorstwem,</w:t>
            </w:r>
          </w:p>
          <w:p w14:paraId="1AD83A44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średnim przedsiębiorstwem,</w:t>
            </w:r>
          </w:p>
          <w:p w14:paraId="7440138C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jednoosobową działalnością gospodarczą,</w:t>
            </w:r>
          </w:p>
          <w:p w14:paraId="593AE1B0" w14:textId="77777777" w:rsidR="006F762D" w:rsidRPr="00FB7D1E" w:rsidRDefault="006F762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64" w:hanging="284"/>
              <w:contextualSpacing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FB7D1E">
              <w:rPr>
                <w:rFonts w:eastAsia="Calibri"/>
                <w:sz w:val="24"/>
                <w:szCs w:val="24"/>
                <w:lang w:val="en-US" w:eastAsia="en-US" w:bidi="en-US"/>
              </w:rPr>
              <w:t>osobą fizyczną nieprowadzącą działalności gospodarczej,</w:t>
            </w:r>
          </w:p>
          <w:p w14:paraId="42F0F248" w14:textId="77777777" w:rsidR="006F762D" w:rsidRPr="00FB7D1E" w:rsidRDefault="006F762D">
            <w:pPr>
              <w:numPr>
                <w:ilvl w:val="0"/>
                <w:numId w:val="44"/>
              </w:numPr>
              <w:suppressAutoHyphens/>
              <w:spacing w:line="100" w:lineRule="atLeast"/>
              <w:ind w:left="464" w:hanging="284"/>
              <w:rPr>
                <w:kern w:val="2"/>
                <w:sz w:val="24"/>
                <w:szCs w:val="24"/>
                <w:u w:val="single"/>
                <w:lang w:val="de-DE" w:eastAsia="ar-SA" w:bidi="en-US"/>
              </w:rPr>
            </w:pPr>
            <w:r w:rsidRPr="00FB7D1E">
              <w:rPr>
                <w:rFonts w:eastAsia="Calibri"/>
                <w:kern w:val="2"/>
                <w:sz w:val="24"/>
                <w:szCs w:val="24"/>
                <w:lang w:val="en-US" w:eastAsia="en-US" w:bidi="en-US"/>
              </w:rPr>
              <w:t>innym rodzajem</w:t>
            </w:r>
            <w:r w:rsidRPr="00FB7D1E">
              <w:rPr>
                <w:rFonts w:eastAsia="Calibri"/>
                <w:kern w:val="2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</w:tr>
    </w:tbl>
    <w:p w14:paraId="742F68AD" w14:textId="3D771D27" w:rsidR="006F762D" w:rsidRDefault="006F762D" w:rsidP="006F762D">
      <w:pPr>
        <w:tabs>
          <w:tab w:val="left" w:pos="3752"/>
        </w:tabs>
        <w:spacing w:line="276" w:lineRule="auto"/>
        <w:rPr>
          <w:bCs/>
          <w:i/>
          <w:iCs/>
          <w:sz w:val="24"/>
          <w:szCs w:val="24"/>
        </w:rPr>
      </w:pPr>
      <w:r w:rsidRPr="00FB7D1E">
        <w:rPr>
          <w:bCs/>
          <w:i/>
          <w:iCs/>
          <w:sz w:val="24"/>
          <w:szCs w:val="24"/>
        </w:rPr>
        <w:t>W przypadku Wykonawców wspólnie ubiegających się o zamówienie należy wpisać dane wszystkich Wykonawców.</w:t>
      </w:r>
    </w:p>
    <w:p w14:paraId="6E62C869" w14:textId="77777777" w:rsidR="006F762D" w:rsidRPr="00FB7D1E" w:rsidRDefault="006F762D">
      <w:pPr>
        <w:numPr>
          <w:ilvl w:val="0"/>
          <w:numId w:val="42"/>
        </w:numPr>
        <w:tabs>
          <w:tab w:val="num" w:pos="3686"/>
          <w:tab w:val="left" w:pos="3969"/>
        </w:tabs>
        <w:spacing w:line="276" w:lineRule="auto"/>
        <w:ind w:left="3969" w:hanging="567"/>
        <w:contextualSpacing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>OFERTA WYKONAWCY</w:t>
      </w:r>
    </w:p>
    <w:p w14:paraId="5EAF4D58" w14:textId="77777777" w:rsidR="006F762D" w:rsidRPr="00FB7D1E" w:rsidRDefault="006F762D" w:rsidP="006F762D">
      <w:pPr>
        <w:tabs>
          <w:tab w:val="left" w:pos="3969"/>
        </w:tabs>
        <w:spacing w:line="276" w:lineRule="auto"/>
        <w:ind w:left="3969"/>
        <w:contextualSpacing/>
        <w:rPr>
          <w:b/>
          <w:sz w:val="24"/>
          <w:szCs w:val="24"/>
        </w:rPr>
      </w:pPr>
    </w:p>
    <w:p w14:paraId="063703B6" w14:textId="55C62DD9" w:rsidR="006F762D" w:rsidRDefault="006F762D" w:rsidP="006F762D">
      <w:pPr>
        <w:spacing w:line="276" w:lineRule="auto"/>
        <w:jc w:val="both"/>
        <w:rPr>
          <w:sz w:val="24"/>
          <w:szCs w:val="24"/>
        </w:rPr>
      </w:pPr>
      <w:r w:rsidRPr="00FB7D1E">
        <w:rPr>
          <w:bCs/>
          <w:sz w:val="24"/>
          <w:szCs w:val="24"/>
        </w:rPr>
        <w:t xml:space="preserve">Ja/my niżej podpisana(-ni) ubiegając się o udzielenie zamówienia publicznego </w:t>
      </w:r>
      <w:r w:rsidR="00077097">
        <w:rPr>
          <w:bCs/>
          <w:sz w:val="24"/>
          <w:szCs w:val="24"/>
        </w:rPr>
        <w:br/>
      </w:r>
      <w:r w:rsidRPr="00FB7D1E">
        <w:rPr>
          <w:bCs/>
          <w:sz w:val="24"/>
          <w:szCs w:val="24"/>
        </w:rPr>
        <w:t>w postepowaniu na</w:t>
      </w:r>
      <w:r w:rsidRPr="00FB7D1E">
        <w:rPr>
          <w:b/>
          <w:sz w:val="24"/>
          <w:szCs w:val="24"/>
        </w:rPr>
        <w:t xml:space="preserve"> </w:t>
      </w:r>
      <w:r w:rsidR="00BF6095">
        <w:rPr>
          <w:b/>
          <w:sz w:val="24"/>
          <w:szCs w:val="24"/>
        </w:rPr>
        <w:t>d</w:t>
      </w:r>
      <w:r w:rsidR="00BF6095" w:rsidRPr="00BF6095">
        <w:rPr>
          <w:b/>
          <w:sz w:val="24"/>
          <w:szCs w:val="24"/>
        </w:rPr>
        <w:t>ostawę sprzętu medycznego do Pracowni Endoskopii w Przychodni Rejonowej nr 2 przy ul. Patriotów 170 w Warszawie</w:t>
      </w:r>
      <w:r w:rsidR="0067202A">
        <w:rPr>
          <w:b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>oznaczenie sprawy:</w:t>
      </w:r>
      <w:r w:rsidRPr="00FB7D1E">
        <w:rPr>
          <w:b/>
          <w:bCs/>
          <w:iCs/>
          <w:sz w:val="24"/>
          <w:szCs w:val="24"/>
        </w:rPr>
        <w:t xml:space="preserve"> SZPZLO/Z-</w:t>
      </w:r>
      <w:r w:rsidR="00BF6095">
        <w:rPr>
          <w:b/>
          <w:bCs/>
          <w:iCs/>
          <w:sz w:val="24"/>
          <w:szCs w:val="24"/>
        </w:rPr>
        <w:t>11</w:t>
      </w:r>
      <w:r w:rsidRPr="00FB7D1E">
        <w:rPr>
          <w:b/>
          <w:bCs/>
          <w:iCs/>
          <w:sz w:val="24"/>
          <w:szCs w:val="24"/>
        </w:rPr>
        <w:t>/202</w:t>
      </w:r>
      <w:r w:rsidR="0057187F" w:rsidRPr="00FB7D1E">
        <w:rPr>
          <w:b/>
          <w:bCs/>
          <w:iCs/>
          <w:sz w:val="24"/>
          <w:szCs w:val="24"/>
        </w:rPr>
        <w:t>3</w:t>
      </w:r>
      <w:r w:rsidRPr="00FB7D1E">
        <w:rPr>
          <w:b/>
          <w:bCs/>
          <w:iCs/>
          <w:sz w:val="24"/>
          <w:szCs w:val="24"/>
        </w:rPr>
        <w:t xml:space="preserve">, </w:t>
      </w:r>
      <w:r w:rsidRPr="00FB7D1E">
        <w:rPr>
          <w:iCs/>
          <w:sz w:val="24"/>
          <w:szCs w:val="24"/>
        </w:rPr>
        <w:t xml:space="preserve">oferuję realizację </w:t>
      </w:r>
      <w:r w:rsidR="00AD5192">
        <w:rPr>
          <w:iCs/>
          <w:sz w:val="24"/>
          <w:szCs w:val="24"/>
        </w:rPr>
        <w:t xml:space="preserve">całego </w:t>
      </w:r>
      <w:r w:rsidRPr="00FB7D1E">
        <w:rPr>
          <w:iCs/>
          <w:sz w:val="24"/>
          <w:szCs w:val="24"/>
        </w:rPr>
        <w:t>zamówienia zgodnie z opisem przedmiotu zamówienia oraz zgodnie</w:t>
      </w:r>
      <w:r w:rsidR="0057187F" w:rsidRPr="00FB7D1E">
        <w:rPr>
          <w:iCs/>
          <w:sz w:val="24"/>
          <w:szCs w:val="24"/>
        </w:rPr>
        <w:t xml:space="preserve"> </w:t>
      </w:r>
      <w:r w:rsidRPr="00FB7D1E">
        <w:rPr>
          <w:iCs/>
          <w:sz w:val="24"/>
          <w:szCs w:val="24"/>
        </w:rPr>
        <w:t>z zasadami i warunkami określonymi w SWZ za cenę</w:t>
      </w:r>
      <w:r w:rsidRPr="00FB7D1E">
        <w:rPr>
          <w:sz w:val="24"/>
          <w:szCs w:val="24"/>
        </w:rPr>
        <w:t>:</w:t>
      </w:r>
    </w:p>
    <w:p w14:paraId="2ED9BA5F" w14:textId="682D4AB4" w:rsidR="00BF6095" w:rsidRPr="002F4254" w:rsidRDefault="00BF6095">
      <w:pPr>
        <w:pStyle w:val="Akapitzlist"/>
        <w:numPr>
          <w:ilvl w:val="3"/>
          <w:numId w:val="56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bookmarkStart w:id="4" w:name="_Hlk129809467"/>
      <w:r w:rsidRPr="002F4254">
        <w:rPr>
          <w:b/>
          <w:bCs/>
          <w:sz w:val="24"/>
          <w:szCs w:val="24"/>
        </w:rPr>
        <w:t xml:space="preserve">w części </w:t>
      </w:r>
      <w:r w:rsidR="00086615" w:rsidRPr="002F4254">
        <w:rPr>
          <w:b/>
          <w:bCs/>
          <w:sz w:val="24"/>
          <w:szCs w:val="24"/>
        </w:rPr>
        <w:t>1 – dostawa aparatu do znieczulenia z monitorem gazów anestetycznych</w:t>
      </w:r>
      <w:r w:rsidR="002F4254" w:rsidRPr="002F4254">
        <w:rPr>
          <w:b/>
          <w:bCs/>
          <w:sz w:val="24"/>
          <w:szCs w:val="24"/>
        </w:rPr>
        <w:br/>
      </w:r>
      <w:r w:rsidR="00086615" w:rsidRPr="002F4254">
        <w:rPr>
          <w:b/>
          <w:bCs/>
          <w:sz w:val="24"/>
          <w:szCs w:val="24"/>
        </w:rPr>
        <w:t>i tlenu</w:t>
      </w:r>
      <w:r w:rsidR="002F4254" w:rsidRPr="002F4254">
        <w:rPr>
          <w:b/>
          <w:bCs/>
          <w:sz w:val="24"/>
          <w:szCs w:val="24"/>
        </w:rPr>
        <w:t>:</w:t>
      </w:r>
    </w:p>
    <w:p w14:paraId="22D68B17" w14:textId="76A7A438" w:rsidR="006F762D" w:rsidRPr="00FB7D1E" w:rsidRDefault="006F762D" w:rsidP="002F4254">
      <w:pPr>
        <w:spacing w:line="276" w:lineRule="auto"/>
        <w:ind w:left="709" w:hanging="425"/>
        <w:jc w:val="both"/>
        <w:rPr>
          <w:sz w:val="24"/>
          <w:szCs w:val="24"/>
        </w:rPr>
      </w:pPr>
      <w:bookmarkStart w:id="5" w:name="_Hlk129809231"/>
      <w:bookmarkStart w:id="6" w:name="_Hlk114213040"/>
      <w:r w:rsidRPr="00FB7D1E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1BA2C414" w14:textId="77777777" w:rsidR="006F762D" w:rsidRPr="00FB7D1E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E48FB1F" w14:textId="492C497A" w:rsidR="006F762D" w:rsidRPr="00FB7D1E" w:rsidRDefault="006F762D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81CEC34" w14:textId="56D16880" w:rsidR="00AD5192" w:rsidRDefault="00B03C30" w:rsidP="002F4254">
      <w:pPr>
        <w:spacing w:line="276" w:lineRule="auto"/>
        <w:ind w:left="709" w:hanging="425"/>
        <w:rPr>
          <w:sz w:val="24"/>
          <w:szCs w:val="24"/>
        </w:rPr>
      </w:pPr>
      <w:bookmarkStart w:id="7" w:name="_Hlk126939022"/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03C30" w:rsidRPr="00B03C30" w14:paraId="0EC11EBB" w14:textId="77777777" w:rsidTr="00BC2E8D">
        <w:trPr>
          <w:trHeight w:val="847"/>
        </w:trPr>
        <w:tc>
          <w:tcPr>
            <w:tcW w:w="425" w:type="dxa"/>
            <w:shd w:val="clear" w:color="000000" w:fill="D9D9D9"/>
          </w:tcPr>
          <w:p w14:paraId="55B7E0D7" w14:textId="77777777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8" w:name="_Hlk129809024"/>
            <w:bookmarkEnd w:id="5"/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A3987E7" w14:textId="22F50985" w:rsidR="00B03C30" w:rsidRPr="00BC2E8D" w:rsidRDefault="002F4254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="00B03C30"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5C1F5CB1" w14:textId="6DE5F92B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 w:rsidR="00086615"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3A33DFD9" w14:textId="793E194F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1F50BC" w14:textId="77777777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3693263" w14:textId="77777777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5BEBDA1" w14:textId="77777777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417DB622" w14:textId="77777777" w:rsidR="00B03C30" w:rsidRPr="00BC2E8D" w:rsidRDefault="00B03C30" w:rsidP="00B03C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03C30" w:rsidRPr="00B03C30" w14:paraId="706C48E7" w14:textId="77777777" w:rsidTr="00BC2E8D">
        <w:trPr>
          <w:trHeight w:val="277"/>
        </w:trPr>
        <w:tc>
          <w:tcPr>
            <w:tcW w:w="425" w:type="dxa"/>
            <w:shd w:val="clear" w:color="000000" w:fill="D9D9D9"/>
          </w:tcPr>
          <w:p w14:paraId="21C4A063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F49AF23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18D09BE6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5F9734A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DC8A238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5040AFF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7726AB81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218E7006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03C30" w:rsidRPr="00B03C30" w14:paraId="413DDE0A" w14:textId="77777777" w:rsidTr="00BC2E8D">
        <w:trPr>
          <w:trHeight w:val="526"/>
        </w:trPr>
        <w:tc>
          <w:tcPr>
            <w:tcW w:w="425" w:type="dxa"/>
          </w:tcPr>
          <w:p w14:paraId="0535C500" w14:textId="77777777" w:rsidR="00B03C30" w:rsidRPr="00BC2E8D" w:rsidRDefault="00B03C30" w:rsidP="00B03C30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AD346DF" w14:textId="313DF99F" w:rsidR="00B03C30" w:rsidRPr="00BC2E8D" w:rsidRDefault="00086615" w:rsidP="00BC2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Aparat do znieczulenia z monitorem: producent, typ, model ……………………..… …………………..……</w:t>
            </w:r>
            <w:r w:rsidR="00B03C30"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652C9DB" w14:textId="40487DA3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01169F51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AA836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40BE4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188FAD3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F0B580F" w14:textId="77777777" w:rsidR="00B03C30" w:rsidRPr="00BC2E8D" w:rsidRDefault="00B03C30" w:rsidP="00B03C30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4"/>
      <w:bookmarkEnd w:id="7"/>
      <w:bookmarkEnd w:id="8"/>
    </w:tbl>
    <w:p w14:paraId="34D366D5" w14:textId="1A0D05BF" w:rsidR="00B03C30" w:rsidRDefault="00B03C30" w:rsidP="006F762D">
      <w:pPr>
        <w:spacing w:line="276" w:lineRule="auto"/>
        <w:rPr>
          <w:sz w:val="24"/>
          <w:szCs w:val="24"/>
        </w:rPr>
      </w:pPr>
    </w:p>
    <w:p w14:paraId="00A23254" w14:textId="73E2DA44" w:rsidR="00086615" w:rsidRPr="002F4254" w:rsidRDefault="00086615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bookmarkStart w:id="9" w:name="_Hlk129810357"/>
      <w:r w:rsidRPr="002F4254">
        <w:rPr>
          <w:b/>
          <w:bCs/>
          <w:sz w:val="24"/>
          <w:szCs w:val="24"/>
        </w:rPr>
        <w:t xml:space="preserve">w </w:t>
      </w:r>
      <w:r w:rsidR="002F4254" w:rsidRPr="002F4254">
        <w:rPr>
          <w:b/>
          <w:bCs/>
          <w:sz w:val="24"/>
          <w:szCs w:val="24"/>
        </w:rPr>
        <w:t>części 2 – Dostawa asystora wózka zabiegowego:</w:t>
      </w:r>
    </w:p>
    <w:p w14:paraId="75DEC108" w14:textId="4F992597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netto   wynosi: .................................. zł,  (słownie: ...............................................)</w:t>
      </w:r>
    </w:p>
    <w:p w14:paraId="7DA04E88" w14:textId="77777777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 xml:space="preserve">Stawka VAT: ……………… % </w:t>
      </w:r>
    </w:p>
    <w:p w14:paraId="09F1B6B7" w14:textId="3794DD3F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brutto   wynosi: ................................ zł, (słownie: ................................................),</w:t>
      </w:r>
    </w:p>
    <w:p w14:paraId="60DC5052" w14:textId="18FB2EF9" w:rsidR="002F4254" w:rsidRPr="002F4254" w:rsidRDefault="002F4254" w:rsidP="002F4254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2F4254" w:rsidRPr="00BC2E8D" w14:paraId="01BA2007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73F0472B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10" w:name="_Hlk129809154"/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63E73FBE" w14:textId="02F28F6B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3985576E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B77F705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44C4F69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8F4BC2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2A5A186F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5D6834B0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2F4254" w:rsidRPr="00BC2E8D" w14:paraId="44707C8B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5C6B6915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FAB41D8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0809C594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79ED648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3367DDD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C8753A2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6EA07193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1C31FAD5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F4254" w:rsidRPr="00BC2E8D" w14:paraId="76A111C5" w14:textId="77777777" w:rsidTr="00507CAE">
        <w:trPr>
          <w:trHeight w:val="526"/>
        </w:trPr>
        <w:tc>
          <w:tcPr>
            <w:tcW w:w="425" w:type="dxa"/>
          </w:tcPr>
          <w:p w14:paraId="2A66BF0F" w14:textId="77777777" w:rsidR="002F4254" w:rsidRPr="00BC2E8D" w:rsidRDefault="002F4254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2BC5EC4" w14:textId="5F95022B" w:rsidR="002F4254" w:rsidRPr="00BC2E8D" w:rsidRDefault="002F4254" w:rsidP="0050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Asystor wózek zabiegowy: producent, typ, model ……………………..… …………………..……</w:t>
            </w:r>
            <w:r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4F8C6782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6BCC0E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00928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C15BA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0A645F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1B98E9D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9"/>
      <w:bookmarkEnd w:id="10"/>
    </w:tbl>
    <w:p w14:paraId="1A0146DD" w14:textId="3E083FE9" w:rsidR="00086615" w:rsidRDefault="00086615" w:rsidP="006F762D">
      <w:pPr>
        <w:spacing w:line="276" w:lineRule="auto"/>
        <w:rPr>
          <w:sz w:val="24"/>
          <w:szCs w:val="24"/>
        </w:rPr>
      </w:pPr>
    </w:p>
    <w:p w14:paraId="03D13E3F" w14:textId="6401C908" w:rsidR="002F4254" w:rsidRPr="002F4254" w:rsidRDefault="002F4254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2F4254">
        <w:rPr>
          <w:b/>
          <w:bCs/>
          <w:sz w:val="24"/>
          <w:szCs w:val="24"/>
        </w:rPr>
        <w:t>w części 3 -</w:t>
      </w:r>
      <w:r w:rsidRPr="002F4254">
        <w:rPr>
          <w:b/>
          <w:bCs/>
        </w:rPr>
        <w:t xml:space="preserve"> </w:t>
      </w:r>
      <w:r w:rsidRPr="002F4254">
        <w:rPr>
          <w:b/>
          <w:bCs/>
          <w:sz w:val="24"/>
          <w:szCs w:val="24"/>
        </w:rPr>
        <w:t xml:space="preserve">Dostawa diatermii z przystawką argonową: </w:t>
      </w:r>
    </w:p>
    <w:p w14:paraId="0DF82583" w14:textId="24DBDEC5" w:rsidR="002F4254" w:rsidRPr="002F4254" w:rsidRDefault="002F4254" w:rsidP="002F4254">
      <w:pPr>
        <w:pStyle w:val="Akapitzlist"/>
        <w:spacing w:line="276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4254">
        <w:rPr>
          <w:sz w:val="24"/>
          <w:szCs w:val="24"/>
        </w:rPr>
        <w:t>wartość netto   wynosi: .................................. zł,  (słownie: .........................................)</w:t>
      </w:r>
    </w:p>
    <w:p w14:paraId="03C3D8BA" w14:textId="77777777" w:rsidR="002F4254" w:rsidRPr="002F4254" w:rsidRDefault="002F4254" w:rsidP="002F4254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2F4254">
        <w:rPr>
          <w:sz w:val="24"/>
          <w:szCs w:val="24"/>
        </w:rPr>
        <w:t xml:space="preserve">Stawka VAT: ……………… % </w:t>
      </w:r>
    </w:p>
    <w:p w14:paraId="0B5E0BA6" w14:textId="4E5995AD" w:rsidR="002F4254" w:rsidRPr="002F4254" w:rsidRDefault="002F4254" w:rsidP="002F4254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2F4254">
        <w:rPr>
          <w:sz w:val="24"/>
          <w:szCs w:val="24"/>
        </w:rPr>
        <w:t>wartość brutto   wynosi: ................................ zł, (słownie: ..........................................),</w:t>
      </w:r>
    </w:p>
    <w:p w14:paraId="03564DB1" w14:textId="31F19BFF" w:rsidR="002F4254" w:rsidRPr="002F4254" w:rsidRDefault="002F4254" w:rsidP="002F4254">
      <w:pPr>
        <w:pStyle w:val="Akapitzlist"/>
        <w:spacing w:line="276" w:lineRule="auto"/>
        <w:ind w:left="720" w:hanging="294"/>
        <w:rPr>
          <w:sz w:val="24"/>
          <w:szCs w:val="24"/>
        </w:rPr>
      </w:pPr>
      <w:r w:rsidRPr="002F4254"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2F4254" w:rsidRPr="00BC2E8D" w14:paraId="6D467772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20EF3746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4284635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681A278F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4E6C7DA7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31D4E4E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651C9A0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0AB0B6F3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3867481E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2F4254" w:rsidRPr="00BC2E8D" w14:paraId="3B64FE23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4361345E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322DFFB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6BF74DE3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0973F608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0B23EFD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1273E9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2998CFB1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666492EA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F4254" w:rsidRPr="00BC2E8D" w14:paraId="7DF59CF3" w14:textId="77777777" w:rsidTr="00507CAE">
        <w:trPr>
          <w:trHeight w:val="526"/>
        </w:trPr>
        <w:tc>
          <w:tcPr>
            <w:tcW w:w="425" w:type="dxa"/>
          </w:tcPr>
          <w:p w14:paraId="2C766A78" w14:textId="77777777" w:rsidR="002F4254" w:rsidRPr="00BC2E8D" w:rsidRDefault="002F4254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55DF4AB2" w14:textId="499F5471" w:rsidR="002F4254" w:rsidRPr="00BC2E8D" w:rsidRDefault="002F4254" w:rsidP="0050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Diatermia z przystawką : producent, typ, model ……………………..… …………………..……</w:t>
            </w:r>
            <w:r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24164FB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1CBD49D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86660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C3476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256690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DDC7808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D88AD40" w14:textId="00774913" w:rsidR="00086615" w:rsidRDefault="00086615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p w14:paraId="15E11145" w14:textId="47C53DF3" w:rsidR="002F4254" w:rsidRPr="00A34BCF" w:rsidRDefault="002F4254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A34BCF">
        <w:rPr>
          <w:b/>
          <w:bCs/>
          <w:sz w:val="24"/>
          <w:szCs w:val="24"/>
        </w:rPr>
        <w:t xml:space="preserve">w części 4 – </w:t>
      </w:r>
      <w:r w:rsidR="00A34BCF" w:rsidRPr="00A34BCF">
        <w:rPr>
          <w:b/>
          <w:bCs/>
          <w:sz w:val="24"/>
          <w:szCs w:val="24"/>
        </w:rPr>
        <w:t>D</w:t>
      </w:r>
      <w:r w:rsidRPr="00A34BCF">
        <w:rPr>
          <w:b/>
          <w:bCs/>
          <w:sz w:val="24"/>
          <w:szCs w:val="24"/>
        </w:rPr>
        <w:t>ostawa kardiomonitora z pulsoksymetrem oraz pomiarem ciśnienia krwi:</w:t>
      </w:r>
    </w:p>
    <w:p w14:paraId="766053B6" w14:textId="77777777" w:rsidR="002F4254" w:rsidRPr="00FB7D1E" w:rsidRDefault="002F4254" w:rsidP="002F4254">
      <w:pPr>
        <w:spacing w:line="276" w:lineRule="auto"/>
        <w:ind w:left="709" w:hanging="425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6878708A" w14:textId="77777777" w:rsidR="002F4254" w:rsidRPr="00FB7D1E" w:rsidRDefault="002F4254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6F824F0C" w14:textId="77777777" w:rsidR="002F4254" w:rsidRPr="00FB7D1E" w:rsidRDefault="002F4254" w:rsidP="002F4254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751F754B" w14:textId="77777777" w:rsidR="002F4254" w:rsidRDefault="002F4254" w:rsidP="002F4254">
      <w:p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2F4254" w:rsidRPr="00B03C30" w14:paraId="180B818C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52E3BADA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58419BC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37DC0149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0E2A2C02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2E6FE14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2AE0554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190F4CF9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7B08B4C2" w14:textId="77777777" w:rsidR="002F4254" w:rsidRPr="00BC2E8D" w:rsidRDefault="002F4254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2F4254" w:rsidRPr="00B03C30" w14:paraId="63A76892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0C759022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5272BA4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1AC1EA6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1C4A3142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5508186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C85D5A2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15618D88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5A7F608A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2F4254" w:rsidRPr="00B03C30" w14:paraId="3EE95510" w14:textId="77777777" w:rsidTr="00507CAE">
        <w:trPr>
          <w:trHeight w:val="526"/>
        </w:trPr>
        <w:tc>
          <w:tcPr>
            <w:tcW w:w="425" w:type="dxa"/>
          </w:tcPr>
          <w:p w14:paraId="28638C19" w14:textId="77777777" w:rsidR="002F4254" w:rsidRPr="00BC2E8D" w:rsidRDefault="002F4254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0E025382" w14:textId="03CAA642" w:rsidR="002F4254" w:rsidRPr="00BC2E8D" w:rsidRDefault="00A34BCF" w:rsidP="0050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Kardiomonitor</w:t>
            </w:r>
            <w:r w:rsidR="002F4254">
              <w:rPr>
                <w:color w:val="000000"/>
                <w:sz w:val="22"/>
                <w:szCs w:val="22"/>
              </w:rPr>
              <w:t>: producent, typ, model ……………………..… …………………..……</w:t>
            </w:r>
            <w:r w:rsidR="002F4254"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A4A4D17" w14:textId="3C64B074" w:rsidR="002F4254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F7C1AEF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229C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980CC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5BEF33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9856E67" w14:textId="77777777" w:rsidR="002F4254" w:rsidRPr="00BC2E8D" w:rsidRDefault="002F4254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B3AFF18" w14:textId="21592778" w:rsidR="002F4254" w:rsidRDefault="002F4254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p w14:paraId="1B3EA555" w14:textId="1E877000" w:rsidR="00A34BCF" w:rsidRPr="00A34BCF" w:rsidRDefault="00A34BCF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A34BCF">
        <w:rPr>
          <w:b/>
          <w:bCs/>
          <w:sz w:val="24"/>
          <w:szCs w:val="24"/>
        </w:rPr>
        <w:t xml:space="preserve">w części </w:t>
      </w:r>
      <w:r>
        <w:rPr>
          <w:b/>
          <w:bCs/>
          <w:sz w:val="24"/>
          <w:szCs w:val="24"/>
        </w:rPr>
        <w:t>5</w:t>
      </w:r>
      <w:r w:rsidRPr="00A34BCF">
        <w:rPr>
          <w:b/>
          <w:bCs/>
          <w:sz w:val="24"/>
          <w:szCs w:val="24"/>
        </w:rPr>
        <w:t xml:space="preserve"> – Dostawa </w:t>
      </w:r>
      <w:r>
        <w:rPr>
          <w:b/>
          <w:bCs/>
          <w:sz w:val="24"/>
          <w:szCs w:val="24"/>
        </w:rPr>
        <w:t>toru wizyjnego</w:t>
      </w:r>
      <w:r w:rsidRPr="00A34BCF">
        <w:rPr>
          <w:b/>
          <w:bCs/>
          <w:sz w:val="24"/>
          <w:szCs w:val="24"/>
        </w:rPr>
        <w:t>:</w:t>
      </w:r>
    </w:p>
    <w:p w14:paraId="4D5966F9" w14:textId="77777777" w:rsidR="00A34BCF" w:rsidRPr="00FB7D1E" w:rsidRDefault="00A34BCF" w:rsidP="00A34BCF">
      <w:pPr>
        <w:spacing w:line="276" w:lineRule="auto"/>
        <w:ind w:left="709" w:hanging="425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wartość netto   wynosi: .................................. zł,  (słownie: ....................................................)</w:t>
      </w:r>
    </w:p>
    <w:p w14:paraId="79D04807" w14:textId="77777777" w:rsidR="00A34BCF" w:rsidRPr="00FB7D1E" w:rsidRDefault="00A34BCF" w:rsidP="00A34BCF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 xml:space="preserve">Stawka VAT: ……………… % </w:t>
      </w:r>
    </w:p>
    <w:p w14:paraId="4668321F" w14:textId="77777777" w:rsidR="00A34BCF" w:rsidRPr="00FB7D1E" w:rsidRDefault="00A34BCF" w:rsidP="00A34BCF">
      <w:pPr>
        <w:spacing w:line="276" w:lineRule="auto"/>
        <w:ind w:left="709" w:hanging="425"/>
        <w:rPr>
          <w:sz w:val="24"/>
          <w:szCs w:val="24"/>
        </w:rPr>
      </w:pPr>
      <w:r w:rsidRPr="00FB7D1E">
        <w:rPr>
          <w:sz w:val="24"/>
          <w:szCs w:val="24"/>
        </w:rPr>
        <w:t>wartość brutto   wynosi: ................................ zł, (słownie: ..................................................),</w:t>
      </w:r>
    </w:p>
    <w:p w14:paraId="2657B996" w14:textId="77777777" w:rsidR="00A34BCF" w:rsidRDefault="00A34BCF" w:rsidP="00A34BCF">
      <w:p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A34BCF" w:rsidRPr="00B03C30" w14:paraId="773EE2EB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0E777FAB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1969843D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0002C5B9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0567E81B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E40197D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C1EDB98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46DB61CF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69442B52" w14:textId="77777777" w:rsidR="00A34BCF" w:rsidRPr="00BC2E8D" w:rsidRDefault="00A34BCF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A34BCF" w:rsidRPr="00B03C30" w14:paraId="72642CDF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4294546C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4F77813C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36A5B802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0E90FD12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B4954EF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74C33E8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41703874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093286A5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A34BCF" w:rsidRPr="00B03C30" w14:paraId="7DE897B9" w14:textId="77777777" w:rsidTr="00507CAE">
        <w:trPr>
          <w:trHeight w:val="526"/>
        </w:trPr>
        <w:tc>
          <w:tcPr>
            <w:tcW w:w="425" w:type="dxa"/>
          </w:tcPr>
          <w:p w14:paraId="081A6B6A" w14:textId="77777777" w:rsidR="00A34BCF" w:rsidRPr="00BC2E8D" w:rsidRDefault="00A34BCF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7897737B" w14:textId="2B668A7B" w:rsidR="00A34BCF" w:rsidRPr="00F54250" w:rsidRDefault="00A34BCF" w:rsidP="00507CAE">
            <w:pPr>
              <w:rPr>
                <w:color w:val="000000"/>
                <w:sz w:val="22"/>
                <w:szCs w:val="22"/>
              </w:rPr>
            </w:pPr>
            <w:r w:rsidRPr="00F6520D">
              <w:rPr>
                <w:color w:val="000000"/>
                <w:sz w:val="22"/>
                <w:szCs w:val="22"/>
              </w:rPr>
              <w:t>Procesor obrazu ze źródłem światła: producent, typ, model ……………………..… …………………..……</w:t>
            </w:r>
            <w:r w:rsidRPr="00F542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5363BCE" w14:textId="4707CB8B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CA12D11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AE034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834FC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657866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4C89427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4BCF" w:rsidRPr="00B03C30" w14:paraId="1C6D1EE4" w14:textId="77777777" w:rsidTr="00507CAE">
        <w:trPr>
          <w:trHeight w:val="526"/>
        </w:trPr>
        <w:tc>
          <w:tcPr>
            <w:tcW w:w="425" w:type="dxa"/>
          </w:tcPr>
          <w:p w14:paraId="3D4F932A" w14:textId="2146CAAD" w:rsidR="00A34BCF" w:rsidRPr="00BC2E8D" w:rsidRDefault="00A34BCF" w:rsidP="00507CAE">
            <w:pPr>
              <w:jc w:val="both"/>
              <w:rPr>
                <w:color w:val="000000"/>
                <w:sz w:val="22"/>
                <w:szCs w:val="22"/>
              </w:rPr>
            </w:pPr>
            <w:bookmarkStart w:id="11" w:name="_Hlk129810092"/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14:paraId="30CD8069" w14:textId="7FDA45E1" w:rsidR="00A34BCF" w:rsidRPr="00F6520D" w:rsidRDefault="00A34BCF" w:rsidP="00507CAE">
            <w:pPr>
              <w:rPr>
                <w:color w:val="000000"/>
                <w:sz w:val="22"/>
                <w:szCs w:val="22"/>
              </w:rPr>
            </w:pPr>
            <w:r w:rsidRPr="00F6520D">
              <w:rPr>
                <w:color w:val="000000"/>
                <w:sz w:val="22"/>
                <w:szCs w:val="22"/>
              </w:rPr>
              <w:t>Monitor medyczny</w:t>
            </w:r>
            <w:r w:rsidR="00BA6222" w:rsidRPr="00F6520D">
              <w:rPr>
                <w:color w:val="000000"/>
                <w:sz w:val="22"/>
                <w:szCs w:val="22"/>
              </w:rPr>
              <w:t>:</w:t>
            </w:r>
            <w:r w:rsidRPr="00F6520D">
              <w:rPr>
                <w:color w:val="000000"/>
                <w:sz w:val="22"/>
                <w:szCs w:val="22"/>
              </w:rPr>
              <w:t xml:space="preserve"> </w:t>
            </w:r>
            <w:r w:rsidR="00BA6222" w:rsidRPr="00F6520D">
              <w:rPr>
                <w:color w:val="000000"/>
                <w:sz w:val="22"/>
                <w:szCs w:val="22"/>
              </w:rPr>
              <w:t xml:space="preserve">producent , typ </w:t>
            </w:r>
            <w:r w:rsidRPr="00F6520D">
              <w:rPr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56C400ED" w14:textId="0D9DCC1E" w:rsidR="00A34BCF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8647A8F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BEA076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E808C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2363EBE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26120596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1"/>
      <w:tr w:rsidR="00A34BCF" w:rsidRPr="00B03C30" w14:paraId="031453DF" w14:textId="77777777" w:rsidTr="00A34BCF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A54" w14:textId="2EA74608" w:rsidR="00A34BCF" w:rsidRPr="00BC2E8D" w:rsidRDefault="00A34BCF" w:rsidP="00507C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4C83" w14:textId="1A013783" w:rsidR="00A34BCF" w:rsidRPr="00F6520D" w:rsidRDefault="00A34BCF" w:rsidP="00507CAE">
            <w:pPr>
              <w:rPr>
                <w:color w:val="000000"/>
                <w:sz w:val="22"/>
                <w:szCs w:val="22"/>
              </w:rPr>
            </w:pPr>
            <w:r w:rsidRPr="00F6520D">
              <w:rPr>
                <w:color w:val="000000"/>
                <w:sz w:val="22"/>
                <w:szCs w:val="22"/>
              </w:rPr>
              <w:t>Pompa kolonoskopowa</w:t>
            </w:r>
            <w:r w:rsidR="00BA6222" w:rsidRPr="00F6520D">
              <w:rPr>
                <w:color w:val="000000"/>
                <w:sz w:val="22"/>
                <w:szCs w:val="22"/>
              </w:rPr>
              <w:t xml:space="preserve">: producent, typ </w:t>
            </w:r>
            <w:r w:rsidRPr="00F6520D">
              <w:rPr>
                <w:color w:val="000000"/>
                <w:sz w:val="22"/>
                <w:szCs w:val="22"/>
              </w:rPr>
              <w:t xml:space="preserve">  ……………………….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08D2" w14:textId="77777777" w:rsidR="00A34BCF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21DA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7F90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8935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A48C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7717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BCF" w:rsidRPr="00B03C30" w14:paraId="7828EFFD" w14:textId="77777777" w:rsidTr="00A34BCF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B57" w14:textId="6B61A49C" w:rsidR="00A34BCF" w:rsidRPr="00BC2E8D" w:rsidRDefault="00A34BCF" w:rsidP="00507C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AFD" w14:textId="53ADCD5D" w:rsidR="00A34BCF" w:rsidRPr="00F6520D" w:rsidRDefault="00BA6222" w:rsidP="00507CAE">
            <w:pPr>
              <w:rPr>
                <w:color w:val="000000"/>
                <w:sz w:val="22"/>
                <w:szCs w:val="22"/>
              </w:rPr>
            </w:pPr>
            <w:r w:rsidRPr="00F6520D">
              <w:rPr>
                <w:color w:val="000000"/>
                <w:sz w:val="22"/>
                <w:szCs w:val="22"/>
              </w:rPr>
              <w:t>Wózek medyczny endoskopowy:</w:t>
            </w:r>
            <w:r w:rsidR="00A34BCF" w:rsidRPr="00F6520D">
              <w:rPr>
                <w:color w:val="000000"/>
                <w:sz w:val="22"/>
                <w:szCs w:val="22"/>
              </w:rPr>
              <w:t xml:space="preserve"> </w:t>
            </w:r>
            <w:r w:rsidRPr="00F6520D">
              <w:rPr>
                <w:color w:val="000000"/>
                <w:sz w:val="22"/>
                <w:szCs w:val="22"/>
              </w:rPr>
              <w:t xml:space="preserve">producent, typ </w:t>
            </w:r>
            <w:r w:rsidR="00A34BCF" w:rsidRPr="00F6520D">
              <w:rPr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B258" w14:textId="77777777" w:rsidR="00A34BCF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A9EB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6EF1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F3D6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1BE0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56FD" w14:textId="77777777" w:rsidR="00A34BCF" w:rsidRPr="00BC2E8D" w:rsidRDefault="00A34BCF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939F32A" w14:textId="3F32819A" w:rsidR="002F4254" w:rsidRDefault="002F4254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p w14:paraId="73310E47" w14:textId="7973FAEB" w:rsidR="00BA6222" w:rsidRPr="002F4254" w:rsidRDefault="00BA6222">
      <w:pPr>
        <w:pStyle w:val="Akapitzlist"/>
        <w:numPr>
          <w:ilvl w:val="3"/>
          <w:numId w:val="56"/>
        </w:numPr>
        <w:spacing w:line="276" w:lineRule="auto"/>
        <w:ind w:left="426" w:hanging="426"/>
        <w:rPr>
          <w:b/>
          <w:bCs/>
          <w:sz w:val="24"/>
          <w:szCs w:val="24"/>
        </w:rPr>
      </w:pPr>
      <w:bookmarkStart w:id="12" w:name="_Hlk129810527"/>
      <w:r w:rsidRPr="002F4254">
        <w:rPr>
          <w:b/>
          <w:bCs/>
          <w:sz w:val="24"/>
          <w:szCs w:val="24"/>
        </w:rPr>
        <w:t xml:space="preserve">w części </w:t>
      </w:r>
      <w:r>
        <w:rPr>
          <w:b/>
          <w:bCs/>
          <w:sz w:val="24"/>
          <w:szCs w:val="24"/>
        </w:rPr>
        <w:t>6</w:t>
      </w:r>
      <w:r w:rsidRPr="002F4254">
        <w:rPr>
          <w:b/>
          <w:bCs/>
          <w:sz w:val="24"/>
          <w:szCs w:val="24"/>
        </w:rPr>
        <w:t xml:space="preserve"> – Dostawa </w:t>
      </w:r>
      <w:r w:rsidR="00E53A30">
        <w:rPr>
          <w:b/>
          <w:bCs/>
          <w:sz w:val="24"/>
          <w:szCs w:val="24"/>
        </w:rPr>
        <w:t>videokolonoskopu</w:t>
      </w:r>
      <w:r w:rsidRPr="002F4254">
        <w:rPr>
          <w:b/>
          <w:bCs/>
          <w:sz w:val="24"/>
          <w:szCs w:val="24"/>
        </w:rPr>
        <w:t>:</w:t>
      </w:r>
    </w:p>
    <w:p w14:paraId="3BFDBA25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netto   wynosi: .................................. zł,  (słownie: ...............................................)</w:t>
      </w:r>
    </w:p>
    <w:p w14:paraId="0FDAFD21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 xml:space="preserve">Stawka VAT: ……………… % </w:t>
      </w:r>
    </w:p>
    <w:p w14:paraId="5F2D8CBD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lastRenderedPageBreak/>
        <w:t>wartość brutto   wynosi: ................................ zł, (słownie: ................................................),</w:t>
      </w:r>
    </w:p>
    <w:p w14:paraId="717D1FE0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A6222" w:rsidRPr="00BC2E8D" w14:paraId="6D848F29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683CBFD2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7D97C768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42C9E51B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56670E41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A9ABE76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D898F75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11514623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75FC5CE4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A6222" w:rsidRPr="00BC2E8D" w14:paraId="3A2445B4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11750D4F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528C5B73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6D9D3D1E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443E88C8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E123540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B91B4DD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6FD4493D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3E0AA9E3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6222" w:rsidRPr="00BC2E8D" w14:paraId="40637ADE" w14:textId="77777777" w:rsidTr="00507CAE">
        <w:trPr>
          <w:trHeight w:val="526"/>
        </w:trPr>
        <w:tc>
          <w:tcPr>
            <w:tcW w:w="425" w:type="dxa"/>
          </w:tcPr>
          <w:p w14:paraId="1C92D4DF" w14:textId="77777777" w:rsidR="00BA6222" w:rsidRPr="00BC2E8D" w:rsidRDefault="00BA6222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47FD379E" w14:textId="6023B228" w:rsidR="00BA6222" w:rsidRPr="00BC2E8D" w:rsidRDefault="00BA6222" w:rsidP="0050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Videogastroskop: producent, typ, model ……………………..… …………………..……</w:t>
            </w:r>
            <w:r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84B829C" w14:textId="662B91DD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63DE8F2F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7E938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AFFCE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6A4626B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B6081E0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12"/>
    </w:tbl>
    <w:p w14:paraId="0FA2C7CA" w14:textId="14FC5BA7" w:rsidR="002F4254" w:rsidRDefault="002F4254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p w14:paraId="1D333C77" w14:textId="08904AE7" w:rsidR="00BA6222" w:rsidRPr="002F4254" w:rsidRDefault="00BA6222">
      <w:pPr>
        <w:pStyle w:val="Akapitzlist"/>
        <w:numPr>
          <w:ilvl w:val="3"/>
          <w:numId w:val="62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2F4254">
        <w:rPr>
          <w:b/>
          <w:bCs/>
          <w:sz w:val="24"/>
          <w:szCs w:val="24"/>
        </w:rPr>
        <w:t xml:space="preserve">w części </w:t>
      </w:r>
      <w:r>
        <w:rPr>
          <w:b/>
          <w:bCs/>
          <w:sz w:val="24"/>
          <w:szCs w:val="24"/>
        </w:rPr>
        <w:t>7</w:t>
      </w:r>
      <w:r w:rsidRPr="002F4254">
        <w:rPr>
          <w:b/>
          <w:bCs/>
          <w:sz w:val="24"/>
          <w:szCs w:val="24"/>
        </w:rPr>
        <w:t xml:space="preserve"> – Dostawa </w:t>
      </w:r>
      <w:r w:rsidRPr="00BA6222">
        <w:rPr>
          <w:b/>
          <w:bCs/>
          <w:sz w:val="24"/>
          <w:szCs w:val="24"/>
        </w:rPr>
        <w:t>wózka transportowego do przewozu chorych</w:t>
      </w:r>
      <w:r w:rsidRPr="002F4254">
        <w:rPr>
          <w:b/>
          <w:bCs/>
          <w:sz w:val="24"/>
          <w:szCs w:val="24"/>
        </w:rPr>
        <w:t>:</w:t>
      </w:r>
    </w:p>
    <w:p w14:paraId="51A35E12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netto   wynosi: .................................. zł,  (słownie: ...............................................)</w:t>
      </w:r>
    </w:p>
    <w:p w14:paraId="035CC544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 xml:space="preserve">Stawka VAT: ……………… % </w:t>
      </w:r>
    </w:p>
    <w:p w14:paraId="19086453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wartość brutto   wynosi: ................................ zł, (słownie: ................................................),</w:t>
      </w:r>
    </w:p>
    <w:p w14:paraId="71FD747A" w14:textId="77777777" w:rsidR="00BA6222" w:rsidRPr="002F4254" w:rsidRDefault="00BA6222" w:rsidP="00BA6222">
      <w:pPr>
        <w:pStyle w:val="Akapitzlist"/>
        <w:spacing w:line="276" w:lineRule="auto"/>
        <w:ind w:left="426"/>
        <w:rPr>
          <w:sz w:val="24"/>
          <w:szCs w:val="24"/>
        </w:rPr>
      </w:pPr>
      <w:r w:rsidRPr="002F4254">
        <w:rPr>
          <w:sz w:val="24"/>
          <w:szCs w:val="24"/>
        </w:rPr>
        <w:t>zgodnie z poniższą kalkulacją: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51"/>
        <w:gridCol w:w="739"/>
        <w:gridCol w:w="1263"/>
        <w:gridCol w:w="992"/>
        <w:gridCol w:w="992"/>
        <w:gridCol w:w="1033"/>
        <w:gridCol w:w="1094"/>
      </w:tblGrid>
      <w:tr w:rsidR="00BA6222" w:rsidRPr="00BC2E8D" w14:paraId="2984D826" w14:textId="77777777" w:rsidTr="00507CAE">
        <w:trPr>
          <w:trHeight w:val="847"/>
        </w:trPr>
        <w:tc>
          <w:tcPr>
            <w:tcW w:w="425" w:type="dxa"/>
            <w:shd w:val="clear" w:color="000000" w:fill="D9D9D9"/>
          </w:tcPr>
          <w:p w14:paraId="236A7298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45BAF7E0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Urządzenie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14:paraId="30C4313B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Liczba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szt.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14:paraId="71A16AA4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Cena jednostkowa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 netto (zł)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884F6FC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netto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(2 x 3)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004007C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 xml:space="preserve">Stawka 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14:paraId="34934DD8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Kwota podatku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>VAT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14:paraId="121E252D" w14:textId="77777777" w:rsidR="00BA6222" w:rsidRPr="00BC2E8D" w:rsidRDefault="00BA6222" w:rsidP="00507C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2E8D">
              <w:rPr>
                <w:i/>
                <w:iCs/>
                <w:color w:val="000000"/>
                <w:sz w:val="22"/>
                <w:szCs w:val="22"/>
              </w:rPr>
              <w:t>Wartość brutto</w:t>
            </w:r>
            <w:r w:rsidRPr="00BC2E8D">
              <w:rPr>
                <w:i/>
                <w:iCs/>
                <w:color w:val="000000"/>
                <w:sz w:val="22"/>
                <w:szCs w:val="22"/>
              </w:rPr>
              <w:br/>
              <w:t xml:space="preserve">(4+6) </w:t>
            </w:r>
          </w:p>
        </w:tc>
      </w:tr>
      <w:tr w:rsidR="00BA6222" w:rsidRPr="00BC2E8D" w14:paraId="2D959230" w14:textId="77777777" w:rsidTr="00507CAE">
        <w:trPr>
          <w:trHeight w:val="277"/>
        </w:trPr>
        <w:tc>
          <w:tcPr>
            <w:tcW w:w="425" w:type="dxa"/>
            <w:shd w:val="clear" w:color="000000" w:fill="D9D9D9"/>
          </w:tcPr>
          <w:p w14:paraId="6864ECC0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000000" w:fill="D9D9D9"/>
            <w:noWrap/>
            <w:vAlign w:val="center"/>
            <w:hideMark/>
          </w:tcPr>
          <w:p w14:paraId="02DB7A20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14:paraId="38E8DCDE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000000" w:fill="D9D9D9"/>
            <w:noWrap/>
            <w:vAlign w:val="center"/>
            <w:hideMark/>
          </w:tcPr>
          <w:p w14:paraId="586DEFD0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C95F421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FC3493D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000000" w:fill="D9D9D9"/>
            <w:noWrap/>
            <w:vAlign w:val="center"/>
            <w:hideMark/>
          </w:tcPr>
          <w:p w14:paraId="31DD8C4B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000000" w:fill="D9D9D9"/>
            <w:noWrap/>
            <w:vAlign w:val="center"/>
            <w:hideMark/>
          </w:tcPr>
          <w:p w14:paraId="1B5BD8B7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6222" w:rsidRPr="00BC2E8D" w14:paraId="08D9CEE8" w14:textId="77777777" w:rsidTr="00507CAE">
        <w:trPr>
          <w:trHeight w:val="526"/>
        </w:trPr>
        <w:tc>
          <w:tcPr>
            <w:tcW w:w="425" w:type="dxa"/>
          </w:tcPr>
          <w:p w14:paraId="5E160DA2" w14:textId="77777777" w:rsidR="00BA6222" w:rsidRPr="00BC2E8D" w:rsidRDefault="00BA6222" w:rsidP="00507CAE">
            <w:pPr>
              <w:jc w:val="both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0F15E3A9" w14:textId="3AD3BB96" w:rsidR="00BA6222" w:rsidRPr="00BC2E8D" w:rsidRDefault="00BA6222" w:rsidP="0050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Wózek transportowy do przewozu chorych: producent, typ, model ……………………..… …………………..……</w:t>
            </w:r>
            <w:r w:rsidRPr="00BC2E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5CB7BC5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7A58294D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56F07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1235A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4E61C4B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AD858F6" w14:textId="77777777" w:rsidR="00BA6222" w:rsidRPr="00BC2E8D" w:rsidRDefault="00BA6222" w:rsidP="00507CAE">
            <w:pPr>
              <w:jc w:val="center"/>
              <w:rPr>
                <w:color w:val="000000"/>
                <w:sz w:val="22"/>
                <w:szCs w:val="22"/>
              </w:rPr>
            </w:pPr>
            <w:r w:rsidRPr="00BC2E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054CB3E" w14:textId="4005DE7E" w:rsidR="00BA6222" w:rsidRDefault="00BA6222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p w14:paraId="3C3560DD" w14:textId="77777777" w:rsidR="00BA6222" w:rsidRPr="002F4254" w:rsidRDefault="00BA6222" w:rsidP="002F4254">
      <w:pPr>
        <w:pStyle w:val="Akapitzlist"/>
        <w:spacing w:line="276" w:lineRule="auto"/>
        <w:ind w:left="720"/>
        <w:rPr>
          <w:sz w:val="24"/>
          <w:szCs w:val="24"/>
        </w:rPr>
      </w:pPr>
    </w:p>
    <w:bookmarkEnd w:id="6"/>
    <w:p w14:paraId="3230892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t>III. OŚWIADCZENIA WYKONAWCY</w:t>
      </w:r>
    </w:p>
    <w:p w14:paraId="0B0B52ED" w14:textId="77777777" w:rsidR="006F762D" w:rsidRPr="00FB7D1E" w:rsidRDefault="006F762D" w:rsidP="006F762D">
      <w:pPr>
        <w:spacing w:line="276" w:lineRule="auto"/>
        <w:jc w:val="center"/>
        <w:rPr>
          <w:b/>
          <w:sz w:val="24"/>
          <w:szCs w:val="24"/>
        </w:rPr>
      </w:pPr>
    </w:p>
    <w:p w14:paraId="4C78FDD4" w14:textId="77777777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Zapoznaliśmy się z treścią SWZ, a w szczególności z opisem przedmiotu zamówienia </w:t>
      </w:r>
      <w:r w:rsidRPr="00FB7D1E">
        <w:rPr>
          <w:sz w:val="24"/>
          <w:szCs w:val="24"/>
        </w:rPr>
        <w:br/>
        <w:t xml:space="preserve">i z projektowanymi postanowieniami umowy i oświadczam(-y), że wykonamy zamówienie </w:t>
      </w:r>
      <w:r w:rsidRPr="00FB7D1E">
        <w:rPr>
          <w:sz w:val="24"/>
          <w:szCs w:val="24"/>
        </w:rPr>
        <w:br/>
        <w:t>na warunkach i zasadach określonych tam przez Zamawiającego. Wyrażamy zgodę na warunki płatności określone w SWZ.</w:t>
      </w:r>
    </w:p>
    <w:p w14:paraId="58AE7C8A" w14:textId="5404D615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Uważamy się za związanych niniejszą ofertą na czas wskazany w SWZ.</w:t>
      </w:r>
    </w:p>
    <w:p w14:paraId="38ECA1C2" w14:textId="12DF047C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Sytuacja finansowa naszej firmy pozwala na realizację zamówienia na warunkach określonych w SWZ.</w:t>
      </w:r>
    </w:p>
    <w:p w14:paraId="69067155" w14:textId="77777777" w:rsidR="006F762D" w:rsidRPr="00FB7D1E" w:rsidRDefault="006F762D">
      <w:pPr>
        <w:numPr>
          <w:ilvl w:val="3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Przedmiot zamówienia zostanie wykonany w terminie określonym w SWZ. </w:t>
      </w:r>
    </w:p>
    <w:p w14:paraId="22C9E550" w14:textId="77777777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W cenie oferty zostały uwzględnione wszystkie koszty wykonania zamówienia, zgodnie </w:t>
      </w:r>
      <w:r w:rsidRPr="00FB7D1E">
        <w:rPr>
          <w:sz w:val="24"/>
          <w:szCs w:val="24"/>
        </w:rPr>
        <w:br/>
        <w:t>z określonymi przez Zamawiającego wymaganiami oraz przepisami dotyczącymi przedmiotu zamówienia.</w:t>
      </w:r>
    </w:p>
    <w:p w14:paraId="366EE7FC" w14:textId="3DE8BFF6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>Oświadczam(-y), że uzyskaliśmy wszelkie informacje niezbędne do prawidłowego przygotowania i złożenia niniejszej oferty.</w:t>
      </w:r>
    </w:p>
    <w:p w14:paraId="57C671AE" w14:textId="416552F4" w:rsidR="006F762D" w:rsidRPr="00FB7D1E" w:rsidRDefault="006F762D">
      <w:pPr>
        <w:numPr>
          <w:ilvl w:val="3"/>
          <w:numId w:val="42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Oświadczam(-my), że zapoznałem(-liśmy) się z warunkami zawartymi w projektowanych postanowieniach umowy, które zostaną wprowadzone do treści zawieranej umowy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>i akceptuję (-emy) je w całości. W razie wybrania mojej (naszej) oferty zobowiązuję</w:t>
      </w:r>
      <w:r w:rsidR="00077097">
        <w:rPr>
          <w:sz w:val="24"/>
          <w:szCs w:val="24"/>
        </w:rPr>
        <w:t xml:space="preserve"> </w:t>
      </w:r>
      <w:r w:rsidR="00077097">
        <w:rPr>
          <w:sz w:val="24"/>
          <w:szCs w:val="24"/>
        </w:rPr>
        <w:br/>
      </w:r>
      <w:r w:rsidRPr="00FB7D1E">
        <w:rPr>
          <w:sz w:val="24"/>
          <w:szCs w:val="24"/>
        </w:rPr>
        <w:t xml:space="preserve">(-jemy) się do podpisania umowy na warunkach zawartych w projektowanych </w:t>
      </w:r>
      <w:r w:rsidRPr="00FB7D1E">
        <w:rPr>
          <w:sz w:val="24"/>
          <w:szCs w:val="24"/>
        </w:rPr>
        <w:lastRenderedPageBreak/>
        <w:t xml:space="preserve">postanowieniach umowy, stanowiących </w:t>
      </w:r>
      <w:r w:rsidR="009B26EC">
        <w:rPr>
          <w:b/>
          <w:bCs/>
          <w:sz w:val="24"/>
          <w:szCs w:val="24"/>
        </w:rPr>
        <w:t>Z</w:t>
      </w:r>
      <w:r w:rsidRPr="00BC2E8D">
        <w:rPr>
          <w:b/>
          <w:bCs/>
          <w:sz w:val="24"/>
          <w:szCs w:val="24"/>
        </w:rPr>
        <w:t>ałącznik</w:t>
      </w:r>
      <w:r w:rsidRPr="00FB7D1E">
        <w:rPr>
          <w:sz w:val="24"/>
          <w:szCs w:val="24"/>
        </w:rPr>
        <w:t xml:space="preserve"> nr </w:t>
      </w:r>
      <w:r w:rsidR="00DF0BDD">
        <w:rPr>
          <w:sz w:val="24"/>
          <w:szCs w:val="24"/>
        </w:rPr>
        <w:t>4</w:t>
      </w:r>
      <w:r w:rsidRPr="00FB7D1E">
        <w:rPr>
          <w:sz w:val="24"/>
          <w:szCs w:val="24"/>
        </w:rPr>
        <w:t xml:space="preserve"> do SWZ  oraz w miejscu i terminie określonym przez Zamawiającego.</w:t>
      </w:r>
    </w:p>
    <w:p w14:paraId="730416D2" w14:textId="77777777" w:rsidR="006F762D" w:rsidRPr="00FB7D1E" w:rsidRDefault="006F762D">
      <w:pPr>
        <w:numPr>
          <w:ilvl w:val="3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Zgodnie z </w:t>
      </w:r>
      <w:r w:rsidRPr="00FB7D1E">
        <w:rPr>
          <w:bCs/>
          <w:sz w:val="24"/>
          <w:szCs w:val="24"/>
        </w:rPr>
        <w:t>treścią art. 225 ust. 2 ustawy PZP informuję, że wybór naszej  oferty:</w:t>
      </w:r>
    </w:p>
    <w:p w14:paraId="7EEC64BB" w14:textId="77777777" w:rsidR="006F762D" w:rsidRPr="00FB7D1E" w:rsidRDefault="006F762D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jc w:val="both"/>
        <w:rPr>
          <w:bCs/>
          <w:sz w:val="24"/>
          <w:szCs w:val="24"/>
        </w:rPr>
      </w:pPr>
      <w:r w:rsidRPr="00FB7D1E">
        <w:rPr>
          <w:bCs/>
          <w:sz w:val="24"/>
          <w:szCs w:val="24"/>
        </w:rPr>
        <w:t>nie będzie prowadził do powstania obowiązku podatkowego po stronie Zamawiającego, zgodnie z przepisami ustawy o podatku od towarów i usług*/</w:t>
      </w:r>
    </w:p>
    <w:p w14:paraId="4DE1503F" w14:textId="77777777" w:rsidR="006F762D" w:rsidRPr="00FB7D1E" w:rsidRDefault="006F762D">
      <w:pPr>
        <w:numPr>
          <w:ilvl w:val="0"/>
          <w:numId w:val="45"/>
        </w:numPr>
        <w:tabs>
          <w:tab w:val="num" w:pos="0"/>
          <w:tab w:val="left" w:pos="567"/>
        </w:tabs>
        <w:spacing w:line="276" w:lineRule="auto"/>
        <w:ind w:right="-142" w:hanging="136"/>
        <w:rPr>
          <w:b/>
          <w:bCs/>
          <w:color w:val="002060"/>
          <w:sz w:val="24"/>
          <w:szCs w:val="24"/>
        </w:rPr>
      </w:pPr>
      <w:r w:rsidRPr="00FB7D1E">
        <w:rPr>
          <w:bCs/>
          <w:sz w:val="24"/>
          <w:szCs w:val="24"/>
        </w:rPr>
        <w:t xml:space="preserve"> będzie prowadził do powstania obowiązku podatkowego po stronie Zamawiającego, zgodnie 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354"/>
        <w:gridCol w:w="1743"/>
      </w:tblGrid>
      <w:tr w:rsidR="006F762D" w:rsidRPr="00FB7D1E" w14:paraId="16D03DD8" w14:textId="77777777" w:rsidTr="006F762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0538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216FA8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565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FB7D1E">
              <w:rPr>
                <w:color w:val="000000"/>
                <w:sz w:val="24"/>
                <w:szCs w:val="24"/>
                <w:lang w:val="en-US" w:eastAsia="en-US" w:bidi="en-US"/>
              </w:rPr>
              <w:t>Wartość bez kwoty podatku</w:t>
            </w:r>
          </w:p>
        </w:tc>
      </w:tr>
      <w:tr w:rsidR="006F762D" w:rsidRPr="00FB7D1E" w14:paraId="2ADAD9B8" w14:textId="77777777" w:rsidTr="006F762D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FF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  <w:p w14:paraId="5839DE12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945C9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36A" w14:textId="77777777" w:rsidR="006F762D" w:rsidRPr="00FB7D1E" w:rsidRDefault="006F762D" w:rsidP="006F7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4"/>
                <w:szCs w:val="24"/>
                <w:lang w:val="en-US" w:eastAsia="en-US" w:bidi="en-US"/>
              </w:rPr>
            </w:pPr>
          </w:p>
        </w:tc>
      </w:tr>
    </w:tbl>
    <w:p w14:paraId="28DF2403" w14:textId="77777777" w:rsidR="006F762D" w:rsidRPr="00FB7D1E" w:rsidRDefault="006F762D">
      <w:pPr>
        <w:numPr>
          <w:ilvl w:val="3"/>
          <w:numId w:val="42"/>
        </w:numPr>
        <w:tabs>
          <w:tab w:val="left" w:pos="3752"/>
        </w:tabs>
        <w:spacing w:before="120" w:after="240" w:line="276" w:lineRule="auto"/>
        <w:ind w:left="426" w:hanging="426"/>
        <w:contextualSpacing/>
        <w:jc w:val="both"/>
        <w:rPr>
          <w:bCs/>
          <w:sz w:val="24"/>
          <w:szCs w:val="24"/>
        </w:rPr>
      </w:pPr>
      <w:r w:rsidRPr="00FB7D1E">
        <w:rPr>
          <w:sz w:val="24"/>
          <w:szCs w:val="24"/>
        </w:rPr>
        <w:t xml:space="preserve">Informuję(-jemy), że </w:t>
      </w:r>
      <w:r w:rsidRPr="00FB7D1E">
        <w:rPr>
          <w:b/>
          <w:bCs/>
          <w:sz w:val="24"/>
          <w:szCs w:val="24"/>
        </w:rPr>
        <w:t>zamierzamy* / nie zamierzamy*</w:t>
      </w:r>
      <w:r w:rsidRPr="00FB7D1E">
        <w:rPr>
          <w:sz w:val="24"/>
          <w:szCs w:val="24"/>
        </w:rPr>
        <w:t xml:space="preserve"> powierzyć wykonanie części zamówienia podwykonawcom, jeżeli TAK, należy wypełnić poniższą tabelę; </w:t>
      </w:r>
    </w:p>
    <w:p w14:paraId="13755B76" w14:textId="77777777" w:rsidR="006F762D" w:rsidRPr="00FB7D1E" w:rsidRDefault="006F762D" w:rsidP="00FB7D1E">
      <w:pPr>
        <w:tabs>
          <w:tab w:val="left" w:pos="3752"/>
        </w:tabs>
        <w:spacing w:line="276" w:lineRule="auto"/>
        <w:ind w:left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Wykaz części zamówienia, których wykonanie Wykonawca zamierza powierzyć podwykonawcom: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84"/>
        <w:gridCol w:w="3373"/>
        <w:gridCol w:w="1853"/>
      </w:tblGrid>
      <w:tr w:rsidR="006F762D" w:rsidRPr="00FB7D1E" w14:paraId="3ED0652C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28594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Lp.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B2BB9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Powierzona część zamówienia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3173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Wartość lub procentowa część powierzonej części zamówienia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0AC911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FB7D1E">
              <w:rPr>
                <w:sz w:val="24"/>
                <w:szCs w:val="24"/>
                <w:lang w:val="en-US" w:eastAsia="en-US" w:bidi="en-US"/>
              </w:rPr>
              <w:t>Nazwa podwykonawcy</w:t>
            </w:r>
          </w:p>
        </w:tc>
      </w:tr>
      <w:tr w:rsidR="006F762D" w:rsidRPr="00FB7D1E" w14:paraId="44759501" w14:textId="77777777" w:rsidTr="00FB7D1E">
        <w:trPr>
          <w:trHeight w:val="1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1436" w14:textId="77777777" w:rsidR="006F762D" w:rsidRPr="00FB7D1E" w:rsidRDefault="006F762D" w:rsidP="006F762D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38B" w14:textId="77777777" w:rsidR="006F762D" w:rsidRPr="00FB7D1E" w:rsidRDefault="006F762D" w:rsidP="006F762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DD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A30" w14:textId="77777777" w:rsidR="006F762D" w:rsidRPr="00FB7D1E" w:rsidRDefault="006F762D" w:rsidP="006F762D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14:paraId="6DE22F96" w14:textId="77777777" w:rsidR="006F762D" w:rsidRPr="00FB7D1E" w:rsidRDefault="006F762D" w:rsidP="006F762D">
      <w:pPr>
        <w:tabs>
          <w:tab w:val="left" w:pos="3752"/>
        </w:tabs>
        <w:spacing w:after="240" w:line="276" w:lineRule="auto"/>
        <w:ind w:left="284"/>
        <w:contextualSpacing/>
        <w:jc w:val="both"/>
        <w:rPr>
          <w:bCs/>
          <w:sz w:val="24"/>
          <w:szCs w:val="24"/>
        </w:rPr>
      </w:pPr>
    </w:p>
    <w:p w14:paraId="19488C33" w14:textId="4B99DCC2" w:rsidR="006F762D" w:rsidRPr="00FB7D1E" w:rsidRDefault="006F762D">
      <w:pPr>
        <w:numPr>
          <w:ilvl w:val="3"/>
          <w:numId w:val="4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 xml:space="preserve">Oświadczam(-y), że  oferta </w:t>
      </w:r>
      <w:r w:rsidRPr="00FB7D1E">
        <w:rPr>
          <w:b/>
          <w:bCs/>
          <w:sz w:val="24"/>
          <w:szCs w:val="24"/>
        </w:rPr>
        <w:t>nie zawiera / zawiera</w:t>
      </w:r>
      <w:r w:rsidRPr="00FB7D1E">
        <w:rPr>
          <w:sz w:val="24"/>
          <w:szCs w:val="24"/>
        </w:rPr>
        <w:t xml:space="preserve"> (</w:t>
      </w:r>
      <w:r w:rsidRPr="00FB7D1E">
        <w:rPr>
          <w:i/>
          <w:sz w:val="24"/>
          <w:szCs w:val="24"/>
        </w:rPr>
        <w:t>właściwe podkreślić</w:t>
      </w:r>
      <w:r w:rsidRPr="00FB7D1E">
        <w:rPr>
          <w:sz w:val="24"/>
          <w:szCs w:val="24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2476"/>
        <w:gridCol w:w="2664"/>
        <w:gridCol w:w="2946"/>
      </w:tblGrid>
      <w:tr w:rsidR="006F762D" w:rsidRPr="00FB7D1E" w14:paraId="374ABE72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73A0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B8D1B0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15135E9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 xml:space="preserve">Uzasadnienie faktyczne </w:t>
            </w:r>
          </w:p>
          <w:p w14:paraId="338E17D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357808" w14:textId="77777777" w:rsidR="006F762D" w:rsidRPr="00FB7D1E" w:rsidRDefault="006F762D" w:rsidP="006F76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Dokument (plik) potwierdzający przyczynę i ważność utajnienia /dokument załączyć do oświadczenia/</w:t>
            </w:r>
          </w:p>
        </w:tc>
      </w:tr>
      <w:tr w:rsidR="006F762D" w:rsidRPr="00FB7D1E" w14:paraId="658A1179" w14:textId="77777777" w:rsidTr="00FB7D1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8D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8A14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4A9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79B" w14:textId="77777777" w:rsidR="006F762D" w:rsidRPr="00FB7D1E" w:rsidRDefault="006F762D" w:rsidP="006F7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95FF" w14:textId="77777777" w:rsidR="006F762D" w:rsidRPr="00FB7D1E" w:rsidRDefault="006F762D" w:rsidP="006F762D">
      <w:pPr>
        <w:spacing w:line="276" w:lineRule="auto"/>
        <w:jc w:val="both"/>
        <w:rPr>
          <w:sz w:val="24"/>
          <w:szCs w:val="24"/>
        </w:rPr>
      </w:pPr>
    </w:p>
    <w:p w14:paraId="66341F7E" w14:textId="52CD15FC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Nie oferujemy rozwiązań równoważnych / oferujemy rozwiązania równoważne, wyszczególnione poniżej *</w:t>
      </w:r>
    </w:p>
    <w:p w14:paraId="78A90607" w14:textId="68B6DB29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a) wymagane w SWZ ............................... oferowane ..........................................................</w:t>
      </w:r>
    </w:p>
    <w:p w14:paraId="075931E8" w14:textId="62FAE951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b) wymagane w SWZ ............................... oferowane …………………</w:t>
      </w:r>
      <w:r w:rsidR="00077097">
        <w:rPr>
          <w:rFonts w:eastAsia="Calibri"/>
          <w:sz w:val="24"/>
          <w:szCs w:val="24"/>
          <w:lang w:eastAsia="en-US"/>
        </w:rPr>
        <w:t>…</w:t>
      </w:r>
      <w:r w:rsidRPr="00FB7D1E">
        <w:rPr>
          <w:rFonts w:eastAsia="Calibri"/>
          <w:sz w:val="24"/>
          <w:szCs w:val="24"/>
          <w:lang w:eastAsia="en-US"/>
        </w:rPr>
        <w:t>……………...</w:t>
      </w:r>
    </w:p>
    <w:p w14:paraId="182E4D40" w14:textId="32C65D6D" w:rsidR="00E5775F" w:rsidRPr="00FB7D1E" w:rsidRDefault="00E5775F" w:rsidP="00FB7D1E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 xml:space="preserve">Na potwierdzenie równowążności do oferty, jako załączniki stanowiące przedmiotowe środki załączam dokumenty potwierdzające powyższe. </w:t>
      </w:r>
    </w:p>
    <w:p w14:paraId="03DC5266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Oświadczam(-y), że wypełniłem obowiązki informacyjne przewidziane w art. 13 lub art. 14 RODO</w:t>
      </w:r>
      <w:r w:rsidRPr="00FB7D1E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Pr="00FB7D1E">
        <w:rPr>
          <w:rFonts w:eastAsia="Calibri"/>
          <w:sz w:val="24"/>
          <w:szCs w:val="24"/>
          <w:lang w:eastAsia="en-US"/>
        </w:rPr>
        <w:t xml:space="preserve"> wobec osób fizycznych, od których dane osobowe bezpośrednio lub pośrednio </w:t>
      </w:r>
      <w:r w:rsidRPr="00FB7D1E">
        <w:rPr>
          <w:rFonts w:eastAsia="Calibri"/>
          <w:sz w:val="24"/>
          <w:szCs w:val="24"/>
          <w:lang w:eastAsia="en-US"/>
        </w:rPr>
        <w:lastRenderedPageBreak/>
        <w:t>pozyskałem w celu ubiegania się o udzielenie zamówienia publicznego w niniejszym postępowaniu.**</w:t>
      </w:r>
    </w:p>
    <w:p w14:paraId="3651C09D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Oświadczam (-y), że jestem (-śmy) zarejestrowanym czynnym / zwolnionym* podatnikiem podatku VAT.</w:t>
      </w:r>
    </w:p>
    <w:p w14:paraId="79570B4B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14:paraId="1B59284C" w14:textId="4ED5A4E3" w:rsidR="006F762D" w:rsidRPr="00FB7D1E" w:rsidRDefault="006F762D">
      <w:pPr>
        <w:numPr>
          <w:ilvl w:val="3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Osoba upoważniona do kontaktów z Zamawiającym: …………...……………………….</w:t>
      </w:r>
    </w:p>
    <w:p w14:paraId="466B9C63" w14:textId="752377D8" w:rsidR="006F762D" w:rsidRPr="00FB7D1E" w:rsidRDefault="006F762D" w:rsidP="006F762D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rFonts w:eastAsia="Calibri"/>
          <w:sz w:val="24"/>
          <w:szCs w:val="24"/>
          <w:lang w:eastAsia="en-US"/>
        </w:rPr>
        <w:t>tel. ........................................................................, e-mail: …………………………………</w:t>
      </w:r>
    </w:p>
    <w:p w14:paraId="295B6552" w14:textId="77777777" w:rsidR="006F762D" w:rsidRPr="00FB7D1E" w:rsidRDefault="006F762D">
      <w:pPr>
        <w:numPr>
          <w:ilvl w:val="3"/>
          <w:numId w:val="4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7D1E">
        <w:rPr>
          <w:sz w:val="24"/>
          <w:szCs w:val="24"/>
        </w:rPr>
        <w:t>Załącznikami do oferty są:</w:t>
      </w:r>
    </w:p>
    <w:p w14:paraId="7AF73FBA" w14:textId="672C3C92" w:rsidR="006F762D" w:rsidRPr="00FB7D1E" w:rsidRDefault="00D64B8F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A54C05F" w14:textId="77777777" w:rsidR="006F762D" w:rsidRPr="00FB7D1E" w:rsidRDefault="006F762D">
      <w:pPr>
        <w:widowControl w:val="0"/>
        <w:numPr>
          <w:ilvl w:val="0"/>
          <w:numId w:val="46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hanging="436"/>
        <w:contextualSpacing/>
        <w:jc w:val="both"/>
        <w:rPr>
          <w:sz w:val="24"/>
          <w:szCs w:val="24"/>
        </w:rPr>
      </w:pPr>
      <w:r w:rsidRPr="00FB7D1E">
        <w:rPr>
          <w:sz w:val="24"/>
          <w:szCs w:val="24"/>
        </w:rPr>
        <w:t>............................................................</w:t>
      </w:r>
    </w:p>
    <w:p w14:paraId="7A7989A3" w14:textId="15BF47E2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34CFB6A9" w14:textId="6C09A632" w:rsidR="00077097" w:rsidRPr="00BC2E8D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9B2">
        <w:rPr>
          <w:sz w:val="24"/>
          <w:szCs w:val="24"/>
        </w:rPr>
        <w:tab/>
      </w:r>
      <w:bookmarkStart w:id="13" w:name="_Hlk129810881"/>
      <w:r w:rsidRPr="00BC2E8D">
        <w:rPr>
          <w:i/>
          <w:iCs/>
          <w:sz w:val="22"/>
          <w:szCs w:val="22"/>
        </w:rPr>
        <w:t>Podpis osoby / osób umocowanych</w:t>
      </w:r>
    </w:p>
    <w:p w14:paraId="28DDADC7" w14:textId="3F123FF2" w:rsidR="00077097" w:rsidRPr="00BC2E8D" w:rsidRDefault="00077097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i/>
          <w:iCs/>
          <w:sz w:val="22"/>
          <w:szCs w:val="22"/>
        </w:rPr>
      </w:pP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</w:r>
      <w:r w:rsidRPr="00BC2E8D">
        <w:rPr>
          <w:i/>
          <w:iCs/>
          <w:sz w:val="22"/>
          <w:szCs w:val="22"/>
        </w:rPr>
        <w:tab/>
        <w:t xml:space="preserve"> do reprezentowania Wykonawcy</w:t>
      </w:r>
    </w:p>
    <w:bookmarkEnd w:id="13"/>
    <w:p w14:paraId="207991B5" w14:textId="6DEA966B" w:rsidR="00DE7B9F" w:rsidRPr="00FB7D1E" w:rsidRDefault="00DE7B9F" w:rsidP="006F762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276" w:lineRule="auto"/>
        <w:ind w:left="720" w:hanging="436"/>
        <w:contextualSpacing/>
        <w:jc w:val="both"/>
        <w:rPr>
          <w:sz w:val="24"/>
          <w:szCs w:val="24"/>
        </w:rPr>
      </w:pPr>
    </w:p>
    <w:p w14:paraId="00EE5557" w14:textId="5FBD4D0C" w:rsidR="006F762D" w:rsidRPr="00FB7D1E" w:rsidRDefault="006F762D" w:rsidP="006F762D">
      <w:pPr>
        <w:tabs>
          <w:tab w:val="left" w:pos="0"/>
        </w:tabs>
        <w:ind w:left="420" w:hanging="420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UWAGA:</w:t>
      </w:r>
    </w:p>
    <w:p w14:paraId="524C8C79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bCs/>
          <w:i/>
          <w:iCs/>
          <w:spacing w:val="8"/>
        </w:rPr>
      </w:pPr>
      <w:r w:rsidRPr="00FB7D1E">
        <w:rPr>
          <w:bCs/>
          <w:i/>
          <w:iCs/>
          <w:spacing w:val="8"/>
        </w:rPr>
        <w:t>Zamawiający zaleca przed podpisaniem, zapisanie dokumentu w formacie .pdf.</w:t>
      </w:r>
    </w:p>
    <w:p w14:paraId="5DB5DBB1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bCs/>
          <w:i/>
          <w:iCs/>
          <w:spacing w:val="8"/>
        </w:rPr>
        <w:t>Formularz oferty musi być opatrzony, przez osobę lub osoby uprawnione do reprezentowania wykonawcy, kwalifikowanym podpisem elektronicznym lub podpisem zaufanym lub podpisem osobistym (e-dowód)</w:t>
      </w:r>
      <w:r w:rsidRPr="00FB7D1E">
        <w:rPr>
          <w:rFonts w:eastAsia="Calibri"/>
          <w:bCs/>
          <w:i/>
          <w:iCs/>
          <w:spacing w:val="8"/>
          <w:lang w:eastAsia="en-US"/>
        </w:rPr>
        <w:t xml:space="preserve"> i przekazany Zamawiającemu wraz z dokumentem (-ami) potwierdzającymi prawo do reprezentacji Wykonawcy przez osobę podpisującą ofertę (w przypadku podpisu przez osobę inną niż wynikający z KRS).</w:t>
      </w:r>
    </w:p>
    <w:p w14:paraId="24BA0386" w14:textId="77777777" w:rsidR="006F762D" w:rsidRPr="00FB7D1E" w:rsidRDefault="006F762D">
      <w:pPr>
        <w:numPr>
          <w:ilvl w:val="0"/>
          <w:numId w:val="47"/>
        </w:numPr>
        <w:tabs>
          <w:tab w:val="left" w:pos="0"/>
        </w:tabs>
        <w:ind w:left="284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Zamawiający definiuje mikro, małego i średniego przedsiębiorcę zgodnie z art. 7 ustawy</w:t>
      </w:r>
      <w:r w:rsidRPr="00FB7D1E">
        <w:rPr>
          <w:rFonts w:eastAsia="Calibri"/>
          <w:bCs/>
          <w:i/>
          <w:iCs/>
          <w:spacing w:val="8"/>
          <w:lang w:eastAsia="en-US"/>
        </w:rPr>
        <w:br/>
        <w:t xml:space="preserve">z dnia 6 marca 2018 r. Prawo przedsiębiorców (tj. Dz U. 2021 POZ. 162 ze zm.). </w:t>
      </w:r>
    </w:p>
    <w:p w14:paraId="0F25E69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1) mikroprzedsiębiorca – przedsiębiorca, który w co najmniej jednym roku z dwóch ostatnich lat obrotowych spełniał łącznie następujące warunki:</w:t>
      </w:r>
    </w:p>
    <w:p w14:paraId="3C0B666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10 pracowników oraz</w:t>
      </w:r>
    </w:p>
    <w:p w14:paraId="1C643E75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4CBCDB74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2) mały przedsiębiorca – przedsiębiorca, który w co najmniej jednym roku z dwóch ostatnich lat obrotowych spełniał łącznie następujące warunki:</w:t>
      </w:r>
    </w:p>
    <w:p w14:paraId="043BDFE3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a) zatrudniał średniorocznie mniej niż 50 pracowników oraz </w:t>
      </w:r>
    </w:p>
    <w:p w14:paraId="0808CCC7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4A4A27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– i który nie jest mikroprzedsiębiorcą,</w:t>
      </w:r>
    </w:p>
    <w:p w14:paraId="4AF8B313" w14:textId="77777777" w:rsidR="006F762D" w:rsidRPr="00FB7D1E" w:rsidRDefault="006F762D" w:rsidP="006F762D">
      <w:pPr>
        <w:tabs>
          <w:tab w:val="left" w:pos="0"/>
        </w:tabs>
        <w:ind w:left="567" w:hanging="283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3) średni przedsiębiorca – przedsiębiorca, który w co najmniej jednym roku z dwóch ostatnich lat obrotowych spełniał łącznie następujące warunki:</w:t>
      </w:r>
    </w:p>
    <w:p w14:paraId="41FABA91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a) zatrudniał średniorocznie mniej niż 250 pracowników oraz</w:t>
      </w:r>
    </w:p>
    <w:p w14:paraId="4AD41E46" w14:textId="77777777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69A35DA" w14:textId="03FC320C" w:rsidR="006F762D" w:rsidRPr="00FB7D1E" w:rsidRDefault="006F762D" w:rsidP="006F762D">
      <w:pPr>
        <w:tabs>
          <w:tab w:val="left" w:pos="0"/>
        </w:tabs>
        <w:ind w:left="851" w:hanging="284"/>
        <w:jc w:val="both"/>
        <w:rPr>
          <w:rFonts w:eastAsia="Calibri"/>
          <w:bCs/>
          <w:i/>
          <w:iCs/>
          <w:spacing w:val="8"/>
          <w:lang w:eastAsia="en-US"/>
        </w:rPr>
      </w:pPr>
      <w:r w:rsidRPr="00FB7D1E">
        <w:rPr>
          <w:rFonts w:eastAsia="Calibri"/>
          <w:bCs/>
          <w:i/>
          <w:iCs/>
          <w:spacing w:val="8"/>
          <w:lang w:eastAsia="en-US"/>
        </w:rPr>
        <w:t xml:space="preserve">– i który nie jest mikroprzedsiębiorcą ani małym przedsiębiorcą. </w:t>
      </w:r>
    </w:p>
    <w:p w14:paraId="3E869EFB" w14:textId="4C9D2FE7" w:rsidR="00C805AF" w:rsidRPr="00FB7D1E" w:rsidRDefault="00C805AF" w:rsidP="00FB7D1E">
      <w:pPr>
        <w:spacing w:before="120" w:line="276" w:lineRule="auto"/>
        <w:ind w:left="6372" w:firstLine="7"/>
        <w:jc w:val="center"/>
        <w:rPr>
          <w:b/>
          <w:sz w:val="24"/>
          <w:szCs w:val="24"/>
        </w:rPr>
      </w:pPr>
      <w:r w:rsidRPr="00FB7D1E">
        <w:rPr>
          <w:b/>
          <w:sz w:val="24"/>
          <w:szCs w:val="24"/>
        </w:rPr>
        <w:lastRenderedPageBreak/>
        <w:t xml:space="preserve">Załącznik nr </w:t>
      </w:r>
      <w:r w:rsidR="002B384C">
        <w:rPr>
          <w:b/>
          <w:sz w:val="24"/>
          <w:szCs w:val="24"/>
        </w:rPr>
        <w:t>3</w:t>
      </w:r>
      <w:r w:rsidRPr="00FB7D1E">
        <w:rPr>
          <w:b/>
          <w:sz w:val="24"/>
          <w:szCs w:val="24"/>
        </w:rPr>
        <w:t xml:space="preserve"> do SWZ</w:t>
      </w:r>
    </w:p>
    <w:p w14:paraId="4D8DD980" w14:textId="77777777" w:rsidR="00C805AF" w:rsidRPr="00FB7D1E" w:rsidRDefault="00C805AF" w:rsidP="00C805AF">
      <w:pPr>
        <w:spacing w:before="120" w:line="276" w:lineRule="auto"/>
        <w:jc w:val="center"/>
        <w:rPr>
          <w:b/>
          <w:sz w:val="24"/>
          <w:szCs w:val="24"/>
        </w:rPr>
      </w:pPr>
    </w:p>
    <w:p w14:paraId="55DDE6EE" w14:textId="77777777" w:rsidR="00C805AF" w:rsidRPr="00077097" w:rsidRDefault="00C805AF" w:rsidP="00C805AF">
      <w:pPr>
        <w:spacing w:before="120" w:line="276" w:lineRule="auto"/>
        <w:jc w:val="center"/>
        <w:rPr>
          <w:b/>
          <w:sz w:val="22"/>
          <w:szCs w:val="22"/>
        </w:rPr>
      </w:pPr>
      <w:r w:rsidRPr="00077097">
        <w:rPr>
          <w:b/>
          <w:sz w:val="22"/>
          <w:szCs w:val="22"/>
        </w:rPr>
        <w:t>OŚWIADCZENIE  WYKONAWCY</w:t>
      </w:r>
    </w:p>
    <w:p w14:paraId="007F70EB" w14:textId="0C584669" w:rsidR="00C805AF" w:rsidRPr="00077097" w:rsidRDefault="00C805AF" w:rsidP="00BC2E8D">
      <w:pPr>
        <w:jc w:val="both"/>
        <w:rPr>
          <w:sz w:val="22"/>
          <w:szCs w:val="22"/>
        </w:rPr>
      </w:pPr>
      <w:r w:rsidRPr="00077097">
        <w:rPr>
          <w:sz w:val="22"/>
          <w:szCs w:val="22"/>
        </w:rPr>
        <w:t>składane w postępowaniu o udzielenie zamówienia publicznego prowadzonego na podstawie art. 275</w:t>
      </w:r>
      <w:r w:rsidR="00D64B8F">
        <w:rPr>
          <w:sz w:val="22"/>
          <w:szCs w:val="22"/>
        </w:rPr>
        <w:t xml:space="preserve"> </w:t>
      </w:r>
      <w:r w:rsidRPr="00077097">
        <w:rPr>
          <w:sz w:val="22"/>
          <w:szCs w:val="22"/>
        </w:rPr>
        <w:t xml:space="preserve">pkt 1 ustawy Pzp na </w:t>
      </w:r>
      <w:bookmarkStart w:id="14" w:name="_Hlk129811432"/>
      <w:r w:rsidR="00016C01">
        <w:rPr>
          <w:sz w:val="22"/>
          <w:szCs w:val="22"/>
        </w:rPr>
        <w:t>d</w:t>
      </w:r>
      <w:r w:rsidR="00016C01" w:rsidRPr="00016C01">
        <w:rPr>
          <w:b/>
          <w:bCs/>
          <w:sz w:val="22"/>
          <w:szCs w:val="22"/>
        </w:rPr>
        <w:t xml:space="preserve">ostawę sprzętu medycznego do Pracowni Endoskopii w Przychodni Rejonowej nr 2 przy ul. Patriotów 170 w Warszawie </w:t>
      </w:r>
      <w:bookmarkEnd w:id="14"/>
      <w:r w:rsidRPr="00077097">
        <w:rPr>
          <w:sz w:val="22"/>
          <w:szCs w:val="22"/>
        </w:rPr>
        <w:t>w imieniu:</w:t>
      </w:r>
      <w:r w:rsidR="00925F2E">
        <w:rPr>
          <w:sz w:val="22"/>
          <w:szCs w:val="22"/>
        </w:rPr>
        <w:t xml:space="preserve"> </w:t>
      </w:r>
      <w:r w:rsidR="002B384C">
        <w:rPr>
          <w:sz w:val="22"/>
          <w:szCs w:val="22"/>
        </w:rPr>
        <w:t xml:space="preserve">………………………..…………. </w:t>
      </w:r>
      <w:r w:rsidRPr="00077097">
        <w:rPr>
          <w:sz w:val="22"/>
          <w:szCs w:val="22"/>
        </w:rPr>
        <w:t>...........................................................................</w:t>
      </w:r>
      <w:r w:rsidR="002B384C">
        <w:rPr>
          <w:sz w:val="22"/>
          <w:szCs w:val="22"/>
        </w:rPr>
        <w:t>...........................................</w:t>
      </w:r>
      <w:r w:rsidRPr="00077097">
        <w:rPr>
          <w:sz w:val="22"/>
          <w:szCs w:val="22"/>
        </w:rPr>
        <w:t>..............................................</w:t>
      </w:r>
    </w:p>
    <w:p w14:paraId="205E3C09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  <w:r w:rsidRPr="00077097">
        <w:rPr>
          <w:sz w:val="22"/>
          <w:szCs w:val="22"/>
        </w:rPr>
        <w:t>(</w:t>
      </w:r>
      <w:r w:rsidRPr="00077097">
        <w:rPr>
          <w:i/>
          <w:sz w:val="22"/>
          <w:szCs w:val="22"/>
        </w:rPr>
        <w:t>pełna nazwa/firma Wykonawcy, adres, w zależności od podmiotu: NIP/PESEL, KRS/CEiDG)</w:t>
      </w:r>
    </w:p>
    <w:p w14:paraId="5A31EC43" w14:textId="77777777" w:rsidR="00C805AF" w:rsidRPr="00077097" w:rsidRDefault="00C805AF" w:rsidP="00C805AF">
      <w:pPr>
        <w:jc w:val="center"/>
        <w:rPr>
          <w:i/>
          <w:sz w:val="22"/>
          <w:szCs w:val="22"/>
        </w:rPr>
      </w:pPr>
    </w:p>
    <w:p w14:paraId="1C247E65" w14:textId="77777777" w:rsidR="00C805AF" w:rsidRPr="00FB7D1E" w:rsidRDefault="00C805AF">
      <w:pPr>
        <w:numPr>
          <w:ilvl w:val="0"/>
          <w:numId w:val="48"/>
        </w:numPr>
        <w:spacing w:after="200" w:line="276" w:lineRule="auto"/>
        <w:ind w:left="284" w:hanging="284"/>
        <w:contextualSpacing/>
        <w:rPr>
          <w:b/>
          <w:color w:val="000000"/>
          <w:sz w:val="22"/>
          <w:szCs w:val="22"/>
        </w:rPr>
      </w:pPr>
      <w:r w:rsidRPr="00FB7D1E">
        <w:rPr>
          <w:b/>
          <w:color w:val="000000"/>
          <w:sz w:val="22"/>
          <w:szCs w:val="22"/>
        </w:rPr>
        <w:t>w zakresie: braku podstaw wykluczenia z postępowania, o których mowa w rozdziale XII SWZ</w:t>
      </w:r>
    </w:p>
    <w:p w14:paraId="26697834" w14:textId="7777777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FB7D1E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1"/>
      <w:r w:rsidRPr="00077097">
        <w:rPr>
          <w:sz w:val="22"/>
          <w:szCs w:val="22"/>
        </w:rPr>
        <w:instrText xml:space="preserve"> FORMCHECKBOX </w:instrText>
      </w:r>
      <w:r w:rsidR="00F6520D">
        <w:rPr>
          <w:b/>
          <w:sz w:val="22"/>
          <w:szCs w:val="22"/>
        </w:rPr>
      </w:r>
      <w:r w:rsidR="00F6520D">
        <w:rPr>
          <w:b/>
          <w:sz w:val="22"/>
          <w:szCs w:val="22"/>
        </w:rPr>
        <w:fldChar w:fldCharType="separate"/>
      </w:r>
      <w:r w:rsidRPr="00FB7D1E">
        <w:rPr>
          <w:sz w:val="22"/>
          <w:szCs w:val="22"/>
        </w:rPr>
        <w:fldChar w:fldCharType="end"/>
      </w:r>
      <w:bookmarkEnd w:id="15"/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108 ust. 1 ustawy PZP oraz art. 109 ust. 1 pkt 4 ustawy PZP.</w:t>
      </w:r>
      <w:r w:rsidRPr="00077097">
        <w:rPr>
          <w:color w:val="000000"/>
          <w:sz w:val="22"/>
          <w:szCs w:val="22"/>
          <w:vertAlign w:val="superscript"/>
        </w:rPr>
        <w:footnoteReference w:id="2"/>
      </w:r>
    </w:p>
    <w:p w14:paraId="37351F0F" w14:textId="77777777" w:rsidR="00C805AF" w:rsidRPr="00077097" w:rsidRDefault="00C805AF" w:rsidP="00C805AF">
      <w:pPr>
        <w:ind w:left="426"/>
        <w:jc w:val="both"/>
        <w:rPr>
          <w:color w:val="000000"/>
          <w:sz w:val="22"/>
          <w:szCs w:val="22"/>
        </w:rPr>
      </w:pPr>
    </w:p>
    <w:p w14:paraId="5E107DFE" w14:textId="0EF90757" w:rsidR="00C805AF" w:rsidRPr="00077097" w:rsidRDefault="00C805AF" w:rsidP="00C805AF">
      <w:pPr>
        <w:autoSpaceDE w:val="0"/>
        <w:autoSpaceDN w:val="0"/>
        <w:adjustRightInd w:val="0"/>
        <w:ind w:left="709" w:hanging="283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F6520D">
        <w:rPr>
          <w:b/>
          <w:sz w:val="22"/>
          <w:szCs w:val="22"/>
        </w:rPr>
      </w:r>
      <w:r w:rsidR="00F6520D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 xml:space="preserve">że zachodzą w stosunku do mnie podstawy wykluczenia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z postępowania na podstawie art. ………………………… ustawy PZP</w:t>
      </w:r>
      <w:r w:rsidRPr="00077097">
        <w:rPr>
          <w:color w:val="000000"/>
          <w:sz w:val="22"/>
          <w:szCs w:val="22"/>
          <w:vertAlign w:val="superscript"/>
        </w:rPr>
        <w:t>1</w:t>
      </w:r>
    </w:p>
    <w:p w14:paraId="39BE72F5" w14:textId="77777777" w:rsidR="00C805AF" w:rsidRPr="00077097" w:rsidRDefault="00C805AF" w:rsidP="00C805AF">
      <w:pPr>
        <w:autoSpaceDE w:val="0"/>
        <w:autoSpaceDN w:val="0"/>
        <w:adjustRightInd w:val="0"/>
        <w:ind w:left="709"/>
        <w:rPr>
          <w:i/>
          <w:iCs/>
          <w:color w:val="000000"/>
          <w:sz w:val="22"/>
          <w:szCs w:val="22"/>
        </w:rPr>
      </w:pPr>
      <w:r w:rsidRPr="00077097">
        <w:rPr>
          <w:i/>
          <w:iCs/>
          <w:color w:val="000000"/>
          <w:sz w:val="22"/>
          <w:szCs w:val="22"/>
        </w:rPr>
        <w:t>(podać mającą zastosowanie podstawę wykluczenia – wypełnić, jeśli dotyczy)</w:t>
      </w:r>
    </w:p>
    <w:p w14:paraId="5A4CFA3E" w14:textId="77777777" w:rsidR="00C805AF" w:rsidRPr="00077097" w:rsidRDefault="00C805AF" w:rsidP="00C805AF">
      <w:pPr>
        <w:autoSpaceDE w:val="0"/>
        <w:autoSpaceDN w:val="0"/>
        <w:adjustRightInd w:val="0"/>
        <w:ind w:left="709"/>
        <w:jc w:val="center"/>
        <w:rPr>
          <w:i/>
          <w:iCs/>
          <w:color w:val="000000"/>
          <w:sz w:val="22"/>
          <w:szCs w:val="22"/>
        </w:rPr>
      </w:pPr>
    </w:p>
    <w:p w14:paraId="034C6033" w14:textId="4DE49E35" w:rsidR="00C805AF" w:rsidRPr="00077097" w:rsidRDefault="00C805AF" w:rsidP="00C805AF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</w:t>
      </w:r>
      <w:r w:rsidR="00077097" w:rsidRPr="00FB7D1E">
        <w:rPr>
          <w:color w:val="000000"/>
          <w:sz w:val="22"/>
          <w:szCs w:val="22"/>
        </w:rPr>
        <w:t>………...</w:t>
      </w:r>
      <w:r w:rsidRPr="00077097">
        <w:rPr>
          <w:color w:val="000000"/>
          <w:sz w:val="22"/>
          <w:szCs w:val="22"/>
        </w:rPr>
        <w:t>…………</w:t>
      </w:r>
    </w:p>
    <w:p w14:paraId="24134617" w14:textId="77777777" w:rsidR="00C805AF" w:rsidRPr="00077097" w:rsidRDefault="00C805AF" w:rsidP="00C805AF">
      <w:pPr>
        <w:autoSpaceDE w:val="0"/>
        <w:autoSpaceDN w:val="0"/>
        <w:adjustRightInd w:val="0"/>
        <w:ind w:left="426"/>
        <w:jc w:val="both"/>
        <w:rPr>
          <w:b/>
          <w:bCs/>
          <w:color w:val="0000FF"/>
          <w:sz w:val="22"/>
          <w:szCs w:val="22"/>
        </w:rPr>
      </w:pPr>
    </w:p>
    <w:p w14:paraId="5192DA97" w14:textId="770A37FE" w:rsidR="00C805AF" w:rsidRPr="00FB7D1E" w:rsidRDefault="00C805AF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sz w:val="22"/>
          <w:szCs w:val="22"/>
        </w:rPr>
      </w:pPr>
      <w:r w:rsidRPr="00FB7D1E">
        <w:rPr>
          <w:b/>
          <w:sz w:val="22"/>
          <w:szCs w:val="22"/>
        </w:rPr>
        <w:t>w zakresie dotyczącym przesłanek wykluczenia z postępowania o udzielenie zamówienia publicznego określonych w art. 7 ust. 1 ustawy z dnia 13 kwietnia 2022 r. o szczególnych rozwiązaniach w zakresie przeciwdziałania wspieraniu agresji na Ukrainę oraz służących ochronie bezpieczeństwa narodowego</w:t>
      </w:r>
      <w:r w:rsidRPr="00FB7D1E">
        <w:rPr>
          <w:sz w:val="22"/>
          <w:szCs w:val="22"/>
        </w:rPr>
        <w:t xml:space="preserve"> </w:t>
      </w:r>
      <w:r w:rsidRPr="00FB7D1E">
        <w:rPr>
          <w:b/>
          <w:sz w:val="22"/>
          <w:szCs w:val="22"/>
        </w:rPr>
        <w:t>(dalej: „ustawa UOBN”)</w:t>
      </w:r>
    </w:p>
    <w:p w14:paraId="09D8B3AB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59714E4F" w14:textId="77777777" w:rsidR="00C805AF" w:rsidRPr="00077097" w:rsidRDefault="00C805AF" w:rsidP="00C805A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F6520D">
        <w:rPr>
          <w:b/>
          <w:sz w:val="22"/>
          <w:szCs w:val="22"/>
        </w:rPr>
      </w:r>
      <w:r w:rsidR="00F6520D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nie podlegam wykluczeniu z postępowania na podstawie art. 7 ust. 1 ustawy UOBN</w:t>
      </w:r>
      <w:r w:rsidRPr="00077097">
        <w:rPr>
          <w:color w:val="000000"/>
          <w:sz w:val="22"/>
          <w:szCs w:val="22"/>
          <w:vertAlign w:val="superscript"/>
        </w:rPr>
        <w:t>1</w:t>
      </w:r>
      <w:r w:rsidRPr="00077097">
        <w:rPr>
          <w:color w:val="000000"/>
          <w:sz w:val="22"/>
          <w:szCs w:val="22"/>
        </w:rPr>
        <w:t>.</w:t>
      </w:r>
    </w:p>
    <w:p w14:paraId="6AD60676" w14:textId="77777777" w:rsidR="00C805AF" w:rsidRPr="00077097" w:rsidRDefault="00C805AF" w:rsidP="00C805AF">
      <w:pPr>
        <w:spacing w:line="276" w:lineRule="auto"/>
        <w:ind w:left="284"/>
        <w:rPr>
          <w:b/>
          <w:color w:val="000000"/>
          <w:sz w:val="22"/>
          <w:szCs w:val="22"/>
        </w:rPr>
      </w:pPr>
    </w:p>
    <w:p w14:paraId="2FC2CDEF" w14:textId="2023D7E9" w:rsidR="00C805AF" w:rsidRPr="00FB7D1E" w:rsidRDefault="00C805AF" w:rsidP="00C805AF">
      <w:pPr>
        <w:ind w:left="284"/>
        <w:jc w:val="both"/>
        <w:rPr>
          <w:i/>
          <w:iCs/>
          <w:color w:val="000000"/>
        </w:rPr>
      </w:pPr>
      <w:r w:rsidRPr="00077097">
        <w:rPr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77097">
        <w:rPr>
          <w:sz w:val="22"/>
          <w:szCs w:val="22"/>
        </w:rPr>
        <w:instrText xml:space="preserve"> FORMCHECKBOX </w:instrText>
      </w:r>
      <w:r w:rsidR="00F6520D">
        <w:rPr>
          <w:b/>
          <w:sz w:val="22"/>
          <w:szCs w:val="22"/>
        </w:rPr>
      </w:r>
      <w:r w:rsidR="00F6520D">
        <w:rPr>
          <w:b/>
          <w:sz w:val="22"/>
          <w:szCs w:val="22"/>
        </w:rPr>
        <w:fldChar w:fldCharType="separate"/>
      </w:r>
      <w:r w:rsidRPr="00077097">
        <w:rPr>
          <w:b/>
          <w:sz w:val="22"/>
          <w:szCs w:val="22"/>
        </w:rPr>
        <w:fldChar w:fldCharType="end"/>
      </w:r>
      <w:r w:rsidRPr="00077097">
        <w:rPr>
          <w:b/>
          <w:sz w:val="22"/>
          <w:szCs w:val="22"/>
        </w:rPr>
        <w:t xml:space="preserve"> </w:t>
      </w:r>
      <w:r w:rsidRPr="00077097">
        <w:rPr>
          <w:color w:val="000000"/>
          <w:sz w:val="22"/>
          <w:szCs w:val="22"/>
          <w:u w:val="single"/>
        </w:rPr>
        <w:t xml:space="preserve">Oświadczam, </w:t>
      </w:r>
      <w:r w:rsidRPr="00077097">
        <w:rPr>
          <w:color w:val="000000"/>
          <w:sz w:val="22"/>
          <w:szCs w:val="22"/>
        </w:rPr>
        <w:t>że zachodzą w stosunku do mnie podstawy wykluczenia z postępowania na podstawie art. ………..… ustawy UOBN</w:t>
      </w:r>
      <w:r w:rsidRPr="00077097">
        <w:rPr>
          <w:color w:val="000000"/>
          <w:sz w:val="22"/>
          <w:szCs w:val="22"/>
          <w:vertAlign w:val="superscript"/>
        </w:rPr>
        <w:t xml:space="preserve">1 </w:t>
      </w:r>
      <w:r w:rsidRPr="00FB7D1E">
        <w:rPr>
          <w:i/>
          <w:iCs/>
          <w:color w:val="000000"/>
        </w:rPr>
        <w:t>(podać mającą zastosowanie podstawę wykluczenia – wypełnić, jeśli dotyczy).</w:t>
      </w:r>
    </w:p>
    <w:p w14:paraId="5F632768" w14:textId="77777777" w:rsidR="00C805AF" w:rsidRPr="00077097" w:rsidRDefault="00C805AF" w:rsidP="00C805AF">
      <w:pPr>
        <w:spacing w:line="276" w:lineRule="auto"/>
        <w:rPr>
          <w:b/>
          <w:color w:val="000000"/>
          <w:sz w:val="22"/>
          <w:szCs w:val="22"/>
        </w:rPr>
      </w:pPr>
    </w:p>
    <w:p w14:paraId="694AC2CE" w14:textId="77777777" w:rsidR="00C805AF" w:rsidRPr="00077097" w:rsidRDefault="00C805AF" w:rsidP="00C805A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77097">
        <w:rPr>
          <w:b/>
          <w:bCs/>
          <w:color w:val="000000"/>
          <w:sz w:val="22"/>
          <w:szCs w:val="22"/>
        </w:rPr>
        <w:t>OŚWIADCZENIE DOTYCZĄCE PODANYCH INFORMACJI:</w:t>
      </w:r>
    </w:p>
    <w:p w14:paraId="16277BC7" w14:textId="569629E6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7097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="00077097" w:rsidRPr="00FB7D1E">
        <w:rPr>
          <w:color w:val="000000"/>
          <w:sz w:val="22"/>
          <w:szCs w:val="22"/>
        </w:rPr>
        <w:br/>
      </w:r>
      <w:r w:rsidRPr="00077097">
        <w:rPr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3C42DE1" w14:textId="7B2374B3" w:rsidR="00C805AF" w:rsidRPr="00077097" w:rsidRDefault="00C805AF" w:rsidP="00C805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4F81846" w14:textId="77777777" w:rsidR="00077097" w:rsidRDefault="00077097" w:rsidP="00077097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64CEEA4" w14:textId="77777777" w:rsidR="00067F30" w:rsidRDefault="00067F30" w:rsidP="00FB7D1E">
      <w:pPr>
        <w:autoSpaceDE w:val="0"/>
        <w:autoSpaceDN w:val="0"/>
        <w:adjustRightInd w:val="0"/>
        <w:ind w:left="5672"/>
        <w:jc w:val="both"/>
        <w:rPr>
          <w:color w:val="000000"/>
          <w:sz w:val="22"/>
          <w:szCs w:val="22"/>
        </w:rPr>
      </w:pPr>
    </w:p>
    <w:p w14:paraId="0AEB8FC7" w14:textId="506BC72B" w:rsidR="00077097" w:rsidRPr="00016C01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2"/>
          <w:szCs w:val="22"/>
        </w:rPr>
      </w:pPr>
      <w:r w:rsidRPr="00016C01">
        <w:rPr>
          <w:i/>
          <w:iCs/>
          <w:color w:val="000000"/>
          <w:sz w:val="22"/>
          <w:szCs w:val="22"/>
        </w:rPr>
        <w:t>Podpis osoby / osób umocowanych</w:t>
      </w:r>
    </w:p>
    <w:p w14:paraId="2000D117" w14:textId="7F932A1A" w:rsidR="00DE7B9F" w:rsidRPr="00016C01" w:rsidRDefault="00077097" w:rsidP="00FB7D1E">
      <w:pPr>
        <w:autoSpaceDE w:val="0"/>
        <w:autoSpaceDN w:val="0"/>
        <w:adjustRightInd w:val="0"/>
        <w:ind w:left="5672"/>
        <w:jc w:val="both"/>
        <w:rPr>
          <w:i/>
          <w:iCs/>
          <w:color w:val="000000"/>
          <w:sz w:val="22"/>
          <w:szCs w:val="22"/>
        </w:rPr>
      </w:pPr>
      <w:r w:rsidRPr="00016C01">
        <w:rPr>
          <w:i/>
          <w:iCs/>
          <w:color w:val="000000"/>
          <w:sz w:val="22"/>
          <w:szCs w:val="22"/>
        </w:rPr>
        <w:t xml:space="preserve"> do reprezentowania Wykonawcy</w:t>
      </w:r>
    </w:p>
    <w:p w14:paraId="07618404" w14:textId="77777777" w:rsidR="00F6520D" w:rsidRDefault="00F6520D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</w:p>
    <w:p w14:paraId="53A46B99" w14:textId="5CA4361D" w:rsidR="00C805AF" w:rsidRPr="00FB7D1E" w:rsidRDefault="00C805AF" w:rsidP="00C805AF">
      <w:pPr>
        <w:tabs>
          <w:tab w:val="left" w:pos="0"/>
        </w:tabs>
        <w:jc w:val="both"/>
        <w:rPr>
          <w:bCs/>
          <w:i/>
          <w:iCs/>
          <w:spacing w:val="8"/>
          <w:sz w:val="18"/>
          <w:szCs w:val="18"/>
          <w:u w:val="single"/>
        </w:rPr>
      </w:pPr>
      <w:r w:rsidRPr="00FB7D1E">
        <w:rPr>
          <w:bCs/>
          <w:i/>
          <w:iCs/>
          <w:spacing w:val="8"/>
          <w:sz w:val="18"/>
          <w:szCs w:val="18"/>
          <w:u w:val="single"/>
        </w:rPr>
        <w:t>UWAGA:</w:t>
      </w:r>
    </w:p>
    <w:p w14:paraId="65C0C178" w14:textId="77777777" w:rsidR="00C805AF" w:rsidRPr="00FB7D1E" w:rsidRDefault="00C805AF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 xml:space="preserve">Zamawiający zaleca </w:t>
      </w:r>
      <w:r w:rsidRPr="00FB7D1E">
        <w:rPr>
          <w:bCs/>
          <w:i/>
          <w:iCs/>
          <w:spacing w:val="8"/>
          <w:sz w:val="18"/>
          <w:szCs w:val="18"/>
          <w:u w:val="single"/>
        </w:rPr>
        <w:t>przed podpisaniem</w:t>
      </w:r>
      <w:r w:rsidRPr="00FB7D1E">
        <w:rPr>
          <w:bCs/>
          <w:i/>
          <w:iCs/>
          <w:spacing w:val="8"/>
          <w:sz w:val="18"/>
          <w:szCs w:val="18"/>
        </w:rPr>
        <w:t>, zapisanie dokumentu w formacie .pdf.</w:t>
      </w:r>
    </w:p>
    <w:p w14:paraId="2ECB0039" w14:textId="41B65C24" w:rsidR="00C805AF" w:rsidRDefault="00C805AF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bCs/>
          <w:i/>
          <w:iCs/>
          <w:spacing w:val="8"/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Dokument musi być opatrzony przez osobę lub osoby uprawnione do reprezentowania wykonawcy, kwalifikowanym podpisem elektronicznym lub podpisem zaufanym lub podpisem osobistym (e-dowód).</w:t>
      </w:r>
    </w:p>
    <w:p w14:paraId="258676F1" w14:textId="69F52A37" w:rsidR="000B44D1" w:rsidRPr="00FB7D1E" w:rsidRDefault="00C805AF" w:rsidP="00F6520D">
      <w:pPr>
        <w:numPr>
          <w:ilvl w:val="0"/>
          <w:numId w:val="49"/>
        </w:numPr>
        <w:tabs>
          <w:tab w:val="left" w:pos="0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FB7D1E">
        <w:rPr>
          <w:bCs/>
          <w:i/>
          <w:iCs/>
          <w:spacing w:val="8"/>
          <w:sz w:val="18"/>
          <w:szCs w:val="18"/>
        </w:rPr>
        <w:t>Zgodnie z art. 273 ust. 2 ustawy Pzp, oświadczenie to wykonawca dołącza do oferty w odpowiedzi na ogłoszenie o zamówieniu.</w:t>
      </w:r>
    </w:p>
    <w:p w14:paraId="6156E150" w14:textId="713769A4" w:rsidR="002B384C" w:rsidRPr="00BC2E8D" w:rsidRDefault="00925F2E" w:rsidP="00F6520D">
      <w:pPr>
        <w:tabs>
          <w:tab w:val="left" w:pos="0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  <w:r>
        <w:rPr>
          <w:b/>
          <w:spacing w:val="8"/>
          <w:sz w:val="24"/>
          <w:szCs w:val="24"/>
        </w:rPr>
        <w:tab/>
      </w:r>
    </w:p>
    <w:sectPr w:rsidR="002B384C" w:rsidRPr="00BC2E8D" w:rsidSect="00CC557F">
      <w:headerReference w:type="firs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AE6B" w14:textId="77777777" w:rsidR="007724F5" w:rsidRDefault="007724F5">
      <w:r>
        <w:separator/>
      </w:r>
    </w:p>
  </w:endnote>
  <w:endnote w:type="continuationSeparator" w:id="0">
    <w:p w14:paraId="5D6F2F16" w14:textId="77777777" w:rsidR="007724F5" w:rsidRDefault="007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C2" w14:textId="77777777" w:rsidR="007724F5" w:rsidRDefault="007724F5">
      <w:r>
        <w:separator/>
      </w:r>
    </w:p>
  </w:footnote>
  <w:footnote w:type="continuationSeparator" w:id="0">
    <w:p w14:paraId="3C26EB84" w14:textId="77777777" w:rsidR="007724F5" w:rsidRDefault="007724F5">
      <w:r>
        <w:continuationSeparator/>
      </w:r>
    </w:p>
  </w:footnote>
  <w:footnote w:id="1">
    <w:p w14:paraId="0E6AA5E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/>
          <w:sz w:val="16"/>
          <w:szCs w:val="16"/>
          <w:vertAlign w:val="superscript"/>
        </w:rPr>
        <w:t>2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b fizycznych w zwi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zku z przetwarzaniem danych osobowych i w sprawie swobodnego przep</w:t>
      </w:r>
      <w:r>
        <w:rPr>
          <w:rFonts w:ascii="Calibri" w:eastAsia="Calibri" w:hAnsi="Calibri" w:cs="ArialMT"/>
          <w:sz w:val="16"/>
          <w:szCs w:val="16"/>
          <w:lang w:eastAsia="en-US"/>
        </w:rPr>
        <w:t>ł</w:t>
      </w:r>
      <w:r>
        <w:rPr>
          <w:rFonts w:ascii="Calibri" w:eastAsia="Calibri" w:hAnsi="Calibri" w:cs="Arial"/>
          <w:sz w:val="16"/>
          <w:szCs w:val="16"/>
          <w:lang w:eastAsia="en-US"/>
        </w:rPr>
        <w:t>ywu takich danych oraz uchylenia dyrektywy 95/46/WE (og</w:t>
      </w:r>
      <w:r>
        <w:rPr>
          <w:rFonts w:ascii="Calibri" w:eastAsia="Calibri" w:hAnsi="Calibri" w:cs="ArialMT"/>
          <w:sz w:val="16"/>
          <w:szCs w:val="16"/>
          <w:lang w:eastAsia="en-US"/>
        </w:rPr>
        <w:t>ó</w:t>
      </w:r>
      <w:r>
        <w:rPr>
          <w:rFonts w:ascii="Calibri" w:eastAsia="Calibri" w:hAnsi="Calibri" w:cs="Arial"/>
          <w:sz w:val="16"/>
          <w:szCs w:val="16"/>
          <w:lang w:eastAsia="en-US"/>
        </w:rPr>
        <w:t>lne rozporz</w:t>
      </w:r>
      <w:r>
        <w:rPr>
          <w:rFonts w:ascii="Calibri" w:eastAsia="Calibri" w:hAnsi="Calibri" w:cs="ArialMT"/>
          <w:sz w:val="16"/>
          <w:szCs w:val="16"/>
          <w:lang w:eastAsia="en-US"/>
        </w:rPr>
        <w:t>ą</w:t>
      </w:r>
      <w:r>
        <w:rPr>
          <w:rFonts w:ascii="Calibri" w:eastAsia="Calibri" w:hAnsi="Calibri" w:cs="Arial"/>
          <w:sz w:val="16"/>
          <w:szCs w:val="16"/>
          <w:lang w:eastAsia="en-US"/>
        </w:rPr>
        <w:t>dzenie o ochronie danych) (Dz. Urz. UE L 119 z 04.05.2016, str. 1).</w:t>
      </w:r>
    </w:p>
    <w:p w14:paraId="2C6A51E0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*     niepotrzebne skreślić</w:t>
      </w:r>
    </w:p>
    <w:p w14:paraId="05D3CD81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Cs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 xml:space="preserve">** </w:t>
      </w:r>
      <w:r>
        <w:rPr>
          <w:rFonts w:ascii="Calibri" w:eastAsia="Calibri" w:hAnsi="Calibr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97F7A26" w14:textId="77777777" w:rsidR="004A7FE8" w:rsidRDefault="004A7FE8" w:rsidP="006F762D">
      <w:pPr>
        <w:autoSpaceDE w:val="0"/>
        <w:autoSpaceDN w:val="0"/>
        <w:adjustRightInd w:val="0"/>
        <w:jc w:val="both"/>
        <w:rPr>
          <w:rFonts w:ascii="Calibri-Italic" w:eastAsia="Calibri" w:hAnsi="Calibri-Italic" w:cs="Calibri-Italic"/>
          <w:i/>
          <w:iCs/>
          <w:color w:val="1D174F"/>
          <w:lang w:eastAsia="en-US"/>
        </w:rPr>
      </w:pPr>
    </w:p>
  </w:footnote>
  <w:footnote w:id="2">
    <w:p w14:paraId="2C89B037" w14:textId="488468CD" w:rsidR="004A7FE8" w:rsidRDefault="004A7FE8" w:rsidP="00C805AF">
      <w:pPr>
        <w:pStyle w:val="Tekstprzypisudolnego"/>
        <w:rPr>
          <w:rFonts w:ascii="Calibri" w:hAnsi="Calibri"/>
          <w:i/>
          <w:iCs/>
        </w:rPr>
      </w:pPr>
      <w:r>
        <w:rPr>
          <w:rStyle w:val="Odwoanieprzypisudolnego"/>
        </w:rPr>
        <w:t>1</w:t>
      </w:r>
      <w:r>
        <w:t xml:space="preserve"> </w:t>
      </w:r>
      <w:r>
        <w:rPr>
          <w:i/>
          <w:iCs/>
        </w:rPr>
        <w:t>Podkreślić, zaznaczyć właściwe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BE" w14:textId="77777777" w:rsidR="00CC557F" w:rsidRDefault="00CC557F">
    <w:pPr>
      <w:pStyle w:val="Nagwek"/>
    </w:pPr>
    <w:r>
      <w:rPr>
        <w:noProof/>
      </w:rPr>
      <w:drawing>
        <wp:inline distT="0" distB="0" distL="0" distR="0" wp14:anchorId="3BF102F7" wp14:editId="280BA3C9">
          <wp:extent cx="5760720" cy="7327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538BF98A" w14:textId="77777777" w:rsidR="00CC557F" w:rsidRDefault="00CC5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871"/>
        </w:tabs>
        <w:ind w:left="8871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34C496A6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Cs/>
        <w:strike w:val="0"/>
        <w:dstrike w:val="0"/>
        <w:u w:val="none"/>
        <w:effect w:val="none"/>
      </w:rPr>
    </w:lvl>
  </w:abstractNum>
  <w:abstractNum w:abstractNumId="5" w15:restartNumberingAfterBreak="0">
    <w:nsid w:val="00000015"/>
    <w:multiLevelType w:val="hybridMultilevel"/>
    <w:tmpl w:val="D2049EBE"/>
    <w:lvl w:ilvl="0" w:tplc="000007D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4E6537"/>
    <w:multiLevelType w:val="hybridMultilevel"/>
    <w:tmpl w:val="B19C1EA8"/>
    <w:lvl w:ilvl="0" w:tplc="74DEEF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E37C98"/>
    <w:multiLevelType w:val="hybridMultilevel"/>
    <w:tmpl w:val="705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408F5"/>
    <w:multiLevelType w:val="multilevel"/>
    <w:tmpl w:val="BB482AD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04EF00F6"/>
    <w:multiLevelType w:val="hybridMultilevel"/>
    <w:tmpl w:val="0BA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37F9D"/>
    <w:multiLevelType w:val="hybridMultilevel"/>
    <w:tmpl w:val="420E7FCE"/>
    <w:lvl w:ilvl="0" w:tplc="88D6E834">
      <w:start w:val="1"/>
      <w:numFmt w:val="lowerLetter"/>
      <w:lvlText w:val="%1)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6FB74F9"/>
    <w:multiLevelType w:val="hybridMultilevel"/>
    <w:tmpl w:val="97980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905C79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E5AE8"/>
    <w:multiLevelType w:val="hybridMultilevel"/>
    <w:tmpl w:val="843C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817E3"/>
    <w:multiLevelType w:val="hybridMultilevel"/>
    <w:tmpl w:val="1EB8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0127C"/>
    <w:multiLevelType w:val="hybridMultilevel"/>
    <w:tmpl w:val="9FF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522CA"/>
    <w:multiLevelType w:val="hybridMultilevel"/>
    <w:tmpl w:val="CFF226A2"/>
    <w:lvl w:ilvl="0" w:tplc="4E4C199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F6B48"/>
    <w:multiLevelType w:val="hybridMultilevel"/>
    <w:tmpl w:val="E724D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87345"/>
    <w:multiLevelType w:val="hybridMultilevel"/>
    <w:tmpl w:val="EE4092F8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3D4514"/>
    <w:multiLevelType w:val="multilevel"/>
    <w:tmpl w:val="35C07DC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1A9F7D79"/>
    <w:multiLevelType w:val="multilevel"/>
    <w:tmpl w:val="4604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C4579"/>
    <w:multiLevelType w:val="hybridMultilevel"/>
    <w:tmpl w:val="63424050"/>
    <w:lvl w:ilvl="0" w:tplc="9F10A9C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1EC085D"/>
    <w:multiLevelType w:val="hybridMultilevel"/>
    <w:tmpl w:val="F392EDB6"/>
    <w:lvl w:ilvl="0" w:tplc="71589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2324F4"/>
    <w:multiLevelType w:val="hybridMultilevel"/>
    <w:tmpl w:val="12FCCB4E"/>
    <w:lvl w:ilvl="0" w:tplc="0BD2DBD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3DF5B2B"/>
    <w:multiLevelType w:val="multilevel"/>
    <w:tmpl w:val="EC76F09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1" w15:restartNumberingAfterBreak="0">
    <w:nsid w:val="24F20F76"/>
    <w:multiLevelType w:val="multilevel"/>
    <w:tmpl w:val="A34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334163"/>
    <w:multiLevelType w:val="multilevel"/>
    <w:tmpl w:val="E38632F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25D05D85"/>
    <w:multiLevelType w:val="multilevel"/>
    <w:tmpl w:val="0C92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4B43DC"/>
    <w:multiLevelType w:val="multilevel"/>
    <w:tmpl w:val="61AC7B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280A311D"/>
    <w:multiLevelType w:val="hybridMultilevel"/>
    <w:tmpl w:val="C92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2993203C"/>
    <w:multiLevelType w:val="hybridMultilevel"/>
    <w:tmpl w:val="65D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40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FC53F3"/>
    <w:multiLevelType w:val="multilevel"/>
    <w:tmpl w:val="5AAAA14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 w15:restartNumberingAfterBreak="0">
    <w:nsid w:val="2C666E2A"/>
    <w:multiLevelType w:val="hybridMultilevel"/>
    <w:tmpl w:val="154A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025DE5"/>
    <w:multiLevelType w:val="hybridMultilevel"/>
    <w:tmpl w:val="3192F524"/>
    <w:lvl w:ilvl="0" w:tplc="1F44BEC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E71547C"/>
    <w:multiLevelType w:val="hybridMultilevel"/>
    <w:tmpl w:val="F15E3508"/>
    <w:lvl w:ilvl="0" w:tplc="D5E07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0EB1"/>
    <w:multiLevelType w:val="hybridMultilevel"/>
    <w:tmpl w:val="B1A8E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3168241B"/>
    <w:multiLevelType w:val="hybridMultilevel"/>
    <w:tmpl w:val="6C265988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316F3975"/>
    <w:multiLevelType w:val="hybridMultilevel"/>
    <w:tmpl w:val="745E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10B34"/>
    <w:multiLevelType w:val="hybridMultilevel"/>
    <w:tmpl w:val="2206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EAD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56799"/>
    <w:multiLevelType w:val="hybridMultilevel"/>
    <w:tmpl w:val="5DC8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3B07DB"/>
    <w:multiLevelType w:val="multilevel"/>
    <w:tmpl w:val="AF76C88A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bCs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2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 w15:restartNumberingAfterBreak="0">
    <w:nsid w:val="3B590BD2"/>
    <w:multiLevelType w:val="hybridMultilevel"/>
    <w:tmpl w:val="083E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3CE670F2"/>
    <w:multiLevelType w:val="hybridMultilevel"/>
    <w:tmpl w:val="EF84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F03A3"/>
    <w:multiLevelType w:val="multilevel"/>
    <w:tmpl w:val="FA8C6B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3" w15:restartNumberingAfterBreak="0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6815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F27F26"/>
    <w:multiLevelType w:val="hybridMultilevel"/>
    <w:tmpl w:val="5D68E67A"/>
    <w:lvl w:ilvl="0" w:tplc="AB4E780C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F75C3"/>
    <w:multiLevelType w:val="hybridMultilevel"/>
    <w:tmpl w:val="CFF46EC2"/>
    <w:lvl w:ilvl="0" w:tplc="4AD6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930D3"/>
    <w:multiLevelType w:val="hybridMultilevel"/>
    <w:tmpl w:val="3112C7A2"/>
    <w:lvl w:ilvl="0" w:tplc="8B165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A9148B"/>
    <w:multiLevelType w:val="hybridMultilevel"/>
    <w:tmpl w:val="F48E9746"/>
    <w:lvl w:ilvl="0" w:tplc="F76A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77A21"/>
    <w:multiLevelType w:val="hybridMultilevel"/>
    <w:tmpl w:val="1A0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676625"/>
    <w:multiLevelType w:val="hybridMultilevel"/>
    <w:tmpl w:val="B472E9B6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00000A2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4D656E3D"/>
    <w:multiLevelType w:val="hybridMultilevel"/>
    <w:tmpl w:val="2D42B65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05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3EAD9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122BA8"/>
    <w:multiLevelType w:val="hybridMultilevel"/>
    <w:tmpl w:val="DE54F036"/>
    <w:lvl w:ilvl="0" w:tplc="0CEAA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1011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9C1D8F"/>
    <w:multiLevelType w:val="hybridMultilevel"/>
    <w:tmpl w:val="E83A9EC0"/>
    <w:lvl w:ilvl="0" w:tplc="94CA7D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4B31A5B"/>
    <w:multiLevelType w:val="hybridMultilevel"/>
    <w:tmpl w:val="9F5E87C0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494FA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F6059"/>
    <w:multiLevelType w:val="multilevel"/>
    <w:tmpl w:val="1108BF8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5A843654"/>
    <w:multiLevelType w:val="hybridMultilevel"/>
    <w:tmpl w:val="8E98F0DC"/>
    <w:lvl w:ilvl="0" w:tplc="B9964C1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E201B4"/>
    <w:multiLevelType w:val="hybridMultilevel"/>
    <w:tmpl w:val="1A7E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14C6F"/>
    <w:multiLevelType w:val="hybridMultilevel"/>
    <w:tmpl w:val="F7DE9B64"/>
    <w:lvl w:ilvl="0" w:tplc="F54A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F00FC"/>
    <w:multiLevelType w:val="hybridMultilevel"/>
    <w:tmpl w:val="912CEEE4"/>
    <w:lvl w:ilvl="0" w:tplc="296A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60F0E7E"/>
    <w:multiLevelType w:val="multilevel"/>
    <w:tmpl w:val="28A6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3" w15:restartNumberingAfterBreak="0">
    <w:nsid w:val="68B773CB"/>
    <w:multiLevelType w:val="multilevel"/>
    <w:tmpl w:val="4F527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8CF1B52"/>
    <w:multiLevelType w:val="hybridMultilevel"/>
    <w:tmpl w:val="3782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36CFA"/>
    <w:multiLevelType w:val="multilevel"/>
    <w:tmpl w:val="7A243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6" w15:restartNumberingAfterBreak="0">
    <w:nsid w:val="6A534C04"/>
    <w:multiLevelType w:val="hybridMultilevel"/>
    <w:tmpl w:val="11544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ADF38BA"/>
    <w:multiLevelType w:val="hybridMultilevel"/>
    <w:tmpl w:val="7172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A26D67"/>
    <w:multiLevelType w:val="multilevel"/>
    <w:tmpl w:val="10F2800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79" w15:restartNumberingAfterBreak="0">
    <w:nsid w:val="71DC64F2"/>
    <w:multiLevelType w:val="multilevel"/>
    <w:tmpl w:val="AAF64D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0" w15:restartNumberingAfterBreak="0">
    <w:nsid w:val="73BD7D7A"/>
    <w:multiLevelType w:val="hybridMultilevel"/>
    <w:tmpl w:val="551A520A"/>
    <w:lvl w:ilvl="0" w:tplc="EAAE9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F977D3"/>
    <w:multiLevelType w:val="hybridMultilevel"/>
    <w:tmpl w:val="04D005D2"/>
    <w:lvl w:ilvl="0" w:tplc="89C2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4F3663"/>
    <w:multiLevelType w:val="hybridMultilevel"/>
    <w:tmpl w:val="4D1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33BF0"/>
    <w:multiLevelType w:val="hybridMultilevel"/>
    <w:tmpl w:val="4EEA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807122"/>
    <w:multiLevelType w:val="hybridMultilevel"/>
    <w:tmpl w:val="ED44F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60837"/>
    <w:multiLevelType w:val="hybridMultilevel"/>
    <w:tmpl w:val="C900B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ED0D9C"/>
    <w:multiLevelType w:val="hybridMultilevel"/>
    <w:tmpl w:val="8E34E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67080">
    <w:abstractNumId w:val="44"/>
  </w:num>
  <w:num w:numId="2" w16cid:durableId="20519285">
    <w:abstractNumId w:val="24"/>
  </w:num>
  <w:num w:numId="3" w16cid:durableId="2116946108">
    <w:abstractNumId w:val="73"/>
  </w:num>
  <w:num w:numId="4" w16cid:durableId="756831798">
    <w:abstractNumId w:val="60"/>
  </w:num>
  <w:num w:numId="5" w16cid:durableId="109515627">
    <w:abstractNumId w:val="65"/>
  </w:num>
  <w:num w:numId="6" w16cid:durableId="1820726460">
    <w:abstractNumId w:val="78"/>
  </w:num>
  <w:num w:numId="7" w16cid:durableId="1703019051">
    <w:abstractNumId w:val="53"/>
  </w:num>
  <w:num w:numId="8" w16cid:durableId="264658001">
    <w:abstractNumId w:val="75"/>
  </w:num>
  <w:num w:numId="9" w16cid:durableId="1631132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879314">
    <w:abstractNumId w:val="67"/>
  </w:num>
  <w:num w:numId="11" w16cid:durableId="1129126467">
    <w:abstractNumId w:val="71"/>
  </w:num>
  <w:num w:numId="12" w16cid:durableId="188181021">
    <w:abstractNumId w:val="35"/>
  </w:num>
  <w:num w:numId="13" w16cid:durableId="1373798118">
    <w:abstractNumId w:val="57"/>
  </w:num>
  <w:num w:numId="14" w16cid:durableId="1323502971">
    <w:abstractNumId w:val="77"/>
  </w:num>
  <w:num w:numId="15" w16cid:durableId="620500178">
    <w:abstractNumId w:val="39"/>
  </w:num>
  <w:num w:numId="16" w16cid:durableId="1895391731">
    <w:abstractNumId w:val="32"/>
  </w:num>
  <w:num w:numId="17" w16cid:durableId="1292201202">
    <w:abstractNumId w:val="17"/>
  </w:num>
  <w:num w:numId="18" w16cid:durableId="1143039650">
    <w:abstractNumId w:val="19"/>
  </w:num>
  <w:num w:numId="19" w16cid:durableId="1582448238">
    <w:abstractNumId w:val="15"/>
  </w:num>
  <w:num w:numId="20" w16cid:durableId="1947612681">
    <w:abstractNumId w:val="48"/>
  </w:num>
  <w:num w:numId="21" w16cid:durableId="78454535">
    <w:abstractNumId w:val="20"/>
  </w:num>
  <w:num w:numId="22" w16cid:durableId="1862472829">
    <w:abstractNumId w:val="42"/>
  </w:num>
  <w:num w:numId="23" w16cid:durableId="1052995092">
    <w:abstractNumId w:val="86"/>
  </w:num>
  <w:num w:numId="24" w16cid:durableId="1378312499">
    <w:abstractNumId w:val="85"/>
  </w:num>
  <w:num w:numId="25" w16cid:durableId="2018188281">
    <w:abstractNumId w:val="66"/>
  </w:num>
  <w:num w:numId="26" w16cid:durableId="668290824">
    <w:abstractNumId w:val="12"/>
  </w:num>
  <w:num w:numId="27" w16cid:durableId="1414933825">
    <w:abstractNumId w:val="74"/>
  </w:num>
  <w:num w:numId="28" w16cid:durableId="1012534036">
    <w:abstractNumId w:val="72"/>
  </w:num>
  <w:num w:numId="29" w16cid:durableId="1125348213">
    <w:abstractNumId w:val="56"/>
  </w:num>
  <w:num w:numId="30" w16cid:durableId="868298048">
    <w:abstractNumId w:val="80"/>
  </w:num>
  <w:num w:numId="31" w16cid:durableId="10452680">
    <w:abstractNumId w:val="27"/>
  </w:num>
  <w:num w:numId="32" w16cid:durableId="2144150433">
    <w:abstractNumId w:val="82"/>
  </w:num>
  <w:num w:numId="33" w16cid:durableId="1967656487">
    <w:abstractNumId w:val="52"/>
  </w:num>
  <w:num w:numId="34" w16cid:durableId="378090724">
    <w:abstractNumId w:val="79"/>
  </w:num>
  <w:num w:numId="35" w16cid:durableId="383798004">
    <w:abstractNumId w:val="49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1403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9652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4459866">
    <w:abstractNumId w:val="34"/>
  </w:num>
  <w:num w:numId="39" w16cid:durableId="669523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5919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703403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88410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0414555">
    <w:abstractNumId w:val="1"/>
  </w:num>
  <w:num w:numId="44" w16cid:durableId="1431386608">
    <w:abstractNumId w:val="28"/>
  </w:num>
  <w:num w:numId="45" w16cid:durableId="11761162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140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5815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659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894848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7576654">
    <w:abstractNumId w:val="51"/>
  </w:num>
  <w:num w:numId="51" w16cid:durableId="644093130">
    <w:abstractNumId w:val="46"/>
  </w:num>
  <w:num w:numId="52" w16cid:durableId="1872767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368159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1434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15025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77064367">
    <w:abstractNumId w:val="23"/>
  </w:num>
  <w:num w:numId="57" w16cid:durableId="1311130549">
    <w:abstractNumId w:val="37"/>
  </w:num>
  <w:num w:numId="58" w16cid:durableId="1110660175">
    <w:abstractNumId w:val="55"/>
  </w:num>
  <w:num w:numId="59" w16cid:durableId="1864829352">
    <w:abstractNumId w:val="70"/>
  </w:num>
  <w:num w:numId="60" w16cid:durableId="115104580">
    <w:abstractNumId w:val="69"/>
  </w:num>
  <w:num w:numId="61" w16cid:durableId="720599269">
    <w:abstractNumId w:val="81"/>
  </w:num>
  <w:num w:numId="62" w16cid:durableId="1618829485">
    <w:abstractNumId w:val="14"/>
  </w:num>
  <w:num w:numId="63" w16cid:durableId="1523937872">
    <w:abstractNumId w:val="5"/>
  </w:num>
  <w:num w:numId="64" w16cid:durableId="1029643832">
    <w:abstractNumId w:val="6"/>
  </w:num>
  <w:num w:numId="65" w16cid:durableId="2138571725">
    <w:abstractNumId w:val="8"/>
  </w:num>
  <w:num w:numId="66" w16cid:durableId="1872568028">
    <w:abstractNumId w:val="58"/>
  </w:num>
  <w:num w:numId="67" w16cid:durableId="50424660">
    <w:abstractNumId w:val="11"/>
  </w:num>
  <w:num w:numId="68" w16cid:durableId="1182629792">
    <w:abstractNumId w:val="40"/>
  </w:num>
  <w:num w:numId="69" w16cid:durableId="1683438052">
    <w:abstractNumId w:val="9"/>
  </w:num>
  <w:num w:numId="70" w16cid:durableId="686564366">
    <w:abstractNumId w:val="50"/>
  </w:num>
  <w:num w:numId="71" w16cid:durableId="1753505916">
    <w:abstractNumId w:val="16"/>
  </w:num>
  <w:num w:numId="72" w16cid:durableId="1110854061">
    <w:abstractNumId w:val="13"/>
  </w:num>
  <w:num w:numId="73" w16cid:durableId="949243180">
    <w:abstractNumId w:val="68"/>
  </w:num>
  <w:num w:numId="74" w16cid:durableId="1326083766">
    <w:abstractNumId w:val="18"/>
  </w:num>
  <w:num w:numId="75" w16cid:durableId="349648321">
    <w:abstractNumId w:val="36"/>
  </w:num>
  <w:num w:numId="76" w16cid:durableId="1916738618">
    <w:abstractNumId w:val="38"/>
  </w:num>
  <w:num w:numId="77" w16cid:durableId="104425421">
    <w:abstractNumId w:val="22"/>
  </w:num>
  <w:num w:numId="78" w16cid:durableId="1768384540">
    <w:abstractNumId w:val="47"/>
  </w:num>
  <w:num w:numId="79" w16cid:durableId="879825067">
    <w:abstractNumId w:val="45"/>
  </w:num>
  <w:num w:numId="80" w16cid:durableId="607735300">
    <w:abstractNumId w:val="83"/>
  </w:num>
  <w:num w:numId="81" w16cid:durableId="1072896773">
    <w:abstractNumId w:val="59"/>
  </w:num>
  <w:num w:numId="82" w16cid:durableId="929853486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E"/>
    <w:rsid w:val="00000914"/>
    <w:rsid w:val="00001EDA"/>
    <w:rsid w:val="000021D0"/>
    <w:rsid w:val="00002E9B"/>
    <w:rsid w:val="000032F2"/>
    <w:rsid w:val="0000390E"/>
    <w:rsid w:val="00004577"/>
    <w:rsid w:val="000047EB"/>
    <w:rsid w:val="000057C1"/>
    <w:rsid w:val="0000588E"/>
    <w:rsid w:val="00005D9F"/>
    <w:rsid w:val="00006663"/>
    <w:rsid w:val="00006F7E"/>
    <w:rsid w:val="0001019E"/>
    <w:rsid w:val="000105D1"/>
    <w:rsid w:val="00011D47"/>
    <w:rsid w:val="00011D98"/>
    <w:rsid w:val="00012056"/>
    <w:rsid w:val="0001457A"/>
    <w:rsid w:val="00015539"/>
    <w:rsid w:val="000160E5"/>
    <w:rsid w:val="00016372"/>
    <w:rsid w:val="000163D6"/>
    <w:rsid w:val="00016C01"/>
    <w:rsid w:val="00016EC0"/>
    <w:rsid w:val="00017476"/>
    <w:rsid w:val="0002054A"/>
    <w:rsid w:val="00020C64"/>
    <w:rsid w:val="0002150A"/>
    <w:rsid w:val="00021611"/>
    <w:rsid w:val="00021D24"/>
    <w:rsid w:val="0002218E"/>
    <w:rsid w:val="00023252"/>
    <w:rsid w:val="000243BC"/>
    <w:rsid w:val="00024E7A"/>
    <w:rsid w:val="000258A7"/>
    <w:rsid w:val="000266CE"/>
    <w:rsid w:val="000270E6"/>
    <w:rsid w:val="00027BB3"/>
    <w:rsid w:val="00030604"/>
    <w:rsid w:val="00030650"/>
    <w:rsid w:val="000320D4"/>
    <w:rsid w:val="000331F8"/>
    <w:rsid w:val="00033394"/>
    <w:rsid w:val="0003346D"/>
    <w:rsid w:val="00033A24"/>
    <w:rsid w:val="00033C5F"/>
    <w:rsid w:val="0003546A"/>
    <w:rsid w:val="00036582"/>
    <w:rsid w:val="00036D04"/>
    <w:rsid w:val="00037EA5"/>
    <w:rsid w:val="0004091A"/>
    <w:rsid w:val="00041910"/>
    <w:rsid w:val="00041945"/>
    <w:rsid w:val="00041CEE"/>
    <w:rsid w:val="000423D2"/>
    <w:rsid w:val="00042D30"/>
    <w:rsid w:val="00042F46"/>
    <w:rsid w:val="000432D8"/>
    <w:rsid w:val="0004460B"/>
    <w:rsid w:val="00046C0A"/>
    <w:rsid w:val="0005008B"/>
    <w:rsid w:val="0005180D"/>
    <w:rsid w:val="00051EDA"/>
    <w:rsid w:val="00051FCD"/>
    <w:rsid w:val="00052578"/>
    <w:rsid w:val="00052B73"/>
    <w:rsid w:val="0005351B"/>
    <w:rsid w:val="00053EB4"/>
    <w:rsid w:val="000548BF"/>
    <w:rsid w:val="0005757C"/>
    <w:rsid w:val="00057BF9"/>
    <w:rsid w:val="00060541"/>
    <w:rsid w:val="0006058D"/>
    <w:rsid w:val="0006079C"/>
    <w:rsid w:val="000629AD"/>
    <w:rsid w:val="00062D4B"/>
    <w:rsid w:val="00065055"/>
    <w:rsid w:val="000651D3"/>
    <w:rsid w:val="000666CD"/>
    <w:rsid w:val="00067F30"/>
    <w:rsid w:val="00070096"/>
    <w:rsid w:val="000703B3"/>
    <w:rsid w:val="0007061F"/>
    <w:rsid w:val="00071BAA"/>
    <w:rsid w:val="00072402"/>
    <w:rsid w:val="0007287A"/>
    <w:rsid w:val="00072E0F"/>
    <w:rsid w:val="00074288"/>
    <w:rsid w:val="0007568E"/>
    <w:rsid w:val="0007673F"/>
    <w:rsid w:val="00076753"/>
    <w:rsid w:val="00076903"/>
    <w:rsid w:val="00077097"/>
    <w:rsid w:val="00077380"/>
    <w:rsid w:val="000778D0"/>
    <w:rsid w:val="00081CC8"/>
    <w:rsid w:val="00081EED"/>
    <w:rsid w:val="00082762"/>
    <w:rsid w:val="00082A08"/>
    <w:rsid w:val="00082C7D"/>
    <w:rsid w:val="00082D35"/>
    <w:rsid w:val="0008466E"/>
    <w:rsid w:val="00085B2C"/>
    <w:rsid w:val="00085D6D"/>
    <w:rsid w:val="000860E8"/>
    <w:rsid w:val="00086541"/>
    <w:rsid w:val="00086615"/>
    <w:rsid w:val="000866B2"/>
    <w:rsid w:val="00086713"/>
    <w:rsid w:val="00086D72"/>
    <w:rsid w:val="0008723F"/>
    <w:rsid w:val="00087F86"/>
    <w:rsid w:val="000927F2"/>
    <w:rsid w:val="00092BBC"/>
    <w:rsid w:val="00092FB2"/>
    <w:rsid w:val="000932F2"/>
    <w:rsid w:val="00093A82"/>
    <w:rsid w:val="00093EAE"/>
    <w:rsid w:val="00093FEB"/>
    <w:rsid w:val="0009455D"/>
    <w:rsid w:val="00094C78"/>
    <w:rsid w:val="00094E3B"/>
    <w:rsid w:val="00095B93"/>
    <w:rsid w:val="00095F67"/>
    <w:rsid w:val="00096434"/>
    <w:rsid w:val="00097609"/>
    <w:rsid w:val="00097DD0"/>
    <w:rsid w:val="000A20BC"/>
    <w:rsid w:val="000A2E80"/>
    <w:rsid w:val="000A329E"/>
    <w:rsid w:val="000A3680"/>
    <w:rsid w:val="000A3C28"/>
    <w:rsid w:val="000A54B5"/>
    <w:rsid w:val="000A57A0"/>
    <w:rsid w:val="000A5F80"/>
    <w:rsid w:val="000A6EDD"/>
    <w:rsid w:val="000A7032"/>
    <w:rsid w:val="000A71CB"/>
    <w:rsid w:val="000A7751"/>
    <w:rsid w:val="000B0468"/>
    <w:rsid w:val="000B1784"/>
    <w:rsid w:val="000B2751"/>
    <w:rsid w:val="000B308E"/>
    <w:rsid w:val="000B3AFB"/>
    <w:rsid w:val="000B44D1"/>
    <w:rsid w:val="000B5A57"/>
    <w:rsid w:val="000B65CF"/>
    <w:rsid w:val="000B6E08"/>
    <w:rsid w:val="000B737B"/>
    <w:rsid w:val="000C0CF7"/>
    <w:rsid w:val="000C1FBE"/>
    <w:rsid w:val="000C531E"/>
    <w:rsid w:val="000C5F00"/>
    <w:rsid w:val="000D035B"/>
    <w:rsid w:val="000D0E5A"/>
    <w:rsid w:val="000D13B2"/>
    <w:rsid w:val="000D2A12"/>
    <w:rsid w:val="000D4189"/>
    <w:rsid w:val="000D4551"/>
    <w:rsid w:val="000D4814"/>
    <w:rsid w:val="000D58C8"/>
    <w:rsid w:val="000D590F"/>
    <w:rsid w:val="000D5F4A"/>
    <w:rsid w:val="000D667B"/>
    <w:rsid w:val="000D721F"/>
    <w:rsid w:val="000E0B65"/>
    <w:rsid w:val="000E1905"/>
    <w:rsid w:val="000E1AFD"/>
    <w:rsid w:val="000E2464"/>
    <w:rsid w:val="000E2545"/>
    <w:rsid w:val="000E3647"/>
    <w:rsid w:val="000E3843"/>
    <w:rsid w:val="000E40B5"/>
    <w:rsid w:val="000E4901"/>
    <w:rsid w:val="000E4968"/>
    <w:rsid w:val="000E498A"/>
    <w:rsid w:val="000E5A89"/>
    <w:rsid w:val="000E5C62"/>
    <w:rsid w:val="000E5E4E"/>
    <w:rsid w:val="000E7714"/>
    <w:rsid w:val="000E78EE"/>
    <w:rsid w:val="000E7AAA"/>
    <w:rsid w:val="000F0FF5"/>
    <w:rsid w:val="000F27A1"/>
    <w:rsid w:val="000F2DF1"/>
    <w:rsid w:val="000F2F5A"/>
    <w:rsid w:val="000F2FC9"/>
    <w:rsid w:val="000F3CA2"/>
    <w:rsid w:val="000F3FBA"/>
    <w:rsid w:val="000F4538"/>
    <w:rsid w:val="000F52A0"/>
    <w:rsid w:val="000F545A"/>
    <w:rsid w:val="000F55E8"/>
    <w:rsid w:val="000F728E"/>
    <w:rsid w:val="0010120D"/>
    <w:rsid w:val="00102C2E"/>
    <w:rsid w:val="00102CBF"/>
    <w:rsid w:val="00103225"/>
    <w:rsid w:val="0010398C"/>
    <w:rsid w:val="00103FAC"/>
    <w:rsid w:val="00106813"/>
    <w:rsid w:val="00106E14"/>
    <w:rsid w:val="00111FBC"/>
    <w:rsid w:val="00114503"/>
    <w:rsid w:val="00114C93"/>
    <w:rsid w:val="00114E38"/>
    <w:rsid w:val="00115D82"/>
    <w:rsid w:val="001170D1"/>
    <w:rsid w:val="001177A4"/>
    <w:rsid w:val="0011788A"/>
    <w:rsid w:val="00121450"/>
    <w:rsid w:val="00122A37"/>
    <w:rsid w:val="0012300A"/>
    <w:rsid w:val="00123A2F"/>
    <w:rsid w:val="00123E90"/>
    <w:rsid w:val="00123FF0"/>
    <w:rsid w:val="0012479B"/>
    <w:rsid w:val="00124A6F"/>
    <w:rsid w:val="00124D5F"/>
    <w:rsid w:val="0012519F"/>
    <w:rsid w:val="00131493"/>
    <w:rsid w:val="0013191C"/>
    <w:rsid w:val="0013232F"/>
    <w:rsid w:val="0013296C"/>
    <w:rsid w:val="00132FA0"/>
    <w:rsid w:val="00133548"/>
    <w:rsid w:val="001335B8"/>
    <w:rsid w:val="00133608"/>
    <w:rsid w:val="001338F8"/>
    <w:rsid w:val="001338FA"/>
    <w:rsid w:val="00134190"/>
    <w:rsid w:val="001366E1"/>
    <w:rsid w:val="0013677D"/>
    <w:rsid w:val="00140014"/>
    <w:rsid w:val="00140BDD"/>
    <w:rsid w:val="001411F6"/>
    <w:rsid w:val="0014304E"/>
    <w:rsid w:val="00144935"/>
    <w:rsid w:val="00146592"/>
    <w:rsid w:val="001469CB"/>
    <w:rsid w:val="0014739E"/>
    <w:rsid w:val="00147B59"/>
    <w:rsid w:val="00147FAB"/>
    <w:rsid w:val="0015088B"/>
    <w:rsid w:val="0015148F"/>
    <w:rsid w:val="0015304E"/>
    <w:rsid w:val="00153072"/>
    <w:rsid w:val="00153433"/>
    <w:rsid w:val="00153530"/>
    <w:rsid w:val="0015562D"/>
    <w:rsid w:val="0015574C"/>
    <w:rsid w:val="0015575B"/>
    <w:rsid w:val="0015580B"/>
    <w:rsid w:val="00155AC4"/>
    <w:rsid w:val="00155C79"/>
    <w:rsid w:val="00156213"/>
    <w:rsid w:val="001567AD"/>
    <w:rsid w:val="0015748C"/>
    <w:rsid w:val="0015757F"/>
    <w:rsid w:val="001575E4"/>
    <w:rsid w:val="001600D2"/>
    <w:rsid w:val="001601B0"/>
    <w:rsid w:val="0016035D"/>
    <w:rsid w:val="001616C4"/>
    <w:rsid w:val="0016214E"/>
    <w:rsid w:val="00162763"/>
    <w:rsid w:val="00162960"/>
    <w:rsid w:val="0016309C"/>
    <w:rsid w:val="001643EA"/>
    <w:rsid w:val="00165378"/>
    <w:rsid w:val="001664BB"/>
    <w:rsid w:val="0016664F"/>
    <w:rsid w:val="00167B1C"/>
    <w:rsid w:val="00167D6B"/>
    <w:rsid w:val="001702BC"/>
    <w:rsid w:val="00170A86"/>
    <w:rsid w:val="0017153C"/>
    <w:rsid w:val="001720D4"/>
    <w:rsid w:val="00172540"/>
    <w:rsid w:val="00172BBC"/>
    <w:rsid w:val="001732B4"/>
    <w:rsid w:val="0017343D"/>
    <w:rsid w:val="00173ED9"/>
    <w:rsid w:val="00174165"/>
    <w:rsid w:val="001748BB"/>
    <w:rsid w:val="00174BFA"/>
    <w:rsid w:val="00175452"/>
    <w:rsid w:val="001757BE"/>
    <w:rsid w:val="00175BC8"/>
    <w:rsid w:val="0017759A"/>
    <w:rsid w:val="001776BB"/>
    <w:rsid w:val="00180687"/>
    <w:rsid w:val="001823D4"/>
    <w:rsid w:val="00182620"/>
    <w:rsid w:val="00183A8A"/>
    <w:rsid w:val="00184179"/>
    <w:rsid w:val="00185AD3"/>
    <w:rsid w:val="0018759A"/>
    <w:rsid w:val="001919F4"/>
    <w:rsid w:val="0019276E"/>
    <w:rsid w:val="00193F86"/>
    <w:rsid w:val="00194325"/>
    <w:rsid w:val="00194AE3"/>
    <w:rsid w:val="00195FC0"/>
    <w:rsid w:val="00196293"/>
    <w:rsid w:val="00196627"/>
    <w:rsid w:val="001977AF"/>
    <w:rsid w:val="001A000D"/>
    <w:rsid w:val="001A00E5"/>
    <w:rsid w:val="001A0288"/>
    <w:rsid w:val="001A1765"/>
    <w:rsid w:val="001A226C"/>
    <w:rsid w:val="001A60E8"/>
    <w:rsid w:val="001A6B82"/>
    <w:rsid w:val="001A7548"/>
    <w:rsid w:val="001A7B11"/>
    <w:rsid w:val="001B0213"/>
    <w:rsid w:val="001B0DD5"/>
    <w:rsid w:val="001B0EC2"/>
    <w:rsid w:val="001B2819"/>
    <w:rsid w:val="001B2A60"/>
    <w:rsid w:val="001B2C6B"/>
    <w:rsid w:val="001B5786"/>
    <w:rsid w:val="001B69A8"/>
    <w:rsid w:val="001C0747"/>
    <w:rsid w:val="001C0BD9"/>
    <w:rsid w:val="001C1B26"/>
    <w:rsid w:val="001C2587"/>
    <w:rsid w:val="001C3603"/>
    <w:rsid w:val="001C3DB1"/>
    <w:rsid w:val="001C6931"/>
    <w:rsid w:val="001C6D65"/>
    <w:rsid w:val="001C73F1"/>
    <w:rsid w:val="001C740A"/>
    <w:rsid w:val="001C7512"/>
    <w:rsid w:val="001C7DF1"/>
    <w:rsid w:val="001D00BD"/>
    <w:rsid w:val="001D0134"/>
    <w:rsid w:val="001D0AF9"/>
    <w:rsid w:val="001D1A67"/>
    <w:rsid w:val="001D2567"/>
    <w:rsid w:val="001D391E"/>
    <w:rsid w:val="001D3969"/>
    <w:rsid w:val="001D5460"/>
    <w:rsid w:val="001D5691"/>
    <w:rsid w:val="001D5E5E"/>
    <w:rsid w:val="001D6D05"/>
    <w:rsid w:val="001D703F"/>
    <w:rsid w:val="001D727F"/>
    <w:rsid w:val="001E0C18"/>
    <w:rsid w:val="001E102E"/>
    <w:rsid w:val="001E18C2"/>
    <w:rsid w:val="001E270C"/>
    <w:rsid w:val="001E2C7C"/>
    <w:rsid w:val="001E3562"/>
    <w:rsid w:val="001E3940"/>
    <w:rsid w:val="001E4293"/>
    <w:rsid w:val="001E47A6"/>
    <w:rsid w:val="001E4D0D"/>
    <w:rsid w:val="001E52BF"/>
    <w:rsid w:val="001E5389"/>
    <w:rsid w:val="001E53B6"/>
    <w:rsid w:val="001E562E"/>
    <w:rsid w:val="001E5916"/>
    <w:rsid w:val="001F142C"/>
    <w:rsid w:val="001F3228"/>
    <w:rsid w:val="001F4179"/>
    <w:rsid w:val="001F461D"/>
    <w:rsid w:val="001F489A"/>
    <w:rsid w:val="001F5028"/>
    <w:rsid w:val="001F568A"/>
    <w:rsid w:val="001F57F9"/>
    <w:rsid w:val="001F600A"/>
    <w:rsid w:val="001F7E76"/>
    <w:rsid w:val="00200EB8"/>
    <w:rsid w:val="0020123B"/>
    <w:rsid w:val="002017C2"/>
    <w:rsid w:val="00201BF8"/>
    <w:rsid w:val="00201E2D"/>
    <w:rsid w:val="00203464"/>
    <w:rsid w:val="00204D44"/>
    <w:rsid w:val="002051AF"/>
    <w:rsid w:val="002060D7"/>
    <w:rsid w:val="00207822"/>
    <w:rsid w:val="002118A5"/>
    <w:rsid w:val="00211DDB"/>
    <w:rsid w:val="00212A61"/>
    <w:rsid w:val="00212CDF"/>
    <w:rsid w:val="00213707"/>
    <w:rsid w:val="002140D8"/>
    <w:rsid w:val="002148A1"/>
    <w:rsid w:val="00215153"/>
    <w:rsid w:val="0021549F"/>
    <w:rsid w:val="00215D6B"/>
    <w:rsid w:val="0022199E"/>
    <w:rsid w:val="00222139"/>
    <w:rsid w:val="00222771"/>
    <w:rsid w:val="00223E53"/>
    <w:rsid w:val="00224CCF"/>
    <w:rsid w:val="002250B4"/>
    <w:rsid w:val="002258D2"/>
    <w:rsid w:val="00226BD7"/>
    <w:rsid w:val="00226F6C"/>
    <w:rsid w:val="00227B96"/>
    <w:rsid w:val="0023039A"/>
    <w:rsid w:val="00230541"/>
    <w:rsid w:val="00230E3D"/>
    <w:rsid w:val="00231DB7"/>
    <w:rsid w:val="002322A2"/>
    <w:rsid w:val="002332C5"/>
    <w:rsid w:val="002347FA"/>
    <w:rsid w:val="00235DAB"/>
    <w:rsid w:val="00237022"/>
    <w:rsid w:val="00237994"/>
    <w:rsid w:val="00237A80"/>
    <w:rsid w:val="00240399"/>
    <w:rsid w:val="002407A8"/>
    <w:rsid w:val="00240887"/>
    <w:rsid w:val="002418CA"/>
    <w:rsid w:val="0024194F"/>
    <w:rsid w:val="00244FAA"/>
    <w:rsid w:val="00246082"/>
    <w:rsid w:val="0024674B"/>
    <w:rsid w:val="0024704F"/>
    <w:rsid w:val="002508E0"/>
    <w:rsid w:val="00250F4B"/>
    <w:rsid w:val="00251185"/>
    <w:rsid w:val="00251459"/>
    <w:rsid w:val="00251B47"/>
    <w:rsid w:val="002525F7"/>
    <w:rsid w:val="002528DA"/>
    <w:rsid w:val="00253C45"/>
    <w:rsid w:val="002548AC"/>
    <w:rsid w:val="0025616C"/>
    <w:rsid w:val="00256700"/>
    <w:rsid w:val="00256BF6"/>
    <w:rsid w:val="00256E97"/>
    <w:rsid w:val="00256FD2"/>
    <w:rsid w:val="002570E1"/>
    <w:rsid w:val="0026059E"/>
    <w:rsid w:val="00261316"/>
    <w:rsid w:val="002629A2"/>
    <w:rsid w:val="00262BCE"/>
    <w:rsid w:val="00262CDC"/>
    <w:rsid w:val="00262FB3"/>
    <w:rsid w:val="00263108"/>
    <w:rsid w:val="00264055"/>
    <w:rsid w:val="00264ADD"/>
    <w:rsid w:val="00270CC2"/>
    <w:rsid w:val="00271520"/>
    <w:rsid w:val="0027234F"/>
    <w:rsid w:val="002725A4"/>
    <w:rsid w:val="00272E66"/>
    <w:rsid w:val="002734EC"/>
    <w:rsid w:val="00273967"/>
    <w:rsid w:val="00274325"/>
    <w:rsid w:val="0027450D"/>
    <w:rsid w:val="00275F03"/>
    <w:rsid w:val="00280185"/>
    <w:rsid w:val="0028055E"/>
    <w:rsid w:val="002811F6"/>
    <w:rsid w:val="00281E5E"/>
    <w:rsid w:val="002834ED"/>
    <w:rsid w:val="002853AD"/>
    <w:rsid w:val="00285A86"/>
    <w:rsid w:val="00286546"/>
    <w:rsid w:val="00287BF8"/>
    <w:rsid w:val="00287EF7"/>
    <w:rsid w:val="002900CE"/>
    <w:rsid w:val="002914B4"/>
    <w:rsid w:val="00291B71"/>
    <w:rsid w:val="00292234"/>
    <w:rsid w:val="002928F7"/>
    <w:rsid w:val="00292EDB"/>
    <w:rsid w:val="00293016"/>
    <w:rsid w:val="0029349A"/>
    <w:rsid w:val="00293AC3"/>
    <w:rsid w:val="00293CD9"/>
    <w:rsid w:val="00294AB1"/>
    <w:rsid w:val="002955A4"/>
    <w:rsid w:val="00295837"/>
    <w:rsid w:val="0029626E"/>
    <w:rsid w:val="00296AE2"/>
    <w:rsid w:val="002A09F9"/>
    <w:rsid w:val="002A0A7D"/>
    <w:rsid w:val="002A107C"/>
    <w:rsid w:val="002A1986"/>
    <w:rsid w:val="002A2512"/>
    <w:rsid w:val="002A3BC5"/>
    <w:rsid w:val="002A45E5"/>
    <w:rsid w:val="002A48B5"/>
    <w:rsid w:val="002A6608"/>
    <w:rsid w:val="002A6881"/>
    <w:rsid w:val="002A76F3"/>
    <w:rsid w:val="002B0F56"/>
    <w:rsid w:val="002B11D7"/>
    <w:rsid w:val="002B1CEE"/>
    <w:rsid w:val="002B25B2"/>
    <w:rsid w:val="002B290B"/>
    <w:rsid w:val="002B384C"/>
    <w:rsid w:val="002B50AF"/>
    <w:rsid w:val="002B5634"/>
    <w:rsid w:val="002B5AB3"/>
    <w:rsid w:val="002B5AE2"/>
    <w:rsid w:val="002B7924"/>
    <w:rsid w:val="002B7C43"/>
    <w:rsid w:val="002B7C78"/>
    <w:rsid w:val="002B7E5E"/>
    <w:rsid w:val="002C01F3"/>
    <w:rsid w:val="002C0CC1"/>
    <w:rsid w:val="002C0F01"/>
    <w:rsid w:val="002C22CC"/>
    <w:rsid w:val="002C2925"/>
    <w:rsid w:val="002C32F8"/>
    <w:rsid w:val="002C3AF0"/>
    <w:rsid w:val="002C3BFA"/>
    <w:rsid w:val="002C3EFB"/>
    <w:rsid w:val="002C5F18"/>
    <w:rsid w:val="002C60F0"/>
    <w:rsid w:val="002C6E78"/>
    <w:rsid w:val="002C7230"/>
    <w:rsid w:val="002D1253"/>
    <w:rsid w:val="002D1549"/>
    <w:rsid w:val="002D24AD"/>
    <w:rsid w:val="002D3012"/>
    <w:rsid w:val="002D3A46"/>
    <w:rsid w:val="002D6788"/>
    <w:rsid w:val="002D6C47"/>
    <w:rsid w:val="002D6E30"/>
    <w:rsid w:val="002E03E4"/>
    <w:rsid w:val="002E0EBB"/>
    <w:rsid w:val="002E154A"/>
    <w:rsid w:val="002E196D"/>
    <w:rsid w:val="002E1A3B"/>
    <w:rsid w:val="002E2252"/>
    <w:rsid w:val="002E23A5"/>
    <w:rsid w:val="002E328F"/>
    <w:rsid w:val="002E42DF"/>
    <w:rsid w:val="002E4A2F"/>
    <w:rsid w:val="002E5350"/>
    <w:rsid w:val="002E73A0"/>
    <w:rsid w:val="002E7847"/>
    <w:rsid w:val="002F054E"/>
    <w:rsid w:val="002F0FA7"/>
    <w:rsid w:val="002F1DC2"/>
    <w:rsid w:val="002F23E5"/>
    <w:rsid w:val="002F2A0B"/>
    <w:rsid w:val="002F37F6"/>
    <w:rsid w:val="002F4254"/>
    <w:rsid w:val="002F48BD"/>
    <w:rsid w:val="002F4F71"/>
    <w:rsid w:val="002F55D3"/>
    <w:rsid w:val="002F6683"/>
    <w:rsid w:val="002F6A96"/>
    <w:rsid w:val="00301654"/>
    <w:rsid w:val="00301F82"/>
    <w:rsid w:val="00302028"/>
    <w:rsid w:val="003020DE"/>
    <w:rsid w:val="003041A7"/>
    <w:rsid w:val="00304AF6"/>
    <w:rsid w:val="0030506D"/>
    <w:rsid w:val="00305ACD"/>
    <w:rsid w:val="003101FC"/>
    <w:rsid w:val="00310E1B"/>
    <w:rsid w:val="0031102B"/>
    <w:rsid w:val="0031151F"/>
    <w:rsid w:val="003129D5"/>
    <w:rsid w:val="003132BA"/>
    <w:rsid w:val="00313D3E"/>
    <w:rsid w:val="00313FED"/>
    <w:rsid w:val="003167D8"/>
    <w:rsid w:val="00320434"/>
    <w:rsid w:val="00320995"/>
    <w:rsid w:val="003218EB"/>
    <w:rsid w:val="00321D5E"/>
    <w:rsid w:val="003224CA"/>
    <w:rsid w:val="00322A6B"/>
    <w:rsid w:val="00322B30"/>
    <w:rsid w:val="003230BE"/>
    <w:rsid w:val="003234C2"/>
    <w:rsid w:val="00323FE1"/>
    <w:rsid w:val="00324340"/>
    <w:rsid w:val="00325758"/>
    <w:rsid w:val="00325D76"/>
    <w:rsid w:val="00326C57"/>
    <w:rsid w:val="00326E62"/>
    <w:rsid w:val="00327534"/>
    <w:rsid w:val="0032798B"/>
    <w:rsid w:val="00327EED"/>
    <w:rsid w:val="003304F8"/>
    <w:rsid w:val="00330EA7"/>
    <w:rsid w:val="003320D5"/>
    <w:rsid w:val="003334CC"/>
    <w:rsid w:val="00334B1F"/>
    <w:rsid w:val="00334BEC"/>
    <w:rsid w:val="00334E49"/>
    <w:rsid w:val="0033540B"/>
    <w:rsid w:val="003365CC"/>
    <w:rsid w:val="00336D65"/>
    <w:rsid w:val="00336DC9"/>
    <w:rsid w:val="003416C3"/>
    <w:rsid w:val="003433BA"/>
    <w:rsid w:val="00343785"/>
    <w:rsid w:val="00343787"/>
    <w:rsid w:val="00343B69"/>
    <w:rsid w:val="00344F04"/>
    <w:rsid w:val="003471E4"/>
    <w:rsid w:val="00351106"/>
    <w:rsid w:val="00351A2F"/>
    <w:rsid w:val="00352E22"/>
    <w:rsid w:val="00352E76"/>
    <w:rsid w:val="003531B0"/>
    <w:rsid w:val="00356575"/>
    <w:rsid w:val="00360779"/>
    <w:rsid w:val="00360F91"/>
    <w:rsid w:val="00361241"/>
    <w:rsid w:val="003615A0"/>
    <w:rsid w:val="00362B28"/>
    <w:rsid w:val="00363B1D"/>
    <w:rsid w:val="00363D72"/>
    <w:rsid w:val="00363EEE"/>
    <w:rsid w:val="0036418D"/>
    <w:rsid w:val="0036461F"/>
    <w:rsid w:val="00364BE5"/>
    <w:rsid w:val="003655FD"/>
    <w:rsid w:val="00365797"/>
    <w:rsid w:val="00365DF7"/>
    <w:rsid w:val="00366336"/>
    <w:rsid w:val="0037020B"/>
    <w:rsid w:val="00370729"/>
    <w:rsid w:val="00371BC4"/>
    <w:rsid w:val="00372E48"/>
    <w:rsid w:val="00373BC0"/>
    <w:rsid w:val="00374C47"/>
    <w:rsid w:val="003762E2"/>
    <w:rsid w:val="00376387"/>
    <w:rsid w:val="00376A70"/>
    <w:rsid w:val="003802AC"/>
    <w:rsid w:val="00380579"/>
    <w:rsid w:val="00380E51"/>
    <w:rsid w:val="003830FB"/>
    <w:rsid w:val="00383554"/>
    <w:rsid w:val="003843FF"/>
    <w:rsid w:val="00384B04"/>
    <w:rsid w:val="003852BA"/>
    <w:rsid w:val="003857B7"/>
    <w:rsid w:val="003857C2"/>
    <w:rsid w:val="003860A7"/>
    <w:rsid w:val="003865B8"/>
    <w:rsid w:val="003866D1"/>
    <w:rsid w:val="00387072"/>
    <w:rsid w:val="0038756C"/>
    <w:rsid w:val="00387BD3"/>
    <w:rsid w:val="00387E42"/>
    <w:rsid w:val="0039020B"/>
    <w:rsid w:val="00390551"/>
    <w:rsid w:val="00390D66"/>
    <w:rsid w:val="00391448"/>
    <w:rsid w:val="00391FD3"/>
    <w:rsid w:val="003925D9"/>
    <w:rsid w:val="0039305C"/>
    <w:rsid w:val="00394177"/>
    <w:rsid w:val="00394489"/>
    <w:rsid w:val="00395194"/>
    <w:rsid w:val="00395F42"/>
    <w:rsid w:val="0039608D"/>
    <w:rsid w:val="003965C9"/>
    <w:rsid w:val="00396884"/>
    <w:rsid w:val="00396C53"/>
    <w:rsid w:val="003970F6"/>
    <w:rsid w:val="00397232"/>
    <w:rsid w:val="003A00E2"/>
    <w:rsid w:val="003A02EF"/>
    <w:rsid w:val="003A0985"/>
    <w:rsid w:val="003A0DA6"/>
    <w:rsid w:val="003A0EC3"/>
    <w:rsid w:val="003A149F"/>
    <w:rsid w:val="003A235D"/>
    <w:rsid w:val="003A2597"/>
    <w:rsid w:val="003A26DF"/>
    <w:rsid w:val="003A4568"/>
    <w:rsid w:val="003A4AD5"/>
    <w:rsid w:val="003A4D0D"/>
    <w:rsid w:val="003A5392"/>
    <w:rsid w:val="003A7FE7"/>
    <w:rsid w:val="003B0385"/>
    <w:rsid w:val="003B0644"/>
    <w:rsid w:val="003B087D"/>
    <w:rsid w:val="003B2EBC"/>
    <w:rsid w:val="003B37F1"/>
    <w:rsid w:val="003B42EF"/>
    <w:rsid w:val="003B4539"/>
    <w:rsid w:val="003B4EEA"/>
    <w:rsid w:val="003B50BB"/>
    <w:rsid w:val="003B51C5"/>
    <w:rsid w:val="003B7365"/>
    <w:rsid w:val="003C053C"/>
    <w:rsid w:val="003C19DB"/>
    <w:rsid w:val="003C1B70"/>
    <w:rsid w:val="003C3682"/>
    <w:rsid w:val="003C3D8E"/>
    <w:rsid w:val="003C44DA"/>
    <w:rsid w:val="003C7E3D"/>
    <w:rsid w:val="003D0A46"/>
    <w:rsid w:val="003D1592"/>
    <w:rsid w:val="003D166D"/>
    <w:rsid w:val="003D2C84"/>
    <w:rsid w:val="003D36C7"/>
    <w:rsid w:val="003D43A3"/>
    <w:rsid w:val="003D72D0"/>
    <w:rsid w:val="003D73AE"/>
    <w:rsid w:val="003D7E7E"/>
    <w:rsid w:val="003E0A06"/>
    <w:rsid w:val="003E0B27"/>
    <w:rsid w:val="003E0ECE"/>
    <w:rsid w:val="003E29A8"/>
    <w:rsid w:val="003E300E"/>
    <w:rsid w:val="003E3408"/>
    <w:rsid w:val="003E50ED"/>
    <w:rsid w:val="003E5AC3"/>
    <w:rsid w:val="003E7C27"/>
    <w:rsid w:val="003E7DD6"/>
    <w:rsid w:val="003F10E1"/>
    <w:rsid w:val="003F209E"/>
    <w:rsid w:val="003F2280"/>
    <w:rsid w:val="003F2DE9"/>
    <w:rsid w:val="003F5415"/>
    <w:rsid w:val="003F5B5F"/>
    <w:rsid w:val="003F665E"/>
    <w:rsid w:val="00400A1A"/>
    <w:rsid w:val="00400AEA"/>
    <w:rsid w:val="00400FC9"/>
    <w:rsid w:val="00402AA1"/>
    <w:rsid w:val="00403A87"/>
    <w:rsid w:val="004040BB"/>
    <w:rsid w:val="004047A5"/>
    <w:rsid w:val="00404BC7"/>
    <w:rsid w:val="00404C35"/>
    <w:rsid w:val="00404DA7"/>
    <w:rsid w:val="00405C18"/>
    <w:rsid w:val="004063FA"/>
    <w:rsid w:val="00406E95"/>
    <w:rsid w:val="00406F2E"/>
    <w:rsid w:val="00407AC4"/>
    <w:rsid w:val="004106BE"/>
    <w:rsid w:val="00410B97"/>
    <w:rsid w:val="00410DCB"/>
    <w:rsid w:val="00410F6B"/>
    <w:rsid w:val="004112B9"/>
    <w:rsid w:val="004148EA"/>
    <w:rsid w:val="004163E0"/>
    <w:rsid w:val="00416ACC"/>
    <w:rsid w:val="00417FF1"/>
    <w:rsid w:val="00420876"/>
    <w:rsid w:val="00421495"/>
    <w:rsid w:val="00421936"/>
    <w:rsid w:val="004227A7"/>
    <w:rsid w:val="00424A22"/>
    <w:rsid w:val="00424E6C"/>
    <w:rsid w:val="00426A97"/>
    <w:rsid w:val="00426BB8"/>
    <w:rsid w:val="00427AD0"/>
    <w:rsid w:val="00431065"/>
    <w:rsid w:val="00431CE2"/>
    <w:rsid w:val="00432B56"/>
    <w:rsid w:val="00432EFD"/>
    <w:rsid w:val="00433CEE"/>
    <w:rsid w:val="00434834"/>
    <w:rsid w:val="004349C7"/>
    <w:rsid w:val="00434DAF"/>
    <w:rsid w:val="00434FD0"/>
    <w:rsid w:val="0043730B"/>
    <w:rsid w:val="00437992"/>
    <w:rsid w:val="00437AAA"/>
    <w:rsid w:val="00440107"/>
    <w:rsid w:val="00440F7B"/>
    <w:rsid w:val="00442058"/>
    <w:rsid w:val="00442742"/>
    <w:rsid w:val="0044437F"/>
    <w:rsid w:val="0044463F"/>
    <w:rsid w:val="0044630B"/>
    <w:rsid w:val="004465A1"/>
    <w:rsid w:val="00446626"/>
    <w:rsid w:val="00446C74"/>
    <w:rsid w:val="00447B15"/>
    <w:rsid w:val="00450666"/>
    <w:rsid w:val="004506A4"/>
    <w:rsid w:val="00450900"/>
    <w:rsid w:val="00450DB1"/>
    <w:rsid w:val="00451C56"/>
    <w:rsid w:val="00451E08"/>
    <w:rsid w:val="004525D7"/>
    <w:rsid w:val="00452932"/>
    <w:rsid w:val="00452C28"/>
    <w:rsid w:val="00453211"/>
    <w:rsid w:val="00454544"/>
    <w:rsid w:val="00454635"/>
    <w:rsid w:val="00454AD9"/>
    <w:rsid w:val="00456E04"/>
    <w:rsid w:val="0045764A"/>
    <w:rsid w:val="00460A69"/>
    <w:rsid w:val="00461A32"/>
    <w:rsid w:val="00462A45"/>
    <w:rsid w:val="00462C13"/>
    <w:rsid w:val="00463469"/>
    <w:rsid w:val="004637CC"/>
    <w:rsid w:val="00463A22"/>
    <w:rsid w:val="00463A3E"/>
    <w:rsid w:val="0046454E"/>
    <w:rsid w:val="00464F1A"/>
    <w:rsid w:val="00466573"/>
    <w:rsid w:val="004671DE"/>
    <w:rsid w:val="004672D7"/>
    <w:rsid w:val="00467948"/>
    <w:rsid w:val="00467A2E"/>
    <w:rsid w:val="00467DAD"/>
    <w:rsid w:val="00467DE5"/>
    <w:rsid w:val="004700A1"/>
    <w:rsid w:val="004703F0"/>
    <w:rsid w:val="004715D0"/>
    <w:rsid w:val="00473436"/>
    <w:rsid w:val="00474376"/>
    <w:rsid w:val="00474C78"/>
    <w:rsid w:val="0047545F"/>
    <w:rsid w:val="004763A3"/>
    <w:rsid w:val="004777DD"/>
    <w:rsid w:val="00477C83"/>
    <w:rsid w:val="004804A0"/>
    <w:rsid w:val="00481261"/>
    <w:rsid w:val="00481613"/>
    <w:rsid w:val="0048421B"/>
    <w:rsid w:val="0048429F"/>
    <w:rsid w:val="004854D6"/>
    <w:rsid w:val="004865F5"/>
    <w:rsid w:val="00490E81"/>
    <w:rsid w:val="00491D8A"/>
    <w:rsid w:val="00491E7A"/>
    <w:rsid w:val="0049209A"/>
    <w:rsid w:val="00493754"/>
    <w:rsid w:val="00494362"/>
    <w:rsid w:val="0049454B"/>
    <w:rsid w:val="00495160"/>
    <w:rsid w:val="00495782"/>
    <w:rsid w:val="004959E9"/>
    <w:rsid w:val="00495CF5"/>
    <w:rsid w:val="00495F23"/>
    <w:rsid w:val="0049629B"/>
    <w:rsid w:val="004962B8"/>
    <w:rsid w:val="004962FC"/>
    <w:rsid w:val="0049658A"/>
    <w:rsid w:val="004A14FE"/>
    <w:rsid w:val="004A1CB1"/>
    <w:rsid w:val="004A2774"/>
    <w:rsid w:val="004A2E43"/>
    <w:rsid w:val="004A3513"/>
    <w:rsid w:val="004A3813"/>
    <w:rsid w:val="004A46CC"/>
    <w:rsid w:val="004A4D47"/>
    <w:rsid w:val="004A6861"/>
    <w:rsid w:val="004A6937"/>
    <w:rsid w:val="004A6C3A"/>
    <w:rsid w:val="004A70BE"/>
    <w:rsid w:val="004A7A05"/>
    <w:rsid w:val="004A7FE8"/>
    <w:rsid w:val="004B10DF"/>
    <w:rsid w:val="004B1D6F"/>
    <w:rsid w:val="004B1F4C"/>
    <w:rsid w:val="004B2255"/>
    <w:rsid w:val="004B312E"/>
    <w:rsid w:val="004B387E"/>
    <w:rsid w:val="004B38A6"/>
    <w:rsid w:val="004B4086"/>
    <w:rsid w:val="004B4CC2"/>
    <w:rsid w:val="004B5283"/>
    <w:rsid w:val="004B6953"/>
    <w:rsid w:val="004B6C71"/>
    <w:rsid w:val="004B7482"/>
    <w:rsid w:val="004C09F1"/>
    <w:rsid w:val="004C1C3B"/>
    <w:rsid w:val="004C2469"/>
    <w:rsid w:val="004C3826"/>
    <w:rsid w:val="004C4B21"/>
    <w:rsid w:val="004C6FA6"/>
    <w:rsid w:val="004C77F1"/>
    <w:rsid w:val="004C7B9A"/>
    <w:rsid w:val="004D0385"/>
    <w:rsid w:val="004D03A4"/>
    <w:rsid w:val="004D0F72"/>
    <w:rsid w:val="004D1949"/>
    <w:rsid w:val="004D24B6"/>
    <w:rsid w:val="004D3281"/>
    <w:rsid w:val="004D3C1B"/>
    <w:rsid w:val="004D54AF"/>
    <w:rsid w:val="004D6E2E"/>
    <w:rsid w:val="004D72E4"/>
    <w:rsid w:val="004E0796"/>
    <w:rsid w:val="004E11CE"/>
    <w:rsid w:val="004E162F"/>
    <w:rsid w:val="004E267E"/>
    <w:rsid w:val="004E2C71"/>
    <w:rsid w:val="004E5D7B"/>
    <w:rsid w:val="004E6ADE"/>
    <w:rsid w:val="004F055D"/>
    <w:rsid w:val="004F06A4"/>
    <w:rsid w:val="004F4081"/>
    <w:rsid w:val="004F41FA"/>
    <w:rsid w:val="004F555D"/>
    <w:rsid w:val="004F5C05"/>
    <w:rsid w:val="004F5CC4"/>
    <w:rsid w:val="004F5DB0"/>
    <w:rsid w:val="004F6603"/>
    <w:rsid w:val="004F725F"/>
    <w:rsid w:val="00500B06"/>
    <w:rsid w:val="00503D3D"/>
    <w:rsid w:val="0050486F"/>
    <w:rsid w:val="005067AA"/>
    <w:rsid w:val="005068CC"/>
    <w:rsid w:val="005108A8"/>
    <w:rsid w:val="00510923"/>
    <w:rsid w:val="00510B5E"/>
    <w:rsid w:val="005115FE"/>
    <w:rsid w:val="005129FD"/>
    <w:rsid w:val="00513636"/>
    <w:rsid w:val="00513EAE"/>
    <w:rsid w:val="0051468E"/>
    <w:rsid w:val="00515A86"/>
    <w:rsid w:val="00517367"/>
    <w:rsid w:val="0051745D"/>
    <w:rsid w:val="00520508"/>
    <w:rsid w:val="00520535"/>
    <w:rsid w:val="00520620"/>
    <w:rsid w:val="00523D04"/>
    <w:rsid w:val="005244FE"/>
    <w:rsid w:val="00526A96"/>
    <w:rsid w:val="00526A98"/>
    <w:rsid w:val="00527960"/>
    <w:rsid w:val="005279D0"/>
    <w:rsid w:val="00527FE8"/>
    <w:rsid w:val="00530D04"/>
    <w:rsid w:val="00530F17"/>
    <w:rsid w:val="0053161E"/>
    <w:rsid w:val="005321F5"/>
    <w:rsid w:val="005329F9"/>
    <w:rsid w:val="0053303D"/>
    <w:rsid w:val="005333E1"/>
    <w:rsid w:val="005356F8"/>
    <w:rsid w:val="00535E88"/>
    <w:rsid w:val="0053617B"/>
    <w:rsid w:val="0053651A"/>
    <w:rsid w:val="00536AC9"/>
    <w:rsid w:val="005370D1"/>
    <w:rsid w:val="00537E3B"/>
    <w:rsid w:val="00540923"/>
    <w:rsid w:val="00541646"/>
    <w:rsid w:val="00541AA7"/>
    <w:rsid w:val="005423F3"/>
    <w:rsid w:val="00543818"/>
    <w:rsid w:val="0054446C"/>
    <w:rsid w:val="00544C27"/>
    <w:rsid w:val="00544F74"/>
    <w:rsid w:val="005463C5"/>
    <w:rsid w:val="0054755B"/>
    <w:rsid w:val="00547CD9"/>
    <w:rsid w:val="00551800"/>
    <w:rsid w:val="0055204E"/>
    <w:rsid w:val="005522C8"/>
    <w:rsid w:val="00552B0C"/>
    <w:rsid w:val="00552D33"/>
    <w:rsid w:val="005534EF"/>
    <w:rsid w:val="00553C4C"/>
    <w:rsid w:val="00554333"/>
    <w:rsid w:val="005547DA"/>
    <w:rsid w:val="0055554B"/>
    <w:rsid w:val="005559B2"/>
    <w:rsid w:val="00555D95"/>
    <w:rsid w:val="005562EC"/>
    <w:rsid w:val="00556CCC"/>
    <w:rsid w:val="005571AE"/>
    <w:rsid w:val="005579FB"/>
    <w:rsid w:val="005607BC"/>
    <w:rsid w:val="00560BC5"/>
    <w:rsid w:val="00561677"/>
    <w:rsid w:val="0056542D"/>
    <w:rsid w:val="00566DF5"/>
    <w:rsid w:val="00570165"/>
    <w:rsid w:val="00571824"/>
    <w:rsid w:val="0057187F"/>
    <w:rsid w:val="00571F84"/>
    <w:rsid w:val="005741BC"/>
    <w:rsid w:val="00574239"/>
    <w:rsid w:val="005748F5"/>
    <w:rsid w:val="00577C13"/>
    <w:rsid w:val="00577DF4"/>
    <w:rsid w:val="0058066E"/>
    <w:rsid w:val="00582F2C"/>
    <w:rsid w:val="0058342D"/>
    <w:rsid w:val="005834BD"/>
    <w:rsid w:val="00583E5A"/>
    <w:rsid w:val="00584565"/>
    <w:rsid w:val="00590E0B"/>
    <w:rsid w:val="00591838"/>
    <w:rsid w:val="00591855"/>
    <w:rsid w:val="0059235A"/>
    <w:rsid w:val="00592E9C"/>
    <w:rsid w:val="00593342"/>
    <w:rsid w:val="00593AD9"/>
    <w:rsid w:val="00593C46"/>
    <w:rsid w:val="00594FC2"/>
    <w:rsid w:val="00595C0D"/>
    <w:rsid w:val="00596913"/>
    <w:rsid w:val="00597C26"/>
    <w:rsid w:val="005A010B"/>
    <w:rsid w:val="005A1830"/>
    <w:rsid w:val="005A2932"/>
    <w:rsid w:val="005A2F2D"/>
    <w:rsid w:val="005A3814"/>
    <w:rsid w:val="005A3D03"/>
    <w:rsid w:val="005A4F8D"/>
    <w:rsid w:val="005A5242"/>
    <w:rsid w:val="005A5410"/>
    <w:rsid w:val="005A551E"/>
    <w:rsid w:val="005A7337"/>
    <w:rsid w:val="005A761D"/>
    <w:rsid w:val="005A784B"/>
    <w:rsid w:val="005B15EC"/>
    <w:rsid w:val="005B21F7"/>
    <w:rsid w:val="005B344C"/>
    <w:rsid w:val="005B35AA"/>
    <w:rsid w:val="005B3D2D"/>
    <w:rsid w:val="005B593E"/>
    <w:rsid w:val="005B5F0D"/>
    <w:rsid w:val="005B6695"/>
    <w:rsid w:val="005B66EF"/>
    <w:rsid w:val="005B6B1C"/>
    <w:rsid w:val="005C01D6"/>
    <w:rsid w:val="005C0F39"/>
    <w:rsid w:val="005C1BF2"/>
    <w:rsid w:val="005C208D"/>
    <w:rsid w:val="005C2155"/>
    <w:rsid w:val="005C263B"/>
    <w:rsid w:val="005C26AD"/>
    <w:rsid w:val="005C2939"/>
    <w:rsid w:val="005C3ECA"/>
    <w:rsid w:val="005C4376"/>
    <w:rsid w:val="005C4F56"/>
    <w:rsid w:val="005C5895"/>
    <w:rsid w:val="005C659F"/>
    <w:rsid w:val="005C70DF"/>
    <w:rsid w:val="005C73BE"/>
    <w:rsid w:val="005D0269"/>
    <w:rsid w:val="005D0AB2"/>
    <w:rsid w:val="005D145B"/>
    <w:rsid w:val="005D16C2"/>
    <w:rsid w:val="005D3144"/>
    <w:rsid w:val="005D31E0"/>
    <w:rsid w:val="005D3E0B"/>
    <w:rsid w:val="005D4C61"/>
    <w:rsid w:val="005D577B"/>
    <w:rsid w:val="005D7205"/>
    <w:rsid w:val="005E04D1"/>
    <w:rsid w:val="005E2159"/>
    <w:rsid w:val="005E3B6F"/>
    <w:rsid w:val="005E43BC"/>
    <w:rsid w:val="005E52EE"/>
    <w:rsid w:val="005E5824"/>
    <w:rsid w:val="005E5AA6"/>
    <w:rsid w:val="005E700F"/>
    <w:rsid w:val="005E7D8C"/>
    <w:rsid w:val="005F000D"/>
    <w:rsid w:val="005F0914"/>
    <w:rsid w:val="005F0AA8"/>
    <w:rsid w:val="005F10C3"/>
    <w:rsid w:val="005F151B"/>
    <w:rsid w:val="005F1E0C"/>
    <w:rsid w:val="005F2E80"/>
    <w:rsid w:val="005F32C9"/>
    <w:rsid w:val="005F3C7C"/>
    <w:rsid w:val="005F3D89"/>
    <w:rsid w:val="005F5260"/>
    <w:rsid w:val="005F5456"/>
    <w:rsid w:val="005F5A15"/>
    <w:rsid w:val="005F6AFF"/>
    <w:rsid w:val="005F7FF6"/>
    <w:rsid w:val="00603141"/>
    <w:rsid w:val="00603EAF"/>
    <w:rsid w:val="00605186"/>
    <w:rsid w:val="00606B29"/>
    <w:rsid w:val="0060728B"/>
    <w:rsid w:val="0061037B"/>
    <w:rsid w:val="00610850"/>
    <w:rsid w:val="00610DCA"/>
    <w:rsid w:val="00611826"/>
    <w:rsid w:val="00612523"/>
    <w:rsid w:val="00613A9E"/>
    <w:rsid w:val="0061413E"/>
    <w:rsid w:val="006153AF"/>
    <w:rsid w:val="00615983"/>
    <w:rsid w:val="006171AA"/>
    <w:rsid w:val="006174DC"/>
    <w:rsid w:val="00621509"/>
    <w:rsid w:val="00621B53"/>
    <w:rsid w:val="00622F6A"/>
    <w:rsid w:val="00623322"/>
    <w:rsid w:val="00623479"/>
    <w:rsid w:val="0062391F"/>
    <w:rsid w:val="00623D0F"/>
    <w:rsid w:val="0062514E"/>
    <w:rsid w:val="0062556B"/>
    <w:rsid w:val="0062792D"/>
    <w:rsid w:val="00631F46"/>
    <w:rsid w:val="00633B72"/>
    <w:rsid w:val="00634583"/>
    <w:rsid w:val="00635772"/>
    <w:rsid w:val="00637917"/>
    <w:rsid w:val="00637977"/>
    <w:rsid w:val="00641ABE"/>
    <w:rsid w:val="00642198"/>
    <w:rsid w:val="00642F01"/>
    <w:rsid w:val="00643940"/>
    <w:rsid w:val="00645BB4"/>
    <w:rsid w:val="00646C59"/>
    <w:rsid w:val="006515B8"/>
    <w:rsid w:val="00651EB1"/>
    <w:rsid w:val="006523A9"/>
    <w:rsid w:val="0065357B"/>
    <w:rsid w:val="006550A5"/>
    <w:rsid w:val="00655CFA"/>
    <w:rsid w:val="00656652"/>
    <w:rsid w:val="00656D6B"/>
    <w:rsid w:val="006570F0"/>
    <w:rsid w:val="00660EFD"/>
    <w:rsid w:val="00661FA8"/>
    <w:rsid w:val="00662CAE"/>
    <w:rsid w:val="00664F49"/>
    <w:rsid w:val="006658C2"/>
    <w:rsid w:val="0066698E"/>
    <w:rsid w:val="00667091"/>
    <w:rsid w:val="00667685"/>
    <w:rsid w:val="00670464"/>
    <w:rsid w:val="00671DEC"/>
    <w:rsid w:val="0067202A"/>
    <w:rsid w:val="006723D9"/>
    <w:rsid w:val="00672C46"/>
    <w:rsid w:val="006731C3"/>
    <w:rsid w:val="0067349F"/>
    <w:rsid w:val="00674702"/>
    <w:rsid w:val="00674759"/>
    <w:rsid w:val="0067502D"/>
    <w:rsid w:val="006765B6"/>
    <w:rsid w:val="006768EF"/>
    <w:rsid w:val="00677A11"/>
    <w:rsid w:val="00680E01"/>
    <w:rsid w:val="006810DC"/>
    <w:rsid w:val="0068248D"/>
    <w:rsid w:val="00682A13"/>
    <w:rsid w:val="00682E8A"/>
    <w:rsid w:val="006832D9"/>
    <w:rsid w:val="00684617"/>
    <w:rsid w:val="00685887"/>
    <w:rsid w:val="0068660D"/>
    <w:rsid w:val="006911E5"/>
    <w:rsid w:val="006922B0"/>
    <w:rsid w:val="006929CB"/>
    <w:rsid w:val="00692A59"/>
    <w:rsid w:val="00692C94"/>
    <w:rsid w:val="00692F53"/>
    <w:rsid w:val="00693DB2"/>
    <w:rsid w:val="00693FAE"/>
    <w:rsid w:val="00694AB0"/>
    <w:rsid w:val="00695344"/>
    <w:rsid w:val="00695768"/>
    <w:rsid w:val="006959E3"/>
    <w:rsid w:val="00695EED"/>
    <w:rsid w:val="006964A6"/>
    <w:rsid w:val="006971CD"/>
    <w:rsid w:val="006A1174"/>
    <w:rsid w:val="006A1183"/>
    <w:rsid w:val="006A2F00"/>
    <w:rsid w:val="006A3A9B"/>
    <w:rsid w:val="006A3BC5"/>
    <w:rsid w:val="006A59B8"/>
    <w:rsid w:val="006A6353"/>
    <w:rsid w:val="006A723F"/>
    <w:rsid w:val="006A79AE"/>
    <w:rsid w:val="006A7CD3"/>
    <w:rsid w:val="006B0216"/>
    <w:rsid w:val="006B2113"/>
    <w:rsid w:val="006B22E3"/>
    <w:rsid w:val="006B2A5B"/>
    <w:rsid w:val="006B2AA1"/>
    <w:rsid w:val="006B30D6"/>
    <w:rsid w:val="006B336A"/>
    <w:rsid w:val="006B4D29"/>
    <w:rsid w:val="006B6137"/>
    <w:rsid w:val="006B6185"/>
    <w:rsid w:val="006B625C"/>
    <w:rsid w:val="006B6FF5"/>
    <w:rsid w:val="006B710C"/>
    <w:rsid w:val="006B719A"/>
    <w:rsid w:val="006B7444"/>
    <w:rsid w:val="006C0235"/>
    <w:rsid w:val="006C0CC9"/>
    <w:rsid w:val="006C3007"/>
    <w:rsid w:val="006C3602"/>
    <w:rsid w:val="006C3A50"/>
    <w:rsid w:val="006C4053"/>
    <w:rsid w:val="006C428C"/>
    <w:rsid w:val="006C4354"/>
    <w:rsid w:val="006C4700"/>
    <w:rsid w:val="006C50FA"/>
    <w:rsid w:val="006C5A35"/>
    <w:rsid w:val="006C5CF7"/>
    <w:rsid w:val="006C6402"/>
    <w:rsid w:val="006C70D2"/>
    <w:rsid w:val="006C710C"/>
    <w:rsid w:val="006C7C1F"/>
    <w:rsid w:val="006C7DDD"/>
    <w:rsid w:val="006D072C"/>
    <w:rsid w:val="006D180D"/>
    <w:rsid w:val="006D2C74"/>
    <w:rsid w:val="006D35C6"/>
    <w:rsid w:val="006D3F53"/>
    <w:rsid w:val="006D500D"/>
    <w:rsid w:val="006D6605"/>
    <w:rsid w:val="006D67CF"/>
    <w:rsid w:val="006E1F42"/>
    <w:rsid w:val="006E2A3C"/>
    <w:rsid w:val="006E324C"/>
    <w:rsid w:val="006E3C60"/>
    <w:rsid w:val="006E44C7"/>
    <w:rsid w:val="006E4C01"/>
    <w:rsid w:val="006E4C58"/>
    <w:rsid w:val="006E4E2A"/>
    <w:rsid w:val="006E50F2"/>
    <w:rsid w:val="006E582D"/>
    <w:rsid w:val="006E6532"/>
    <w:rsid w:val="006E6945"/>
    <w:rsid w:val="006F1E6A"/>
    <w:rsid w:val="006F23E1"/>
    <w:rsid w:val="006F23F1"/>
    <w:rsid w:val="006F3584"/>
    <w:rsid w:val="006F4752"/>
    <w:rsid w:val="006F5A4F"/>
    <w:rsid w:val="006F5DCF"/>
    <w:rsid w:val="006F762D"/>
    <w:rsid w:val="006F7880"/>
    <w:rsid w:val="006F7CAE"/>
    <w:rsid w:val="006F7F02"/>
    <w:rsid w:val="00700547"/>
    <w:rsid w:val="007006EF"/>
    <w:rsid w:val="00700D99"/>
    <w:rsid w:val="00701DE7"/>
    <w:rsid w:val="00701EAA"/>
    <w:rsid w:val="007024B5"/>
    <w:rsid w:val="00702974"/>
    <w:rsid w:val="0070381F"/>
    <w:rsid w:val="00704CAB"/>
    <w:rsid w:val="00706621"/>
    <w:rsid w:val="00706C19"/>
    <w:rsid w:val="00707883"/>
    <w:rsid w:val="007100D1"/>
    <w:rsid w:val="00711417"/>
    <w:rsid w:val="0071195C"/>
    <w:rsid w:val="00711B9B"/>
    <w:rsid w:val="007122C9"/>
    <w:rsid w:val="00712709"/>
    <w:rsid w:val="0071388D"/>
    <w:rsid w:val="00713C9E"/>
    <w:rsid w:val="00713E18"/>
    <w:rsid w:val="00714032"/>
    <w:rsid w:val="00714715"/>
    <w:rsid w:val="007150CF"/>
    <w:rsid w:val="00716D7F"/>
    <w:rsid w:val="00720C59"/>
    <w:rsid w:val="00720D09"/>
    <w:rsid w:val="00724C4F"/>
    <w:rsid w:val="00724E49"/>
    <w:rsid w:val="00725551"/>
    <w:rsid w:val="007261B0"/>
    <w:rsid w:val="007269C8"/>
    <w:rsid w:val="007271E8"/>
    <w:rsid w:val="007272BC"/>
    <w:rsid w:val="0073066E"/>
    <w:rsid w:val="00730818"/>
    <w:rsid w:val="007319A7"/>
    <w:rsid w:val="00732642"/>
    <w:rsid w:val="00732923"/>
    <w:rsid w:val="00733601"/>
    <w:rsid w:val="0073398B"/>
    <w:rsid w:val="007344FC"/>
    <w:rsid w:val="00734A17"/>
    <w:rsid w:val="00734EC8"/>
    <w:rsid w:val="00735F58"/>
    <w:rsid w:val="0073603B"/>
    <w:rsid w:val="007365ED"/>
    <w:rsid w:val="00737924"/>
    <w:rsid w:val="007408F0"/>
    <w:rsid w:val="00740AAA"/>
    <w:rsid w:val="00741AE5"/>
    <w:rsid w:val="007424CE"/>
    <w:rsid w:val="00742B55"/>
    <w:rsid w:val="0074366A"/>
    <w:rsid w:val="00744BD4"/>
    <w:rsid w:val="00747411"/>
    <w:rsid w:val="00747A73"/>
    <w:rsid w:val="00751F20"/>
    <w:rsid w:val="007525C9"/>
    <w:rsid w:val="00752920"/>
    <w:rsid w:val="00752BE8"/>
    <w:rsid w:val="007538C9"/>
    <w:rsid w:val="007539FB"/>
    <w:rsid w:val="00753CF1"/>
    <w:rsid w:val="007546BE"/>
    <w:rsid w:val="00755BA6"/>
    <w:rsid w:val="00757330"/>
    <w:rsid w:val="00757BBC"/>
    <w:rsid w:val="00757D98"/>
    <w:rsid w:val="007613BA"/>
    <w:rsid w:val="00761592"/>
    <w:rsid w:val="00761A2F"/>
    <w:rsid w:val="007623CF"/>
    <w:rsid w:val="00762BD3"/>
    <w:rsid w:val="00762ED1"/>
    <w:rsid w:val="007644E5"/>
    <w:rsid w:val="00767061"/>
    <w:rsid w:val="0077191C"/>
    <w:rsid w:val="007724F5"/>
    <w:rsid w:val="007726A2"/>
    <w:rsid w:val="007734BE"/>
    <w:rsid w:val="00773A7B"/>
    <w:rsid w:val="00773FD1"/>
    <w:rsid w:val="007740B1"/>
    <w:rsid w:val="007745EB"/>
    <w:rsid w:val="00775076"/>
    <w:rsid w:val="007761E8"/>
    <w:rsid w:val="00776BA9"/>
    <w:rsid w:val="00777D51"/>
    <w:rsid w:val="00780313"/>
    <w:rsid w:val="007806DD"/>
    <w:rsid w:val="00780784"/>
    <w:rsid w:val="007812B6"/>
    <w:rsid w:val="00781A32"/>
    <w:rsid w:val="00781AB1"/>
    <w:rsid w:val="00781E7C"/>
    <w:rsid w:val="00782CBF"/>
    <w:rsid w:val="00783546"/>
    <w:rsid w:val="00783EA1"/>
    <w:rsid w:val="00784FFA"/>
    <w:rsid w:val="007852A4"/>
    <w:rsid w:val="00786391"/>
    <w:rsid w:val="00786465"/>
    <w:rsid w:val="00786931"/>
    <w:rsid w:val="007900F1"/>
    <w:rsid w:val="00790B50"/>
    <w:rsid w:val="00790E27"/>
    <w:rsid w:val="00791152"/>
    <w:rsid w:val="00791445"/>
    <w:rsid w:val="00791FF1"/>
    <w:rsid w:val="0079229D"/>
    <w:rsid w:val="0079315F"/>
    <w:rsid w:val="0079407F"/>
    <w:rsid w:val="007945F0"/>
    <w:rsid w:val="00794C6A"/>
    <w:rsid w:val="0079561F"/>
    <w:rsid w:val="00795AEE"/>
    <w:rsid w:val="00795C46"/>
    <w:rsid w:val="00797156"/>
    <w:rsid w:val="007976C9"/>
    <w:rsid w:val="007A1A18"/>
    <w:rsid w:val="007A27BD"/>
    <w:rsid w:val="007A2D64"/>
    <w:rsid w:val="007A2EC7"/>
    <w:rsid w:val="007A5334"/>
    <w:rsid w:val="007A5E1A"/>
    <w:rsid w:val="007A5ED9"/>
    <w:rsid w:val="007A6884"/>
    <w:rsid w:val="007B1F05"/>
    <w:rsid w:val="007B27AA"/>
    <w:rsid w:val="007B2E87"/>
    <w:rsid w:val="007B32FD"/>
    <w:rsid w:val="007B3F1D"/>
    <w:rsid w:val="007B47B9"/>
    <w:rsid w:val="007B4C82"/>
    <w:rsid w:val="007B4DFB"/>
    <w:rsid w:val="007B6755"/>
    <w:rsid w:val="007C062B"/>
    <w:rsid w:val="007C0E35"/>
    <w:rsid w:val="007C2328"/>
    <w:rsid w:val="007C25AB"/>
    <w:rsid w:val="007C2AFA"/>
    <w:rsid w:val="007C2C35"/>
    <w:rsid w:val="007C396F"/>
    <w:rsid w:val="007C5339"/>
    <w:rsid w:val="007C5FE7"/>
    <w:rsid w:val="007C6B7C"/>
    <w:rsid w:val="007D065F"/>
    <w:rsid w:val="007D29A5"/>
    <w:rsid w:val="007D431A"/>
    <w:rsid w:val="007D4627"/>
    <w:rsid w:val="007D488F"/>
    <w:rsid w:val="007D51E5"/>
    <w:rsid w:val="007D5A21"/>
    <w:rsid w:val="007D6685"/>
    <w:rsid w:val="007E0252"/>
    <w:rsid w:val="007E0984"/>
    <w:rsid w:val="007E0AD7"/>
    <w:rsid w:val="007E194E"/>
    <w:rsid w:val="007E28E6"/>
    <w:rsid w:val="007E43B9"/>
    <w:rsid w:val="007E4E9B"/>
    <w:rsid w:val="007F02C5"/>
    <w:rsid w:val="007F0305"/>
    <w:rsid w:val="007F03EA"/>
    <w:rsid w:val="007F0909"/>
    <w:rsid w:val="007F0B12"/>
    <w:rsid w:val="007F1320"/>
    <w:rsid w:val="007F2F39"/>
    <w:rsid w:val="007F3C9C"/>
    <w:rsid w:val="007F50BD"/>
    <w:rsid w:val="007F54AF"/>
    <w:rsid w:val="007F5972"/>
    <w:rsid w:val="007F5DD1"/>
    <w:rsid w:val="007F6677"/>
    <w:rsid w:val="007F7127"/>
    <w:rsid w:val="00802588"/>
    <w:rsid w:val="00802867"/>
    <w:rsid w:val="00802EAC"/>
    <w:rsid w:val="00802F98"/>
    <w:rsid w:val="0080371D"/>
    <w:rsid w:val="00804776"/>
    <w:rsid w:val="00804E4F"/>
    <w:rsid w:val="0080578D"/>
    <w:rsid w:val="008065D5"/>
    <w:rsid w:val="008069E0"/>
    <w:rsid w:val="00806CCA"/>
    <w:rsid w:val="00807E9C"/>
    <w:rsid w:val="0081009B"/>
    <w:rsid w:val="0081138F"/>
    <w:rsid w:val="00814763"/>
    <w:rsid w:val="0081519B"/>
    <w:rsid w:val="00816052"/>
    <w:rsid w:val="00817166"/>
    <w:rsid w:val="0081729C"/>
    <w:rsid w:val="0081755D"/>
    <w:rsid w:val="008205F5"/>
    <w:rsid w:val="00821006"/>
    <w:rsid w:val="0082121D"/>
    <w:rsid w:val="008213DD"/>
    <w:rsid w:val="00821D22"/>
    <w:rsid w:val="00821F40"/>
    <w:rsid w:val="00823B8D"/>
    <w:rsid w:val="00824124"/>
    <w:rsid w:val="00824D52"/>
    <w:rsid w:val="0082551B"/>
    <w:rsid w:val="008265A8"/>
    <w:rsid w:val="00826E72"/>
    <w:rsid w:val="008304D3"/>
    <w:rsid w:val="008307D2"/>
    <w:rsid w:val="00830981"/>
    <w:rsid w:val="00830CBC"/>
    <w:rsid w:val="00831189"/>
    <w:rsid w:val="008328E5"/>
    <w:rsid w:val="00832B97"/>
    <w:rsid w:val="00833066"/>
    <w:rsid w:val="00833A8E"/>
    <w:rsid w:val="00833A9D"/>
    <w:rsid w:val="00834074"/>
    <w:rsid w:val="00834672"/>
    <w:rsid w:val="00835919"/>
    <w:rsid w:val="00835AFE"/>
    <w:rsid w:val="00835E77"/>
    <w:rsid w:val="0083654F"/>
    <w:rsid w:val="008371F5"/>
    <w:rsid w:val="00837AEE"/>
    <w:rsid w:val="00841A84"/>
    <w:rsid w:val="00842049"/>
    <w:rsid w:val="00842BD9"/>
    <w:rsid w:val="008433B1"/>
    <w:rsid w:val="00843C6C"/>
    <w:rsid w:val="00844660"/>
    <w:rsid w:val="00844A76"/>
    <w:rsid w:val="00845076"/>
    <w:rsid w:val="008459FD"/>
    <w:rsid w:val="008469A2"/>
    <w:rsid w:val="00847188"/>
    <w:rsid w:val="00850680"/>
    <w:rsid w:val="0085080B"/>
    <w:rsid w:val="00850F94"/>
    <w:rsid w:val="00852028"/>
    <w:rsid w:val="00852769"/>
    <w:rsid w:val="0085348A"/>
    <w:rsid w:val="0085366F"/>
    <w:rsid w:val="00854C3C"/>
    <w:rsid w:val="008566FF"/>
    <w:rsid w:val="00856C5C"/>
    <w:rsid w:val="00856F4F"/>
    <w:rsid w:val="00857538"/>
    <w:rsid w:val="0085781E"/>
    <w:rsid w:val="0085783F"/>
    <w:rsid w:val="00857B6A"/>
    <w:rsid w:val="008617E9"/>
    <w:rsid w:val="00861D44"/>
    <w:rsid w:val="00863EC4"/>
    <w:rsid w:val="00864861"/>
    <w:rsid w:val="008656B3"/>
    <w:rsid w:val="008660DD"/>
    <w:rsid w:val="00867F98"/>
    <w:rsid w:val="00870292"/>
    <w:rsid w:val="00870C17"/>
    <w:rsid w:val="008717E4"/>
    <w:rsid w:val="0087199A"/>
    <w:rsid w:val="00871A7F"/>
    <w:rsid w:val="00872CFD"/>
    <w:rsid w:val="00874E3E"/>
    <w:rsid w:val="0088049B"/>
    <w:rsid w:val="0088056E"/>
    <w:rsid w:val="00880CB8"/>
    <w:rsid w:val="00880DFF"/>
    <w:rsid w:val="00880FD5"/>
    <w:rsid w:val="00883544"/>
    <w:rsid w:val="0088383C"/>
    <w:rsid w:val="00883F1E"/>
    <w:rsid w:val="00885161"/>
    <w:rsid w:val="00885E9A"/>
    <w:rsid w:val="00886A34"/>
    <w:rsid w:val="008871BA"/>
    <w:rsid w:val="00887F7A"/>
    <w:rsid w:val="0089071C"/>
    <w:rsid w:val="00891117"/>
    <w:rsid w:val="008916E5"/>
    <w:rsid w:val="0089201D"/>
    <w:rsid w:val="008926EE"/>
    <w:rsid w:val="00892E8E"/>
    <w:rsid w:val="00893674"/>
    <w:rsid w:val="00893C56"/>
    <w:rsid w:val="008942F8"/>
    <w:rsid w:val="00895102"/>
    <w:rsid w:val="0089547B"/>
    <w:rsid w:val="00896820"/>
    <w:rsid w:val="00897DBD"/>
    <w:rsid w:val="008A01F0"/>
    <w:rsid w:val="008A090F"/>
    <w:rsid w:val="008A12A9"/>
    <w:rsid w:val="008A12F6"/>
    <w:rsid w:val="008A4097"/>
    <w:rsid w:val="008A4F8A"/>
    <w:rsid w:val="008A68C2"/>
    <w:rsid w:val="008A7C13"/>
    <w:rsid w:val="008B03EF"/>
    <w:rsid w:val="008B1144"/>
    <w:rsid w:val="008B1858"/>
    <w:rsid w:val="008B30C4"/>
    <w:rsid w:val="008B3C48"/>
    <w:rsid w:val="008B45C8"/>
    <w:rsid w:val="008B4AB3"/>
    <w:rsid w:val="008B5BE0"/>
    <w:rsid w:val="008B619A"/>
    <w:rsid w:val="008B6A2A"/>
    <w:rsid w:val="008C1A80"/>
    <w:rsid w:val="008C2018"/>
    <w:rsid w:val="008C20ED"/>
    <w:rsid w:val="008C2B26"/>
    <w:rsid w:val="008C3505"/>
    <w:rsid w:val="008C6749"/>
    <w:rsid w:val="008C6776"/>
    <w:rsid w:val="008C68F8"/>
    <w:rsid w:val="008C6F62"/>
    <w:rsid w:val="008C781F"/>
    <w:rsid w:val="008D0C1C"/>
    <w:rsid w:val="008D182B"/>
    <w:rsid w:val="008D5663"/>
    <w:rsid w:val="008D6EBB"/>
    <w:rsid w:val="008D71ED"/>
    <w:rsid w:val="008D7412"/>
    <w:rsid w:val="008D7512"/>
    <w:rsid w:val="008E170D"/>
    <w:rsid w:val="008E1741"/>
    <w:rsid w:val="008E1818"/>
    <w:rsid w:val="008E1C2A"/>
    <w:rsid w:val="008E30D0"/>
    <w:rsid w:val="008E641B"/>
    <w:rsid w:val="008E6565"/>
    <w:rsid w:val="008E6C80"/>
    <w:rsid w:val="008F0A9B"/>
    <w:rsid w:val="008F0F35"/>
    <w:rsid w:val="008F13BB"/>
    <w:rsid w:val="008F1C5D"/>
    <w:rsid w:val="008F2DCF"/>
    <w:rsid w:val="008F3A63"/>
    <w:rsid w:val="008F3FB4"/>
    <w:rsid w:val="008F4C62"/>
    <w:rsid w:val="008F58BC"/>
    <w:rsid w:val="008F5B74"/>
    <w:rsid w:val="008F5C7C"/>
    <w:rsid w:val="008F63E0"/>
    <w:rsid w:val="008F6A70"/>
    <w:rsid w:val="008F71F8"/>
    <w:rsid w:val="008F7428"/>
    <w:rsid w:val="008F758C"/>
    <w:rsid w:val="008F7D14"/>
    <w:rsid w:val="009006BF"/>
    <w:rsid w:val="00900B6B"/>
    <w:rsid w:val="00902372"/>
    <w:rsid w:val="00902ACC"/>
    <w:rsid w:val="00902DDF"/>
    <w:rsid w:val="00903DBE"/>
    <w:rsid w:val="00904535"/>
    <w:rsid w:val="00904CD9"/>
    <w:rsid w:val="00905391"/>
    <w:rsid w:val="00906B36"/>
    <w:rsid w:val="00906BAC"/>
    <w:rsid w:val="00910800"/>
    <w:rsid w:val="00911B49"/>
    <w:rsid w:val="00912562"/>
    <w:rsid w:val="00912B8A"/>
    <w:rsid w:val="0091327D"/>
    <w:rsid w:val="0091374B"/>
    <w:rsid w:val="0091444A"/>
    <w:rsid w:val="0091487E"/>
    <w:rsid w:val="0091537F"/>
    <w:rsid w:val="009155DC"/>
    <w:rsid w:val="009160F2"/>
    <w:rsid w:val="00920EE6"/>
    <w:rsid w:val="00922EE6"/>
    <w:rsid w:val="009230E4"/>
    <w:rsid w:val="00923534"/>
    <w:rsid w:val="00923D74"/>
    <w:rsid w:val="0092529B"/>
    <w:rsid w:val="00925F2E"/>
    <w:rsid w:val="0092664F"/>
    <w:rsid w:val="009267E4"/>
    <w:rsid w:val="0092727E"/>
    <w:rsid w:val="00927FE3"/>
    <w:rsid w:val="00930262"/>
    <w:rsid w:val="00930FFF"/>
    <w:rsid w:val="009325CC"/>
    <w:rsid w:val="00934CA4"/>
    <w:rsid w:val="00935CC7"/>
    <w:rsid w:val="00937DA5"/>
    <w:rsid w:val="0094026B"/>
    <w:rsid w:val="00940DA8"/>
    <w:rsid w:val="0094153D"/>
    <w:rsid w:val="00942E94"/>
    <w:rsid w:val="009438B9"/>
    <w:rsid w:val="00943CC1"/>
    <w:rsid w:val="00943FD2"/>
    <w:rsid w:val="009449ED"/>
    <w:rsid w:val="00944AEB"/>
    <w:rsid w:val="00946EE0"/>
    <w:rsid w:val="00950380"/>
    <w:rsid w:val="00950564"/>
    <w:rsid w:val="009518C7"/>
    <w:rsid w:val="009529B2"/>
    <w:rsid w:val="00952B09"/>
    <w:rsid w:val="00952D54"/>
    <w:rsid w:val="00953CD6"/>
    <w:rsid w:val="00955D9F"/>
    <w:rsid w:val="00956838"/>
    <w:rsid w:val="009575DE"/>
    <w:rsid w:val="00957D92"/>
    <w:rsid w:val="00960CAB"/>
    <w:rsid w:val="00961699"/>
    <w:rsid w:val="009622A0"/>
    <w:rsid w:val="00962ECF"/>
    <w:rsid w:val="00962FA8"/>
    <w:rsid w:val="009642DB"/>
    <w:rsid w:val="00964DBF"/>
    <w:rsid w:val="0096564B"/>
    <w:rsid w:val="009659BF"/>
    <w:rsid w:val="00965D98"/>
    <w:rsid w:val="00967731"/>
    <w:rsid w:val="00967AD6"/>
    <w:rsid w:val="0097128C"/>
    <w:rsid w:val="00971AD7"/>
    <w:rsid w:val="009733FC"/>
    <w:rsid w:val="0097442B"/>
    <w:rsid w:val="0097577D"/>
    <w:rsid w:val="009763D0"/>
    <w:rsid w:val="00976857"/>
    <w:rsid w:val="00977735"/>
    <w:rsid w:val="00977FDD"/>
    <w:rsid w:val="00980306"/>
    <w:rsid w:val="009815D1"/>
    <w:rsid w:val="00981C2D"/>
    <w:rsid w:val="00981E77"/>
    <w:rsid w:val="00983524"/>
    <w:rsid w:val="00984860"/>
    <w:rsid w:val="00985395"/>
    <w:rsid w:val="009859FA"/>
    <w:rsid w:val="0098611B"/>
    <w:rsid w:val="00990CB0"/>
    <w:rsid w:val="009910FD"/>
    <w:rsid w:val="00991CFC"/>
    <w:rsid w:val="00992FC7"/>
    <w:rsid w:val="009932AB"/>
    <w:rsid w:val="00994155"/>
    <w:rsid w:val="00996321"/>
    <w:rsid w:val="00997378"/>
    <w:rsid w:val="00997419"/>
    <w:rsid w:val="00997BE3"/>
    <w:rsid w:val="009A0413"/>
    <w:rsid w:val="009A0CBE"/>
    <w:rsid w:val="009A180B"/>
    <w:rsid w:val="009A1D92"/>
    <w:rsid w:val="009A234A"/>
    <w:rsid w:val="009A23A2"/>
    <w:rsid w:val="009A26F5"/>
    <w:rsid w:val="009A3B0D"/>
    <w:rsid w:val="009A44C6"/>
    <w:rsid w:val="009A527F"/>
    <w:rsid w:val="009A57C9"/>
    <w:rsid w:val="009A63B7"/>
    <w:rsid w:val="009A66E1"/>
    <w:rsid w:val="009B0DB6"/>
    <w:rsid w:val="009B185E"/>
    <w:rsid w:val="009B26EC"/>
    <w:rsid w:val="009B33F9"/>
    <w:rsid w:val="009B35AB"/>
    <w:rsid w:val="009B41FF"/>
    <w:rsid w:val="009B5A72"/>
    <w:rsid w:val="009B611C"/>
    <w:rsid w:val="009B67E3"/>
    <w:rsid w:val="009C1214"/>
    <w:rsid w:val="009C4F01"/>
    <w:rsid w:val="009C5B4C"/>
    <w:rsid w:val="009C678E"/>
    <w:rsid w:val="009C6823"/>
    <w:rsid w:val="009C7967"/>
    <w:rsid w:val="009D02AF"/>
    <w:rsid w:val="009D135E"/>
    <w:rsid w:val="009D18FA"/>
    <w:rsid w:val="009D261E"/>
    <w:rsid w:val="009D2DB3"/>
    <w:rsid w:val="009D4590"/>
    <w:rsid w:val="009D4749"/>
    <w:rsid w:val="009D4B17"/>
    <w:rsid w:val="009D6504"/>
    <w:rsid w:val="009D6BBE"/>
    <w:rsid w:val="009D7ADC"/>
    <w:rsid w:val="009E0916"/>
    <w:rsid w:val="009E0D79"/>
    <w:rsid w:val="009E0E3D"/>
    <w:rsid w:val="009E1914"/>
    <w:rsid w:val="009E2420"/>
    <w:rsid w:val="009E24D8"/>
    <w:rsid w:val="009E2DF5"/>
    <w:rsid w:val="009E5E87"/>
    <w:rsid w:val="009E5FC8"/>
    <w:rsid w:val="009E64F0"/>
    <w:rsid w:val="009E705B"/>
    <w:rsid w:val="009F0E0F"/>
    <w:rsid w:val="009F1F4A"/>
    <w:rsid w:val="009F3AD9"/>
    <w:rsid w:val="009F4273"/>
    <w:rsid w:val="009F4649"/>
    <w:rsid w:val="009F4D64"/>
    <w:rsid w:val="009F504E"/>
    <w:rsid w:val="009F545B"/>
    <w:rsid w:val="009F5475"/>
    <w:rsid w:val="009F6B23"/>
    <w:rsid w:val="009F71F0"/>
    <w:rsid w:val="00A01529"/>
    <w:rsid w:val="00A03712"/>
    <w:rsid w:val="00A03D47"/>
    <w:rsid w:val="00A040A8"/>
    <w:rsid w:val="00A04503"/>
    <w:rsid w:val="00A0486D"/>
    <w:rsid w:val="00A05F46"/>
    <w:rsid w:val="00A10F76"/>
    <w:rsid w:val="00A11A7D"/>
    <w:rsid w:val="00A11CBF"/>
    <w:rsid w:val="00A11D00"/>
    <w:rsid w:val="00A11FCB"/>
    <w:rsid w:val="00A13722"/>
    <w:rsid w:val="00A147B1"/>
    <w:rsid w:val="00A15973"/>
    <w:rsid w:val="00A16401"/>
    <w:rsid w:val="00A164A0"/>
    <w:rsid w:val="00A17B1E"/>
    <w:rsid w:val="00A203E2"/>
    <w:rsid w:val="00A20B09"/>
    <w:rsid w:val="00A21479"/>
    <w:rsid w:val="00A214D1"/>
    <w:rsid w:val="00A22260"/>
    <w:rsid w:val="00A2279F"/>
    <w:rsid w:val="00A22A30"/>
    <w:rsid w:val="00A23C25"/>
    <w:rsid w:val="00A2432D"/>
    <w:rsid w:val="00A243EE"/>
    <w:rsid w:val="00A248A4"/>
    <w:rsid w:val="00A24D62"/>
    <w:rsid w:val="00A25A3D"/>
    <w:rsid w:val="00A26578"/>
    <w:rsid w:val="00A26CE8"/>
    <w:rsid w:val="00A2750C"/>
    <w:rsid w:val="00A27888"/>
    <w:rsid w:val="00A27DB8"/>
    <w:rsid w:val="00A302FF"/>
    <w:rsid w:val="00A31A2F"/>
    <w:rsid w:val="00A3254D"/>
    <w:rsid w:val="00A32AAA"/>
    <w:rsid w:val="00A3434F"/>
    <w:rsid w:val="00A34BCF"/>
    <w:rsid w:val="00A34CD3"/>
    <w:rsid w:val="00A357A3"/>
    <w:rsid w:val="00A360D0"/>
    <w:rsid w:val="00A36A8E"/>
    <w:rsid w:val="00A401BF"/>
    <w:rsid w:val="00A4023D"/>
    <w:rsid w:val="00A413DE"/>
    <w:rsid w:val="00A41CE5"/>
    <w:rsid w:val="00A424C3"/>
    <w:rsid w:val="00A42590"/>
    <w:rsid w:val="00A427B2"/>
    <w:rsid w:val="00A42AC4"/>
    <w:rsid w:val="00A447E9"/>
    <w:rsid w:val="00A50B1E"/>
    <w:rsid w:val="00A51012"/>
    <w:rsid w:val="00A51F4E"/>
    <w:rsid w:val="00A53E03"/>
    <w:rsid w:val="00A550F6"/>
    <w:rsid w:val="00A5601C"/>
    <w:rsid w:val="00A5672B"/>
    <w:rsid w:val="00A57102"/>
    <w:rsid w:val="00A57E16"/>
    <w:rsid w:val="00A60987"/>
    <w:rsid w:val="00A618A8"/>
    <w:rsid w:val="00A6219F"/>
    <w:rsid w:val="00A641D0"/>
    <w:rsid w:val="00A64875"/>
    <w:rsid w:val="00A65789"/>
    <w:rsid w:val="00A667AA"/>
    <w:rsid w:val="00A66E0B"/>
    <w:rsid w:val="00A70384"/>
    <w:rsid w:val="00A709F6"/>
    <w:rsid w:val="00A71373"/>
    <w:rsid w:val="00A71C4B"/>
    <w:rsid w:val="00A71FF9"/>
    <w:rsid w:val="00A729D4"/>
    <w:rsid w:val="00A73859"/>
    <w:rsid w:val="00A73E8B"/>
    <w:rsid w:val="00A73EAB"/>
    <w:rsid w:val="00A73FDA"/>
    <w:rsid w:val="00A7405F"/>
    <w:rsid w:val="00A74083"/>
    <w:rsid w:val="00A74C36"/>
    <w:rsid w:val="00A75E0A"/>
    <w:rsid w:val="00A75F96"/>
    <w:rsid w:val="00A802ED"/>
    <w:rsid w:val="00A80D86"/>
    <w:rsid w:val="00A81EC1"/>
    <w:rsid w:val="00A82A5B"/>
    <w:rsid w:val="00A83B82"/>
    <w:rsid w:val="00A84549"/>
    <w:rsid w:val="00A85B7F"/>
    <w:rsid w:val="00A85FCB"/>
    <w:rsid w:val="00A861E7"/>
    <w:rsid w:val="00A86421"/>
    <w:rsid w:val="00A86B00"/>
    <w:rsid w:val="00A86C00"/>
    <w:rsid w:val="00A90E4F"/>
    <w:rsid w:val="00A92374"/>
    <w:rsid w:val="00A92773"/>
    <w:rsid w:val="00A92F3F"/>
    <w:rsid w:val="00A938CE"/>
    <w:rsid w:val="00A94A7C"/>
    <w:rsid w:val="00A94F2D"/>
    <w:rsid w:val="00A95A4E"/>
    <w:rsid w:val="00A95BC0"/>
    <w:rsid w:val="00A9669E"/>
    <w:rsid w:val="00A96AAE"/>
    <w:rsid w:val="00A96ABD"/>
    <w:rsid w:val="00A97F9A"/>
    <w:rsid w:val="00AA03D0"/>
    <w:rsid w:val="00AA2047"/>
    <w:rsid w:val="00AA260A"/>
    <w:rsid w:val="00AA3D3C"/>
    <w:rsid w:val="00AA3E18"/>
    <w:rsid w:val="00AA5A1E"/>
    <w:rsid w:val="00AA6297"/>
    <w:rsid w:val="00AA6EB7"/>
    <w:rsid w:val="00AA743B"/>
    <w:rsid w:val="00AA77F1"/>
    <w:rsid w:val="00AB0B51"/>
    <w:rsid w:val="00AB1F36"/>
    <w:rsid w:val="00AB2964"/>
    <w:rsid w:val="00AB2B2A"/>
    <w:rsid w:val="00AB2CB9"/>
    <w:rsid w:val="00AB3968"/>
    <w:rsid w:val="00AB4431"/>
    <w:rsid w:val="00AB4945"/>
    <w:rsid w:val="00AB5245"/>
    <w:rsid w:val="00AB5868"/>
    <w:rsid w:val="00AB5DC6"/>
    <w:rsid w:val="00AB5F73"/>
    <w:rsid w:val="00AB7060"/>
    <w:rsid w:val="00AC0126"/>
    <w:rsid w:val="00AC0249"/>
    <w:rsid w:val="00AC029B"/>
    <w:rsid w:val="00AC07C7"/>
    <w:rsid w:val="00AC092D"/>
    <w:rsid w:val="00AC1DEE"/>
    <w:rsid w:val="00AC31CF"/>
    <w:rsid w:val="00AC3487"/>
    <w:rsid w:val="00AC409D"/>
    <w:rsid w:val="00AC464E"/>
    <w:rsid w:val="00AC49C6"/>
    <w:rsid w:val="00AC4FCF"/>
    <w:rsid w:val="00AC65C1"/>
    <w:rsid w:val="00AC68BA"/>
    <w:rsid w:val="00AC6FA1"/>
    <w:rsid w:val="00AC705B"/>
    <w:rsid w:val="00AC735E"/>
    <w:rsid w:val="00AD06CE"/>
    <w:rsid w:val="00AD06F4"/>
    <w:rsid w:val="00AD1B82"/>
    <w:rsid w:val="00AD29D7"/>
    <w:rsid w:val="00AD3AD2"/>
    <w:rsid w:val="00AD3EFE"/>
    <w:rsid w:val="00AD421B"/>
    <w:rsid w:val="00AD4B71"/>
    <w:rsid w:val="00AD5192"/>
    <w:rsid w:val="00AD562B"/>
    <w:rsid w:val="00AD5736"/>
    <w:rsid w:val="00AD5EDE"/>
    <w:rsid w:val="00AD6089"/>
    <w:rsid w:val="00AD618D"/>
    <w:rsid w:val="00AE0117"/>
    <w:rsid w:val="00AE0B44"/>
    <w:rsid w:val="00AE0B9C"/>
    <w:rsid w:val="00AE10D1"/>
    <w:rsid w:val="00AE130D"/>
    <w:rsid w:val="00AE3D80"/>
    <w:rsid w:val="00AE5AFC"/>
    <w:rsid w:val="00AE67A8"/>
    <w:rsid w:val="00AE7B21"/>
    <w:rsid w:val="00AE7BE3"/>
    <w:rsid w:val="00AF109A"/>
    <w:rsid w:val="00AF11BA"/>
    <w:rsid w:val="00AF1B82"/>
    <w:rsid w:val="00AF1BC0"/>
    <w:rsid w:val="00AF20FF"/>
    <w:rsid w:val="00AF2907"/>
    <w:rsid w:val="00AF3D20"/>
    <w:rsid w:val="00AF53F7"/>
    <w:rsid w:val="00AF6E19"/>
    <w:rsid w:val="00AF728A"/>
    <w:rsid w:val="00AF74A4"/>
    <w:rsid w:val="00B004C5"/>
    <w:rsid w:val="00B0051A"/>
    <w:rsid w:val="00B00899"/>
    <w:rsid w:val="00B01804"/>
    <w:rsid w:val="00B01805"/>
    <w:rsid w:val="00B01C1E"/>
    <w:rsid w:val="00B01FE2"/>
    <w:rsid w:val="00B02B65"/>
    <w:rsid w:val="00B02C5E"/>
    <w:rsid w:val="00B03C30"/>
    <w:rsid w:val="00B03C78"/>
    <w:rsid w:val="00B0436B"/>
    <w:rsid w:val="00B04C73"/>
    <w:rsid w:val="00B054A8"/>
    <w:rsid w:val="00B05DF9"/>
    <w:rsid w:val="00B0692C"/>
    <w:rsid w:val="00B12301"/>
    <w:rsid w:val="00B12E3D"/>
    <w:rsid w:val="00B132A1"/>
    <w:rsid w:val="00B136E4"/>
    <w:rsid w:val="00B13CDC"/>
    <w:rsid w:val="00B140AC"/>
    <w:rsid w:val="00B15F72"/>
    <w:rsid w:val="00B1606C"/>
    <w:rsid w:val="00B16E3C"/>
    <w:rsid w:val="00B203FC"/>
    <w:rsid w:val="00B21C46"/>
    <w:rsid w:val="00B21DC8"/>
    <w:rsid w:val="00B22272"/>
    <w:rsid w:val="00B22395"/>
    <w:rsid w:val="00B22763"/>
    <w:rsid w:val="00B2294B"/>
    <w:rsid w:val="00B22A1B"/>
    <w:rsid w:val="00B22C63"/>
    <w:rsid w:val="00B2495B"/>
    <w:rsid w:val="00B30DE1"/>
    <w:rsid w:val="00B30DF9"/>
    <w:rsid w:val="00B34128"/>
    <w:rsid w:val="00B342F3"/>
    <w:rsid w:val="00B351BA"/>
    <w:rsid w:val="00B36024"/>
    <w:rsid w:val="00B36178"/>
    <w:rsid w:val="00B36882"/>
    <w:rsid w:val="00B368BF"/>
    <w:rsid w:val="00B37B08"/>
    <w:rsid w:val="00B41E80"/>
    <w:rsid w:val="00B42702"/>
    <w:rsid w:val="00B42CEA"/>
    <w:rsid w:val="00B45115"/>
    <w:rsid w:val="00B45172"/>
    <w:rsid w:val="00B459A9"/>
    <w:rsid w:val="00B46BDE"/>
    <w:rsid w:val="00B470AD"/>
    <w:rsid w:val="00B47318"/>
    <w:rsid w:val="00B47F49"/>
    <w:rsid w:val="00B505AE"/>
    <w:rsid w:val="00B509B4"/>
    <w:rsid w:val="00B50F77"/>
    <w:rsid w:val="00B517A6"/>
    <w:rsid w:val="00B51B55"/>
    <w:rsid w:val="00B51E8C"/>
    <w:rsid w:val="00B54631"/>
    <w:rsid w:val="00B54B3F"/>
    <w:rsid w:val="00B56962"/>
    <w:rsid w:val="00B57188"/>
    <w:rsid w:val="00B576CB"/>
    <w:rsid w:val="00B60AB4"/>
    <w:rsid w:val="00B61A43"/>
    <w:rsid w:val="00B61D61"/>
    <w:rsid w:val="00B61DFD"/>
    <w:rsid w:val="00B622AF"/>
    <w:rsid w:val="00B62535"/>
    <w:rsid w:val="00B638F3"/>
    <w:rsid w:val="00B64237"/>
    <w:rsid w:val="00B6510F"/>
    <w:rsid w:val="00B655D8"/>
    <w:rsid w:val="00B65CFC"/>
    <w:rsid w:val="00B666B0"/>
    <w:rsid w:val="00B6763B"/>
    <w:rsid w:val="00B70D21"/>
    <w:rsid w:val="00B71113"/>
    <w:rsid w:val="00B72BC8"/>
    <w:rsid w:val="00B73D2D"/>
    <w:rsid w:val="00B74BEA"/>
    <w:rsid w:val="00B74D8B"/>
    <w:rsid w:val="00B74F7C"/>
    <w:rsid w:val="00B7525D"/>
    <w:rsid w:val="00B75737"/>
    <w:rsid w:val="00B7588E"/>
    <w:rsid w:val="00B75BF3"/>
    <w:rsid w:val="00B76551"/>
    <w:rsid w:val="00B77213"/>
    <w:rsid w:val="00B77682"/>
    <w:rsid w:val="00B77BF9"/>
    <w:rsid w:val="00B816FD"/>
    <w:rsid w:val="00B84AD9"/>
    <w:rsid w:val="00B853AC"/>
    <w:rsid w:val="00B863F6"/>
    <w:rsid w:val="00B866B5"/>
    <w:rsid w:val="00B86C3D"/>
    <w:rsid w:val="00B86D70"/>
    <w:rsid w:val="00B87CC0"/>
    <w:rsid w:val="00B90AAB"/>
    <w:rsid w:val="00B90DEA"/>
    <w:rsid w:val="00B90E3A"/>
    <w:rsid w:val="00B92108"/>
    <w:rsid w:val="00B921C7"/>
    <w:rsid w:val="00B92C85"/>
    <w:rsid w:val="00B92EFF"/>
    <w:rsid w:val="00B94863"/>
    <w:rsid w:val="00B95E2A"/>
    <w:rsid w:val="00BA1692"/>
    <w:rsid w:val="00BA1E54"/>
    <w:rsid w:val="00BA2241"/>
    <w:rsid w:val="00BA3973"/>
    <w:rsid w:val="00BA3EEA"/>
    <w:rsid w:val="00BA603D"/>
    <w:rsid w:val="00BA6222"/>
    <w:rsid w:val="00BA7228"/>
    <w:rsid w:val="00BB0E89"/>
    <w:rsid w:val="00BB2E57"/>
    <w:rsid w:val="00BB37AC"/>
    <w:rsid w:val="00BB3B78"/>
    <w:rsid w:val="00BB42C8"/>
    <w:rsid w:val="00BB5A39"/>
    <w:rsid w:val="00BB5C09"/>
    <w:rsid w:val="00BB5C7F"/>
    <w:rsid w:val="00BB627B"/>
    <w:rsid w:val="00BB63D6"/>
    <w:rsid w:val="00BB6B25"/>
    <w:rsid w:val="00BC06BA"/>
    <w:rsid w:val="00BC11DC"/>
    <w:rsid w:val="00BC17E5"/>
    <w:rsid w:val="00BC2E8D"/>
    <w:rsid w:val="00BC3550"/>
    <w:rsid w:val="00BC3681"/>
    <w:rsid w:val="00BC55E5"/>
    <w:rsid w:val="00BC6BF1"/>
    <w:rsid w:val="00BC6CCE"/>
    <w:rsid w:val="00BC72EF"/>
    <w:rsid w:val="00BD00F7"/>
    <w:rsid w:val="00BD0A03"/>
    <w:rsid w:val="00BD0D4D"/>
    <w:rsid w:val="00BD0E04"/>
    <w:rsid w:val="00BD1B09"/>
    <w:rsid w:val="00BD2D2A"/>
    <w:rsid w:val="00BD3247"/>
    <w:rsid w:val="00BD4005"/>
    <w:rsid w:val="00BD4EEB"/>
    <w:rsid w:val="00BD52F1"/>
    <w:rsid w:val="00BD5F34"/>
    <w:rsid w:val="00BD6E27"/>
    <w:rsid w:val="00BD7F59"/>
    <w:rsid w:val="00BD7FE3"/>
    <w:rsid w:val="00BE0025"/>
    <w:rsid w:val="00BE0A61"/>
    <w:rsid w:val="00BE1D73"/>
    <w:rsid w:val="00BE25AA"/>
    <w:rsid w:val="00BE25AC"/>
    <w:rsid w:val="00BE278A"/>
    <w:rsid w:val="00BE45DA"/>
    <w:rsid w:val="00BE469D"/>
    <w:rsid w:val="00BE503F"/>
    <w:rsid w:val="00BE63BC"/>
    <w:rsid w:val="00BF048B"/>
    <w:rsid w:val="00BF0BC5"/>
    <w:rsid w:val="00BF0E44"/>
    <w:rsid w:val="00BF2556"/>
    <w:rsid w:val="00BF2C6F"/>
    <w:rsid w:val="00BF3ABA"/>
    <w:rsid w:val="00BF43A5"/>
    <w:rsid w:val="00BF52C5"/>
    <w:rsid w:val="00BF6095"/>
    <w:rsid w:val="00BF63A0"/>
    <w:rsid w:val="00BF6B36"/>
    <w:rsid w:val="00C00161"/>
    <w:rsid w:val="00C00574"/>
    <w:rsid w:val="00C009CF"/>
    <w:rsid w:val="00C011A3"/>
    <w:rsid w:val="00C020C4"/>
    <w:rsid w:val="00C02383"/>
    <w:rsid w:val="00C02666"/>
    <w:rsid w:val="00C03B71"/>
    <w:rsid w:val="00C04D70"/>
    <w:rsid w:val="00C054E3"/>
    <w:rsid w:val="00C05FCE"/>
    <w:rsid w:val="00C06990"/>
    <w:rsid w:val="00C0728A"/>
    <w:rsid w:val="00C07841"/>
    <w:rsid w:val="00C102FD"/>
    <w:rsid w:val="00C1033B"/>
    <w:rsid w:val="00C10DA1"/>
    <w:rsid w:val="00C13114"/>
    <w:rsid w:val="00C131C5"/>
    <w:rsid w:val="00C1343C"/>
    <w:rsid w:val="00C14028"/>
    <w:rsid w:val="00C1519C"/>
    <w:rsid w:val="00C152EC"/>
    <w:rsid w:val="00C1642C"/>
    <w:rsid w:val="00C20020"/>
    <w:rsid w:val="00C21140"/>
    <w:rsid w:val="00C22BD1"/>
    <w:rsid w:val="00C22CF4"/>
    <w:rsid w:val="00C2363B"/>
    <w:rsid w:val="00C23BB7"/>
    <w:rsid w:val="00C24A1F"/>
    <w:rsid w:val="00C25A69"/>
    <w:rsid w:val="00C25CC8"/>
    <w:rsid w:val="00C26106"/>
    <w:rsid w:val="00C300B8"/>
    <w:rsid w:val="00C30465"/>
    <w:rsid w:val="00C30879"/>
    <w:rsid w:val="00C30907"/>
    <w:rsid w:val="00C30A8E"/>
    <w:rsid w:val="00C311C8"/>
    <w:rsid w:val="00C31993"/>
    <w:rsid w:val="00C32B91"/>
    <w:rsid w:val="00C33C07"/>
    <w:rsid w:val="00C3438C"/>
    <w:rsid w:val="00C34CAA"/>
    <w:rsid w:val="00C3687C"/>
    <w:rsid w:val="00C3730B"/>
    <w:rsid w:val="00C37DE9"/>
    <w:rsid w:val="00C400CB"/>
    <w:rsid w:val="00C407EE"/>
    <w:rsid w:val="00C41D9A"/>
    <w:rsid w:val="00C43E64"/>
    <w:rsid w:val="00C449B2"/>
    <w:rsid w:val="00C453BC"/>
    <w:rsid w:val="00C46E42"/>
    <w:rsid w:val="00C47625"/>
    <w:rsid w:val="00C52456"/>
    <w:rsid w:val="00C526FF"/>
    <w:rsid w:val="00C530E7"/>
    <w:rsid w:val="00C53B26"/>
    <w:rsid w:val="00C53EB4"/>
    <w:rsid w:val="00C54708"/>
    <w:rsid w:val="00C57158"/>
    <w:rsid w:val="00C57B81"/>
    <w:rsid w:val="00C6077F"/>
    <w:rsid w:val="00C60E99"/>
    <w:rsid w:val="00C6116C"/>
    <w:rsid w:val="00C62A93"/>
    <w:rsid w:val="00C63594"/>
    <w:rsid w:val="00C63A18"/>
    <w:rsid w:val="00C645B0"/>
    <w:rsid w:val="00C6576C"/>
    <w:rsid w:val="00C66675"/>
    <w:rsid w:val="00C66865"/>
    <w:rsid w:val="00C66C97"/>
    <w:rsid w:val="00C66CD2"/>
    <w:rsid w:val="00C67DC0"/>
    <w:rsid w:val="00C70702"/>
    <w:rsid w:val="00C70A9F"/>
    <w:rsid w:val="00C716C4"/>
    <w:rsid w:val="00C71952"/>
    <w:rsid w:val="00C725BA"/>
    <w:rsid w:val="00C7335C"/>
    <w:rsid w:val="00C733C9"/>
    <w:rsid w:val="00C737BA"/>
    <w:rsid w:val="00C73E1F"/>
    <w:rsid w:val="00C744F6"/>
    <w:rsid w:val="00C760DB"/>
    <w:rsid w:val="00C7695C"/>
    <w:rsid w:val="00C77589"/>
    <w:rsid w:val="00C77890"/>
    <w:rsid w:val="00C779EB"/>
    <w:rsid w:val="00C779FB"/>
    <w:rsid w:val="00C77B19"/>
    <w:rsid w:val="00C77C54"/>
    <w:rsid w:val="00C805AF"/>
    <w:rsid w:val="00C80728"/>
    <w:rsid w:val="00C80AAA"/>
    <w:rsid w:val="00C80F0F"/>
    <w:rsid w:val="00C81880"/>
    <w:rsid w:val="00C82E8F"/>
    <w:rsid w:val="00C8370A"/>
    <w:rsid w:val="00C83714"/>
    <w:rsid w:val="00C84FC2"/>
    <w:rsid w:val="00C8506D"/>
    <w:rsid w:val="00C850DE"/>
    <w:rsid w:val="00C85296"/>
    <w:rsid w:val="00C85FDA"/>
    <w:rsid w:val="00C870EF"/>
    <w:rsid w:val="00C87BCA"/>
    <w:rsid w:val="00C87C8A"/>
    <w:rsid w:val="00C87CFF"/>
    <w:rsid w:val="00C9209D"/>
    <w:rsid w:val="00C921E5"/>
    <w:rsid w:val="00C92C9C"/>
    <w:rsid w:val="00C92D84"/>
    <w:rsid w:val="00C948C9"/>
    <w:rsid w:val="00C94EC2"/>
    <w:rsid w:val="00C96416"/>
    <w:rsid w:val="00C97F70"/>
    <w:rsid w:val="00CA15C0"/>
    <w:rsid w:val="00CA1710"/>
    <w:rsid w:val="00CA2007"/>
    <w:rsid w:val="00CA5A7D"/>
    <w:rsid w:val="00CA6C3B"/>
    <w:rsid w:val="00CA6FC2"/>
    <w:rsid w:val="00CA72CD"/>
    <w:rsid w:val="00CA75EE"/>
    <w:rsid w:val="00CB0A02"/>
    <w:rsid w:val="00CB0A7B"/>
    <w:rsid w:val="00CB1126"/>
    <w:rsid w:val="00CB3455"/>
    <w:rsid w:val="00CB3ED4"/>
    <w:rsid w:val="00CB4959"/>
    <w:rsid w:val="00CB55F4"/>
    <w:rsid w:val="00CB570B"/>
    <w:rsid w:val="00CB57AD"/>
    <w:rsid w:val="00CB6A7F"/>
    <w:rsid w:val="00CB7B94"/>
    <w:rsid w:val="00CB7F38"/>
    <w:rsid w:val="00CC0B00"/>
    <w:rsid w:val="00CC0F90"/>
    <w:rsid w:val="00CC15C4"/>
    <w:rsid w:val="00CC16D7"/>
    <w:rsid w:val="00CC1B54"/>
    <w:rsid w:val="00CC1BCB"/>
    <w:rsid w:val="00CC2397"/>
    <w:rsid w:val="00CC246D"/>
    <w:rsid w:val="00CC3029"/>
    <w:rsid w:val="00CC36FB"/>
    <w:rsid w:val="00CC557F"/>
    <w:rsid w:val="00CC5FF7"/>
    <w:rsid w:val="00CC6287"/>
    <w:rsid w:val="00CD000E"/>
    <w:rsid w:val="00CD0170"/>
    <w:rsid w:val="00CD08F8"/>
    <w:rsid w:val="00CD15A4"/>
    <w:rsid w:val="00CD23D5"/>
    <w:rsid w:val="00CD2C36"/>
    <w:rsid w:val="00CD684A"/>
    <w:rsid w:val="00CE0D5A"/>
    <w:rsid w:val="00CE1DB2"/>
    <w:rsid w:val="00CE3C89"/>
    <w:rsid w:val="00CE417D"/>
    <w:rsid w:val="00CE5336"/>
    <w:rsid w:val="00CE5D3A"/>
    <w:rsid w:val="00CE637A"/>
    <w:rsid w:val="00CF2734"/>
    <w:rsid w:val="00CF32D2"/>
    <w:rsid w:val="00CF44F3"/>
    <w:rsid w:val="00CF4712"/>
    <w:rsid w:val="00CF5069"/>
    <w:rsid w:val="00CF534B"/>
    <w:rsid w:val="00CF5EC1"/>
    <w:rsid w:val="00CF601E"/>
    <w:rsid w:val="00CF678F"/>
    <w:rsid w:val="00CF755F"/>
    <w:rsid w:val="00CF79BA"/>
    <w:rsid w:val="00CF7E7F"/>
    <w:rsid w:val="00D0053B"/>
    <w:rsid w:val="00D0065A"/>
    <w:rsid w:val="00D01816"/>
    <w:rsid w:val="00D01A6E"/>
    <w:rsid w:val="00D0214A"/>
    <w:rsid w:val="00D021C3"/>
    <w:rsid w:val="00D02E2D"/>
    <w:rsid w:val="00D02F1C"/>
    <w:rsid w:val="00D03489"/>
    <w:rsid w:val="00D04BAE"/>
    <w:rsid w:val="00D0602E"/>
    <w:rsid w:val="00D062A7"/>
    <w:rsid w:val="00D0709A"/>
    <w:rsid w:val="00D07944"/>
    <w:rsid w:val="00D07F87"/>
    <w:rsid w:val="00D10DA7"/>
    <w:rsid w:val="00D112E0"/>
    <w:rsid w:val="00D119D4"/>
    <w:rsid w:val="00D11D6A"/>
    <w:rsid w:val="00D12408"/>
    <w:rsid w:val="00D15A3D"/>
    <w:rsid w:val="00D166AD"/>
    <w:rsid w:val="00D1721F"/>
    <w:rsid w:val="00D17744"/>
    <w:rsid w:val="00D17C5E"/>
    <w:rsid w:val="00D21E78"/>
    <w:rsid w:val="00D22090"/>
    <w:rsid w:val="00D229C1"/>
    <w:rsid w:val="00D233F2"/>
    <w:rsid w:val="00D243BB"/>
    <w:rsid w:val="00D24FBF"/>
    <w:rsid w:val="00D2661E"/>
    <w:rsid w:val="00D267C0"/>
    <w:rsid w:val="00D278C5"/>
    <w:rsid w:val="00D315D2"/>
    <w:rsid w:val="00D31688"/>
    <w:rsid w:val="00D316DB"/>
    <w:rsid w:val="00D325CA"/>
    <w:rsid w:val="00D32FDA"/>
    <w:rsid w:val="00D33018"/>
    <w:rsid w:val="00D332B3"/>
    <w:rsid w:val="00D33A2B"/>
    <w:rsid w:val="00D33C42"/>
    <w:rsid w:val="00D34BB3"/>
    <w:rsid w:val="00D34F76"/>
    <w:rsid w:val="00D35528"/>
    <w:rsid w:val="00D35556"/>
    <w:rsid w:val="00D3777E"/>
    <w:rsid w:val="00D37D9C"/>
    <w:rsid w:val="00D37F7A"/>
    <w:rsid w:val="00D406C4"/>
    <w:rsid w:val="00D406FF"/>
    <w:rsid w:val="00D41301"/>
    <w:rsid w:val="00D4135F"/>
    <w:rsid w:val="00D41FB0"/>
    <w:rsid w:val="00D424E5"/>
    <w:rsid w:val="00D43907"/>
    <w:rsid w:val="00D440D2"/>
    <w:rsid w:val="00D450FD"/>
    <w:rsid w:val="00D502BA"/>
    <w:rsid w:val="00D50481"/>
    <w:rsid w:val="00D50564"/>
    <w:rsid w:val="00D5163E"/>
    <w:rsid w:val="00D526FF"/>
    <w:rsid w:val="00D52A3C"/>
    <w:rsid w:val="00D52D15"/>
    <w:rsid w:val="00D52DA3"/>
    <w:rsid w:val="00D54A90"/>
    <w:rsid w:val="00D54BCB"/>
    <w:rsid w:val="00D550DA"/>
    <w:rsid w:val="00D5544D"/>
    <w:rsid w:val="00D56A5C"/>
    <w:rsid w:val="00D56BB6"/>
    <w:rsid w:val="00D57555"/>
    <w:rsid w:val="00D57C2D"/>
    <w:rsid w:val="00D57C84"/>
    <w:rsid w:val="00D6038B"/>
    <w:rsid w:val="00D6078C"/>
    <w:rsid w:val="00D607C7"/>
    <w:rsid w:val="00D619C5"/>
    <w:rsid w:val="00D61AEB"/>
    <w:rsid w:val="00D62835"/>
    <w:rsid w:val="00D62D34"/>
    <w:rsid w:val="00D62F52"/>
    <w:rsid w:val="00D639FC"/>
    <w:rsid w:val="00D63C1C"/>
    <w:rsid w:val="00D64835"/>
    <w:rsid w:val="00D64B8F"/>
    <w:rsid w:val="00D65BB6"/>
    <w:rsid w:val="00D66395"/>
    <w:rsid w:val="00D67430"/>
    <w:rsid w:val="00D67A21"/>
    <w:rsid w:val="00D706CF"/>
    <w:rsid w:val="00D70A6C"/>
    <w:rsid w:val="00D7247D"/>
    <w:rsid w:val="00D72536"/>
    <w:rsid w:val="00D72888"/>
    <w:rsid w:val="00D73812"/>
    <w:rsid w:val="00D7551F"/>
    <w:rsid w:val="00D75CAE"/>
    <w:rsid w:val="00D7683F"/>
    <w:rsid w:val="00D76C46"/>
    <w:rsid w:val="00D76DB5"/>
    <w:rsid w:val="00D801FD"/>
    <w:rsid w:val="00D807B8"/>
    <w:rsid w:val="00D80E1E"/>
    <w:rsid w:val="00D81872"/>
    <w:rsid w:val="00D81B80"/>
    <w:rsid w:val="00D824CC"/>
    <w:rsid w:val="00D825EF"/>
    <w:rsid w:val="00D831CA"/>
    <w:rsid w:val="00D8337F"/>
    <w:rsid w:val="00D83494"/>
    <w:rsid w:val="00D83975"/>
    <w:rsid w:val="00D841BD"/>
    <w:rsid w:val="00D84F18"/>
    <w:rsid w:val="00D86169"/>
    <w:rsid w:val="00D8619A"/>
    <w:rsid w:val="00D865A3"/>
    <w:rsid w:val="00D90036"/>
    <w:rsid w:val="00D91AB5"/>
    <w:rsid w:val="00D92F73"/>
    <w:rsid w:val="00D93779"/>
    <w:rsid w:val="00D93F65"/>
    <w:rsid w:val="00D946D5"/>
    <w:rsid w:val="00D96F49"/>
    <w:rsid w:val="00D972EC"/>
    <w:rsid w:val="00DA1303"/>
    <w:rsid w:val="00DA135B"/>
    <w:rsid w:val="00DA275A"/>
    <w:rsid w:val="00DA284A"/>
    <w:rsid w:val="00DA2CB6"/>
    <w:rsid w:val="00DA3358"/>
    <w:rsid w:val="00DA45CE"/>
    <w:rsid w:val="00DA46F4"/>
    <w:rsid w:val="00DA5A8A"/>
    <w:rsid w:val="00DA7A15"/>
    <w:rsid w:val="00DA7B08"/>
    <w:rsid w:val="00DB2FE5"/>
    <w:rsid w:val="00DB487F"/>
    <w:rsid w:val="00DB5735"/>
    <w:rsid w:val="00DB66F7"/>
    <w:rsid w:val="00DB70CA"/>
    <w:rsid w:val="00DC00CF"/>
    <w:rsid w:val="00DC19AC"/>
    <w:rsid w:val="00DC1C6F"/>
    <w:rsid w:val="00DC1CC1"/>
    <w:rsid w:val="00DC344F"/>
    <w:rsid w:val="00DC35C1"/>
    <w:rsid w:val="00DC4057"/>
    <w:rsid w:val="00DC45E0"/>
    <w:rsid w:val="00DC5139"/>
    <w:rsid w:val="00DC5923"/>
    <w:rsid w:val="00DC5B8A"/>
    <w:rsid w:val="00DC5CCA"/>
    <w:rsid w:val="00DC663C"/>
    <w:rsid w:val="00DC6A0E"/>
    <w:rsid w:val="00DD06FF"/>
    <w:rsid w:val="00DD0733"/>
    <w:rsid w:val="00DD1C15"/>
    <w:rsid w:val="00DD2711"/>
    <w:rsid w:val="00DD2E61"/>
    <w:rsid w:val="00DD4424"/>
    <w:rsid w:val="00DD5A5A"/>
    <w:rsid w:val="00DD676E"/>
    <w:rsid w:val="00DD6A79"/>
    <w:rsid w:val="00DE0B9D"/>
    <w:rsid w:val="00DE224E"/>
    <w:rsid w:val="00DE2545"/>
    <w:rsid w:val="00DE3175"/>
    <w:rsid w:val="00DE3911"/>
    <w:rsid w:val="00DE3E85"/>
    <w:rsid w:val="00DE457D"/>
    <w:rsid w:val="00DE4A64"/>
    <w:rsid w:val="00DE7B9F"/>
    <w:rsid w:val="00DF04CC"/>
    <w:rsid w:val="00DF08F9"/>
    <w:rsid w:val="00DF0A1C"/>
    <w:rsid w:val="00DF0BDD"/>
    <w:rsid w:val="00DF15CB"/>
    <w:rsid w:val="00DF1734"/>
    <w:rsid w:val="00DF20FC"/>
    <w:rsid w:val="00DF36A4"/>
    <w:rsid w:val="00DF6739"/>
    <w:rsid w:val="00E02501"/>
    <w:rsid w:val="00E02BA1"/>
    <w:rsid w:val="00E02E9C"/>
    <w:rsid w:val="00E0397D"/>
    <w:rsid w:val="00E04AFA"/>
    <w:rsid w:val="00E04FB1"/>
    <w:rsid w:val="00E06264"/>
    <w:rsid w:val="00E071A9"/>
    <w:rsid w:val="00E100C9"/>
    <w:rsid w:val="00E1137F"/>
    <w:rsid w:val="00E11A9F"/>
    <w:rsid w:val="00E12834"/>
    <w:rsid w:val="00E130B5"/>
    <w:rsid w:val="00E13D76"/>
    <w:rsid w:val="00E14DA7"/>
    <w:rsid w:val="00E151BE"/>
    <w:rsid w:val="00E157C5"/>
    <w:rsid w:val="00E17471"/>
    <w:rsid w:val="00E175C6"/>
    <w:rsid w:val="00E20A29"/>
    <w:rsid w:val="00E22055"/>
    <w:rsid w:val="00E22349"/>
    <w:rsid w:val="00E223B9"/>
    <w:rsid w:val="00E235F7"/>
    <w:rsid w:val="00E23FF6"/>
    <w:rsid w:val="00E2431D"/>
    <w:rsid w:val="00E2557F"/>
    <w:rsid w:val="00E25A6D"/>
    <w:rsid w:val="00E26336"/>
    <w:rsid w:val="00E26740"/>
    <w:rsid w:val="00E27600"/>
    <w:rsid w:val="00E308CA"/>
    <w:rsid w:val="00E30CBE"/>
    <w:rsid w:val="00E317EB"/>
    <w:rsid w:val="00E32AA4"/>
    <w:rsid w:val="00E334D2"/>
    <w:rsid w:val="00E34613"/>
    <w:rsid w:val="00E35313"/>
    <w:rsid w:val="00E35944"/>
    <w:rsid w:val="00E35F9F"/>
    <w:rsid w:val="00E363AC"/>
    <w:rsid w:val="00E366C8"/>
    <w:rsid w:val="00E36DA7"/>
    <w:rsid w:val="00E418C8"/>
    <w:rsid w:val="00E43590"/>
    <w:rsid w:val="00E4391B"/>
    <w:rsid w:val="00E4401E"/>
    <w:rsid w:val="00E445E7"/>
    <w:rsid w:val="00E44931"/>
    <w:rsid w:val="00E44D2B"/>
    <w:rsid w:val="00E45220"/>
    <w:rsid w:val="00E45D67"/>
    <w:rsid w:val="00E462A3"/>
    <w:rsid w:val="00E462FD"/>
    <w:rsid w:val="00E46A2A"/>
    <w:rsid w:val="00E46B67"/>
    <w:rsid w:val="00E47320"/>
    <w:rsid w:val="00E50932"/>
    <w:rsid w:val="00E50A35"/>
    <w:rsid w:val="00E51598"/>
    <w:rsid w:val="00E518A0"/>
    <w:rsid w:val="00E53A30"/>
    <w:rsid w:val="00E54303"/>
    <w:rsid w:val="00E553CB"/>
    <w:rsid w:val="00E574A8"/>
    <w:rsid w:val="00E5775F"/>
    <w:rsid w:val="00E61F29"/>
    <w:rsid w:val="00E628A1"/>
    <w:rsid w:val="00E62BCE"/>
    <w:rsid w:val="00E63D25"/>
    <w:rsid w:val="00E6400B"/>
    <w:rsid w:val="00E646C4"/>
    <w:rsid w:val="00E650D8"/>
    <w:rsid w:val="00E655A0"/>
    <w:rsid w:val="00E66B2F"/>
    <w:rsid w:val="00E70FCD"/>
    <w:rsid w:val="00E72066"/>
    <w:rsid w:val="00E73C9E"/>
    <w:rsid w:val="00E74493"/>
    <w:rsid w:val="00E74C6F"/>
    <w:rsid w:val="00E76CE1"/>
    <w:rsid w:val="00E77BD3"/>
    <w:rsid w:val="00E77D2B"/>
    <w:rsid w:val="00E8021B"/>
    <w:rsid w:val="00E80D74"/>
    <w:rsid w:val="00E80E10"/>
    <w:rsid w:val="00E81BDB"/>
    <w:rsid w:val="00E83607"/>
    <w:rsid w:val="00E837B0"/>
    <w:rsid w:val="00E8489F"/>
    <w:rsid w:val="00E8494D"/>
    <w:rsid w:val="00E84C60"/>
    <w:rsid w:val="00E85520"/>
    <w:rsid w:val="00E87B20"/>
    <w:rsid w:val="00E90E9C"/>
    <w:rsid w:val="00E91329"/>
    <w:rsid w:val="00E935E6"/>
    <w:rsid w:val="00E93E5E"/>
    <w:rsid w:val="00E94ACC"/>
    <w:rsid w:val="00E94C18"/>
    <w:rsid w:val="00E953D3"/>
    <w:rsid w:val="00E95793"/>
    <w:rsid w:val="00E96233"/>
    <w:rsid w:val="00E9727B"/>
    <w:rsid w:val="00E97A91"/>
    <w:rsid w:val="00E97E1E"/>
    <w:rsid w:val="00EA0A0F"/>
    <w:rsid w:val="00EA1ADE"/>
    <w:rsid w:val="00EA1FAA"/>
    <w:rsid w:val="00EA2548"/>
    <w:rsid w:val="00EA3B17"/>
    <w:rsid w:val="00EA40E4"/>
    <w:rsid w:val="00EA58AA"/>
    <w:rsid w:val="00EA6CBA"/>
    <w:rsid w:val="00EB14C8"/>
    <w:rsid w:val="00EB24BF"/>
    <w:rsid w:val="00EB2508"/>
    <w:rsid w:val="00EB2C0E"/>
    <w:rsid w:val="00EB2C57"/>
    <w:rsid w:val="00EB2D17"/>
    <w:rsid w:val="00EB308C"/>
    <w:rsid w:val="00EB3430"/>
    <w:rsid w:val="00EB703D"/>
    <w:rsid w:val="00EB7F9D"/>
    <w:rsid w:val="00EC0696"/>
    <w:rsid w:val="00EC0BE6"/>
    <w:rsid w:val="00EC11D5"/>
    <w:rsid w:val="00EC18AA"/>
    <w:rsid w:val="00EC1CBA"/>
    <w:rsid w:val="00EC2025"/>
    <w:rsid w:val="00EC242B"/>
    <w:rsid w:val="00EC2A1E"/>
    <w:rsid w:val="00EC2F3C"/>
    <w:rsid w:val="00EC3644"/>
    <w:rsid w:val="00EC4E54"/>
    <w:rsid w:val="00EC6440"/>
    <w:rsid w:val="00EC72ED"/>
    <w:rsid w:val="00EC7B90"/>
    <w:rsid w:val="00ED180F"/>
    <w:rsid w:val="00ED1977"/>
    <w:rsid w:val="00ED394B"/>
    <w:rsid w:val="00ED39B6"/>
    <w:rsid w:val="00ED3BF8"/>
    <w:rsid w:val="00ED4021"/>
    <w:rsid w:val="00ED5772"/>
    <w:rsid w:val="00ED5C75"/>
    <w:rsid w:val="00ED5EE8"/>
    <w:rsid w:val="00ED739B"/>
    <w:rsid w:val="00EE0389"/>
    <w:rsid w:val="00EE1D90"/>
    <w:rsid w:val="00EE225D"/>
    <w:rsid w:val="00EE29A9"/>
    <w:rsid w:val="00EE338E"/>
    <w:rsid w:val="00EE37C9"/>
    <w:rsid w:val="00EE395F"/>
    <w:rsid w:val="00EE477F"/>
    <w:rsid w:val="00EE4DE2"/>
    <w:rsid w:val="00EE52F8"/>
    <w:rsid w:val="00EE578D"/>
    <w:rsid w:val="00EE60A2"/>
    <w:rsid w:val="00EE69F9"/>
    <w:rsid w:val="00EE6E4A"/>
    <w:rsid w:val="00EE6F18"/>
    <w:rsid w:val="00EF01B3"/>
    <w:rsid w:val="00EF1345"/>
    <w:rsid w:val="00EF138E"/>
    <w:rsid w:val="00EF288E"/>
    <w:rsid w:val="00EF2CCB"/>
    <w:rsid w:val="00EF54CE"/>
    <w:rsid w:val="00EF700A"/>
    <w:rsid w:val="00EF7C6F"/>
    <w:rsid w:val="00F00511"/>
    <w:rsid w:val="00F01FB5"/>
    <w:rsid w:val="00F03481"/>
    <w:rsid w:val="00F04E28"/>
    <w:rsid w:val="00F05F03"/>
    <w:rsid w:val="00F06B21"/>
    <w:rsid w:val="00F06BD1"/>
    <w:rsid w:val="00F0726E"/>
    <w:rsid w:val="00F10461"/>
    <w:rsid w:val="00F1119A"/>
    <w:rsid w:val="00F1264F"/>
    <w:rsid w:val="00F15482"/>
    <w:rsid w:val="00F15515"/>
    <w:rsid w:val="00F15C29"/>
    <w:rsid w:val="00F15E72"/>
    <w:rsid w:val="00F16A67"/>
    <w:rsid w:val="00F1756B"/>
    <w:rsid w:val="00F20427"/>
    <w:rsid w:val="00F2183E"/>
    <w:rsid w:val="00F21A6A"/>
    <w:rsid w:val="00F22A54"/>
    <w:rsid w:val="00F258B3"/>
    <w:rsid w:val="00F2639D"/>
    <w:rsid w:val="00F26FE7"/>
    <w:rsid w:val="00F27A6C"/>
    <w:rsid w:val="00F315DD"/>
    <w:rsid w:val="00F33BA3"/>
    <w:rsid w:val="00F344AB"/>
    <w:rsid w:val="00F349DC"/>
    <w:rsid w:val="00F358CC"/>
    <w:rsid w:val="00F3618C"/>
    <w:rsid w:val="00F376EC"/>
    <w:rsid w:val="00F37998"/>
    <w:rsid w:val="00F37EE9"/>
    <w:rsid w:val="00F4080B"/>
    <w:rsid w:val="00F40AFF"/>
    <w:rsid w:val="00F41AC8"/>
    <w:rsid w:val="00F42130"/>
    <w:rsid w:val="00F423BB"/>
    <w:rsid w:val="00F443FC"/>
    <w:rsid w:val="00F44E1C"/>
    <w:rsid w:val="00F44E7C"/>
    <w:rsid w:val="00F4543B"/>
    <w:rsid w:val="00F45687"/>
    <w:rsid w:val="00F456A1"/>
    <w:rsid w:val="00F4617A"/>
    <w:rsid w:val="00F46937"/>
    <w:rsid w:val="00F4715A"/>
    <w:rsid w:val="00F5159C"/>
    <w:rsid w:val="00F51BE5"/>
    <w:rsid w:val="00F52F26"/>
    <w:rsid w:val="00F539AD"/>
    <w:rsid w:val="00F539F3"/>
    <w:rsid w:val="00F54250"/>
    <w:rsid w:val="00F548B5"/>
    <w:rsid w:val="00F54FF2"/>
    <w:rsid w:val="00F55A0B"/>
    <w:rsid w:val="00F56688"/>
    <w:rsid w:val="00F57046"/>
    <w:rsid w:val="00F573AF"/>
    <w:rsid w:val="00F57958"/>
    <w:rsid w:val="00F6184D"/>
    <w:rsid w:val="00F6198D"/>
    <w:rsid w:val="00F62B16"/>
    <w:rsid w:val="00F63B15"/>
    <w:rsid w:val="00F6520D"/>
    <w:rsid w:val="00F658BF"/>
    <w:rsid w:val="00F66649"/>
    <w:rsid w:val="00F668AD"/>
    <w:rsid w:val="00F67456"/>
    <w:rsid w:val="00F67E7F"/>
    <w:rsid w:val="00F701AA"/>
    <w:rsid w:val="00F7086D"/>
    <w:rsid w:val="00F72E1D"/>
    <w:rsid w:val="00F72F1E"/>
    <w:rsid w:val="00F73098"/>
    <w:rsid w:val="00F73AA1"/>
    <w:rsid w:val="00F73AD4"/>
    <w:rsid w:val="00F7441C"/>
    <w:rsid w:val="00F75CD8"/>
    <w:rsid w:val="00F76180"/>
    <w:rsid w:val="00F76F96"/>
    <w:rsid w:val="00F7759B"/>
    <w:rsid w:val="00F77873"/>
    <w:rsid w:val="00F77EA7"/>
    <w:rsid w:val="00F80DDE"/>
    <w:rsid w:val="00F813AE"/>
    <w:rsid w:val="00F8166E"/>
    <w:rsid w:val="00F82154"/>
    <w:rsid w:val="00F831D8"/>
    <w:rsid w:val="00F852FA"/>
    <w:rsid w:val="00F85CFD"/>
    <w:rsid w:val="00F86F54"/>
    <w:rsid w:val="00F8722B"/>
    <w:rsid w:val="00F8725A"/>
    <w:rsid w:val="00F872C7"/>
    <w:rsid w:val="00F9015E"/>
    <w:rsid w:val="00F9346E"/>
    <w:rsid w:val="00F93A1A"/>
    <w:rsid w:val="00F94B68"/>
    <w:rsid w:val="00F9599E"/>
    <w:rsid w:val="00F95C9A"/>
    <w:rsid w:val="00F97298"/>
    <w:rsid w:val="00F97CA5"/>
    <w:rsid w:val="00FA1754"/>
    <w:rsid w:val="00FA236E"/>
    <w:rsid w:val="00FA2943"/>
    <w:rsid w:val="00FA2B1F"/>
    <w:rsid w:val="00FA2FAF"/>
    <w:rsid w:val="00FA36A7"/>
    <w:rsid w:val="00FA3887"/>
    <w:rsid w:val="00FA4302"/>
    <w:rsid w:val="00FA4595"/>
    <w:rsid w:val="00FA477D"/>
    <w:rsid w:val="00FA7388"/>
    <w:rsid w:val="00FA75FF"/>
    <w:rsid w:val="00FA77C8"/>
    <w:rsid w:val="00FA7C9B"/>
    <w:rsid w:val="00FB05EB"/>
    <w:rsid w:val="00FB1872"/>
    <w:rsid w:val="00FB18CD"/>
    <w:rsid w:val="00FB25BC"/>
    <w:rsid w:val="00FB2D08"/>
    <w:rsid w:val="00FB489A"/>
    <w:rsid w:val="00FB4DDF"/>
    <w:rsid w:val="00FB5256"/>
    <w:rsid w:val="00FB5963"/>
    <w:rsid w:val="00FB5B0C"/>
    <w:rsid w:val="00FB5EB5"/>
    <w:rsid w:val="00FB696E"/>
    <w:rsid w:val="00FB6CF3"/>
    <w:rsid w:val="00FB7298"/>
    <w:rsid w:val="00FB752C"/>
    <w:rsid w:val="00FB7D1E"/>
    <w:rsid w:val="00FC16CC"/>
    <w:rsid w:val="00FC2BF1"/>
    <w:rsid w:val="00FC30B4"/>
    <w:rsid w:val="00FC3A8C"/>
    <w:rsid w:val="00FC3D20"/>
    <w:rsid w:val="00FC4A0D"/>
    <w:rsid w:val="00FC56C6"/>
    <w:rsid w:val="00FC5BFC"/>
    <w:rsid w:val="00FC71E2"/>
    <w:rsid w:val="00FD153F"/>
    <w:rsid w:val="00FD1841"/>
    <w:rsid w:val="00FD1A03"/>
    <w:rsid w:val="00FD1F04"/>
    <w:rsid w:val="00FD313C"/>
    <w:rsid w:val="00FD34C0"/>
    <w:rsid w:val="00FD3AA2"/>
    <w:rsid w:val="00FD3AF4"/>
    <w:rsid w:val="00FD441E"/>
    <w:rsid w:val="00FD4C9C"/>
    <w:rsid w:val="00FD4FF4"/>
    <w:rsid w:val="00FD50E4"/>
    <w:rsid w:val="00FD718A"/>
    <w:rsid w:val="00FD7BA0"/>
    <w:rsid w:val="00FE151A"/>
    <w:rsid w:val="00FE1BFA"/>
    <w:rsid w:val="00FE2040"/>
    <w:rsid w:val="00FE3004"/>
    <w:rsid w:val="00FE473E"/>
    <w:rsid w:val="00FE5ABD"/>
    <w:rsid w:val="00FE5D6C"/>
    <w:rsid w:val="00FE76D8"/>
    <w:rsid w:val="00FF00F3"/>
    <w:rsid w:val="00FF0B7A"/>
    <w:rsid w:val="00FF0FC7"/>
    <w:rsid w:val="00FF194E"/>
    <w:rsid w:val="00FF2C0C"/>
    <w:rsid w:val="00FF312A"/>
    <w:rsid w:val="00FF32D2"/>
    <w:rsid w:val="00FF6127"/>
    <w:rsid w:val="00FF6E11"/>
    <w:rsid w:val="00FF7864"/>
    <w:rsid w:val="00FF787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31FF"/>
  <w15:docId w15:val="{88A68869-5AD5-4D8C-BD03-B802282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2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color w:val="800080"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ind w:left="705"/>
      <w:jc w:val="both"/>
      <w:outlineLvl w:val="5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8"/>
      <w:outlineLvl w:val="7"/>
    </w:pPr>
    <w:rPr>
      <w:sz w:val="24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color w:val="FF0000"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u w:val="single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709"/>
    </w:pPr>
    <w:rPr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nakZnakZnak">
    <w:name w:val="Znak Znak Znak"/>
    <w:basedOn w:val="Normalny"/>
    <w:rsid w:val="00740AAA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02C2E"/>
    <w:pPr>
      <w:spacing w:line="360" w:lineRule="auto"/>
      <w:ind w:left="360" w:hanging="360"/>
    </w:pPr>
    <w:rPr>
      <w:rFonts w:ascii="Arial" w:hAnsi="Arial"/>
      <w:b/>
      <w:sz w:val="24"/>
    </w:rPr>
  </w:style>
  <w:style w:type="paragraph" w:customStyle="1" w:styleId="Default">
    <w:name w:val="Default"/>
    <w:qFormat/>
    <w:rsid w:val="0069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2C9C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4B4086"/>
    <w:rPr>
      <w:sz w:val="24"/>
      <w:szCs w:val="24"/>
    </w:rPr>
  </w:style>
  <w:style w:type="character" w:styleId="Pogrubienie">
    <w:name w:val="Strong"/>
    <w:uiPriority w:val="22"/>
    <w:qFormat/>
    <w:rsid w:val="00577C13"/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24704F"/>
    <w:pPr>
      <w:ind w:firstLine="397"/>
      <w:jc w:val="both"/>
    </w:pPr>
    <w:rPr>
      <w:lang w:val="x-none"/>
    </w:rPr>
  </w:style>
  <w:style w:type="character" w:customStyle="1" w:styleId="BodyTextIndentChar">
    <w:name w:val="Body Text Indent Char"/>
    <w:link w:val="Tekstpodstawowywcity1"/>
    <w:rsid w:val="0024704F"/>
    <w:rPr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qFormat/>
    <w:rsid w:val="00641ABE"/>
  </w:style>
  <w:style w:type="paragraph" w:customStyle="1" w:styleId="Tekstpodstawowywcity210">
    <w:name w:val="Tekst podstawowy wcięty 21"/>
    <w:basedOn w:val="Normalny"/>
    <w:rsid w:val="002B25B2"/>
    <w:pPr>
      <w:tabs>
        <w:tab w:val="left" w:pos="360"/>
      </w:tabs>
      <w:ind w:left="360" w:hanging="360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2B25B2"/>
    <w:rPr>
      <w:b/>
      <w:sz w:val="28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C870EF"/>
    <w:pPr>
      <w:ind w:left="708"/>
    </w:pPr>
  </w:style>
  <w:style w:type="character" w:customStyle="1" w:styleId="Tekstpodstawowy3Znak">
    <w:name w:val="Tekst podstawowy 3 Znak"/>
    <w:link w:val="Tekstpodstawowy3"/>
    <w:rsid w:val="00376387"/>
    <w:rPr>
      <w:sz w:val="24"/>
      <w:u w:val="single"/>
    </w:rPr>
  </w:style>
  <w:style w:type="character" w:customStyle="1" w:styleId="Nagwek8Znak">
    <w:name w:val="Nagłówek 8 Znak"/>
    <w:link w:val="Nagwek8"/>
    <w:qFormat/>
    <w:rsid w:val="00086713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7976C9"/>
    <w:rPr>
      <w:sz w:val="24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0F2FC9"/>
  </w:style>
  <w:style w:type="paragraph" w:styleId="NormalnyWeb">
    <w:name w:val="Normal (Web)"/>
    <w:basedOn w:val="Normalny"/>
    <w:uiPriority w:val="99"/>
    <w:unhideWhenUsed/>
    <w:qFormat/>
    <w:rsid w:val="00156213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D37D9C"/>
    <w:rPr>
      <w:b/>
      <w:sz w:val="32"/>
    </w:rPr>
  </w:style>
  <w:style w:type="character" w:customStyle="1" w:styleId="Nagwek2Znak">
    <w:name w:val="Nagłówek 2 Znak"/>
    <w:link w:val="Nagwek2"/>
    <w:rsid w:val="00D37D9C"/>
    <w:rPr>
      <w:b/>
      <w:sz w:val="32"/>
    </w:rPr>
  </w:style>
  <w:style w:type="character" w:customStyle="1" w:styleId="Nagwek4Znak">
    <w:name w:val="Nagłówek 4 Znak"/>
    <w:link w:val="Nagwek4"/>
    <w:rsid w:val="00D37D9C"/>
    <w:rPr>
      <w:b/>
      <w:color w:val="800080"/>
      <w:sz w:val="32"/>
    </w:rPr>
  </w:style>
  <w:style w:type="character" w:customStyle="1" w:styleId="TytuZnak">
    <w:name w:val="Tytuł Znak"/>
    <w:link w:val="Tytu"/>
    <w:rsid w:val="00D37D9C"/>
    <w:rPr>
      <w:b/>
      <w:sz w:val="28"/>
    </w:rPr>
  </w:style>
  <w:style w:type="character" w:customStyle="1" w:styleId="Nagwek3Znak">
    <w:name w:val="Nagłówek 3 Znak"/>
    <w:link w:val="Nagwek3"/>
    <w:qFormat/>
    <w:rsid w:val="00D7247D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1177A4"/>
    <w:rPr>
      <w:color w:val="FF0000"/>
      <w:sz w:val="28"/>
    </w:rPr>
  </w:style>
  <w:style w:type="paragraph" w:customStyle="1" w:styleId="Akapitzlist1">
    <w:name w:val="Akapit z listą1"/>
    <w:basedOn w:val="Normalny"/>
    <w:rsid w:val="005F1E0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8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8E170D"/>
    <w:rPr>
      <w:rFonts w:ascii="Courier New" w:hAnsi="Courier New" w:cs="Courier New"/>
    </w:rPr>
  </w:style>
  <w:style w:type="character" w:customStyle="1" w:styleId="NormalnyRysunekZnak">
    <w:name w:val="Normalny_Rysunek Znak"/>
    <w:link w:val="NormalnyRysunek"/>
    <w:uiPriority w:val="99"/>
    <w:locked/>
    <w:rsid w:val="00642F01"/>
    <w:rPr>
      <w:rFonts w:ascii="Calibri" w:hAnsi="Calibri" w:cs="Calibri"/>
      <w:noProof/>
      <w:sz w:val="24"/>
      <w:szCs w:val="24"/>
    </w:rPr>
  </w:style>
  <w:style w:type="paragraph" w:customStyle="1" w:styleId="NormalnyRysunek">
    <w:name w:val="Normalny_Rysunek"/>
    <w:basedOn w:val="Normalny"/>
    <w:link w:val="NormalnyRysunekZnak"/>
    <w:uiPriority w:val="99"/>
    <w:rsid w:val="00642F01"/>
    <w:pPr>
      <w:jc w:val="center"/>
    </w:pPr>
    <w:rPr>
      <w:rFonts w:ascii="Calibri" w:hAnsi="Calibri"/>
      <w:noProof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5F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F10C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F10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10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10C3"/>
    <w:rPr>
      <w:b/>
      <w:bCs/>
    </w:rPr>
  </w:style>
  <w:style w:type="paragraph" w:customStyle="1" w:styleId="ZnakZnakZnakZnakZnak">
    <w:name w:val="Znak Znak Znak Znak Znak"/>
    <w:basedOn w:val="Normalny"/>
    <w:rsid w:val="0016664F"/>
    <w:rPr>
      <w:sz w:val="24"/>
      <w:szCs w:val="24"/>
    </w:rPr>
  </w:style>
  <w:style w:type="character" w:styleId="Uwydatnienie">
    <w:name w:val="Emphasis"/>
    <w:uiPriority w:val="20"/>
    <w:qFormat/>
    <w:rsid w:val="00E84C60"/>
    <w:rPr>
      <w:i/>
      <w:iCs/>
    </w:rPr>
  </w:style>
  <w:style w:type="paragraph" w:customStyle="1" w:styleId="ln05">
    <w:name w:val="ln05"/>
    <w:basedOn w:val="Normalny"/>
    <w:rsid w:val="005A010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35F9F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lb">
    <w:name w:val="a_lb"/>
    <w:basedOn w:val="Domylnaczcionkaakapitu"/>
    <w:rsid w:val="00513636"/>
  </w:style>
  <w:style w:type="paragraph" w:customStyle="1" w:styleId="text-justify">
    <w:name w:val="text-justify"/>
    <w:basedOn w:val="Normalny"/>
    <w:rsid w:val="0051363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F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0D0E5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CC1B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C1BCB"/>
  </w:style>
  <w:style w:type="character" w:customStyle="1" w:styleId="eop">
    <w:name w:val="eop"/>
    <w:basedOn w:val="Domylnaczcionkaakapitu"/>
    <w:rsid w:val="00CC1B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442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C1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6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62D"/>
  </w:style>
  <w:style w:type="character" w:styleId="Odwoanieprzypisudolnego">
    <w:name w:val="footnote reference"/>
    <w:basedOn w:val="Domylnaczcionkaakapitu"/>
    <w:uiPriority w:val="99"/>
    <w:semiHidden/>
    <w:unhideWhenUsed/>
    <w:rsid w:val="006F76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762D"/>
    <w:rPr>
      <w:rFonts w:ascii="Calibri" w:eastAsia="Calibri" w:hAnsi="Calibri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4D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3785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A7388"/>
  </w:style>
  <w:style w:type="character" w:customStyle="1" w:styleId="Nagwek5Znak">
    <w:name w:val="Nagłówek 5 Znak"/>
    <w:basedOn w:val="Domylnaczcionkaakapitu"/>
    <w:link w:val="Nagwek5"/>
    <w:qFormat/>
    <w:rsid w:val="00FA7388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FA7388"/>
    <w:rPr>
      <w:b/>
      <w:bCs/>
      <w:sz w:val="24"/>
    </w:rPr>
  </w:style>
  <w:style w:type="character" w:customStyle="1" w:styleId="czeinternetowe">
    <w:name w:val="Łącze internetowe"/>
    <w:basedOn w:val="Domylnaczcionkaakapitu"/>
    <w:unhideWhenUsed/>
    <w:rsid w:val="00FA738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3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FA7388"/>
  </w:style>
  <w:style w:type="character" w:customStyle="1" w:styleId="TekstpodstawowyZnak1">
    <w:name w:val="Tekst podstawowy Znak1"/>
    <w:basedOn w:val="Domylnaczcionkaakapitu"/>
    <w:qFormat/>
    <w:rsid w:val="00FA7388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ooltipkeyword">
    <w:name w:val="tooltip_keyword"/>
    <w:basedOn w:val="Domylnaczcionkaakapitu"/>
    <w:qFormat/>
    <w:rsid w:val="00FA7388"/>
  </w:style>
  <w:style w:type="character" w:customStyle="1" w:styleId="ListLabel1">
    <w:name w:val="ListLabel 1"/>
    <w:qFormat/>
    <w:rsid w:val="00FA7388"/>
    <w:rPr>
      <w:rFonts w:cs="Symbol"/>
      <w:sz w:val="20"/>
    </w:rPr>
  </w:style>
  <w:style w:type="character" w:customStyle="1" w:styleId="ListLabel2">
    <w:name w:val="ListLabel 2"/>
    <w:qFormat/>
    <w:rsid w:val="00FA7388"/>
    <w:rPr>
      <w:rFonts w:cs="Courier New"/>
    </w:rPr>
  </w:style>
  <w:style w:type="character" w:customStyle="1" w:styleId="ListLabel3">
    <w:name w:val="ListLabel 3"/>
    <w:qFormat/>
    <w:rsid w:val="00FA7388"/>
    <w:rPr>
      <w:rFonts w:cs="Wingdings"/>
    </w:rPr>
  </w:style>
  <w:style w:type="character" w:customStyle="1" w:styleId="ListLabel4">
    <w:name w:val="ListLabel 4"/>
    <w:qFormat/>
    <w:rsid w:val="00FA7388"/>
    <w:rPr>
      <w:rFonts w:cs="Symbol"/>
    </w:rPr>
  </w:style>
  <w:style w:type="character" w:customStyle="1" w:styleId="ListLabel5">
    <w:name w:val="ListLabel 5"/>
    <w:qFormat/>
    <w:rsid w:val="00FA7388"/>
    <w:rPr>
      <w:rFonts w:cs="Courier New"/>
    </w:rPr>
  </w:style>
  <w:style w:type="character" w:customStyle="1" w:styleId="ListLabel6">
    <w:name w:val="ListLabel 6"/>
    <w:qFormat/>
    <w:rsid w:val="00FA7388"/>
    <w:rPr>
      <w:rFonts w:cs="Wingdings"/>
    </w:rPr>
  </w:style>
  <w:style w:type="character" w:customStyle="1" w:styleId="ListLabel7">
    <w:name w:val="ListLabel 7"/>
    <w:qFormat/>
    <w:rsid w:val="00FA7388"/>
    <w:rPr>
      <w:rFonts w:cs="Symbol"/>
    </w:rPr>
  </w:style>
  <w:style w:type="character" w:customStyle="1" w:styleId="ListLabel8">
    <w:name w:val="ListLabel 8"/>
    <w:qFormat/>
    <w:rsid w:val="00FA7388"/>
    <w:rPr>
      <w:rFonts w:cs="Courier New"/>
    </w:rPr>
  </w:style>
  <w:style w:type="character" w:customStyle="1" w:styleId="ListLabel9">
    <w:name w:val="ListLabel 9"/>
    <w:qFormat/>
    <w:rsid w:val="00FA7388"/>
    <w:rPr>
      <w:rFonts w:cs="Wingdings"/>
    </w:rPr>
  </w:style>
  <w:style w:type="character" w:customStyle="1" w:styleId="ListLabel10">
    <w:name w:val="ListLabel 10"/>
    <w:qFormat/>
    <w:rsid w:val="00FA7388"/>
    <w:rPr>
      <w:rFonts w:cs="Symbol"/>
      <w:sz w:val="20"/>
    </w:rPr>
  </w:style>
  <w:style w:type="character" w:customStyle="1" w:styleId="ListLabel11">
    <w:name w:val="ListLabel 11"/>
    <w:qFormat/>
    <w:rsid w:val="00FA7388"/>
    <w:rPr>
      <w:rFonts w:cs="Courier New"/>
    </w:rPr>
  </w:style>
  <w:style w:type="character" w:customStyle="1" w:styleId="ListLabel12">
    <w:name w:val="ListLabel 12"/>
    <w:qFormat/>
    <w:rsid w:val="00FA7388"/>
    <w:rPr>
      <w:rFonts w:cs="Wingdings"/>
    </w:rPr>
  </w:style>
  <w:style w:type="character" w:customStyle="1" w:styleId="ListLabel13">
    <w:name w:val="ListLabel 13"/>
    <w:qFormat/>
    <w:rsid w:val="00FA7388"/>
    <w:rPr>
      <w:rFonts w:cs="Symbol"/>
    </w:rPr>
  </w:style>
  <w:style w:type="character" w:customStyle="1" w:styleId="ListLabel14">
    <w:name w:val="ListLabel 14"/>
    <w:qFormat/>
    <w:rsid w:val="00FA7388"/>
    <w:rPr>
      <w:rFonts w:cs="Courier New"/>
    </w:rPr>
  </w:style>
  <w:style w:type="character" w:customStyle="1" w:styleId="ListLabel15">
    <w:name w:val="ListLabel 15"/>
    <w:qFormat/>
    <w:rsid w:val="00FA7388"/>
    <w:rPr>
      <w:rFonts w:cs="Wingdings"/>
    </w:rPr>
  </w:style>
  <w:style w:type="character" w:customStyle="1" w:styleId="ListLabel16">
    <w:name w:val="ListLabel 16"/>
    <w:qFormat/>
    <w:rsid w:val="00FA7388"/>
    <w:rPr>
      <w:rFonts w:cs="Symbol"/>
    </w:rPr>
  </w:style>
  <w:style w:type="character" w:customStyle="1" w:styleId="ListLabel17">
    <w:name w:val="ListLabel 17"/>
    <w:qFormat/>
    <w:rsid w:val="00FA7388"/>
    <w:rPr>
      <w:rFonts w:cs="Courier New"/>
    </w:rPr>
  </w:style>
  <w:style w:type="character" w:customStyle="1" w:styleId="ListLabel18">
    <w:name w:val="ListLabel 18"/>
    <w:qFormat/>
    <w:rsid w:val="00FA7388"/>
    <w:rPr>
      <w:rFonts w:cs="Wingdings"/>
    </w:rPr>
  </w:style>
  <w:style w:type="character" w:customStyle="1" w:styleId="ListLabel19">
    <w:name w:val="ListLabel 19"/>
    <w:qFormat/>
    <w:rsid w:val="00FA7388"/>
    <w:rPr>
      <w:rFonts w:cs="Symbol"/>
      <w:sz w:val="20"/>
    </w:rPr>
  </w:style>
  <w:style w:type="character" w:customStyle="1" w:styleId="ListLabel20">
    <w:name w:val="ListLabel 20"/>
    <w:qFormat/>
    <w:rsid w:val="00FA7388"/>
    <w:rPr>
      <w:rFonts w:cs="Courier New"/>
    </w:rPr>
  </w:style>
  <w:style w:type="character" w:customStyle="1" w:styleId="ListLabel21">
    <w:name w:val="ListLabel 21"/>
    <w:qFormat/>
    <w:rsid w:val="00FA7388"/>
    <w:rPr>
      <w:rFonts w:cs="Wingdings"/>
    </w:rPr>
  </w:style>
  <w:style w:type="character" w:customStyle="1" w:styleId="ListLabel22">
    <w:name w:val="ListLabel 22"/>
    <w:qFormat/>
    <w:rsid w:val="00FA7388"/>
    <w:rPr>
      <w:rFonts w:cs="Symbol"/>
    </w:rPr>
  </w:style>
  <w:style w:type="character" w:customStyle="1" w:styleId="ListLabel23">
    <w:name w:val="ListLabel 23"/>
    <w:qFormat/>
    <w:rsid w:val="00FA7388"/>
    <w:rPr>
      <w:rFonts w:cs="Courier New"/>
    </w:rPr>
  </w:style>
  <w:style w:type="character" w:customStyle="1" w:styleId="ListLabel24">
    <w:name w:val="ListLabel 24"/>
    <w:qFormat/>
    <w:rsid w:val="00FA7388"/>
    <w:rPr>
      <w:rFonts w:cs="Wingdings"/>
    </w:rPr>
  </w:style>
  <w:style w:type="character" w:customStyle="1" w:styleId="ListLabel25">
    <w:name w:val="ListLabel 25"/>
    <w:qFormat/>
    <w:rsid w:val="00FA7388"/>
    <w:rPr>
      <w:rFonts w:cs="Symbol"/>
    </w:rPr>
  </w:style>
  <w:style w:type="character" w:customStyle="1" w:styleId="ListLabel26">
    <w:name w:val="ListLabel 26"/>
    <w:qFormat/>
    <w:rsid w:val="00FA7388"/>
    <w:rPr>
      <w:rFonts w:cs="Courier New"/>
    </w:rPr>
  </w:style>
  <w:style w:type="character" w:customStyle="1" w:styleId="ListLabel27">
    <w:name w:val="ListLabel 27"/>
    <w:qFormat/>
    <w:rsid w:val="00FA7388"/>
    <w:rPr>
      <w:rFonts w:cs="Wingdings"/>
    </w:rPr>
  </w:style>
  <w:style w:type="character" w:customStyle="1" w:styleId="ListLabel28">
    <w:name w:val="ListLabel 28"/>
    <w:qFormat/>
    <w:rsid w:val="00FA7388"/>
    <w:rPr>
      <w:rFonts w:cs="Symbol"/>
      <w:sz w:val="20"/>
    </w:rPr>
  </w:style>
  <w:style w:type="character" w:customStyle="1" w:styleId="ListLabel29">
    <w:name w:val="ListLabel 29"/>
    <w:qFormat/>
    <w:rsid w:val="00FA7388"/>
    <w:rPr>
      <w:rFonts w:cs="Courier New"/>
    </w:rPr>
  </w:style>
  <w:style w:type="character" w:customStyle="1" w:styleId="ListLabel30">
    <w:name w:val="ListLabel 30"/>
    <w:qFormat/>
    <w:rsid w:val="00FA7388"/>
    <w:rPr>
      <w:rFonts w:cs="Wingdings"/>
    </w:rPr>
  </w:style>
  <w:style w:type="character" w:customStyle="1" w:styleId="ListLabel31">
    <w:name w:val="ListLabel 31"/>
    <w:qFormat/>
    <w:rsid w:val="00FA7388"/>
    <w:rPr>
      <w:rFonts w:cs="Symbol"/>
    </w:rPr>
  </w:style>
  <w:style w:type="character" w:customStyle="1" w:styleId="ListLabel32">
    <w:name w:val="ListLabel 32"/>
    <w:qFormat/>
    <w:rsid w:val="00FA7388"/>
    <w:rPr>
      <w:rFonts w:cs="Courier New"/>
    </w:rPr>
  </w:style>
  <w:style w:type="character" w:customStyle="1" w:styleId="ListLabel33">
    <w:name w:val="ListLabel 33"/>
    <w:qFormat/>
    <w:rsid w:val="00FA7388"/>
    <w:rPr>
      <w:rFonts w:cs="Wingdings"/>
    </w:rPr>
  </w:style>
  <w:style w:type="character" w:customStyle="1" w:styleId="ListLabel34">
    <w:name w:val="ListLabel 34"/>
    <w:qFormat/>
    <w:rsid w:val="00FA7388"/>
    <w:rPr>
      <w:rFonts w:cs="Symbol"/>
    </w:rPr>
  </w:style>
  <w:style w:type="character" w:customStyle="1" w:styleId="ListLabel35">
    <w:name w:val="ListLabel 35"/>
    <w:qFormat/>
    <w:rsid w:val="00FA7388"/>
    <w:rPr>
      <w:rFonts w:cs="Courier New"/>
    </w:rPr>
  </w:style>
  <w:style w:type="character" w:customStyle="1" w:styleId="ListLabel36">
    <w:name w:val="ListLabel 36"/>
    <w:qFormat/>
    <w:rsid w:val="00FA7388"/>
    <w:rPr>
      <w:rFonts w:cs="Wingdings"/>
    </w:rPr>
  </w:style>
  <w:style w:type="character" w:customStyle="1" w:styleId="ListLabel37">
    <w:name w:val="ListLabel 37"/>
    <w:qFormat/>
    <w:rsid w:val="00FA7388"/>
    <w:rPr>
      <w:rFonts w:cs="Symbol"/>
      <w:sz w:val="20"/>
    </w:rPr>
  </w:style>
  <w:style w:type="character" w:customStyle="1" w:styleId="ListLabel38">
    <w:name w:val="ListLabel 38"/>
    <w:qFormat/>
    <w:rsid w:val="00FA7388"/>
    <w:rPr>
      <w:rFonts w:cs="Courier New"/>
    </w:rPr>
  </w:style>
  <w:style w:type="character" w:customStyle="1" w:styleId="ListLabel39">
    <w:name w:val="ListLabel 39"/>
    <w:qFormat/>
    <w:rsid w:val="00FA7388"/>
    <w:rPr>
      <w:rFonts w:cs="Wingdings"/>
    </w:rPr>
  </w:style>
  <w:style w:type="character" w:customStyle="1" w:styleId="ListLabel40">
    <w:name w:val="ListLabel 40"/>
    <w:qFormat/>
    <w:rsid w:val="00FA7388"/>
    <w:rPr>
      <w:rFonts w:cs="Symbol"/>
    </w:rPr>
  </w:style>
  <w:style w:type="character" w:customStyle="1" w:styleId="ListLabel41">
    <w:name w:val="ListLabel 41"/>
    <w:qFormat/>
    <w:rsid w:val="00FA7388"/>
    <w:rPr>
      <w:rFonts w:cs="Courier New"/>
    </w:rPr>
  </w:style>
  <w:style w:type="character" w:customStyle="1" w:styleId="ListLabel42">
    <w:name w:val="ListLabel 42"/>
    <w:qFormat/>
    <w:rsid w:val="00FA7388"/>
    <w:rPr>
      <w:rFonts w:cs="Wingdings"/>
    </w:rPr>
  </w:style>
  <w:style w:type="character" w:customStyle="1" w:styleId="ListLabel43">
    <w:name w:val="ListLabel 43"/>
    <w:qFormat/>
    <w:rsid w:val="00FA7388"/>
    <w:rPr>
      <w:rFonts w:cs="Symbol"/>
    </w:rPr>
  </w:style>
  <w:style w:type="character" w:customStyle="1" w:styleId="ListLabel44">
    <w:name w:val="ListLabel 44"/>
    <w:qFormat/>
    <w:rsid w:val="00FA7388"/>
    <w:rPr>
      <w:rFonts w:cs="Courier New"/>
    </w:rPr>
  </w:style>
  <w:style w:type="character" w:customStyle="1" w:styleId="ListLabel45">
    <w:name w:val="ListLabel 45"/>
    <w:qFormat/>
    <w:rsid w:val="00FA7388"/>
    <w:rPr>
      <w:rFonts w:cs="Wingdings"/>
    </w:rPr>
  </w:style>
  <w:style w:type="character" w:customStyle="1" w:styleId="ListLabel46">
    <w:name w:val="ListLabel 46"/>
    <w:qFormat/>
    <w:rsid w:val="00FA7388"/>
    <w:rPr>
      <w:rFonts w:cs="Symbol"/>
      <w:sz w:val="20"/>
    </w:rPr>
  </w:style>
  <w:style w:type="character" w:customStyle="1" w:styleId="ListLabel47">
    <w:name w:val="ListLabel 47"/>
    <w:qFormat/>
    <w:rsid w:val="00FA7388"/>
    <w:rPr>
      <w:rFonts w:cs="Courier New"/>
    </w:rPr>
  </w:style>
  <w:style w:type="character" w:customStyle="1" w:styleId="ListLabel48">
    <w:name w:val="ListLabel 48"/>
    <w:qFormat/>
    <w:rsid w:val="00FA7388"/>
    <w:rPr>
      <w:rFonts w:cs="Wingdings"/>
    </w:rPr>
  </w:style>
  <w:style w:type="character" w:customStyle="1" w:styleId="ListLabel49">
    <w:name w:val="ListLabel 49"/>
    <w:qFormat/>
    <w:rsid w:val="00FA7388"/>
    <w:rPr>
      <w:rFonts w:cs="Symbol"/>
    </w:rPr>
  </w:style>
  <w:style w:type="character" w:customStyle="1" w:styleId="ListLabel50">
    <w:name w:val="ListLabel 50"/>
    <w:qFormat/>
    <w:rsid w:val="00FA7388"/>
    <w:rPr>
      <w:rFonts w:cs="Courier New"/>
    </w:rPr>
  </w:style>
  <w:style w:type="character" w:customStyle="1" w:styleId="ListLabel51">
    <w:name w:val="ListLabel 51"/>
    <w:qFormat/>
    <w:rsid w:val="00FA7388"/>
    <w:rPr>
      <w:rFonts w:cs="Wingdings"/>
    </w:rPr>
  </w:style>
  <w:style w:type="character" w:customStyle="1" w:styleId="ListLabel52">
    <w:name w:val="ListLabel 52"/>
    <w:qFormat/>
    <w:rsid w:val="00FA7388"/>
    <w:rPr>
      <w:rFonts w:cs="Symbol"/>
    </w:rPr>
  </w:style>
  <w:style w:type="character" w:customStyle="1" w:styleId="ListLabel53">
    <w:name w:val="ListLabel 53"/>
    <w:qFormat/>
    <w:rsid w:val="00FA7388"/>
    <w:rPr>
      <w:rFonts w:cs="Courier New"/>
    </w:rPr>
  </w:style>
  <w:style w:type="character" w:customStyle="1" w:styleId="ListLabel54">
    <w:name w:val="ListLabel 54"/>
    <w:qFormat/>
    <w:rsid w:val="00FA7388"/>
    <w:rPr>
      <w:rFonts w:cs="Wingdings"/>
    </w:rPr>
  </w:style>
  <w:style w:type="character" w:customStyle="1" w:styleId="ListLabel55">
    <w:name w:val="ListLabel 55"/>
    <w:qFormat/>
    <w:rsid w:val="00FA7388"/>
    <w:rPr>
      <w:rFonts w:cs="Symbol"/>
      <w:sz w:val="20"/>
    </w:rPr>
  </w:style>
  <w:style w:type="character" w:customStyle="1" w:styleId="ListLabel56">
    <w:name w:val="ListLabel 56"/>
    <w:qFormat/>
    <w:rsid w:val="00FA7388"/>
    <w:rPr>
      <w:rFonts w:cs="Courier New"/>
    </w:rPr>
  </w:style>
  <w:style w:type="character" w:customStyle="1" w:styleId="ListLabel57">
    <w:name w:val="ListLabel 57"/>
    <w:qFormat/>
    <w:rsid w:val="00FA7388"/>
    <w:rPr>
      <w:rFonts w:cs="Wingdings"/>
    </w:rPr>
  </w:style>
  <w:style w:type="character" w:customStyle="1" w:styleId="ListLabel58">
    <w:name w:val="ListLabel 58"/>
    <w:qFormat/>
    <w:rsid w:val="00FA7388"/>
    <w:rPr>
      <w:rFonts w:cs="Symbol"/>
    </w:rPr>
  </w:style>
  <w:style w:type="character" w:customStyle="1" w:styleId="ListLabel59">
    <w:name w:val="ListLabel 59"/>
    <w:qFormat/>
    <w:rsid w:val="00FA7388"/>
    <w:rPr>
      <w:rFonts w:cs="Courier New"/>
    </w:rPr>
  </w:style>
  <w:style w:type="character" w:customStyle="1" w:styleId="ListLabel60">
    <w:name w:val="ListLabel 60"/>
    <w:qFormat/>
    <w:rsid w:val="00FA7388"/>
    <w:rPr>
      <w:rFonts w:cs="Wingdings"/>
    </w:rPr>
  </w:style>
  <w:style w:type="character" w:customStyle="1" w:styleId="ListLabel61">
    <w:name w:val="ListLabel 61"/>
    <w:qFormat/>
    <w:rsid w:val="00FA7388"/>
    <w:rPr>
      <w:rFonts w:cs="Symbol"/>
    </w:rPr>
  </w:style>
  <w:style w:type="character" w:customStyle="1" w:styleId="ListLabel62">
    <w:name w:val="ListLabel 62"/>
    <w:qFormat/>
    <w:rsid w:val="00FA7388"/>
    <w:rPr>
      <w:rFonts w:cs="Courier New"/>
    </w:rPr>
  </w:style>
  <w:style w:type="character" w:customStyle="1" w:styleId="ListLabel63">
    <w:name w:val="ListLabel 63"/>
    <w:qFormat/>
    <w:rsid w:val="00FA7388"/>
    <w:rPr>
      <w:rFonts w:cs="Wingdings"/>
    </w:rPr>
  </w:style>
  <w:style w:type="character" w:customStyle="1" w:styleId="ListLabel64">
    <w:name w:val="ListLabel 64"/>
    <w:qFormat/>
    <w:rsid w:val="00FA7388"/>
    <w:rPr>
      <w:rFonts w:cs="Symbol"/>
      <w:sz w:val="20"/>
    </w:rPr>
  </w:style>
  <w:style w:type="character" w:customStyle="1" w:styleId="ListLabel65">
    <w:name w:val="ListLabel 65"/>
    <w:qFormat/>
    <w:rsid w:val="00FA7388"/>
    <w:rPr>
      <w:rFonts w:cs="Courier New"/>
    </w:rPr>
  </w:style>
  <w:style w:type="character" w:customStyle="1" w:styleId="ListLabel66">
    <w:name w:val="ListLabel 66"/>
    <w:qFormat/>
    <w:rsid w:val="00FA7388"/>
    <w:rPr>
      <w:rFonts w:cs="Wingdings"/>
    </w:rPr>
  </w:style>
  <w:style w:type="character" w:customStyle="1" w:styleId="ListLabel67">
    <w:name w:val="ListLabel 67"/>
    <w:qFormat/>
    <w:rsid w:val="00FA7388"/>
    <w:rPr>
      <w:rFonts w:cs="Symbol"/>
    </w:rPr>
  </w:style>
  <w:style w:type="character" w:customStyle="1" w:styleId="ListLabel68">
    <w:name w:val="ListLabel 68"/>
    <w:qFormat/>
    <w:rsid w:val="00FA7388"/>
    <w:rPr>
      <w:rFonts w:cs="Courier New"/>
    </w:rPr>
  </w:style>
  <w:style w:type="character" w:customStyle="1" w:styleId="ListLabel69">
    <w:name w:val="ListLabel 69"/>
    <w:qFormat/>
    <w:rsid w:val="00FA7388"/>
    <w:rPr>
      <w:rFonts w:cs="Wingdings"/>
    </w:rPr>
  </w:style>
  <w:style w:type="character" w:customStyle="1" w:styleId="ListLabel70">
    <w:name w:val="ListLabel 70"/>
    <w:qFormat/>
    <w:rsid w:val="00FA7388"/>
    <w:rPr>
      <w:rFonts w:cs="Symbol"/>
    </w:rPr>
  </w:style>
  <w:style w:type="character" w:customStyle="1" w:styleId="ListLabel71">
    <w:name w:val="ListLabel 71"/>
    <w:qFormat/>
    <w:rsid w:val="00FA7388"/>
    <w:rPr>
      <w:rFonts w:cs="Courier New"/>
    </w:rPr>
  </w:style>
  <w:style w:type="character" w:customStyle="1" w:styleId="ListLabel72">
    <w:name w:val="ListLabel 72"/>
    <w:qFormat/>
    <w:rsid w:val="00FA7388"/>
    <w:rPr>
      <w:rFonts w:cs="Wingdings"/>
    </w:rPr>
  </w:style>
  <w:style w:type="character" w:customStyle="1" w:styleId="ListLabel73">
    <w:name w:val="ListLabel 73"/>
    <w:qFormat/>
    <w:rsid w:val="00FA7388"/>
    <w:rPr>
      <w:rFonts w:cs="Calibri"/>
      <w:b/>
      <w:sz w:val="20"/>
      <w:szCs w:val="20"/>
    </w:rPr>
  </w:style>
  <w:style w:type="character" w:customStyle="1" w:styleId="ListLabel74">
    <w:name w:val="ListLabel 74"/>
    <w:qFormat/>
    <w:rsid w:val="00FA7388"/>
    <w:rPr>
      <w:rFonts w:cs="Times New Roman"/>
    </w:rPr>
  </w:style>
  <w:style w:type="character" w:customStyle="1" w:styleId="ListLabel75">
    <w:name w:val="ListLabel 75"/>
    <w:qFormat/>
    <w:rsid w:val="00FA7388"/>
    <w:rPr>
      <w:rFonts w:cs="Times New Roman"/>
    </w:rPr>
  </w:style>
  <w:style w:type="character" w:customStyle="1" w:styleId="ListLabel76">
    <w:name w:val="ListLabel 76"/>
    <w:qFormat/>
    <w:rsid w:val="00FA7388"/>
    <w:rPr>
      <w:rFonts w:cs="Times New Roman"/>
    </w:rPr>
  </w:style>
  <w:style w:type="character" w:customStyle="1" w:styleId="ListLabel77">
    <w:name w:val="ListLabel 77"/>
    <w:qFormat/>
    <w:rsid w:val="00FA7388"/>
    <w:rPr>
      <w:rFonts w:cs="Times New Roman"/>
    </w:rPr>
  </w:style>
  <w:style w:type="character" w:customStyle="1" w:styleId="ListLabel78">
    <w:name w:val="ListLabel 78"/>
    <w:qFormat/>
    <w:rsid w:val="00FA7388"/>
    <w:rPr>
      <w:rFonts w:cs="Times New Roman"/>
    </w:rPr>
  </w:style>
  <w:style w:type="character" w:customStyle="1" w:styleId="ListLabel79">
    <w:name w:val="ListLabel 79"/>
    <w:qFormat/>
    <w:rsid w:val="00FA7388"/>
    <w:rPr>
      <w:rFonts w:cs="Times New Roman"/>
    </w:rPr>
  </w:style>
  <w:style w:type="character" w:customStyle="1" w:styleId="ListLabel80">
    <w:name w:val="ListLabel 80"/>
    <w:qFormat/>
    <w:rsid w:val="00FA7388"/>
    <w:rPr>
      <w:rFonts w:cs="Times New Roman"/>
    </w:rPr>
  </w:style>
  <w:style w:type="character" w:customStyle="1" w:styleId="ListLabel81">
    <w:name w:val="ListLabel 81"/>
    <w:qFormat/>
    <w:rsid w:val="00FA7388"/>
    <w:rPr>
      <w:rFonts w:cs="Times New Roman"/>
    </w:rPr>
  </w:style>
  <w:style w:type="character" w:customStyle="1" w:styleId="ListLabel82">
    <w:name w:val="ListLabel 82"/>
    <w:qFormat/>
    <w:rsid w:val="00FA7388"/>
    <w:rPr>
      <w:color w:val="000000"/>
    </w:rPr>
  </w:style>
  <w:style w:type="character" w:customStyle="1" w:styleId="ListLabel83">
    <w:name w:val="ListLabel 83"/>
    <w:qFormat/>
    <w:rsid w:val="00FA7388"/>
    <w:rPr>
      <w:rFonts w:cs="Courier New"/>
    </w:rPr>
  </w:style>
  <w:style w:type="character" w:customStyle="1" w:styleId="ListLabel84">
    <w:name w:val="ListLabel 84"/>
    <w:qFormat/>
    <w:rsid w:val="00FA7388"/>
    <w:rPr>
      <w:rFonts w:cs="Courier New"/>
    </w:rPr>
  </w:style>
  <w:style w:type="character" w:customStyle="1" w:styleId="ListLabel85">
    <w:name w:val="ListLabel 85"/>
    <w:qFormat/>
    <w:rsid w:val="00FA7388"/>
    <w:rPr>
      <w:rFonts w:cs="Courier New"/>
    </w:rPr>
  </w:style>
  <w:style w:type="character" w:customStyle="1" w:styleId="ListLabel86">
    <w:name w:val="ListLabel 86"/>
    <w:qFormat/>
    <w:rsid w:val="00FA7388"/>
    <w:rPr>
      <w:rFonts w:eastAsia="Times New Roman" w:cs="Times New Roman"/>
    </w:rPr>
  </w:style>
  <w:style w:type="character" w:customStyle="1" w:styleId="ListLabel87">
    <w:name w:val="ListLabel 87"/>
    <w:qFormat/>
    <w:rsid w:val="00FA7388"/>
    <w:rPr>
      <w:rFonts w:cs="Calibri"/>
      <w:b w:val="0"/>
      <w:color w:val="000000"/>
      <w:sz w:val="20"/>
      <w:szCs w:val="20"/>
    </w:rPr>
  </w:style>
  <w:style w:type="character" w:customStyle="1" w:styleId="ListLabel88">
    <w:name w:val="ListLabel 88"/>
    <w:qFormat/>
    <w:rsid w:val="00FA7388"/>
    <w:rPr>
      <w:sz w:val="20"/>
    </w:rPr>
  </w:style>
  <w:style w:type="character" w:customStyle="1" w:styleId="ListLabel89">
    <w:name w:val="ListLabel 89"/>
    <w:qFormat/>
    <w:rsid w:val="00FA7388"/>
    <w:rPr>
      <w:sz w:val="20"/>
    </w:rPr>
  </w:style>
  <w:style w:type="character" w:customStyle="1" w:styleId="ListLabel90">
    <w:name w:val="ListLabel 90"/>
    <w:qFormat/>
    <w:rsid w:val="00FA7388"/>
    <w:rPr>
      <w:sz w:val="20"/>
    </w:rPr>
  </w:style>
  <w:style w:type="character" w:customStyle="1" w:styleId="ListLabel91">
    <w:name w:val="ListLabel 91"/>
    <w:qFormat/>
    <w:rsid w:val="00FA7388"/>
    <w:rPr>
      <w:sz w:val="20"/>
    </w:rPr>
  </w:style>
  <w:style w:type="character" w:customStyle="1" w:styleId="ListLabel92">
    <w:name w:val="ListLabel 92"/>
    <w:qFormat/>
    <w:rsid w:val="00FA7388"/>
    <w:rPr>
      <w:sz w:val="20"/>
    </w:rPr>
  </w:style>
  <w:style w:type="character" w:customStyle="1" w:styleId="ListLabel93">
    <w:name w:val="ListLabel 93"/>
    <w:qFormat/>
    <w:rsid w:val="00FA7388"/>
    <w:rPr>
      <w:sz w:val="20"/>
    </w:rPr>
  </w:style>
  <w:style w:type="character" w:customStyle="1" w:styleId="ListLabel94">
    <w:name w:val="ListLabel 94"/>
    <w:qFormat/>
    <w:rsid w:val="00FA7388"/>
    <w:rPr>
      <w:sz w:val="20"/>
    </w:rPr>
  </w:style>
  <w:style w:type="character" w:customStyle="1" w:styleId="ListLabel95">
    <w:name w:val="ListLabel 95"/>
    <w:qFormat/>
    <w:rsid w:val="00FA7388"/>
    <w:rPr>
      <w:sz w:val="20"/>
    </w:rPr>
  </w:style>
  <w:style w:type="character" w:customStyle="1" w:styleId="ListLabel96">
    <w:name w:val="ListLabel 96"/>
    <w:qFormat/>
    <w:rsid w:val="00FA7388"/>
    <w:rPr>
      <w:sz w:val="20"/>
    </w:rPr>
  </w:style>
  <w:style w:type="character" w:customStyle="1" w:styleId="ListLabel97">
    <w:name w:val="ListLabel 97"/>
    <w:qFormat/>
    <w:rsid w:val="00FA7388"/>
    <w:rPr>
      <w:sz w:val="20"/>
    </w:rPr>
  </w:style>
  <w:style w:type="character" w:customStyle="1" w:styleId="ListLabel98">
    <w:name w:val="ListLabel 98"/>
    <w:qFormat/>
    <w:rsid w:val="00FA7388"/>
    <w:rPr>
      <w:sz w:val="20"/>
    </w:rPr>
  </w:style>
  <w:style w:type="character" w:customStyle="1" w:styleId="ListLabel99">
    <w:name w:val="ListLabel 99"/>
    <w:qFormat/>
    <w:rsid w:val="00FA7388"/>
    <w:rPr>
      <w:sz w:val="20"/>
    </w:rPr>
  </w:style>
  <w:style w:type="character" w:customStyle="1" w:styleId="ListLabel100">
    <w:name w:val="ListLabel 100"/>
    <w:qFormat/>
    <w:rsid w:val="00FA7388"/>
    <w:rPr>
      <w:sz w:val="20"/>
    </w:rPr>
  </w:style>
  <w:style w:type="character" w:customStyle="1" w:styleId="ListLabel101">
    <w:name w:val="ListLabel 101"/>
    <w:qFormat/>
    <w:rsid w:val="00FA7388"/>
    <w:rPr>
      <w:sz w:val="20"/>
    </w:rPr>
  </w:style>
  <w:style w:type="character" w:customStyle="1" w:styleId="ListLabel102">
    <w:name w:val="ListLabel 102"/>
    <w:qFormat/>
    <w:rsid w:val="00FA7388"/>
    <w:rPr>
      <w:sz w:val="20"/>
    </w:rPr>
  </w:style>
  <w:style w:type="character" w:customStyle="1" w:styleId="ListLabel103">
    <w:name w:val="ListLabel 103"/>
    <w:qFormat/>
    <w:rsid w:val="00FA7388"/>
    <w:rPr>
      <w:sz w:val="20"/>
    </w:rPr>
  </w:style>
  <w:style w:type="character" w:customStyle="1" w:styleId="ListLabel104">
    <w:name w:val="ListLabel 104"/>
    <w:qFormat/>
    <w:rsid w:val="00FA7388"/>
    <w:rPr>
      <w:sz w:val="20"/>
    </w:rPr>
  </w:style>
  <w:style w:type="character" w:customStyle="1" w:styleId="ListLabel105">
    <w:name w:val="ListLabel 105"/>
    <w:qFormat/>
    <w:rsid w:val="00FA7388"/>
    <w:rPr>
      <w:sz w:val="20"/>
    </w:rPr>
  </w:style>
  <w:style w:type="character" w:customStyle="1" w:styleId="ListLabel106">
    <w:name w:val="ListLabel 106"/>
    <w:qFormat/>
    <w:rsid w:val="00FA7388"/>
    <w:rPr>
      <w:sz w:val="20"/>
    </w:rPr>
  </w:style>
  <w:style w:type="character" w:customStyle="1" w:styleId="ListLabel107">
    <w:name w:val="ListLabel 107"/>
    <w:qFormat/>
    <w:rsid w:val="00FA7388"/>
    <w:rPr>
      <w:sz w:val="20"/>
    </w:rPr>
  </w:style>
  <w:style w:type="character" w:customStyle="1" w:styleId="ListLabel108">
    <w:name w:val="ListLabel 108"/>
    <w:qFormat/>
    <w:rsid w:val="00FA7388"/>
    <w:rPr>
      <w:sz w:val="20"/>
    </w:rPr>
  </w:style>
  <w:style w:type="character" w:customStyle="1" w:styleId="ListLabel109">
    <w:name w:val="ListLabel 109"/>
    <w:qFormat/>
    <w:rsid w:val="00FA7388"/>
    <w:rPr>
      <w:sz w:val="20"/>
    </w:rPr>
  </w:style>
  <w:style w:type="character" w:customStyle="1" w:styleId="ListLabel110">
    <w:name w:val="ListLabel 110"/>
    <w:qFormat/>
    <w:rsid w:val="00FA7388"/>
    <w:rPr>
      <w:sz w:val="20"/>
    </w:rPr>
  </w:style>
  <w:style w:type="character" w:customStyle="1" w:styleId="ListLabel111">
    <w:name w:val="ListLabel 111"/>
    <w:qFormat/>
    <w:rsid w:val="00FA7388"/>
    <w:rPr>
      <w:sz w:val="20"/>
    </w:rPr>
  </w:style>
  <w:style w:type="character" w:customStyle="1" w:styleId="ListLabel112">
    <w:name w:val="ListLabel 112"/>
    <w:qFormat/>
    <w:rsid w:val="00FA7388"/>
    <w:rPr>
      <w:sz w:val="20"/>
    </w:rPr>
  </w:style>
  <w:style w:type="character" w:customStyle="1" w:styleId="ListLabel113">
    <w:name w:val="ListLabel 113"/>
    <w:qFormat/>
    <w:rsid w:val="00FA7388"/>
    <w:rPr>
      <w:sz w:val="20"/>
    </w:rPr>
  </w:style>
  <w:style w:type="character" w:customStyle="1" w:styleId="ListLabel114">
    <w:name w:val="ListLabel 114"/>
    <w:qFormat/>
    <w:rsid w:val="00FA7388"/>
    <w:rPr>
      <w:sz w:val="20"/>
    </w:rPr>
  </w:style>
  <w:style w:type="character" w:customStyle="1" w:styleId="ListLabel115">
    <w:name w:val="ListLabel 115"/>
    <w:qFormat/>
    <w:rsid w:val="00FA7388"/>
    <w:rPr>
      <w:sz w:val="20"/>
    </w:rPr>
  </w:style>
  <w:style w:type="character" w:customStyle="1" w:styleId="ListLabel116">
    <w:name w:val="ListLabel 116"/>
    <w:qFormat/>
    <w:rsid w:val="00FA7388"/>
    <w:rPr>
      <w:sz w:val="20"/>
    </w:rPr>
  </w:style>
  <w:style w:type="character" w:customStyle="1" w:styleId="ListLabel117">
    <w:name w:val="ListLabel 117"/>
    <w:qFormat/>
    <w:rsid w:val="00FA7388"/>
    <w:rPr>
      <w:sz w:val="20"/>
    </w:rPr>
  </w:style>
  <w:style w:type="character" w:customStyle="1" w:styleId="ListLabel118">
    <w:name w:val="ListLabel 118"/>
    <w:qFormat/>
    <w:rsid w:val="00FA7388"/>
    <w:rPr>
      <w:sz w:val="20"/>
    </w:rPr>
  </w:style>
  <w:style w:type="character" w:customStyle="1" w:styleId="ListLabel119">
    <w:name w:val="ListLabel 119"/>
    <w:qFormat/>
    <w:rsid w:val="00FA7388"/>
    <w:rPr>
      <w:sz w:val="20"/>
    </w:rPr>
  </w:style>
  <w:style w:type="character" w:customStyle="1" w:styleId="ListLabel120">
    <w:name w:val="ListLabel 120"/>
    <w:qFormat/>
    <w:rsid w:val="00FA7388"/>
    <w:rPr>
      <w:sz w:val="20"/>
    </w:rPr>
  </w:style>
  <w:style w:type="character" w:customStyle="1" w:styleId="ListLabel121">
    <w:name w:val="ListLabel 121"/>
    <w:qFormat/>
    <w:rsid w:val="00FA7388"/>
    <w:rPr>
      <w:sz w:val="20"/>
    </w:rPr>
  </w:style>
  <w:style w:type="character" w:customStyle="1" w:styleId="ListLabel122">
    <w:name w:val="ListLabel 122"/>
    <w:qFormat/>
    <w:rsid w:val="00FA7388"/>
    <w:rPr>
      <w:sz w:val="20"/>
    </w:rPr>
  </w:style>
  <w:style w:type="character" w:customStyle="1" w:styleId="ListLabel123">
    <w:name w:val="ListLabel 123"/>
    <w:qFormat/>
    <w:rsid w:val="00FA7388"/>
    <w:rPr>
      <w:sz w:val="20"/>
    </w:rPr>
  </w:style>
  <w:style w:type="character" w:customStyle="1" w:styleId="ListLabel124">
    <w:name w:val="ListLabel 124"/>
    <w:qFormat/>
    <w:rsid w:val="00FA7388"/>
    <w:rPr>
      <w:sz w:val="20"/>
    </w:rPr>
  </w:style>
  <w:style w:type="character" w:customStyle="1" w:styleId="ListLabel125">
    <w:name w:val="ListLabel 125"/>
    <w:qFormat/>
    <w:rsid w:val="00FA7388"/>
    <w:rPr>
      <w:sz w:val="20"/>
    </w:rPr>
  </w:style>
  <w:style w:type="character" w:customStyle="1" w:styleId="ListLabel126">
    <w:name w:val="ListLabel 126"/>
    <w:qFormat/>
    <w:rsid w:val="00FA7388"/>
    <w:rPr>
      <w:sz w:val="20"/>
    </w:rPr>
  </w:style>
  <w:style w:type="character" w:customStyle="1" w:styleId="ListLabel127">
    <w:name w:val="ListLabel 127"/>
    <w:qFormat/>
    <w:rsid w:val="00FA7388"/>
    <w:rPr>
      <w:sz w:val="20"/>
    </w:rPr>
  </w:style>
  <w:style w:type="character" w:customStyle="1" w:styleId="ListLabel128">
    <w:name w:val="ListLabel 128"/>
    <w:qFormat/>
    <w:rsid w:val="00FA7388"/>
    <w:rPr>
      <w:sz w:val="20"/>
    </w:rPr>
  </w:style>
  <w:style w:type="character" w:customStyle="1" w:styleId="ListLabel129">
    <w:name w:val="ListLabel 129"/>
    <w:qFormat/>
    <w:rsid w:val="00FA7388"/>
    <w:rPr>
      <w:sz w:val="20"/>
    </w:rPr>
  </w:style>
  <w:style w:type="character" w:customStyle="1" w:styleId="ListLabel130">
    <w:name w:val="ListLabel 130"/>
    <w:qFormat/>
    <w:rsid w:val="00FA7388"/>
    <w:rPr>
      <w:sz w:val="20"/>
    </w:rPr>
  </w:style>
  <w:style w:type="character" w:customStyle="1" w:styleId="ListLabel131">
    <w:name w:val="ListLabel 131"/>
    <w:qFormat/>
    <w:rsid w:val="00FA7388"/>
    <w:rPr>
      <w:sz w:val="20"/>
    </w:rPr>
  </w:style>
  <w:style w:type="character" w:customStyle="1" w:styleId="ListLabel132">
    <w:name w:val="ListLabel 132"/>
    <w:qFormat/>
    <w:rsid w:val="00FA7388"/>
    <w:rPr>
      <w:sz w:val="20"/>
    </w:rPr>
  </w:style>
  <w:style w:type="character" w:customStyle="1" w:styleId="ListLabel133">
    <w:name w:val="ListLabel 133"/>
    <w:qFormat/>
    <w:rsid w:val="00FA7388"/>
    <w:rPr>
      <w:sz w:val="20"/>
    </w:rPr>
  </w:style>
  <w:style w:type="character" w:customStyle="1" w:styleId="ListLabel134">
    <w:name w:val="ListLabel 134"/>
    <w:qFormat/>
    <w:rsid w:val="00FA7388"/>
    <w:rPr>
      <w:sz w:val="20"/>
    </w:rPr>
  </w:style>
  <w:style w:type="character" w:customStyle="1" w:styleId="ListLabel135">
    <w:name w:val="ListLabel 135"/>
    <w:qFormat/>
    <w:rsid w:val="00FA7388"/>
    <w:rPr>
      <w:sz w:val="20"/>
    </w:rPr>
  </w:style>
  <w:style w:type="character" w:customStyle="1" w:styleId="ListLabel136">
    <w:name w:val="ListLabel 136"/>
    <w:qFormat/>
    <w:rsid w:val="00FA7388"/>
    <w:rPr>
      <w:sz w:val="20"/>
    </w:rPr>
  </w:style>
  <w:style w:type="character" w:customStyle="1" w:styleId="ListLabel137">
    <w:name w:val="ListLabel 137"/>
    <w:qFormat/>
    <w:rsid w:val="00FA7388"/>
    <w:rPr>
      <w:sz w:val="20"/>
    </w:rPr>
  </w:style>
  <w:style w:type="character" w:customStyle="1" w:styleId="ListLabel138">
    <w:name w:val="ListLabel 138"/>
    <w:qFormat/>
    <w:rsid w:val="00FA7388"/>
    <w:rPr>
      <w:sz w:val="20"/>
    </w:rPr>
  </w:style>
  <w:style w:type="character" w:customStyle="1" w:styleId="ListLabel139">
    <w:name w:val="ListLabel 139"/>
    <w:qFormat/>
    <w:rsid w:val="00FA7388"/>
    <w:rPr>
      <w:sz w:val="20"/>
    </w:rPr>
  </w:style>
  <w:style w:type="character" w:customStyle="1" w:styleId="ListLabel140">
    <w:name w:val="ListLabel 140"/>
    <w:qFormat/>
    <w:rsid w:val="00FA7388"/>
    <w:rPr>
      <w:sz w:val="20"/>
    </w:rPr>
  </w:style>
  <w:style w:type="character" w:customStyle="1" w:styleId="ListLabel141">
    <w:name w:val="ListLabel 141"/>
    <w:qFormat/>
    <w:rsid w:val="00FA7388"/>
    <w:rPr>
      <w:sz w:val="20"/>
    </w:rPr>
  </w:style>
  <w:style w:type="character" w:customStyle="1" w:styleId="ListLabel142">
    <w:name w:val="ListLabel 142"/>
    <w:qFormat/>
    <w:rsid w:val="00FA7388"/>
    <w:rPr>
      <w:sz w:val="20"/>
    </w:rPr>
  </w:style>
  <w:style w:type="character" w:customStyle="1" w:styleId="ListLabel143">
    <w:name w:val="ListLabel 143"/>
    <w:qFormat/>
    <w:rsid w:val="00FA7388"/>
    <w:rPr>
      <w:sz w:val="20"/>
    </w:rPr>
  </w:style>
  <w:style w:type="character" w:customStyle="1" w:styleId="ListLabel144">
    <w:name w:val="ListLabel 144"/>
    <w:qFormat/>
    <w:rsid w:val="00FA7388"/>
    <w:rPr>
      <w:sz w:val="20"/>
    </w:rPr>
  </w:style>
  <w:style w:type="character" w:customStyle="1" w:styleId="ListLabel145">
    <w:name w:val="ListLabel 145"/>
    <w:qFormat/>
    <w:rsid w:val="00FA7388"/>
    <w:rPr>
      <w:sz w:val="20"/>
    </w:rPr>
  </w:style>
  <w:style w:type="character" w:customStyle="1" w:styleId="ListLabel146">
    <w:name w:val="ListLabel 146"/>
    <w:qFormat/>
    <w:rsid w:val="00FA7388"/>
    <w:rPr>
      <w:sz w:val="20"/>
    </w:rPr>
  </w:style>
  <w:style w:type="character" w:customStyle="1" w:styleId="ListLabel147">
    <w:name w:val="ListLabel 147"/>
    <w:qFormat/>
    <w:rsid w:val="00FA7388"/>
    <w:rPr>
      <w:sz w:val="20"/>
    </w:rPr>
  </w:style>
  <w:style w:type="character" w:customStyle="1" w:styleId="ListLabel148">
    <w:name w:val="ListLabel 148"/>
    <w:qFormat/>
    <w:rsid w:val="00FA7388"/>
    <w:rPr>
      <w:sz w:val="20"/>
    </w:rPr>
  </w:style>
  <w:style w:type="character" w:customStyle="1" w:styleId="ListLabel149">
    <w:name w:val="ListLabel 149"/>
    <w:qFormat/>
    <w:rsid w:val="00FA7388"/>
    <w:rPr>
      <w:sz w:val="20"/>
    </w:rPr>
  </w:style>
  <w:style w:type="character" w:customStyle="1" w:styleId="ListLabel150">
    <w:name w:val="ListLabel 150"/>
    <w:qFormat/>
    <w:rsid w:val="00FA7388"/>
    <w:rPr>
      <w:sz w:val="20"/>
    </w:rPr>
  </w:style>
  <w:style w:type="character" w:customStyle="1" w:styleId="ListLabel151">
    <w:name w:val="ListLabel 151"/>
    <w:qFormat/>
    <w:rsid w:val="00FA7388"/>
    <w:rPr>
      <w:sz w:val="20"/>
    </w:rPr>
  </w:style>
  <w:style w:type="character" w:customStyle="1" w:styleId="ListLabel152">
    <w:name w:val="ListLabel 152"/>
    <w:qFormat/>
    <w:rsid w:val="00FA7388"/>
    <w:rPr>
      <w:sz w:val="20"/>
    </w:rPr>
  </w:style>
  <w:style w:type="character" w:customStyle="1" w:styleId="ListLabel153">
    <w:name w:val="ListLabel 153"/>
    <w:qFormat/>
    <w:rsid w:val="00FA7388"/>
    <w:rPr>
      <w:sz w:val="20"/>
    </w:rPr>
  </w:style>
  <w:style w:type="character" w:customStyle="1" w:styleId="ListLabel154">
    <w:name w:val="ListLabel 154"/>
    <w:qFormat/>
    <w:rsid w:val="00FA7388"/>
    <w:rPr>
      <w:sz w:val="20"/>
    </w:rPr>
  </w:style>
  <w:style w:type="character" w:customStyle="1" w:styleId="ListLabel155">
    <w:name w:val="ListLabel 155"/>
    <w:qFormat/>
    <w:rsid w:val="00FA7388"/>
    <w:rPr>
      <w:sz w:val="20"/>
    </w:rPr>
  </w:style>
  <w:style w:type="character" w:customStyle="1" w:styleId="ListLabel156">
    <w:name w:val="ListLabel 156"/>
    <w:qFormat/>
    <w:rsid w:val="00FA7388"/>
    <w:rPr>
      <w:sz w:val="20"/>
    </w:rPr>
  </w:style>
  <w:style w:type="character" w:customStyle="1" w:styleId="ListLabel157">
    <w:name w:val="ListLabel 157"/>
    <w:qFormat/>
    <w:rsid w:val="00FA7388"/>
    <w:rPr>
      <w:sz w:val="20"/>
    </w:rPr>
  </w:style>
  <w:style w:type="character" w:customStyle="1" w:styleId="ListLabel158">
    <w:name w:val="ListLabel 158"/>
    <w:qFormat/>
    <w:rsid w:val="00FA7388"/>
    <w:rPr>
      <w:sz w:val="20"/>
    </w:rPr>
  </w:style>
  <w:style w:type="character" w:customStyle="1" w:styleId="ListLabel159">
    <w:name w:val="ListLabel 159"/>
    <w:qFormat/>
    <w:rsid w:val="00FA7388"/>
    <w:rPr>
      <w:sz w:val="20"/>
    </w:rPr>
  </w:style>
  <w:style w:type="character" w:customStyle="1" w:styleId="ListLabel160">
    <w:name w:val="ListLabel 160"/>
    <w:qFormat/>
    <w:rsid w:val="00FA7388"/>
    <w:rPr>
      <w:sz w:val="20"/>
    </w:rPr>
  </w:style>
  <w:style w:type="character" w:customStyle="1" w:styleId="ListLabel161">
    <w:name w:val="ListLabel 161"/>
    <w:qFormat/>
    <w:rsid w:val="00FA7388"/>
    <w:rPr>
      <w:sz w:val="20"/>
    </w:rPr>
  </w:style>
  <w:style w:type="character" w:customStyle="1" w:styleId="ListLabel162">
    <w:name w:val="ListLabel 162"/>
    <w:qFormat/>
    <w:rsid w:val="00FA7388"/>
    <w:rPr>
      <w:sz w:val="20"/>
    </w:rPr>
  </w:style>
  <w:style w:type="character" w:customStyle="1" w:styleId="ListLabel163">
    <w:name w:val="ListLabel 163"/>
    <w:qFormat/>
    <w:rsid w:val="00FA7388"/>
    <w:rPr>
      <w:sz w:val="20"/>
    </w:rPr>
  </w:style>
  <w:style w:type="character" w:customStyle="1" w:styleId="ListLabel164">
    <w:name w:val="ListLabel 164"/>
    <w:qFormat/>
    <w:rsid w:val="00FA7388"/>
    <w:rPr>
      <w:sz w:val="20"/>
    </w:rPr>
  </w:style>
  <w:style w:type="character" w:customStyle="1" w:styleId="ListLabel165">
    <w:name w:val="ListLabel 165"/>
    <w:qFormat/>
    <w:rsid w:val="00FA7388"/>
    <w:rPr>
      <w:sz w:val="20"/>
    </w:rPr>
  </w:style>
  <w:style w:type="character" w:customStyle="1" w:styleId="ListLabel166">
    <w:name w:val="ListLabel 166"/>
    <w:qFormat/>
    <w:rsid w:val="00FA7388"/>
    <w:rPr>
      <w:sz w:val="20"/>
    </w:rPr>
  </w:style>
  <w:style w:type="character" w:customStyle="1" w:styleId="ListLabel167">
    <w:name w:val="ListLabel 167"/>
    <w:qFormat/>
    <w:rsid w:val="00FA7388"/>
    <w:rPr>
      <w:sz w:val="20"/>
    </w:rPr>
  </w:style>
  <w:style w:type="character" w:customStyle="1" w:styleId="ListLabel168">
    <w:name w:val="ListLabel 168"/>
    <w:qFormat/>
    <w:rsid w:val="00FA7388"/>
    <w:rPr>
      <w:sz w:val="20"/>
    </w:rPr>
  </w:style>
  <w:style w:type="character" w:customStyle="1" w:styleId="ListLabel169">
    <w:name w:val="ListLabel 169"/>
    <w:qFormat/>
    <w:rsid w:val="00FA7388"/>
    <w:rPr>
      <w:sz w:val="20"/>
    </w:rPr>
  </w:style>
  <w:style w:type="character" w:customStyle="1" w:styleId="ListLabel170">
    <w:name w:val="ListLabel 170"/>
    <w:qFormat/>
    <w:rsid w:val="00FA7388"/>
    <w:rPr>
      <w:sz w:val="20"/>
    </w:rPr>
  </w:style>
  <w:style w:type="character" w:customStyle="1" w:styleId="ListLabel171">
    <w:name w:val="ListLabel 171"/>
    <w:qFormat/>
    <w:rsid w:val="00FA7388"/>
    <w:rPr>
      <w:sz w:val="20"/>
    </w:rPr>
  </w:style>
  <w:style w:type="character" w:customStyle="1" w:styleId="ListLabel172">
    <w:name w:val="ListLabel 172"/>
    <w:qFormat/>
    <w:rsid w:val="00FA7388"/>
    <w:rPr>
      <w:sz w:val="20"/>
    </w:rPr>
  </w:style>
  <w:style w:type="character" w:customStyle="1" w:styleId="ListLabel173">
    <w:name w:val="ListLabel 173"/>
    <w:qFormat/>
    <w:rsid w:val="00FA7388"/>
    <w:rPr>
      <w:sz w:val="20"/>
    </w:rPr>
  </w:style>
  <w:style w:type="character" w:customStyle="1" w:styleId="ListLabel174">
    <w:name w:val="ListLabel 174"/>
    <w:qFormat/>
    <w:rsid w:val="00FA7388"/>
    <w:rPr>
      <w:sz w:val="20"/>
    </w:rPr>
  </w:style>
  <w:style w:type="character" w:customStyle="1" w:styleId="ListLabel175">
    <w:name w:val="ListLabel 175"/>
    <w:qFormat/>
    <w:rsid w:val="00FA7388"/>
    <w:rPr>
      <w:sz w:val="20"/>
    </w:rPr>
  </w:style>
  <w:style w:type="character" w:customStyle="1" w:styleId="ListLabel176">
    <w:name w:val="ListLabel 176"/>
    <w:qFormat/>
    <w:rsid w:val="00FA7388"/>
    <w:rPr>
      <w:sz w:val="20"/>
    </w:rPr>
  </w:style>
  <w:style w:type="character" w:customStyle="1" w:styleId="ListLabel177">
    <w:name w:val="ListLabel 177"/>
    <w:qFormat/>
    <w:rsid w:val="00FA7388"/>
    <w:rPr>
      <w:sz w:val="20"/>
    </w:rPr>
  </w:style>
  <w:style w:type="character" w:customStyle="1" w:styleId="ListLabel178">
    <w:name w:val="ListLabel 178"/>
    <w:qFormat/>
    <w:rsid w:val="00FA7388"/>
    <w:rPr>
      <w:sz w:val="20"/>
    </w:rPr>
  </w:style>
  <w:style w:type="character" w:customStyle="1" w:styleId="ListLabel179">
    <w:name w:val="ListLabel 179"/>
    <w:qFormat/>
    <w:rsid w:val="00FA7388"/>
    <w:rPr>
      <w:sz w:val="20"/>
    </w:rPr>
  </w:style>
  <w:style w:type="character" w:customStyle="1" w:styleId="ListLabel180">
    <w:name w:val="ListLabel 180"/>
    <w:qFormat/>
    <w:rsid w:val="00FA7388"/>
    <w:rPr>
      <w:sz w:val="20"/>
    </w:rPr>
  </w:style>
  <w:style w:type="character" w:customStyle="1" w:styleId="ListLabel181">
    <w:name w:val="ListLabel 181"/>
    <w:qFormat/>
    <w:rsid w:val="00FA7388"/>
    <w:rPr>
      <w:sz w:val="20"/>
    </w:rPr>
  </w:style>
  <w:style w:type="character" w:customStyle="1" w:styleId="ListLabel182">
    <w:name w:val="ListLabel 182"/>
    <w:qFormat/>
    <w:rsid w:val="00FA7388"/>
    <w:rPr>
      <w:sz w:val="20"/>
    </w:rPr>
  </w:style>
  <w:style w:type="character" w:customStyle="1" w:styleId="ListLabel183">
    <w:name w:val="ListLabel 183"/>
    <w:qFormat/>
    <w:rsid w:val="00FA7388"/>
    <w:rPr>
      <w:sz w:val="20"/>
    </w:rPr>
  </w:style>
  <w:style w:type="character" w:customStyle="1" w:styleId="ListLabel184">
    <w:name w:val="ListLabel 184"/>
    <w:qFormat/>
    <w:rsid w:val="00FA7388"/>
    <w:rPr>
      <w:sz w:val="20"/>
    </w:rPr>
  </w:style>
  <w:style w:type="character" w:customStyle="1" w:styleId="ListLabel185">
    <w:name w:val="ListLabel 185"/>
    <w:qFormat/>
    <w:rsid w:val="00FA7388"/>
    <w:rPr>
      <w:sz w:val="20"/>
    </w:rPr>
  </w:style>
  <w:style w:type="character" w:customStyle="1" w:styleId="ListLabel186">
    <w:name w:val="ListLabel 186"/>
    <w:qFormat/>
    <w:rsid w:val="00FA7388"/>
    <w:rPr>
      <w:sz w:val="20"/>
    </w:rPr>
  </w:style>
  <w:style w:type="character" w:customStyle="1" w:styleId="ListLabel187">
    <w:name w:val="ListLabel 187"/>
    <w:qFormat/>
    <w:rsid w:val="00FA7388"/>
    <w:rPr>
      <w:sz w:val="20"/>
    </w:rPr>
  </w:style>
  <w:style w:type="character" w:customStyle="1" w:styleId="ListLabel188">
    <w:name w:val="ListLabel 188"/>
    <w:qFormat/>
    <w:rsid w:val="00FA7388"/>
    <w:rPr>
      <w:sz w:val="20"/>
    </w:rPr>
  </w:style>
  <w:style w:type="character" w:customStyle="1" w:styleId="ListLabel189">
    <w:name w:val="ListLabel 189"/>
    <w:qFormat/>
    <w:rsid w:val="00FA7388"/>
    <w:rPr>
      <w:sz w:val="20"/>
    </w:rPr>
  </w:style>
  <w:style w:type="character" w:customStyle="1" w:styleId="ListLabel190">
    <w:name w:val="ListLabel 190"/>
    <w:qFormat/>
    <w:rsid w:val="00FA7388"/>
    <w:rPr>
      <w:sz w:val="20"/>
    </w:rPr>
  </w:style>
  <w:style w:type="character" w:customStyle="1" w:styleId="ListLabel191">
    <w:name w:val="ListLabel 191"/>
    <w:qFormat/>
    <w:rsid w:val="00FA7388"/>
    <w:rPr>
      <w:sz w:val="20"/>
    </w:rPr>
  </w:style>
  <w:style w:type="character" w:customStyle="1" w:styleId="ListLabel192">
    <w:name w:val="ListLabel 192"/>
    <w:qFormat/>
    <w:rsid w:val="00FA7388"/>
    <w:rPr>
      <w:sz w:val="20"/>
    </w:rPr>
  </w:style>
  <w:style w:type="character" w:customStyle="1" w:styleId="ListLabel193">
    <w:name w:val="ListLabel 193"/>
    <w:qFormat/>
    <w:rsid w:val="00FA7388"/>
    <w:rPr>
      <w:sz w:val="20"/>
    </w:rPr>
  </w:style>
  <w:style w:type="character" w:customStyle="1" w:styleId="ListLabel194">
    <w:name w:val="ListLabel 194"/>
    <w:qFormat/>
    <w:rsid w:val="00FA7388"/>
    <w:rPr>
      <w:sz w:val="20"/>
    </w:rPr>
  </w:style>
  <w:style w:type="character" w:customStyle="1" w:styleId="ListLabel195">
    <w:name w:val="ListLabel 195"/>
    <w:qFormat/>
    <w:rsid w:val="00FA7388"/>
    <w:rPr>
      <w:sz w:val="20"/>
    </w:rPr>
  </w:style>
  <w:style w:type="character" w:customStyle="1" w:styleId="ListLabel196">
    <w:name w:val="ListLabel 196"/>
    <w:qFormat/>
    <w:rsid w:val="00FA7388"/>
    <w:rPr>
      <w:sz w:val="20"/>
    </w:rPr>
  </w:style>
  <w:style w:type="character" w:customStyle="1" w:styleId="ListLabel197">
    <w:name w:val="ListLabel 197"/>
    <w:qFormat/>
    <w:rsid w:val="00FA7388"/>
    <w:rPr>
      <w:sz w:val="20"/>
    </w:rPr>
  </w:style>
  <w:style w:type="character" w:customStyle="1" w:styleId="ListLabel198">
    <w:name w:val="ListLabel 198"/>
    <w:qFormat/>
    <w:rsid w:val="00FA7388"/>
    <w:rPr>
      <w:sz w:val="20"/>
    </w:rPr>
  </w:style>
  <w:style w:type="character" w:customStyle="1" w:styleId="ListLabel199">
    <w:name w:val="ListLabel 199"/>
    <w:qFormat/>
    <w:rsid w:val="00FA7388"/>
    <w:rPr>
      <w:sz w:val="20"/>
    </w:rPr>
  </w:style>
  <w:style w:type="character" w:customStyle="1" w:styleId="ListLabel200">
    <w:name w:val="ListLabel 200"/>
    <w:qFormat/>
    <w:rsid w:val="00FA7388"/>
    <w:rPr>
      <w:sz w:val="20"/>
    </w:rPr>
  </w:style>
  <w:style w:type="character" w:customStyle="1" w:styleId="ListLabel201">
    <w:name w:val="ListLabel 201"/>
    <w:qFormat/>
    <w:rsid w:val="00FA7388"/>
    <w:rPr>
      <w:sz w:val="20"/>
    </w:rPr>
  </w:style>
  <w:style w:type="character" w:customStyle="1" w:styleId="ListLabel202">
    <w:name w:val="ListLabel 202"/>
    <w:qFormat/>
    <w:rsid w:val="00FA7388"/>
    <w:rPr>
      <w:sz w:val="20"/>
    </w:rPr>
  </w:style>
  <w:style w:type="character" w:customStyle="1" w:styleId="ListLabel203">
    <w:name w:val="ListLabel 203"/>
    <w:qFormat/>
    <w:rsid w:val="00FA7388"/>
    <w:rPr>
      <w:sz w:val="20"/>
    </w:rPr>
  </w:style>
  <w:style w:type="character" w:customStyle="1" w:styleId="ListLabel204">
    <w:name w:val="ListLabel 204"/>
    <w:qFormat/>
    <w:rsid w:val="00FA7388"/>
    <w:rPr>
      <w:sz w:val="20"/>
    </w:rPr>
  </w:style>
  <w:style w:type="character" w:customStyle="1" w:styleId="ListLabel205">
    <w:name w:val="ListLabel 205"/>
    <w:qFormat/>
    <w:rsid w:val="00FA7388"/>
    <w:rPr>
      <w:sz w:val="20"/>
    </w:rPr>
  </w:style>
  <w:style w:type="character" w:customStyle="1" w:styleId="ListLabel206">
    <w:name w:val="ListLabel 206"/>
    <w:qFormat/>
    <w:rsid w:val="00FA7388"/>
    <w:rPr>
      <w:sz w:val="20"/>
    </w:rPr>
  </w:style>
  <w:style w:type="character" w:customStyle="1" w:styleId="ListLabel207">
    <w:name w:val="ListLabel 207"/>
    <w:qFormat/>
    <w:rsid w:val="00FA7388"/>
    <w:rPr>
      <w:sz w:val="20"/>
    </w:rPr>
  </w:style>
  <w:style w:type="character" w:customStyle="1" w:styleId="ListLabel208">
    <w:name w:val="ListLabel 208"/>
    <w:qFormat/>
    <w:rsid w:val="00FA7388"/>
    <w:rPr>
      <w:sz w:val="20"/>
    </w:rPr>
  </w:style>
  <w:style w:type="character" w:customStyle="1" w:styleId="ListLabel209">
    <w:name w:val="ListLabel 209"/>
    <w:qFormat/>
    <w:rsid w:val="00FA7388"/>
    <w:rPr>
      <w:sz w:val="20"/>
    </w:rPr>
  </w:style>
  <w:style w:type="character" w:customStyle="1" w:styleId="ListLabel210">
    <w:name w:val="ListLabel 210"/>
    <w:qFormat/>
    <w:rsid w:val="00FA7388"/>
    <w:rPr>
      <w:sz w:val="20"/>
    </w:rPr>
  </w:style>
  <w:style w:type="character" w:customStyle="1" w:styleId="ListLabel211">
    <w:name w:val="ListLabel 211"/>
    <w:qFormat/>
    <w:rsid w:val="00FA7388"/>
    <w:rPr>
      <w:sz w:val="20"/>
    </w:rPr>
  </w:style>
  <w:style w:type="character" w:customStyle="1" w:styleId="ListLabel212">
    <w:name w:val="ListLabel 212"/>
    <w:qFormat/>
    <w:rsid w:val="00FA7388"/>
    <w:rPr>
      <w:sz w:val="20"/>
    </w:rPr>
  </w:style>
  <w:style w:type="character" w:customStyle="1" w:styleId="ListLabel213">
    <w:name w:val="ListLabel 213"/>
    <w:qFormat/>
    <w:rsid w:val="00FA7388"/>
    <w:rPr>
      <w:sz w:val="20"/>
    </w:rPr>
  </w:style>
  <w:style w:type="character" w:customStyle="1" w:styleId="ListLabel214">
    <w:name w:val="ListLabel 214"/>
    <w:qFormat/>
    <w:rsid w:val="00FA7388"/>
    <w:rPr>
      <w:sz w:val="20"/>
    </w:rPr>
  </w:style>
  <w:style w:type="character" w:customStyle="1" w:styleId="ListLabel215">
    <w:name w:val="ListLabel 215"/>
    <w:qFormat/>
    <w:rsid w:val="00FA7388"/>
    <w:rPr>
      <w:sz w:val="20"/>
    </w:rPr>
  </w:style>
  <w:style w:type="character" w:customStyle="1" w:styleId="ListLabel216">
    <w:name w:val="ListLabel 216"/>
    <w:qFormat/>
    <w:rsid w:val="00FA7388"/>
    <w:rPr>
      <w:sz w:val="20"/>
    </w:rPr>
  </w:style>
  <w:style w:type="character" w:customStyle="1" w:styleId="ListLabel217">
    <w:name w:val="ListLabel 217"/>
    <w:qFormat/>
    <w:rsid w:val="00FA7388"/>
    <w:rPr>
      <w:sz w:val="20"/>
    </w:rPr>
  </w:style>
  <w:style w:type="character" w:customStyle="1" w:styleId="ListLabel218">
    <w:name w:val="ListLabel 218"/>
    <w:qFormat/>
    <w:rsid w:val="00FA7388"/>
    <w:rPr>
      <w:sz w:val="20"/>
    </w:rPr>
  </w:style>
  <w:style w:type="character" w:customStyle="1" w:styleId="ListLabel219">
    <w:name w:val="ListLabel 219"/>
    <w:qFormat/>
    <w:rsid w:val="00FA7388"/>
    <w:rPr>
      <w:sz w:val="20"/>
    </w:rPr>
  </w:style>
  <w:style w:type="character" w:customStyle="1" w:styleId="ListLabel220">
    <w:name w:val="ListLabel 220"/>
    <w:qFormat/>
    <w:rsid w:val="00FA7388"/>
    <w:rPr>
      <w:sz w:val="20"/>
    </w:rPr>
  </w:style>
  <w:style w:type="character" w:customStyle="1" w:styleId="ListLabel221">
    <w:name w:val="ListLabel 221"/>
    <w:qFormat/>
    <w:rsid w:val="00FA7388"/>
    <w:rPr>
      <w:sz w:val="20"/>
    </w:rPr>
  </w:style>
  <w:style w:type="character" w:customStyle="1" w:styleId="ListLabel222">
    <w:name w:val="ListLabel 222"/>
    <w:qFormat/>
    <w:rsid w:val="00FA7388"/>
    <w:rPr>
      <w:sz w:val="20"/>
    </w:rPr>
  </w:style>
  <w:style w:type="character" w:customStyle="1" w:styleId="ListLabel223">
    <w:name w:val="ListLabel 223"/>
    <w:qFormat/>
    <w:rsid w:val="00FA7388"/>
    <w:rPr>
      <w:sz w:val="20"/>
    </w:rPr>
  </w:style>
  <w:style w:type="character" w:customStyle="1" w:styleId="ListLabel224">
    <w:name w:val="ListLabel 224"/>
    <w:qFormat/>
    <w:rsid w:val="00FA7388"/>
    <w:rPr>
      <w:sz w:val="20"/>
    </w:rPr>
  </w:style>
  <w:style w:type="character" w:customStyle="1" w:styleId="ListLabel225">
    <w:name w:val="ListLabel 225"/>
    <w:qFormat/>
    <w:rsid w:val="00FA7388"/>
    <w:rPr>
      <w:sz w:val="20"/>
    </w:rPr>
  </w:style>
  <w:style w:type="character" w:customStyle="1" w:styleId="ListLabel226">
    <w:name w:val="ListLabel 226"/>
    <w:qFormat/>
    <w:rsid w:val="00FA7388"/>
    <w:rPr>
      <w:sz w:val="20"/>
    </w:rPr>
  </w:style>
  <w:style w:type="character" w:customStyle="1" w:styleId="ListLabel227">
    <w:name w:val="ListLabel 227"/>
    <w:qFormat/>
    <w:rsid w:val="00FA7388"/>
    <w:rPr>
      <w:sz w:val="20"/>
    </w:rPr>
  </w:style>
  <w:style w:type="character" w:customStyle="1" w:styleId="ListLabel228">
    <w:name w:val="ListLabel 228"/>
    <w:qFormat/>
    <w:rsid w:val="00FA7388"/>
    <w:rPr>
      <w:sz w:val="20"/>
    </w:rPr>
  </w:style>
  <w:style w:type="character" w:customStyle="1" w:styleId="ListLabel229">
    <w:name w:val="ListLabel 229"/>
    <w:qFormat/>
    <w:rsid w:val="00FA7388"/>
    <w:rPr>
      <w:sz w:val="20"/>
    </w:rPr>
  </w:style>
  <w:style w:type="character" w:customStyle="1" w:styleId="ListLabel230">
    <w:name w:val="ListLabel 230"/>
    <w:qFormat/>
    <w:rsid w:val="00FA7388"/>
    <w:rPr>
      <w:sz w:val="20"/>
    </w:rPr>
  </w:style>
  <w:style w:type="character" w:customStyle="1" w:styleId="ListLabel231">
    <w:name w:val="ListLabel 231"/>
    <w:qFormat/>
    <w:rsid w:val="00FA7388"/>
    <w:rPr>
      <w:sz w:val="20"/>
    </w:rPr>
  </w:style>
  <w:style w:type="character" w:customStyle="1" w:styleId="ListLabel232">
    <w:name w:val="ListLabel 232"/>
    <w:qFormat/>
    <w:rsid w:val="00FA7388"/>
    <w:rPr>
      <w:sz w:val="20"/>
    </w:rPr>
  </w:style>
  <w:style w:type="character" w:customStyle="1" w:styleId="ListLabel233">
    <w:name w:val="ListLabel 233"/>
    <w:qFormat/>
    <w:rsid w:val="00FA7388"/>
    <w:rPr>
      <w:sz w:val="20"/>
    </w:rPr>
  </w:style>
  <w:style w:type="character" w:customStyle="1" w:styleId="ListLabel234">
    <w:name w:val="ListLabel 234"/>
    <w:qFormat/>
    <w:rsid w:val="00FA7388"/>
    <w:rPr>
      <w:sz w:val="20"/>
    </w:rPr>
  </w:style>
  <w:style w:type="character" w:customStyle="1" w:styleId="ListLabel235">
    <w:name w:val="ListLabel 235"/>
    <w:qFormat/>
    <w:rsid w:val="00FA7388"/>
    <w:rPr>
      <w:sz w:val="20"/>
    </w:rPr>
  </w:style>
  <w:style w:type="character" w:customStyle="1" w:styleId="ListLabel236">
    <w:name w:val="ListLabel 236"/>
    <w:qFormat/>
    <w:rsid w:val="00FA7388"/>
    <w:rPr>
      <w:sz w:val="20"/>
    </w:rPr>
  </w:style>
  <w:style w:type="character" w:customStyle="1" w:styleId="ListLabel237">
    <w:name w:val="ListLabel 237"/>
    <w:qFormat/>
    <w:rsid w:val="00FA7388"/>
    <w:rPr>
      <w:sz w:val="20"/>
    </w:rPr>
  </w:style>
  <w:style w:type="character" w:customStyle="1" w:styleId="ListLabel238">
    <w:name w:val="ListLabel 238"/>
    <w:qFormat/>
    <w:rsid w:val="00FA7388"/>
    <w:rPr>
      <w:sz w:val="20"/>
    </w:rPr>
  </w:style>
  <w:style w:type="character" w:customStyle="1" w:styleId="ListLabel239">
    <w:name w:val="ListLabel 239"/>
    <w:qFormat/>
    <w:rsid w:val="00FA7388"/>
    <w:rPr>
      <w:sz w:val="20"/>
    </w:rPr>
  </w:style>
  <w:style w:type="character" w:customStyle="1" w:styleId="ListLabel240">
    <w:name w:val="ListLabel 240"/>
    <w:qFormat/>
    <w:rsid w:val="00FA7388"/>
    <w:rPr>
      <w:sz w:val="20"/>
    </w:rPr>
  </w:style>
  <w:style w:type="character" w:customStyle="1" w:styleId="ListLabel241">
    <w:name w:val="ListLabel 241"/>
    <w:qFormat/>
    <w:rsid w:val="00FA7388"/>
    <w:rPr>
      <w:sz w:val="20"/>
    </w:rPr>
  </w:style>
  <w:style w:type="character" w:customStyle="1" w:styleId="ListLabel242">
    <w:name w:val="ListLabel 242"/>
    <w:qFormat/>
    <w:rsid w:val="00FA7388"/>
    <w:rPr>
      <w:sz w:val="20"/>
    </w:rPr>
  </w:style>
  <w:style w:type="character" w:customStyle="1" w:styleId="ListLabel243">
    <w:name w:val="ListLabel 243"/>
    <w:qFormat/>
    <w:rsid w:val="00FA7388"/>
    <w:rPr>
      <w:sz w:val="20"/>
    </w:rPr>
  </w:style>
  <w:style w:type="character" w:customStyle="1" w:styleId="ListLabel244">
    <w:name w:val="ListLabel 244"/>
    <w:qFormat/>
    <w:rsid w:val="00FA7388"/>
    <w:rPr>
      <w:sz w:val="20"/>
    </w:rPr>
  </w:style>
  <w:style w:type="character" w:customStyle="1" w:styleId="ListLabel245">
    <w:name w:val="ListLabel 245"/>
    <w:qFormat/>
    <w:rsid w:val="00FA7388"/>
    <w:rPr>
      <w:sz w:val="20"/>
    </w:rPr>
  </w:style>
  <w:style w:type="character" w:customStyle="1" w:styleId="ListLabel246">
    <w:name w:val="ListLabel 246"/>
    <w:qFormat/>
    <w:rsid w:val="00FA7388"/>
    <w:rPr>
      <w:sz w:val="20"/>
    </w:rPr>
  </w:style>
  <w:style w:type="character" w:customStyle="1" w:styleId="ListLabel247">
    <w:name w:val="ListLabel 247"/>
    <w:qFormat/>
    <w:rsid w:val="00FA7388"/>
    <w:rPr>
      <w:sz w:val="20"/>
    </w:rPr>
  </w:style>
  <w:style w:type="character" w:customStyle="1" w:styleId="ListLabel248">
    <w:name w:val="ListLabel 248"/>
    <w:qFormat/>
    <w:rsid w:val="00FA7388"/>
    <w:rPr>
      <w:sz w:val="20"/>
    </w:rPr>
  </w:style>
  <w:style w:type="character" w:customStyle="1" w:styleId="ListLabel249">
    <w:name w:val="ListLabel 249"/>
    <w:qFormat/>
    <w:rsid w:val="00FA7388"/>
    <w:rPr>
      <w:sz w:val="20"/>
    </w:rPr>
  </w:style>
  <w:style w:type="character" w:customStyle="1" w:styleId="ListLabel250">
    <w:name w:val="ListLabel 250"/>
    <w:qFormat/>
    <w:rsid w:val="00FA7388"/>
    <w:rPr>
      <w:sz w:val="20"/>
    </w:rPr>
  </w:style>
  <w:style w:type="character" w:customStyle="1" w:styleId="ListLabel251">
    <w:name w:val="ListLabel 251"/>
    <w:qFormat/>
    <w:rsid w:val="00FA7388"/>
    <w:rPr>
      <w:sz w:val="20"/>
    </w:rPr>
  </w:style>
  <w:style w:type="character" w:customStyle="1" w:styleId="ListLabel252">
    <w:name w:val="ListLabel 252"/>
    <w:qFormat/>
    <w:rsid w:val="00FA7388"/>
    <w:rPr>
      <w:sz w:val="20"/>
    </w:rPr>
  </w:style>
  <w:style w:type="character" w:customStyle="1" w:styleId="ListLabel253">
    <w:name w:val="ListLabel 253"/>
    <w:qFormat/>
    <w:rsid w:val="00FA7388"/>
    <w:rPr>
      <w:sz w:val="20"/>
    </w:rPr>
  </w:style>
  <w:style w:type="character" w:customStyle="1" w:styleId="ListLabel254">
    <w:name w:val="ListLabel 254"/>
    <w:qFormat/>
    <w:rsid w:val="00FA7388"/>
    <w:rPr>
      <w:sz w:val="20"/>
    </w:rPr>
  </w:style>
  <w:style w:type="character" w:customStyle="1" w:styleId="ListLabel255">
    <w:name w:val="ListLabel 255"/>
    <w:qFormat/>
    <w:rsid w:val="00FA7388"/>
    <w:rPr>
      <w:sz w:val="20"/>
    </w:rPr>
  </w:style>
  <w:style w:type="character" w:customStyle="1" w:styleId="ListLabel256">
    <w:name w:val="ListLabel 256"/>
    <w:qFormat/>
    <w:rsid w:val="00FA7388"/>
    <w:rPr>
      <w:sz w:val="20"/>
    </w:rPr>
  </w:style>
  <w:style w:type="character" w:customStyle="1" w:styleId="ListLabel257">
    <w:name w:val="ListLabel 257"/>
    <w:qFormat/>
    <w:rsid w:val="00FA7388"/>
    <w:rPr>
      <w:sz w:val="20"/>
    </w:rPr>
  </w:style>
  <w:style w:type="character" w:customStyle="1" w:styleId="ListLabel258">
    <w:name w:val="ListLabel 258"/>
    <w:qFormat/>
    <w:rsid w:val="00FA7388"/>
    <w:rPr>
      <w:sz w:val="20"/>
    </w:rPr>
  </w:style>
  <w:style w:type="character" w:customStyle="1" w:styleId="ListLabel259">
    <w:name w:val="ListLabel 259"/>
    <w:qFormat/>
    <w:rsid w:val="00FA7388"/>
    <w:rPr>
      <w:sz w:val="20"/>
    </w:rPr>
  </w:style>
  <w:style w:type="character" w:customStyle="1" w:styleId="ListLabel260">
    <w:name w:val="ListLabel 260"/>
    <w:qFormat/>
    <w:rsid w:val="00FA7388"/>
    <w:rPr>
      <w:sz w:val="20"/>
    </w:rPr>
  </w:style>
  <w:style w:type="character" w:customStyle="1" w:styleId="ListLabel261">
    <w:name w:val="ListLabel 261"/>
    <w:qFormat/>
    <w:rsid w:val="00FA7388"/>
    <w:rPr>
      <w:sz w:val="20"/>
    </w:rPr>
  </w:style>
  <w:style w:type="character" w:customStyle="1" w:styleId="ListLabel262">
    <w:name w:val="ListLabel 262"/>
    <w:qFormat/>
    <w:rsid w:val="00FA7388"/>
    <w:rPr>
      <w:sz w:val="20"/>
    </w:rPr>
  </w:style>
  <w:style w:type="character" w:customStyle="1" w:styleId="ListLabel263">
    <w:name w:val="ListLabel 263"/>
    <w:qFormat/>
    <w:rsid w:val="00FA7388"/>
    <w:rPr>
      <w:sz w:val="20"/>
    </w:rPr>
  </w:style>
  <w:style w:type="character" w:customStyle="1" w:styleId="ListLabel264">
    <w:name w:val="ListLabel 264"/>
    <w:qFormat/>
    <w:rsid w:val="00FA7388"/>
    <w:rPr>
      <w:sz w:val="20"/>
    </w:rPr>
  </w:style>
  <w:style w:type="character" w:customStyle="1" w:styleId="ListLabel265">
    <w:name w:val="ListLabel 265"/>
    <w:qFormat/>
    <w:rsid w:val="00FA7388"/>
    <w:rPr>
      <w:sz w:val="20"/>
    </w:rPr>
  </w:style>
  <w:style w:type="character" w:customStyle="1" w:styleId="ListLabel266">
    <w:name w:val="ListLabel 266"/>
    <w:qFormat/>
    <w:rsid w:val="00FA7388"/>
    <w:rPr>
      <w:sz w:val="20"/>
    </w:rPr>
  </w:style>
  <w:style w:type="character" w:customStyle="1" w:styleId="ListLabel267">
    <w:name w:val="ListLabel 267"/>
    <w:qFormat/>
    <w:rsid w:val="00FA7388"/>
    <w:rPr>
      <w:sz w:val="20"/>
    </w:rPr>
  </w:style>
  <w:style w:type="character" w:customStyle="1" w:styleId="ListLabel268">
    <w:name w:val="ListLabel 268"/>
    <w:qFormat/>
    <w:rsid w:val="00FA7388"/>
    <w:rPr>
      <w:sz w:val="20"/>
    </w:rPr>
  </w:style>
  <w:style w:type="character" w:customStyle="1" w:styleId="ListLabel269">
    <w:name w:val="ListLabel 269"/>
    <w:qFormat/>
    <w:rsid w:val="00FA7388"/>
    <w:rPr>
      <w:sz w:val="20"/>
    </w:rPr>
  </w:style>
  <w:style w:type="character" w:customStyle="1" w:styleId="ListLabel270">
    <w:name w:val="ListLabel 270"/>
    <w:qFormat/>
    <w:rsid w:val="00FA7388"/>
    <w:rPr>
      <w:sz w:val="20"/>
    </w:rPr>
  </w:style>
  <w:style w:type="character" w:customStyle="1" w:styleId="ListLabel271">
    <w:name w:val="ListLabel 271"/>
    <w:qFormat/>
    <w:rsid w:val="00FA7388"/>
    <w:rPr>
      <w:sz w:val="20"/>
    </w:rPr>
  </w:style>
  <w:style w:type="character" w:customStyle="1" w:styleId="ListLabel272">
    <w:name w:val="ListLabel 272"/>
    <w:qFormat/>
    <w:rsid w:val="00FA7388"/>
    <w:rPr>
      <w:sz w:val="20"/>
    </w:rPr>
  </w:style>
  <w:style w:type="character" w:customStyle="1" w:styleId="ListLabel273">
    <w:name w:val="ListLabel 273"/>
    <w:qFormat/>
    <w:rsid w:val="00FA7388"/>
    <w:rPr>
      <w:sz w:val="20"/>
    </w:rPr>
  </w:style>
  <w:style w:type="character" w:customStyle="1" w:styleId="ListLabel274">
    <w:name w:val="ListLabel 274"/>
    <w:qFormat/>
    <w:rsid w:val="00FA7388"/>
    <w:rPr>
      <w:sz w:val="20"/>
    </w:rPr>
  </w:style>
  <w:style w:type="character" w:customStyle="1" w:styleId="ListLabel275">
    <w:name w:val="ListLabel 275"/>
    <w:qFormat/>
    <w:rsid w:val="00FA7388"/>
    <w:rPr>
      <w:sz w:val="20"/>
    </w:rPr>
  </w:style>
  <w:style w:type="character" w:customStyle="1" w:styleId="ListLabel276">
    <w:name w:val="ListLabel 276"/>
    <w:qFormat/>
    <w:rsid w:val="00FA7388"/>
    <w:rPr>
      <w:sz w:val="20"/>
    </w:rPr>
  </w:style>
  <w:style w:type="character" w:customStyle="1" w:styleId="ListLabel277">
    <w:name w:val="ListLabel 277"/>
    <w:qFormat/>
    <w:rsid w:val="00FA7388"/>
    <w:rPr>
      <w:sz w:val="20"/>
    </w:rPr>
  </w:style>
  <w:style w:type="character" w:customStyle="1" w:styleId="ListLabel278">
    <w:name w:val="ListLabel 278"/>
    <w:qFormat/>
    <w:rsid w:val="00FA7388"/>
    <w:rPr>
      <w:sz w:val="20"/>
    </w:rPr>
  </w:style>
  <w:style w:type="character" w:customStyle="1" w:styleId="ListLabel279">
    <w:name w:val="ListLabel 279"/>
    <w:qFormat/>
    <w:rsid w:val="00FA7388"/>
    <w:rPr>
      <w:sz w:val="20"/>
    </w:rPr>
  </w:style>
  <w:style w:type="character" w:customStyle="1" w:styleId="ListLabel280">
    <w:name w:val="ListLabel 280"/>
    <w:qFormat/>
    <w:rsid w:val="00FA7388"/>
    <w:rPr>
      <w:sz w:val="20"/>
    </w:rPr>
  </w:style>
  <w:style w:type="character" w:customStyle="1" w:styleId="ListLabel281">
    <w:name w:val="ListLabel 281"/>
    <w:qFormat/>
    <w:rsid w:val="00FA7388"/>
    <w:rPr>
      <w:sz w:val="20"/>
    </w:rPr>
  </w:style>
  <w:style w:type="character" w:customStyle="1" w:styleId="ListLabel282">
    <w:name w:val="ListLabel 282"/>
    <w:qFormat/>
    <w:rsid w:val="00FA7388"/>
    <w:rPr>
      <w:sz w:val="20"/>
    </w:rPr>
  </w:style>
  <w:style w:type="character" w:customStyle="1" w:styleId="ListLabel283">
    <w:name w:val="ListLabel 283"/>
    <w:qFormat/>
    <w:rsid w:val="00FA7388"/>
    <w:rPr>
      <w:sz w:val="20"/>
    </w:rPr>
  </w:style>
  <w:style w:type="character" w:customStyle="1" w:styleId="ListLabel284">
    <w:name w:val="ListLabel 284"/>
    <w:qFormat/>
    <w:rsid w:val="00FA7388"/>
    <w:rPr>
      <w:sz w:val="20"/>
    </w:rPr>
  </w:style>
  <w:style w:type="character" w:customStyle="1" w:styleId="ListLabel285">
    <w:name w:val="ListLabel 285"/>
    <w:qFormat/>
    <w:rsid w:val="00FA7388"/>
    <w:rPr>
      <w:rFonts w:cs="Courier New"/>
    </w:rPr>
  </w:style>
  <w:style w:type="character" w:customStyle="1" w:styleId="ListLabel286">
    <w:name w:val="ListLabel 286"/>
    <w:qFormat/>
    <w:rsid w:val="00FA7388"/>
    <w:rPr>
      <w:rFonts w:cs="Courier New"/>
    </w:rPr>
  </w:style>
  <w:style w:type="character" w:customStyle="1" w:styleId="ListLabel287">
    <w:name w:val="ListLabel 287"/>
    <w:qFormat/>
    <w:rsid w:val="00FA7388"/>
    <w:rPr>
      <w:rFonts w:cs="Courier New"/>
    </w:rPr>
  </w:style>
  <w:style w:type="character" w:customStyle="1" w:styleId="ListLabel288">
    <w:name w:val="ListLabel 288"/>
    <w:qFormat/>
    <w:rsid w:val="00FA7388"/>
    <w:rPr>
      <w:sz w:val="20"/>
      <w:szCs w:val="20"/>
    </w:rPr>
  </w:style>
  <w:style w:type="character" w:customStyle="1" w:styleId="ListLabel289">
    <w:name w:val="ListLabel 289"/>
    <w:qFormat/>
    <w:rsid w:val="00FA7388"/>
    <w:rPr>
      <w:rFonts w:cs="Courier New"/>
    </w:rPr>
  </w:style>
  <w:style w:type="character" w:customStyle="1" w:styleId="ListLabel290">
    <w:name w:val="ListLabel 290"/>
    <w:qFormat/>
    <w:rsid w:val="00FA7388"/>
    <w:rPr>
      <w:rFonts w:cs="Courier New"/>
    </w:rPr>
  </w:style>
  <w:style w:type="character" w:customStyle="1" w:styleId="ListLabel291">
    <w:name w:val="ListLabel 291"/>
    <w:qFormat/>
    <w:rsid w:val="00FA7388"/>
    <w:rPr>
      <w:rFonts w:cs="Courier New"/>
    </w:rPr>
  </w:style>
  <w:style w:type="character" w:customStyle="1" w:styleId="ListLabel292">
    <w:name w:val="ListLabel 292"/>
    <w:qFormat/>
    <w:rsid w:val="00FA7388"/>
    <w:rPr>
      <w:sz w:val="20"/>
    </w:rPr>
  </w:style>
  <w:style w:type="character" w:customStyle="1" w:styleId="ListLabel293">
    <w:name w:val="ListLabel 293"/>
    <w:qFormat/>
    <w:rsid w:val="00FA7388"/>
    <w:rPr>
      <w:sz w:val="20"/>
    </w:rPr>
  </w:style>
  <w:style w:type="character" w:customStyle="1" w:styleId="ListLabel294">
    <w:name w:val="ListLabel 294"/>
    <w:qFormat/>
    <w:rsid w:val="00FA7388"/>
    <w:rPr>
      <w:sz w:val="20"/>
    </w:rPr>
  </w:style>
  <w:style w:type="character" w:customStyle="1" w:styleId="ListLabel295">
    <w:name w:val="ListLabel 295"/>
    <w:qFormat/>
    <w:rsid w:val="00FA7388"/>
    <w:rPr>
      <w:sz w:val="20"/>
    </w:rPr>
  </w:style>
  <w:style w:type="character" w:customStyle="1" w:styleId="ListLabel296">
    <w:name w:val="ListLabel 296"/>
    <w:qFormat/>
    <w:rsid w:val="00FA7388"/>
    <w:rPr>
      <w:sz w:val="20"/>
    </w:rPr>
  </w:style>
  <w:style w:type="character" w:customStyle="1" w:styleId="ListLabel297">
    <w:name w:val="ListLabel 297"/>
    <w:qFormat/>
    <w:rsid w:val="00FA7388"/>
    <w:rPr>
      <w:sz w:val="20"/>
    </w:rPr>
  </w:style>
  <w:style w:type="character" w:customStyle="1" w:styleId="ListLabel298">
    <w:name w:val="ListLabel 298"/>
    <w:qFormat/>
    <w:rsid w:val="00FA7388"/>
    <w:rPr>
      <w:sz w:val="20"/>
    </w:rPr>
  </w:style>
  <w:style w:type="character" w:customStyle="1" w:styleId="ListLabel299">
    <w:name w:val="ListLabel 299"/>
    <w:qFormat/>
    <w:rsid w:val="00FA7388"/>
    <w:rPr>
      <w:sz w:val="20"/>
    </w:rPr>
  </w:style>
  <w:style w:type="character" w:customStyle="1" w:styleId="ListLabel300">
    <w:name w:val="ListLabel 300"/>
    <w:qFormat/>
    <w:rsid w:val="00FA7388"/>
    <w:rPr>
      <w:sz w:val="20"/>
    </w:rPr>
  </w:style>
  <w:style w:type="character" w:customStyle="1" w:styleId="ListLabel301">
    <w:name w:val="ListLabel 301"/>
    <w:qFormat/>
    <w:rsid w:val="00FA7388"/>
    <w:rPr>
      <w:rFonts w:cs="Courier New"/>
    </w:rPr>
  </w:style>
  <w:style w:type="character" w:customStyle="1" w:styleId="ListLabel302">
    <w:name w:val="ListLabel 302"/>
    <w:qFormat/>
    <w:rsid w:val="00FA7388"/>
    <w:rPr>
      <w:rFonts w:cs="Courier New"/>
    </w:rPr>
  </w:style>
  <w:style w:type="character" w:customStyle="1" w:styleId="ListLabel303">
    <w:name w:val="ListLabel 303"/>
    <w:qFormat/>
    <w:rsid w:val="00FA7388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FA7388"/>
  </w:style>
  <w:style w:type="character" w:customStyle="1" w:styleId="TekstpodstawowyZnak2">
    <w:name w:val="Tekst podstawowy Znak2"/>
    <w:basedOn w:val="Domylnaczcionkaakapitu"/>
    <w:uiPriority w:val="99"/>
    <w:semiHidden/>
    <w:rsid w:val="00FA7388"/>
  </w:style>
  <w:style w:type="paragraph" w:styleId="Lista">
    <w:name w:val="List"/>
    <w:basedOn w:val="Tekstpodstawowy"/>
    <w:rsid w:val="00FA7388"/>
    <w:pPr>
      <w:jc w:val="left"/>
    </w:pPr>
    <w:rPr>
      <w:rFonts w:ascii="Tahoma" w:hAnsi="Tahoma" w:cs="Lucida Sans"/>
      <w:b/>
      <w:bCs/>
      <w:color w:val="auto"/>
      <w:sz w:val="24"/>
      <w:lang w:val="pl-PL" w:eastAsia="pl-PL"/>
    </w:rPr>
  </w:style>
  <w:style w:type="paragraph" w:styleId="Legenda">
    <w:name w:val="caption"/>
    <w:basedOn w:val="Normalny"/>
    <w:qFormat/>
    <w:rsid w:val="00FA7388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FA7388"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FA738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FA738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FA738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FA738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A7388"/>
  </w:style>
  <w:style w:type="paragraph" w:customStyle="1" w:styleId="tabela-punkty">
    <w:name w:val="tabela - punkty"/>
    <w:basedOn w:val="Normalny"/>
    <w:qFormat/>
    <w:rsid w:val="00FA7388"/>
    <w:pPr>
      <w:widowControl w:val="0"/>
      <w:spacing w:before="40" w:after="40"/>
      <w:ind w:left="397" w:hanging="284"/>
      <w:jc w:val="both"/>
    </w:pPr>
    <w:rPr>
      <w:rFonts w:ascii="Calibri" w:hAnsi="Calibri" w:cs="Tahoma"/>
      <w:bCs/>
      <w:sz w:val="16"/>
      <w:szCs w:val="16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A7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88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8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88"/>
    <w:rPr>
      <w:vertAlign w:val="superscript"/>
    </w:rPr>
  </w:style>
  <w:style w:type="table" w:customStyle="1" w:styleId="Tabelasiatki4akcent51">
    <w:name w:val="Tabela siatki 4 — akcent 51"/>
    <w:basedOn w:val="Standardowy"/>
    <w:uiPriority w:val="49"/>
    <w:rsid w:val="00FA73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Paragraph">
    <w:name w:val="Table Paragraph"/>
    <w:basedOn w:val="Normalny"/>
    <w:uiPriority w:val="1"/>
    <w:qFormat/>
    <w:rsid w:val="00FA73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CC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D0B-1760-432D-9EA8-1F64751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38</Pages>
  <Words>7635</Words>
  <Characters>50453</Characters>
  <Application>Microsoft Office Word</Application>
  <DocSecurity>0</DocSecurity>
  <Lines>420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Strusia 48</Company>
  <LinksUpToDate>false</LinksUpToDate>
  <CharactersWithSpaces>57973</CharactersWithSpaces>
  <SharedDoc>false</SharedDoc>
  <HLinks>
    <vt:vector size="66" baseType="variant">
      <vt:variant>
        <vt:i4>3801215</vt:i4>
      </vt:variant>
      <vt:variant>
        <vt:i4>30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2687031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https://www.gov.pl/web/e-dowod/podpis-osobisty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21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4653152</vt:i4>
      </vt:variant>
      <vt:variant>
        <vt:i4>15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http://www.pib-nio.pl/zamowieniapubliczne</vt:lpwstr>
      </vt:variant>
      <vt:variant>
        <vt:lpwstr/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https://portal.smartpzp.pl/coi.warszawa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http://www.coi.pl/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mailto:Aneta.Pisula@pib-nio.pl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Artur Pianka</dc:creator>
  <cp:lastModifiedBy>Agnieszka Melak</cp:lastModifiedBy>
  <cp:revision>6</cp:revision>
  <cp:lastPrinted>2023-03-20T09:03:00Z</cp:lastPrinted>
  <dcterms:created xsi:type="dcterms:W3CDTF">2023-03-16T07:27:00Z</dcterms:created>
  <dcterms:modified xsi:type="dcterms:W3CDTF">2023-03-20T09:56:00Z</dcterms:modified>
</cp:coreProperties>
</file>