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7AC93" w14:textId="6EC5D0E8" w:rsidR="000540C5" w:rsidRPr="005A7CF6" w:rsidRDefault="00341280" w:rsidP="00341280">
      <w:pPr>
        <w:pStyle w:val="Zwykytekst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Formularz 2.1.</w:t>
      </w:r>
    </w:p>
    <w:p w14:paraId="240B6ABE" w14:textId="77777777" w:rsidR="005959E8" w:rsidRPr="005A7CF6" w:rsidRDefault="005959E8" w:rsidP="005959E8">
      <w:pPr>
        <w:jc w:val="center"/>
        <w:outlineLvl w:val="0"/>
        <w:rPr>
          <w:b/>
          <w:bCs/>
        </w:rPr>
      </w:pPr>
      <w:r w:rsidRPr="005A7CF6">
        <w:rPr>
          <w:b/>
          <w:bCs/>
        </w:rPr>
        <w:t>Formularz Oferty</w:t>
      </w:r>
    </w:p>
    <w:p w14:paraId="4C90A362" w14:textId="77777777" w:rsidR="00782F69" w:rsidRPr="005A7CF6" w:rsidRDefault="00782F69" w:rsidP="00782F69">
      <w:pPr>
        <w:pStyle w:val="Zwykytekst"/>
        <w:tabs>
          <w:tab w:val="left" w:leader="dot" w:pos="9360"/>
        </w:tabs>
        <w:spacing w:before="120"/>
        <w:ind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63D8D7AB" w14:textId="77777777" w:rsidR="00782F69" w:rsidRPr="005A7CF6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5A7CF6">
        <w:rPr>
          <w:rFonts w:ascii="Times New Roman" w:hAnsi="Times New Roman" w:cs="Times New Roman"/>
          <w:b/>
          <w:bCs/>
          <w:sz w:val="22"/>
          <w:szCs w:val="22"/>
        </w:rPr>
        <w:t>Do</w:t>
      </w:r>
    </w:p>
    <w:p w14:paraId="657151FC" w14:textId="77777777" w:rsidR="0036210F" w:rsidRPr="005A7CF6" w:rsidRDefault="0036210F" w:rsidP="0036210F">
      <w:pPr>
        <w:ind w:left="5580"/>
        <w:rPr>
          <w:b/>
          <w:bCs/>
          <w:sz w:val="22"/>
          <w:szCs w:val="22"/>
        </w:rPr>
      </w:pPr>
      <w:r w:rsidRPr="005A7CF6">
        <w:rPr>
          <w:b/>
          <w:bCs/>
          <w:sz w:val="22"/>
          <w:szCs w:val="22"/>
        </w:rPr>
        <w:t xml:space="preserve">Politechnika Warszawska </w:t>
      </w:r>
    </w:p>
    <w:p w14:paraId="47630B49" w14:textId="77777777" w:rsidR="0036210F" w:rsidRPr="005A7CF6" w:rsidRDefault="0036210F" w:rsidP="0036210F">
      <w:pPr>
        <w:ind w:left="5580"/>
        <w:rPr>
          <w:b/>
          <w:bCs/>
          <w:sz w:val="22"/>
          <w:szCs w:val="22"/>
        </w:rPr>
      </w:pPr>
      <w:r w:rsidRPr="005A7CF6">
        <w:rPr>
          <w:b/>
          <w:bCs/>
          <w:sz w:val="22"/>
          <w:szCs w:val="22"/>
        </w:rPr>
        <w:t>WYDZIAŁ ZARZĄDZANIA</w:t>
      </w:r>
    </w:p>
    <w:p w14:paraId="3DB4C816" w14:textId="77777777" w:rsidR="0036210F" w:rsidRPr="005A7CF6" w:rsidRDefault="0036210F" w:rsidP="0036210F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5A7CF6">
        <w:rPr>
          <w:b/>
          <w:bCs/>
          <w:sz w:val="22"/>
          <w:szCs w:val="22"/>
        </w:rPr>
        <w:t xml:space="preserve">ul. Narbutta 85, </w:t>
      </w:r>
      <w:bookmarkStart w:id="0" w:name="_Hlk72966784"/>
      <w:r w:rsidRPr="005A7CF6">
        <w:rPr>
          <w:b/>
          <w:bCs/>
          <w:sz w:val="22"/>
          <w:szCs w:val="22"/>
        </w:rPr>
        <w:t>02-524 Warszawa</w:t>
      </w:r>
      <w:bookmarkEnd w:id="0"/>
    </w:p>
    <w:p w14:paraId="3F1BAE57" w14:textId="77777777" w:rsidR="00782F69" w:rsidRPr="005A7CF6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23FC1E9E" w14:textId="77777777" w:rsidR="00782F69" w:rsidRPr="005A7CF6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4FFBFF3A" w14:textId="1BF52F29" w:rsidR="00782F69" w:rsidRPr="005A7CF6" w:rsidRDefault="00782F69" w:rsidP="00053178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 xml:space="preserve">Nawiązując do ogłoszenia o zamówieniu w postępowaniu o udzielenie zamówienia publicznego prowadzonym w trybie </w:t>
      </w:r>
      <w:r w:rsidR="00F84CEB" w:rsidRPr="005A7CF6">
        <w:rPr>
          <w:rFonts w:ascii="Times New Roman" w:hAnsi="Times New Roman" w:cs="Times New Roman"/>
          <w:b/>
          <w:sz w:val="22"/>
          <w:szCs w:val="22"/>
        </w:rPr>
        <w:t>przetargu nieograniczonego</w:t>
      </w:r>
      <w:r w:rsidRPr="005A7CF6">
        <w:rPr>
          <w:rFonts w:ascii="Times New Roman" w:hAnsi="Times New Roman" w:cs="Times New Roman"/>
          <w:b/>
          <w:sz w:val="22"/>
          <w:szCs w:val="22"/>
        </w:rPr>
        <w:t xml:space="preserve"> na: </w:t>
      </w:r>
      <w:r w:rsidR="008A13E2" w:rsidRPr="005A7CF6">
        <w:rPr>
          <w:rFonts w:ascii="Times New Roman" w:hAnsi="Times New Roman" w:cs="Times New Roman"/>
          <w:b/>
          <w:bCs/>
          <w:sz w:val="22"/>
          <w:szCs w:val="22"/>
        </w:rPr>
        <w:t>świadczenie usługi sprzątania</w:t>
      </w:r>
      <w:r w:rsidR="00FA2F86" w:rsidRPr="005A7CF6">
        <w:rPr>
          <w:rFonts w:ascii="Times New Roman" w:hAnsi="Times New Roman" w:cs="Times New Roman"/>
          <w:b/>
          <w:bCs/>
          <w:sz w:val="22"/>
          <w:szCs w:val="22"/>
        </w:rPr>
        <w:t xml:space="preserve"> dla Wydziału Zarządzania Politechniki Warszawskiej</w:t>
      </w:r>
      <w:r w:rsidR="00465D2F" w:rsidRPr="005A7CF6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17B4417" w14:textId="3A9FEB25" w:rsidR="00782F69" w:rsidRPr="005A7CF6" w:rsidRDefault="00782F69" w:rsidP="00782F69">
      <w:pPr>
        <w:spacing w:after="120"/>
        <w:jc w:val="both"/>
        <w:rPr>
          <w:b/>
          <w:spacing w:val="-2"/>
          <w:sz w:val="22"/>
          <w:szCs w:val="22"/>
        </w:rPr>
      </w:pPr>
      <w:r w:rsidRPr="005A7CF6">
        <w:rPr>
          <w:spacing w:val="-2"/>
          <w:sz w:val="22"/>
          <w:szCs w:val="22"/>
        </w:rPr>
        <w:t xml:space="preserve">Znak postępowania: </w:t>
      </w:r>
      <w:r w:rsidR="0083315F" w:rsidRPr="005A7CF6">
        <w:rPr>
          <w:b/>
          <w:bCs/>
          <w:sz w:val="22"/>
          <w:szCs w:val="22"/>
        </w:rPr>
        <w:t>WZ.ZP.</w:t>
      </w:r>
      <w:r w:rsidR="00C36C5E">
        <w:rPr>
          <w:b/>
          <w:bCs/>
          <w:sz w:val="22"/>
          <w:szCs w:val="22"/>
        </w:rPr>
        <w:t>3</w:t>
      </w:r>
      <w:r w:rsidR="008A13E2" w:rsidRPr="005A7CF6">
        <w:rPr>
          <w:b/>
          <w:bCs/>
          <w:sz w:val="22"/>
          <w:szCs w:val="22"/>
        </w:rPr>
        <w:t>.12.2021</w:t>
      </w:r>
    </w:p>
    <w:p w14:paraId="4FB20D73" w14:textId="77777777" w:rsidR="00782F69" w:rsidRPr="005A7CF6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bookmarkStart w:id="1" w:name="_Hlk69912681"/>
      <w:r w:rsidRPr="005A7CF6">
        <w:rPr>
          <w:sz w:val="22"/>
          <w:szCs w:val="22"/>
          <w:lang w:eastAsia="ar-SA"/>
        </w:rPr>
        <w:t xml:space="preserve">My, niżej podpisani </w:t>
      </w:r>
      <w:r w:rsidRPr="005A7CF6">
        <w:rPr>
          <w:sz w:val="22"/>
          <w:szCs w:val="22"/>
        </w:rPr>
        <w:t>_________________________________________________________</w:t>
      </w:r>
    </w:p>
    <w:p w14:paraId="7CBAE52B" w14:textId="77777777" w:rsidR="00782F69" w:rsidRPr="005A7CF6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2"/>
          <w:szCs w:val="22"/>
          <w:lang w:eastAsia="ar-SA"/>
        </w:rPr>
      </w:pPr>
      <w:r w:rsidRPr="005A7CF6">
        <w:rPr>
          <w:sz w:val="22"/>
          <w:szCs w:val="22"/>
          <w:lang w:eastAsia="ar-SA"/>
        </w:rPr>
        <w:t xml:space="preserve">działając w imieniu i na rzecz </w:t>
      </w:r>
      <w:r w:rsidRPr="005A7CF6">
        <w:rPr>
          <w:b/>
          <w:sz w:val="22"/>
          <w:szCs w:val="22"/>
          <w:lang w:eastAsia="ar-SA"/>
        </w:rPr>
        <w:t>WYKONAWCY</w:t>
      </w:r>
    </w:p>
    <w:p w14:paraId="28F68E25" w14:textId="77777777" w:rsidR="00782F69" w:rsidRPr="005A7CF6" w:rsidRDefault="00782F69" w:rsidP="00782F69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nazwa (firma):</w:t>
      </w:r>
      <w:r w:rsidRPr="005A7CF6">
        <w:rPr>
          <w:sz w:val="22"/>
          <w:szCs w:val="22"/>
        </w:rPr>
        <w:tab/>
        <w:t>_________________________________________________________</w:t>
      </w:r>
    </w:p>
    <w:p w14:paraId="15B7EE19" w14:textId="77777777" w:rsidR="00782F69" w:rsidRPr="005A7CF6" w:rsidRDefault="00782F69" w:rsidP="00782F69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adres siedziby:</w:t>
      </w:r>
      <w:r w:rsidRPr="005A7CF6">
        <w:rPr>
          <w:sz w:val="22"/>
          <w:szCs w:val="22"/>
        </w:rPr>
        <w:tab/>
        <w:t>_________________________________________________________</w:t>
      </w:r>
    </w:p>
    <w:p w14:paraId="4C35E197" w14:textId="77777777" w:rsidR="00782F69" w:rsidRPr="005A7CF6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5A7CF6">
        <w:rPr>
          <w:sz w:val="22"/>
          <w:szCs w:val="22"/>
          <w:lang w:eastAsia="ar-SA"/>
        </w:rPr>
        <w:t xml:space="preserve">numer NIP lub REGON </w:t>
      </w:r>
      <w:r w:rsidRPr="005A7CF6">
        <w:rPr>
          <w:sz w:val="22"/>
          <w:szCs w:val="22"/>
          <w:lang w:eastAsia="ar-SA"/>
        </w:rPr>
        <w:softHyphen/>
      </w:r>
      <w:r w:rsidRPr="005A7CF6">
        <w:rPr>
          <w:sz w:val="22"/>
          <w:szCs w:val="22"/>
          <w:lang w:eastAsia="ar-SA"/>
        </w:rPr>
        <w:softHyphen/>
        <w:t>_</w:t>
      </w:r>
      <w:r w:rsidRPr="005A7CF6">
        <w:rPr>
          <w:sz w:val="22"/>
          <w:szCs w:val="22"/>
          <w:lang w:eastAsia="ar-SA"/>
        </w:rPr>
        <w:softHyphen/>
      </w:r>
      <w:r w:rsidRPr="005A7CF6">
        <w:rPr>
          <w:sz w:val="22"/>
          <w:szCs w:val="22"/>
          <w:lang w:eastAsia="ar-SA"/>
        </w:rPr>
        <w:softHyphen/>
      </w:r>
      <w:r w:rsidRPr="005A7CF6">
        <w:rPr>
          <w:sz w:val="22"/>
          <w:szCs w:val="22"/>
          <w:lang w:eastAsia="ar-SA"/>
        </w:rPr>
        <w:softHyphen/>
        <w:t xml:space="preserve">_______________ </w:t>
      </w:r>
    </w:p>
    <w:p w14:paraId="4A1C33A6" w14:textId="77777777" w:rsidR="00782F69" w:rsidRPr="005A7CF6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5A7CF6">
        <w:rPr>
          <w:sz w:val="22"/>
          <w:szCs w:val="22"/>
          <w:lang w:eastAsia="ar-SA"/>
        </w:rPr>
        <w:t xml:space="preserve">Rodzaj Wykonawcy: </w:t>
      </w:r>
      <w:r w:rsidRPr="005A7CF6">
        <w:rPr>
          <w:sz w:val="22"/>
          <w:szCs w:val="22"/>
          <w:lang w:eastAsia="ar-SA"/>
        </w:rPr>
        <w:sym w:font="Wingdings" w:char="F0A8"/>
      </w:r>
      <w:r w:rsidRPr="005A7CF6">
        <w:rPr>
          <w:sz w:val="22"/>
          <w:szCs w:val="22"/>
          <w:lang w:eastAsia="ar-SA"/>
        </w:rPr>
        <w:t xml:space="preserve"> mikroprzedsiębiorstwo, </w:t>
      </w:r>
      <w:r w:rsidRPr="005A7CF6">
        <w:rPr>
          <w:sz w:val="22"/>
          <w:szCs w:val="22"/>
          <w:lang w:eastAsia="ar-SA"/>
        </w:rPr>
        <w:sym w:font="Wingdings" w:char="F0A8"/>
      </w:r>
      <w:r w:rsidRPr="005A7CF6">
        <w:rPr>
          <w:sz w:val="22"/>
          <w:szCs w:val="22"/>
          <w:lang w:eastAsia="ar-SA"/>
        </w:rPr>
        <w:t xml:space="preserve"> małe przedsiębiorstwo, </w:t>
      </w:r>
      <w:r w:rsidRPr="005A7CF6">
        <w:rPr>
          <w:sz w:val="22"/>
          <w:szCs w:val="22"/>
          <w:lang w:eastAsia="ar-SA"/>
        </w:rPr>
        <w:sym w:font="Wingdings" w:char="F0A8"/>
      </w:r>
      <w:r w:rsidRPr="005A7CF6">
        <w:rPr>
          <w:sz w:val="22"/>
          <w:szCs w:val="22"/>
          <w:lang w:eastAsia="ar-SA"/>
        </w:rPr>
        <w:t xml:space="preserve"> średnie przedsiębiorstwo, </w:t>
      </w:r>
      <w:r w:rsidRPr="005A7CF6">
        <w:rPr>
          <w:sz w:val="22"/>
          <w:szCs w:val="22"/>
          <w:lang w:eastAsia="ar-SA"/>
        </w:rPr>
        <w:sym w:font="Wingdings" w:char="F0A8"/>
      </w:r>
      <w:r w:rsidRPr="005A7CF6">
        <w:rPr>
          <w:sz w:val="22"/>
          <w:szCs w:val="22"/>
          <w:lang w:eastAsia="ar-SA"/>
        </w:rPr>
        <w:t xml:space="preserve"> jednoosobowa działalność gospodarcza, </w:t>
      </w:r>
      <w:r w:rsidRPr="005A7CF6">
        <w:rPr>
          <w:sz w:val="22"/>
          <w:szCs w:val="22"/>
          <w:lang w:eastAsia="ar-SA"/>
        </w:rPr>
        <w:sym w:font="Wingdings" w:char="F0A8"/>
      </w:r>
      <w:r w:rsidRPr="005A7CF6">
        <w:rPr>
          <w:sz w:val="22"/>
          <w:szCs w:val="22"/>
          <w:lang w:eastAsia="ar-SA"/>
        </w:rPr>
        <w:t xml:space="preserve"> osoba fizyczna nieprowadząca działalności gospodarczej, </w:t>
      </w:r>
      <w:r w:rsidRPr="005A7CF6">
        <w:rPr>
          <w:sz w:val="22"/>
          <w:szCs w:val="22"/>
          <w:lang w:eastAsia="ar-SA"/>
        </w:rPr>
        <w:sym w:font="Wingdings" w:char="F0A8"/>
      </w:r>
      <w:r w:rsidRPr="005A7CF6">
        <w:rPr>
          <w:sz w:val="22"/>
          <w:szCs w:val="22"/>
          <w:lang w:eastAsia="ar-SA"/>
        </w:rPr>
        <w:t xml:space="preserve"> inny rodzaj.</w:t>
      </w:r>
    </w:p>
    <w:bookmarkEnd w:id="1"/>
    <w:p w14:paraId="36F64052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5A7CF6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 (SWZ).</w:t>
      </w:r>
    </w:p>
    <w:p w14:paraId="200E5B8A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5A7CF6">
        <w:rPr>
          <w:rFonts w:ascii="Times New Roman" w:hAnsi="Times New Roman" w:cs="Times New Roman"/>
          <w:sz w:val="22"/>
          <w:szCs w:val="22"/>
        </w:rPr>
        <w:t xml:space="preserve"> że zapoznaliśmy się z ogłoszeniem o zamówieniu, SWZ oraz wyjaśnieniami i zmianami SWZ przekazanymi przez Zamawiającego i uznajemy się za związanych określonymi w nich postanowieniami i zasadami postępowania.</w:t>
      </w:r>
    </w:p>
    <w:p w14:paraId="1518F718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A7CF6">
        <w:rPr>
          <w:rFonts w:ascii="Times New Roman" w:hAnsi="Times New Roman" w:cs="Times New Roman"/>
          <w:b/>
          <w:iCs/>
          <w:sz w:val="22"/>
          <w:szCs w:val="22"/>
        </w:rPr>
        <w:t xml:space="preserve">OFERUJEMY </w:t>
      </w:r>
      <w:r w:rsidRPr="005A7CF6">
        <w:rPr>
          <w:rFonts w:ascii="Times New Roman" w:hAnsi="Times New Roman" w:cs="Times New Roman"/>
          <w:iCs/>
          <w:sz w:val="22"/>
          <w:szCs w:val="22"/>
        </w:rPr>
        <w:t>wykonanie przedmiotu zamówienia za łącznym wynagrodzeniem ________ zł netto powiększonym o _____% podatek VAT w wysokości ________ zł, co daje wartość brutto ____________ zł (słownie złotych: _____________________________________________), zgodnie z załączonym Formularzem cenowym.</w:t>
      </w:r>
    </w:p>
    <w:p w14:paraId="79CC1FD8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7CF6">
        <w:rPr>
          <w:rFonts w:ascii="Times New Roman" w:hAnsi="Times New Roman" w:cs="Times New Roman"/>
          <w:b/>
          <w:iCs/>
          <w:sz w:val="22"/>
          <w:szCs w:val="22"/>
        </w:rPr>
        <w:t>POSZCZEGÓLNE CZĘŚCI</w:t>
      </w:r>
      <w:r w:rsidRPr="005A7CF6">
        <w:rPr>
          <w:rFonts w:ascii="Times New Roman" w:hAnsi="Times New Roman" w:cs="Times New Roman"/>
          <w:iCs/>
          <w:sz w:val="22"/>
          <w:szCs w:val="22"/>
        </w:rPr>
        <w:t xml:space="preserve"> zamówienia będą realizowane przez </w:t>
      </w:r>
      <w:r w:rsidRPr="005A7CF6">
        <w:rPr>
          <w:rFonts w:ascii="Times New Roman" w:hAnsi="Times New Roman" w:cs="Times New Roman"/>
          <w:i/>
          <w:sz w:val="22"/>
          <w:szCs w:val="22"/>
        </w:rPr>
        <w:t>(w przypadku konsorcjum i polegania na podmiotach trzecich)</w:t>
      </w:r>
      <w:r w:rsidRPr="005A7CF6">
        <w:rPr>
          <w:rFonts w:ascii="Times New Roman" w:hAnsi="Times New Roman" w:cs="Times New Roman"/>
          <w:iCs/>
          <w:sz w:val="22"/>
          <w:szCs w:val="22"/>
        </w:rPr>
        <w:t>:</w:t>
      </w:r>
    </w:p>
    <w:p w14:paraId="26EE904A" w14:textId="77777777" w:rsidR="00782F69" w:rsidRPr="005A7CF6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7CF6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 - ____________________________________</w:t>
      </w:r>
    </w:p>
    <w:p w14:paraId="2922333D" w14:textId="77777777" w:rsidR="00782F69" w:rsidRPr="005A7CF6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5A7CF6">
        <w:rPr>
          <w:rFonts w:ascii="Times New Roman" w:hAnsi="Times New Roman" w:cs="Times New Roman"/>
          <w:bCs/>
          <w:iCs/>
          <w:sz w:val="22"/>
          <w:szCs w:val="22"/>
        </w:rPr>
        <w:tab/>
        <w:t>(nazwa członka konsorcjum/podmiotu trzeciego)</w:t>
      </w:r>
      <w:r w:rsidRPr="005A7CF6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7CF6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7CF6">
        <w:rPr>
          <w:rFonts w:ascii="Times New Roman" w:hAnsi="Times New Roman" w:cs="Times New Roman"/>
          <w:bCs/>
          <w:iCs/>
          <w:sz w:val="22"/>
          <w:szCs w:val="22"/>
        </w:rPr>
        <w:tab/>
        <w:t>(realizowany zakres)</w:t>
      </w:r>
    </w:p>
    <w:p w14:paraId="20146229" w14:textId="77777777" w:rsidR="00782F69" w:rsidRPr="005A7CF6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7CF6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 - ____________________________________</w:t>
      </w:r>
    </w:p>
    <w:p w14:paraId="49067ECF" w14:textId="77777777" w:rsidR="00782F69" w:rsidRPr="005A7CF6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5A7CF6">
        <w:rPr>
          <w:rFonts w:ascii="Times New Roman" w:hAnsi="Times New Roman" w:cs="Times New Roman"/>
          <w:bCs/>
          <w:iCs/>
          <w:sz w:val="22"/>
          <w:szCs w:val="22"/>
        </w:rPr>
        <w:tab/>
        <w:t>(nazwa członka konsorcjum/podmiotu trzeciego)</w:t>
      </w:r>
      <w:r w:rsidRPr="005A7CF6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7CF6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7CF6">
        <w:rPr>
          <w:rFonts w:ascii="Times New Roman" w:hAnsi="Times New Roman" w:cs="Times New Roman"/>
          <w:bCs/>
          <w:iCs/>
          <w:sz w:val="22"/>
          <w:szCs w:val="22"/>
        </w:rPr>
        <w:tab/>
        <w:t>(realizowany zakres)</w:t>
      </w:r>
    </w:p>
    <w:p w14:paraId="193BA2B8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lastRenderedPageBreak/>
        <w:t>ZAMIERZAMY</w:t>
      </w:r>
      <w:r w:rsidRPr="005A7CF6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Pr="005A7CF6">
        <w:rPr>
          <w:rFonts w:ascii="Times New Roman" w:hAnsi="Times New Roman" w:cs="Times New Roman"/>
          <w:iCs/>
          <w:sz w:val="22"/>
          <w:szCs w:val="22"/>
        </w:rPr>
        <w:t>powierzyć podwykonawcom wykonanie następujących części zamówienia:</w:t>
      </w:r>
    </w:p>
    <w:p w14:paraId="1FDE2651" w14:textId="77777777" w:rsidR="00782F69" w:rsidRPr="005A7CF6" w:rsidRDefault="00782F69" w:rsidP="00782F69">
      <w:pPr>
        <w:pStyle w:val="Zwykytekst1"/>
        <w:tabs>
          <w:tab w:val="left" w:pos="284"/>
        </w:tabs>
        <w:spacing w:before="120" w:line="360" w:lineRule="exact"/>
        <w:ind w:left="283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7CF6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__________________________________________________________________________________________</w:t>
      </w:r>
    </w:p>
    <w:p w14:paraId="2870B11E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JESTEŚMY</w:t>
      </w:r>
      <w:r w:rsidRPr="005A7CF6">
        <w:rPr>
          <w:rFonts w:ascii="Times New Roman" w:hAnsi="Times New Roman" w:cs="Times New Roman"/>
          <w:sz w:val="22"/>
          <w:szCs w:val="22"/>
        </w:rPr>
        <w:t xml:space="preserve"> związani ofertą przez okres wskazany w SWZ. Na potwierdzenie powyższego wnieśliśmy wadium w wysokości …………… zł w formie ____________________________</w:t>
      </w:r>
    </w:p>
    <w:p w14:paraId="06478E83" w14:textId="77777777" w:rsidR="00782F69" w:rsidRPr="005A7CF6" w:rsidRDefault="00782F69" w:rsidP="00782F69">
      <w:pPr>
        <w:pStyle w:val="Zwykytekst"/>
        <w:spacing w:line="360" w:lineRule="auto"/>
        <w:ind w:left="284" w:hanging="113"/>
        <w:rPr>
          <w:rFonts w:ascii="Times New Roman" w:hAnsi="Times New Roman" w:cs="Times New Roman"/>
          <w:i/>
          <w:sz w:val="22"/>
          <w:szCs w:val="22"/>
        </w:rPr>
      </w:pPr>
      <w:r w:rsidRPr="005A7CF6">
        <w:rPr>
          <w:rFonts w:ascii="Times New Roman" w:hAnsi="Times New Roman" w:cs="Times New Roman"/>
          <w:iCs/>
          <w:sz w:val="22"/>
          <w:szCs w:val="22"/>
        </w:rPr>
        <w:tab/>
        <w:t xml:space="preserve">Wadium (wniesione przelewem) należy zwrócić na konto nr </w:t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  <w:t>_____________________________</w:t>
      </w:r>
      <w:r w:rsidRPr="005A7CF6">
        <w:rPr>
          <w:rFonts w:ascii="Times New Roman" w:hAnsi="Times New Roman" w:cs="Times New Roman"/>
          <w:i/>
          <w:sz w:val="22"/>
          <w:szCs w:val="22"/>
        </w:rPr>
        <w:t>.</w:t>
      </w:r>
    </w:p>
    <w:p w14:paraId="0232FD6D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OŚWIADCZAMY</w:t>
      </w:r>
      <w:r w:rsidRPr="005A7CF6">
        <w:rPr>
          <w:rFonts w:ascii="Times New Roman" w:hAnsi="Times New Roman" w:cs="Times New Roman"/>
          <w:sz w:val="22"/>
          <w:szCs w:val="22"/>
        </w:rPr>
        <w:t>, iż informacje i dokumenty zawarte w odrębnym i stosownie nazwanym załączniku</w:t>
      </w:r>
      <w:r w:rsidRPr="005A7CF6" w:rsidDel="00603C62">
        <w:rPr>
          <w:rFonts w:ascii="Times New Roman" w:hAnsi="Times New Roman" w:cs="Times New Roman"/>
          <w:sz w:val="22"/>
          <w:szCs w:val="22"/>
        </w:rPr>
        <w:t xml:space="preserve"> </w:t>
      </w:r>
      <w:r w:rsidRPr="005A7CF6">
        <w:rPr>
          <w:rFonts w:ascii="Times New Roman" w:hAnsi="Times New Roman" w:cs="Times New Roman"/>
          <w:sz w:val="22"/>
          <w:szCs w:val="22"/>
        </w:rPr>
        <w:t xml:space="preserve"> stanowią tajemnicę przedsiębiorstwa w rozumieniu przepisów o zwalczaniu nieuczciwej konkurencji, co wykazaliśmy w załączniku nr ……. do Oferty i zastrzegamy, że nie mogą być one udostępniane.</w:t>
      </w:r>
    </w:p>
    <w:p w14:paraId="7930FD29" w14:textId="77777777" w:rsidR="00782F69" w:rsidRPr="005A7CF6" w:rsidRDefault="00782F69" w:rsidP="00782F69">
      <w:pPr>
        <w:pStyle w:val="Zwykytekst1"/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5A7CF6">
        <w:rPr>
          <w:rFonts w:ascii="Times New Roman" w:hAnsi="Times New Roman" w:cs="Times New Roman"/>
          <w:sz w:val="22"/>
          <w:szCs w:val="22"/>
        </w:rPr>
        <w:t xml:space="preserve"> że zapoznaliśmy się z Istotnymi Postanowieniami Umowy zawartymi w SWZ i zobowiązujemy się, w przypadku wyboru naszej oferty, do zawarcia umowy zgodnej z niniejszą ofertą, na warunkach określonych w SIWZ, w miejscu i terminie wyznaczonym przez Zamawiającego.</w:t>
      </w:r>
    </w:p>
    <w:p w14:paraId="676D016F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OŚWIADCZAMY</w:t>
      </w:r>
      <w:r w:rsidRPr="005A7CF6">
        <w:rPr>
          <w:rFonts w:ascii="Times New Roman" w:hAnsi="Times New Roman" w:cs="Times New Roman"/>
          <w:sz w:val="22"/>
          <w:szCs w:val="22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postępowaniu.</w:t>
      </w:r>
    </w:p>
    <w:p w14:paraId="5BDCF3B0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UPOWAŻNIONYM DO KONTAKTU</w:t>
      </w:r>
      <w:r w:rsidRPr="005A7CF6">
        <w:rPr>
          <w:rFonts w:ascii="Times New Roman" w:hAnsi="Times New Roman" w:cs="Times New Roman"/>
          <w:sz w:val="22"/>
          <w:szCs w:val="22"/>
          <w:lang w:eastAsia="pl-PL"/>
        </w:rPr>
        <w:t xml:space="preserve"> w sprawie przedmiotowego postępowania jest:</w:t>
      </w:r>
    </w:p>
    <w:p w14:paraId="467D8426" w14:textId="77777777" w:rsidR="00782F69" w:rsidRPr="005A7CF6" w:rsidRDefault="00782F69" w:rsidP="00782F69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sz w:val="22"/>
          <w:szCs w:val="22"/>
        </w:rPr>
        <w:t>Imię i nazwisko: ____________________________________________________</w:t>
      </w:r>
    </w:p>
    <w:p w14:paraId="58437E25" w14:textId="77777777" w:rsidR="00782F69" w:rsidRPr="005A7CF6" w:rsidRDefault="00782F69" w:rsidP="00782F69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sz w:val="22"/>
          <w:szCs w:val="22"/>
        </w:rPr>
        <w:t>Firma: ____________________________________________________________</w:t>
      </w:r>
    </w:p>
    <w:p w14:paraId="304B3133" w14:textId="77777777" w:rsidR="00782F69" w:rsidRPr="005A7CF6" w:rsidRDefault="00782F69" w:rsidP="00782F69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sz w:val="22"/>
          <w:szCs w:val="22"/>
        </w:rPr>
        <w:t>Adres: ____________________________________________________________</w:t>
      </w:r>
    </w:p>
    <w:p w14:paraId="4FAB509C" w14:textId="77777777" w:rsidR="00782F69" w:rsidRPr="005A7CF6" w:rsidRDefault="00782F69" w:rsidP="00782F69">
      <w:pPr>
        <w:pStyle w:val="Zwykytekst1"/>
        <w:spacing w:after="120"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sz w:val="22"/>
          <w:szCs w:val="22"/>
        </w:rPr>
        <w:t>tel. ______________, e-mail __________________________________________</w:t>
      </w:r>
    </w:p>
    <w:p w14:paraId="7A405DC4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 xml:space="preserve">SPIS </w:t>
      </w:r>
      <w:r w:rsidRPr="005A7CF6">
        <w:rPr>
          <w:rFonts w:ascii="Times New Roman" w:hAnsi="Times New Roman" w:cs="Times New Roman"/>
          <w:sz w:val="22"/>
          <w:szCs w:val="22"/>
        </w:rPr>
        <w:t>dołączonych oświadczeń i dokumentów:</w:t>
      </w:r>
    </w:p>
    <w:p w14:paraId="125A1407" w14:textId="77777777" w:rsidR="00782F69" w:rsidRPr="005A7CF6" w:rsidRDefault="00782F69" w:rsidP="00782F69">
      <w:pPr>
        <w:pStyle w:val="Akapitzlist"/>
        <w:spacing w:after="120" w:line="360" w:lineRule="exact"/>
        <w:ind w:left="283"/>
        <w:jc w:val="both"/>
        <w:rPr>
          <w:rFonts w:ascii="Times New Roman" w:hAnsi="Times New Roman" w:cs="Times New Roman"/>
        </w:rPr>
      </w:pPr>
      <w:r w:rsidRPr="005A7CF6">
        <w:rPr>
          <w:rFonts w:ascii="Times New Roman" w:hAnsi="Times New Roman" w:cs="Times New Roman"/>
        </w:rPr>
        <w:t>_____________________________________________________________________</w:t>
      </w:r>
    </w:p>
    <w:p w14:paraId="24BF12B5" w14:textId="77777777" w:rsidR="00782F69" w:rsidRPr="005A7CF6" w:rsidRDefault="00782F69" w:rsidP="00782F69">
      <w:pPr>
        <w:pStyle w:val="Akapitzlist"/>
        <w:spacing w:after="120" w:line="360" w:lineRule="exact"/>
        <w:ind w:left="283"/>
        <w:jc w:val="both"/>
        <w:rPr>
          <w:rFonts w:ascii="Times New Roman" w:hAnsi="Times New Roman" w:cs="Times New Roman"/>
        </w:rPr>
      </w:pPr>
      <w:r w:rsidRPr="005A7CF6">
        <w:rPr>
          <w:rFonts w:ascii="Times New Roman" w:hAnsi="Times New Roman" w:cs="Times New Roman"/>
        </w:rPr>
        <w:t>_____________________________________________________________________</w:t>
      </w:r>
    </w:p>
    <w:p w14:paraId="513D6C24" w14:textId="77777777" w:rsidR="00782F69" w:rsidRPr="005A7CF6" w:rsidRDefault="00782F69" w:rsidP="00782F69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3C6A785F" w14:textId="77777777" w:rsidR="00782F69" w:rsidRPr="005A7CF6" w:rsidRDefault="00782F69" w:rsidP="00782F69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5A7CF6">
        <w:rPr>
          <w:color w:val="000000"/>
          <w:sz w:val="22"/>
          <w:szCs w:val="22"/>
          <w:lang w:eastAsia="ar-SA"/>
        </w:rPr>
        <w:t>__________________ dnia __. __.202_r.</w:t>
      </w:r>
    </w:p>
    <w:p w14:paraId="5B989F70" w14:textId="77777777" w:rsidR="00782F69" w:rsidRPr="005A7CF6" w:rsidRDefault="00782F69" w:rsidP="00782F69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  <w:t>___________________________</w:t>
      </w:r>
    </w:p>
    <w:p w14:paraId="09297E1B" w14:textId="77777777" w:rsidR="00782F69" w:rsidRPr="005A7CF6" w:rsidRDefault="00782F69" w:rsidP="00782F69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5A7CF6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14:paraId="138B5AEB" w14:textId="77777777" w:rsidR="00D409EF" w:rsidRPr="005A7CF6" w:rsidRDefault="00D409EF" w:rsidP="000540C5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642BA623" w14:textId="77777777" w:rsidR="0042085C" w:rsidRPr="005A7CF6" w:rsidRDefault="0042085C" w:rsidP="00105A37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79917277" w14:textId="77777777" w:rsidR="00105A37" w:rsidRPr="005A7CF6" w:rsidRDefault="00105A37" w:rsidP="00105A37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09A9F004" w14:textId="20D6545A" w:rsidR="0083149C" w:rsidRPr="005A7CF6" w:rsidRDefault="0083149C" w:rsidP="0083149C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F6">
        <w:rPr>
          <w:rFonts w:ascii="Times New Roman" w:hAnsi="Times New Roman" w:cs="Times New Roman"/>
          <w:b/>
          <w:sz w:val="24"/>
          <w:szCs w:val="24"/>
        </w:rPr>
        <w:lastRenderedPageBreak/>
        <w:t>Formularz 2.</w:t>
      </w:r>
      <w:r w:rsidR="0092313A" w:rsidRPr="005A7CF6">
        <w:rPr>
          <w:rFonts w:ascii="Times New Roman" w:hAnsi="Times New Roman" w:cs="Times New Roman"/>
          <w:b/>
          <w:sz w:val="24"/>
          <w:szCs w:val="24"/>
        </w:rPr>
        <w:t>2.</w:t>
      </w:r>
    </w:p>
    <w:p w14:paraId="3F58E401" w14:textId="6DF21C58" w:rsidR="00164ED7" w:rsidRPr="005A7CF6" w:rsidRDefault="00164ED7" w:rsidP="0083149C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F6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54DB8CD9" w14:textId="2B57E9E3" w:rsidR="00164ED7" w:rsidRPr="005A7CF6" w:rsidRDefault="00164ED7" w:rsidP="0083149C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1620E" w14:textId="77777777" w:rsidR="006828A5" w:rsidRPr="005A7CF6" w:rsidRDefault="006828A5" w:rsidP="006828A5">
      <w:pPr>
        <w:pStyle w:val="Zwykytekst"/>
        <w:spacing w:before="120"/>
        <w:rPr>
          <w:rFonts w:ascii="Times New Roman" w:hAnsi="Times New Roman" w:cs="Times New Roman"/>
          <w:bCs/>
        </w:rPr>
      </w:pPr>
    </w:p>
    <w:p w14:paraId="2F589120" w14:textId="77777777" w:rsidR="006828A5" w:rsidRPr="005A7CF6" w:rsidRDefault="006828A5" w:rsidP="006828A5">
      <w:pPr>
        <w:pStyle w:val="Zwykytekst"/>
        <w:spacing w:before="120"/>
        <w:rPr>
          <w:rFonts w:ascii="Times New Roman" w:hAnsi="Times New Roman" w:cs="Times New Roman"/>
          <w:bCs/>
        </w:rPr>
      </w:pPr>
    </w:p>
    <w:p w14:paraId="66B47015" w14:textId="6BAB8D4C" w:rsidR="006828A5" w:rsidRPr="005A7CF6" w:rsidRDefault="006828A5" w:rsidP="006828A5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7CF6">
        <w:rPr>
          <w:rFonts w:ascii="Times New Roman" w:hAnsi="Times New Roman" w:cs="Times New Roman"/>
          <w:bCs/>
        </w:rPr>
        <w:t>…………..…………………………..</w:t>
      </w:r>
    </w:p>
    <w:p w14:paraId="3A02B8AA" w14:textId="5EFF838E" w:rsidR="006828A5" w:rsidRPr="005A7CF6" w:rsidRDefault="006828A5" w:rsidP="002014CB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7CF6">
        <w:rPr>
          <w:rFonts w:ascii="Times New Roman" w:hAnsi="Times New Roman" w:cs="Times New Roman"/>
          <w:bCs/>
        </w:rPr>
        <w:t xml:space="preserve">Pieczęć Wykonawcy </w:t>
      </w:r>
    </w:p>
    <w:p w14:paraId="0B66C04C" w14:textId="7FEBD1B0" w:rsidR="002014CB" w:rsidRPr="005A7CF6" w:rsidRDefault="002014CB" w:rsidP="002014CB">
      <w:pPr>
        <w:pStyle w:val="Zwykytekst"/>
        <w:spacing w:before="120"/>
        <w:rPr>
          <w:rFonts w:ascii="Times New Roman" w:hAnsi="Times New Roman" w:cs="Times New Roman"/>
          <w:bCs/>
        </w:rPr>
      </w:pPr>
    </w:p>
    <w:p w14:paraId="55385830" w14:textId="01371A90" w:rsidR="00810A38" w:rsidRPr="005A7CF6" w:rsidRDefault="0083149C" w:rsidP="00E30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160" w:line="360" w:lineRule="auto"/>
        <w:jc w:val="center"/>
        <w:rPr>
          <w:b/>
          <w:bCs/>
        </w:rPr>
      </w:pPr>
      <w:r w:rsidRPr="005A7CF6">
        <w:rPr>
          <w:b/>
          <w:bCs/>
        </w:rPr>
        <w:t xml:space="preserve">Szczegółowa </w:t>
      </w:r>
      <w:r w:rsidR="00164ED7" w:rsidRPr="005A7CF6">
        <w:rPr>
          <w:b/>
          <w:bCs/>
        </w:rPr>
        <w:t>kalkulacja ceny</w:t>
      </w:r>
    </w:p>
    <w:p w14:paraId="1E64275B" w14:textId="1A3FDF68" w:rsidR="00F67E02" w:rsidRPr="005A7CF6" w:rsidRDefault="00E30CEA" w:rsidP="00F67E02">
      <w:pPr>
        <w:spacing w:after="120"/>
        <w:jc w:val="both"/>
      </w:pPr>
      <w:r w:rsidRPr="005A7CF6">
        <w:t xml:space="preserve">Składając w odpowiedzi na ogłoszenie o zamówieniu ofertę w postępowaniu o udzielenie zamówienia prowadzonym w trybie </w:t>
      </w:r>
      <w:r w:rsidR="00640A8A" w:rsidRPr="005A7CF6">
        <w:t xml:space="preserve">przetargu nieograniczonego </w:t>
      </w:r>
      <w:r w:rsidR="00465D2F" w:rsidRPr="005A7CF6">
        <w:t xml:space="preserve">na </w:t>
      </w:r>
      <w:r w:rsidR="008A13E2" w:rsidRPr="005A7CF6">
        <w:rPr>
          <w:b/>
          <w:bCs/>
        </w:rPr>
        <w:t>świadczenie usługi sprzątania</w:t>
      </w:r>
      <w:r w:rsidR="00F67E02" w:rsidRPr="005A7CF6">
        <w:t xml:space="preserve"> </w:t>
      </w:r>
      <w:r w:rsidR="00F67E02" w:rsidRPr="005A7CF6">
        <w:rPr>
          <w:b/>
          <w:bCs/>
        </w:rPr>
        <w:t>dla Wydziału Zarządzania Politechniki Warszawskiej</w:t>
      </w:r>
      <w:r w:rsidR="00F67E02" w:rsidRPr="005A7CF6">
        <w:t xml:space="preserve"> oznaczonego </w:t>
      </w:r>
      <w:r w:rsidR="00F67E02" w:rsidRPr="005A7CF6">
        <w:rPr>
          <w:spacing w:val="-2"/>
        </w:rPr>
        <w:t xml:space="preserve">znakiem postępowania: </w:t>
      </w:r>
      <w:r w:rsidR="0083315F" w:rsidRPr="005A7CF6">
        <w:rPr>
          <w:b/>
          <w:bCs/>
        </w:rPr>
        <w:t>WZ.ZP.</w:t>
      </w:r>
      <w:r w:rsidR="00C36C5E">
        <w:rPr>
          <w:b/>
          <w:bCs/>
        </w:rPr>
        <w:t>3</w:t>
      </w:r>
      <w:r w:rsidR="008A13E2" w:rsidRPr="005A7CF6">
        <w:rPr>
          <w:b/>
          <w:bCs/>
        </w:rPr>
        <w:t>.12.2021</w:t>
      </w:r>
      <w:r w:rsidR="001F23AB" w:rsidRPr="005A7CF6">
        <w:t xml:space="preserve"> podaję/podajemy poniżej zestawienie</w:t>
      </w:r>
      <w:r w:rsidR="005A6D80" w:rsidRPr="005A7CF6">
        <w:t>:</w:t>
      </w:r>
    </w:p>
    <w:p w14:paraId="4884D3C5" w14:textId="19DCC2A5" w:rsidR="005A6D80" w:rsidRPr="005A7CF6" w:rsidRDefault="005A6D80" w:rsidP="00F67E02">
      <w:pPr>
        <w:spacing w:after="120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777" w:type="dxa"/>
        <w:tblLook w:val="04A0" w:firstRow="1" w:lastRow="0" w:firstColumn="1" w:lastColumn="0" w:noHBand="0" w:noVBand="1"/>
      </w:tblPr>
      <w:tblGrid>
        <w:gridCol w:w="846"/>
        <w:gridCol w:w="4961"/>
        <w:gridCol w:w="1985"/>
        <w:gridCol w:w="1985"/>
      </w:tblGrid>
      <w:tr w:rsidR="000C6489" w:rsidRPr="005A7CF6" w14:paraId="33ABF20D" w14:textId="1C98240F" w:rsidTr="000C6489"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0CD8A2C9" w14:textId="55335FA2" w:rsidR="000C6489" w:rsidRPr="005A7CF6" w:rsidRDefault="000C6489" w:rsidP="000C648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7CF6">
              <w:rPr>
                <w:sz w:val="20"/>
                <w:szCs w:val="20"/>
              </w:rPr>
              <w:t>Lp.</w:t>
            </w:r>
          </w:p>
        </w:tc>
        <w:tc>
          <w:tcPr>
            <w:tcW w:w="4961" w:type="dxa"/>
            <w:shd w:val="clear" w:color="auto" w:fill="D0CECE" w:themeFill="background2" w:themeFillShade="E6"/>
            <w:vAlign w:val="center"/>
          </w:tcPr>
          <w:p w14:paraId="6DE9A453" w14:textId="2EE8A4F7" w:rsidR="000C6489" w:rsidRPr="005A7CF6" w:rsidRDefault="000C6489" w:rsidP="000C648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7CF6">
              <w:rPr>
                <w:sz w:val="20"/>
                <w:szCs w:val="20"/>
              </w:rPr>
              <w:t>Nazwa oferowanego przedmiotu zgodnie ze specyfikacją techniczną z podaniem nazwy producenta i modelu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34DF33E1" w14:textId="77777777" w:rsidR="000C6489" w:rsidRPr="005A7CF6" w:rsidRDefault="000C6489" w:rsidP="000C6489">
            <w:pPr>
              <w:jc w:val="center"/>
              <w:rPr>
                <w:sz w:val="20"/>
                <w:szCs w:val="20"/>
              </w:rPr>
            </w:pPr>
            <w:r w:rsidRPr="005A7CF6">
              <w:rPr>
                <w:sz w:val="20"/>
                <w:szCs w:val="20"/>
              </w:rPr>
              <w:t>Wartość</w:t>
            </w:r>
          </w:p>
          <w:p w14:paraId="7912FF47" w14:textId="71D62084" w:rsidR="000C6489" w:rsidRPr="005A7CF6" w:rsidRDefault="000C6489" w:rsidP="000C6489">
            <w:pPr>
              <w:jc w:val="center"/>
              <w:rPr>
                <w:sz w:val="20"/>
                <w:szCs w:val="20"/>
              </w:rPr>
            </w:pPr>
            <w:r w:rsidRPr="005A7CF6">
              <w:rPr>
                <w:sz w:val="20"/>
                <w:szCs w:val="20"/>
              </w:rPr>
              <w:t>Netto zł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4A140EB" w14:textId="77777777" w:rsidR="000C6489" w:rsidRPr="005A7CF6" w:rsidRDefault="000C6489" w:rsidP="000C6489">
            <w:pPr>
              <w:jc w:val="center"/>
              <w:rPr>
                <w:sz w:val="20"/>
                <w:szCs w:val="20"/>
              </w:rPr>
            </w:pPr>
            <w:r w:rsidRPr="005A7CF6">
              <w:rPr>
                <w:sz w:val="20"/>
                <w:szCs w:val="20"/>
              </w:rPr>
              <w:t>Wartość</w:t>
            </w:r>
          </w:p>
          <w:p w14:paraId="13AC2101" w14:textId="0E8F279D" w:rsidR="000C6489" w:rsidRPr="005A7CF6" w:rsidRDefault="000C6489" w:rsidP="000C6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Brutta</w:t>
            </w:r>
            <w:r w:rsidRPr="005A7CF6">
              <w:rPr>
                <w:sz w:val="20"/>
                <w:szCs w:val="20"/>
              </w:rPr>
              <w:t xml:space="preserve"> zł</w:t>
            </w:r>
          </w:p>
        </w:tc>
      </w:tr>
      <w:tr w:rsidR="000C6489" w:rsidRPr="005A7CF6" w14:paraId="5C1F980E" w14:textId="4D7AD6C3" w:rsidTr="000C6489">
        <w:tc>
          <w:tcPr>
            <w:tcW w:w="846" w:type="dxa"/>
          </w:tcPr>
          <w:p w14:paraId="6671BDFA" w14:textId="19602FBD" w:rsidR="000C6489" w:rsidRPr="00EB58DC" w:rsidRDefault="000C6489" w:rsidP="002C4C3C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Align w:val="center"/>
          </w:tcPr>
          <w:p w14:paraId="3492172F" w14:textId="0987F966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Faktura za miesiąc marzec 2022</w:t>
            </w:r>
          </w:p>
        </w:tc>
        <w:tc>
          <w:tcPr>
            <w:tcW w:w="1985" w:type="dxa"/>
          </w:tcPr>
          <w:p w14:paraId="492BD8C9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C8DE7E7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C6489" w:rsidRPr="005A7CF6" w14:paraId="5CDD1892" w14:textId="6B068CCA" w:rsidTr="000C6489">
        <w:tc>
          <w:tcPr>
            <w:tcW w:w="846" w:type="dxa"/>
          </w:tcPr>
          <w:p w14:paraId="43192B99" w14:textId="1A143709" w:rsidR="000C6489" w:rsidRPr="00EB58DC" w:rsidRDefault="000C6489" w:rsidP="002C4C3C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Align w:val="center"/>
          </w:tcPr>
          <w:p w14:paraId="37AA769B" w14:textId="414B4014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Faktura za miesiąc kwiecień 2022</w:t>
            </w:r>
          </w:p>
        </w:tc>
        <w:tc>
          <w:tcPr>
            <w:tcW w:w="1985" w:type="dxa"/>
          </w:tcPr>
          <w:p w14:paraId="5305EA89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5541598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C6489" w:rsidRPr="005A7CF6" w14:paraId="0832EA9D" w14:textId="35CD5DEF" w:rsidTr="000C6489">
        <w:tc>
          <w:tcPr>
            <w:tcW w:w="846" w:type="dxa"/>
          </w:tcPr>
          <w:p w14:paraId="29048AC8" w14:textId="149011CA" w:rsidR="000C6489" w:rsidRPr="00EB58DC" w:rsidRDefault="000C6489" w:rsidP="002C4C3C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Align w:val="center"/>
          </w:tcPr>
          <w:p w14:paraId="2E4CEA28" w14:textId="7EE618A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Faktura za miesiąc maj 2022</w:t>
            </w:r>
          </w:p>
        </w:tc>
        <w:tc>
          <w:tcPr>
            <w:tcW w:w="1985" w:type="dxa"/>
          </w:tcPr>
          <w:p w14:paraId="0E6A4557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2995B17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C6489" w:rsidRPr="005A7CF6" w14:paraId="23D8E9E8" w14:textId="70483CD9" w:rsidTr="000C6489">
        <w:tc>
          <w:tcPr>
            <w:tcW w:w="846" w:type="dxa"/>
          </w:tcPr>
          <w:p w14:paraId="1163E732" w14:textId="69593F9D" w:rsidR="000C6489" w:rsidRPr="00EB58DC" w:rsidRDefault="000C6489" w:rsidP="002C4C3C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Align w:val="center"/>
          </w:tcPr>
          <w:p w14:paraId="40A9239C" w14:textId="5C4CB341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Faktura za miesiąc czerwiec 2022</w:t>
            </w:r>
          </w:p>
        </w:tc>
        <w:tc>
          <w:tcPr>
            <w:tcW w:w="1985" w:type="dxa"/>
          </w:tcPr>
          <w:p w14:paraId="35C00DA9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E533337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C6489" w:rsidRPr="005A7CF6" w14:paraId="63370BBF" w14:textId="78E08B7C" w:rsidTr="000C6489">
        <w:tc>
          <w:tcPr>
            <w:tcW w:w="846" w:type="dxa"/>
          </w:tcPr>
          <w:p w14:paraId="53923722" w14:textId="1FEA6478" w:rsidR="000C6489" w:rsidRPr="00EB58DC" w:rsidRDefault="000C6489" w:rsidP="002C4C3C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Align w:val="center"/>
          </w:tcPr>
          <w:p w14:paraId="2B59E2A1" w14:textId="0585B6BC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Faktura za miesiąc lipiec 2022</w:t>
            </w:r>
          </w:p>
        </w:tc>
        <w:tc>
          <w:tcPr>
            <w:tcW w:w="1985" w:type="dxa"/>
          </w:tcPr>
          <w:p w14:paraId="6A97F8F7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9541153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C6489" w:rsidRPr="005A7CF6" w14:paraId="408FD139" w14:textId="092991F8" w:rsidTr="000C6489">
        <w:tc>
          <w:tcPr>
            <w:tcW w:w="846" w:type="dxa"/>
          </w:tcPr>
          <w:p w14:paraId="51CA8D6E" w14:textId="7E1D21C9" w:rsidR="000C6489" w:rsidRPr="00EB58DC" w:rsidRDefault="000C6489" w:rsidP="002C4C3C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Align w:val="center"/>
          </w:tcPr>
          <w:p w14:paraId="62A09624" w14:textId="75BFEFE8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Faktura za miesiąc sierpień 2022</w:t>
            </w:r>
          </w:p>
        </w:tc>
        <w:tc>
          <w:tcPr>
            <w:tcW w:w="1985" w:type="dxa"/>
          </w:tcPr>
          <w:p w14:paraId="450DE17A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AD19164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C6489" w:rsidRPr="005A7CF6" w14:paraId="6AFA3A2C" w14:textId="74C368F0" w:rsidTr="000C6489">
        <w:tc>
          <w:tcPr>
            <w:tcW w:w="846" w:type="dxa"/>
          </w:tcPr>
          <w:p w14:paraId="685A519E" w14:textId="3EA62630" w:rsidR="000C6489" w:rsidRPr="00EB58DC" w:rsidRDefault="000C6489" w:rsidP="002C4C3C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Align w:val="center"/>
          </w:tcPr>
          <w:p w14:paraId="6BFA1966" w14:textId="5F639E86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Faktura za miesiąc wrzesień 2022</w:t>
            </w:r>
          </w:p>
        </w:tc>
        <w:tc>
          <w:tcPr>
            <w:tcW w:w="1985" w:type="dxa"/>
          </w:tcPr>
          <w:p w14:paraId="4706CD2E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79DC790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C6489" w:rsidRPr="005A7CF6" w14:paraId="2F2BA564" w14:textId="4AFD82E7" w:rsidTr="000C6489">
        <w:tc>
          <w:tcPr>
            <w:tcW w:w="846" w:type="dxa"/>
          </w:tcPr>
          <w:p w14:paraId="245F413C" w14:textId="0713D72F" w:rsidR="000C6489" w:rsidRPr="00EB58DC" w:rsidRDefault="000C6489" w:rsidP="002C4C3C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Align w:val="center"/>
          </w:tcPr>
          <w:p w14:paraId="7556571C" w14:textId="0BC575A4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Faktura za miesiąc październik 2022</w:t>
            </w:r>
          </w:p>
        </w:tc>
        <w:tc>
          <w:tcPr>
            <w:tcW w:w="1985" w:type="dxa"/>
          </w:tcPr>
          <w:p w14:paraId="04E1C3F0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A93BC78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C6489" w:rsidRPr="005A7CF6" w14:paraId="5B1DB234" w14:textId="10B23EA8" w:rsidTr="000C6489">
        <w:tc>
          <w:tcPr>
            <w:tcW w:w="846" w:type="dxa"/>
          </w:tcPr>
          <w:p w14:paraId="3874AAC5" w14:textId="1F32CE17" w:rsidR="000C6489" w:rsidRPr="00EB58DC" w:rsidRDefault="000C6489" w:rsidP="002C4C3C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Align w:val="center"/>
          </w:tcPr>
          <w:p w14:paraId="6EC81F4E" w14:textId="313ECAD4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Faktura za miesiąc listopad 2022</w:t>
            </w:r>
          </w:p>
        </w:tc>
        <w:tc>
          <w:tcPr>
            <w:tcW w:w="1985" w:type="dxa"/>
          </w:tcPr>
          <w:p w14:paraId="330FD687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1A7EA3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C6489" w:rsidRPr="005A7CF6" w14:paraId="4F772618" w14:textId="1078F142" w:rsidTr="000C6489">
        <w:tc>
          <w:tcPr>
            <w:tcW w:w="846" w:type="dxa"/>
          </w:tcPr>
          <w:p w14:paraId="1D4A510E" w14:textId="7B18FBAE" w:rsidR="000C6489" w:rsidRPr="00EB58DC" w:rsidRDefault="000C6489" w:rsidP="002C4C3C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Align w:val="center"/>
          </w:tcPr>
          <w:p w14:paraId="47144999" w14:textId="50F7EDF9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Faktura za miesiąc grudzień 2022</w:t>
            </w:r>
          </w:p>
        </w:tc>
        <w:tc>
          <w:tcPr>
            <w:tcW w:w="1985" w:type="dxa"/>
          </w:tcPr>
          <w:p w14:paraId="4FDA6DD1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ACC33BE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C6489" w:rsidRPr="005A7CF6" w14:paraId="74DB30F2" w14:textId="56E9AD6E" w:rsidTr="000C6489">
        <w:tc>
          <w:tcPr>
            <w:tcW w:w="846" w:type="dxa"/>
          </w:tcPr>
          <w:p w14:paraId="28FD5756" w14:textId="087C2C50" w:rsidR="000C6489" w:rsidRPr="00EB58DC" w:rsidRDefault="000C6489" w:rsidP="002C4C3C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Align w:val="center"/>
          </w:tcPr>
          <w:p w14:paraId="1A0C584F" w14:textId="527143D2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Faktura za miesiąc styczeń 2023</w:t>
            </w:r>
          </w:p>
        </w:tc>
        <w:tc>
          <w:tcPr>
            <w:tcW w:w="1985" w:type="dxa"/>
          </w:tcPr>
          <w:p w14:paraId="543C660C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AF31A5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C6489" w:rsidRPr="005A7CF6" w14:paraId="659CAB6F" w14:textId="25107B3B" w:rsidTr="000C6489">
        <w:tc>
          <w:tcPr>
            <w:tcW w:w="846" w:type="dxa"/>
          </w:tcPr>
          <w:p w14:paraId="5D4C8A59" w14:textId="1EBCB455" w:rsidR="000C6489" w:rsidRPr="00EB58DC" w:rsidRDefault="000C6489" w:rsidP="002C4C3C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Align w:val="center"/>
          </w:tcPr>
          <w:p w14:paraId="5C645C49" w14:textId="5E43AB60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Faktura za miesiąc luty 2023</w:t>
            </w:r>
          </w:p>
        </w:tc>
        <w:tc>
          <w:tcPr>
            <w:tcW w:w="1985" w:type="dxa"/>
          </w:tcPr>
          <w:p w14:paraId="7484EF00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4545CAE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C6489" w:rsidRPr="005A7CF6" w14:paraId="22398D92" w14:textId="3374354F" w:rsidTr="000C6489">
        <w:tc>
          <w:tcPr>
            <w:tcW w:w="846" w:type="dxa"/>
            <w:shd w:val="clear" w:color="auto" w:fill="D0CECE" w:themeFill="background2" w:themeFillShade="E6"/>
          </w:tcPr>
          <w:p w14:paraId="12337A9F" w14:textId="200EAD52" w:rsidR="000C6489" w:rsidRPr="005A7CF6" w:rsidRDefault="000C6489" w:rsidP="000C648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</w:tcPr>
          <w:p w14:paraId="5BF3D185" w14:textId="164E3EEE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5A7CF6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4F413C65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14:paraId="0C2DF716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5F2C4944" w14:textId="77777777" w:rsidR="007B4360" w:rsidRPr="005A7CF6" w:rsidRDefault="007B4360" w:rsidP="007B4360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</w:p>
    <w:p w14:paraId="606B2AFE" w14:textId="6A999300" w:rsidR="006F33B5" w:rsidRPr="005A7CF6" w:rsidRDefault="006F33B5" w:rsidP="00F67E02">
      <w:pPr>
        <w:spacing w:after="120"/>
        <w:jc w:val="both"/>
        <w:rPr>
          <w:b/>
          <w:spacing w:val="-2"/>
        </w:rPr>
      </w:pPr>
    </w:p>
    <w:p w14:paraId="408EDB30" w14:textId="77777777" w:rsidR="002014CB" w:rsidRPr="005A7CF6" w:rsidRDefault="002014CB" w:rsidP="002014CB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5A7CF6">
        <w:rPr>
          <w:color w:val="000000"/>
          <w:sz w:val="22"/>
          <w:szCs w:val="22"/>
          <w:lang w:eastAsia="ar-SA"/>
        </w:rPr>
        <w:t>__________________ dnia __. __.202_r.</w:t>
      </w:r>
    </w:p>
    <w:p w14:paraId="437B9748" w14:textId="77777777" w:rsidR="002014CB" w:rsidRPr="005A7CF6" w:rsidRDefault="002014CB" w:rsidP="002014CB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  <w:t>___________________________</w:t>
      </w:r>
    </w:p>
    <w:p w14:paraId="77676CA3" w14:textId="77777777" w:rsidR="002014CB" w:rsidRPr="005A7CF6" w:rsidRDefault="002014CB" w:rsidP="002014CB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5A7CF6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14:paraId="479E41C6" w14:textId="77777777" w:rsidR="00A401BE" w:rsidRPr="005A7CF6" w:rsidRDefault="00A401BE" w:rsidP="002F22DB">
      <w:pPr>
        <w:tabs>
          <w:tab w:val="left" w:pos="0"/>
          <w:tab w:val="left" w:pos="284"/>
        </w:tabs>
        <w:spacing w:line="360" w:lineRule="auto"/>
        <w:jc w:val="both"/>
        <w:rPr>
          <w:b/>
          <w:bCs/>
          <w:sz w:val="16"/>
          <w:szCs w:val="16"/>
        </w:rPr>
      </w:pPr>
    </w:p>
    <w:p w14:paraId="0AEC6E80" w14:textId="3B475060" w:rsidR="00D36998" w:rsidRPr="005A7CF6" w:rsidRDefault="00D36998">
      <w:pPr>
        <w:rPr>
          <w:b/>
          <w:bCs/>
        </w:rPr>
      </w:pPr>
    </w:p>
    <w:p w14:paraId="5B932752" w14:textId="77777777" w:rsidR="002F22DB" w:rsidRPr="005A7CF6" w:rsidRDefault="002F22DB">
      <w:pPr>
        <w:rPr>
          <w:b/>
          <w:bCs/>
        </w:rPr>
      </w:pPr>
      <w:r w:rsidRPr="005A7CF6">
        <w:rPr>
          <w:b/>
          <w:bCs/>
        </w:rPr>
        <w:br w:type="page"/>
      </w:r>
    </w:p>
    <w:p w14:paraId="287423B8" w14:textId="4D09E213" w:rsidR="0006363E" w:rsidRPr="005A7CF6" w:rsidRDefault="00CC7AE5" w:rsidP="00CC7AE5">
      <w:pPr>
        <w:spacing w:after="160" w:line="276" w:lineRule="auto"/>
        <w:jc w:val="center"/>
        <w:rPr>
          <w:b/>
        </w:rPr>
      </w:pPr>
      <w:r w:rsidRPr="005A7CF6">
        <w:rPr>
          <w:b/>
          <w:bCs/>
        </w:rPr>
        <w:lastRenderedPageBreak/>
        <w:t>Formularz 3.2.</w:t>
      </w:r>
    </w:p>
    <w:p w14:paraId="0A8B02F1" w14:textId="4D847D29" w:rsidR="0006363E" w:rsidRPr="005A7CF6" w:rsidRDefault="0006363E" w:rsidP="0006363E">
      <w:pPr>
        <w:rPr>
          <w:u w:val="single"/>
        </w:rPr>
      </w:pPr>
    </w:p>
    <w:p w14:paraId="7BB0131D" w14:textId="77777777" w:rsidR="00782F69" w:rsidRPr="005A7CF6" w:rsidRDefault="00782F69" w:rsidP="00782F69">
      <w:pPr>
        <w:spacing w:after="120" w:line="360" w:lineRule="auto"/>
        <w:jc w:val="center"/>
        <w:rPr>
          <w:b/>
          <w:u w:val="single"/>
        </w:rPr>
      </w:pPr>
      <w:r w:rsidRPr="005A7CF6">
        <w:rPr>
          <w:b/>
          <w:u w:val="single"/>
        </w:rPr>
        <w:t xml:space="preserve">Oświadczenie Wykonawcy </w:t>
      </w:r>
    </w:p>
    <w:p w14:paraId="48EF084F" w14:textId="1DF5C77F" w:rsidR="00782F69" w:rsidRPr="005A7CF6" w:rsidRDefault="00782F69" w:rsidP="00712BF3">
      <w:pPr>
        <w:spacing w:line="360" w:lineRule="auto"/>
        <w:jc w:val="center"/>
      </w:pPr>
      <w:r w:rsidRPr="005A7CF6">
        <w:rPr>
          <w:b/>
        </w:rPr>
        <w:t>o przynależności lub braku przynależności do tej samej grupy kapitałowej,</w:t>
      </w:r>
      <w:r w:rsidRPr="005A7CF6">
        <w:rPr>
          <w:b/>
        </w:rPr>
        <w:br/>
      </w:r>
    </w:p>
    <w:p w14:paraId="4C809E61" w14:textId="53FF3E96" w:rsidR="00782F69" w:rsidRPr="005A7CF6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5A7CF6">
        <w:rPr>
          <w:rFonts w:ascii="Times New Roman" w:hAnsi="Times New Roman" w:cs="Times New Roman"/>
          <w:b/>
          <w:bCs/>
          <w:sz w:val="24"/>
          <w:szCs w:val="24"/>
        </w:rPr>
        <w:t>Do</w:t>
      </w:r>
    </w:p>
    <w:p w14:paraId="51563C20" w14:textId="77777777" w:rsidR="00D0766F" w:rsidRPr="005A7CF6" w:rsidRDefault="00D0766F" w:rsidP="00D0766F">
      <w:pPr>
        <w:ind w:left="5580"/>
        <w:rPr>
          <w:b/>
          <w:bCs/>
          <w:sz w:val="22"/>
          <w:szCs w:val="22"/>
        </w:rPr>
      </w:pPr>
      <w:r w:rsidRPr="005A7CF6">
        <w:rPr>
          <w:b/>
          <w:bCs/>
          <w:sz w:val="22"/>
          <w:szCs w:val="22"/>
        </w:rPr>
        <w:t xml:space="preserve">Politechnika Warszawska </w:t>
      </w:r>
    </w:p>
    <w:p w14:paraId="744D719C" w14:textId="77777777" w:rsidR="00D0766F" w:rsidRPr="005A7CF6" w:rsidRDefault="00D0766F" w:rsidP="00D0766F">
      <w:pPr>
        <w:ind w:left="5580"/>
        <w:rPr>
          <w:b/>
          <w:bCs/>
          <w:sz w:val="22"/>
          <w:szCs w:val="22"/>
        </w:rPr>
      </w:pPr>
      <w:r w:rsidRPr="005A7CF6">
        <w:rPr>
          <w:b/>
          <w:bCs/>
          <w:sz w:val="22"/>
          <w:szCs w:val="22"/>
        </w:rPr>
        <w:t>WYDZIAŁ ZARZĄDZANIA</w:t>
      </w:r>
    </w:p>
    <w:p w14:paraId="351F3E7A" w14:textId="1846C949" w:rsidR="00782F69" w:rsidRPr="005A7CF6" w:rsidRDefault="00D0766F" w:rsidP="002C05AB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5A7CF6">
        <w:rPr>
          <w:b/>
          <w:bCs/>
          <w:sz w:val="22"/>
          <w:szCs w:val="22"/>
        </w:rPr>
        <w:t>ul. Narbutta 85, 02-524 Warszawa</w:t>
      </w:r>
    </w:p>
    <w:p w14:paraId="0AACA4DE" w14:textId="77777777" w:rsidR="00782F69" w:rsidRPr="005A7CF6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EEC32" w14:textId="1BF1C94E" w:rsidR="002C05AB" w:rsidRPr="005A7CF6" w:rsidRDefault="00782F69" w:rsidP="002C05AB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 xml:space="preserve">Na potrzeby postępowania o udzielenie zamówienia publicznego na: </w:t>
      </w:r>
      <w:r w:rsidR="008A13E2" w:rsidRPr="005A7CF6">
        <w:rPr>
          <w:rFonts w:ascii="Times New Roman" w:hAnsi="Times New Roman" w:cs="Times New Roman"/>
          <w:b/>
          <w:bCs/>
          <w:sz w:val="22"/>
          <w:szCs w:val="22"/>
        </w:rPr>
        <w:t>świadczenie usługi sprzątania</w:t>
      </w:r>
      <w:r w:rsidR="00502683" w:rsidRPr="005A7CF6">
        <w:rPr>
          <w:rFonts w:ascii="Times New Roman" w:hAnsi="Times New Roman" w:cs="Times New Roman"/>
          <w:b/>
          <w:bCs/>
          <w:sz w:val="22"/>
          <w:szCs w:val="22"/>
        </w:rPr>
        <w:t xml:space="preserve"> dla Wydziału Zarządzania Politechniki Warszawskiej</w:t>
      </w:r>
      <w:r w:rsidR="002C05AB" w:rsidRPr="005A7CF6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4C83A4A" w14:textId="4DF91AC2" w:rsidR="002C05AB" w:rsidRPr="005A7CF6" w:rsidRDefault="002C05AB" w:rsidP="002C05AB">
      <w:pPr>
        <w:spacing w:after="120"/>
        <w:jc w:val="both"/>
        <w:rPr>
          <w:b/>
          <w:spacing w:val="-2"/>
          <w:sz w:val="22"/>
          <w:szCs w:val="22"/>
        </w:rPr>
      </w:pPr>
      <w:r w:rsidRPr="005A7CF6">
        <w:rPr>
          <w:spacing w:val="-2"/>
          <w:sz w:val="22"/>
          <w:szCs w:val="22"/>
        </w:rPr>
        <w:t xml:space="preserve">Znak postępowania: </w:t>
      </w:r>
      <w:r w:rsidR="0083315F" w:rsidRPr="005A7CF6">
        <w:rPr>
          <w:b/>
          <w:bCs/>
          <w:sz w:val="22"/>
          <w:szCs w:val="22"/>
        </w:rPr>
        <w:t>WZ.ZP.</w:t>
      </w:r>
      <w:r w:rsidR="00C36C5E">
        <w:rPr>
          <w:b/>
          <w:bCs/>
          <w:sz w:val="22"/>
          <w:szCs w:val="22"/>
        </w:rPr>
        <w:t>3</w:t>
      </w:r>
      <w:r w:rsidR="008A13E2" w:rsidRPr="005A7CF6">
        <w:rPr>
          <w:b/>
          <w:bCs/>
          <w:sz w:val="22"/>
          <w:szCs w:val="22"/>
        </w:rPr>
        <w:t>.12.2021</w:t>
      </w:r>
    </w:p>
    <w:p w14:paraId="563B3B8D" w14:textId="77777777" w:rsidR="008C6921" w:rsidRDefault="008C6921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</w:p>
    <w:p w14:paraId="0FCC9F1C" w14:textId="77777777" w:rsidR="00782F69" w:rsidRPr="005A7CF6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5A7CF6">
        <w:rPr>
          <w:sz w:val="22"/>
          <w:szCs w:val="22"/>
          <w:lang w:eastAsia="ar-SA"/>
        </w:rPr>
        <w:t xml:space="preserve">My, niżej podpisani </w:t>
      </w:r>
      <w:r w:rsidRPr="005A7CF6">
        <w:rPr>
          <w:sz w:val="22"/>
          <w:szCs w:val="22"/>
        </w:rPr>
        <w:t>_________________________________________________________</w:t>
      </w:r>
    </w:p>
    <w:p w14:paraId="3800A3C7" w14:textId="77777777" w:rsidR="00782F69" w:rsidRPr="005A7CF6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2"/>
          <w:szCs w:val="22"/>
          <w:lang w:eastAsia="ar-SA"/>
        </w:rPr>
      </w:pPr>
      <w:r w:rsidRPr="005A7CF6">
        <w:rPr>
          <w:sz w:val="22"/>
          <w:szCs w:val="22"/>
          <w:lang w:eastAsia="ar-SA"/>
        </w:rPr>
        <w:t xml:space="preserve">działając w imieniu i na rzecz </w:t>
      </w:r>
      <w:r w:rsidRPr="005A7CF6">
        <w:rPr>
          <w:b/>
          <w:sz w:val="22"/>
          <w:szCs w:val="22"/>
          <w:lang w:eastAsia="ar-SA"/>
        </w:rPr>
        <w:t>WYKONAWCY</w:t>
      </w:r>
    </w:p>
    <w:p w14:paraId="0B97E263" w14:textId="77777777" w:rsidR="00782F69" w:rsidRPr="005A7CF6" w:rsidRDefault="00782F69" w:rsidP="00782F69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nazwa (firma):</w:t>
      </w:r>
      <w:r w:rsidRPr="005A7CF6">
        <w:rPr>
          <w:sz w:val="22"/>
          <w:szCs w:val="22"/>
        </w:rPr>
        <w:tab/>
        <w:t>_________________________________________________________</w:t>
      </w:r>
    </w:p>
    <w:p w14:paraId="5BD11DD5" w14:textId="77777777" w:rsidR="00782F69" w:rsidRPr="005A7CF6" w:rsidRDefault="00782F69" w:rsidP="008973FF">
      <w:pPr>
        <w:spacing w:line="360" w:lineRule="auto"/>
        <w:jc w:val="both"/>
        <w:rPr>
          <w:sz w:val="22"/>
          <w:szCs w:val="22"/>
        </w:rPr>
      </w:pPr>
    </w:p>
    <w:p w14:paraId="78D508BF" w14:textId="084BE6A0" w:rsidR="00CC7AE5" w:rsidRPr="005A7CF6" w:rsidRDefault="00CC7AE5" w:rsidP="008973FF">
      <w:pPr>
        <w:spacing w:line="360" w:lineRule="auto"/>
        <w:jc w:val="both"/>
        <w:rPr>
          <w:b/>
          <w:sz w:val="22"/>
          <w:szCs w:val="22"/>
        </w:rPr>
      </w:pPr>
      <w:r w:rsidRPr="005A7CF6">
        <w:rPr>
          <w:b/>
          <w:bCs/>
          <w:sz w:val="22"/>
          <w:szCs w:val="22"/>
        </w:rPr>
        <w:t>oświadczam</w:t>
      </w:r>
      <w:r w:rsidR="00782F69" w:rsidRPr="005A7CF6">
        <w:rPr>
          <w:b/>
          <w:bCs/>
          <w:sz w:val="22"/>
          <w:szCs w:val="22"/>
        </w:rPr>
        <w:t>y</w:t>
      </w:r>
      <w:r w:rsidRPr="005A7CF6">
        <w:rPr>
          <w:sz w:val="22"/>
          <w:szCs w:val="22"/>
        </w:rPr>
        <w:t>, co następuje</w:t>
      </w:r>
      <w:r w:rsidR="009C2110" w:rsidRPr="005A7CF6">
        <w:rPr>
          <w:sz w:val="22"/>
          <w:szCs w:val="22"/>
        </w:rPr>
        <w:t>*</w:t>
      </w:r>
      <w:r w:rsidRPr="005A7CF6">
        <w:rPr>
          <w:sz w:val="22"/>
          <w:szCs w:val="22"/>
        </w:rPr>
        <w:t>:</w:t>
      </w:r>
    </w:p>
    <w:p w14:paraId="1FBD85B8" w14:textId="09471DB9" w:rsidR="00CC7AE5" w:rsidRPr="005A7CF6" w:rsidRDefault="00CC7AE5" w:rsidP="002C4C3C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nie należymy do żadnej grupy kapitałowej</w:t>
      </w:r>
      <w:r w:rsidR="009C2110" w:rsidRPr="005A7CF6">
        <w:rPr>
          <w:sz w:val="22"/>
          <w:szCs w:val="22"/>
        </w:rPr>
        <w:t>**</w:t>
      </w:r>
    </w:p>
    <w:p w14:paraId="44BFA0E9" w14:textId="62DB463D" w:rsidR="00CC7AE5" w:rsidRPr="005A7CF6" w:rsidRDefault="00CC7AE5" w:rsidP="002C4C3C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nie należymy do tej samej grupy kapitałowej</w:t>
      </w:r>
      <w:r w:rsidR="009C2110" w:rsidRPr="005A7CF6">
        <w:rPr>
          <w:sz w:val="22"/>
          <w:szCs w:val="22"/>
        </w:rPr>
        <w:t>**</w:t>
      </w:r>
      <w:r w:rsidRPr="005A7CF6">
        <w:rPr>
          <w:sz w:val="22"/>
          <w:szCs w:val="22"/>
        </w:rPr>
        <w:t xml:space="preserve"> z wykonawcami, którzy złożyli oferty</w:t>
      </w:r>
      <w:r w:rsidR="009C2110" w:rsidRPr="005A7CF6">
        <w:rPr>
          <w:sz w:val="22"/>
          <w:szCs w:val="22"/>
        </w:rPr>
        <w:t xml:space="preserve"> w postępowaniu</w:t>
      </w:r>
      <w:r w:rsidRPr="005A7CF6">
        <w:rPr>
          <w:sz w:val="22"/>
          <w:szCs w:val="22"/>
        </w:rPr>
        <w:t xml:space="preserve"> </w:t>
      </w:r>
    </w:p>
    <w:p w14:paraId="068CE5E9" w14:textId="37483267" w:rsidR="00CC7AE5" w:rsidRPr="005A7CF6" w:rsidRDefault="00CC7AE5" w:rsidP="002C4C3C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należymy wraz z wykonawcą, który złożył ofertę – dane wykonawcy:  ___________________________________________________ do tej samej grupy kapitałowej</w:t>
      </w:r>
      <w:r w:rsidR="009C2110" w:rsidRPr="005A7CF6">
        <w:rPr>
          <w:sz w:val="22"/>
          <w:szCs w:val="22"/>
        </w:rPr>
        <w:t>**.</w:t>
      </w:r>
    </w:p>
    <w:p w14:paraId="665CD842" w14:textId="67C263F8" w:rsidR="00CC7AE5" w:rsidRPr="005A7CF6" w:rsidRDefault="00CC7AE5" w:rsidP="00CC7AE5">
      <w:pPr>
        <w:spacing w:line="360" w:lineRule="auto"/>
        <w:ind w:left="370"/>
        <w:jc w:val="both"/>
        <w:rPr>
          <w:sz w:val="22"/>
          <w:szCs w:val="22"/>
        </w:rPr>
      </w:pPr>
      <w:r w:rsidRPr="005A7CF6">
        <w:rPr>
          <w:sz w:val="22"/>
          <w:szCs w:val="22"/>
        </w:rPr>
        <w:t xml:space="preserve">Nie podlegamy jednak wykluczeniu w trybie art. </w:t>
      </w:r>
      <w:r w:rsidR="009C2110" w:rsidRPr="005A7CF6">
        <w:rPr>
          <w:sz w:val="22"/>
          <w:szCs w:val="22"/>
        </w:rPr>
        <w:t>108</w:t>
      </w:r>
      <w:r w:rsidRPr="005A7CF6">
        <w:rPr>
          <w:sz w:val="22"/>
          <w:szCs w:val="22"/>
        </w:rPr>
        <w:t xml:space="preserve"> ust 1 pkt </w:t>
      </w:r>
      <w:r w:rsidR="009C2110" w:rsidRPr="005A7CF6">
        <w:rPr>
          <w:sz w:val="22"/>
          <w:szCs w:val="22"/>
        </w:rPr>
        <w:t>5</w:t>
      </w:r>
      <w:r w:rsidRPr="005A7CF6">
        <w:rPr>
          <w:sz w:val="22"/>
          <w:szCs w:val="22"/>
        </w:rPr>
        <w:t xml:space="preserve"> ustawy Pzp. ponieważ </w:t>
      </w:r>
      <w:r w:rsidR="009C2110" w:rsidRPr="005A7CF6">
        <w:rPr>
          <w:sz w:val="22"/>
          <w:szCs w:val="22"/>
        </w:rPr>
        <w:t>przygotowaliśmy te oferty niezależnie od siebie</w:t>
      </w:r>
      <w:r w:rsidRPr="005A7CF6">
        <w:rPr>
          <w:sz w:val="22"/>
          <w:szCs w:val="22"/>
        </w:rPr>
        <w:t xml:space="preserve">, na dowód czego </w:t>
      </w:r>
      <w:r w:rsidR="00A05A2D" w:rsidRPr="005A7CF6">
        <w:rPr>
          <w:sz w:val="22"/>
          <w:szCs w:val="22"/>
        </w:rPr>
        <w:t>załączamy stosowne wyjaśnienia.</w:t>
      </w:r>
      <w:r w:rsidRPr="005A7CF6">
        <w:rPr>
          <w:sz w:val="22"/>
          <w:szCs w:val="22"/>
        </w:rPr>
        <w:t xml:space="preserve"> </w:t>
      </w:r>
    </w:p>
    <w:p w14:paraId="44BA6400" w14:textId="21FD2D18" w:rsidR="009C2110" w:rsidRPr="005A7CF6" w:rsidRDefault="009C2110" w:rsidP="00CC7AE5">
      <w:pPr>
        <w:spacing w:line="360" w:lineRule="auto"/>
        <w:jc w:val="both"/>
        <w:rPr>
          <w:sz w:val="22"/>
          <w:szCs w:val="22"/>
        </w:rPr>
      </w:pPr>
    </w:p>
    <w:p w14:paraId="08B7B5AF" w14:textId="77777777" w:rsidR="009C2110" w:rsidRPr="005A7CF6" w:rsidRDefault="009C2110" w:rsidP="00CC7AE5">
      <w:pPr>
        <w:spacing w:line="360" w:lineRule="auto"/>
        <w:jc w:val="both"/>
        <w:rPr>
          <w:sz w:val="22"/>
          <w:szCs w:val="22"/>
        </w:rPr>
      </w:pPr>
    </w:p>
    <w:p w14:paraId="0388564F" w14:textId="23035A84" w:rsidR="009C2110" w:rsidRPr="005A7CF6" w:rsidRDefault="009C2110" w:rsidP="009C2110">
      <w:pPr>
        <w:spacing w:line="360" w:lineRule="auto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* zaznaczyć właściwe</w:t>
      </w:r>
    </w:p>
    <w:p w14:paraId="12E15A29" w14:textId="764F5F0F" w:rsidR="00CC7AE5" w:rsidRPr="005A7CF6" w:rsidRDefault="009C2110" w:rsidP="00CC7AE5">
      <w:pPr>
        <w:spacing w:line="360" w:lineRule="auto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** pojęcie grupy kapitałowej w rozumieniu ustawy z dnia 16 lutego 2007 r. o ochronie konkurencji i konsumentów (Dz. U. z 20</w:t>
      </w:r>
      <w:r w:rsidR="00087529" w:rsidRPr="005A7CF6">
        <w:rPr>
          <w:sz w:val="22"/>
          <w:szCs w:val="22"/>
        </w:rPr>
        <w:t>20</w:t>
      </w:r>
      <w:r w:rsidRPr="005A7CF6">
        <w:rPr>
          <w:sz w:val="22"/>
          <w:szCs w:val="22"/>
        </w:rPr>
        <w:t xml:space="preserve"> r. poz. </w:t>
      </w:r>
      <w:r w:rsidR="00087529" w:rsidRPr="005A7CF6">
        <w:rPr>
          <w:sz w:val="22"/>
          <w:szCs w:val="22"/>
        </w:rPr>
        <w:t>1076 i 1086</w:t>
      </w:r>
      <w:r w:rsidRPr="005A7CF6">
        <w:rPr>
          <w:sz w:val="22"/>
          <w:szCs w:val="22"/>
        </w:rPr>
        <w:t>)*</w:t>
      </w:r>
    </w:p>
    <w:p w14:paraId="14B8B7F2" w14:textId="505F5185" w:rsidR="00CC7AE5" w:rsidRPr="005A7CF6" w:rsidRDefault="00CC7AE5" w:rsidP="00CC7AE5">
      <w:pPr>
        <w:spacing w:line="360" w:lineRule="auto"/>
        <w:ind w:firstLine="708"/>
        <w:jc w:val="both"/>
        <w:rPr>
          <w:sz w:val="22"/>
          <w:szCs w:val="22"/>
        </w:rPr>
      </w:pPr>
    </w:p>
    <w:p w14:paraId="0D758307" w14:textId="77777777" w:rsidR="00CC7AE5" w:rsidRPr="005A7CF6" w:rsidRDefault="00CC7AE5" w:rsidP="00CC7AE5">
      <w:pPr>
        <w:spacing w:line="360" w:lineRule="auto"/>
        <w:jc w:val="both"/>
        <w:rPr>
          <w:sz w:val="22"/>
          <w:szCs w:val="22"/>
        </w:rPr>
      </w:pPr>
      <w:bookmarkStart w:id="2" w:name="_GoBack"/>
      <w:bookmarkEnd w:id="2"/>
    </w:p>
    <w:p w14:paraId="7AF15B4A" w14:textId="77777777" w:rsidR="00560322" w:rsidRPr="005A7CF6" w:rsidRDefault="00560322" w:rsidP="004B6CCD">
      <w:pPr>
        <w:pStyle w:val="Zwykytekst3"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D9020F" w14:textId="77777777" w:rsidR="007537B8" w:rsidRDefault="007537B8">
      <w:pPr>
        <w:rPr>
          <w:b/>
          <w:bCs/>
          <w:lang w:eastAsia="ar-SA"/>
        </w:rPr>
      </w:pPr>
      <w:bookmarkStart w:id="3" w:name="_Hlk90249801"/>
      <w:r>
        <w:rPr>
          <w:b/>
          <w:bCs/>
        </w:rPr>
        <w:br w:type="page"/>
      </w:r>
    </w:p>
    <w:p w14:paraId="383AEC71" w14:textId="5961B073" w:rsidR="008C6921" w:rsidRPr="005A7CF6" w:rsidRDefault="008C6921" w:rsidP="008C6921">
      <w:pPr>
        <w:spacing w:after="160" w:line="276" w:lineRule="auto"/>
        <w:jc w:val="center"/>
        <w:rPr>
          <w:b/>
        </w:rPr>
      </w:pPr>
      <w:bookmarkStart w:id="4" w:name="_Hlk90249693"/>
      <w:bookmarkEnd w:id="3"/>
      <w:r>
        <w:rPr>
          <w:b/>
          <w:bCs/>
        </w:rPr>
        <w:lastRenderedPageBreak/>
        <w:t>Formularz 3.3</w:t>
      </w:r>
      <w:r w:rsidRPr="005A7CF6">
        <w:rPr>
          <w:b/>
          <w:bCs/>
        </w:rPr>
        <w:t>.</w:t>
      </w:r>
    </w:p>
    <w:p w14:paraId="478D87D0" w14:textId="77777777" w:rsidR="008C6921" w:rsidRPr="008C6921" w:rsidRDefault="008C6921" w:rsidP="008C6921">
      <w:pPr>
        <w:rPr>
          <w:u w:val="single"/>
        </w:rPr>
      </w:pPr>
    </w:p>
    <w:p w14:paraId="1BA00B75" w14:textId="77777777" w:rsidR="008C6921" w:rsidRPr="008C6921" w:rsidRDefault="008C6921" w:rsidP="008C6921">
      <w:pPr>
        <w:spacing w:after="120" w:line="360" w:lineRule="auto"/>
        <w:jc w:val="center"/>
        <w:rPr>
          <w:b/>
          <w:u w:val="single"/>
        </w:rPr>
      </w:pPr>
      <w:r w:rsidRPr="008C6921">
        <w:rPr>
          <w:b/>
          <w:u w:val="single"/>
        </w:rPr>
        <w:t xml:space="preserve">Oświadczenie Wykonawcy </w:t>
      </w:r>
    </w:p>
    <w:p w14:paraId="1F01123B" w14:textId="367A4AFA" w:rsidR="007537B8" w:rsidRPr="007537B8" w:rsidRDefault="007537B8" w:rsidP="007537B8">
      <w:pPr>
        <w:spacing w:after="120"/>
        <w:jc w:val="center"/>
        <w:rPr>
          <w:b/>
          <w:bCs/>
          <w:szCs w:val="20"/>
        </w:rPr>
      </w:pPr>
      <w:r w:rsidRPr="007537B8">
        <w:rPr>
          <w:b/>
          <w:bCs/>
          <w:szCs w:val="20"/>
        </w:rPr>
        <w:t>wykaz wykonanych usług</w:t>
      </w:r>
    </w:p>
    <w:p w14:paraId="65E459A0" w14:textId="1E8ED356" w:rsidR="008C6921" w:rsidRPr="008C6921" w:rsidRDefault="008C6921" w:rsidP="008C6921">
      <w:pPr>
        <w:spacing w:line="360" w:lineRule="auto"/>
        <w:jc w:val="center"/>
      </w:pPr>
    </w:p>
    <w:p w14:paraId="044F2BF7" w14:textId="77777777" w:rsidR="008C6921" w:rsidRPr="008C6921" w:rsidRDefault="008C6921" w:rsidP="008C6921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8C6921">
        <w:rPr>
          <w:rFonts w:ascii="Times New Roman" w:hAnsi="Times New Roman" w:cs="Times New Roman"/>
          <w:b/>
          <w:bCs/>
          <w:sz w:val="24"/>
          <w:szCs w:val="24"/>
        </w:rPr>
        <w:t>Do</w:t>
      </w:r>
    </w:p>
    <w:p w14:paraId="6C56583A" w14:textId="77777777" w:rsidR="008C6921" w:rsidRPr="008C6921" w:rsidRDefault="008C6921" w:rsidP="008C6921">
      <w:pPr>
        <w:ind w:left="5580"/>
        <w:rPr>
          <w:b/>
          <w:bCs/>
          <w:sz w:val="22"/>
          <w:szCs w:val="22"/>
        </w:rPr>
      </w:pPr>
      <w:r w:rsidRPr="008C6921">
        <w:rPr>
          <w:b/>
          <w:bCs/>
          <w:sz w:val="22"/>
          <w:szCs w:val="22"/>
        </w:rPr>
        <w:t xml:space="preserve">Politechnika Warszawska </w:t>
      </w:r>
    </w:p>
    <w:p w14:paraId="47839D6F" w14:textId="77777777" w:rsidR="008C6921" w:rsidRPr="008C6921" w:rsidRDefault="008C6921" w:rsidP="008C6921">
      <w:pPr>
        <w:ind w:left="5580"/>
        <w:rPr>
          <w:b/>
          <w:bCs/>
          <w:sz w:val="22"/>
          <w:szCs w:val="22"/>
        </w:rPr>
      </w:pPr>
      <w:r w:rsidRPr="008C6921">
        <w:rPr>
          <w:b/>
          <w:bCs/>
          <w:sz w:val="22"/>
          <w:szCs w:val="22"/>
        </w:rPr>
        <w:t>WYDZIAŁ ZARZĄDZANIA</w:t>
      </w:r>
    </w:p>
    <w:p w14:paraId="1F3B889D" w14:textId="77777777" w:rsidR="008C6921" w:rsidRPr="008C6921" w:rsidRDefault="008C6921" w:rsidP="008C6921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8C6921">
        <w:rPr>
          <w:b/>
          <w:bCs/>
          <w:sz w:val="22"/>
          <w:szCs w:val="22"/>
        </w:rPr>
        <w:t>ul. Narbutta 85, 02-524 Warszawa</w:t>
      </w:r>
    </w:p>
    <w:p w14:paraId="49F4A7FB" w14:textId="77777777" w:rsidR="008C6921" w:rsidRPr="008C6921" w:rsidRDefault="008C6921" w:rsidP="008C6921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40EBF" w14:textId="77777777" w:rsidR="008C6921" w:rsidRPr="008C6921" w:rsidRDefault="008C6921" w:rsidP="008C6921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6921">
        <w:rPr>
          <w:rFonts w:ascii="Times New Roman" w:hAnsi="Times New Roman" w:cs="Times New Roman"/>
          <w:b/>
          <w:sz w:val="22"/>
          <w:szCs w:val="22"/>
        </w:rPr>
        <w:t xml:space="preserve">Na potrzeby postępowania o udzielenie zamówienia publicznego na: </w:t>
      </w:r>
      <w:r w:rsidRPr="008C6921">
        <w:rPr>
          <w:rFonts w:ascii="Times New Roman" w:hAnsi="Times New Roman" w:cs="Times New Roman"/>
          <w:b/>
          <w:bCs/>
          <w:sz w:val="22"/>
          <w:szCs w:val="22"/>
        </w:rPr>
        <w:t>świadczenie usługi sprzątania dla Wydziału Zarządzania Politechniki Warszawskiej.</w:t>
      </w:r>
    </w:p>
    <w:p w14:paraId="6DA69EF5" w14:textId="77777777" w:rsidR="008C6921" w:rsidRPr="008C6921" w:rsidRDefault="008C6921" w:rsidP="008C6921">
      <w:pPr>
        <w:spacing w:after="120"/>
        <w:jc w:val="both"/>
        <w:rPr>
          <w:b/>
          <w:spacing w:val="-2"/>
          <w:sz w:val="22"/>
          <w:szCs w:val="22"/>
        </w:rPr>
      </w:pPr>
      <w:r w:rsidRPr="008C6921">
        <w:rPr>
          <w:spacing w:val="-2"/>
          <w:sz w:val="22"/>
          <w:szCs w:val="22"/>
        </w:rPr>
        <w:t xml:space="preserve">Znak postępowania: </w:t>
      </w:r>
      <w:r w:rsidRPr="008C6921">
        <w:rPr>
          <w:b/>
          <w:bCs/>
          <w:sz w:val="22"/>
          <w:szCs w:val="22"/>
        </w:rPr>
        <w:t>WZ.ZP.3.12.2021</w:t>
      </w:r>
    </w:p>
    <w:p w14:paraId="5081EBE6" w14:textId="68CD6CFB" w:rsidR="007537B8" w:rsidRPr="007537B8" w:rsidRDefault="007537B8" w:rsidP="007537B8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8C6921" w:rsidRPr="007537B8">
        <w:rPr>
          <w:sz w:val="20"/>
          <w:szCs w:val="20"/>
        </w:rPr>
        <w:t xml:space="preserve"> celu potwierdzenia spełnienia warunku określonego w Rozdziale  </w:t>
      </w:r>
      <w:r w:rsidRPr="007537B8">
        <w:rPr>
          <w:sz w:val="20"/>
          <w:szCs w:val="20"/>
        </w:rPr>
        <w:t>8</w:t>
      </w:r>
      <w:r w:rsidR="008C6921" w:rsidRPr="007537B8">
        <w:rPr>
          <w:sz w:val="20"/>
          <w:szCs w:val="20"/>
        </w:rPr>
        <w:t xml:space="preserve"> ust.</w:t>
      </w:r>
      <w:r w:rsidRPr="007537B8">
        <w:rPr>
          <w:sz w:val="20"/>
          <w:szCs w:val="20"/>
        </w:rPr>
        <w:t>8.1</w:t>
      </w:r>
      <w:r w:rsidR="008C6921" w:rsidRPr="007537B8">
        <w:rPr>
          <w:sz w:val="20"/>
          <w:szCs w:val="20"/>
        </w:rPr>
        <w:t xml:space="preserve"> pkt </w:t>
      </w:r>
      <w:r w:rsidRPr="007537B8">
        <w:rPr>
          <w:sz w:val="20"/>
          <w:szCs w:val="20"/>
        </w:rPr>
        <w:t>3</w:t>
      </w:r>
      <w:r>
        <w:rPr>
          <w:sz w:val="20"/>
          <w:szCs w:val="20"/>
        </w:rPr>
        <w:t xml:space="preserve">: </w:t>
      </w:r>
      <w:r w:rsidRPr="007537B8">
        <w:rPr>
          <w:rFonts w:eastAsia="Calibri"/>
          <w:iCs/>
          <w:sz w:val="20"/>
          <w:szCs w:val="20"/>
        </w:rPr>
        <w:t>Zamawiający wymaga, aby Wykonawca wykazał, że wykonał lub wykonuje, w okresie ostatnich siedmiu lat przed upływem terminu składania ofert, a jeżeli okres prowadzenia działalności jest krótszy - w tym okresie, co najmniej 3 usług sprzątania i utrzymania czystości w budynkach użyteczności publicznej które były lub są realizowane przez co najmniej 12 miesięcy.</w:t>
      </w:r>
    </w:p>
    <w:p w14:paraId="76D42D44" w14:textId="77777777" w:rsidR="008C6921" w:rsidRPr="007537B8" w:rsidRDefault="008C6921" w:rsidP="008C6921">
      <w:pPr>
        <w:autoSpaceDE w:val="0"/>
        <w:autoSpaceDN w:val="0"/>
        <w:spacing w:before="120"/>
        <w:rPr>
          <w:i/>
          <w:sz w:val="20"/>
          <w:szCs w:val="20"/>
        </w:rPr>
      </w:pPr>
      <w:r w:rsidRPr="007537B8">
        <w:rPr>
          <w:i/>
          <w:sz w:val="20"/>
          <w:szCs w:val="20"/>
        </w:rPr>
        <w:t>Jeżeli okres prowadzenia działalności jest krótszy, należy wykazać usługi jw. wykonane w tym okresie, a w przypadku świadczeń okresowych lub ciągłych usług również wykonywanych.</w:t>
      </w:r>
    </w:p>
    <w:p w14:paraId="44D98E2D" w14:textId="77777777" w:rsidR="008C6921" w:rsidRPr="008C6921" w:rsidRDefault="008C6921" w:rsidP="008C6921">
      <w:pPr>
        <w:rPr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80"/>
        <w:gridCol w:w="3685"/>
        <w:gridCol w:w="2268"/>
      </w:tblGrid>
      <w:tr w:rsidR="007537B8" w:rsidRPr="008C6921" w14:paraId="442E412D" w14:textId="77777777" w:rsidTr="007537B8">
        <w:trPr>
          <w:trHeight w:val="490"/>
        </w:trPr>
        <w:tc>
          <w:tcPr>
            <w:tcW w:w="534" w:type="dxa"/>
            <w:vAlign w:val="center"/>
          </w:tcPr>
          <w:p w14:paraId="69303394" w14:textId="77777777" w:rsidR="007537B8" w:rsidRPr="008C6921" w:rsidRDefault="007537B8" w:rsidP="008C6921">
            <w:pPr>
              <w:rPr>
                <w:bCs/>
                <w:sz w:val="20"/>
                <w:szCs w:val="20"/>
              </w:rPr>
            </w:pPr>
            <w:r w:rsidRPr="008C6921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580" w:type="dxa"/>
            <w:vAlign w:val="center"/>
          </w:tcPr>
          <w:p w14:paraId="7937AFCB" w14:textId="77777777" w:rsidR="007537B8" w:rsidRPr="008C6921" w:rsidRDefault="007537B8" w:rsidP="008C6921">
            <w:pPr>
              <w:jc w:val="center"/>
              <w:rPr>
                <w:bCs/>
                <w:sz w:val="20"/>
                <w:szCs w:val="20"/>
              </w:rPr>
            </w:pPr>
            <w:r w:rsidRPr="008C6921">
              <w:rPr>
                <w:bCs/>
                <w:sz w:val="20"/>
                <w:szCs w:val="20"/>
              </w:rPr>
              <w:t>Nazwa i adres podmiotu, na rzecz którego</w:t>
            </w:r>
            <w:r w:rsidRPr="008C6921">
              <w:rPr>
                <w:bCs/>
                <w:color w:val="6600CC"/>
                <w:sz w:val="20"/>
                <w:szCs w:val="20"/>
              </w:rPr>
              <w:t xml:space="preserve"> </w:t>
            </w:r>
            <w:r w:rsidRPr="008C6921">
              <w:rPr>
                <w:bCs/>
                <w:sz w:val="20"/>
                <w:szCs w:val="20"/>
              </w:rPr>
              <w:t>usługa została wykonana</w:t>
            </w:r>
          </w:p>
        </w:tc>
        <w:tc>
          <w:tcPr>
            <w:tcW w:w="3685" w:type="dxa"/>
            <w:vAlign w:val="center"/>
          </w:tcPr>
          <w:p w14:paraId="686008B0" w14:textId="75751FBB" w:rsidR="007537B8" w:rsidRPr="008C6921" w:rsidRDefault="007537B8" w:rsidP="007537B8">
            <w:pPr>
              <w:jc w:val="center"/>
              <w:rPr>
                <w:bCs/>
                <w:sz w:val="20"/>
                <w:szCs w:val="20"/>
              </w:rPr>
            </w:pPr>
            <w:r w:rsidRPr="008C6921">
              <w:rPr>
                <w:bCs/>
                <w:sz w:val="20"/>
                <w:szCs w:val="20"/>
              </w:rPr>
              <w:t>Przedmiot usługi</w:t>
            </w:r>
          </w:p>
        </w:tc>
        <w:tc>
          <w:tcPr>
            <w:tcW w:w="2268" w:type="dxa"/>
            <w:vAlign w:val="center"/>
          </w:tcPr>
          <w:p w14:paraId="1E7EC653" w14:textId="77777777" w:rsidR="007537B8" w:rsidRPr="008C6921" w:rsidRDefault="007537B8" w:rsidP="008C6921">
            <w:pPr>
              <w:jc w:val="center"/>
              <w:rPr>
                <w:bCs/>
                <w:sz w:val="20"/>
                <w:szCs w:val="20"/>
              </w:rPr>
            </w:pPr>
            <w:r w:rsidRPr="008C6921">
              <w:rPr>
                <w:bCs/>
                <w:sz w:val="20"/>
                <w:szCs w:val="20"/>
              </w:rPr>
              <w:t>Data wykonywania</w:t>
            </w:r>
          </w:p>
          <w:p w14:paraId="008B329A" w14:textId="77777777" w:rsidR="007537B8" w:rsidRPr="008C6921" w:rsidRDefault="007537B8" w:rsidP="008C6921">
            <w:pPr>
              <w:jc w:val="center"/>
              <w:rPr>
                <w:bCs/>
                <w:sz w:val="20"/>
                <w:szCs w:val="20"/>
              </w:rPr>
            </w:pPr>
            <w:r w:rsidRPr="008C6921">
              <w:rPr>
                <w:bCs/>
                <w:sz w:val="20"/>
                <w:szCs w:val="20"/>
              </w:rPr>
              <w:t>(od .….... do….….)</w:t>
            </w:r>
          </w:p>
          <w:p w14:paraId="7720E641" w14:textId="77777777" w:rsidR="007537B8" w:rsidRPr="008C6921" w:rsidRDefault="007537B8" w:rsidP="008C6921">
            <w:pPr>
              <w:jc w:val="center"/>
              <w:rPr>
                <w:bCs/>
                <w:sz w:val="18"/>
                <w:szCs w:val="18"/>
              </w:rPr>
            </w:pPr>
            <w:r w:rsidRPr="008C6921">
              <w:rPr>
                <w:bCs/>
                <w:sz w:val="18"/>
                <w:szCs w:val="18"/>
              </w:rPr>
              <w:t>(dzień/miesiąc/rok)</w:t>
            </w:r>
          </w:p>
        </w:tc>
      </w:tr>
      <w:tr w:rsidR="007537B8" w:rsidRPr="008C6921" w14:paraId="7F80518F" w14:textId="77777777" w:rsidTr="007537B8">
        <w:trPr>
          <w:trHeight w:val="847"/>
        </w:trPr>
        <w:tc>
          <w:tcPr>
            <w:tcW w:w="534" w:type="dxa"/>
          </w:tcPr>
          <w:p w14:paraId="3D874094" w14:textId="77777777" w:rsidR="007537B8" w:rsidRPr="008C6921" w:rsidRDefault="007537B8" w:rsidP="002C4C3C">
            <w:pPr>
              <w:numPr>
                <w:ilvl w:val="0"/>
                <w:numId w:val="17"/>
              </w:numPr>
              <w:ind w:hanging="1440"/>
              <w:jc w:val="center"/>
              <w:rPr>
                <w:sz w:val="20"/>
                <w:szCs w:val="20"/>
                <w:u w:val="single"/>
              </w:rPr>
            </w:pPr>
          </w:p>
          <w:p w14:paraId="08C53075" w14:textId="77777777" w:rsidR="007537B8" w:rsidRPr="008C6921" w:rsidRDefault="007537B8" w:rsidP="008C692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80" w:type="dxa"/>
          </w:tcPr>
          <w:p w14:paraId="0FE09EF2" w14:textId="77777777" w:rsidR="007537B8" w:rsidRPr="008C6921" w:rsidRDefault="007537B8" w:rsidP="008C692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373E645C" w14:textId="77777777" w:rsidR="007537B8" w:rsidRPr="008C6921" w:rsidRDefault="007537B8" w:rsidP="008C692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71EF2C38" w14:textId="77777777" w:rsidR="007537B8" w:rsidRPr="008C6921" w:rsidRDefault="007537B8" w:rsidP="008C6921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7537B8" w:rsidRPr="008C6921" w14:paraId="45200EB3" w14:textId="77777777" w:rsidTr="007537B8">
        <w:trPr>
          <w:trHeight w:val="875"/>
        </w:trPr>
        <w:tc>
          <w:tcPr>
            <w:tcW w:w="534" w:type="dxa"/>
          </w:tcPr>
          <w:p w14:paraId="78C5C678" w14:textId="77777777" w:rsidR="007537B8" w:rsidRPr="008C6921" w:rsidRDefault="007537B8" w:rsidP="002C4C3C">
            <w:pPr>
              <w:numPr>
                <w:ilvl w:val="0"/>
                <w:numId w:val="17"/>
              </w:numPr>
              <w:ind w:hanging="1440"/>
              <w:jc w:val="center"/>
              <w:rPr>
                <w:sz w:val="20"/>
                <w:szCs w:val="20"/>
                <w:u w:val="single"/>
              </w:rPr>
            </w:pPr>
          </w:p>
          <w:p w14:paraId="565BDC9C" w14:textId="77777777" w:rsidR="007537B8" w:rsidRPr="008C6921" w:rsidRDefault="007537B8" w:rsidP="008C6921">
            <w:pPr>
              <w:tabs>
                <w:tab w:val="left" w:pos="163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2580" w:type="dxa"/>
          </w:tcPr>
          <w:p w14:paraId="1D2B1F9F" w14:textId="77777777" w:rsidR="007537B8" w:rsidRPr="008C6921" w:rsidRDefault="007537B8" w:rsidP="008C692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1A68CD2A" w14:textId="77777777" w:rsidR="007537B8" w:rsidRPr="008C6921" w:rsidRDefault="007537B8" w:rsidP="008C692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50A78181" w14:textId="77777777" w:rsidR="007537B8" w:rsidRPr="008C6921" w:rsidRDefault="007537B8" w:rsidP="008C6921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7537B8" w:rsidRPr="008C6921" w14:paraId="3884C335" w14:textId="77777777" w:rsidTr="007537B8">
        <w:trPr>
          <w:trHeight w:val="820"/>
        </w:trPr>
        <w:tc>
          <w:tcPr>
            <w:tcW w:w="534" w:type="dxa"/>
          </w:tcPr>
          <w:p w14:paraId="79E0C4E3" w14:textId="77777777" w:rsidR="007537B8" w:rsidRPr="008C6921" w:rsidRDefault="007537B8" w:rsidP="002C4C3C">
            <w:pPr>
              <w:numPr>
                <w:ilvl w:val="0"/>
                <w:numId w:val="17"/>
              </w:numPr>
              <w:ind w:hanging="144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580" w:type="dxa"/>
          </w:tcPr>
          <w:p w14:paraId="3EEE2CD4" w14:textId="77777777" w:rsidR="007537B8" w:rsidRPr="008C6921" w:rsidRDefault="007537B8" w:rsidP="008C692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523A9E4D" w14:textId="77777777" w:rsidR="007537B8" w:rsidRPr="008C6921" w:rsidRDefault="007537B8" w:rsidP="008C692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4B37D8CB" w14:textId="77777777" w:rsidR="007537B8" w:rsidRPr="008C6921" w:rsidRDefault="007537B8" w:rsidP="008C6921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14:paraId="58418B77" w14:textId="77777777" w:rsidR="008C6921" w:rsidRPr="008C6921" w:rsidRDefault="008C6921" w:rsidP="007537B8">
      <w:pPr>
        <w:tabs>
          <w:tab w:val="num" w:pos="720"/>
          <w:tab w:val="num" w:pos="4824"/>
        </w:tabs>
        <w:spacing w:before="120"/>
        <w:jc w:val="both"/>
        <w:rPr>
          <w:sz w:val="20"/>
          <w:szCs w:val="20"/>
        </w:rPr>
      </w:pPr>
      <w:r w:rsidRPr="008C6921">
        <w:rPr>
          <w:bCs/>
          <w:sz w:val="20"/>
          <w:szCs w:val="20"/>
        </w:rPr>
        <w:t xml:space="preserve">Na potwierdzenie </w:t>
      </w:r>
      <w:r w:rsidRPr="008C6921">
        <w:rPr>
          <w:sz w:val="20"/>
          <w:szCs w:val="20"/>
        </w:rPr>
        <w:t>spełnienia wymaganego warunku usług  ujętych w poz. ……… ww. wykazu załączamy dowody potwierdzające należyte wykonanie lub wykonywanie dostaw/usług.</w:t>
      </w:r>
    </w:p>
    <w:p w14:paraId="65902B72" w14:textId="77777777" w:rsidR="008C6921" w:rsidRPr="008C6921" w:rsidRDefault="008C6921" w:rsidP="008C6921">
      <w:pPr>
        <w:autoSpaceDE w:val="0"/>
        <w:autoSpaceDN w:val="0"/>
        <w:spacing w:before="120"/>
        <w:rPr>
          <w:b/>
          <w:sz w:val="20"/>
          <w:szCs w:val="20"/>
        </w:rPr>
      </w:pPr>
      <w:r w:rsidRPr="008C6921">
        <w:rPr>
          <w:b/>
          <w:sz w:val="20"/>
          <w:szCs w:val="20"/>
        </w:rPr>
        <w:t>Uwaga!</w:t>
      </w:r>
    </w:p>
    <w:p w14:paraId="66DF9EBC" w14:textId="77777777" w:rsidR="008C6921" w:rsidRPr="008C6921" w:rsidRDefault="008C6921" w:rsidP="007537B8">
      <w:pPr>
        <w:autoSpaceDE w:val="0"/>
        <w:autoSpaceDN w:val="0"/>
        <w:spacing w:before="120"/>
        <w:jc w:val="both"/>
        <w:rPr>
          <w:i/>
          <w:sz w:val="20"/>
          <w:szCs w:val="20"/>
        </w:rPr>
      </w:pPr>
      <w:r w:rsidRPr="008C6921">
        <w:rPr>
          <w:i/>
          <w:sz w:val="20"/>
          <w:szCs w:val="20"/>
        </w:rPr>
        <w:t>Dowodami, o których mowa powyżej,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2BD988D6" w14:textId="77777777" w:rsidR="008C6921" w:rsidRPr="008C6921" w:rsidRDefault="008C6921" w:rsidP="008C6921">
      <w:pPr>
        <w:spacing w:line="360" w:lineRule="auto"/>
        <w:rPr>
          <w:sz w:val="20"/>
          <w:szCs w:val="20"/>
        </w:rPr>
      </w:pPr>
    </w:p>
    <w:p w14:paraId="53633ADB" w14:textId="77777777" w:rsidR="008C6921" w:rsidRPr="008C6921" w:rsidRDefault="008C6921" w:rsidP="008C6921">
      <w:pPr>
        <w:spacing w:line="360" w:lineRule="auto"/>
        <w:rPr>
          <w:sz w:val="20"/>
          <w:szCs w:val="20"/>
        </w:rPr>
      </w:pPr>
      <w:r w:rsidRPr="008C6921">
        <w:rPr>
          <w:sz w:val="20"/>
          <w:szCs w:val="20"/>
        </w:rPr>
        <w:t xml:space="preserve">dnia ………….…….…. r. </w:t>
      </w:r>
      <w:r w:rsidRPr="008C6921">
        <w:rPr>
          <w:sz w:val="20"/>
          <w:szCs w:val="20"/>
        </w:rPr>
        <w:tab/>
      </w:r>
      <w:r w:rsidRPr="008C6921">
        <w:rPr>
          <w:sz w:val="20"/>
          <w:szCs w:val="20"/>
        </w:rPr>
        <w:tab/>
      </w:r>
      <w:r w:rsidRPr="008C6921">
        <w:rPr>
          <w:sz w:val="20"/>
          <w:szCs w:val="20"/>
        </w:rPr>
        <w:tab/>
      </w:r>
      <w:r w:rsidRPr="008C6921">
        <w:rPr>
          <w:sz w:val="20"/>
          <w:szCs w:val="20"/>
        </w:rPr>
        <w:tab/>
      </w:r>
      <w:r w:rsidRPr="008C6921">
        <w:rPr>
          <w:sz w:val="20"/>
          <w:szCs w:val="20"/>
        </w:rPr>
        <w:tab/>
        <w:t>…………………………………………</w:t>
      </w:r>
    </w:p>
    <w:p w14:paraId="20D5B77B" w14:textId="77777777" w:rsidR="008C6921" w:rsidRPr="008C6921" w:rsidRDefault="008C6921" w:rsidP="008C6921">
      <w:pPr>
        <w:pStyle w:val="Tekstpodstawowy"/>
        <w:ind w:left="4248"/>
        <w:jc w:val="center"/>
        <w:rPr>
          <w:rFonts w:ascii="Times New Roman" w:hAnsi="Times New Roman" w:cs="Times New Roman"/>
          <w:b/>
          <w:bCs/>
          <w:sz w:val="20"/>
          <w:vertAlign w:val="superscript"/>
        </w:rPr>
      </w:pPr>
      <w:r w:rsidRPr="008C6921">
        <w:rPr>
          <w:rFonts w:ascii="Times New Roman" w:hAnsi="Times New Roman" w:cs="Times New Roman"/>
          <w:bCs/>
          <w:sz w:val="20"/>
          <w:vertAlign w:val="superscript"/>
        </w:rPr>
        <w:t>(podpis elektroniczny zaufany/elektroniczny osobisty/kwalifikowany</w:t>
      </w:r>
      <w:r w:rsidRPr="008C6921">
        <w:rPr>
          <w:rFonts w:ascii="Times New Roman" w:hAnsi="Times New Roman" w:cs="Times New Roman"/>
        </w:rPr>
        <w:t xml:space="preserve"> </w:t>
      </w:r>
      <w:r w:rsidRPr="008C6921">
        <w:rPr>
          <w:rFonts w:ascii="Times New Roman" w:hAnsi="Times New Roman" w:cs="Times New Roman"/>
          <w:bCs/>
          <w:sz w:val="20"/>
          <w:vertAlign w:val="superscript"/>
        </w:rPr>
        <w:t>elektroniczny podpis  osoby/ osób uprawnionych do występowania  w imieniu Wykonawcy</w:t>
      </w:r>
    </w:p>
    <w:p w14:paraId="41ECADF2" w14:textId="77777777" w:rsidR="008C6921" w:rsidRPr="008C6921" w:rsidRDefault="008C6921" w:rsidP="008C6921">
      <w:pPr>
        <w:pStyle w:val="Tekstpodstawowy"/>
        <w:ind w:left="4248" w:firstLine="708"/>
        <w:jc w:val="center"/>
        <w:rPr>
          <w:rFonts w:ascii="Times New Roman" w:hAnsi="Times New Roman" w:cs="Times New Roman"/>
          <w:sz w:val="20"/>
        </w:rPr>
      </w:pPr>
    </w:p>
    <w:bookmarkEnd w:id="4"/>
    <w:p w14:paraId="0268A3F5" w14:textId="0F32C135" w:rsidR="007537B8" w:rsidRDefault="007537B8">
      <w:pPr>
        <w:rPr>
          <w:b/>
          <w:bCs/>
          <w:lang w:eastAsia="ar-SA"/>
        </w:rPr>
      </w:pPr>
    </w:p>
    <w:sectPr w:rsidR="007537B8" w:rsidSect="005A73B9">
      <w:footerReference w:type="default" r:id="rId8"/>
      <w:footerReference w:type="first" r:id="rId9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FFA1B" w14:textId="77777777" w:rsidR="005E2A60" w:rsidRDefault="005E2A60" w:rsidP="00BE245A">
      <w:r>
        <w:separator/>
      </w:r>
    </w:p>
  </w:endnote>
  <w:endnote w:type="continuationSeparator" w:id="0">
    <w:p w14:paraId="66D43787" w14:textId="77777777" w:rsidR="005E2A60" w:rsidRDefault="005E2A60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F8620" w14:textId="0452AECE" w:rsidR="00A33581" w:rsidRDefault="00A33581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B5E20" w14:textId="3EFA4E3C" w:rsidR="00A33581" w:rsidRDefault="00A33581">
    <w:pPr>
      <w:pStyle w:val="Stopka"/>
      <w:rPr>
        <w:noProof/>
      </w:rPr>
    </w:pPr>
  </w:p>
  <w:p w14:paraId="2C66DBBA" w14:textId="77777777" w:rsidR="00A33581" w:rsidRDefault="00A33581">
    <w:pPr>
      <w:pStyle w:val="Stopka"/>
      <w:rPr>
        <w:noProof/>
      </w:rPr>
    </w:pPr>
  </w:p>
  <w:p w14:paraId="010829D8" w14:textId="77777777" w:rsidR="00A33581" w:rsidRDefault="00A33581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1FEB9" w14:textId="77777777" w:rsidR="005E2A60" w:rsidRDefault="005E2A60" w:rsidP="00BE245A">
      <w:r>
        <w:separator/>
      </w:r>
    </w:p>
  </w:footnote>
  <w:footnote w:type="continuationSeparator" w:id="0">
    <w:p w14:paraId="608EF39A" w14:textId="77777777" w:rsidR="005E2A60" w:rsidRDefault="005E2A60" w:rsidP="00B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D0C21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7D240FC"/>
    <w:multiLevelType w:val="multilevel"/>
    <w:tmpl w:val="A54258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59354B6"/>
    <w:multiLevelType w:val="multilevel"/>
    <w:tmpl w:val="342841AE"/>
    <w:lvl w:ilvl="0">
      <w:start w:val="1"/>
      <w:numFmt w:val="lowerLetter"/>
      <w:lvlText w:val="%1)"/>
      <w:lvlJc w:val="left"/>
      <w:pPr>
        <w:ind w:left="1069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509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29" w:hanging="360"/>
      </w:pPr>
      <w:rPr>
        <w:u w:val="none"/>
      </w:r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C5D536F"/>
    <w:multiLevelType w:val="hybridMultilevel"/>
    <w:tmpl w:val="16AAB568"/>
    <w:lvl w:ilvl="0" w:tplc="FDB0E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372CF"/>
    <w:multiLevelType w:val="multilevel"/>
    <w:tmpl w:val="1940076E"/>
    <w:styleLink w:val="Styl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0940529"/>
    <w:multiLevelType w:val="multilevel"/>
    <w:tmpl w:val="6C58C7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23133D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602772C3"/>
    <w:multiLevelType w:val="multilevel"/>
    <w:tmpl w:val="F634C46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64C935B6"/>
    <w:multiLevelType w:val="hybridMultilevel"/>
    <w:tmpl w:val="6C3828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7AC7773"/>
    <w:multiLevelType w:val="multilevel"/>
    <w:tmpl w:val="736695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90F2A78"/>
    <w:multiLevelType w:val="hybridMultilevel"/>
    <w:tmpl w:val="DB84FD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C1B0F62"/>
    <w:multiLevelType w:val="hybridMultilevel"/>
    <w:tmpl w:val="930EFD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60BFE"/>
    <w:multiLevelType w:val="hybridMultilevel"/>
    <w:tmpl w:val="A6D02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96369"/>
    <w:multiLevelType w:val="hybridMultilevel"/>
    <w:tmpl w:val="AE94DF8A"/>
    <w:lvl w:ilvl="0" w:tplc="62420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4D8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8C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49DBE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45149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6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09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EC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44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22"/>
  </w:num>
  <w:num w:numId="5">
    <w:abstractNumId w:val="14"/>
  </w:num>
  <w:num w:numId="6">
    <w:abstractNumId w:val="9"/>
  </w:num>
  <w:num w:numId="7">
    <w:abstractNumId w:val="6"/>
  </w:num>
  <w:num w:numId="8">
    <w:abstractNumId w:val="7"/>
  </w:num>
  <w:num w:numId="9">
    <w:abstractNumId w:val="19"/>
  </w:num>
  <w:num w:numId="10">
    <w:abstractNumId w:val="11"/>
  </w:num>
  <w:num w:numId="11">
    <w:abstractNumId w:val="18"/>
  </w:num>
  <w:num w:numId="12">
    <w:abstractNumId w:val="17"/>
  </w:num>
  <w:num w:numId="13">
    <w:abstractNumId w:val="15"/>
  </w:num>
  <w:num w:numId="14">
    <w:abstractNumId w:val="10"/>
  </w:num>
  <w:num w:numId="15">
    <w:abstractNumId w:val="16"/>
  </w:num>
  <w:num w:numId="16">
    <w:abstractNumId w:val="21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A"/>
    <w:rsid w:val="00001F7F"/>
    <w:rsid w:val="000026C9"/>
    <w:rsid w:val="000028B5"/>
    <w:rsid w:val="00003A20"/>
    <w:rsid w:val="00003BCA"/>
    <w:rsid w:val="00004D2D"/>
    <w:rsid w:val="00005331"/>
    <w:rsid w:val="000104BB"/>
    <w:rsid w:val="000106AE"/>
    <w:rsid w:val="00011B01"/>
    <w:rsid w:val="00012577"/>
    <w:rsid w:val="00012A17"/>
    <w:rsid w:val="0001337A"/>
    <w:rsid w:val="00013397"/>
    <w:rsid w:val="000134A2"/>
    <w:rsid w:val="000135F7"/>
    <w:rsid w:val="00013747"/>
    <w:rsid w:val="00013857"/>
    <w:rsid w:val="00016148"/>
    <w:rsid w:val="00016268"/>
    <w:rsid w:val="00016C2E"/>
    <w:rsid w:val="0001734B"/>
    <w:rsid w:val="00017DCA"/>
    <w:rsid w:val="000208CE"/>
    <w:rsid w:val="00020F12"/>
    <w:rsid w:val="00021409"/>
    <w:rsid w:val="00022061"/>
    <w:rsid w:val="00022120"/>
    <w:rsid w:val="0002280E"/>
    <w:rsid w:val="000229D9"/>
    <w:rsid w:val="00023ADB"/>
    <w:rsid w:val="00023BDC"/>
    <w:rsid w:val="00023FB4"/>
    <w:rsid w:val="000254D2"/>
    <w:rsid w:val="00025E8F"/>
    <w:rsid w:val="00030D36"/>
    <w:rsid w:val="00031242"/>
    <w:rsid w:val="000342D6"/>
    <w:rsid w:val="0003465C"/>
    <w:rsid w:val="000347A7"/>
    <w:rsid w:val="00034F61"/>
    <w:rsid w:val="00035969"/>
    <w:rsid w:val="0003644E"/>
    <w:rsid w:val="00040B4F"/>
    <w:rsid w:val="00040BED"/>
    <w:rsid w:val="00040F32"/>
    <w:rsid w:val="00041997"/>
    <w:rsid w:val="0004235C"/>
    <w:rsid w:val="000430EE"/>
    <w:rsid w:val="000435CE"/>
    <w:rsid w:val="000437D3"/>
    <w:rsid w:val="00045067"/>
    <w:rsid w:val="0004600F"/>
    <w:rsid w:val="000470A5"/>
    <w:rsid w:val="000471EC"/>
    <w:rsid w:val="00047945"/>
    <w:rsid w:val="00047F3B"/>
    <w:rsid w:val="000503E2"/>
    <w:rsid w:val="000528D4"/>
    <w:rsid w:val="00053178"/>
    <w:rsid w:val="000540C5"/>
    <w:rsid w:val="00054258"/>
    <w:rsid w:val="00054C35"/>
    <w:rsid w:val="00055876"/>
    <w:rsid w:val="00055FCE"/>
    <w:rsid w:val="00057676"/>
    <w:rsid w:val="00057842"/>
    <w:rsid w:val="0006029B"/>
    <w:rsid w:val="000610FA"/>
    <w:rsid w:val="0006262D"/>
    <w:rsid w:val="0006272E"/>
    <w:rsid w:val="00063151"/>
    <w:rsid w:val="0006331A"/>
    <w:rsid w:val="000633F7"/>
    <w:rsid w:val="0006363E"/>
    <w:rsid w:val="00063AA4"/>
    <w:rsid w:val="00064307"/>
    <w:rsid w:val="00064463"/>
    <w:rsid w:val="00064816"/>
    <w:rsid w:val="00064C9E"/>
    <w:rsid w:val="000652AF"/>
    <w:rsid w:val="00066BD4"/>
    <w:rsid w:val="00066ECE"/>
    <w:rsid w:val="00070A91"/>
    <w:rsid w:val="0007179D"/>
    <w:rsid w:val="0007281B"/>
    <w:rsid w:val="0007333A"/>
    <w:rsid w:val="00073B41"/>
    <w:rsid w:val="00073D9E"/>
    <w:rsid w:val="000740AE"/>
    <w:rsid w:val="00074EC0"/>
    <w:rsid w:val="000757BF"/>
    <w:rsid w:val="00076019"/>
    <w:rsid w:val="0007617C"/>
    <w:rsid w:val="00076270"/>
    <w:rsid w:val="000772B8"/>
    <w:rsid w:val="0007739E"/>
    <w:rsid w:val="000779FD"/>
    <w:rsid w:val="00077B08"/>
    <w:rsid w:val="00080CE0"/>
    <w:rsid w:val="000811D3"/>
    <w:rsid w:val="000814A7"/>
    <w:rsid w:val="00081E3E"/>
    <w:rsid w:val="000833B7"/>
    <w:rsid w:val="000839AC"/>
    <w:rsid w:val="00083C42"/>
    <w:rsid w:val="00085D29"/>
    <w:rsid w:val="000861F6"/>
    <w:rsid w:val="00087529"/>
    <w:rsid w:val="00090429"/>
    <w:rsid w:val="00090588"/>
    <w:rsid w:val="00090695"/>
    <w:rsid w:val="00091290"/>
    <w:rsid w:val="00091DEE"/>
    <w:rsid w:val="00091E8A"/>
    <w:rsid w:val="00091F09"/>
    <w:rsid w:val="00092C48"/>
    <w:rsid w:val="00092CBC"/>
    <w:rsid w:val="00093699"/>
    <w:rsid w:val="0009371C"/>
    <w:rsid w:val="0009395E"/>
    <w:rsid w:val="00094376"/>
    <w:rsid w:val="00094748"/>
    <w:rsid w:val="000960C2"/>
    <w:rsid w:val="0009777E"/>
    <w:rsid w:val="000A07E4"/>
    <w:rsid w:val="000A1BDC"/>
    <w:rsid w:val="000A1C7D"/>
    <w:rsid w:val="000A209F"/>
    <w:rsid w:val="000A242B"/>
    <w:rsid w:val="000A24E7"/>
    <w:rsid w:val="000A329C"/>
    <w:rsid w:val="000A38CC"/>
    <w:rsid w:val="000A54E8"/>
    <w:rsid w:val="000A5DF2"/>
    <w:rsid w:val="000A5F66"/>
    <w:rsid w:val="000A799D"/>
    <w:rsid w:val="000A7D49"/>
    <w:rsid w:val="000B0815"/>
    <w:rsid w:val="000B0C34"/>
    <w:rsid w:val="000B143A"/>
    <w:rsid w:val="000B2404"/>
    <w:rsid w:val="000B5291"/>
    <w:rsid w:val="000B5A3B"/>
    <w:rsid w:val="000C08A1"/>
    <w:rsid w:val="000C133A"/>
    <w:rsid w:val="000C177D"/>
    <w:rsid w:val="000C28BF"/>
    <w:rsid w:val="000C2BEE"/>
    <w:rsid w:val="000C345F"/>
    <w:rsid w:val="000C38AF"/>
    <w:rsid w:val="000C4DAE"/>
    <w:rsid w:val="000C5143"/>
    <w:rsid w:val="000C5B14"/>
    <w:rsid w:val="000C5C6B"/>
    <w:rsid w:val="000C63BA"/>
    <w:rsid w:val="000C6489"/>
    <w:rsid w:val="000C6656"/>
    <w:rsid w:val="000C6C42"/>
    <w:rsid w:val="000C761C"/>
    <w:rsid w:val="000D009B"/>
    <w:rsid w:val="000D00A3"/>
    <w:rsid w:val="000D103E"/>
    <w:rsid w:val="000D12F5"/>
    <w:rsid w:val="000D21DC"/>
    <w:rsid w:val="000D2707"/>
    <w:rsid w:val="000D2807"/>
    <w:rsid w:val="000D4FA5"/>
    <w:rsid w:val="000D5049"/>
    <w:rsid w:val="000E0565"/>
    <w:rsid w:val="000E17AF"/>
    <w:rsid w:val="000E3AE9"/>
    <w:rsid w:val="000E3B4B"/>
    <w:rsid w:val="000E41F3"/>
    <w:rsid w:val="000E51D9"/>
    <w:rsid w:val="000E5945"/>
    <w:rsid w:val="000E68C2"/>
    <w:rsid w:val="000E7A39"/>
    <w:rsid w:val="000E7DF0"/>
    <w:rsid w:val="000F27DD"/>
    <w:rsid w:val="000F3449"/>
    <w:rsid w:val="000F4584"/>
    <w:rsid w:val="000F6A61"/>
    <w:rsid w:val="000F73C4"/>
    <w:rsid w:val="000F7ECD"/>
    <w:rsid w:val="0010048B"/>
    <w:rsid w:val="0010082B"/>
    <w:rsid w:val="00101842"/>
    <w:rsid w:val="00102232"/>
    <w:rsid w:val="001030D0"/>
    <w:rsid w:val="0010426C"/>
    <w:rsid w:val="00104308"/>
    <w:rsid w:val="001048A2"/>
    <w:rsid w:val="001054D4"/>
    <w:rsid w:val="00105A37"/>
    <w:rsid w:val="001061B2"/>
    <w:rsid w:val="001066E9"/>
    <w:rsid w:val="00106EFC"/>
    <w:rsid w:val="0011097D"/>
    <w:rsid w:val="001109A4"/>
    <w:rsid w:val="00110F3A"/>
    <w:rsid w:val="00111C88"/>
    <w:rsid w:val="001121E9"/>
    <w:rsid w:val="00112D89"/>
    <w:rsid w:val="001139DC"/>
    <w:rsid w:val="0011480A"/>
    <w:rsid w:val="00115017"/>
    <w:rsid w:val="00115222"/>
    <w:rsid w:val="00116A63"/>
    <w:rsid w:val="001178AC"/>
    <w:rsid w:val="00117981"/>
    <w:rsid w:val="00117C4E"/>
    <w:rsid w:val="00120405"/>
    <w:rsid w:val="00120421"/>
    <w:rsid w:val="0012055E"/>
    <w:rsid w:val="00121435"/>
    <w:rsid w:val="001218C2"/>
    <w:rsid w:val="001219FD"/>
    <w:rsid w:val="0012249D"/>
    <w:rsid w:val="001232B9"/>
    <w:rsid w:val="00124BC2"/>
    <w:rsid w:val="001250D6"/>
    <w:rsid w:val="00126631"/>
    <w:rsid w:val="00127050"/>
    <w:rsid w:val="00130076"/>
    <w:rsid w:val="001301C0"/>
    <w:rsid w:val="00131274"/>
    <w:rsid w:val="00132E33"/>
    <w:rsid w:val="001345A2"/>
    <w:rsid w:val="0013618E"/>
    <w:rsid w:val="0013641D"/>
    <w:rsid w:val="00136A7D"/>
    <w:rsid w:val="001373BF"/>
    <w:rsid w:val="0014050A"/>
    <w:rsid w:val="00140841"/>
    <w:rsid w:val="0014103E"/>
    <w:rsid w:val="0014140C"/>
    <w:rsid w:val="00141B75"/>
    <w:rsid w:val="00141F06"/>
    <w:rsid w:val="00141FF9"/>
    <w:rsid w:val="00142AE3"/>
    <w:rsid w:val="00142EBC"/>
    <w:rsid w:val="00143D50"/>
    <w:rsid w:val="00144627"/>
    <w:rsid w:val="00144EE3"/>
    <w:rsid w:val="00144FCB"/>
    <w:rsid w:val="001450DC"/>
    <w:rsid w:val="00145672"/>
    <w:rsid w:val="00145AC1"/>
    <w:rsid w:val="00145D78"/>
    <w:rsid w:val="001503EA"/>
    <w:rsid w:val="00151333"/>
    <w:rsid w:val="0015261C"/>
    <w:rsid w:val="00153E82"/>
    <w:rsid w:val="00154472"/>
    <w:rsid w:val="001603AE"/>
    <w:rsid w:val="001611C2"/>
    <w:rsid w:val="0016134A"/>
    <w:rsid w:val="001614F9"/>
    <w:rsid w:val="00162557"/>
    <w:rsid w:val="00162938"/>
    <w:rsid w:val="00163BC3"/>
    <w:rsid w:val="001644E1"/>
    <w:rsid w:val="00164748"/>
    <w:rsid w:val="00164CBB"/>
    <w:rsid w:val="00164ED7"/>
    <w:rsid w:val="001651D8"/>
    <w:rsid w:val="001657FC"/>
    <w:rsid w:val="00165A58"/>
    <w:rsid w:val="0016622B"/>
    <w:rsid w:val="001668C2"/>
    <w:rsid w:val="00166B30"/>
    <w:rsid w:val="00170595"/>
    <w:rsid w:val="00170CD1"/>
    <w:rsid w:val="001714CC"/>
    <w:rsid w:val="00171C2C"/>
    <w:rsid w:val="00172008"/>
    <w:rsid w:val="001721D6"/>
    <w:rsid w:val="001727CE"/>
    <w:rsid w:val="0017359F"/>
    <w:rsid w:val="001736D5"/>
    <w:rsid w:val="00173D2C"/>
    <w:rsid w:val="001743C7"/>
    <w:rsid w:val="00174417"/>
    <w:rsid w:val="00174BC5"/>
    <w:rsid w:val="00174E51"/>
    <w:rsid w:val="001750D2"/>
    <w:rsid w:val="00175225"/>
    <w:rsid w:val="001754E5"/>
    <w:rsid w:val="001755D1"/>
    <w:rsid w:val="001758BD"/>
    <w:rsid w:val="00175B19"/>
    <w:rsid w:val="0017628D"/>
    <w:rsid w:val="00177578"/>
    <w:rsid w:val="00177B54"/>
    <w:rsid w:val="00180938"/>
    <w:rsid w:val="001816D2"/>
    <w:rsid w:val="00181740"/>
    <w:rsid w:val="00181FBB"/>
    <w:rsid w:val="001820B9"/>
    <w:rsid w:val="001823FF"/>
    <w:rsid w:val="001829EE"/>
    <w:rsid w:val="00183A96"/>
    <w:rsid w:val="00183E61"/>
    <w:rsid w:val="00183F0F"/>
    <w:rsid w:val="00184274"/>
    <w:rsid w:val="0018590D"/>
    <w:rsid w:val="00186325"/>
    <w:rsid w:val="00186BDE"/>
    <w:rsid w:val="00187069"/>
    <w:rsid w:val="00190CF1"/>
    <w:rsid w:val="00191757"/>
    <w:rsid w:val="00191BA6"/>
    <w:rsid w:val="0019239A"/>
    <w:rsid w:val="00192434"/>
    <w:rsid w:val="0019458A"/>
    <w:rsid w:val="0019465B"/>
    <w:rsid w:val="00194B72"/>
    <w:rsid w:val="00195039"/>
    <w:rsid w:val="001956C8"/>
    <w:rsid w:val="00196532"/>
    <w:rsid w:val="00196E43"/>
    <w:rsid w:val="0019763C"/>
    <w:rsid w:val="001A0633"/>
    <w:rsid w:val="001A09B4"/>
    <w:rsid w:val="001A17F7"/>
    <w:rsid w:val="001A1877"/>
    <w:rsid w:val="001A1EBC"/>
    <w:rsid w:val="001A2D8D"/>
    <w:rsid w:val="001A448F"/>
    <w:rsid w:val="001A66F7"/>
    <w:rsid w:val="001A7403"/>
    <w:rsid w:val="001A76C7"/>
    <w:rsid w:val="001A7BB3"/>
    <w:rsid w:val="001B0E91"/>
    <w:rsid w:val="001B2857"/>
    <w:rsid w:val="001B31EB"/>
    <w:rsid w:val="001B3310"/>
    <w:rsid w:val="001B3435"/>
    <w:rsid w:val="001B384A"/>
    <w:rsid w:val="001B3D63"/>
    <w:rsid w:val="001B42D7"/>
    <w:rsid w:val="001B54ED"/>
    <w:rsid w:val="001B635F"/>
    <w:rsid w:val="001B6604"/>
    <w:rsid w:val="001C068B"/>
    <w:rsid w:val="001C0820"/>
    <w:rsid w:val="001C0A73"/>
    <w:rsid w:val="001C101F"/>
    <w:rsid w:val="001C1195"/>
    <w:rsid w:val="001C249F"/>
    <w:rsid w:val="001C25AE"/>
    <w:rsid w:val="001C3552"/>
    <w:rsid w:val="001C3AC8"/>
    <w:rsid w:val="001C3C7E"/>
    <w:rsid w:val="001C3D7B"/>
    <w:rsid w:val="001C43BC"/>
    <w:rsid w:val="001C46C6"/>
    <w:rsid w:val="001C53E2"/>
    <w:rsid w:val="001C66E1"/>
    <w:rsid w:val="001C6F66"/>
    <w:rsid w:val="001C7092"/>
    <w:rsid w:val="001C764F"/>
    <w:rsid w:val="001D1156"/>
    <w:rsid w:val="001D16DD"/>
    <w:rsid w:val="001D1845"/>
    <w:rsid w:val="001D1C82"/>
    <w:rsid w:val="001D248D"/>
    <w:rsid w:val="001D25F5"/>
    <w:rsid w:val="001D3574"/>
    <w:rsid w:val="001D4122"/>
    <w:rsid w:val="001D5677"/>
    <w:rsid w:val="001D56AF"/>
    <w:rsid w:val="001D6B07"/>
    <w:rsid w:val="001D7401"/>
    <w:rsid w:val="001D7986"/>
    <w:rsid w:val="001E004D"/>
    <w:rsid w:val="001E2D3B"/>
    <w:rsid w:val="001E3F88"/>
    <w:rsid w:val="001E5132"/>
    <w:rsid w:val="001E581E"/>
    <w:rsid w:val="001E64FC"/>
    <w:rsid w:val="001E70B3"/>
    <w:rsid w:val="001E7406"/>
    <w:rsid w:val="001E770C"/>
    <w:rsid w:val="001F23AB"/>
    <w:rsid w:val="001F3A37"/>
    <w:rsid w:val="001F3D95"/>
    <w:rsid w:val="001F443C"/>
    <w:rsid w:val="001F4A4B"/>
    <w:rsid w:val="001F7102"/>
    <w:rsid w:val="002014CB"/>
    <w:rsid w:val="00201F4E"/>
    <w:rsid w:val="00203019"/>
    <w:rsid w:val="002036A3"/>
    <w:rsid w:val="00203B5D"/>
    <w:rsid w:val="00205719"/>
    <w:rsid w:val="00206301"/>
    <w:rsid w:val="002069B5"/>
    <w:rsid w:val="00206CA4"/>
    <w:rsid w:val="0020745D"/>
    <w:rsid w:val="002074D5"/>
    <w:rsid w:val="002101E1"/>
    <w:rsid w:val="00210791"/>
    <w:rsid w:val="00210965"/>
    <w:rsid w:val="00211D48"/>
    <w:rsid w:val="00212237"/>
    <w:rsid w:val="0021290D"/>
    <w:rsid w:val="00213FB2"/>
    <w:rsid w:val="002140FF"/>
    <w:rsid w:val="002143EC"/>
    <w:rsid w:val="00215EF6"/>
    <w:rsid w:val="0021690D"/>
    <w:rsid w:val="00221D1E"/>
    <w:rsid w:val="0022225B"/>
    <w:rsid w:val="002224FB"/>
    <w:rsid w:val="002226E7"/>
    <w:rsid w:val="0022300D"/>
    <w:rsid w:val="00223A27"/>
    <w:rsid w:val="00223C82"/>
    <w:rsid w:val="00224794"/>
    <w:rsid w:val="002250D8"/>
    <w:rsid w:val="00225FA4"/>
    <w:rsid w:val="00226513"/>
    <w:rsid w:val="00227010"/>
    <w:rsid w:val="00227270"/>
    <w:rsid w:val="00230CFF"/>
    <w:rsid w:val="00231BC6"/>
    <w:rsid w:val="00233A37"/>
    <w:rsid w:val="00233C31"/>
    <w:rsid w:val="0023480D"/>
    <w:rsid w:val="0023501C"/>
    <w:rsid w:val="002352E1"/>
    <w:rsid w:val="002354DD"/>
    <w:rsid w:val="00235CD7"/>
    <w:rsid w:val="002365DD"/>
    <w:rsid w:val="00236E6C"/>
    <w:rsid w:val="00237F2F"/>
    <w:rsid w:val="00240445"/>
    <w:rsid w:val="00240AAC"/>
    <w:rsid w:val="00241650"/>
    <w:rsid w:val="00241992"/>
    <w:rsid w:val="002419D4"/>
    <w:rsid w:val="00241B07"/>
    <w:rsid w:val="00241FD5"/>
    <w:rsid w:val="00242334"/>
    <w:rsid w:val="00243FA5"/>
    <w:rsid w:val="002447E1"/>
    <w:rsid w:val="002454F6"/>
    <w:rsid w:val="002455DF"/>
    <w:rsid w:val="00245726"/>
    <w:rsid w:val="002457A5"/>
    <w:rsid w:val="002458DE"/>
    <w:rsid w:val="00246392"/>
    <w:rsid w:val="002464B8"/>
    <w:rsid w:val="00246743"/>
    <w:rsid w:val="002471B6"/>
    <w:rsid w:val="00247303"/>
    <w:rsid w:val="00247E41"/>
    <w:rsid w:val="00247F05"/>
    <w:rsid w:val="00251007"/>
    <w:rsid w:val="00251443"/>
    <w:rsid w:val="002515B1"/>
    <w:rsid w:val="00251C28"/>
    <w:rsid w:val="00252485"/>
    <w:rsid w:val="0025262A"/>
    <w:rsid w:val="00256D88"/>
    <w:rsid w:val="00256ECF"/>
    <w:rsid w:val="002570FE"/>
    <w:rsid w:val="00257480"/>
    <w:rsid w:val="002579BF"/>
    <w:rsid w:val="00260011"/>
    <w:rsid w:val="002600CE"/>
    <w:rsid w:val="00261AE0"/>
    <w:rsid w:val="00261B0D"/>
    <w:rsid w:val="0026227E"/>
    <w:rsid w:val="00262E29"/>
    <w:rsid w:val="0026305F"/>
    <w:rsid w:val="00264CB9"/>
    <w:rsid w:val="002658AF"/>
    <w:rsid w:val="002673C6"/>
    <w:rsid w:val="002703AB"/>
    <w:rsid w:val="002711C9"/>
    <w:rsid w:val="0027248A"/>
    <w:rsid w:val="00272516"/>
    <w:rsid w:val="00272F02"/>
    <w:rsid w:val="00272F7B"/>
    <w:rsid w:val="00274111"/>
    <w:rsid w:val="00274574"/>
    <w:rsid w:val="00274BF0"/>
    <w:rsid w:val="0027504E"/>
    <w:rsid w:val="00277A55"/>
    <w:rsid w:val="00280C88"/>
    <w:rsid w:val="00280E96"/>
    <w:rsid w:val="0028253C"/>
    <w:rsid w:val="00282E6B"/>
    <w:rsid w:val="0028325F"/>
    <w:rsid w:val="0028329F"/>
    <w:rsid w:val="00283D0D"/>
    <w:rsid w:val="00283D90"/>
    <w:rsid w:val="00283F33"/>
    <w:rsid w:val="00284273"/>
    <w:rsid w:val="00285A38"/>
    <w:rsid w:val="00285D67"/>
    <w:rsid w:val="00285DD8"/>
    <w:rsid w:val="0028663A"/>
    <w:rsid w:val="00286781"/>
    <w:rsid w:val="00286CEA"/>
    <w:rsid w:val="00286D94"/>
    <w:rsid w:val="00287FBB"/>
    <w:rsid w:val="002906DE"/>
    <w:rsid w:val="00290FAD"/>
    <w:rsid w:val="002917C7"/>
    <w:rsid w:val="00292D17"/>
    <w:rsid w:val="00293150"/>
    <w:rsid w:val="00293E76"/>
    <w:rsid w:val="00294D07"/>
    <w:rsid w:val="002953B3"/>
    <w:rsid w:val="00295D21"/>
    <w:rsid w:val="002963A8"/>
    <w:rsid w:val="00297394"/>
    <w:rsid w:val="00297B83"/>
    <w:rsid w:val="002A01BD"/>
    <w:rsid w:val="002A0218"/>
    <w:rsid w:val="002A061E"/>
    <w:rsid w:val="002A0662"/>
    <w:rsid w:val="002A0770"/>
    <w:rsid w:val="002A2491"/>
    <w:rsid w:val="002A28D4"/>
    <w:rsid w:val="002A3071"/>
    <w:rsid w:val="002A30F8"/>
    <w:rsid w:val="002A363D"/>
    <w:rsid w:val="002A4037"/>
    <w:rsid w:val="002A56DD"/>
    <w:rsid w:val="002A6216"/>
    <w:rsid w:val="002A7819"/>
    <w:rsid w:val="002B0341"/>
    <w:rsid w:val="002B066D"/>
    <w:rsid w:val="002B1A97"/>
    <w:rsid w:val="002B1B7B"/>
    <w:rsid w:val="002B575D"/>
    <w:rsid w:val="002B618B"/>
    <w:rsid w:val="002B6494"/>
    <w:rsid w:val="002B6924"/>
    <w:rsid w:val="002B6A6F"/>
    <w:rsid w:val="002B721C"/>
    <w:rsid w:val="002B7243"/>
    <w:rsid w:val="002B7785"/>
    <w:rsid w:val="002B7ECE"/>
    <w:rsid w:val="002C036F"/>
    <w:rsid w:val="002C05AB"/>
    <w:rsid w:val="002C1025"/>
    <w:rsid w:val="002C1407"/>
    <w:rsid w:val="002C143B"/>
    <w:rsid w:val="002C25BD"/>
    <w:rsid w:val="002C40CD"/>
    <w:rsid w:val="002C4C3C"/>
    <w:rsid w:val="002C4D45"/>
    <w:rsid w:val="002C5207"/>
    <w:rsid w:val="002C5D80"/>
    <w:rsid w:val="002C6B7F"/>
    <w:rsid w:val="002D0665"/>
    <w:rsid w:val="002D16C4"/>
    <w:rsid w:val="002D179B"/>
    <w:rsid w:val="002D19D7"/>
    <w:rsid w:val="002D1EE6"/>
    <w:rsid w:val="002D2E52"/>
    <w:rsid w:val="002D368D"/>
    <w:rsid w:val="002D722A"/>
    <w:rsid w:val="002E042F"/>
    <w:rsid w:val="002E0D27"/>
    <w:rsid w:val="002E180C"/>
    <w:rsid w:val="002E1AE2"/>
    <w:rsid w:val="002E1D95"/>
    <w:rsid w:val="002E1FCC"/>
    <w:rsid w:val="002E265F"/>
    <w:rsid w:val="002E5861"/>
    <w:rsid w:val="002E701F"/>
    <w:rsid w:val="002E7EAD"/>
    <w:rsid w:val="002F0113"/>
    <w:rsid w:val="002F04E3"/>
    <w:rsid w:val="002F0527"/>
    <w:rsid w:val="002F0A88"/>
    <w:rsid w:val="002F17AB"/>
    <w:rsid w:val="002F22DB"/>
    <w:rsid w:val="002F3211"/>
    <w:rsid w:val="002F5ADF"/>
    <w:rsid w:val="002F5F00"/>
    <w:rsid w:val="003013E7"/>
    <w:rsid w:val="00302229"/>
    <w:rsid w:val="0030302F"/>
    <w:rsid w:val="00303696"/>
    <w:rsid w:val="00303A50"/>
    <w:rsid w:val="00304745"/>
    <w:rsid w:val="00304B9E"/>
    <w:rsid w:val="00304DA7"/>
    <w:rsid w:val="00305E61"/>
    <w:rsid w:val="00305EBC"/>
    <w:rsid w:val="00306554"/>
    <w:rsid w:val="00306FE4"/>
    <w:rsid w:val="00311179"/>
    <w:rsid w:val="00311BB7"/>
    <w:rsid w:val="003128FD"/>
    <w:rsid w:val="0031472F"/>
    <w:rsid w:val="003150EE"/>
    <w:rsid w:val="00316571"/>
    <w:rsid w:val="00316F33"/>
    <w:rsid w:val="0031721B"/>
    <w:rsid w:val="00317D83"/>
    <w:rsid w:val="003205AA"/>
    <w:rsid w:val="00320C44"/>
    <w:rsid w:val="00321AF1"/>
    <w:rsid w:val="00323709"/>
    <w:rsid w:val="00323DA2"/>
    <w:rsid w:val="003255CE"/>
    <w:rsid w:val="003261AB"/>
    <w:rsid w:val="003262C9"/>
    <w:rsid w:val="0032640C"/>
    <w:rsid w:val="0032668E"/>
    <w:rsid w:val="00326691"/>
    <w:rsid w:val="00326D7F"/>
    <w:rsid w:val="00327343"/>
    <w:rsid w:val="003275E5"/>
    <w:rsid w:val="00330288"/>
    <w:rsid w:val="00330791"/>
    <w:rsid w:val="00331992"/>
    <w:rsid w:val="003320FF"/>
    <w:rsid w:val="00333844"/>
    <w:rsid w:val="003374A6"/>
    <w:rsid w:val="0034033C"/>
    <w:rsid w:val="003409B7"/>
    <w:rsid w:val="00341280"/>
    <w:rsid w:val="00341740"/>
    <w:rsid w:val="00341E37"/>
    <w:rsid w:val="003420A0"/>
    <w:rsid w:val="00342A30"/>
    <w:rsid w:val="0034303A"/>
    <w:rsid w:val="0034529A"/>
    <w:rsid w:val="003458A6"/>
    <w:rsid w:val="00345CB3"/>
    <w:rsid w:val="003463EE"/>
    <w:rsid w:val="003466E0"/>
    <w:rsid w:val="003471AA"/>
    <w:rsid w:val="0035019A"/>
    <w:rsid w:val="0035038D"/>
    <w:rsid w:val="003510E8"/>
    <w:rsid w:val="003518B9"/>
    <w:rsid w:val="00351CE2"/>
    <w:rsid w:val="0035221C"/>
    <w:rsid w:val="0035274F"/>
    <w:rsid w:val="00352D66"/>
    <w:rsid w:val="003534D3"/>
    <w:rsid w:val="0035554D"/>
    <w:rsid w:val="00355FAC"/>
    <w:rsid w:val="003565B2"/>
    <w:rsid w:val="00356F21"/>
    <w:rsid w:val="003578A8"/>
    <w:rsid w:val="00357F55"/>
    <w:rsid w:val="003601EA"/>
    <w:rsid w:val="00360711"/>
    <w:rsid w:val="00360DF3"/>
    <w:rsid w:val="0036153B"/>
    <w:rsid w:val="003617DC"/>
    <w:rsid w:val="00361C5A"/>
    <w:rsid w:val="0036202F"/>
    <w:rsid w:val="0036210F"/>
    <w:rsid w:val="00362178"/>
    <w:rsid w:val="003621D9"/>
    <w:rsid w:val="00362308"/>
    <w:rsid w:val="00362369"/>
    <w:rsid w:val="00362C99"/>
    <w:rsid w:val="0036450C"/>
    <w:rsid w:val="0036481E"/>
    <w:rsid w:val="00364941"/>
    <w:rsid w:val="00364BFC"/>
    <w:rsid w:val="00365364"/>
    <w:rsid w:val="00365ED5"/>
    <w:rsid w:val="003667BA"/>
    <w:rsid w:val="00366CE5"/>
    <w:rsid w:val="003708A8"/>
    <w:rsid w:val="00370F68"/>
    <w:rsid w:val="00371E9A"/>
    <w:rsid w:val="003721D6"/>
    <w:rsid w:val="00374431"/>
    <w:rsid w:val="003745BD"/>
    <w:rsid w:val="00375736"/>
    <w:rsid w:val="00376170"/>
    <w:rsid w:val="003761A4"/>
    <w:rsid w:val="003762A7"/>
    <w:rsid w:val="00376CCC"/>
    <w:rsid w:val="00377111"/>
    <w:rsid w:val="00377211"/>
    <w:rsid w:val="0038048E"/>
    <w:rsid w:val="0038128C"/>
    <w:rsid w:val="00381902"/>
    <w:rsid w:val="00382327"/>
    <w:rsid w:val="003825F8"/>
    <w:rsid w:val="00382623"/>
    <w:rsid w:val="0038297E"/>
    <w:rsid w:val="003830D8"/>
    <w:rsid w:val="0038437A"/>
    <w:rsid w:val="003844CD"/>
    <w:rsid w:val="00384813"/>
    <w:rsid w:val="00385F51"/>
    <w:rsid w:val="00386EE1"/>
    <w:rsid w:val="00387E32"/>
    <w:rsid w:val="00390EC9"/>
    <w:rsid w:val="00391101"/>
    <w:rsid w:val="00391B96"/>
    <w:rsid w:val="00393322"/>
    <w:rsid w:val="00394634"/>
    <w:rsid w:val="003948CC"/>
    <w:rsid w:val="003952DF"/>
    <w:rsid w:val="00395BC3"/>
    <w:rsid w:val="00395ECA"/>
    <w:rsid w:val="00396BDD"/>
    <w:rsid w:val="00397E0C"/>
    <w:rsid w:val="003A0335"/>
    <w:rsid w:val="003A0862"/>
    <w:rsid w:val="003A119A"/>
    <w:rsid w:val="003A1E02"/>
    <w:rsid w:val="003A310C"/>
    <w:rsid w:val="003A3985"/>
    <w:rsid w:val="003A3C45"/>
    <w:rsid w:val="003A5EB0"/>
    <w:rsid w:val="003A6352"/>
    <w:rsid w:val="003A7993"/>
    <w:rsid w:val="003B046D"/>
    <w:rsid w:val="003B0E92"/>
    <w:rsid w:val="003B281A"/>
    <w:rsid w:val="003B29D3"/>
    <w:rsid w:val="003B2F2A"/>
    <w:rsid w:val="003B3381"/>
    <w:rsid w:val="003B3A43"/>
    <w:rsid w:val="003B4C92"/>
    <w:rsid w:val="003B4F50"/>
    <w:rsid w:val="003B654C"/>
    <w:rsid w:val="003B6C9D"/>
    <w:rsid w:val="003B77E9"/>
    <w:rsid w:val="003C0251"/>
    <w:rsid w:val="003C0645"/>
    <w:rsid w:val="003C09FB"/>
    <w:rsid w:val="003C1820"/>
    <w:rsid w:val="003C1DF6"/>
    <w:rsid w:val="003C20D9"/>
    <w:rsid w:val="003C21CB"/>
    <w:rsid w:val="003C2404"/>
    <w:rsid w:val="003C262D"/>
    <w:rsid w:val="003C28E2"/>
    <w:rsid w:val="003C2F0C"/>
    <w:rsid w:val="003C2F92"/>
    <w:rsid w:val="003C36A1"/>
    <w:rsid w:val="003C4BC4"/>
    <w:rsid w:val="003C586B"/>
    <w:rsid w:val="003C770F"/>
    <w:rsid w:val="003C7F5B"/>
    <w:rsid w:val="003D0228"/>
    <w:rsid w:val="003D032F"/>
    <w:rsid w:val="003D0C78"/>
    <w:rsid w:val="003D0F7B"/>
    <w:rsid w:val="003D1C29"/>
    <w:rsid w:val="003D2DED"/>
    <w:rsid w:val="003D3AB7"/>
    <w:rsid w:val="003D4156"/>
    <w:rsid w:val="003D4341"/>
    <w:rsid w:val="003D4354"/>
    <w:rsid w:val="003D445A"/>
    <w:rsid w:val="003D48E4"/>
    <w:rsid w:val="003D4C82"/>
    <w:rsid w:val="003D524A"/>
    <w:rsid w:val="003D6096"/>
    <w:rsid w:val="003D782E"/>
    <w:rsid w:val="003D784F"/>
    <w:rsid w:val="003E01A2"/>
    <w:rsid w:val="003E25E0"/>
    <w:rsid w:val="003E2777"/>
    <w:rsid w:val="003E3530"/>
    <w:rsid w:val="003E397C"/>
    <w:rsid w:val="003E3D2F"/>
    <w:rsid w:val="003E489A"/>
    <w:rsid w:val="003E491D"/>
    <w:rsid w:val="003E7E39"/>
    <w:rsid w:val="003F07ED"/>
    <w:rsid w:val="003F0B55"/>
    <w:rsid w:val="003F0D3F"/>
    <w:rsid w:val="003F18F6"/>
    <w:rsid w:val="003F1C86"/>
    <w:rsid w:val="003F3099"/>
    <w:rsid w:val="003F3D5A"/>
    <w:rsid w:val="003F4170"/>
    <w:rsid w:val="003F4FDE"/>
    <w:rsid w:val="003F6793"/>
    <w:rsid w:val="003F6B6F"/>
    <w:rsid w:val="003F7764"/>
    <w:rsid w:val="00400532"/>
    <w:rsid w:val="00400AE7"/>
    <w:rsid w:val="004013CF"/>
    <w:rsid w:val="00401A3F"/>
    <w:rsid w:val="00401ACF"/>
    <w:rsid w:val="004020FC"/>
    <w:rsid w:val="004024A4"/>
    <w:rsid w:val="00402E62"/>
    <w:rsid w:val="00404073"/>
    <w:rsid w:val="0040467F"/>
    <w:rsid w:val="0040469E"/>
    <w:rsid w:val="004046D3"/>
    <w:rsid w:val="00404B73"/>
    <w:rsid w:val="00404DE4"/>
    <w:rsid w:val="00405D22"/>
    <w:rsid w:val="00407619"/>
    <w:rsid w:val="00410BB2"/>
    <w:rsid w:val="00413C41"/>
    <w:rsid w:val="004143D0"/>
    <w:rsid w:val="0041539A"/>
    <w:rsid w:val="00415A0B"/>
    <w:rsid w:val="00416B6A"/>
    <w:rsid w:val="00416FCF"/>
    <w:rsid w:val="004201CD"/>
    <w:rsid w:val="00420679"/>
    <w:rsid w:val="0042085C"/>
    <w:rsid w:val="004212E2"/>
    <w:rsid w:val="00421F4D"/>
    <w:rsid w:val="00422929"/>
    <w:rsid w:val="00423255"/>
    <w:rsid w:val="00423A44"/>
    <w:rsid w:val="00423B31"/>
    <w:rsid w:val="0042591D"/>
    <w:rsid w:val="00426451"/>
    <w:rsid w:val="0042668B"/>
    <w:rsid w:val="00426B9B"/>
    <w:rsid w:val="00426C21"/>
    <w:rsid w:val="004273E4"/>
    <w:rsid w:val="004277FC"/>
    <w:rsid w:val="00427C77"/>
    <w:rsid w:val="004308B6"/>
    <w:rsid w:val="00430ADC"/>
    <w:rsid w:val="00430BEF"/>
    <w:rsid w:val="00430C81"/>
    <w:rsid w:val="00430EC7"/>
    <w:rsid w:val="00431213"/>
    <w:rsid w:val="004314DC"/>
    <w:rsid w:val="00432A67"/>
    <w:rsid w:val="0043356D"/>
    <w:rsid w:val="004342B0"/>
    <w:rsid w:val="00434CAA"/>
    <w:rsid w:val="00435B5F"/>
    <w:rsid w:val="0043717A"/>
    <w:rsid w:val="00440637"/>
    <w:rsid w:val="00441696"/>
    <w:rsid w:val="00441855"/>
    <w:rsid w:val="00442637"/>
    <w:rsid w:val="0044289A"/>
    <w:rsid w:val="0044424E"/>
    <w:rsid w:val="00445503"/>
    <w:rsid w:val="00445667"/>
    <w:rsid w:val="0044635E"/>
    <w:rsid w:val="00447799"/>
    <w:rsid w:val="00447C7D"/>
    <w:rsid w:val="00451093"/>
    <w:rsid w:val="00452417"/>
    <w:rsid w:val="00452FD0"/>
    <w:rsid w:val="00453DC2"/>
    <w:rsid w:val="004540E8"/>
    <w:rsid w:val="00454584"/>
    <w:rsid w:val="004545E9"/>
    <w:rsid w:val="00456C24"/>
    <w:rsid w:val="004603B9"/>
    <w:rsid w:val="00460406"/>
    <w:rsid w:val="00460BCC"/>
    <w:rsid w:val="004611AD"/>
    <w:rsid w:val="00461465"/>
    <w:rsid w:val="00462B23"/>
    <w:rsid w:val="0046351D"/>
    <w:rsid w:val="0046414C"/>
    <w:rsid w:val="00464421"/>
    <w:rsid w:val="004659BE"/>
    <w:rsid w:val="00465D2F"/>
    <w:rsid w:val="00465FB1"/>
    <w:rsid w:val="004678BF"/>
    <w:rsid w:val="00467C31"/>
    <w:rsid w:val="00470091"/>
    <w:rsid w:val="00470B73"/>
    <w:rsid w:val="004710A5"/>
    <w:rsid w:val="004718D9"/>
    <w:rsid w:val="00472E28"/>
    <w:rsid w:val="00473E7A"/>
    <w:rsid w:val="0047454D"/>
    <w:rsid w:val="00474983"/>
    <w:rsid w:val="00474F0E"/>
    <w:rsid w:val="00475613"/>
    <w:rsid w:val="00475C48"/>
    <w:rsid w:val="00475FEF"/>
    <w:rsid w:val="0047692D"/>
    <w:rsid w:val="00476CD4"/>
    <w:rsid w:val="00476E34"/>
    <w:rsid w:val="00477F8A"/>
    <w:rsid w:val="00481695"/>
    <w:rsid w:val="00481713"/>
    <w:rsid w:val="00481E66"/>
    <w:rsid w:val="004832D2"/>
    <w:rsid w:val="00483552"/>
    <w:rsid w:val="004839A9"/>
    <w:rsid w:val="00483FAC"/>
    <w:rsid w:val="00483FB4"/>
    <w:rsid w:val="0048463F"/>
    <w:rsid w:val="004847AB"/>
    <w:rsid w:val="0048604F"/>
    <w:rsid w:val="00487808"/>
    <w:rsid w:val="00487919"/>
    <w:rsid w:val="00487E03"/>
    <w:rsid w:val="00490CB2"/>
    <w:rsid w:val="0049228A"/>
    <w:rsid w:val="0049287A"/>
    <w:rsid w:val="00492A65"/>
    <w:rsid w:val="00492D31"/>
    <w:rsid w:val="00492E46"/>
    <w:rsid w:val="00493AC4"/>
    <w:rsid w:val="004965A6"/>
    <w:rsid w:val="00496DF1"/>
    <w:rsid w:val="00496FF3"/>
    <w:rsid w:val="004970C1"/>
    <w:rsid w:val="004A04D6"/>
    <w:rsid w:val="004A0C8E"/>
    <w:rsid w:val="004A13F6"/>
    <w:rsid w:val="004A1B3F"/>
    <w:rsid w:val="004A2792"/>
    <w:rsid w:val="004A3329"/>
    <w:rsid w:val="004A353C"/>
    <w:rsid w:val="004A5464"/>
    <w:rsid w:val="004A5E85"/>
    <w:rsid w:val="004A6DD5"/>
    <w:rsid w:val="004A7557"/>
    <w:rsid w:val="004A7569"/>
    <w:rsid w:val="004A7F2D"/>
    <w:rsid w:val="004A7F65"/>
    <w:rsid w:val="004B0B6B"/>
    <w:rsid w:val="004B14F7"/>
    <w:rsid w:val="004B2817"/>
    <w:rsid w:val="004B2839"/>
    <w:rsid w:val="004B31B9"/>
    <w:rsid w:val="004B3B58"/>
    <w:rsid w:val="004B57EC"/>
    <w:rsid w:val="004B5E03"/>
    <w:rsid w:val="004B6CCD"/>
    <w:rsid w:val="004B710F"/>
    <w:rsid w:val="004C01C2"/>
    <w:rsid w:val="004C095D"/>
    <w:rsid w:val="004C0DCD"/>
    <w:rsid w:val="004C32CF"/>
    <w:rsid w:val="004C494E"/>
    <w:rsid w:val="004C763F"/>
    <w:rsid w:val="004D02A4"/>
    <w:rsid w:val="004D0851"/>
    <w:rsid w:val="004D0BD5"/>
    <w:rsid w:val="004D0C22"/>
    <w:rsid w:val="004D152E"/>
    <w:rsid w:val="004D1F19"/>
    <w:rsid w:val="004D2334"/>
    <w:rsid w:val="004D3090"/>
    <w:rsid w:val="004D3229"/>
    <w:rsid w:val="004D5975"/>
    <w:rsid w:val="004D597A"/>
    <w:rsid w:val="004D6F39"/>
    <w:rsid w:val="004D70FC"/>
    <w:rsid w:val="004D7226"/>
    <w:rsid w:val="004D7AB4"/>
    <w:rsid w:val="004D7B20"/>
    <w:rsid w:val="004D7CEF"/>
    <w:rsid w:val="004E0039"/>
    <w:rsid w:val="004E09DC"/>
    <w:rsid w:val="004E143D"/>
    <w:rsid w:val="004E14F7"/>
    <w:rsid w:val="004E1BB3"/>
    <w:rsid w:val="004E1ED7"/>
    <w:rsid w:val="004E2749"/>
    <w:rsid w:val="004E411C"/>
    <w:rsid w:val="004E41E2"/>
    <w:rsid w:val="004E5275"/>
    <w:rsid w:val="004E5AE5"/>
    <w:rsid w:val="004E5AF7"/>
    <w:rsid w:val="004E5F9F"/>
    <w:rsid w:val="004E7363"/>
    <w:rsid w:val="004E7C63"/>
    <w:rsid w:val="004F0B20"/>
    <w:rsid w:val="004F0C04"/>
    <w:rsid w:val="004F1945"/>
    <w:rsid w:val="004F2D9A"/>
    <w:rsid w:val="004F4341"/>
    <w:rsid w:val="004F50B7"/>
    <w:rsid w:val="004F5D0C"/>
    <w:rsid w:val="004F61C2"/>
    <w:rsid w:val="004F64BE"/>
    <w:rsid w:val="004F64D3"/>
    <w:rsid w:val="004F78C8"/>
    <w:rsid w:val="0050067C"/>
    <w:rsid w:val="00500B10"/>
    <w:rsid w:val="00500C78"/>
    <w:rsid w:val="00500DA0"/>
    <w:rsid w:val="00501102"/>
    <w:rsid w:val="00501455"/>
    <w:rsid w:val="00501D31"/>
    <w:rsid w:val="005020D5"/>
    <w:rsid w:val="00502683"/>
    <w:rsid w:val="005029FA"/>
    <w:rsid w:val="00503B5C"/>
    <w:rsid w:val="00504D2D"/>
    <w:rsid w:val="00505FD8"/>
    <w:rsid w:val="00506EC0"/>
    <w:rsid w:val="005102F7"/>
    <w:rsid w:val="00510949"/>
    <w:rsid w:val="00511C64"/>
    <w:rsid w:val="00513E60"/>
    <w:rsid w:val="00514A02"/>
    <w:rsid w:val="00515093"/>
    <w:rsid w:val="00515CE5"/>
    <w:rsid w:val="00517512"/>
    <w:rsid w:val="00520337"/>
    <w:rsid w:val="00520B48"/>
    <w:rsid w:val="00521A7D"/>
    <w:rsid w:val="005224F8"/>
    <w:rsid w:val="00522FC5"/>
    <w:rsid w:val="00524853"/>
    <w:rsid w:val="00524BF8"/>
    <w:rsid w:val="00524DB1"/>
    <w:rsid w:val="00527036"/>
    <w:rsid w:val="00530F00"/>
    <w:rsid w:val="005317EB"/>
    <w:rsid w:val="0053261F"/>
    <w:rsid w:val="00532A7C"/>
    <w:rsid w:val="00532BCE"/>
    <w:rsid w:val="0053323A"/>
    <w:rsid w:val="0053397E"/>
    <w:rsid w:val="00533EB2"/>
    <w:rsid w:val="00534480"/>
    <w:rsid w:val="00534904"/>
    <w:rsid w:val="005351C8"/>
    <w:rsid w:val="005353FC"/>
    <w:rsid w:val="005354B3"/>
    <w:rsid w:val="005355E6"/>
    <w:rsid w:val="00535A21"/>
    <w:rsid w:val="00536187"/>
    <w:rsid w:val="005367CE"/>
    <w:rsid w:val="00536ABC"/>
    <w:rsid w:val="00536BBE"/>
    <w:rsid w:val="00536CA7"/>
    <w:rsid w:val="00537F01"/>
    <w:rsid w:val="005400E1"/>
    <w:rsid w:val="00540153"/>
    <w:rsid w:val="005411C5"/>
    <w:rsid w:val="00544BBC"/>
    <w:rsid w:val="00545DA7"/>
    <w:rsid w:val="00546C81"/>
    <w:rsid w:val="005471F5"/>
    <w:rsid w:val="00547391"/>
    <w:rsid w:val="005475EA"/>
    <w:rsid w:val="0055160E"/>
    <w:rsid w:val="00551B72"/>
    <w:rsid w:val="00552161"/>
    <w:rsid w:val="005535A2"/>
    <w:rsid w:val="005548E5"/>
    <w:rsid w:val="00555EEF"/>
    <w:rsid w:val="005560C4"/>
    <w:rsid w:val="005567B0"/>
    <w:rsid w:val="00557022"/>
    <w:rsid w:val="00557715"/>
    <w:rsid w:val="005600D4"/>
    <w:rsid w:val="00560322"/>
    <w:rsid w:val="00560A8A"/>
    <w:rsid w:val="00560D14"/>
    <w:rsid w:val="00561430"/>
    <w:rsid w:val="005630AD"/>
    <w:rsid w:val="00563F1D"/>
    <w:rsid w:val="00564AA5"/>
    <w:rsid w:val="0056656C"/>
    <w:rsid w:val="0057032A"/>
    <w:rsid w:val="00571732"/>
    <w:rsid w:val="00571C1A"/>
    <w:rsid w:val="005724F2"/>
    <w:rsid w:val="00572913"/>
    <w:rsid w:val="00573446"/>
    <w:rsid w:val="00573B42"/>
    <w:rsid w:val="00573C3E"/>
    <w:rsid w:val="00573F50"/>
    <w:rsid w:val="00574797"/>
    <w:rsid w:val="00575578"/>
    <w:rsid w:val="00576D31"/>
    <w:rsid w:val="00576F97"/>
    <w:rsid w:val="00577719"/>
    <w:rsid w:val="00582E5A"/>
    <w:rsid w:val="00583311"/>
    <w:rsid w:val="0058343A"/>
    <w:rsid w:val="00583600"/>
    <w:rsid w:val="005839BA"/>
    <w:rsid w:val="00583CD1"/>
    <w:rsid w:val="00584501"/>
    <w:rsid w:val="00584805"/>
    <w:rsid w:val="00585492"/>
    <w:rsid w:val="00585D61"/>
    <w:rsid w:val="00585D7F"/>
    <w:rsid w:val="00586992"/>
    <w:rsid w:val="005870DA"/>
    <w:rsid w:val="0058721F"/>
    <w:rsid w:val="0058780F"/>
    <w:rsid w:val="00590B9E"/>
    <w:rsid w:val="00590C81"/>
    <w:rsid w:val="00591D76"/>
    <w:rsid w:val="0059275C"/>
    <w:rsid w:val="00592DB2"/>
    <w:rsid w:val="00593D5F"/>
    <w:rsid w:val="00595800"/>
    <w:rsid w:val="005959E8"/>
    <w:rsid w:val="00595B0E"/>
    <w:rsid w:val="0059674B"/>
    <w:rsid w:val="005979B6"/>
    <w:rsid w:val="00597E78"/>
    <w:rsid w:val="005A127F"/>
    <w:rsid w:val="005A12EE"/>
    <w:rsid w:val="005A1513"/>
    <w:rsid w:val="005A176F"/>
    <w:rsid w:val="005A1A03"/>
    <w:rsid w:val="005A25F9"/>
    <w:rsid w:val="005A2944"/>
    <w:rsid w:val="005A47D3"/>
    <w:rsid w:val="005A51CE"/>
    <w:rsid w:val="005A631A"/>
    <w:rsid w:val="005A65C3"/>
    <w:rsid w:val="005A6D80"/>
    <w:rsid w:val="005A7008"/>
    <w:rsid w:val="005A73B9"/>
    <w:rsid w:val="005A7576"/>
    <w:rsid w:val="005A7952"/>
    <w:rsid w:val="005A7CF6"/>
    <w:rsid w:val="005A7D6E"/>
    <w:rsid w:val="005A7FB1"/>
    <w:rsid w:val="005B0632"/>
    <w:rsid w:val="005B08F1"/>
    <w:rsid w:val="005B0967"/>
    <w:rsid w:val="005B14C5"/>
    <w:rsid w:val="005B46A4"/>
    <w:rsid w:val="005B4FE0"/>
    <w:rsid w:val="005B6C70"/>
    <w:rsid w:val="005C0B72"/>
    <w:rsid w:val="005C2246"/>
    <w:rsid w:val="005C225A"/>
    <w:rsid w:val="005C2523"/>
    <w:rsid w:val="005C29AC"/>
    <w:rsid w:val="005C2F07"/>
    <w:rsid w:val="005C366A"/>
    <w:rsid w:val="005C3BE2"/>
    <w:rsid w:val="005C3BE6"/>
    <w:rsid w:val="005C3E4B"/>
    <w:rsid w:val="005C444F"/>
    <w:rsid w:val="005C4461"/>
    <w:rsid w:val="005C48A6"/>
    <w:rsid w:val="005C5991"/>
    <w:rsid w:val="005C5B87"/>
    <w:rsid w:val="005C6336"/>
    <w:rsid w:val="005C67B0"/>
    <w:rsid w:val="005C7882"/>
    <w:rsid w:val="005D0012"/>
    <w:rsid w:val="005D0C58"/>
    <w:rsid w:val="005D1612"/>
    <w:rsid w:val="005D169F"/>
    <w:rsid w:val="005D337C"/>
    <w:rsid w:val="005D5BA9"/>
    <w:rsid w:val="005D5F12"/>
    <w:rsid w:val="005D6727"/>
    <w:rsid w:val="005D747E"/>
    <w:rsid w:val="005E03DE"/>
    <w:rsid w:val="005E0B13"/>
    <w:rsid w:val="005E1730"/>
    <w:rsid w:val="005E1A71"/>
    <w:rsid w:val="005E2211"/>
    <w:rsid w:val="005E2A60"/>
    <w:rsid w:val="005E30A5"/>
    <w:rsid w:val="005E3B6D"/>
    <w:rsid w:val="005E3FF0"/>
    <w:rsid w:val="005E4C7D"/>
    <w:rsid w:val="005E6966"/>
    <w:rsid w:val="005E6D74"/>
    <w:rsid w:val="005E6E32"/>
    <w:rsid w:val="005E7363"/>
    <w:rsid w:val="005E7807"/>
    <w:rsid w:val="005F03BF"/>
    <w:rsid w:val="005F072F"/>
    <w:rsid w:val="005F0F82"/>
    <w:rsid w:val="005F11AB"/>
    <w:rsid w:val="005F1583"/>
    <w:rsid w:val="005F2E5A"/>
    <w:rsid w:val="005F51F4"/>
    <w:rsid w:val="005F5C12"/>
    <w:rsid w:val="005F657B"/>
    <w:rsid w:val="005F6915"/>
    <w:rsid w:val="005F6EC0"/>
    <w:rsid w:val="005F71AA"/>
    <w:rsid w:val="005F7B23"/>
    <w:rsid w:val="005F7C94"/>
    <w:rsid w:val="005F7E2E"/>
    <w:rsid w:val="005F7EBD"/>
    <w:rsid w:val="006000A2"/>
    <w:rsid w:val="00600406"/>
    <w:rsid w:val="006009B8"/>
    <w:rsid w:val="006011A7"/>
    <w:rsid w:val="00601277"/>
    <w:rsid w:val="006012CE"/>
    <w:rsid w:val="00602031"/>
    <w:rsid w:val="00602C94"/>
    <w:rsid w:val="0060362E"/>
    <w:rsid w:val="00603C62"/>
    <w:rsid w:val="006053B1"/>
    <w:rsid w:val="00605E56"/>
    <w:rsid w:val="006060E8"/>
    <w:rsid w:val="00606A43"/>
    <w:rsid w:val="00606F34"/>
    <w:rsid w:val="00607934"/>
    <w:rsid w:val="00610286"/>
    <w:rsid w:val="00610B79"/>
    <w:rsid w:val="0061173A"/>
    <w:rsid w:val="00612736"/>
    <w:rsid w:val="0061339B"/>
    <w:rsid w:val="006138DE"/>
    <w:rsid w:val="00613BCE"/>
    <w:rsid w:val="00614C3E"/>
    <w:rsid w:val="00614F89"/>
    <w:rsid w:val="00615BEF"/>
    <w:rsid w:val="00616CB5"/>
    <w:rsid w:val="00620665"/>
    <w:rsid w:val="00620A43"/>
    <w:rsid w:val="00621905"/>
    <w:rsid w:val="00622718"/>
    <w:rsid w:val="006228CA"/>
    <w:rsid w:val="00622B0A"/>
    <w:rsid w:val="006238B5"/>
    <w:rsid w:val="0062521F"/>
    <w:rsid w:val="00625DE7"/>
    <w:rsid w:val="0062735D"/>
    <w:rsid w:val="006276E2"/>
    <w:rsid w:val="006278DD"/>
    <w:rsid w:val="006305AB"/>
    <w:rsid w:val="00630994"/>
    <w:rsid w:val="00630A05"/>
    <w:rsid w:val="00631ABB"/>
    <w:rsid w:val="00631AF9"/>
    <w:rsid w:val="00632074"/>
    <w:rsid w:val="00633DCF"/>
    <w:rsid w:val="0063440B"/>
    <w:rsid w:val="00635B94"/>
    <w:rsid w:val="00635E8E"/>
    <w:rsid w:val="00636141"/>
    <w:rsid w:val="006370B3"/>
    <w:rsid w:val="00640618"/>
    <w:rsid w:val="00640A8A"/>
    <w:rsid w:val="0064118C"/>
    <w:rsid w:val="00642B05"/>
    <w:rsid w:val="006435C7"/>
    <w:rsid w:val="00643DFA"/>
    <w:rsid w:val="00644C5E"/>
    <w:rsid w:val="00645687"/>
    <w:rsid w:val="006461DF"/>
    <w:rsid w:val="00646221"/>
    <w:rsid w:val="006468BB"/>
    <w:rsid w:val="006470DD"/>
    <w:rsid w:val="00647179"/>
    <w:rsid w:val="00650202"/>
    <w:rsid w:val="006502F0"/>
    <w:rsid w:val="006503E7"/>
    <w:rsid w:val="0065069F"/>
    <w:rsid w:val="00650CBC"/>
    <w:rsid w:val="0065105E"/>
    <w:rsid w:val="006514B8"/>
    <w:rsid w:val="0065170B"/>
    <w:rsid w:val="00652062"/>
    <w:rsid w:val="006520FE"/>
    <w:rsid w:val="0065230B"/>
    <w:rsid w:val="00652406"/>
    <w:rsid w:val="00652913"/>
    <w:rsid w:val="00652EDD"/>
    <w:rsid w:val="00653369"/>
    <w:rsid w:val="00653B45"/>
    <w:rsid w:val="00654722"/>
    <w:rsid w:val="00654D5C"/>
    <w:rsid w:val="00654E18"/>
    <w:rsid w:val="006551BD"/>
    <w:rsid w:val="00655C91"/>
    <w:rsid w:val="00656041"/>
    <w:rsid w:val="006571D5"/>
    <w:rsid w:val="00657229"/>
    <w:rsid w:val="006579E8"/>
    <w:rsid w:val="00657F08"/>
    <w:rsid w:val="0066060C"/>
    <w:rsid w:val="00660DC2"/>
    <w:rsid w:val="00660EE8"/>
    <w:rsid w:val="00661E0D"/>
    <w:rsid w:val="00663514"/>
    <w:rsid w:val="006662F9"/>
    <w:rsid w:val="006663AF"/>
    <w:rsid w:val="006665D4"/>
    <w:rsid w:val="0066672C"/>
    <w:rsid w:val="00670135"/>
    <w:rsid w:val="0067014B"/>
    <w:rsid w:val="00670EEA"/>
    <w:rsid w:val="00671298"/>
    <w:rsid w:val="0067197B"/>
    <w:rsid w:val="00673398"/>
    <w:rsid w:val="006738B7"/>
    <w:rsid w:val="00674505"/>
    <w:rsid w:val="00674E1D"/>
    <w:rsid w:val="00675B3D"/>
    <w:rsid w:val="006773A5"/>
    <w:rsid w:val="00677B24"/>
    <w:rsid w:val="00677C4E"/>
    <w:rsid w:val="006802F7"/>
    <w:rsid w:val="00681301"/>
    <w:rsid w:val="00681D75"/>
    <w:rsid w:val="00682147"/>
    <w:rsid w:val="006828A5"/>
    <w:rsid w:val="00685084"/>
    <w:rsid w:val="00685419"/>
    <w:rsid w:val="00685988"/>
    <w:rsid w:val="006862C6"/>
    <w:rsid w:val="00686329"/>
    <w:rsid w:val="006876AD"/>
    <w:rsid w:val="00690E63"/>
    <w:rsid w:val="006915DC"/>
    <w:rsid w:val="0069271D"/>
    <w:rsid w:val="00692AC5"/>
    <w:rsid w:val="00693FF4"/>
    <w:rsid w:val="00694CF4"/>
    <w:rsid w:val="006954FE"/>
    <w:rsid w:val="0069768F"/>
    <w:rsid w:val="00697D6B"/>
    <w:rsid w:val="006A0721"/>
    <w:rsid w:val="006A092C"/>
    <w:rsid w:val="006A0A1A"/>
    <w:rsid w:val="006A162E"/>
    <w:rsid w:val="006A400C"/>
    <w:rsid w:val="006A446B"/>
    <w:rsid w:val="006A4670"/>
    <w:rsid w:val="006A4720"/>
    <w:rsid w:val="006A5060"/>
    <w:rsid w:val="006A56B2"/>
    <w:rsid w:val="006A6182"/>
    <w:rsid w:val="006A6BDB"/>
    <w:rsid w:val="006A77A3"/>
    <w:rsid w:val="006A7820"/>
    <w:rsid w:val="006B219E"/>
    <w:rsid w:val="006B2553"/>
    <w:rsid w:val="006B27D5"/>
    <w:rsid w:val="006B3075"/>
    <w:rsid w:val="006B3E78"/>
    <w:rsid w:val="006B506E"/>
    <w:rsid w:val="006B5B36"/>
    <w:rsid w:val="006B6764"/>
    <w:rsid w:val="006B71CB"/>
    <w:rsid w:val="006B7821"/>
    <w:rsid w:val="006C01EB"/>
    <w:rsid w:val="006C12AF"/>
    <w:rsid w:val="006C1384"/>
    <w:rsid w:val="006C1AF7"/>
    <w:rsid w:val="006C252D"/>
    <w:rsid w:val="006C2A80"/>
    <w:rsid w:val="006C2DC4"/>
    <w:rsid w:val="006C36BE"/>
    <w:rsid w:val="006C4427"/>
    <w:rsid w:val="006C4ED6"/>
    <w:rsid w:val="006C4FF2"/>
    <w:rsid w:val="006C5427"/>
    <w:rsid w:val="006C5748"/>
    <w:rsid w:val="006C614F"/>
    <w:rsid w:val="006C63DB"/>
    <w:rsid w:val="006C6642"/>
    <w:rsid w:val="006C7B82"/>
    <w:rsid w:val="006D0876"/>
    <w:rsid w:val="006D0B42"/>
    <w:rsid w:val="006D2228"/>
    <w:rsid w:val="006D25D0"/>
    <w:rsid w:val="006D37CA"/>
    <w:rsid w:val="006D5D5F"/>
    <w:rsid w:val="006D5F74"/>
    <w:rsid w:val="006D686A"/>
    <w:rsid w:val="006D76FF"/>
    <w:rsid w:val="006D7D90"/>
    <w:rsid w:val="006E09D9"/>
    <w:rsid w:val="006E16AE"/>
    <w:rsid w:val="006E1B7B"/>
    <w:rsid w:val="006E1C12"/>
    <w:rsid w:val="006E2301"/>
    <w:rsid w:val="006E239B"/>
    <w:rsid w:val="006E2B95"/>
    <w:rsid w:val="006E308C"/>
    <w:rsid w:val="006E392D"/>
    <w:rsid w:val="006E3F89"/>
    <w:rsid w:val="006E4F24"/>
    <w:rsid w:val="006E52B0"/>
    <w:rsid w:val="006E5543"/>
    <w:rsid w:val="006E60CF"/>
    <w:rsid w:val="006E6E58"/>
    <w:rsid w:val="006F0300"/>
    <w:rsid w:val="006F0E1D"/>
    <w:rsid w:val="006F0E52"/>
    <w:rsid w:val="006F1361"/>
    <w:rsid w:val="006F33B5"/>
    <w:rsid w:val="006F35CC"/>
    <w:rsid w:val="006F3B6F"/>
    <w:rsid w:val="006F4F78"/>
    <w:rsid w:val="006F505D"/>
    <w:rsid w:val="006F5271"/>
    <w:rsid w:val="006F6345"/>
    <w:rsid w:val="006F66D3"/>
    <w:rsid w:val="006F6CE7"/>
    <w:rsid w:val="006F71AD"/>
    <w:rsid w:val="006F7541"/>
    <w:rsid w:val="006F7945"/>
    <w:rsid w:val="007019C3"/>
    <w:rsid w:val="00701C8E"/>
    <w:rsid w:val="0070235A"/>
    <w:rsid w:val="0070274E"/>
    <w:rsid w:val="00703645"/>
    <w:rsid w:val="00705467"/>
    <w:rsid w:val="00705F9E"/>
    <w:rsid w:val="00706F14"/>
    <w:rsid w:val="007075D9"/>
    <w:rsid w:val="00707660"/>
    <w:rsid w:val="00710451"/>
    <w:rsid w:val="00710B21"/>
    <w:rsid w:val="00710DB6"/>
    <w:rsid w:val="007115A1"/>
    <w:rsid w:val="00711CD5"/>
    <w:rsid w:val="00712009"/>
    <w:rsid w:val="0071236E"/>
    <w:rsid w:val="00712BF3"/>
    <w:rsid w:val="00713A38"/>
    <w:rsid w:val="00713BAC"/>
    <w:rsid w:val="007143D1"/>
    <w:rsid w:val="00716249"/>
    <w:rsid w:val="00716CA5"/>
    <w:rsid w:val="0072103D"/>
    <w:rsid w:val="007213C8"/>
    <w:rsid w:val="007213E2"/>
    <w:rsid w:val="0072187C"/>
    <w:rsid w:val="00721CB7"/>
    <w:rsid w:val="00723DE1"/>
    <w:rsid w:val="007243C6"/>
    <w:rsid w:val="0072534E"/>
    <w:rsid w:val="00725949"/>
    <w:rsid w:val="00726F47"/>
    <w:rsid w:val="00727D84"/>
    <w:rsid w:val="00731A99"/>
    <w:rsid w:val="007336FA"/>
    <w:rsid w:val="00734992"/>
    <w:rsid w:val="00735222"/>
    <w:rsid w:val="007367AF"/>
    <w:rsid w:val="00737156"/>
    <w:rsid w:val="007373A7"/>
    <w:rsid w:val="00740741"/>
    <w:rsid w:val="00740CB9"/>
    <w:rsid w:val="00740EDD"/>
    <w:rsid w:val="007413F9"/>
    <w:rsid w:val="00741BFE"/>
    <w:rsid w:val="007426B1"/>
    <w:rsid w:val="0074470F"/>
    <w:rsid w:val="00744970"/>
    <w:rsid w:val="00744CBC"/>
    <w:rsid w:val="00744DC0"/>
    <w:rsid w:val="00745A23"/>
    <w:rsid w:val="00747BA1"/>
    <w:rsid w:val="00750641"/>
    <w:rsid w:val="007508E7"/>
    <w:rsid w:val="007521D4"/>
    <w:rsid w:val="0075282F"/>
    <w:rsid w:val="00752833"/>
    <w:rsid w:val="00753778"/>
    <w:rsid w:val="007537B8"/>
    <w:rsid w:val="00754294"/>
    <w:rsid w:val="007542B0"/>
    <w:rsid w:val="00754A6F"/>
    <w:rsid w:val="007557C8"/>
    <w:rsid w:val="00755E95"/>
    <w:rsid w:val="00755EFE"/>
    <w:rsid w:val="00756085"/>
    <w:rsid w:val="0075615D"/>
    <w:rsid w:val="00756FDE"/>
    <w:rsid w:val="00757558"/>
    <w:rsid w:val="00760907"/>
    <w:rsid w:val="00761647"/>
    <w:rsid w:val="00762328"/>
    <w:rsid w:val="00762B6B"/>
    <w:rsid w:val="00762D63"/>
    <w:rsid w:val="00764D00"/>
    <w:rsid w:val="00765509"/>
    <w:rsid w:val="007662B3"/>
    <w:rsid w:val="0076631A"/>
    <w:rsid w:val="00766F4B"/>
    <w:rsid w:val="00767981"/>
    <w:rsid w:val="007719A7"/>
    <w:rsid w:val="00771FAE"/>
    <w:rsid w:val="0077238F"/>
    <w:rsid w:val="007723E2"/>
    <w:rsid w:val="00772CB9"/>
    <w:rsid w:val="00773473"/>
    <w:rsid w:val="00773F20"/>
    <w:rsid w:val="0077505F"/>
    <w:rsid w:val="007764D9"/>
    <w:rsid w:val="0077653D"/>
    <w:rsid w:val="007766C6"/>
    <w:rsid w:val="00777174"/>
    <w:rsid w:val="00780EE9"/>
    <w:rsid w:val="00780FA5"/>
    <w:rsid w:val="00781248"/>
    <w:rsid w:val="007812A5"/>
    <w:rsid w:val="007812F4"/>
    <w:rsid w:val="0078267F"/>
    <w:rsid w:val="00782F3E"/>
    <w:rsid w:val="00782F69"/>
    <w:rsid w:val="0078319C"/>
    <w:rsid w:val="00783271"/>
    <w:rsid w:val="00783A5B"/>
    <w:rsid w:val="00784519"/>
    <w:rsid w:val="007845C3"/>
    <w:rsid w:val="00784925"/>
    <w:rsid w:val="007861AA"/>
    <w:rsid w:val="00791D2D"/>
    <w:rsid w:val="00791E4C"/>
    <w:rsid w:val="007926DE"/>
    <w:rsid w:val="00793E4E"/>
    <w:rsid w:val="00793E7A"/>
    <w:rsid w:val="00794B7B"/>
    <w:rsid w:val="00794E67"/>
    <w:rsid w:val="00796244"/>
    <w:rsid w:val="00796BE4"/>
    <w:rsid w:val="00796D11"/>
    <w:rsid w:val="007A0BCE"/>
    <w:rsid w:val="007A1016"/>
    <w:rsid w:val="007A1946"/>
    <w:rsid w:val="007A1AEA"/>
    <w:rsid w:val="007A24BF"/>
    <w:rsid w:val="007A2AEA"/>
    <w:rsid w:val="007A366B"/>
    <w:rsid w:val="007A3E95"/>
    <w:rsid w:val="007A463F"/>
    <w:rsid w:val="007A4883"/>
    <w:rsid w:val="007A4BF9"/>
    <w:rsid w:val="007A5609"/>
    <w:rsid w:val="007A581C"/>
    <w:rsid w:val="007A5B9A"/>
    <w:rsid w:val="007A5F1B"/>
    <w:rsid w:val="007A7072"/>
    <w:rsid w:val="007B1A38"/>
    <w:rsid w:val="007B1D7A"/>
    <w:rsid w:val="007B3412"/>
    <w:rsid w:val="007B3938"/>
    <w:rsid w:val="007B3C42"/>
    <w:rsid w:val="007B3F0A"/>
    <w:rsid w:val="007B4360"/>
    <w:rsid w:val="007B6AFE"/>
    <w:rsid w:val="007B72B5"/>
    <w:rsid w:val="007B7323"/>
    <w:rsid w:val="007B7462"/>
    <w:rsid w:val="007B76F6"/>
    <w:rsid w:val="007C0071"/>
    <w:rsid w:val="007C015F"/>
    <w:rsid w:val="007C0AB5"/>
    <w:rsid w:val="007C1083"/>
    <w:rsid w:val="007C1B77"/>
    <w:rsid w:val="007C20AA"/>
    <w:rsid w:val="007C3874"/>
    <w:rsid w:val="007C4485"/>
    <w:rsid w:val="007C57C4"/>
    <w:rsid w:val="007D0D7F"/>
    <w:rsid w:val="007D1066"/>
    <w:rsid w:val="007D1887"/>
    <w:rsid w:val="007D1DC7"/>
    <w:rsid w:val="007D2B10"/>
    <w:rsid w:val="007D2EC1"/>
    <w:rsid w:val="007D37D9"/>
    <w:rsid w:val="007D3A43"/>
    <w:rsid w:val="007D5ABA"/>
    <w:rsid w:val="007D72E9"/>
    <w:rsid w:val="007D7C8E"/>
    <w:rsid w:val="007D7D3B"/>
    <w:rsid w:val="007E0574"/>
    <w:rsid w:val="007E1951"/>
    <w:rsid w:val="007E1FC1"/>
    <w:rsid w:val="007E2E67"/>
    <w:rsid w:val="007E34FC"/>
    <w:rsid w:val="007E36C8"/>
    <w:rsid w:val="007E3A74"/>
    <w:rsid w:val="007E3BA1"/>
    <w:rsid w:val="007E4782"/>
    <w:rsid w:val="007E51F5"/>
    <w:rsid w:val="007E613B"/>
    <w:rsid w:val="007E6445"/>
    <w:rsid w:val="007E6A96"/>
    <w:rsid w:val="007E6D25"/>
    <w:rsid w:val="007E6E14"/>
    <w:rsid w:val="007E6F19"/>
    <w:rsid w:val="007E6F23"/>
    <w:rsid w:val="007E7291"/>
    <w:rsid w:val="007E7CDC"/>
    <w:rsid w:val="007F04C8"/>
    <w:rsid w:val="007F08BA"/>
    <w:rsid w:val="007F109B"/>
    <w:rsid w:val="007F17CF"/>
    <w:rsid w:val="007F192A"/>
    <w:rsid w:val="007F1AB9"/>
    <w:rsid w:val="007F1B3B"/>
    <w:rsid w:val="007F1E1A"/>
    <w:rsid w:val="007F2A2E"/>
    <w:rsid w:val="007F38F3"/>
    <w:rsid w:val="007F3978"/>
    <w:rsid w:val="007F431B"/>
    <w:rsid w:val="007F48B2"/>
    <w:rsid w:val="007F4D83"/>
    <w:rsid w:val="007F5D56"/>
    <w:rsid w:val="007F7F6F"/>
    <w:rsid w:val="00800568"/>
    <w:rsid w:val="00800F66"/>
    <w:rsid w:val="008010D5"/>
    <w:rsid w:val="008017B9"/>
    <w:rsid w:val="00801E69"/>
    <w:rsid w:val="00801F3D"/>
    <w:rsid w:val="00802754"/>
    <w:rsid w:val="008034A6"/>
    <w:rsid w:val="00803979"/>
    <w:rsid w:val="00803C66"/>
    <w:rsid w:val="008043E3"/>
    <w:rsid w:val="00804932"/>
    <w:rsid w:val="00804D4E"/>
    <w:rsid w:val="00805254"/>
    <w:rsid w:val="008052E0"/>
    <w:rsid w:val="00805AC1"/>
    <w:rsid w:val="0080660D"/>
    <w:rsid w:val="008073EC"/>
    <w:rsid w:val="00807FE9"/>
    <w:rsid w:val="00810250"/>
    <w:rsid w:val="00810A38"/>
    <w:rsid w:val="00811C47"/>
    <w:rsid w:val="008137D4"/>
    <w:rsid w:val="00814155"/>
    <w:rsid w:val="008157C5"/>
    <w:rsid w:val="00815C45"/>
    <w:rsid w:val="00815D88"/>
    <w:rsid w:val="00815F5A"/>
    <w:rsid w:val="00815FAA"/>
    <w:rsid w:val="008163C2"/>
    <w:rsid w:val="008170A5"/>
    <w:rsid w:val="008172F7"/>
    <w:rsid w:val="00817589"/>
    <w:rsid w:val="00817E0E"/>
    <w:rsid w:val="00820607"/>
    <w:rsid w:val="0082084E"/>
    <w:rsid w:val="0082338B"/>
    <w:rsid w:val="00823908"/>
    <w:rsid w:val="00823C94"/>
    <w:rsid w:val="00824255"/>
    <w:rsid w:val="00824393"/>
    <w:rsid w:val="00824426"/>
    <w:rsid w:val="0082447E"/>
    <w:rsid w:val="00824E2D"/>
    <w:rsid w:val="008259A9"/>
    <w:rsid w:val="00827ED0"/>
    <w:rsid w:val="0083094B"/>
    <w:rsid w:val="00831443"/>
    <w:rsid w:val="0083149C"/>
    <w:rsid w:val="00831BD0"/>
    <w:rsid w:val="0083260D"/>
    <w:rsid w:val="0083315F"/>
    <w:rsid w:val="0083382A"/>
    <w:rsid w:val="00833FDC"/>
    <w:rsid w:val="008343D3"/>
    <w:rsid w:val="008343F7"/>
    <w:rsid w:val="0083486B"/>
    <w:rsid w:val="00835D08"/>
    <w:rsid w:val="00836157"/>
    <w:rsid w:val="00836F24"/>
    <w:rsid w:val="00836FE5"/>
    <w:rsid w:val="008372B1"/>
    <w:rsid w:val="00837E80"/>
    <w:rsid w:val="00840F20"/>
    <w:rsid w:val="00841BAD"/>
    <w:rsid w:val="00841BC6"/>
    <w:rsid w:val="00841FE5"/>
    <w:rsid w:val="0084323E"/>
    <w:rsid w:val="00843898"/>
    <w:rsid w:val="00843D6E"/>
    <w:rsid w:val="0084417E"/>
    <w:rsid w:val="0084474D"/>
    <w:rsid w:val="00845969"/>
    <w:rsid w:val="00845E91"/>
    <w:rsid w:val="00846018"/>
    <w:rsid w:val="00847633"/>
    <w:rsid w:val="0084787F"/>
    <w:rsid w:val="00847926"/>
    <w:rsid w:val="00847CE5"/>
    <w:rsid w:val="00847F99"/>
    <w:rsid w:val="00850279"/>
    <w:rsid w:val="00851754"/>
    <w:rsid w:val="00851E58"/>
    <w:rsid w:val="00851F08"/>
    <w:rsid w:val="00852574"/>
    <w:rsid w:val="00852A60"/>
    <w:rsid w:val="00854FF6"/>
    <w:rsid w:val="00855354"/>
    <w:rsid w:val="00855707"/>
    <w:rsid w:val="00855A99"/>
    <w:rsid w:val="00856845"/>
    <w:rsid w:val="00856D14"/>
    <w:rsid w:val="00857327"/>
    <w:rsid w:val="0085755A"/>
    <w:rsid w:val="0085793C"/>
    <w:rsid w:val="00857D66"/>
    <w:rsid w:val="008614E9"/>
    <w:rsid w:val="00861BD6"/>
    <w:rsid w:val="00862622"/>
    <w:rsid w:val="00862B14"/>
    <w:rsid w:val="008637C5"/>
    <w:rsid w:val="008649B4"/>
    <w:rsid w:val="00864D7E"/>
    <w:rsid w:val="00865A82"/>
    <w:rsid w:val="00865F71"/>
    <w:rsid w:val="008667D8"/>
    <w:rsid w:val="00866F24"/>
    <w:rsid w:val="00867132"/>
    <w:rsid w:val="00867709"/>
    <w:rsid w:val="00867C04"/>
    <w:rsid w:val="008700BC"/>
    <w:rsid w:val="00871145"/>
    <w:rsid w:val="00871204"/>
    <w:rsid w:val="00871E40"/>
    <w:rsid w:val="00872948"/>
    <w:rsid w:val="00874319"/>
    <w:rsid w:val="00874892"/>
    <w:rsid w:val="00874A51"/>
    <w:rsid w:val="008753FE"/>
    <w:rsid w:val="008758C8"/>
    <w:rsid w:val="00875EE5"/>
    <w:rsid w:val="0087707E"/>
    <w:rsid w:val="00877E5A"/>
    <w:rsid w:val="00880EB7"/>
    <w:rsid w:val="00880EEC"/>
    <w:rsid w:val="008815B2"/>
    <w:rsid w:val="008816E7"/>
    <w:rsid w:val="00881F22"/>
    <w:rsid w:val="008829BF"/>
    <w:rsid w:val="008830CD"/>
    <w:rsid w:val="00883F6E"/>
    <w:rsid w:val="00886351"/>
    <w:rsid w:val="008865F1"/>
    <w:rsid w:val="00887467"/>
    <w:rsid w:val="00887D70"/>
    <w:rsid w:val="008909CF"/>
    <w:rsid w:val="00891C9E"/>
    <w:rsid w:val="008921D3"/>
    <w:rsid w:val="008932D4"/>
    <w:rsid w:val="008940DA"/>
    <w:rsid w:val="008941BB"/>
    <w:rsid w:val="00894A23"/>
    <w:rsid w:val="008951F2"/>
    <w:rsid w:val="00895AEB"/>
    <w:rsid w:val="008973FF"/>
    <w:rsid w:val="00897BD8"/>
    <w:rsid w:val="008A0216"/>
    <w:rsid w:val="008A0C67"/>
    <w:rsid w:val="008A1048"/>
    <w:rsid w:val="008A13E2"/>
    <w:rsid w:val="008A22E9"/>
    <w:rsid w:val="008A2BA9"/>
    <w:rsid w:val="008A2C38"/>
    <w:rsid w:val="008A303C"/>
    <w:rsid w:val="008A324A"/>
    <w:rsid w:val="008A3BC3"/>
    <w:rsid w:val="008A5227"/>
    <w:rsid w:val="008A568A"/>
    <w:rsid w:val="008A6637"/>
    <w:rsid w:val="008A6B89"/>
    <w:rsid w:val="008A6C73"/>
    <w:rsid w:val="008B0749"/>
    <w:rsid w:val="008B0DAE"/>
    <w:rsid w:val="008B1270"/>
    <w:rsid w:val="008B3CA7"/>
    <w:rsid w:val="008B4A3D"/>
    <w:rsid w:val="008B51D6"/>
    <w:rsid w:val="008B58D8"/>
    <w:rsid w:val="008B5EF7"/>
    <w:rsid w:val="008B669E"/>
    <w:rsid w:val="008B685D"/>
    <w:rsid w:val="008B6A9D"/>
    <w:rsid w:val="008B71E3"/>
    <w:rsid w:val="008C204B"/>
    <w:rsid w:val="008C229F"/>
    <w:rsid w:val="008C22AF"/>
    <w:rsid w:val="008C28F1"/>
    <w:rsid w:val="008C333B"/>
    <w:rsid w:val="008C3A5C"/>
    <w:rsid w:val="008C3B7C"/>
    <w:rsid w:val="008C484E"/>
    <w:rsid w:val="008C49B0"/>
    <w:rsid w:val="008C5DA8"/>
    <w:rsid w:val="008C6181"/>
    <w:rsid w:val="008C66AB"/>
    <w:rsid w:val="008C6921"/>
    <w:rsid w:val="008C74E9"/>
    <w:rsid w:val="008C759C"/>
    <w:rsid w:val="008C7C7B"/>
    <w:rsid w:val="008D08CD"/>
    <w:rsid w:val="008D09E0"/>
    <w:rsid w:val="008D19F1"/>
    <w:rsid w:val="008D2165"/>
    <w:rsid w:val="008D2944"/>
    <w:rsid w:val="008D2E9F"/>
    <w:rsid w:val="008D327E"/>
    <w:rsid w:val="008D3A49"/>
    <w:rsid w:val="008D4D3E"/>
    <w:rsid w:val="008D59E8"/>
    <w:rsid w:val="008D68CD"/>
    <w:rsid w:val="008D690E"/>
    <w:rsid w:val="008D6D3B"/>
    <w:rsid w:val="008E055D"/>
    <w:rsid w:val="008E0679"/>
    <w:rsid w:val="008E11C6"/>
    <w:rsid w:val="008E1990"/>
    <w:rsid w:val="008E1C45"/>
    <w:rsid w:val="008E2B9D"/>
    <w:rsid w:val="008E2EFB"/>
    <w:rsid w:val="008E5485"/>
    <w:rsid w:val="008E71E4"/>
    <w:rsid w:val="008F003F"/>
    <w:rsid w:val="008F0399"/>
    <w:rsid w:val="008F0482"/>
    <w:rsid w:val="008F0E2E"/>
    <w:rsid w:val="008F1A94"/>
    <w:rsid w:val="008F22D1"/>
    <w:rsid w:val="008F26B6"/>
    <w:rsid w:val="008F2BCE"/>
    <w:rsid w:val="008F4390"/>
    <w:rsid w:val="008F4C42"/>
    <w:rsid w:val="008F50E2"/>
    <w:rsid w:val="008F6002"/>
    <w:rsid w:val="008F6379"/>
    <w:rsid w:val="008F6C6A"/>
    <w:rsid w:val="008F702C"/>
    <w:rsid w:val="008F7698"/>
    <w:rsid w:val="008F7DDA"/>
    <w:rsid w:val="00900050"/>
    <w:rsid w:val="00901F9A"/>
    <w:rsid w:val="0090296F"/>
    <w:rsid w:val="0090331F"/>
    <w:rsid w:val="00903F40"/>
    <w:rsid w:val="00905050"/>
    <w:rsid w:val="00905308"/>
    <w:rsid w:val="009058B1"/>
    <w:rsid w:val="00906218"/>
    <w:rsid w:val="0091005C"/>
    <w:rsid w:val="00910102"/>
    <w:rsid w:val="009106BC"/>
    <w:rsid w:val="009110F1"/>
    <w:rsid w:val="00911A1E"/>
    <w:rsid w:val="00912F01"/>
    <w:rsid w:val="00913112"/>
    <w:rsid w:val="009134E8"/>
    <w:rsid w:val="00913575"/>
    <w:rsid w:val="009139AD"/>
    <w:rsid w:val="0091400A"/>
    <w:rsid w:val="00915DDF"/>
    <w:rsid w:val="00915E13"/>
    <w:rsid w:val="0091649D"/>
    <w:rsid w:val="00916918"/>
    <w:rsid w:val="00920E5E"/>
    <w:rsid w:val="00922436"/>
    <w:rsid w:val="0092313A"/>
    <w:rsid w:val="009234ED"/>
    <w:rsid w:val="00923E8B"/>
    <w:rsid w:val="009251D0"/>
    <w:rsid w:val="00925313"/>
    <w:rsid w:val="00927F02"/>
    <w:rsid w:val="0093162B"/>
    <w:rsid w:val="009323F4"/>
    <w:rsid w:val="009326B4"/>
    <w:rsid w:val="00932D1E"/>
    <w:rsid w:val="00933836"/>
    <w:rsid w:val="00935636"/>
    <w:rsid w:val="00935FB5"/>
    <w:rsid w:val="00937696"/>
    <w:rsid w:val="00940FA8"/>
    <w:rsid w:val="0094142F"/>
    <w:rsid w:val="0094223E"/>
    <w:rsid w:val="009431B5"/>
    <w:rsid w:val="0094373F"/>
    <w:rsid w:val="00943C15"/>
    <w:rsid w:val="00945B95"/>
    <w:rsid w:val="00950D58"/>
    <w:rsid w:val="009539BD"/>
    <w:rsid w:val="00953C16"/>
    <w:rsid w:val="00953CA2"/>
    <w:rsid w:val="009544C3"/>
    <w:rsid w:val="00955011"/>
    <w:rsid w:val="00955710"/>
    <w:rsid w:val="009561C5"/>
    <w:rsid w:val="009576C7"/>
    <w:rsid w:val="00957BE4"/>
    <w:rsid w:val="00957DCD"/>
    <w:rsid w:val="0096079E"/>
    <w:rsid w:val="009608C4"/>
    <w:rsid w:val="009609F1"/>
    <w:rsid w:val="009614EE"/>
    <w:rsid w:val="009615C0"/>
    <w:rsid w:val="0096260B"/>
    <w:rsid w:val="00962869"/>
    <w:rsid w:val="009634F0"/>
    <w:rsid w:val="00964490"/>
    <w:rsid w:val="0096767D"/>
    <w:rsid w:val="0096793F"/>
    <w:rsid w:val="00967E9C"/>
    <w:rsid w:val="009722D1"/>
    <w:rsid w:val="00973712"/>
    <w:rsid w:val="00973BFE"/>
    <w:rsid w:val="00974F4F"/>
    <w:rsid w:val="0097748A"/>
    <w:rsid w:val="00977978"/>
    <w:rsid w:val="009806C3"/>
    <w:rsid w:val="00980F8D"/>
    <w:rsid w:val="0098146B"/>
    <w:rsid w:val="00981619"/>
    <w:rsid w:val="00981C56"/>
    <w:rsid w:val="009821D8"/>
    <w:rsid w:val="00983917"/>
    <w:rsid w:val="0098437C"/>
    <w:rsid w:val="00984CBC"/>
    <w:rsid w:val="00984DFB"/>
    <w:rsid w:val="00985CC2"/>
    <w:rsid w:val="00985F01"/>
    <w:rsid w:val="0098618F"/>
    <w:rsid w:val="009867BD"/>
    <w:rsid w:val="009874DE"/>
    <w:rsid w:val="00990315"/>
    <w:rsid w:val="00990A43"/>
    <w:rsid w:val="009916B9"/>
    <w:rsid w:val="00991952"/>
    <w:rsid w:val="0099415A"/>
    <w:rsid w:val="00994D81"/>
    <w:rsid w:val="00995182"/>
    <w:rsid w:val="00995E62"/>
    <w:rsid w:val="00996062"/>
    <w:rsid w:val="009A0066"/>
    <w:rsid w:val="009A0195"/>
    <w:rsid w:val="009A08E1"/>
    <w:rsid w:val="009A0A3A"/>
    <w:rsid w:val="009A1B86"/>
    <w:rsid w:val="009A1B8A"/>
    <w:rsid w:val="009A1D04"/>
    <w:rsid w:val="009A2DF8"/>
    <w:rsid w:val="009A3004"/>
    <w:rsid w:val="009A304F"/>
    <w:rsid w:val="009A31C5"/>
    <w:rsid w:val="009A34ED"/>
    <w:rsid w:val="009A3576"/>
    <w:rsid w:val="009A366C"/>
    <w:rsid w:val="009A51A2"/>
    <w:rsid w:val="009A5AC9"/>
    <w:rsid w:val="009A70F5"/>
    <w:rsid w:val="009A798B"/>
    <w:rsid w:val="009B069B"/>
    <w:rsid w:val="009B079D"/>
    <w:rsid w:val="009B1F3D"/>
    <w:rsid w:val="009B2A1A"/>
    <w:rsid w:val="009B2E51"/>
    <w:rsid w:val="009B319F"/>
    <w:rsid w:val="009B3761"/>
    <w:rsid w:val="009B52A5"/>
    <w:rsid w:val="009B5547"/>
    <w:rsid w:val="009B5F4B"/>
    <w:rsid w:val="009B6557"/>
    <w:rsid w:val="009B7254"/>
    <w:rsid w:val="009B75CE"/>
    <w:rsid w:val="009B75D5"/>
    <w:rsid w:val="009B7F56"/>
    <w:rsid w:val="009C044A"/>
    <w:rsid w:val="009C081B"/>
    <w:rsid w:val="009C2110"/>
    <w:rsid w:val="009C3398"/>
    <w:rsid w:val="009C4158"/>
    <w:rsid w:val="009C48BA"/>
    <w:rsid w:val="009C5037"/>
    <w:rsid w:val="009C6995"/>
    <w:rsid w:val="009C69E7"/>
    <w:rsid w:val="009C701E"/>
    <w:rsid w:val="009C72BE"/>
    <w:rsid w:val="009C7427"/>
    <w:rsid w:val="009C7A53"/>
    <w:rsid w:val="009D025C"/>
    <w:rsid w:val="009D0EF0"/>
    <w:rsid w:val="009D2017"/>
    <w:rsid w:val="009D2435"/>
    <w:rsid w:val="009D2867"/>
    <w:rsid w:val="009D309B"/>
    <w:rsid w:val="009D3D2C"/>
    <w:rsid w:val="009D45D8"/>
    <w:rsid w:val="009D6091"/>
    <w:rsid w:val="009D6348"/>
    <w:rsid w:val="009D6C81"/>
    <w:rsid w:val="009D72A0"/>
    <w:rsid w:val="009D74ED"/>
    <w:rsid w:val="009E07CC"/>
    <w:rsid w:val="009E0BA7"/>
    <w:rsid w:val="009E1009"/>
    <w:rsid w:val="009E10BF"/>
    <w:rsid w:val="009E12B2"/>
    <w:rsid w:val="009E191A"/>
    <w:rsid w:val="009E1952"/>
    <w:rsid w:val="009E1DD7"/>
    <w:rsid w:val="009E217C"/>
    <w:rsid w:val="009E4086"/>
    <w:rsid w:val="009E4DCA"/>
    <w:rsid w:val="009E5361"/>
    <w:rsid w:val="009E5778"/>
    <w:rsid w:val="009E64F4"/>
    <w:rsid w:val="009E7928"/>
    <w:rsid w:val="009F0B4D"/>
    <w:rsid w:val="009F185B"/>
    <w:rsid w:val="009F1EED"/>
    <w:rsid w:val="009F2023"/>
    <w:rsid w:val="009F24E6"/>
    <w:rsid w:val="009F3373"/>
    <w:rsid w:val="009F4251"/>
    <w:rsid w:val="009F4921"/>
    <w:rsid w:val="009F5E47"/>
    <w:rsid w:val="009F6552"/>
    <w:rsid w:val="009F6A8E"/>
    <w:rsid w:val="00A012E1"/>
    <w:rsid w:val="00A02060"/>
    <w:rsid w:val="00A04D5D"/>
    <w:rsid w:val="00A05A03"/>
    <w:rsid w:val="00A05A2D"/>
    <w:rsid w:val="00A05C8F"/>
    <w:rsid w:val="00A072C5"/>
    <w:rsid w:val="00A07D66"/>
    <w:rsid w:val="00A107F9"/>
    <w:rsid w:val="00A10AD8"/>
    <w:rsid w:val="00A10C2B"/>
    <w:rsid w:val="00A12455"/>
    <w:rsid w:val="00A13F1A"/>
    <w:rsid w:val="00A14020"/>
    <w:rsid w:val="00A141BB"/>
    <w:rsid w:val="00A16968"/>
    <w:rsid w:val="00A17844"/>
    <w:rsid w:val="00A17C36"/>
    <w:rsid w:val="00A20C95"/>
    <w:rsid w:val="00A21114"/>
    <w:rsid w:val="00A222CC"/>
    <w:rsid w:val="00A22475"/>
    <w:rsid w:val="00A22F27"/>
    <w:rsid w:val="00A23554"/>
    <w:rsid w:val="00A23C5B"/>
    <w:rsid w:val="00A240F6"/>
    <w:rsid w:val="00A25402"/>
    <w:rsid w:val="00A27311"/>
    <w:rsid w:val="00A2741C"/>
    <w:rsid w:val="00A278A0"/>
    <w:rsid w:val="00A30512"/>
    <w:rsid w:val="00A305ED"/>
    <w:rsid w:val="00A3069E"/>
    <w:rsid w:val="00A31E61"/>
    <w:rsid w:val="00A31E74"/>
    <w:rsid w:val="00A330E1"/>
    <w:rsid w:val="00A33581"/>
    <w:rsid w:val="00A33811"/>
    <w:rsid w:val="00A33E32"/>
    <w:rsid w:val="00A34D39"/>
    <w:rsid w:val="00A3656F"/>
    <w:rsid w:val="00A3658E"/>
    <w:rsid w:val="00A3690E"/>
    <w:rsid w:val="00A37213"/>
    <w:rsid w:val="00A372C1"/>
    <w:rsid w:val="00A401BE"/>
    <w:rsid w:val="00A40C10"/>
    <w:rsid w:val="00A41A29"/>
    <w:rsid w:val="00A41ED8"/>
    <w:rsid w:val="00A42907"/>
    <w:rsid w:val="00A440B6"/>
    <w:rsid w:val="00A44A2B"/>
    <w:rsid w:val="00A4600A"/>
    <w:rsid w:val="00A502BC"/>
    <w:rsid w:val="00A51D5C"/>
    <w:rsid w:val="00A53611"/>
    <w:rsid w:val="00A5412E"/>
    <w:rsid w:val="00A55487"/>
    <w:rsid w:val="00A55614"/>
    <w:rsid w:val="00A55C28"/>
    <w:rsid w:val="00A55C92"/>
    <w:rsid w:val="00A56F8C"/>
    <w:rsid w:val="00A5738A"/>
    <w:rsid w:val="00A60BE3"/>
    <w:rsid w:val="00A617B5"/>
    <w:rsid w:val="00A61938"/>
    <w:rsid w:val="00A61E74"/>
    <w:rsid w:val="00A61E9F"/>
    <w:rsid w:val="00A628F8"/>
    <w:rsid w:val="00A63052"/>
    <w:rsid w:val="00A63AF4"/>
    <w:rsid w:val="00A640B4"/>
    <w:rsid w:val="00A647BC"/>
    <w:rsid w:val="00A648F6"/>
    <w:rsid w:val="00A64F52"/>
    <w:rsid w:val="00A65284"/>
    <w:rsid w:val="00A654DD"/>
    <w:rsid w:val="00A6553B"/>
    <w:rsid w:val="00A6580E"/>
    <w:rsid w:val="00A66C8A"/>
    <w:rsid w:val="00A6745F"/>
    <w:rsid w:val="00A70051"/>
    <w:rsid w:val="00A719C0"/>
    <w:rsid w:val="00A721EE"/>
    <w:rsid w:val="00A72433"/>
    <w:rsid w:val="00A728CB"/>
    <w:rsid w:val="00A72B0D"/>
    <w:rsid w:val="00A72C8D"/>
    <w:rsid w:val="00A7331F"/>
    <w:rsid w:val="00A74070"/>
    <w:rsid w:val="00A757EF"/>
    <w:rsid w:val="00A759EF"/>
    <w:rsid w:val="00A75A19"/>
    <w:rsid w:val="00A75F24"/>
    <w:rsid w:val="00A768D9"/>
    <w:rsid w:val="00A773F4"/>
    <w:rsid w:val="00A777D2"/>
    <w:rsid w:val="00A77F15"/>
    <w:rsid w:val="00A821A9"/>
    <w:rsid w:val="00A82AB8"/>
    <w:rsid w:val="00A83136"/>
    <w:rsid w:val="00A84607"/>
    <w:rsid w:val="00A85959"/>
    <w:rsid w:val="00A86C22"/>
    <w:rsid w:val="00A86CAF"/>
    <w:rsid w:val="00A87BAF"/>
    <w:rsid w:val="00A87DE3"/>
    <w:rsid w:val="00A90B4E"/>
    <w:rsid w:val="00A91487"/>
    <w:rsid w:val="00A92282"/>
    <w:rsid w:val="00A92BF1"/>
    <w:rsid w:val="00A93A92"/>
    <w:rsid w:val="00A941B2"/>
    <w:rsid w:val="00A948EB"/>
    <w:rsid w:val="00A95008"/>
    <w:rsid w:val="00A95233"/>
    <w:rsid w:val="00A96D60"/>
    <w:rsid w:val="00AA1045"/>
    <w:rsid w:val="00AA330D"/>
    <w:rsid w:val="00AA5521"/>
    <w:rsid w:val="00AA5C22"/>
    <w:rsid w:val="00AA5D02"/>
    <w:rsid w:val="00AA642A"/>
    <w:rsid w:val="00AA69CA"/>
    <w:rsid w:val="00AA7617"/>
    <w:rsid w:val="00AA7F39"/>
    <w:rsid w:val="00AB0198"/>
    <w:rsid w:val="00AB07DE"/>
    <w:rsid w:val="00AB092D"/>
    <w:rsid w:val="00AB0C11"/>
    <w:rsid w:val="00AB0D79"/>
    <w:rsid w:val="00AB20E8"/>
    <w:rsid w:val="00AB2579"/>
    <w:rsid w:val="00AB2E60"/>
    <w:rsid w:val="00AB31C9"/>
    <w:rsid w:val="00AB435B"/>
    <w:rsid w:val="00AB6302"/>
    <w:rsid w:val="00AB76CE"/>
    <w:rsid w:val="00AC0312"/>
    <w:rsid w:val="00AC3065"/>
    <w:rsid w:val="00AC3F19"/>
    <w:rsid w:val="00AC4D26"/>
    <w:rsid w:val="00AC4E66"/>
    <w:rsid w:val="00AC5126"/>
    <w:rsid w:val="00AC7462"/>
    <w:rsid w:val="00AC7D13"/>
    <w:rsid w:val="00AD0B9B"/>
    <w:rsid w:val="00AD10A3"/>
    <w:rsid w:val="00AD2DC3"/>
    <w:rsid w:val="00AD386E"/>
    <w:rsid w:val="00AD43AB"/>
    <w:rsid w:val="00AD4C1F"/>
    <w:rsid w:val="00AD4D82"/>
    <w:rsid w:val="00AD57D5"/>
    <w:rsid w:val="00AD5A7E"/>
    <w:rsid w:val="00AD5AF5"/>
    <w:rsid w:val="00AD5BDD"/>
    <w:rsid w:val="00AD5D15"/>
    <w:rsid w:val="00AD6387"/>
    <w:rsid w:val="00AD6CE6"/>
    <w:rsid w:val="00AD6CF5"/>
    <w:rsid w:val="00AD6D67"/>
    <w:rsid w:val="00AD6E5C"/>
    <w:rsid w:val="00AD6F72"/>
    <w:rsid w:val="00AD7430"/>
    <w:rsid w:val="00AD7BB6"/>
    <w:rsid w:val="00AD7F0E"/>
    <w:rsid w:val="00AE02D4"/>
    <w:rsid w:val="00AE1C7A"/>
    <w:rsid w:val="00AE1CB3"/>
    <w:rsid w:val="00AE25D0"/>
    <w:rsid w:val="00AE2E80"/>
    <w:rsid w:val="00AE4615"/>
    <w:rsid w:val="00AE5D40"/>
    <w:rsid w:val="00AE7157"/>
    <w:rsid w:val="00AE7588"/>
    <w:rsid w:val="00AF120A"/>
    <w:rsid w:val="00AF1E72"/>
    <w:rsid w:val="00AF21D9"/>
    <w:rsid w:val="00AF40A3"/>
    <w:rsid w:val="00AF5AA4"/>
    <w:rsid w:val="00AF60AC"/>
    <w:rsid w:val="00AF637B"/>
    <w:rsid w:val="00AF789D"/>
    <w:rsid w:val="00AF7EF3"/>
    <w:rsid w:val="00B01B1F"/>
    <w:rsid w:val="00B027D9"/>
    <w:rsid w:val="00B03F51"/>
    <w:rsid w:val="00B045C0"/>
    <w:rsid w:val="00B046FB"/>
    <w:rsid w:val="00B04960"/>
    <w:rsid w:val="00B0670F"/>
    <w:rsid w:val="00B067E2"/>
    <w:rsid w:val="00B073A5"/>
    <w:rsid w:val="00B0774F"/>
    <w:rsid w:val="00B07A4C"/>
    <w:rsid w:val="00B100A6"/>
    <w:rsid w:val="00B10435"/>
    <w:rsid w:val="00B10674"/>
    <w:rsid w:val="00B10B83"/>
    <w:rsid w:val="00B11692"/>
    <w:rsid w:val="00B12451"/>
    <w:rsid w:val="00B1256D"/>
    <w:rsid w:val="00B1293E"/>
    <w:rsid w:val="00B12CA9"/>
    <w:rsid w:val="00B13EE4"/>
    <w:rsid w:val="00B13FE2"/>
    <w:rsid w:val="00B14516"/>
    <w:rsid w:val="00B14886"/>
    <w:rsid w:val="00B1576D"/>
    <w:rsid w:val="00B15DEA"/>
    <w:rsid w:val="00B17285"/>
    <w:rsid w:val="00B204BE"/>
    <w:rsid w:val="00B20D2B"/>
    <w:rsid w:val="00B20EC3"/>
    <w:rsid w:val="00B22576"/>
    <w:rsid w:val="00B231B6"/>
    <w:rsid w:val="00B239A7"/>
    <w:rsid w:val="00B254D7"/>
    <w:rsid w:val="00B26D2C"/>
    <w:rsid w:val="00B305AD"/>
    <w:rsid w:val="00B30631"/>
    <w:rsid w:val="00B30BDD"/>
    <w:rsid w:val="00B31490"/>
    <w:rsid w:val="00B3225A"/>
    <w:rsid w:val="00B322DF"/>
    <w:rsid w:val="00B34200"/>
    <w:rsid w:val="00B35A86"/>
    <w:rsid w:val="00B3602E"/>
    <w:rsid w:val="00B3665F"/>
    <w:rsid w:val="00B36A4D"/>
    <w:rsid w:val="00B36AC1"/>
    <w:rsid w:val="00B36BD5"/>
    <w:rsid w:val="00B36DE8"/>
    <w:rsid w:val="00B376DF"/>
    <w:rsid w:val="00B37F96"/>
    <w:rsid w:val="00B4003E"/>
    <w:rsid w:val="00B401AA"/>
    <w:rsid w:val="00B416E7"/>
    <w:rsid w:val="00B425F6"/>
    <w:rsid w:val="00B429B3"/>
    <w:rsid w:val="00B42C76"/>
    <w:rsid w:val="00B42FAC"/>
    <w:rsid w:val="00B43361"/>
    <w:rsid w:val="00B43426"/>
    <w:rsid w:val="00B43869"/>
    <w:rsid w:val="00B44017"/>
    <w:rsid w:val="00B440E4"/>
    <w:rsid w:val="00B45072"/>
    <w:rsid w:val="00B4508A"/>
    <w:rsid w:val="00B469BD"/>
    <w:rsid w:val="00B470A1"/>
    <w:rsid w:val="00B47145"/>
    <w:rsid w:val="00B50313"/>
    <w:rsid w:val="00B50458"/>
    <w:rsid w:val="00B506D8"/>
    <w:rsid w:val="00B51305"/>
    <w:rsid w:val="00B51F7F"/>
    <w:rsid w:val="00B524D2"/>
    <w:rsid w:val="00B5276D"/>
    <w:rsid w:val="00B53080"/>
    <w:rsid w:val="00B53136"/>
    <w:rsid w:val="00B5319E"/>
    <w:rsid w:val="00B535A5"/>
    <w:rsid w:val="00B54F1F"/>
    <w:rsid w:val="00B5521B"/>
    <w:rsid w:val="00B55282"/>
    <w:rsid w:val="00B55FAF"/>
    <w:rsid w:val="00B560B4"/>
    <w:rsid w:val="00B56FF7"/>
    <w:rsid w:val="00B57463"/>
    <w:rsid w:val="00B576A9"/>
    <w:rsid w:val="00B603EF"/>
    <w:rsid w:val="00B609F0"/>
    <w:rsid w:val="00B60ADD"/>
    <w:rsid w:val="00B6144A"/>
    <w:rsid w:val="00B649B9"/>
    <w:rsid w:val="00B64B2C"/>
    <w:rsid w:val="00B6548A"/>
    <w:rsid w:val="00B656AB"/>
    <w:rsid w:val="00B6587E"/>
    <w:rsid w:val="00B665FE"/>
    <w:rsid w:val="00B668EE"/>
    <w:rsid w:val="00B66A26"/>
    <w:rsid w:val="00B66B26"/>
    <w:rsid w:val="00B66D2A"/>
    <w:rsid w:val="00B671FF"/>
    <w:rsid w:val="00B67465"/>
    <w:rsid w:val="00B70CB6"/>
    <w:rsid w:val="00B70E42"/>
    <w:rsid w:val="00B70EC5"/>
    <w:rsid w:val="00B75383"/>
    <w:rsid w:val="00B75E32"/>
    <w:rsid w:val="00B80946"/>
    <w:rsid w:val="00B80A27"/>
    <w:rsid w:val="00B80C87"/>
    <w:rsid w:val="00B80E4D"/>
    <w:rsid w:val="00B822D0"/>
    <w:rsid w:val="00B828F8"/>
    <w:rsid w:val="00B82D02"/>
    <w:rsid w:val="00B82F67"/>
    <w:rsid w:val="00B8331B"/>
    <w:rsid w:val="00B835A1"/>
    <w:rsid w:val="00B83F39"/>
    <w:rsid w:val="00B8439F"/>
    <w:rsid w:val="00B84860"/>
    <w:rsid w:val="00B86357"/>
    <w:rsid w:val="00B87987"/>
    <w:rsid w:val="00B903FD"/>
    <w:rsid w:val="00B90A68"/>
    <w:rsid w:val="00B90B67"/>
    <w:rsid w:val="00B90E57"/>
    <w:rsid w:val="00B90ECC"/>
    <w:rsid w:val="00B9103D"/>
    <w:rsid w:val="00B91312"/>
    <w:rsid w:val="00B914BA"/>
    <w:rsid w:val="00B9152B"/>
    <w:rsid w:val="00B91E17"/>
    <w:rsid w:val="00B92169"/>
    <w:rsid w:val="00B93A56"/>
    <w:rsid w:val="00B9414F"/>
    <w:rsid w:val="00B9429C"/>
    <w:rsid w:val="00B96082"/>
    <w:rsid w:val="00B96111"/>
    <w:rsid w:val="00B96F5F"/>
    <w:rsid w:val="00B97042"/>
    <w:rsid w:val="00BA04FF"/>
    <w:rsid w:val="00BA08D8"/>
    <w:rsid w:val="00BA1F56"/>
    <w:rsid w:val="00BA2440"/>
    <w:rsid w:val="00BA2F31"/>
    <w:rsid w:val="00BA3080"/>
    <w:rsid w:val="00BA3763"/>
    <w:rsid w:val="00BA3F16"/>
    <w:rsid w:val="00BA4069"/>
    <w:rsid w:val="00BA5742"/>
    <w:rsid w:val="00BA5A9A"/>
    <w:rsid w:val="00BA5C7C"/>
    <w:rsid w:val="00BA6235"/>
    <w:rsid w:val="00BA632E"/>
    <w:rsid w:val="00BA66A2"/>
    <w:rsid w:val="00BB0262"/>
    <w:rsid w:val="00BB04A9"/>
    <w:rsid w:val="00BB0579"/>
    <w:rsid w:val="00BB0643"/>
    <w:rsid w:val="00BB0EDC"/>
    <w:rsid w:val="00BB10D8"/>
    <w:rsid w:val="00BB1A37"/>
    <w:rsid w:val="00BB2089"/>
    <w:rsid w:val="00BB218A"/>
    <w:rsid w:val="00BB2503"/>
    <w:rsid w:val="00BB2C47"/>
    <w:rsid w:val="00BB2DCA"/>
    <w:rsid w:val="00BB30E3"/>
    <w:rsid w:val="00BB3629"/>
    <w:rsid w:val="00BB40A0"/>
    <w:rsid w:val="00BB58E5"/>
    <w:rsid w:val="00BB5B5E"/>
    <w:rsid w:val="00BB6578"/>
    <w:rsid w:val="00BB6645"/>
    <w:rsid w:val="00BB7ACF"/>
    <w:rsid w:val="00BC003C"/>
    <w:rsid w:val="00BC03F9"/>
    <w:rsid w:val="00BC1211"/>
    <w:rsid w:val="00BC13F7"/>
    <w:rsid w:val="00BC14C5"/>
    <w:rsid w:val="00BC1DB1"/>
    <w:rsid w:val="00BC2494"/>
    <w:rsid w:val="00BC37B8"/>
    <w:rsid w:val="00BC4087"/>
    <w:rsid w:val="00BC438A"/>
    <w:rsid w:val="00BC4B41"/>
    <w:rsid w:val="00BC6EB0"/>
    <w:rsid w:val="00BC702B"/>
    <w:rsid w:val="00BD0012"/>
    <w:rsid w:val="00BD022F"/>
    <w:rsid w:val="00BD0DFB"/>
    <w:rsid w:val="00BD160C"/>
    <w:rsid w:val="00BD1842"/>
    <w:rsid w:val="00BD224E"/>
    <w:rsid w:val="00BD2FD1"/>
    <w:rsid w:val="00BD3026"/>
    <w:rsid w:val="00BD4A86"/>
    <w:rsid w:val="00BD5237"/>
    <w:rsid w:val="00BD5B33"/>
    <w:rsid w:val="00BD782D"/>
    <w:rsid w:val="00BE0144"/>
    <w:rsid w:val="00BE1E0F"/>
    <w:rsid w:val="00BE245A"/>
    <w:rsid w:val="00BE25E3"/>
    <w:rsid w:val="00BE30B9"/>
    <w:rsid w:val="00BE3324"/>
    <w:rsid w:val="00BE3913"/>
    <w:rsid w:val="00BE3DBB"/>
    <w:rsid w:val="00BE5B14"/>
    <w:rsid w:val="00BE5B88"/>
    <w:rsid w:val="00BE5C4A"/>
    <w:rsid w:val="00BE6989"/>
    <w:rsid w:val="00BE777E"/>
    <w:rsid w:val="00BE797B"/>
    <w:rsid w:val="00BE7D15"/>
    <w:rsid w:val="00BF063F"/>
    <w:rsid w:val="00BF18E2"/>
    <w:rsid w:val="00BF20C2"/>
    <w:rsid w:val="00BF25F1"/>
    <w:rsid w:val="00BF2CD2"/>
    <w:rsid w:val="00BF2E79"/>
    <w:rsid w:val="00BF4866"/>
    <w:rsid w:val="00BF5269"/>
    <w:rsid w:val="00BF6853"/>
    <w:rsid w:val="00BF7384"/>
    <w:rsid w:val="00BF7DB0"/>
    <w:rsid w:val="00C0097F"/>
    <w:rsid w:val="00C00F3B"/>
    <w:rsid w:val="00C01EE6"/>
    <w:rsid w:val="00C0323A"/>
    <w:rsid w:val="00C04AAF"/>
    <w:rsid w:val="00C04DC7"/>
    <w:rsid w:val="00C0511F"/>
    <w:rsid w:val="00C05529"/>
    <w:rsid w:val="00C063B8"/>
    <w:rsid w:val="00C07516"/>
    <w:rsid w:val="00C112C6"/>
    <w:rsid w:val="00C123B5"/>
    <w:rsid w:val="00C1243E"/>
    <w:rsid w:val="00C12D7E"/>
    <w:rsid w:val="00C13AF9"/>
    <w:rsid w:val="00C13EEC"/>
    <w:rsid w:val="00C15C16"/>
    <w:rsid w:val="00C1688E"/>
    <w:rsid w:val="00C208A8"/>
    <w:rsid w:val="00C20DF8"/>
    <w:rsid w:val="00C21957"/>
    <w:rsid w:val="00C222D1"/>
    <w:rsid w:val="00C226EB"/>
    <w:rsid w:val="00C227F9"/>
    <w:rsid w:val="00C2308F"/>
    <w:rsid w:val="00C238DD"/>
    <w:rsid w:val="00C23A23"/>
    <w:rsid w:val="00C2436D"/>
    <w:rsid w:val="00C24BFA"/>
    <w:rsid w:val="00C25B24"/>
    <w:rsid w:val="00C2667E"/>
    <w:rsid w:val="00C30C2F"/>
    <w:rsid w:val="00C30EB6"/>
    <w:rsid w:val="00C31179"/>
    <w:rsid w:val="00C3117F"/>
    <w:rsid w:val="00C3163C"/>
    <w:rsid w:val="00C31740"/>
    <w:rsid w:val="00C33F13"/>
    <w:rsid w:val="00C35AB4"/>
    <w:rsid w:val="00C36777"/>
    <w:rsid w:val="00C36C5E"/>
    <w:rsid w:val="00C37F03"/>
    <w:rsid w:val="00C426E6"/>
    <w:rsid w:val="00C436F2"/>
    <w:rsid w:val="00C43C0C"/>
    <w:rsid w:val="00C45665"/>
    <w:rsid w:val="00C46BE1"/>
    <w:rsid w:val="00C46F47"/>
    <w:rsid w:val="00C470D4"/>
    <w:rsid w:val="00C50A76"/>
    <w:rsid w:val="00C50D8C"/>
    <w:rsid w:val="00C5161D"/>
    <w:rsid w:val="00C52DA2"/>
    <w:rsid w:val="00C555A5"/>
    <w:rsid w:val="00C57263"/>
    <w:rsid w:val="00C576E4"/>
    <w:rsid w:val="00C57753"/>
    <w:rsid w:val="00C57C45"/>
    <w:rsid w:val="00C6073A"/>
    <w:rsid w:val="00C6323D"/>
    <w:rsid w:val="00C63A39"/>
    <w:rsid w:val="00C64F36"/>
    <w:rsid w:val="00C64F58"/>
    <w:rsid w:val="00C6530A"/>
    <w:rsid w:val="00C6566B"/>
    <w:rsid w:val="00C666FB"/>
    <w:rsid w:val="00C66DB9"/>
    <w:rsid w:val="00C7131D"/>
    <w:rsid w:val="00C71CBD"/>
    <w:rsid w:val="00C73573"/>
    <w:rsid w:val="00C737BA"/>
    <w:rsid w:val="00C74A5B"/>
    <w:rsid w:val="00C74C09"/>
    <w:rsid w:val="00C74E26"/>
    <w:rsid w:val="00C75123"/>
    <w:rsid w:val="00C7569A"/>
    <w:rsid w:val="00C75FC1"/>
    <w:rsid w:val="00C769C5"/>
    <w:rsid w:val="00C801BA"/>
    <w:rsid w:val="00C80DF1"/>
    <w:rsid w:val="00C80F7C"/>
    <w:rsid w:val="00C815EB"/>
    <w:rsid w:val="00C81D81"/>
    <w:rsid w:val="00C8283B"/>
    <w:rsid w:val="00C831E9"/>
    <w:rsid w:val="00C83598"/>
    <w:rsid w:val="00C83872"/>
    <w:rsid w:val="00C83BA2"/>
    <w:rsid w:val="00C84C50"/>
    <w:rsid w:val="00C85D1B"/>
    <w:rsid w:val="00C85E00"/>
    <w:rsid w:val="00C867AC"/>
    <w:rsid w:val="00C867F0"/>
    <w:rsid w:val="00C87BB4"/>
    <w:rsid w:val="00C904DF"/>
    <w:rsid w:val="00C90583"/>
    <w:rsid w:val="00C91332"/>
    <w:rsid w:val="00C91333"/>
    <w:rsid w:val="00C9170B"/>
    <w:rsid w:val="00C91AE5"/>
    <w:rsid w:val="00C91F74"/>
    <w:rsid w:val="00C923F9"/>
    <w:rsid w:val="00C93592"/>
    <w:rsid w:val="00C94560"/>
    <w:rsid w:val="00C94C28"/>
    <w:rsid w:val="00C94C4D"/>
    <w:rsid w:val="00C94F94"/>
    <w:rsid w:val="00C95433"/>
    <w:rsid w:val="00C955F6"/>
    <w:rsid w:val="00C95A21"/>
    <w:rsid w:val="00C96547"/>
    <w:rsid w:val="00C97BF9"/>
    <w:rsid w:val="00CA07DC"/>
    <w:rsid w:val="00CA0D17"/>
    <w:rsid w:val="00CA315F"/>
    <w:rsid w:val="00CA3229"/>
    <w:rsid w:val="00CA32A6"/>
    <w:rsid w:val="00CA3B1B"/>
    <w:rsid w:val="00CA3FF3"/>
    <w:rsid w:val="00CA4374"/>
    <w:rsid w:val="00CA46D3"/>
    <w:rsid w:val="00CA4C0C"/>
    <w:rsid w:val="00CA527B"/>
    <w:rsid w:val="00CA5DF7"/>
    <w:rsid w:val="00CA617A"/>
    <w:rsid w:val="00CA64E9"/>
    <w:rsid w:val="00CA6F26"/>
    <w:rsid w:val="00CA707F"/>
    <w:rsid w:val="00CA7246"/>
    <w:rsid w:val="00CA7C4B"/>
    <w:rsid w:val="00CB1622"/>
    <w:rsid w:val="00CB2013"/>
    <w:rsid w:val="00CB23B1"/>
    <w:rsid w:val="00CB279A"/>
    <w:rsid w:val="00CB291A"/>
    <w:rsid w:val="00CB3165"/>
    <w:rsid w:val="00CB3F79"/>
    <w:rsid w:val="00CB57ED"/>
    <w:rsid w:val="00CB5AFB"/>
    <w:rsid w:val="00CB5F14"/>
    <w:rsid w:val="00CB64D2"/>
    <w:rsid w:val="00CB6BED"/>
    <w:rsid w:val="00CB7361"/>
    <w:rsid w:val="00CB79AE"/>
    <w:rsid w:val="00CC069B"/>
    <w:rsid w:val="00CC0A80"/>
    <w:rsid w:val="00CC1D59"/>
    <w:rsid w:val="00CC3427"/>
    <w:rsid w:val="00CC3F12"/>
    <w:rsid w:val="00CC4D31"/>
    <w:rsid w:val="00CC53BB"/>
    <w:rsid w:val="00CC6053"/>
    <w:rsid w:val="00CC7498"/>
    <w:rsid w:val="00CC7AE5"/>
    <w:rsid w:val="00CC7B62"/>
    <w:rsid w:val="00CC7CD6"/>
    <w:rsid w:val="00CD01CA"/>
    <w:rsid w:val="00CD14EC"/>
    <w:rsid w:val="00CD1806"/>
    <w:rsid w:val="00CD1F49"/>
    <w:rsid w:val="00CD2446"/>
    <w:rsid w:val="00CD2772"/>
    <w:rsid w:val="00CD2B66"/>
    <w:rsid w:val="00CD3C48"/>
    <w:rsid w:val="00CD3C4E"/>
    <w:rsid w:val="00CD3EC7"/>
    <w:rsid w:val="00CD58EE"/>
    <w:rsid w:val="00CD6288"/>
    <w:rsid w:val="00CD7508"/>
    <w:rsid w:val="00CE0601"/>
    <w:rsid w:val="00CE09A6"/>
    <w:rsid w:val="00CE1D10"/>
    <w:rsid w:val="00CE23D2"/>
    <w:rsid w:val="00CE2F55"/>
    <w:rsid w:val="00CE4A91"/>
    <w:rsid w:val="00CE4E7A"/>
    <w:rsid w:val="00CE5292"/>
    <w:rsid w:val="00CE5543"/>
    <w:rsid w:val="00CE59EF"/>
    <w:rsid w:val="00CE673A"/>
    <w:rsid w:val="00CE6D3F"/>
    <w:rsid w:val="00CE7838"/>
    <w:rsid w:val="00CF16A5"/>
    <w:rsid w:val="00CF16EF"/>
    <w:rsid w:val="00CF1D87"/>
    <w:rsid w:val="00CF1E6F"/>
    <w:rsid w:val="00CF214D"/>
    <w:rsid w:val="00CF24B2"/>
    <w:rsid w:val="00CF2B20"/>
    <w:rsid w:val="00CF33A8"/>
    <w:rsid w:val="00CF37B5"/>
    <w:rsid w:val="00CF43BD"/>
    <w:rsid w:val="00CF47B1"/>
    <w:rsid w:val="00CF5517"/>
    <w:rsid w:val="00CF5992"/>
    <w:rsid w:val="00CF5CE1"/>
    <w:rsid w:val="00D007FF"/>
    <w:rsid w:val="00D019A2"/>
    <w:rsid w:val="00D01A94"/>
    <w:rsid w:val="00D02AF4"/>
    <w:rsid w:val="00D02DEF"/>
    <w:rsid w:val="00D03C2B"/>
    <w:rsid w:val="00D03DF5"/>
    <w:rsid w:val="00D04179"/>
    <w:rsid w:val="00D04988"/>
    <w:rsid w:val="00D068B1"/>
    <w:rsid w:val="00D0751B"/>
    <w:rsid w:val="00D0766F"/>
    <w:rsid w:val="00D077D7"/>
    <w:rsid w:val="00D10B6B"/>
    <w:rsid w:val="00D11035"/>
    <w:rsid w:val="00D116A1"/>
    <w:rsid w:val="00D116F3"/>
    <w:rsid w:val="00D13121"/>
    <w:rsid w:val="00D131C3"/>
    <w:rsid w:val="00D132D3"/>
    <w:rsid w:val="00D134F2"/>
    <w:rsid w:val="00D13A71"/>
    <w:rsid w:val="00D14022"/>
    <w:rsid w:val="00D14926"/>
    <w:rsid w:val="00D14E6A"/>
    <w:rsid w:val="00D14FE6"/>
    <w:rsid w:val="00D15EBB"/>
    <w:rsid w:val="00D166F5"/>
    <w:rsid w:val="00D16D18"/>
    <w:rsid w:val="00D170EA"/>
    <w:rsid w:val="00D173E3"/>
    <w:rsid w:val="00D1761F"/>
    <w:rsid w:val="00D17B5D"/>
    <w:rsid w:val="00D2016E"/>
    <w:rsid w:val="00D21E13"/>
    <w:rsid w:val="00D22389"/>
    <w:rsid w:val="00D22501"/>
    <w:rsid w:val="00D22708"/>
    <w:rsid w:val="00D22836"/>
    <w:rsid w:val="00D22B1A"/>
    <w:rsid w:val="00D22CC4"/>
    <w:rsid w:val="00D22FC9"/>
    <w:rsid w:val="00D23C66"/>
    <w:rsid w:val="00D23E05"/>
    <w:rsid w:val="00D242FF"/>
    <w:rsid w:val="00D24ADB"/>
    <w:rsid w:val="00D24C08"/>
    <w:rsid w:val="00D24C1B"/>
    <w:rsid w:val="00D25B06"/>
    <w:rsid w:val="00D2650A"/>
    <w:rsid w:val="00D26C04"/>
    <w:rsid w:val="00D26D63"/>
    <w:rsid w:val="00D26F7B"/>
    <w:rsid w:val="00D27407"/>
    <w:rsid w:val="00D2741A"/>
    <w:rsid w:val="00D32C15"/>
    <w:rsid w:val="00D32EDB"/>
    <w:rsid w:val="00D33543"/>
    <w:rsid w:val="00D337E0"/>
    <w:rsid w:val="00D352C4"/>
    <w:rsid w:val="00D3577B"/>
    <w:rsid w:val="00D35911"/>
    <w:rsid w:val="00D36998"/>
    <w:rsid w:val="00D409EF"/>
    <w:rsid w:val="00D40B1B"/>
    <w:rsid w:val="00D41DBA"/>
    <w:rsid w:val="00D431E9"/>
    <w:rsid w:val="00D432F4"/>
    <w:rsid w:val="00D44286"/>
    <w:rsid w:val="00D45186"/>
    <w:rsid w:val="00D452D0"/>
    <w:rsid w:val="00D45C65"/>
    <w:rsid w:val="00D47954"/>
    <w:rsid w:val="00D47DAF"/>
    <w:rsid w:val="00D47F5D"/>
    <w:rsid w:val="00D50786"/>
    <w:rsid w:val="00D51386"/>
    <w:rsid w:val="00D51F3D"/>
    <w:rsid w:val="00D54927"/>
    <w:rsid w:val="00D5499F"/>
    <w:rsid w:val="00D54CFE"/>
    <w:rsid w:val="00D55160"/>
    <w:rsid w:val="00D553B1"/>
    <w:rsid w:val="00D558B5"/>
    <w:rsid w:val="00D55D75"/>
    <w:rsid w:val="00D60171"/>
    <w:rsid w:val="00D60A6E"/>
    <w:rsid w:val="00D60C4C"/>
    <w:rsid w:val="00D6144F"/>
    <w:rsid w:val="00D61D44"/>
    <w:rsid w:val="00D62031"/>
    <w:rsid w:val="00D62919"/>
    <w:rsid w:val="00D629F6"/>
    <w:rsid w:val="00D62DC0"/>
    <w:rsid w:val="00D63DBB"/>
    <w:rsid w:val="00D65349"/>
    <w:rsid w:val="00D65518"/>
    <w:rsid w:val="00D65833"/>
    <w:rsid w:val="00D6608B"/>
    <w:rsid w:val="00D66337"/>
    <w:rsid w:val="00D70993"/>
    <w:rsid w:val="00D709BF"/>
    <w:rsid w:val="00D70F6D"/>
    <w:rsid w:val="00D71153"/>
    <w:rsid w:val="00D722C3"/>
    <w:rsid w:val="00D74215"/>
    <w:rsid w:val="00D743FC"/>
    <w:rsid w:val="00D76405"/>
    <w:rsid w:val="00D76610"/>
    <w:rsid w:val="00D77773"/>
    <w:rsid w:val="00D77AE8"/>
    <w:rsid w:val="00D77F70"/>
    <w:rsid w:val="00D80023"/>
    <w:rsid w:val="00D81943"/>
    <w:rsid w:val="00D81F8D"/>
    <w:rsid w:val="00D8383C"/>
    <w:rsid w:val="00D83A7E"/>
    <w:rsid w:val="00D84D96"/>
    <w:rsid w:val="00D85ABB"/>
    <w:rsid w:val="00D85FB5"/>
    <w:rsid w:val="00D86ED7"/>
    <w:rsid w:val="00D87047"/>
    <w:rsid w:val="00D876B4"/>
    <w:rsid w:val="00D87FA4"/>
    <w:rsid w:val="00D906EB"/>
    <w:rsid w:val="00D9096C"/>
    <w:rsid w:val="00D91132"/>
    <w:rsid w:val="00D919A3"/>
    <w:rsid w:val="00D9304B"/>
    <w:rsid w:val="00D93056"/>
    <w:rsid w:val="00D93786"/>
    <w:rsid w:val="00D939A6"/>
    <w:rsid w:val="00D939CB"/>
    <w:rsid w:val="00D93CDC"/>
    <w:rsid w:val="00D94005"/>
    <w:rsid w:val="00D95096"/>
    <w:rsid w:val="00D95E9A"/>
    <w:rsid w:val="00D9659E"/>
    <w:rsid w:val="00D96B4D"/>
    <w:rsid w:val="00D978CC"/>
    <w:rsid w:val="00D97D03"/>
    <w:rsid w:val="00DA0E0D"/>
    <w:rsid w:val="00DA11C1"/>
    <w:rsid w:val="00DA1866"/>
    <w:rsid w:val="00DA22B8"/>
    <w:rsid w:val="00DA22D3"/>
    <w:rsid w:val="00DA44F2"/>
    <w:rsid w:val="00DA468D"/>
    <w:rsid w:val="00DA48C7"/>
    <w:rsid w:val="00DA4963"/>
    <w:rsid w:val="00DA4AA9"/>
    <w:rsid w:val="00DA4E42"/>
    <w:rsid w:val="00DA5F61"/>
    <w:rsid w:val="00DA6590"/>
    <w:rsid w:val="00DA7050"/>
    <w:rsid w:val="00DB0389"/>
    <w:rsid w:val="00DB115C"/>
    <w:rsid w:val="00DB11C5"/>
    <w:rsid w:val="00DB17B5"/>
    <w:rsid w:val="00DB19AF"/>
    <w:rsid w:val="00DB1D70"/>
    <w:rsid w:val="00DB235A"/>
    <w:rsid w:val="00DB2723"/>
    <w:rsid w:val="00DB2C62"/>
    <w:rsid w:val="00DB30F3"/>
    <w:rsid w:val="00DB5489"/>
    <w:rsid w:val="00DB5E05"/>
    <w:rsid w:val="00DB63A9"/>
    <w:rsid w:val="00DB7F6D"/>
    <w:rsid w:val="00DC02A0"/>
    <w:rsid w:val="00DC217C"/>
    <w:rsid w:val="00DC344E"/>
    <w:rsid w:val="00DC3CFD"/>
    <w:rsid w:val="00DC4822"/>
    <w:rsid w:val="00DC48D4"/>
    <w:rsid w:val="00DC5CDB"/>
    <w:rsid w:val="00DC71E4"/>
    <w:rsid w:val="00DC726C"/>
    <w:rsid w:val="00DC7351"/>
    <w:rsid w:val="00DC7588"/>
    <w:rsid w:val="00DD0954"/>
    <w:rsid w:val="00DD176E"/>
    <w:rsid w:val="00DD18EC"/>
    <w:rsid w:val="00DD1BA0"/>
    <w:rsid w:val="00DD2396"/>
    <w:rsid w:val="00DD346D"/>
    <w:rsid w:val="00DD3E78"/>
    <w:rsid w:val="00DD4CC9"/>
    <w:rsid w:val="00DD54A4"/>
    <w:rsid w:val="00DD5555"/>
    <w:rsid w:val="00DD579F"/>
    <w:rsid w:val="00DD66B4"/>
    <w:rsid w:val="00DD70E2"/>
    <w:rsid w:val="00DE0A0C"/>
    <w:rsid w:val="00DE20C0"/>
    <w:rsid w:val="00DE2361"/>
    <w:rsid w:val="00DE2E63"/>
    <w:rsid w:val="00DE39D7"/>
    <w:rsid w:val="00DE4769"/>
    <w:rsid w:val="00DE4FB0"/>
    <w:rsid w:val="00DE5364"/>
    <w:rsid w:val="00DE5CBD"/>
    <w:rsid w:val="00DE6F66"/>
    <w:rsid w:val="00DE7C07"/>
    <w:rsid w:val="00DE7DA6"/>
    <w:rsid w:val="00DF0966"/>
    <w:rsid w:val="00DF22C8"/>
    <w:rsid w:val="00DF23CF"/>
    <w:rsid w:val="00DF2E8C"/>
    <w:rsid w:val="00DF33C6"/>
    <w:rsid w:val="00DF394B"/>
    <w:rsid w:val="00DF4022"/>
    <w:rsid w:val="00DF45D9"/>
    <w:rsid w:val="00DF55FE"/>
    <w:rsid w:val="00DF5A11"/>
    <w:rsid w:val="00DF6288"/>
    <w:rsid w:val="00DF6307"/>
    <w:rsid w:val="00DF7832"/>
    <w:rsid w:val="00DF79DD"/>
    <w:rsid w:val="00DF7BC5"/>
    <w:rsid w:val="00E0167D"/>
    <w:rsid w:val="00E01851"/>
    <w:rsid w:val="00E01C0B"/>
    <w:rsid w:val="00E0238C"/>
    <w:rsid w:val="00E02666"/>
    <w:rsid w:val="00E02AD4"/>
    <w:rsid w:val="00E03D65"/>
    <w:rsid w:val="00E041E4"/>
    <w:rsid w:val="00E041F2"/>
    <w:rsid w:val="00E058C7"/>
    <w:rsid w:val="00E069C8"/>
    <w:rsid w:val="00E06B7A"/>
    <w:rsid w:val="00E10ACB"/>
    <w:rsid w:val="00E110C6"/>
    <w:rsid w:val="00E11CC0"/>
    <w:rsid w:val="00E12D66"/>
    <w:rsid w:val="00E13284"/>
    <w:rsid w:val="00E13428"/>
    <w:rsid w:val="00E1348F"/>
    <w:rsid w:val="00E14A72"/>
    <w:rsid w:val="00E14AD4"/>
    <w:rsid w:val="00E156D1"/>
    <w:rsid w:val="00E158BC"/>
    <w:rsid w:val="00E15FE7"/>
    <w:rsid w:val="00E16254"/>
    <w:rsid w:val="00E162AD"/>
    <w:rsid w:val="00E169D4"/>
    <w:rsid w:val="00E16A0D"/>
    <w:rsid w:val="00E17531"/>
    <w:rsid w:val="00E2087C"/>
    <w:rsid w:val="00E20C40"/>
    <w:rsid w:val="00E21873"/>
    <w:rsid w:val="00E21D75"/>
    <w:rsid w:val="00E2291A"/>
    <w:rsid w:val="00E24F16"/>
    <w:rsid w:val="00E256AA"/>
    <w:rsid w:val="00E25861"/>
    <w:rsid w:val="00E25A56"/>
    <w:rsid w:val="00E26550"/>
    <w:rsid w:val="00E27A53"/>
    <w:rsid w:val="00E27B20"/>
    <w:rsid w:val="00E30CEA"/>
    <w:rsid w:val="00E31201"/>
    <w:rsid w:val="00E31F75"/>
    <w:rsid w:val="00E32E95"/>
    <w:rsid w:val="00E333FE"/>
    <w:rsid w:val="00E351A4"/>
    <w:rsid w:val="00E37B9B"/>
    <w:rsid w:val="00E37DF2"/>
    <w:rsid w:val="00E4057A"/>
    <w:rsid w:val="00E41155"/>
    <w:rsid w:val="00E41219"/>
    <w:rsid w:val="00E41F2A"/>
    <w:rsid w:val="00E42F9E"/>
    <w:rsid w:val="00E4418D"/>
    <w:rsid w:val="00E44208"/>
    <w:rsid w:val="00E45DF8"/>
    <w:rsid w:val="00E4630D"/>
    <w:rsid w:val="00E47383"/>
    <w:rsid w:val="00E479CD"/>
    <w:rsid w:val="00E505B3"/>
    <w:rsid w:val="00E505F8"/>
    <w:rsid w:val="00E51234"/>
    <w:rsid w:val="00E51FD0"/>
    <w:rsid w:val="00E53046"/>
    <w:rsid w:val="00E53493"/>
    <w:rsid w:val="00E534EC"/>
    <w:rsid w:val="00E536BA"/>
    <w:rsid w:val="00E53ADB"/>
    <w:rsid w:val="00E549D8"/>
    <w:rsid w:val="00E55039"/>
    <w:rsid w:val="00E605AE"/>
    <w:rsid w:val="00E6073F"/>
    <w:rsid w:val="00E60A73"/>
    <w:rsid w:val="00E60AA2"/>
    <w:rsid w:val="00E613DF"/>
    <w:rsid w:val="00E618D3"/>
    <w:rsid w:val="00E61958"/>
    <w:rsid w:val="00E62B55"/>
    <w:rsid w:val="00E63BC3"/>
    <w:rsid w:val="00E63C1F"/>
    <w:rsid w:val="00E63D61"/>
    <w:rsid w:val="00E640A7"/>
    <w:rsid w:val="00E64898"/>
    <w:rsid w:val="00E64A4E"/>
    <w:rsid w:val="00E64E2F"/>
    <w:rsid w:val="00E64FAF"/>
    <w:rsid w:val="00E65AFE"/>
    <w:rsid w:val="00E65B44"/>
    <w:rsid w:val="00E65F56"/>
    <w:rsid w:val="00E6676F"/>
    <w:rsid w:val="00E67328"/>
    <w:rsid w:val="00E67A96"/>
    <w:rsid w:val="00E7030E"/>
    <w:rsid w:val="00E707E7"/>
    <w:rsid w:val="00E70AC2"/>
    <w:rsid w:val="00E710D4"/>
    <w:rsid w:val="00E716D4"/>
    <w:rsid w:val="00E719D6"/>
    <w:rsid w:val="00E71C13"/>
    <w:rsid w:val="00E72BE3"/>
    <w:rsid w:val="00E72CFF"/>
    <w:rsid w:val="00E73440"/>
    <w:rsid w:val="00E7459C"/>
    <w:rsid w:val="00E74DC6"/>
    <w:rsid w:val="00E7517D"/>
    <w:rsid w:val="00E75487"/>
    <w:rsid w:val="00E757C5"/>
    <w:rsid w:val="00E76650"/>
    <w:rsid w:val="00E76BFE"/>
    <w:rsid w:val="00E778D4"/>
    <w:rsid w:val="00E802EE"/>
    <w:rsid w:val="00E8144F"/>
    <w:rsid w:val="00E8202E"/>
    <w:rsid w:val="00E8232F"/>
    <w:rsid w:val="00E837DD"/>
    <w:rsid w:val="00E8548A"/>
    <w:rsid w:val="00E8573D"/>
    <w:rsid w:val="00E85C32"/>
    <w:rsid w:val="00E8618E"/>
    <w:rsid w:val="00E86965"/>
    <w:rsid w:val="00E87038"/>
    <w:rsid w:val="00E875B9"/>
    <w:rsid w:val="00E87C19"/>
    <w:rsid w:val="00E9064C"/>
    <w:rsid w:val="00E90945"/>
    <w:rsid w:val="00E916AC"/>
    <w:rsid w:val="00E91A13"/>
    <w:rsid w:val="00E91EED"/>
    <w:rsid w:val="00E92150"/>
    <w:rsid w:val="00E932F6"/>
    <w:rsid w:val="00E95BCB"/>
    <w:rsid w:val="00E9666F"/>
    <w:rsid w:val="00E9702A"/>
    <w:rsid w:val="00E97442"/>
    <w:rsid w:val="00EA0747"/>
    <w:rsid w:val="00EA075E"/>
    <w:rsid w:val="00EA0842"/>
    <w:rsid w:val="00EA0A70"/>
    <w:rsid w:val="00EA1DFD"/>
    <w:rsid w:val="00EA2D15"/>
    <w:rsid w:val="00EA2E02"/>
    <w:rsid w:val="00EA36CF"/>
    <w:rsid w:val="00EA36FC"/>
    <w:rsid w:val="00EA3C1F"/>
    <w:rsid w:val="00EA432D"/>
    <w:rsid w:val="00EA4FDB"/>
    <w:rsid w:val="00EA52FC"/>
    <w:rsid w:val="00EA660A"/>
    <w:rsid w:val="00EA69BB"/>
    <w:rsid w:val="00EA7813"/>
    <w:rsid w:val="00EB0331"/>
    <w:rsid w:val="00EB069B"/>
    <w:rsid w:val="00EB124B"/>
    <w:rsid w:val="00EB130E"/>
    <w:rsid w:val="00EB21C2"/>
    <w:rsid w:val="00EB26FA"/>
    <w:rsid w:val="00EB30D2"/>
    <w:rsid w:val="00EB3A31"/>
    <w:rsid w:val="00EB3BCA"/>
    <w:rsid w:val="00EB3D02"/>
    <w:rsid w:val="00EB4380"/>
    <w:rsid w:val="00EB58DC"/>
    <w:rsid w:val="00EB5E2A"/>
    <w:rsid w:val="00EB6248"/>
    <w:rsid w:val="00EB6825"/>
    <w:rsid w:val="00EB7DCA"/>
    <w:rsid w:val="00EB7F15"/>
    <w:rsid w:val="00EC0D15"/>
    <w:rsid w:val="00EC1905"/>
    <w:rsid w:val="00EC2892"/>
    <w:rsid w:val="00EC32B8"/>
    <w:rsid w:val="00EC3756"/>
    <w:rsid w:val="00EC4C31"/>
    <w:rsid w:val="00EC6949"/>
    <w:rsid w:val="00EC7277"/>
    <w:rsid w:val="00EC7D2C"/>
    <w:rsid w:val="00ED049C"/>
    <w:rsid w:val="00ED0E41"/>
    <w:rsid w:val="00ED25E0"/>
    <w:rsid w:val="00ED3069"/>
    <w:rsid w:val="00ED3A13"/>
    <w:rsid w:val="00ED4C01"/>
    <w:rsid w:val="00ED4E62"/>
    <w:rsid w:val="00ED52A1"/>
    <w:rsid w:val="00ED708B"/>
    <w:rsid w:val="00ED748E"/>
    <w:rsid w:val="00ED76A7"/>
    <w:rsid w:val="00EE04F0"/>
    <w:rsid w:val="00EE0E43"/>
    <w:rsid w:val="00EE1025"/>
    <w:rsid w:val="00EE1A38"/>
    <w:rsid w:val="00EE1FD6"/>
    <w:rsid w:val="00EE28A9"/>
    <w:rsid w:val="00EE2B25"/>
    <w:rsid w:val="00EE2BE5"/>
    <w:rsid w:val="00EE47D1"/>
    <w:rsid w:val="00EE6D8D"/>
    <w:rsid w:val="00EE702F"/>
    <w:rsid w:val="00EE72DB"/>
    <w:rsid w:val="00EE7957"/>
    <w:rsid w:val="00EE7C45"/>
    <w:rsid w:val="00EE7D17"/>
    <w:rsid w:val="00EF0897"/>
    <w:rsid w:val="00EF1335"/>
    <w:rsid w:val="00EF2A7C"/>
    <w:rsid w:val="00EF3077"/>
    <w:rsid w:val="00EF345A"/>
    <w:rsid w:val="00EF380B"/>
    <w:rsid w:val="00EF3B65"/>
    <w:rsid w:val="00EF4F45"/>
    <w:rsid w:val="00F001D0"/>
    <w:rsid w:val="00F01608"/>
    <w:rsid w:val="00F01C56"/>
    <w:rsid w:val="00F01C6E"/>
    <w:rsid w:val="00F02606"/>
    <w:rsid w:val="00F02CA8"/>
    <w:rsid w:val="00F03FE3"/>
    <w:rsid w:val="00F049A2"/>
    <w:rsid w:val="00F0514E"/>
    <w:rsid w:val="00F064F5"/>
    <w:rsid w:val="00F06686"/>
    <w:rsid w:val="00F07A8D"/>
    <w:rsid w:val="00F10481"/>
    <w:rsid w:val="00F115D6"/>
    <w:rsid w:val="00F119B6"/>
    <w:rsid w:val="00F120AD"/>
    <w:rsid w:val="00F13191"/>
    <w:rsid w:val="00F1381E"/>
    <w:rsid w:val="00F13841"/>
    <w:rsid w:val="00F1435A"/>
    <w:rsid w:val="00F15552"/>
    <w:rsid w:val="00F157DC"/>
    <w:rsid w:val="00F17B09"/>
    <w:rsid w:val="00F2027F"/>
    <w:rsid w:val="00F203CD"/>
    <w:rsid w:val="00F20AA3"/>
    <w:rsid w:val="00F20CF3"/>
    <w:rsid w:val="00F2162A"/>
    <w:rsid w:val="00F22BF6"/>
    <w:rsid w:val="00F23B29"/>
    <w:rsid w:val="00F2451D"/>
    <w:rsid w:val="00F24B2C"/>
    <w:rsid w:val="00F256A2"/>
    <w:rsid w:val="00F25A73"/>
    <w:rsid w:val="00F25C2A"/>
    <w:rsid w:val="00F25C77"/>
    <w:rsid w:val="00F261D9"/>
    <w:rsid w:val="00F2748E"/>
    <w:rsid w:val="00F2795C"/>
    <w:rsid w:val="00F27E4B"/>
    <w:rsid w:val="00F308E4"/>
    <w:rsid w:val="00F30BAB"/>
    <w:rsid w:val="00F3140B"/>
    <w:rsid w:val="00F31601"/>
    <w:rsid w:val="00F31AB2"/>
    <w:rsid w:val="00F32644"/>
    <w:rsid w:val="00F32666"/>
    <w:rsid w:val="00F3336B"/>
    <w:rsid w:val="00F3358B"/>
    <w:rsid w:val="00F35129"/>
    <w:rsid w:val="00F35249"/>
    <w:rsid w:val="00F3593C"/>
    <w:rsid w:val="00F35F74"/>
    <w:rsid w:val="00F373BE"/>
    <w:rsid w:val="00F40578"/>
    <w:rsid w:val="00F40F8E"/>
    <w:rsid w:val="00F411C8"/>
    <w:rsid w:val="00F41456"/>
    <w:rsid w:val="00F41695"/>
    <w:rsid w:val="00F4182A"/>
    <w:rsid w:val="00F41CF8"/>
    <w:rsid w:val="00F4205A"/>
    <w:rsid w:val="00F424BE"/>
    <w:rsid w:val="00F4270F"/>
    <w:rsid w:val="00F42DAD"/>
    <w:rsid w:val="00F433CE"/>
    <w:rsid w:val="00F465FC"/>
    <w:rsid w:val="00F46BFB"/>
    <w:rsid w:val="00F5189E"/>
    <w:rsid w:val="00F51A1C"/>
    <w:rsid w:val="00F51E7A"/>
    <w:rsid w:val="00F52D75"/>
    <w:rsid w:val="00F53FCD"/>
    <w:rsid w:val="00F542D1"/>
    <w:rsid w:val="00F5500F"/>
    <w:rsid w:val="00F55364"/>
    <w:rsid w:val="00F55768"/>
    <w:rsid w:val="00F572D0"/>
    <w:rsid w:val="00F579AB"/>
    <w:rsid w:val="00F57FD1"/>
    <w:rsid w:val="00F605DE"/>
    <w:rsid w:val="00F60724"/>
    <w:rsid w:val="00F60C4D"/>
    <w:rsid w:val="00F61529"/>
    <w:rsid w:val="00F62883"/>
    <w:rsid w:val="00F6333F"/>
    <w:rsid w:val="00F6468A"/>
    <w:rsid w:val="00F64B92"/>
    <w:rsid w:val="00F6506E"/>
    <w:rsid w:val="00F65CD0"/>
    <w:rsid w:val="00F66C3C"/>
    <w:rsid w:val="00F670DA"/>
    <w:rsid w:val="00F67E02"/>
    <w:rsid w:val="00F7091C"/>
    <w:rsid w:val="00F70D12"/>
    <w:rsid w:val="00F71472"/>
    <w:rsid w:val="00F71ED6"/>
    <w:rsid w:val="00F723A5"/>
    <w:rsid w:val="00F757F8"/>
    <w:rsid w:val="00F76622"/>
    <w:rsid w:val="00F76D42"/>
    <w:rsid w:val="00F80507"/>
    <w:rsid w:val="00F80D37"/>
    <w:rsid w:val="00F80EDD"/>
    <w:rsid w:val="00F81528"/>
    <w:rsid w:val="00F81650"/>
    <w:rsid w:val="00F817E2"/>
    <w:rsid w:val="00F82D26"/>
    <w:rsid w:val="00F84128"/>
    <w:rsid w:val="00F8485C"/>
    <w:rsid w:val="00F84C77"/>
    <w:rsid w:val="00F84CEB"/>
    <w:rsid w:val="00F85B60"/>
    <w:rsid w:val="00F8719A"/>
    <w:rsid w:val="00F87C0F"/>
    <w:rsid w:val="00F916AB"/>
    <w:rsid w:val="00F9198F"/>
    <w:rsid w:val="00F924F4"/>
    <w:rsid w:val="00F93377"/>
    <w:rsid w:val="00F93C75"/>
    <w:rsid w:val="00F945A2"/>
    <w:rsid w:val="00F94642"/>
    <w:rsid w:val="00F9578E"/>
    <w:rsid w:val="00F958BE"/>
    <w:rsid w:val="00F95A08"/>
    <w:rsid w:val="00FA09B4"/>
    <w:rsid w:val="00FA2503"/>
    <w:rsid w:val="00FA2798"/>
    <w:rsid w:val="00FA2DF6"/>
    <w:rsid w:val="00FA2F86"/>
    <w:rsid w:val="00FA2F93"/>
    <w:rsid w:val="00FA324D"/>
    <w:rsid w:val="00FA5246"/>
    <w:rsid w:val="00FA6A07"/>
    <w:rsid w:val="00FB0251"/>
    <w:rsid w:val="00FB379E"/>
    <w:rsid w:val="00FB394B"/>
    <w:rsid w:val="00FB3BA2"/>
    <w:rsid w:val="00FB4D79"/>
    <w:rsid w:val="00FB5281"/>
    <w:rsid w:val="00FB6976"/>
    <w:rsid w:val="00FB6E75"/>
    <w:rsid w:val="00FB7157"/>
    <w:rsid w:val="00FB77F6"/>
    <w:rsid w:val="00FC07A1"/>
    <w:rsid w:val="00FC0E86"/>
    <w:rsid w:val="00FC0ED0"/>
    <w:rsid w:val="00FC1C3B"/>
    <w:rsid w:val="00FC2459"/>
    <w:rsid w:val="00FC2F99"/>
    <w:rsid w:val="00FC46B5"/>
    <w:rsid w:val="00FC4937"/>
    <w:rsid w:val="00FC4C6A"/>
    <w:rsid w:val="00FC6CAF"/>
    <w:rsid w:val="00FC73A0"/>
    <w:rsid w:val="00FC7560"/>
    <w:rsid w:val="00FD03FA"/>
    <w:rsid w:val="00FD2DBA"/>
    <w:rsid w:val="00FD2E42"/>
    <w:rsid w:val="00FD32F4"/>
    <w:rsid w:val="00FD357A"/>
    <w:rsid w:val="00FD3866"/>
    <w:rsid w:val="00FD4245"/>
    <w:rsid w:val="00FD4929"/>
    <w:rsid w:val="00FD5A99"/>
    <w:rsid w:val="00FD5C58"/>
    <w:rsid w:val="00FD5D94"/>
    <w:rsid w:val="00FD631D"/>
    <w:rsid w:val="00FE18A2"/>
    <w:rsid w:val="00FE18D7"/>
    <w:rsid w:val="00FE1CFA"/>
    <w:rsid w:val="00FE2B4B"/>
    <w:rsid w:val="00FE2D48"/>
    <w:rsid w:val="00FE3445"/>
    <w:rsid w:val="00FE5C30"/>
    <w:rsid w:val="00FE5CAB"/>
    <w:rsid w:val="00FE6480"/>
    <w:rsid w:val="00FE6804"/>
    <w:rsid w:val="00FE7376"/>
    <w:rsid w:val="00FE7E77"/>
    <w:rsid w:val="00FF02B2"/>
    <w:rsid w:val="00FF091C"/>
    <w:rsid w:val="00FF402F"/>
    <w:rsid w:val="00FF4416"/>
    <w:rsid w:val="00FF4458"/>
    <w:rsid w:val="00FF4E43"/>
    <w:rsid w:val="00FF5291"/>
    <w:rsid w:val="00FF6DA1"/>
    <w:rsid w:val="00FF75C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BA904"/>
  <w15:chartTrackingRefBased/>
  <w15:docId w15:val="{8679E0A9-1DD4-451C-8987-319EBAB4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17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qFormat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qFormat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99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Lista21">
    <w:name w:val="Lista 21"/>
    <w:basedOn w:val="Normalny"/>
    <w:rsid w:val="00835D08"/>
    <w:pPr>
      <w:suppressAutoHyphens/>
      <w:ind w:left="566" w:hanging="283"/>
    </w:pPr>
    <w:rPr>
      <w:lang w:eastAsia="ar-SA"/>
    </w:rPr>
  </w:style>
  <w:style w:type="paragraph" w:customStyle="1" w:styleId="Zwykytekst3">
    <w:name w:val="Zwykły tekst3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FR1">
    <w:name w:val="FR1"/>
    <w:rsid w:val="00CC0A80"/>
    <w:pPr>
      <w:widowControl w:val="0"/>
      <w:autoSpaceDE w:val="0"/>
      <w:autoSpaceDN w:val="0"/>
      <w:adjustRightInd w:val="0"/>
      <w:spacing w:before="300"/>
      <w:ind w:left="5280"/>
    </w:pPr>
    <w:rPr>
      <w:rFonts w:ascii="Arial" w:eastAsia="Times New Roman" w:hAnsi="Arial" w:cs="Arial"/>
      <w:noProof/>
    </w:rPr>
  </w:style>
  <w:style w:type="character" w:customStyle="1" w:styleId="akapitustep1">
    <w:name w:val="akapitustep1"/>
    <w:basedOn w:val="Domylnaczcionkaakapitu"/>
    <w:rsid w:val="00CC0A80"/>
  </w:style>
  <w:style w:type="paragraph" w:customStyle="1" w:styleId="H3">
    <w:name w:val="H3"/>
    <w:basedOn w:val="Normalny"/>
    <w:next w:val="Normalny"/>
    <w:rsid w:val="00CC0A80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CC0A80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Listapunktowana">
    <w:name w:val="List Bullet"/>
    <w:basedOn w:val="Normalny"/>
    <w:autoRedefine/>
    <w:rsid w:val="00CC0A80"/>
    <w:pPr>
      <w:widowControl w:val="0"/>
      <w:jc w:val="center"/>
    </w:pPr>
    <w:rPr>
      <w:rFonts w:ascii="Verdana" w:hAnsi="Verdana"/>
      <w:bCs/>
      <w:i/>
      <w:iCs/>
      <w:sz w:val="16"/>
      <w:szCs w:val="16"/>
    </w:rPr>
  </w:style>
  <w:style w:type="character" w:customStyle="1" w:styleId="akapitdomyslny1">
    <w:name w:val="akapitdomyslny1"/>
    <w:basedOn w:val="Domylnaczcionkaakapitu"/>
    <w:rsid w:val="00CC0A80"/>
  </w:style>
  <w:style w:type="paragraph" w:customStyle="1" w:styleId="Default">
    <w:name w:val="Default"/>
    <w:rsid w:val="00CC0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 3"/>
    <w:uiPriority w:val="99"/>
    <w:rsid w:val="00CC0A80"/>
    <w:pPr>
      <w:widowControl w:val="0"/>
      <w:autoSpaceDE w:val="0"/>
      <w:autoSpaceDN w:val="0"/>
      <w:ind w:left="432"/>
    </w:pPr>
    <w:rPr>
      <w:rFonts w:ascii="Tahoma" w:eastAsia="Times New Roman" w:hAnsi="Tahoma" w:cs="Tahoma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677B24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D22389"/>
    <w:pPr>
      <w:suppressAutoHyphens/>
      <w:spacing w:after="120"/>
    </w:pPr>
    <w:rPr>
      <w:sz w:val="16"/>
      <w:szCs w:val="1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A0D"/>
    <w:rPr>
      <w:color w:val="605E5C"/>
      <w:shd w:val="clear" w:color="auto" w:fill="E1DFDD"/>
    </w:rPr>
  </w:style>
  <w:style w:type="paragraph" w:styleId="Bezodstpw">
    <w:name w:val="No Spacing"/>
    <w:qFormat/>
    <w:rsid w:val="003617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f88182jdsv">
    <w:name w:val="_f8818_2jdsv"/>
    <w:basedOn w:val="Normalny"/>
    <w:rsid w:val="005B0967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B3A31"/>
    <w:rPr>
      <w:color w:val="605E5C"/>
      <w:shd w:val="clear" w:color="auto" w:fill="E1DFDD"/>
    </w:rPr>
  </w:style>
  <w:style w:type="numbering" w:customStyle="1" w:styleId="Styl41">
    <w:name w:val="Styl41"/>
    <w:rsid w:val="00765509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7470-E757-48A7-BFDF-E5C51774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cp:lastModifiedBy>Iwona Dobrzynska</cp:lastModifiedBy>
  <cp:revision>2</cp:revision>
  <cp:lastPrinted>2021-12-17T14:08:00Z</cp:lastPrinted>
  <dcterms:created xsi:type="dcterms:W3CDTF">2021-12-17T14:09:00Z</dcterms:created>
  <dcterms:modified xsi:type="dcterms:W3CDTF">2021-12-17T14:09:00Z</dcterms:modified>
</cp:coreProperties>
</file>