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64" w:rsidRPr="00390164" w:rsidRDefault="00390164" w:rsidP="00F22935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0302D0">
        <w:rPr>
          <w:rFonts w:ascii="Palatino Linotype" w:hAnsi="Palatino Linotype"/>
          <w:sz w:val="22"/>
          <w:szCs w:val="22"/>
        </w:rPr>
        <w:t>4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:rsidR="00390164" w:rsidRPr="00390164" w:rsidRDefault="006443C5" w:rsidP="006443C5">
      <w:pPr>
        <w:ind w:left="4395" w:firstLine="4110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             </w:t>
      </w:r>
      <w:bookmarkStart w:id="0" w:name="_GoBack"/>
      <w:bookmarkEnd w:id="0"/>
      <w:r w:rsidR="00390164"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390164" w:rsidRPr="00390164" w:rsidRDefault="00390164" w:rsidP="006443C5">
      <w:pPr>
        <w:ind w:left="5103" w:firstLine="4110"/>
        <w:rPr>
          <w:rFonts w:ascii="Palatino Linotype" w:hAnsi="Palatino Linotype"/>
          <w:sz w:val="22"/>
          <w:szCs w:val="22"/>
          <w:lang/>
        </w:rPr>
      </w:pPr>
      <w:r w:rsidRPr="00390164">
        <w:rPr>
          <w:rFonts w:ascii="Palatino Linotype" w:hAnsi="Palatino Linotype"/>
          <w:sz w:val="22"/>
          <w:szCs w:val="22"/>
          <w:lang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/>
        </w:rPr>
        <w:t xml:space="preserve"> w Trzebnicy</w:t>
      </w:r>
    </w:p>
    <w:p w:rsidR="00390164" w:rsidRPr="00390164" w:rsidRDefault="00390164" w:rsidP="006443C5">
      <w:pPr>
        <w:ind w:left="5103" w:firstLine="411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/>
        </w:rPr>
        <w:t>ul. Prusicka 53-55</w:t>
      </w:r>
      <w:r w:rsidRPr="00390164">
        <w:rPr>
          <w:rFonts w:ascii="Palatino Linotype" w:hAnsi="Palatino Linotype"/>
          <w:sz w:val="22"/>
          <w:szCs w:val="22"/>
          <w:lang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BA0739" w:rsidRDefault="00BA0739" w:rsidP="006443C5">
      <w:pPr>
        <w:spacing w:line="288" w:lineRule="auto"/>
        <w:ind w:firstLine="4110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:rsidR="00BA0739" w:rsidRDefault="00470DF4" w:rsidP="00470DF4">
      <w:pPr>
        <w:spacing w:line="288" w:lineRule="auto"/>
        <w:rPr>
          <w:rFonts w:ascii="Palatino Linotype" w:hAnsi="Palatino Linotype" w:cs="Arial"/>
          <w:b/>
          <w:sz w:val="24"/>
          <w:szCs w:val="24"/>
          <w:u w:val="single"/>
        </w:rPr>
      </w:pPr>
      <w:r w:rsidRPr="009F74BD">
        <w:rPr>
          <w:rFonts w:ascii="Palatino Linotype" w:hAnsi="Palatino Linotype" w:cs="Arial"/>
          <w:color w:val="C00000"/>
          <w:sz w:val="28"/>
          <w:szCs w:val="22"/>
        </w:rPr>
        <w:t>Wykonawca:</w:t>
      </w:r>
      <w:r w:rsidRPr="009F74BD">
        <w:rPr>
          <w:rFonts w:ascii="Palatino Linotype" w:hAnsi="Palatino Linotype" w:cs="Arial"/>
          <w:sz w:val="28"/>
          <w:szCs w:val="22"/>
        </w:rPr>
        <w:t xml:space="preserve"> </w:t>
      </w:r>
      <w:r w:rsidRPr="009F74BD">
        <w:rPr>
          <w:rFonts w:ascii="Palatino Linotype" w:hAnsi="Palatino Linotype" w:cs="Arial"/>
          <w:sz w:val="22"/>
          <w:szCs w:val="22"/>
        </w:rPr>
        <w:t>……………</w:t>
      </w:r>
      <w:r>
        <w:rPr>
          <w:rFonts w:ascii="Palatino Linotype" w:hAnsi="Palatino Linotype" w:cs="Arial"/>
          <w:sz w:val="22"/>
          <w:szCs w:val="22"/>
        </w:rPr>
        <w:t>…………..</w:t>
      </w:r>
      <w:r w:rsidRPr="009F74BD">
        <w:rPr>
          <w:rFonts w:ascii="Palatino Linotype" w:hAnsi="Palatino Linotype" w:cs="Arial"/>
          <w:sz w:val="22"/>
          <w:szCs w:val="22"/>
        </w:rPr>
        <w:t>……………………………………………………………..</w:t>
      </w:r>
    </w:p>
    <w:p w:rsidR="00F22935" w:rsidRDefault="00F22935" w:rsidP="00F22935">
      <w:pPr>
        <w:spacing w:line="288" w:lineRule="auto"/>
        <w:rPr>
          <w:rFonts w:ascii="Palatino Linotype" w:hAnsi="Palatino Linotype" w:cs="Arial"/>
          <w:b/>
          <w:sz w:val="24"/>
          <w:szCs w:val="24"/>
          <w:u w:val="single"/>
        </w:rPr>
      </w:pPr>
    </w:p>
    <w:p w:rsidR="000338DB" w:rsidRPr="00390164" w:rsidRDefault="00F22935" w:rsidP="00F22935">
      <w:pPr>
        <w:spacing w:line="288" w:lineRule="auto"/>
        <w:ind w:left="2124" w:firstLine="708"/>
        <w:rPr>
          <w:rFonts w:ascii="Palatino Linotype" w:hAnsi="Palatino Linotype" w:cs="Arial"/>
          <w:b/>
          <w:sz w:val="24"/>
          <w:szCs w:val="24"/>
        </w:rPr>
      </w:pPr>
      <w:r w:rsidRPr="00F22935">
        <w:rPr>
          <w:rFonts w:ascii="Palatino Linotype" w:hAnsi="Palatino Linotype" w:cs="Arial"/>
          <w:b/>
          <w:sz w:val="24"/>
          <w:szCs w:val="24"/>
        </w:rPr>
        <w:t xml:space="preserve">                        </w:t>
      </w:r>
      <w:r w:rsidR="000338DB" w:rsidRPr="00390164">
        <w:rPr>
          <w:rFonts w:ascii="Palatino Linotype" w:hAnsi="Palatino Linotype" w:cs="Arial"/>
          <w:b/>
          <w:sz w:val="24"/>
          <w:szCs w:val="24"/>
          <w:u w:val="single"/>
        </w:rPr>
        <w:t>WYKAZ USŁUG</w:t>
      </w:r>
    </w:p>
    <w:p w:rsidR="000338DB" w:rsidRPr="00390164" w:rsidRDefault="000338DB" w:rsidP="000338DB">
      <w:pPr>
        <w:rPr>
          <w:rFonts w:ascii="Palatino Linotype" w:hAnsi="Palatino Linotype" w:cs="Arial"/>
          <w:szCs w:val="24"/>
        </w:rPr>
      </w:pPr>
    </w:p>
    <w:p w:rsidR="000338DB" w:rsidRPr="00390164" w:rsidRDefault="000338DB" w:rsidP="000338D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>Dotyczy postępowania o udzielenie zamówienia publicznego, pn.</w:t>
      </w:r>
    </w:p>
    <w:p w:rsidR="00A06349" w:rsidRPr="00390164" w:rsidRDefault="00A90739" w:rsidP="00A06349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540C84">
        <w:rPr>
          <w:rFonts w:ascii="Palatino Linotype" w:hAnsi="Palatino Linotype" w:cs="Arial"/>
          <w:b/>
          <w:sz w:val="22"/>
          <w:szCs w:val="22"/>
        </w:rPr>
        <w:t>„Świadczenie usług odbioru, transportu i unieszkodliwiania odpadów medycznych”</w:t>
      </w:r>
    </w:p>
    <w:p w:rsidR="009944FA" w:rsidRDefault="009944FA" w:rsidP="009944FA">
      <w:pPr>
        <w:widowControl w:val="0"/>
        <w:suppressAutoHyphens/>
        <w:rPr>
          <w:rFonts w:ascii="Palatino Linotype" w:eastAsia="Arial Unicode MS" w:hAnsi="Palatino Linotype" w:cs="Arial"/>
          <w:kern w:val="1"/>
          <w:lang w:eastAsia="hi-IN" w:bidi="hi-IN"/>
        </w:rPr>
      </w:pP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>OŚWIADCZAM/Y, ŻE</w:t>
      </w:r>
      <w:r w:rsidRPr="00390164">
        <w:rPr>
          <w:rFonts w:ascii="Palatino Linotype" w:eastAsia="Arial Unicode MS" w:hAnsi="Palatino Linotype" w:cs="Arial"/>
          <w:kern w:val="1"/>
          <w:lang w:eastAsia="hi-IN" w:bidi="hi-IN"/>
        </w:rPr>
        <w:t xml:space="preserve"> wykonałem/wykonaliśmy, bądź wykonuję/wykonujemy następujące USŁUGI:</w:t>
      </w:r>
    </w:p>
    <w:p w:rsidR="00F22935" w:rsidRPr="00390164" w:rsidRDefault="00F22935" w:rsidP="009944FA">
      <w:pPr>
        <w:widowControl w:val="0"/>
        <w:suppressAutoHyphens/>
        <w:rPr>
          <w:rFonts w:ascii="Palatino Linotype" w:eastAsia="Arial Unicode MS" w:hAnsi="Palatino Linotype" w:cs="Arial"/>
          <w:kern w:val="1"/>
          <w:lang w:eastAsia="hi-IN" w:bidi="hi-IN"/>
        </w:rPr>
      </w:pPr>
    </w:p>
    <w:tbl>
      <w:tblPr>
        <w:tblW w:w="13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9"/>
        <w:gridCol w:w="2473"/>
        <w:gridCol w:w="1920"/>
        <w:gridCol w:w="1933"/>
        <w:gridCol w:w="1328"/>
        <w:gridCol w:w="1210"/>
        <w:gridCol w:w="2200"/>
      </w:tblGrid>
      <w:tr w:rsidR="00F22935" w:rsidRPr="00390164" w:rsidTr="004E53AB">
        <w:trPr>
          <w:trHeight w:val="381"/>
        </w:trPr>
        <w:tc>
          <w:tcPr>
            <w:tcW w:w="2439" w:type="dxa"/>
            <w:vMerge w:val="restart"/>
            <w:shd w:val="clear" w:color="auto" w:fill="auto"/>
          </w:tcPr>
          <w:p w:rsidR="00F22935" w:rsidRPr="00390164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Odbiorca</w:t>
            </w:r>
          </w:p>
          <w:p w:rsidR="00F22935" w:rsidRPr="00390164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Usług</w:t>
            </w:r>
          </w:p>
          <w:p w:rsidR="00F22935" w:rsidRPr="00390164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(nazwa, adres)</w:t>
            </w:r>
          </w:p>
          <w:p w:rsidR="00F22935" w:rsidRPr="00390164" w:rsidRDefault="00F22935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vMerge w:val="restart"/>
            <w:shd w:val="clear" w:color="auto" w:fill="auto"/>
          </w:tcPr>
          <w:p w:rsidR="00F22935" w:rsidRPr="00390164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Miejsce wykonania/</w:t>
            </w: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br/>
              <w:t>wykonywania usług</w:t>
            </w:r>
          </w:p>
          <w:p w:rsidR="00F22935" w:rsidRPr="00390164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(miejscowość, adres)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F22935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</w:p>
          <w:p w:rsidR="00F22935" w:rsidRPr="00390164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Zakres usług</w:t>
            </w:r>
          </w:p>
          <w:p w:rsidR="00F22935" w:rsidRPr="00390164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33" w:type="dxa"/>
            <w:vMerge w:val="restart"/>
          </w:tcPr>
          <w:p w:rsidR="00F22935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</w:p>
          <w:p w:rsidR="00F22935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Tonaż</w:t>
            </w:r>
          </w:p>
          <w:p w:rsidR="00F22935" w:rsidRPr="00F22935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i/>
                <w:iCs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b/>
                <w:i/>
                <w:iCs/>
                <w:kern w:val="1"/>
                <w:lang w:eastAsia="hi-IN" w:bidi="hi-IN"/>
              </w:rPr>
              <w:t>(min. 50 000 kg)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F22935" w:rsidRPr="00390164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Czas realizacji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F22935" w:rsidRPr="00390164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Wartość usług</w:t>
            </w:r>
            <w:r w:rsidRPr="00390164"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(wykonanych</w:t>
            </w: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br/>
              <w:t>/wykonywanych)</w:t>
            </w:r>
          </w:p>
          <w:p w:rsidR="00F22935" w:rsidRPr="00390164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z podatkiem VAT (brutto)</w:t>
            </w:r>
          </w:p>
          <w:p w:rsidR="00F22935" w:rsidRPr="00390164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(PLN)</w:t>
            </w:r>
          </w:p>
        </w:tc>
      </w:tr>
      <w:tr w:rsidR="00F22935" w:rsidRPr="00390164" w:rsidTr="004E53AB">
        <w:trPr>
          <w:trHeight w:val="381"/>
        </w:trPr>
        <w:tc>
          <w:tcPr>
            <w:tcW w:w="2439" w:type="dxa"/>
            <w:vMerge/>
            <w:shd w:val="clear" w:color="auto" w:fill="auto"/>
          </w:tcPr>
          <w:p w:rsidR="00F22935" w:rsidRPr="00390164" w:rsidRDefault="00F22935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F22935" w:rsidRPr="00390164" w:rsidRDefault="00F22935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22935" w:rsidRPr="00390164" w:rsidRDefault="00F22935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3" w:type="dxa"/>
            <w:vMerge/>
          </w:tcPr>
          <w:p w:rsidR="00F22935" w:rsidRPr="00390164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28" w:type="dxa"/>
            <w:shd w:val="clear" w:color="auto" w:fill="auto"/>
          </w:tcPr>
          <w:p w:rsidR="00F22935" w:rsidRPr="00390164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F22935" w:rsidRPr="00390164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  <w:t>początek</w:t>
            </w:r>
          </w:p>
          <w:p w:rsidR="00F22935" w:rsidRPr="00390164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1209" w:type="dxa"/>
            <w:shd w:val="clear" w:color="auto" w:fill="auto"/>
          </w:tcPr>
          <w:p w:rsidR="00F22935" w:rsidRPr="00390164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</w:p>
          <w:p w:rsidR="00F22935" w:rsidRPr="00390164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  <w:t>koniec</w:t>
            </w:r>
          </w:p>
          <w:p w:rsidR="00F22935" w:rsidRPr="00390164" w:rsidRDefault="00F22935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2200" w:type="dxa"/>
            <w:vMerge/>
            <w:shd w:val="clear" w:color="auto" w:fill="auto"/>
          </w:tcPr>
          <w:p w:rsidR="00F22935" w:rsidRPr="00390164" w:rsidRDefault="00F22935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22935" w:rsidRPr="00390164" w:rsidTr="004E53AB">
        <w:trPr>
          <w:trHeight w:val="844"/>
        </w:trPr>
        <w:tc>
          <w:tcPr>
            <w:tcW w:w="2439" w:type="dxa"/>
            <w:shd w:val="clear" w:color="auto" w:fill="auto"/>
          </w:tcPr>
          <w:p w:rsidR="00F22935" w:rsidRPr="00390164" w:rsidRDefault="00F22935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shd w:val="clear" w:color="auto" w:fill="auto"/>
          </w:tcPr>
          <w:p w:rsidR="00F22935" w:rsidRPr="00390164" w:rsidRDefault="00F22935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shd w:val="clear" w:color="auto" w:fill="auto"/>
          </w:tcPr>
          <w:p w:rsidR="00F22935" w:rsidRPr="00390164" w:rsidRDefault="00F22935" w:rsidP="00606415">
            <w:pPr>
              <w:widowControl w:val="0"/>
              <w:suppressAutoHyphens/>
              <w:rPr>
                <w:rFonts w:ascii="Palatino Linotype" w:eastAsia="Calibri" w:hAnsi="Palatino Linotype" w:cs="Arial"/>
                <w:kern w:val="1"/>
                <w:sz w:val="16"/>
                <w:lang w:eastAsia="hi-IN" w:bidi="hi-IN"/>
              </w:rPr>
            </w:pPr>
          </w:p>
          <w:p w:rsidR="00F22935" w:rsidRPr="00390164" w:rsidRDefault="00F22935" w:rsidP="00606415">
            <w:pPr>
              <w:widowControl w:val="0"/>
              <w:suppressAutoHyphens/>
              <w:rPr>
                <w:rFonts w:ascii="Palatino Linotype" w:eastAsia="Calibri" w:hAnsi="Palatino Linotype" w:cs="Arial"/>
                <w:kern w:val="1"/>
                <w:sz w:val="16"/>
                <w:lang w:eastAsia="hi-IN" w:bidi="hi-IN"/>
              </w:rPr>
            </w:pPr>
          </w:p>
          <w:p w:rsidR="00F22935" w:rsidRPr="00390164" w:rsidRDefault="00F22935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3" w:type="dxa"/>
          </w:tcPr>
          <w:p w:rsidR="00F22935" w:rsidRPr="00390164" w:rsidRDefault="00F22935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8" w:type="dxa"/>
            <w:shd w:val="clear" w:color="auto" w:fill="auto"/>
          </w:tcPr>
          <w:p w:rsidR="00F22935" w:rsidRPr="00390164" w:rsidRDefault="00F22935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  <w:shd w:val="clear" w:color="auto" w:fill="auto"/>
          </w:tcPr>
          <w:p w:rsidR="00F22935" w:rsidRPr="00390164" w:rsidRDefault="00F22935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F22935" w:rsidRPr="00390164" w:rsidRDefault="00F22935" w:rsidP="00606415">
            <w:pPr>
              <w:widowControl w:val="0"/>
              <w:suppressAutoHyphens/>
              <w:ind w:left="108" w:hanging="108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22935" w:rsidRPr="00390164" w:rsidTr="004E53AB">
        <w:trPr>
          <w:trHeight w:val="842"/>
        </w:trPr>
        <w:tc>
          <w:tcPr>
            <w:tcW w:w="2439" w:type="dxa"/>
            <w:shd w:val="clear" w:color="auto" w:fill="auto"/>
          </w:tcPr>
          <w:p w:rsidR="00F22935" w:rsidRPr="00390164" w:rsidRDefault="00F22935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shd w:val="clear" w:color="auto" w:fill="auto"/>
          </w:tcPr>
          <w:p w:rsidR="00F22935" w:rsidRDefault="00F22935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  <w:p w:rsidR="00F22935" w:rsidRPr="00390164" w:rsidRDefault="00F22935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shd w:val="clear" w:color="auto" w:fill="auto"/>
          </w:tcPr>
          <w:p w:rsidR="00F22935" w:rsidRPr="00390164" w:rsidRDefault="00F22935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3" w:type="dxa"/>
          </w:tcPr>
          <w:p w:rsidR="00F22935" w:rsidRPr="00390164" w:rsidRDefault="00F22935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8" w:type="dxa"/>
            <w:shd w:val="clear" w:color="auto" w:fill="auto"/>
          </w:tcPr>
          <w:p w:rsidR="00F22935" w:rsidRPr="00390164" w:rsidRDefault="00F22935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  <w:shd w:val="clear" w:color="auto" w:fill="auto"/>
          </w:tcPr>
          <w:p w:rsidR="00F22935" w:rsidRPr="00390164" w:rsidRDefault="00F22935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F22935" w:rsidRPr="00390164" w:rsidRDefault="00F22935" w:rsidP="00840A0F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</w:tbl>
    <w:p w:rsidR="009944FA" w:rsidRPr="00390164" w:rsidRDefault="009944FA" w:rsidP="009944FA">
      <w:pPr>
        <w:widowControl w:val="0"/>
        <w:suppressAutoHyphens/>
        <w:jc w:val="both"/>
        <w:rPr>
          <w:rFonts w:ascii="Palatino Linotype" w:eastAsia="Arial Unicode MS" w:hAnsi="Palatino Linotype" w:cs="Arial"/>
          <w:b/>
          <w:kern w:val="1"/>
          <w:lang w:eastAsia="hi-IN" w:bidi="hi-IN"/>
        </w:rPr>
      </w:pPr>
      <w:r w:rsidRPr="00390164">
        <w:rPr>
          <w:rFonts w:ascii="Palatino Linotype" w:eastAsia="Arial Unicode MS" w:hAnsi="Palatino Linotype" w:cs="Arial"/>
          <w:b/>
          <w:kern w:val="1"/>
          <w:u w:val="single"/>
          <w:lang w:eastAsia="hi-IN" w:bidi="hi-IN"/>
        </w:rPr>
        <w:t>UWAGA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 xml:space="preserve">: wykonawca jest zobowiązany dołączyć do wykazu dowody określające, czy </w:t>
      </w:r>
      <w:r w:rsidR="00516131">
        <w:rPr>
          <w:rFonts w:ascii="Palatino Linotype" w:eastAsia="Arial Unicode MS" w:hAnsi="Palatino Linotype" w:cs="Arial"/>
          <w:b/>
          <w:kern w:val="1"/>
          <w:lang w:eastAsia="hi-IN" w:bidi="hi-IN"/>
        </w:rPr>
        <w:t xml:space="preserve">te usługi 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 xml:space="preserve">zostały wykonane/ są wykonywane </w:t>
      </w:r>
      <w:r w:rsidR="00516131">
        <w:rPr>
          <w:rFonts w:ascii="Palatino Linotype" w:eastAsia="Arial Unicode MS" w:hAnsi="Palatino Linotype" w:cs="Arial"/>
          <w:b/>
          <w:kern w:val="1"/>
          <w:lang w:eastAsia="hi-IN" w:bidi="hi-IN"/>
        </w:rPr>
        <w:t>należycie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>.</w:t>
      </w:r>
    </w:p>
    <w:p w:rsidR="008A3F73" w:rsidRDefault="008A3F73" w:rsidP="00BA0739">
      <w:pPr>
        <w:jc w:val="both"/>
        <w:rPr>
          <w:rFonts w:ascii="Palatino Linotype" w:hAnsi="Palatino Linotype" w:cs="Arial"/>
          <w:sz w:val="22"/>
          <w:szCs w:val="22"/>
        </w:rPr>
      </w:pPr>
    </w:p>
    <w:p w:rsidR="00BA0739" w:rsidRPr="00390164" w:rsidRDefault="00BA0739" w:rsidP="00BA0739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8A3F73" w:rsidRDefault="00BA0739" w:rsidP="00201C2C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sectPr w:rsidR="008A3F73" w:rsidSect="00F2293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21" w:rsidRDefault="00EE6E21">
      <w:r>
        <w:separator/>
      </w:r>
    </w:p>
  </w:endnote>
  <w:endnote w:type="continuationSeparator" w:id="0">
    <w:p w:rsidR="00EE6E21" w:rsidRDefault="00EE6E21">
      <w:r>
        <w:continuationSeparator/>
      </w:r>
    </w:p>
  </w:endnote>
  <w:endnote w:type="continuationNotice" w:id="1">
    <w:p w:rsidR="00EE6E21" w:rsidRDefault="00EE6E2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73" w:rsidRPr="00390164" w:rsidRDefault="008A3F73" w:rsidP="008A3F73">
    <w:pPr>
      <w:ind w:left="9204" w:firstLine="708"/>
      <w:jc w:val="both"/>
      <w:rPr>
        <w:rFonts w:ascii="Palatino Linotype" w:hAnsi="Palatino Linotype" w:cs="Arial"/>
        <w:szCs w:val="22"/>
      </w:rPr>
    </w:pP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8A3F73" w:rsidRPr="00390164" w:rsidRDefault="008A3F73" w:rsidP="008A3F73">
    <w:pPr>
      <w:ind w:left="9912" w:firstLine="708"/>
      <w:jc w:val="both"/>
      <w:rPr>
        <w:rFonts w:ascii="Palatino Linotype" w:hAnsi="Palatino Linotype" w:cs="Arial"/>
        <w:i/>
        <w:szCs w:val="22"/>
      </w:rPr>
    </w:pPr>
    <w:r>
      <w:rPr>
        <w:rFonts w:ascii="Palatino Linotype" w:hAnsi="Palatino Linotype" w:cs="Arial"/>
        <w:i/>
        <w:szCs w:val="22"/>
      </w:rPr>
      <w:t xml:space="preserve">          </w:t>
    </w: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21" w:rsidRDefault="00EE6E21">
      <w:r>
        <w:separator/>
      </w:r>
    </w:p>
  </w:footnote>
  <w:footnote w:type="continuationSeparator" w:id="0">
    <w:p w:rsidR="00EE6E21" w:rsidRDefault="00EE6E21">
      <w:r>
        <w:continuationSeparator/>
      </w:r>
    </w:p>
  </w:footnote>
  <w:footnote w:type="continuationNotice" w:id="1">
    <w:p w:rsidR="00EE6E21" w:rsidRDefault="00EE6E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316835" w:rsidRPr="00CF4734" w:rsidRDefault="00316835" w:rsidP="00316835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>
      <w:rPr>
        <w:rFonts w:ascii="Calibri" w:hAnsi="Calibri"/>
        <w:sz w:val="20"/>
        <w:szCs w:val="20"/>
      </w:rPr>
      <w:t>7</w:t>
    </w:r>
    <w:r w:rsidRPr="00AE1F3B">
      <w:rPr>
        <w:rFonts w:ascii="Calibri" w:hAnsi="Calibri"/>
        <w:sz w:val="20"/>
        <w:szCs w:val="20"/>
      </w:rPr>
      <w:t>/</w:t>
    </w:r>
    <w:r>
      <w:rPr>
        <w:rFonts w:ascii="Calibri" w:hAnsi="Calibri"/>
        <w:sz w:val="20"/>
        <w:szCs w:val="20"/>
      </w:rPr>
      <w:t>2020/PN</w:t>
    </w:r>
  </w:p>
  <w:p w:rsidR="00632B2D" w:rsidRDefault="00632B2D" w:rsidP="000109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316835">
      <w:rPr>
        <w:rFonts w:ascii="Calibri" w:hAnsi="Calibri"/>
        <w:sz w:val="20"/>
        <w:szCs w:val="20"/>
      </w:rPr>
      <w:t>7</w:t>
    </w:r>
    <w:r w:rsidRPr="00AE1F3B">
      <w:rPr>
        <w:rFonts w:ascii="Calibri" w:hAnsi="Calibri"/>
        <w:sz w:val="20"/>
        <w:szCs w:val="20"/>
      </w:rPr>
      <w:t>/</w:t>
    </w:r>
    <w:r w:rsidR="00316835">
      <w:rPr>
        <w:rFonts w:ascii="Calibri" w:hAnsi="Calibri"/>
        <w:sz w:val="20"/>
        <w:szCs w:val="20"/>
      </w:rPr>
      <w:t>2020/PN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1"/>
  </w:num>
  <w:num w:numId="5">
    <w:abstractNumId w:val="20"/>
  </w:num>
  <w:num w:numId="6">
    <w:abstractNumId w:val="8"/>
  </w:num>
  <w:num w:numId="7">
    <w:abstractNumId w:val="16"/>
  </w:num>
  <w:num w:numId="8">
    <w:abstractNumId w:val="15"/>
  </w:num>
  <w:num w:numId="9">
    <w:abstractNumId w:val="24"/>
  </w:num>
  <w:num w:numId="10">
    <w:abstractNumId w:val="17"/>
  </w:num>
  <w:num w:numId="11">
    <w:abstractNumId w:val="25"/>
  </w:num>
  <w:num w:numId="12">
    <w:abstractNumId w:val="12"/>
  </w:num>
  <w:num w:numId="13">
    <w:abstractNumId w:val="2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3AE4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27A0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0DF4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3AB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3C5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3F73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4E7F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6E21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2935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74F04-2317-4005-B8E2-A7045CD4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944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Windows User</cp:lastModifiedBy>
  <cp:revision>6</cp:revision>
  <cp:lastPrinted>2017-03-21T11:07:00Z</cp:lastPrinted>
  <dcterms:created xsi:type="dcterms:W3CDTF">2020-03-05T09:32:00Z</dcterms:created>
  <dcterms:modified xsi:type="dcterms:W3CDTF">2020-03-19T19:52:00Z</dcterms:modified>
</cp:coreProperties>
</file>