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05CC6325" w:rsidR="00FF6EF5" w:rsidRPr="00B217B3" w:rsidRDefault="00FF6EF5" w:rsidP="001F02C1">
      <w:pPr>
        <w:pStyle w:val="Nagwek"/>
        <w:spacing w:line="360" w:lineRule="auto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8161E1">
        <w:rPr>
          <w:rFonts w:ascii="Fira Sans" w:hAnsi="Fira Sans"/>
          <w:noProof/>
          <w:sz w:val="22"/>
          <w:szCs w:val="22"/>
        </w:rPr>
        <w:t>30.08.2023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1F02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526B2C8C" w14:textId="06ED9A9E" w:rsidR="007678A3" w:rsidRPr="008161E1" w:rsidRDefault="008161E1" w:rsidP="001F02C1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8161E1">
        <w:rPr>
          <w:rFonts w:ascii="Fira Sans" w:hAnsi="Fira Sans"/>
          <w:b/>
          <w:sz w:val="22"/>
          <w:szCs w:val="22"/>
        </w:rPr>
        <w:t>D</w:t>
      </w:r>
      <w:r w:rsidR="00EE4917" w:rsidRPr="008161E1">
        <w:rPr>
          <w:rFonts w:ascii="Fira Sans" w:hAnsi="Fira Sans"/>
          <w:b/>
          <w:sz w:val="22"/>
          <w:szCs w:val="22"/>
        </w:rPr>
        <w:t>otyczy: postępowania o udzielenie zamówienia publicznego w trybie przetargu nieograniczonego, pn.: „</w:t>
      </w:r>
      <w:r w:rsidR="000667ED" w:rsidRPr="000667ED">
        <w:rPr>
          <w:rFonts w:ascii="Fira Sans" w:hAnsi="Fira Sans"/>
          <w:b/>
          <w:sz w:val="22"/>
          <w:szCs w:val="22"/>
        </w:rPr>
        <w:t>Dostawa elektrod, kardiowerterów oraz stymulatora rdzeniowego</w:t>
      </w:r>
      <w:r w:rsidR="00EE4917" w:rsidRPr="008161E1">
        <w:rPr>
          <w:rFonts w:ascii="Fira Sans" w:hAnsi="Fira Sans"/>
          <w:b/>
          <w:sz w:val="22"/>
          <w:szCs w:val="22"/>
        </w:rPr>
        <w:t>”</w:t>
      </w:r>
      <w:r w:rsidR="000667ED">
        <w:rPr>
          <w:rFonts w:ascii="Fira Sans" w:hAnsi="Fira Sans"/>
          <w:b/>
          <w:sz w:val="22"/>
          <w:szCs w:val="22"/>
        </w:rPr>
        <w:t xml:space="preserve"> </w:t>
      </w:r>
      <w:r w:rsidR="00EE4917" w:rsidRPr="008161E1">
        <w:rPr>
          <w:rFonts w:ascii="Fira Sans" w:hAnsi="Fira Sans"/>
          <w:b/>
          <w:sz w:val="22"/>
          <w:szCs w:val="22"/>
        </w:rPr>
        <w:t>- nr postępowania</w:t>
      </w:r>
      <w:r w:rsidRPr="008161E1">
        <w:rPr>
          <w:rFonts w:ascii="Fira Sans" w:hAnsi="Fira Sans"/>
          <w:b/>
          <w:sz w:val="22"/>
          <w:szCs w:val="22"/>
        </w:rPr>
        <w:t xml:space="preserve"> 82</w:t>
      </w:r>
      <w:r w:rsidR="00EE4917" w:rsidRPr="008161E1">
        <w:rPr>
          <w:rFonts w:ascii="Fira Sans" w:hAnsi="Fira Sans"/>
          <w:b/>
          <w:sz w:val="22"/>
          <w:szCs w:val="22"/>
        </w:rPr>
        <w:t>/PN/202</w:t>
      </w:r>
      <w:r w:rsidR="00C071D9" w:rsidRPr="008161E1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8161E1" w:rsidRDefault="00E70BBD" w:rsidP="001F02C1">
      <w:pPr>
        <w:spacing w:line="360" w:lineRule="auto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0534C2A5" w:rsidR="00834415" w:rsidRPr="00B217B3" w:rsidRDefault="00C342C9" w:rsidP="001F02C1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8161E1">
        <w:rPr>
          <w:rFonts w:ascii="Fira Sans" w:hAnsi="Fira Sans"/>
          <w:sz w:val="22"/>
          <w:szCs w:val="22"/>
        </w:rPr>
        <w:t xml:space="preserve">Na podstawie </w:t>
      </w:r>
      <w:r w:rsidR="00B256FA" w:rsidRPr="008161E1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8161E1">
        <w:rPr>
          <w:rFonts w:ascii="Fira Sans" w:hAnsi="Fira Sans"/>
          <w:sz w:val="22"/>
          <w:szCs w:val="22"/>
        </w:rPr>
        <w:t xml:space="preserve"> </w:t>
      </w:r>
      <w:r w:rsidR="003A4787" w:rsidRPr="008161E1">
        <w:rPr>
          <w:rFonts w:ascii="Fira Sans" w:hAnsi="Fira Sans"/>
          <w:sz w:val="22"/>
          <w:szCs w:val="22"/>
        </w:rPr>
        <w:t>–</w:t>
      </w:r>
      <w:r w:rsidR="001F56C8" w:rsidRPr="008161E1">
        <w:rPr>
          <w:rFonts w:ascii="Fira Sans" w:hAnsi="Fira Sans"/>
          <w:sz w:val="22"/>
          <w:szCs w:val="22"/>
        </w:rPr>
        <w:t xml:space="preserve"> </w:t>
      </w:r>
      <w:r w:rsidR="003A4787" w:rsidRPr="008161E1">
        <w:rPr>
          <w:rFonts w:ascii="Fira Sans" w:hAnsi="Fira Sans"/>
          <w:sz w:val="22"/>
          <w:szCs w:val="22"/>
        </w:rPr>
        <w:t xml:space="preserve">przetarg </w:t>
      </w:r>
      <w:r w:rsidR="001F56C8" w:rsidRPr="008161E1">
        <w:rPr>
          <w:rFonts w:ascii="Fira Sans" w:hAnsi="Fira Sans"/>
          <w:sz w:val="22"/>
          <w:szCs w:val="22"/>
        </w:rPr>
        <w:t>nieograniczony</w:t>
      </w:r>
      <w:bookmarkStart w:id="0" w:name="_Hlk63335437"/>
      <w:r w:rsidR="00B256FA" w:rsidRPr="008161E1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8161E1">
        <w:rPr>
          <w:rFonts w:ascii="Fira Sans" w:hAnsi="Fira Sans"/>
          <w:sz w:val="22"/>
          <w:szCs w:val="22"/>
        </w:rPr>
        <w:t>ustawy</w:t>
      </w:r>
      <w:r w:rsidR="00EE091B" w:rsidRPr="008161E1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8161E1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8161E1">
        <w:rPr>
          <w:rFonts w:ascii="Fira Sans" w:hAnsi="Fira Sans"/>
          <w:sz w:val="22"/>
          <w:szCs w:val="22"/>
        </w:rPr>
        <w:t>Dz. U. z 202</w:t>
      </w:r>
      <w:r w:rsidR="008161E1" w:rsidRPr="008161E1">
        <w:rPr>
          <w:rFonts w:ascii="Fira Sans" w:hAnsi="Fira Sans"/>
          <w:sz w:val="22"/>
          <w:szCs w:val="22"/>
        </w:rPr>
        <w:t>3</w:t>
      </w:r>
      <w:r w:rsidR="009D531A" w:rsidRPr="008161E1">
        <w:rPr>
          <w:rFonts w:ascii="Fira Sans" w:hAnsi="Fira Sans"/>
          <w:sz w:val="22"/>
          <w:szCs w:val="22"/>
        </w:rPr>
        <w:t xml:space="preserve"> r.</w:t>
      </w:r>
      <w:r w:rsidR="00B85CF0">
        <w:rPr>
          <w:rFonts w:ascii="Fira Sans" w:hAnsi="Fira Sans"/>
          <w:sz w:val="22"/>
          <w:szCs w:val="22"/>
        </w:rPr>
        <w:t>,</w:t>
      </w:r>
      <w:r w:rsidR="009D531A" w:rsidRPr="008161E1">
        <w:rPr>
          <w:rFonts w:ascii="Fira Sans" w:hAnsi="Fira Sans"/>
          <w:sz w:val="22"/>
          <w:szCs w:val="22"/>
        </w:rPr>
        <w:t xml:space="preserve"> poz. </w:t>
      </w:r>
      <w:r w:rsidR="008161E1" w:rsidRPr="008161E1">
        <w:rPr>
          <w:rFonts w:ascii="Fira Sans" w:hAnsi="Fira Sans"/>
          <w:sz w:val="22"/>
          <w:szCs w:val="22"/>
        </w:rPr>
        <w:t>1605,</w:t>
      </w:r>
      <w:r w:rsidR="009D531A" w:rsidRPr="008161E1">
        <w:rPr>
          <w:rFonts w:ascii="Fira Sans" w:hAnsi="Fira Sans"/>
          <w:sz w:val="22"/>
          <w:szCs w:val="22"/>
        </w:rPr>
        <w:t xml:space="preserve"> </w:t>
      </w:r>
      <w:r w:rsidR="00720C63" w:rsidRPr="008161E1">
        <w:rPr>
          <w:rFonts w:ascii="Fira Sans" w:hAnsi="Fira Sans"/>
          <w:sz w:val="22"/>
          <w:szCs w:val="22"/>
        </w:rPr>
        <w:t>dalej „</w:t>
      </w:r>
      <w:r w:rsidR="008161E1" w:rsidRPr="008161E1">
        <w:rPr>
          <w:rFonts w:ascii="Fira Sans" w:hAnsi="Fira Sans"/>
          <w:sz w:val="22"/>
          <w:szCs w:val="22"/>
        </w:rPr>
        <w:t>PZP</w:t>
      </w:r>
      <w:r w:rsidR="00720C63" w:rsidRPr="008161E1">
        <w:rPr>
          <w:rFonts w:ascii="Fira Sans" w:hAnsi="Fira Sans"/>
          <w:sz w:val="22"/>
          <w:szCs w:val="22"/>
        </w:rPr>
        <w:t>”</w:t>
      </w:r>
      <w:r w:rsidR="00D95164" w:rsidRPr="008161E1">
        <w:rPr>
          <w:rFonts w:ascii="Fira Sans" w:hAnsi="Fira Sans"/>
          <w:sz w:val="22"/>
          <w:szCs w:val="22"/>
        </w:rPr>
        <w:t>)</w:t>
      </w:r>
      <w:r w:rsidRPr="008161E1">
        <w:rPr>
          <w:rFonts w:ascii="Fira Sans" w:hAnsi="Fira Sans"/>
          <w:i/>
          <w:sz w:val="22"/>
          <w:szCs w:val="22"/>
        </w:rPr>
        <w:t xml:space="preserve"> </w:t>
      </w:r>
      <w:r w:rsidRPr="008161E1">
        <w:rPr>
          <w:rFonts w:ascii="Fira Sans" w:hAnsi="Fira Sans"/>
          <w:sz w:val="22"/>
          <w:szCs w:val="22"/>
        </w:rPr>
        <w:t xml:space="preserve">Zamawiający </w:t>
      </w:r>
      <w:r w:rsidR="00F73439" w:rsidRPr="008161E1">
        <w:rPr>
          <w:rFonts w:ascii="Fira Sans" w:hAnsi="Fira Sans"/>
          <w:sz w:val="22"/>
          <w:szCs w:val="22"/>
        </w:rPr>
        <w:t>udostępnia</w:t>
      </w:r>
      <w:r w:rsidRPr="008161E1">
        <w:rPr>
          <w:rFonts w:ascii="Fira Sans" w:hAnsi="Fira Sans"/>
          <w:sz w:val="22"/>
          <w:szCs w:val="22"/>
        </w:rPr>
        <w:t xml:space="preserve"> treść zapytań dotyczących zapisów specyfikacji warunków</w:t>
      </w:r>
      <w:r w:rsidRPr="00B217B3">
        <w:rPr>
          <w:rFonts w:ascii="Fira Sans" w:hAnsi="Fira Sans"/>
          <w:sz w:val="22"/>
          <w:szCs w:val="22"/>
        </w:rPr>
        <w:t xml:space="preserve">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F02C1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F02C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3F3921CA" w14:textId="77777777" w:rsidR="008161E1" w:rsidRPr="008161E1" w:rsidRDefault="008161E1" w:rsidP="001F02C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8161E1">
        <w:rPr>
          <w:rFonts w:ascii="Fira Sans" w:hAnsi="Fira Sans"/>
          <w:bCs/>
          <w:iCs/>
          <w:sz w:val="22"/>
          <w:szCs w:val="22"/>
        </w:rPr>
        <w:t>Dot.: Pakiet 2 pkt 23 i 69</w:t>
      </w:r>
    </w:p>
    <w:p w14:paraId="754523B6" w14:textId="0DD21F39" w:rsidR="004C046B" w:rsidRPr="008161E1" w:rsidRDefault="008161E1" w:rsidP="001F02C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8161E1">
        <w:rPr>
          <w:rFonts w:ascii="Fira Sans" w:hAnsi="Fira Sans"/>
          <w:bCs/>
          <w:iCs/>
          <w:sz w:val="22"/>
          <w:szCs w:val="22"/>
        </w:rPr>
        <w:t xml:space="preserve">Czy Zamawiający dopuści kardiowertery-defibrylatory z terapią ATP typu </w:t>
      </w:r>
      <w:proofErr w:type="spellStart"/>
      <w:r w:rsidRPr="008161E1">
        <w:rPr>
          <w:rFonts w:ascii="Fira Sans" w:hAnsi="Fira Sans"/>
          <w:bCs/>
          <w:iCs/>
          <w:sz w:val="22"/>
          <w:szCs w:val="22"/>
        </w:rPr>
        <w:t>burst</w:t>
      </w:r>
      <w:proofErr w:type="spellEnd"/>
      <w:r w:rsidRPr="008161E1">
        <w:rPr>
          <w:rFonts w:ascii="Fira Sans" w:hAnsi="Fira Sans"/>
          <w:bCs/>
          <w:iCs/>
          <w:sz w:val="22"/>
          <w:szCs w:val="22"/>
        </w:rPr>
        <w:t xml:space="preserve">, </w:t>
      </w:r>
      <w:proofErr w:type="spellStart"/>
      <w:r w:rsidRPr="008161E1">
        <w:rPr>
          <w:rFonts w:ascii="Fira Sans" w:hAnsi="Fira Sans"/>
          <w:bCs/>
          <w:iCs/>
          <w:sz w:val="22"/>
          <w:szCs w:val="22"/>
        </w:rPr>
        <w:t>scan</w:t>
      </w:r>
      <w:proofErr w:type="spellEnd"/>
      <w:r w:rsidRPr="008161E1">
        <w:rPr>
          <w:rFonts w:ascii="Fira Sans" w:hAnsi="Fira Sans"/>
          <w:bCs/>
          <w:iCs/>
          <w:sz w:val="22"/>
          <w:szCs w:val="22"/>
        </w:rPr>
        <w:t xml:space="preserve"> i ramp?</w:t>
      </w:r>
    </w:p>
    <w:p w14:paraId="7877F7B2" w14:textId="785D9FE1" w:rsidR="00A45294" w:rsidRPr="00B217B3" w:rsidRDefault="00A45294" w:rsidP="001F02C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34B58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2D666E29" w14:textId="77777777" w:rsidR="006F47E0" w:rsidRPr="00B217B3" w:rsidRDefault="006F47E0" w:rsidP="001F02C1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1F02C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4FE1F1D2" w14:textId="77777777" w:rsidR="008161E1" w:rsidRPr="008161E1" w:rsidRDefault="008161E1" w:rsidP="001F02C1">
      <w:pPr>
        <w:spacing w:line="360" w:lineRule="auto"/>
        <w:rPr>
          <w:rFonts w:ascii="Fira Sans" w:hAnsi="Fira Sans"/>
          <w:sz w:val="22"/>
          <w:szCs w:val="22"/>
        </w:rPr>
      </w:pPr>
      <w:r w:rsidRPr="008161E1">
        <w:rPr>
          <w:rFonts w:ascii="Fira Sans" w:hAnsi="Fira Sans"/>
          <w:sz w:val="22"/>
          <w:szCs w:val="22"/>
        </w:rPr>
        <w:t>Dot.: Pakiet 2 pkt 26</w:t>
      </w:r>
    </w:p>
    <w:p w14:paraId="19AA9EDE" w14:textId="2A06E067" w:rsidR="004A5AA1" w:rsidRPr="00B217B3" w:rsidRDefault="008161E1" w:rsidP="001F02C1">
      <w:pPr>
        <w:spacing w:line="360" w:lineRule="auto"/>
        <w:rPr>
          <w:rFonts w:ascii="Fira Sans" w:hAnsi="Fira Sans"/>
          <w:sz w:val="22"/>
          <w:szCs w:val="22"/>
        </w:rPr>
      </w:pPr>
      <w:r w:rsidRPr="008161E1">
        <w:rPr>
          <w:rFonts w:ascii="Fira Sans" w:hAnsi="Fira Sans"/>
          <w:sz w:val="22"/>
          <w:szCs w:val="22"/>
        </w:rPr>
        <w:t>Czy Zamawiający dopuści kardiowerter-defibrylator dostarczający 5 terapii w strefie VT i 6 terapii w strefie VF?</w:t>
      </w:r>
    </w:p>
    <w:p w14:paraId="419D6DDC" w14:textId="1FD404C7" w:rsidR="00A45294" w:rsidRPr="00B217B3" w:rsidRDefault="00A45294" w:rsidP="001F02C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34B58">
        <w:rPr>
          <w:rFonts w:ascii="Fira Sans" w:hAnsi="Fira Sans"/>
          <w:b/>
          <w:i/>
          <w:sz w:val="22"/>
          <w:szCs w:val="22"/>
        </w:rPr>
        <w:t xml:space="preserve"> </w:t>
      </w:r>
      <w:r w:rsidR="00F34B58" w:rsidRPr="00F34B5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4F8C6823" w14:textId="77777777" w:rsidR="006250EE" w:rsidRPr="00B217B3" w:rsidRDefault="006250EE" w:rsidP="001F02C1">
      <w:pPr>
        <w:spacing w:line="360" w:lineRule="auto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1F02C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71B873DE" w14:textId="77777777" w:rsidR="008161E1" w:rsidRPr="008161E1" w:rsidRDefault="008161E1" w:rsidP="001F02C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8161E1">
        <w:rPr>
          <w:rFonts w:ascii="Fira Sans" w:hAnsi="Fira Sans"/>
          <w:bCs/>
          <w:iCs/>
          <w:sz w:val="22"/>
          <w:szCs w:val="22"/>
        </w:rPr>
        <w:t>Dot.: Pakiet 2 pkt 80</w:t>
      </w:r>
    </w:p>
    <w:p w14:paraId="58C2DCCE" w14:textId="4C420B7A" w:rsidR="004C046B" w:rsidRPr="008161E1" w:rsidRDefault="008161E1" w:rsidP="001F02C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8161E1">
        <w:rPr>
          <w:rFonts w:ascii="Fira Sans" w:hAnsi="Fira Sans"/>
          <w:bCs/>
          <w:iCs/>
          <w:sz w:val="22"/>
          <w:szCs w:val="22"/>
        </w:rPr>
        <w:t xml:space="preserve">Czy Zamawiający dopuści kardiowertery-defibrylatory </w:t>
      </w:r>
      <w:proofErr w:type="spellStart"/>
      <w:r w:rsidRPr="008161E1">
        <w:rPr>
          <w:rFonts w:ascii="Fira Sans" w:hAnsi="Fira Sans"/>
          <w:bCs/>
          <w:iCs/>
          <w:sz w:val="22"/>
          <w:szCs w:val="22"/>
        </w:rPr>
        <w:t>resynchronizujące</w:t>
      </w:r>
      <w:proofErr w:type="spellEnd"/>
      <w:r w:rsidRPr="008161E1">
        <w:rPr>
          <w:rFonts w:ascii="Fira Sans" w:hAnsi="Fira Sans"/>
          <w:bCs/>
          <w:iCs/>
          <w:sz w:val="22"/>
          <w:szCs w:val="22"/>
        </w:rPr>
        <w:t xml:space="preserve"> z automatycznym algorytmem oceny skuteczności, adaptacją amplitudy stymulacji kanałów RV i LV ale impulsem ratunkowym 5,0V dostarczanym podczas automatycznego testu?</w:t>
      </w:r>
    </w:p>
    <w:p w14:paraId="469DB250" w14:textId="692E4224" w:rsidR="00A45294" w:rsidRPr="00B217B3" w:rsidRDefault="00A45294" w:rsidP="001F02C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34B58" w:rsidRPr="00F34B58">
        <w:t xml:space="preserve"> </w:t>
      </w:r>
      <w:r w:rsidR="00F34B58" w:rsidRPr="00F34B5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2ACE7AFC" w14:textId="77777777" w:rsidR="003B404E" w:rsidRPr="00B217B3" w:rsidRDefault="003B404E" w:rsidP="001F02C1">
      <w:pPr>
        <w:spacing w:line="360" w:lineRule="auto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1F02C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1226D3A4" w14:textId="77777777" w:rsidR="008161E1" w:rsidRPr="008161E1" w:rsidRDefault="008161E1" w:rsidP="001F02C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8161E1">
        <w:rPr>
          <w:rFonts w:ascii="Fira Sans" w:hAnsi="Fira Sans"/>
          <w:bCs/>
          <w:iCs/>
          <w:sz w:val="22"/>
          <w:szCs w:val="22"/>
        </w:rPr>
        <w:t xml:space="preserve">Dot.: Pakiet 2 pkt 2 – Elektrody </w:t>
      </w:r>
      <w:proofErr w:type="spellStart"/>
      <w:r w:rsidRPr="008161E1">
        <w:rPr>
          <w:rFonts w:ascii="Fira Sans" w:hAnsi="Fira Sans"/>
          <w:bCs/>
          <w:iCs/>
          <w:sz w:val="22"/>
          <w:szCs w:val="22"/>
        </w:rPr>
        <w:t>endokawitarne</w:t>
      </w:r>
      <w:proofErr w:type="spellEnd"/>
    </w:p>
    <w:p w14:paraId="0EC09FE3" w14:textId="7691ED9A" w:rsidR="004C046B" w:rsidRPr="008161E1" w:rsidRDefault="008161E1" w:rsidP="001F02C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8161E1">
        <w:rPr>
          <w:rFonts w:ascii="Fira Sans" w:hAnsi="Fira Sans"/>
          <w:bCs/>
          <w:iCs/>
          <w:sz w:val="22"/>
          <w:szCs w:val="22"/>
        </w:rPr>
        <w:lastRenderedPageBreak/>
        <w:t>Czy Zamawiający dopuści elektrody komorowe i przedsionkowe o aktywnej i pasywnej fiksacji tylko dwubiegunowe?</w:t>
      </w:r>
    </w:p>
    <w:p w14:paraId="0EC27819" w14:textId="1938BA1D" w:rsidR="00A45294" w:rsidRPr="00B217B3" w:rsidRDefault="00A45294" w:rsidP="001F02C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34B58" w:rsidRPr="00F34B58">
        <w:t xml:space="preserve"> </w:t>
      </w:r>
      <w:r w:rsidR="00F34B58" w:rsidRPr="00F34B5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55860623" w14:textId="77777777" w:rsidR="003B404E" w:rsidRPr="00B217B3" w:rsidRDefault="003B404E" w:rsidP="001F02C1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1F02C1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E0FC4CD" w14:textId="77777777" w:rsidR="008161E1" w:rsidRPr="008161E1" w:rsidRDefault="008161E1" w:rsidP="001F02C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8161E1">
        <w:rPr>
          <w:rFonts w:ascii="Fira Sans" w:hAnsi="Fira Sans"/>
          <w:bCs/>
          <w:iCs/>
          <w:sz w:val="22"/>
          <w:szCs w:val="22"/>
        </w:rPr>
        <w:t xml:space="preserve">Dot.: Pakiet 2 pkt 23 – Stymulatory </w:t>
      </w:r>
      <w:proofErr w:type="spellStart"/>
      <w:r w:rsidRPr="008161E1">
        <w:rPr>
          <w:rFonts w:ascii="Fira Sans" w:hAnsi="Fira Sans"/>
          <w:bCs/>
          <w:iCs/>
          <w:sz w:val="22"/>
          <w:szCs w:val="22"/>
        </w:rPr>
        <w:t>resynchronizujące</w:t>
      </w:r>
      <w:proofErr w:type="spellEnd"/>
    </w:p>
    <w:p w14:paraId="3355029A" w14:textId="7DFDD179" w:rsidR="004C046B" w:rsidRPr="008161E1" w:rsidRDefault="008161E1" w:rsidP="001F02C1">
      <w:pPr>
        <w:spacing w:line="360" w:lineRule="auto"/>
        <w:jc w:val="both"/>
        <w:rPr>
          <w:rFonts w:ascii="Fira Sans" w:hAnsi="Fira Sans"/>
          <w:bCs/>
          <w:iCs/>
          <w:sz w:val="22"/>
          <w:szCs w:val="22"/>
        </w:rPr>
      </w:pPr>
      <w:r w:rsidRPr="008161E1">
        <w:rPr>
          <w:rFonts w:ascii="Fira Sans" w:hAnsi="Fira Sans"/>
          <w:bCs/>
          <w:iCs/>
          <w:sz w:val="22"/>
          <w:szCs w:val="22"/>
        </w:rPr>
        <w:t xml:space="preserve">Czy Zamawiający dopuści stymulatory </w:t>
      </w:r>
      <w:proofErr w:type="spellStart"/>
      <w:r w:rsidRPr="008161E1">
        <w:rPr>
          <w:rFonts w:ascii="Fira Sans" w:hAnsi="Fira Sans"/>
          <w:bCs/>
          <w:iCs/>
          <w:sz w:val="22"/>
          <w:szCs w:val="22"/>
        </w:rPr>
        <w:t>resynchronizujące</w:t>
      </w:r>
      <w:proofErr w:type="spellEnd"/>
      <w:r w:rsidRPr="008161E1">
        <w:rPr>
          <w:rFonts w:ascii="Fira Sans" w:hAnsi="Fira Sans"/>
          <w:bCs/>
          <w:iCs/>
          <w:sz w:val="22"/>
          <w:szCs w:val="22"/>
        </w:rPr>
        <w:t xml:space="preserve"> z automatycznym algorytmem oceny skuteczności, adaptacją amplitudy stymulacji kanałów RV i LV ale impulsem ratunkowym 5,0V dostarczanym podczas automatycznego testu?</w:t>
      </w:r>
    </w:p>
    <w:p w14:paraId="5F51AC6E" w14:textId="3320EC6A" w:rsidR="00A45294" w:rsidRPr="00B217B3" w:rsidRDefault="00A45294" w:rsidP="001F02C1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34B58" w:rsidRPr="00F34B58">
        <w:t xml:space="preserve"> </w:t>
      </w:r>
      <w:r w:rsidR="00F34B58" w:rsidRPr="00F34B5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5B50D3AC" w14:textId="77777777" w:rsidR="00B32F5D" w:rsidRPr="00B217B3" w:rsidRDefault="00B32F5D" w:rsidP="001F02C1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sectPr w:rsidR="00B32F5D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7ED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C1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1E1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5CF0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34B58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1802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8</cp:revision>
  <cp:lastPrinted>2020-12-08T10:06:00Z</cp:lastPrinted>
  <dcterms:created xsi:type="dcterms:W3CDTF">2023-01-10T11:30:00Z</dcterms:created>
  <dcterms:modified xsi:type="dcterms:W3CDTF">2023-08-30T10:49:00Z</dcterms:modified>
</cp:coreProperties>
</file>