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222E" w14:textId="11C4272B" w:rsidR="00936289" w:rsidRPr="0064409E" w:rsidRDefault="00936289" w:rsidP="00936289">
      <w:pPr>
        <w:rPr>
          <w:b/>
          <w:bCs/>
          <w:sz w:val="22"/>
          <w:szCs w:val="22"/>
        </w:rPr>
      </w:pPr>
      <w:r w:rsidRPr="0064409E">
        <w:rPr>
          <w:b/>
          <w:bCs/>
        </w:rPr>
        <w:t>ZPI.271.1.</w:t>
      </w:r>
      <w:r w:rsidR="000663FB" w:rsidRPr="0064409E">
        <w:rPr>
          <w:b/>
          <w:bCs/>
        </w:rPr>
        <w:t>1</w:t>
      </w:r>
      <w:r w:rsidRPr="0064409E">
        <w:rPr>
          <w:b/>
          <w:bCs/>
        </w:rPr>
        <w:t>.202</w:t>
      </w:r>
      <w:r w:rsidR="00472D3C" w:rsidRPr="0064409E">
        <w:rPr>
          <w:b/>
          <w:bCs/>
        </w:rPr>
        <w:t>4</w:t>
      </w:r>
    </w:p>
    <w:p w14:paraId="60B18E8B" w14:textId="77777777" w:rsidR="00FE3E6D" w:rsidRPr="0064409E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64409E">
        <w:rPr>
          <w:rFonts w:ascii="Times New Roman" w:hAnsi="Times New Roman"/>
          <w:sz w:val="24"/>
          <w:szCs w:val="24"/>
        </w:rPr>
        <w:t>Zał</w:t>
      </w:r>
      <w:r w:rsidR="000633F3" w:rsidRPr="0064409E">
        <w:rPr>
          <w:rFonts w:ascii="Times New Roman" w:hAnsi="Times New Roman"/>
          <w:sz w:val="24"/>
          <w:szCs w:val="24"/>
        </w:rPr>
        <w:t>ą</w:t>
      </w:r>
      <w:r w:rsidRPr="0064409E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64409E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64409E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64409E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64409E">
        <w:rPr>
          <w:rFonts w:ascii="Times New Roman" w:hAnsi="Times New Roman"/>
          <w:sz w:val="18"/>
          <w:szCs w:val="18"/>
        </w:rPr>
        <w:t>(nazwa i adres Wykonawcy/Wykonawców)</w:t>
      </w:r>
    </w:p>
    <w:p w14:paraId="12029864" w14:textId="298A6247" w:rsidR="00EA6211" w:rsidRPr="0064409E" w:rsidRDefault="00EA6211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województwo: ……………………………</w:t>
      </w:r>
    </w:p>
    <w:p w14:paraId="12867E5C" w14:textId="4055B824" w:rsidR="00CE2985" w:rsidRPr="0064409E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64409E"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64409E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64409E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64409E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681D23E0" w:rsidR="003C761B" w:rsidRPr="0064409E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64409E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64409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26A693" w14:textId="77777777" w:rsidR="003C761B" w:rsidRPr="0064409E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64409E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64409E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64409E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64409E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64409E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64409E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64409E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64409E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E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64409E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64409E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64409E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64409E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Pr="0064409E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B8C60E" w14:textId="60FD7481" w:rsidR="002B3638" w:rsidRPr="0064409E" w:rsidRDefault="00472D3C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bookmarkStart w:id="0" w:name="_Hlk159843636"/>
      <w:r w:rsidRPr="0064409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bookmarkEnd w:id="0"/>
    <w:p w14:paraId="0EFA2D70" w14:textId="77777777" w:rsidR="00472D3C" w:rsidRPr="0064409E" w:rsidRDefault="00472D3C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64409E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E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0A0D48AC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</w:t>
      </w:r>
      <w:r w:rsidR="00EA6211">
        <w:rPr>
          <w:rStyle w:val="Odwoanieprzypisudolnego"/>
        </w:rPr>
        <w:footnoteReference w:id="2"/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398A4A1D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EA62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EA6211" w:rsidRDefault="00353F5D" w:rsidP="00EA621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 xml:space="preserve">Wypełniłem/wypełniłam obowiązki informacyjne przewidziane w art. 13 lub art. 14 </w:t>
      </w:r>
      <w:r w:rsidRPr="00EA6211">
        <w:rPr>
          <w:rFonts w:ascii="Times New Roman" w:hAnsi="Times New Roman" w:cs="Times New Roman"/>
          <w:sz w:val="24"/>
          <w:szCs w:val="24"/>
        </w:rPr>
        <w:t>RODO</w:t>
      </w:r>
      <w:r w:rsidRPr="00EA621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EA621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EA6211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39BD495" w14:textId="5C1D498A" w:rsidR="00EA6211" w:rsidRPr="00EA6211" w:rsidRDefault="00EA6211" w:rsidP="00EA62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A6211">
        <w:rPr>
          <w:rFonts w:ascii="Times New Roman" w:hAnsi="Times New Roman"/>
          <w:sz w:val="24"/>
          <w:szCs w:val="24"/>
          <w:lang w:eastAsia="ar-SA"/>
        </w:rPr>
        <w:t>Wykonawca oświadcza, iż wykonywanie przedmiotu umowy wymaga/nie wymaga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6"/>
      </w:r>
      <w:r w:rsidRPr="00EA6211">
        <w:rPr>
          <w:rFonts w:ascii="Times New Roman" w:hAnsi="Times New Roman"/>
          <w:sz w:val="24"/>
          <w:szCs w:val="24"/>
          <w:lang w:eastAsia="ar-SA"/>
        </w:rPr>
        <w:t xml:space="preserve">od niego dysponowania pojazdami samochodowymi w rozumieniu wskazanym w ust. 1 powyżej </w:t>
      </w:r>
      <w:r w:rsidRPr="00EA6211">
        <w:rPr>
          <w:rFonts w:ascii="Times New Roman" w:hAnsi="Times New Roman"/>
          <w:sz w:val="24"/>
          <w:szCs w:val="24"/>
          <w:lang w:eastAsia="ar-SA"/>
        </w:rPr>
        <w:lastRenderedPageBreak/>
        <w:t>i Wykonawca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7"/>
      </w:r>
      <w:r w:rsidRPr="00EA6211">
        <w:rPr>
          <w:rFonts w:ascii="Times New Roman" w:hAnsi="Times New Roman"/>
          <w:sz w:val="24"/>
          <w:szCs w:val="24"/>
          <w:lang w:eastAsia="ar-SA"/>
        </w:rPr>
        <w:t xml:space="preserve"> do realizacji zadania będzie się posługiwać następującą liczbą pojazdów samochodowych ________________, z czego ___________________________ to pojazdy samochodowe elektryczne  lub napędzane gazem ziemnym, w tym _____________ samochód/y elektryczne oraz _________samochód/y napędzane gazem ziemnym. </w:t>
      </w:r>
    </w:p>
    <w:p w14:paraId="51F51949" w14:textId="77777777" w:rsidR="00EA6211" w:rsidRPr="00A942BE" w:rsidRDefault="00EA6211" w:rsidP="00EA6211">
      <w:pPr>
        <w:pStyle w:val="Zwykytekst1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AD5AFCC" w14:textId="77777777" w:rsidR="00B56829" w:rsidRPr="00876E93" w:rsidRDefault="00B5682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4BBBC41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B9BB4E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8FD64CC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A2CD3F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2E4D43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5FE1909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F02D7E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661765C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34F31BF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1BEB451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CE0F3A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D0E26F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7AF85F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A9D7B3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A7FB4A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EDD401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7EDF4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9A48C50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9039FE6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D77D37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2E7F1E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9E3BD37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7A1FB7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79596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2AB16F5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7732512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4AA3F6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FDD7F70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39B83F5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D53BE2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DBAC6C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6636BD6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60E26A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EADB2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82DBE9C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AA93887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B6143EE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60C1241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000DD9C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0C440B4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C5E54F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194202" w14:textId="77777777" w:rsidR="00EA6211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27AF4" w14:textId="77777777" w:rsidR="00EA6211" w:rsidRPr="00876E93" w:rsidRDefault="00EA6211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0E1627" w14:textId="02114C51" w:rsidR="00936289" w:rsidRPr="00876E93" w:rsidRDefault="00936289" w:rsidP="00936289">
      <w:pPr>
        <w:rPr>
          <w:b/>
          <w:bCs/>
          <w:sz w:val="22"/>
          <w:szCs w:val="22"/>
        </w:rPr>
      </w:pPr>
      <w:bookmarkStart w:id="1" w:name="_Hlk141956151"/>
      <w:r w:rsidRPr="00876E93">
        <w:rPr>
          <w:b/>
          <w:bCs/>
        </w:rPr>
        <w:lastRenderedPageBreak/>
        <w:t>ZPI.271.1.</w:t>
      </w:r>
      <w:r w:rsidR="00C6119A" w:rsidRPr="00876E93">
        <w:rPr>
          <w:b/>
          <w:bCs/>
        </w:rPr>
        <w:t>1</w:t>
      </w:r>
      <w:r w:rsidRPr="00876E93">
        <w:rPr>
          <w:b/>
          <w:bCs/>
        </w:rPr>
        <w:t>.202</w:t>
      </w:r>
      <w:r w:rsidR="00472D3C" w:rsidRPr="00876E93">
        <w:rPr>
          <w:b/>
          <w:bCs/>
        </w:rPr>
        <w:t>4</w:t>
      </w:r>
    </w:p>
    <w:bookmarkEnd w:id="1"/>
    <w:p w14:paraId="4502B0EF" w14:textId="77777777" w:rsidR="009C5866" w:rsidRPr="00876E93" w:rsidRDefault="009C5866" w:rsidP="005E207B">
      <w:pPr>
        <w:spacing w:line="276" w:lineRule="auto"/>
        <w:jc w:val="right"/>
      </w:pPr>
    </w:p>
    <w:p w14:paraId="6B5E9965" w14:textId="12439047" w:rsidR="003D5575" w:rsidRPr="00876E93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76E93">
        <w:t>Załącznik nr 2</w:t>
      </w:r>
      <w:r w:rsidR="006A7993" w:rsidRPr="00876E93">
        <w:t xml:space="preserve"> </w:t>
      </w:r>
      <w:r w:rsidRPr="00876E93">
        <w:t>do SWZ</w:t>
      </w:r>
    </w:p>
    <w:p w14:paraId="272FA05F" w14:textId="77777777" w:rsidR="009502CA" w:rsidRPr="00876E93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876E93" w:rsidRDefault="00C35350" w:rsidP="00C35350">
      <w:pPr>
        <w:tabs>
          <w:tab w:val="left" w:leader="dot" w:pos="9360"/>
        </w:tabs>
        <w:spacing w:line="276" w:lineRule="auto"/>
        <w:ind w:right="23"/>
      </w:pPr>
      <w:r w:rsidRPr="00876E93">
        <w:t>……………………………….</w:t>
      </w:r>
    </w:p>
    <w:p w14:paraId="14FC15D5" w14:textId="77777777" w:rsidR="00C35350" w:rsidRPr="00876E93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876E93">
        <w:rPr>
          <w:sz w:val="18"/>
          <w:szCs w:val="18"/>
        </w:rPr>
        <w:t>(nazwa i adres Wykonawcy/Wykonawców)</w:t>
      </w:r>
    </w:p>
    <w:p w14:paraId="69281D79" w14:textId="77777777" w:rsidR="00FE3E6D" w:rsidRPr="00876E93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876E93" w:rsidRDefault="00FE3E6D" w:rsidP="002F0D13">
      <w:pPr>
        <w:spacing w:line="276" w:lineRule="auto"/>
        <w:ind w:left="5664" w:right="23"/>
        <w:rPr>
          <w:b/>
        </w:rPr>
      </w:pPr>
      <w:r w:rsidRPr="00876E93">
        <w:rPr>
          <w:b/>
          <w:bCs/>
        </w:rPr>
        <w:t>Zamawiający</w:t>
      </w:r>
      <w:r w:rsidRPr="00876E93">
        <w:rPr>
          <w:b/>
        </w:rPr>
        <w:t>:</w:t>
      </w:r>
    </w:p>
    <w:p w14:paraId="625C57D6" w14:textId="77777777" w:rsidR="00FE3E6D" w:rsidRPr="00876E93" w:rsidRDefault="00FE3E6D" w:rsidP="002F0D13">
      <w:pPr>
        <w:spacing w:line="276" w:lineRule="auto"/>
        <w:ind w:left="5664" w:right="23"/>
        <w:rPr>
          <w:bCs/>
        </w:rPr>
      </w:pPr>
      <w:r w:rsidRPr="00876E93">
        <w:rPr>
          <w:bCs/>
        </w:rPr>
        <w:t>Gmina Dobrzyca</w:t>
      </w:r>
    </w:p>
    <w:p w14:paraId="0BA2980B" w14:textId="77777777" w:rsidR="00FE3E6D" w:rsidRPr="00876E93" w:rsidRDefault="00FE3E6D" w:rsidP="002F0D13">
      <w:pPr>
        <w:spacing w:line="276" w:lineRule="auto"/>
        <w:ind w:left="5664" w:right="23"/>
        <w:rPr>
          <w:bCs/>
        </w:rPr>
      </w:pPr>
      <w:r w:rsidRPr="00876E93">
        <w:rPr>
          <w:bCs/>
        </w:rPr>
        <w:t>ul. Rynek 14</w:t>
      </w:r>
    </w:p>
    <w:p w14:paraId="77AF95AA" w14:textId="77777777" w:rsidR="00FE3E6D" w:rsidRPr="00876E93" w:rsidRDefault="00FE3E6D" w:rsidP="002F0D13">
      <w:pPr>
        <w:spacing w:line="276" w:lineRule="auto"/>
        <w:ind w:left="5664" w:right="23"/>
        <w:rPr>
          <w:bCs/>
        </w:rPr>
      </w:pPr>
      <w:r w:rsidRPr="00876E93">
        <w:rPr>
          <w:bCs/>
        </w:rPr>
        <w:t>63-330 Dobrzyca</w:t>
      </w:r>
    </w:p>
    <w:p w14:paraId="260D9963" w14:textId="77777777" w:rsidR="005E207B" w:rsidRPr="00876E93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876E93" w:rsidRDefault="005E207B" w:rsidP="005E207B">
      <w:pPr>
        <w:jc w:val="center"/>
        <w:rPr>
          <w:b/>
          <w:u w:val="single"/>
        </w:rPr>
      </w:pPr>
      <w:r w:rsidRPr="00876E93">
        <w:rPr>
          <w:b/>
          <w:u w:val="single"/>
        </w:rPr>
        <w:t>Oświadczenie wykonawcy</w:t>
      </w:r>
    </w:p>
    <w:p w14:paraId="21B3E610" w14:textId="77777777" w:rsidR="005E207B" w:rsidRPr="00876E93" w:rsidRDefault="005E207B" w:rsidP="005E207B">
      <w:pPr>
        <w:jc w:val="center"/>
        <w:rPr>
          <w:b/>
        </w:rPr>
      </w:pPr>
      <w:r w:rsidRPr="00876E93">
        <w:rPr>
          <w:b/>
        </w:rPr>
        <w:t xml:space="preserve">składane na podstawie art. 125 ust. 1 ustawy z dnia 11 września 2019 r. </w:t>
      </w:r>
    </w:p>
    <w:p w14:paraId="0D8DB215" w14:textId="77777777" w:rsidR="005E207B" w:rsidRPr="00876E93" w:rsidRDefault="005E207B" w:rsidP="005E207B">
      <w:pPr>
        <w:jc w:val="center"/>
        <w:rPr>
          <w:b/>
        </w:rPr>
      </w:pPr>
      <w:r w:rsidRPr="00876E93">
        <w:rPr>
          <w:b/>
        </w:rPr>
        <w:t xml:space="preserve">Prawo zamówień publicznych (dalej jako: ustawa </w:t>
      </w:r>
      <w:proofErr w:type="spellStart"/>
      <w:r w:rsidRPr="00876E93">
        <w:rPr>
          <w:b/>
        </w:rPr>
        <w:t>Pzp</w:t>
      </w:r>
      <w:proofErr w:type="spellEnd"/>
      <w:r w:rsidRPr="00876E93">
        <w:rPr>
          <w:b/>
        </w:rPr>
        <w:t>)</w:t>
      </w:r>
    </w:p>
    <w:p w14:paraId="0FF580EF" w14:textId="77777777" w:rsidR="005E207B" w:rsidRPr="00876E93" w:rsidRDefault="005E207B" w:rsidP="005E207B">
      <w:pPr>
        <w:jc w:val="both"/>
      </w:pPr>
    </w:p>
    <w:p w14:paraId="5860183B" w14:textId="77777777" w:rsidR="005E207B" w:rsidRPr="00876E93" w:rsidRDefault="005E207B" w:rsidP="005E207B">
      <w:pPr>
        <w:jc w:val="both"/>
      </w:pPr>
    </w:p>
    <w:p w14:paraId="798E6D3E" w14:textId="6A06BB86" w:rsidR="005E207B" w:rsidRPr="00876E93" w:rsidRDefault="005E207B" w:rsidP="00472D3C">
      <w:pPr>
        <w:jc w:val="both"/>
        <w:rPr>
          <w:i/>
          <w:iCs/>
          <w:sz w:val="22"/>
          <w:szCs w:val="22"/>
        </w:rPr>
      </w:pPr>
      <w:r w:rsidRPr="00876E93">
        <w:t>Na potrzeby postępowania o udzielenie zamówienia publicznego pn.</w:t>
      </w:r>
      <w:r w:rsidR="00936289" w:rsidRPr="00876E93">
        <w:rPr>
          <w:b/>
          <w:bCs/>
        </w:rPr>
        <w:t xml:space="preserve"> </w:t>
      </w:r>
      <w:r w:rsidR="00472D3C" w:rsidRPr="00876E93">
        <w:rPr>
          <w:rFonts w:eastAsia="Calibri"/>
          <w:b/>
          <w:bCs/>
          <w:i/>
          <w:iCs/>
          <w:lang w:eastAsia="en-US"/>
        </w:rPr>
        <w:t xml:space="preserve">Przebudowa boiska sportowego w Dobrzycy w systemie „zaprojektuj i wybuduj” </w:t>
      </w:r>
      <w:r w:rsidRPr="00876E93">
        <w:t xml:space="preserve">prowadzonego przez </w:t>
      </w:r>
      <w:r w:rsidRPr="00876E93">
        <w:rPr>
          <w:b/>
          <w:bCs/>
        </w:rPr>
        <w:t xml:space="preserve">Gminę </w:t>
      </w:r>
      <w:r w:rsidR="000D2243" w:rsidRPr="00876E93">
        <w:rPr>
          <w:b/>
          <w:bCs/>
        </w:rPr>
        <w:t>Dobrzyca</w:t>
      </w:r>
      <w:r w:rsidRPr="00876E93">
        <w:t>, oświadczam,</w:t>
      </w:r>
      <w:r w:rsidR="00F630D4" w:rsidRPr="00876E93">
        <w:t xml:space="preserve"> </w:t>
      </w:r>
      <w:r w:rsidRPr="00876E93">
        <w:t>co następuje:</w:t>
      </w:r>
    </w:p>
    <w:p w14:paraId="6801CD3F" w14:textId="77777777" w:rsidR="005E207B" w:rsidRPr="00876E93" w:rsidRDefault="005E207B" w:rsidP="005E207B">
      <w:pPr>
        <w:ind w:firstLine="709"/>
        <w:jc w:val="both"/>
      </w:pPr>
    </w:p>
    <w:p w14:paraId="282BCF1E" w14:textId="221153CE" w:rsidR="005E207B" w:rsidRPr="00876E93" w:rsidRDefault="005E207B" w:rsidP="005E207B">
      <w:pPr>
        <w:shd w:val="clear" w:color="auto" w:fill="BFBFBF"/>
        <w:jc w:val="both"/>
        <w:rPr>
          <w:b/>
        </w:rPr>
      </w:pPr>
      <w:r w:rsidRPr="00876E93">
        <w:rPr>
          <w:b/>
        </w:rPr>
        <w:t>OŚWI</w:t>
      </w:r>
      <w:r w:rsidR="00DB2BA5" w:rsidRPr="00876E93">
        <w:rPr>
          <w:b/>
        </w:rPr>
        <w:t>A</w:t>
      </w:r>
      <w:r w:rsidRPr="00876E93">
        <w:rPr>
          <w:b/>
        </w:rPr>
        <w:t>DCZENIE WYKONAWCY DOTYCZĄCE SPEŁNIANIA WARUNKÓW UDZIAŁU W POSTĘPOWANIU:</w:t>
      </w:r>
    </w:p>
    <w:p w14:paraId="33B57496" w14:textId="77777777" w:rsidR="005E207B" w:rsidRPr="00876E93" w:rsidRDefault="005E207B" w:rsidP="005E207B">
      <w:pPr>
        <w:jc w:val="both"/>
      </w:pPr>
    </w:p>
    <w:p w14:paraId="53466B4B" w14:textId="1D2AC443" w:rsidR="005E207B" w:rsidRPr="00876E93" w:rsidRDefault="005E207B" w:rsidP="005E207B">
      <w:pPr>
        <w:jc w:val="both"/>
      </w:pPr>
      <w:r w:rsidRPr="00876E93">
        <w:t xml:space="preserve">Oświadczam, że spełniam warunki udziału w postępowaniu określone przez zamawiającego </w:t>
      </w:r>
      <w:r w:rsidR="00810DFE" w:rsidRPr="00876E93">
        <w:t xml:space="preserve">                      </w:t>
      </w:r>
      <w:r w:rsidR="00DB2BA5" w:rsidRPr="00876E93">
        <w:t>w</w:t>
      </w:r>
      <w:r w:rsidR="00BB1B2F" w:rsidRPr="00876E93">
        <w:t xml:space="preserve"> </w:t>
      </w:r>
      <w:r w:rsidR="00DB2BA5" w:rsidRPr="00876E93">
        <w:t xml:space="preserve"> </w:t>
      </w:r>
      <w:r w:rsidRPr="00876E93">
        <w:t xml:space="preserve">Specyfikacji Warunków Zamówienia </w:t>
      </w:r>
      <w:r w:rsidR="002F0D13" w:rsidRPr="00876E93">
        <w:rPr>
          <w:i/>
        </w:rPr>
        <w:t xml:space="preserve">nr </w:t>
      </w:r>
      <w:r w:rsidR="00C45F20" w:rsidRPr="00876E93">
        <w:rPr>
          <w:i/>
        </w:rPr>
        <w:t>ZPI.271.1.</w:t>
      </w:r>
      <w:r w:rsidR="00C6119A" w:rsidRPr="00876E93">
        <w:rPr>
          <w:i/>
        </w:rPr>
        <w:t>1</w:t>
      </w:r>
      <w:r w:rsidR="00C45F20" w:rsidRPr="00876E93">
        <w:rPr>
          <w:i/>
        </w:rPr>
        <w:t>.202</w:t>
      </w:r>
      <w:r w:rsidR="00472D3C" w:rsidRPr="00876E93">
        <w:rPr>
          <w:i/>
        </w:rPr>
        <w:t>4</w:t>
      </w:r>
      <w:r w:rsidR="00C45F20" w:rsidRPr="00876E93">
        <w:rPr>
          <w:i/>
        </w:rPr>
        <w:t xml:space="preserve"> </w:t>
      </w:r>
      <w:r w:rsidR="002F0D13" w:rsidRPr="00876E93">
        <w:rPr>
          <w:i/>
        </w:rPr>
        <w:t>z dnia</w:t>
      </w:r>
      <w:r w:rsidR="00DB2BA5" w:rsidRPr="00876E93">
        <w:rPr>
          <w:i/>
        </w:rPr>
        <w:t xml:space="preserve"> </w:t>
      </w:r>
      <w:r w:rsidR="00FE0644" w:rsidRPr="00876E93">
        <w:rPr>
          <w:i/>
        </w:rPr>
        <w:t>2</w:t>
      </w:r>
      <w:r w:rsidR="00472D3C" w:rsidRPr="00876E93">
        <w:rPr>
          <w:i/>
        </w:rPr>
        <w:t>8</w:t>
      </w:r>
      <w:r w:rsidR="00CA2096" w:rsidRPr="00876E93">
        <w:rPr>
          <w:i/>
        </w:rPr>
        <w:t>.</w:t>
      </w:r>
      <w:r w:rsidR="00472D3C" w:rsidRPr="00876E93">
        <w:rPr>
          <w:i/>
        </w:rPr>
        <w:t>02</w:t>
      </w:r>
      <w:r w:rsidR="00CA2096" w:rsidRPr="00876E93">
        <w:rPr>
          <w:i/>
        </w:rPr>
        <w:t>.202</w:t>
      </w:r>
      <w:r w:rsidR="00472D3C" w:rsidRPr="00876E93">
        <w:rPr>
          <w:i/>
        </w:rPr>
        <w:t>4</w:t>
      </w:r>
      <w:r w:rsidR="00CA2096" w:rsidRPr="00876E93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509DE5AE" w:rsidR="00DF5A5D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Pr="00B56829">
        <w:rPr>
          <w:b/>
          <w:bCs/>
        </w:rPr>
        <w:t>.202</w:t>
      </w:r>
      <w:r w:rsidR="00624A29">
        <w:rPr>
          <w:b/>
          <w:bCs/>
        </w:rPr>
        <w:t>4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B56829" w:rsidRDefault="00DF5A5D" w:rsidP="00DF5A5D">
      <w:pPr>
        <w:jc w:val="center"/>
        <w:rPr>
          <w:b/>
        </w:rPr>
      </w:pPr>
      <w:r w:rsidRPr="00B56829">
        <w:rPr>
          <w:b/>
        </w:rPr>
        <w:t xml:space="preserve">składane na podstawie art. 125 ust. 1 ustawy z dnia 11 września 2019 r. </w:t>
      </w:r>
    </w:p>
    <w:p w14:paraId="5A0AC88D" w14:textId="77777777" w:rsidR="00DF5A5D" w:rsidRPr="00B56829" w:rsidRDefault="00DF5A5D" w:rsidP="00DF5A5D">
      <w:pPr>
        <w:jc w:val="center"/>
        <w:rPr>
          <w:b/>
        </w:rPr>
      </w:pPr>
      <w:r w:rsidRPr="00B56829">
        <w:rPr>
          <w:b/>
        </w:rPr>
        <w:t xml:space="preserve">Prawo zamówień publicznych (dalej jako: ustawa </w:t>
      </w:r>
      <w:proofErr w:type="spellStart"/>
      <w:r w:rsidRPr="00B56829">
        <w:rPr>
          <w:b/>
        </w:rPr>
        <w:t>Pzp</w:t>
      </w:r>
      <w:proofErr w:type="spellEnd"/>
      <w:r w:rsidRPr="00B56829">
        <w:rPr>
          <w:b/>
        </w:rPr>
        <w:t>)</w:t>
      </w:r>
    </w:p>
    <w:p w14:paraId="62C859FA" w14:textId="77777777" w:rsidR="00DF5A5D" w:rsidRPr="00876E93" w:rsidRDefault="00DF5A5D" w:rsidP="00DF5A5D">
      <w:pPr>
        <w:jc w:val="both"/>
      </w:pPr>
    </w:p>
    <w:p w14:paraId="76D83C7F" w14:textId="77777777" w:rsidR="00624A29" w:rsidRPr="00876E93" w:rsidRDefault="00DF5A5D" w:rsidP="00624A29">
      <w:pPr>
        <w:pStyle w:val="Zwykytekst1"/>
        <w:tabs>
          <w:tab w:val="left" w:leader="dot" w:pos="9360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76E93">
        <w:t>Na potrzeby postępowania o udzielenie zamówienia publicznego pn.</w:t>
      </w:r>
      <w:r w:rsidR="002B3638" w:rsidRPr="00876E93">
        <w:rPr>
          <w:rFonts w:ascii="Times" w:eastAsia="Calibri" w:hAnsi="Times" w:cs="Calibri"/>
          <w:b/>
          <w:bCs/>
          <w:lang w:eastAsia="en-US"/>
        </w:rPr>
        <w:t xml:space="preserve"> </w:t>
      </w:r>
      <w:r w:rsidR="00624A29" w:rsidRPr="00876E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p w14:paraId="3B30AD01" w14:textId="6095D563" w:rsidR="00DF5A5D" w:rsidRPr="00876E93" w:rsidRDefault="00DE0742" w:rsidP="00B56829">
      <w:pPr>
        <w:jc w:val="both"/>
        <w:rPr>
          <w:sz w:val="22"/>
          <w:szCs w:val="22"/>
        </w:rPr>
      </w:pPr>
      <w:r w:rsidRPr="00876E93">
        <w:rPr>
          <w:rFonts w:eastAsia="Calibri"/>
          <w:b/>
          <w:bCs/>
          <w:i/>
          <w:iCs/>
          <w:lang w:eastAsia="en-US"/>
        </w:rPr>
        <w:t xml:space="preserve"> </w:t>
      </w:r>
      <w:r w:rsidR="00DF5A5D" w:rsidRPr="00876E93">
        <w:t xml:space="preserve">prowadzonego przez </w:t>
      </w:r>
      <w:r w:rsidR="00DF5A5D" w:rsidRPr="00876E93">
        <w:rPr>
          <w:b/>
          <w:bCs/>
        </w:rPr>
        <w:t>Gminę Dobrzyca</w:t>
      </w:r>
      <w:r w:rsidR="00DF5A5D" w:rsidRPr="00876E93">
        <w:t xml:space="preserve"> oświadczam,</w:t>
      </w:r>
      <w:r w:rsidR="002B3638" w:rsidRPr="00876E93">
        <w:t xml:space="preserve"> </w:t>
      </w:r>
      <w:r w:rsidR="00DF5A5D" w:rsidRPr="00876E93">
        <w:t>co następuje</w:t>
      </w:r>
      <w:bookmarkEnd w:id="2"/>
      <w:r w:rsidR="00DF5A5D" w:rsidRPr="00876E93">
        <w:t>:</w:t>
      </w:r>
    </w:p>
    <w:p w14:paraId="5569C964" w14:textId="77777777" w:rsidR="00DF5A5D" w:rsidRPr="00876E93" w:rsidRDefault="00DF5A5D" w:rsidP="00DF5A5D">
      <w:pPr>
        <w:jc w:val="both"/>
      </w:pPr>
    </w:p>
    <w:p w14:paraId="565FECD9" w14:textId="77777777" w:rsidR="00DF5A5D" w:rsidRPr="00876E93" w:rsidRDefault="00DF5A5D" w:rsidP="00DF5A5D">
      <w:pPr>
        <w:shd w:val="clear" w:color="auto" w:fill="BFBFBF"/>
        <w:jc w:val="both"/>
        <w:rPr>
          <w:b/>
        </w:rPr>
      </w:pPr>
      <w:r w:rsidRPr="00876E93">
        <w:rPr>
          <w:b/>
        </w:rPr>
        <w:t>OŚWIADCZENIE WYKONAWCY DOTYCZĄCE NIEPODLEGANIA WYKLUCZENIU:</w:t>
      </w:r>
    </w:p>
    <w:p w14:paraId="390E33C6" w14:textId="77777777" w:rsidR="00DF5A5D" w:rsidRPr="00876E93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876E93">
        <w:rPr>
          <w:rFonts w:eastAsia="Calibri"/>
        </w:rPr>
        <w:t xml:space="preserve">Oświadczam, że nie podlegam wykluczeniu z postępowania na podstawie art. 108 ust </w:t>
      </w:r>
      <w:r w:rsidRPr="00BE3911">
        <w:rPr>
          <w:rFonts w:eastAsia="Calibri"/>
        </w:rPr>
        <w:t xml:space="preserve">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lastRenderedPageBreak/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9DCABC9" w14:textId="77777777" w:rsidR="00B56829" w:rsidRDefault="00B5682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F9CA1DF" w14:textId="44FC583A" w:rsidR="008846CD" w:rsidRPr="00B56829" w:rsidRDefault="00B56829" w:rsidP="00B56829">
      <w:pPr>
        <w:spacing w:line="276" w:lineRule="auto"/>
      </w:pPr>
      <w:r w:rsidRPr="00B56829">
        <w:t>ZPI.271.1.1.202</w:t>
      </w:r>
      <w:r w:rsidR="00624A29">
        <w:t>4</w:t>
      </w: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876E9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</w:r>
      <w:r w:rsidRPr="00876E93">
        <w:rPr>
          <w:b/>
        </w:rPr>
        <w:t>dotyczące przesłanek wykluczenia z postępowania</w:t>
      </w:r>
    </w:p>
    <w:p w14:paraId="23806CD4" w14:textId="77777777" w:rsidR="004710C3" w:rsidRPr="00876E93" w:rsidRDefault="004710C3" w:rsidP="004710C3">
      <w:pPr>
        <w:jc w:val="both"/>
      </w:pPr>
    </w:p>
    <w:p w14:paraId="10DBC1E8" w14:textId="77777777" w:rsidR="004710C3" w:rsidRPr="00876E93" w:rsidRDefault="004710C3" w:rsidP="004710C3">
      <w:pPr>
        <w:jc w:val="both"/>
      </w:pPr>
    </w:p>
    <w:p w14:paraId="23E3296C" w14:textId="59FA7425" w:rsidR="004710C3" w:rsidRPr="00876E93" w:rsidRDefault="004710C3" w:rsidP="00B56829">
      <w:pPr>
        <w:jc w:val="both"/>
        <w:rPr>
          <w:i/>
          <w:iCs/>
          <w:sz w:val="22"/>
          <w:szCs w:val="22"/>
        </w:rPr>
      </w:pPr>
      <w:r w:rsidRPr="00876E93">
        <w:t>Na potrzeby postępowania o udzielenie zamówienia publicznego pn</w:t>
      </w:r>
      <w:r w:rsidR="00936289" w:rsidRPr="00876E93">
        <w:t xml:space="preserve">. </w:t>
      </w:r>
      <w:r w:rsidR="00624A29" w:rsidRPr="00876E93">
        <w:rPr>
          <w:rFonts w:eastAsia="Calibri"/>
          <w:b/>
          <w:bCs/>
          <w:i/>
          <w:iCs/>
          <w:lang w:eastAsia="en-US"/>
        </w:rPr>
        <w:t xml:space="preserve">Przebudowa boiska sportowego w Dobrzycy w systemie „zaprojektuj i wybuduj” </w:t>
      </w:r>
      <w:r w:rsidRPr="00876E93">
        <w:t xml:space="preserve">prowadzonego przez </w:t>
      </w:r>
      <w:r w:rsidRPr="00876E93">
        <w:rPr>
          <w:b/>
          <w:bCs/>
        </w:rPr>
        <w:t>Gminę Dobrzyca</w:t>
      </w:r>
      <w:r w:rsidRPr="00876E93">
        <w:t xml:space="preserve"> oświadczam,</w:t>
      </w:r>
      <w:r w:rsidR="00A1219F" w:rsidRPr="00876E93">
        <w:t xml:space="preserve"> </w:t>
      </w:r>
      <w:r w:rsidRPr="00876E93">
        <w:t>co następuje</w:t>
      </w:r>
      <w:r w:rsidR="008846CD" w:rsidRPr="00876E93">
        <w:t>:</w:t>
      </w:r>
    </w:p>
    <w:p w14:paraId="7E9CF39E" w14:textId="663AF5F3" w:rsidR="004710C3" w:rsidRPr="00876E9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876E9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876E93">
        <w:rPr>
          <w:b/>
        </w:rPr>
        <w:t>OŚWIADCZENIE DOTYCZĄCE WYKONAWCY:</w:t>
      </w:r>
    </w:p>
    <w:p w14:paraId="1EE33B7E" w14:textId="5CCECCDA" w:rsidR="004710C3" w:rsidRPr="00876E9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876E9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 w:rsidRPr="00876E93">
        <w:rPr>
          <w:bCs/>
        </w:rPr>
        <w:t xml:space="preserve">                          </w:t>
      </w:r>
      <w:r w:rsidRPr="00876E9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F17B75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8E01915" w14:textId="77777777" w:rsidR="00B56829" w:rsidRDefault="00B56829" w:rsidP="00B56829">
      <w:pPr>
        <w:spacing w:line="276" w:lineRule="auto"/>
        <w:rPr>
          <w:b/>
          <w:sz w:val="20"/>
          <w:szCs w:val="20"/>
        </w:rPr>
      </w:pPr>
    </w:p>
    <w:p w14:paraId="6EDDA34C" w14:textId="5ADB8FF9" w:rsidR="00065A04" w:rsidRPr="00B56829" w:rsidRDefault="00B56829" w:rsidP="00B56829">
      <w:pPr>
        <w:spacing w:line="276" w:lineRule="auto"/>
        <w:rPr>
          <w:b/>
          <w:bCs/>
        </w:rPr>
      </w:pPr>
      <w:r w:rsidRPr="00B56829">
        <w:rPr>
          <w:b/>
          <w:bCs/>
        </w:rPr>
        <w:t>ZPI.271.1.1.202</w:t>
      </w:r>
      <w:r w:rsidR="00624A29">
        <w:rPr>
          <w:b/>
          <w:bCs/>
        </w:rPr>
        <w:t>4</w:t>
      </w: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876E93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 xml:space="preserve">, </w:t>
      </w:r>
      <w:r w:rsidRPr="00876E93">
        <w:t>oświadczam/-y,</w:t>
      </w:r>
      <w:r w:rsidR="007C2A4B" w:rsidRPr="00876E93">
        <w:t xml:space="preserve"> </w:t>
      </w:r>
      <w:r w:rsidRPr="00876E93">
        <w:t>że reprezentowany przeze mnie/przez nas podmio</w:t>
      </w:r>
      <w:r w:rsidR="00240126" w:rsidRPr="00876E93">
        <w:t>t</w:t>
      </w:r>
      <w:r w:rsidRPr="00876E93">
        <w:t xml:space="preserve"> udostępni</w:t>
      </w:r>
      <w:r w:rsidR="009A220C" w:rsidRPr="00876E93">
        <w:t>a na potrzeby wyżej wymienionego zamówienia publicznego</w:t>
      </w:r>
      <w:r w:rsidR="007C2A4B" w:rsidRPr="00876E93">
        <w:t xml:space="preserve"> </w:t>
      </w:r>
      <w:r w:rsidRPr="00876E93">
        <w:rPr>
          <w:b/>
        </w:rPr>
        <w:t>Wykonawcy</w:t>
      </w:r>
      <w:r w:rsidRPr="00876E93">
        <w:t xml:space="preserve"> zas</w:t>
      </w:r>
      <w:r w:rsidR="00240126" w:rsidRPr="00876E93">
        <w:t xml:space="preserve">oby na potwierdzenie spełnienia warunku/-ów udziału w postępowaniu </w:t>
      </w:r>
      <w:r w:rsidR="00BA4F37" w:rsidRPr="00876E93">
        <w:t xml:space="preserve">pn. </w:t>
      </w:r>
    </w:p>
    <w:p w14:paraId="39C69A75" w14:textId="77777777" w:rsidR="00936289" w:rsidRPr="00876E93" w:rsidRDefault="00936289" w:rsidP="00B2687E">
      <w:pPr>
        <w:jc w:val="both"/>
      </w:pPr>
    </w:p>
    <w:p w14:paraId="342F18A7" w14:textId="77777777" w:rsidR="00624A29" w:rsidRPr="00876E93" w:rsidRDefault="00624A29" w:rsidP="00624A29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76E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p w14:paraId="23FD2B56" w14:textId="77777777" w:rsidR="00936289" w:rsidRPr="00876E93" w:rsidRDefault="00936289" w:rsidP="00936289"/>
    <w:p w14:paraId="6E4A3599" w14:textId="53395C99" w:rsidR="008D3A2B" w:rsidRPr="00876E93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76E93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876E93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3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876E93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876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876E93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876E93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76E93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876E9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876E9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76E93">
        <w:rPr>
          <w:rFonts w:ascii="Times New Roman" w:hAnsi="Times New Roman" w:cs="Times New Roman"/>
          <w:sz w:val="24"/>
          <w:szCs w:val="24"/>
        </w:rPr>
        <w:t xml:space="preserve">charakter stosunku łączącego mnie z Wykonawcą </w:t>
      </w:r>
      <w:r w:rsidRPr="00E62D8E">
        <w:rPr>
          <w:rFonts w:ascii="Times New Roman" w:hAnsi="Times New Roman" w:cs="Times New Roman"/>
          <w:sz w:val="24"/>
          <w:szCs w:val="24"/>
        </w:rPr>
        <w:t>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221BF95B" w14:textId="77777777" w:rsidR="00624A29" w:rsidRDefault="00624A29" w:rsidP="001A57BC">
      <w:pPr>
        <w:spacing w:line="360" w:lineRule="auto"/>
        <w:jc w:val="both"/>
      </w:pPr>
    </w:p>
    <w:p w14:paraId="1219DA41" w14:textId="77777777" w:rsidR="00624A29" w:rsidRDefault="00624A29" w:rsidP="001A57BC">
      <w:pPr>
        <w:spacing w:line="360" w:lineRule="auto"/>
        <w:jc w:val="both"/>
      </w:pPr>
    </w:p>
    <w:p w14:paraId="3C0FDA70" w14:textId="77777777" w:rsidR="00624A29" w:rsidRDefault="00624A29" w:rsidP="001A57BC">
      <w:pPr>
        <w:spacing w:line="360" w:lineRule="auto"/>
        <w:jc w:val="both"/>
      </w:pPr>
    </w:p>
    <w:p w14:paraId="5CDC5625" w14:textId="77777777" w:rsidR="00624A29" w:rsidRDefault="00624A29" w:rsidP="001A57BC">
      <w:pPr>
        <w:spacing w:line="360" w:lineRule="auto"/>
        <w:jc w:val="both"/>
      </w:pPr>
    </w:p>
    <w:p w14:paraId="6D21B1B8" w14:textId="77777777" w:rsidR="00624A29" w:rsidRDefault="00624A29" w:rsidP="001A57BC">
      <w:pPr>
        <w:spacing w:line="360" w:lineRule="auto"/>
        <w:jc w:val="both"/>
      </w:pPr>
    </w:p>
    <w:p w14:paraId="19CDDFFE" w14:textId="77777777" w:rsidR="00624A29" w:rsidRDefault="00624A29" w:rsidP="001A57BC">
      <w:pPr>
        <w:spacing w:line="360" w:lineRule="auto"/>
        <w:jc w:val="both"/>
      </w:pPr>
    </w:p>
    <w:p w14:paraId="28A2509A" w14:textId="77777777" w:rsidR="00624A29" w:rsidRDefault="00624A29" w:rsidP="001A57BC">
      <w:pPr>
        <w:spacing w:line="360" w:lineRule="auto"/>
        <w:jc w:val="both"/>
      </w:pPr>
    </w:p>
    <w:p w14:paraId="37238DFF" w14:textId="77777777" w:rsidR="00624A29" w:rsidRDefault="00624A29" w:rsidP="001A57BC">
      <w:pPr>
        <w:spacing w:line="360" w:lineRule="auto"/>
        <w:jc w:val="both"/>
      </w:pPr>
    </w:p>
    <w:p w14:paraId="4D39E890" w14:textId="77777777" w:rsidR="00624A29" w:rsidRDefault="00624A29" w:rsidP="001A57BC">
      <w:pPr>
        <w:spacing w:line="360" w:lineRule="auto"/>
        <w:jc w:val="both"/>
      </w:pPr>
    </w:p>
    <w:p w14:paraId="0D4BCBFB" w14:textId="77777777" w:rsidR="00624A29" w:rsidRDefault="00624A29" w:rsidP="001A57BC">
      <w:pPr>
        <w:spacing w:line="360" w:lineRule="auto"/>
        <w:jc w:val="both"/>
      </w:pPr>
    </w:p>
    <w:p w14:paraId="51213BDF" w14:textId="77777777" w:rsidR="00624A29" w:rsidRDefault="00624A29" w:rsidP="001A57BC">
      <w:pPr>
        <w:spacing w:line="360" w:lineRule="auto"/>
        <w:jc w:val="both"/>
      </w:pPr>
    </w:p>
    <w:p w14:paraId="1D01DE1B" w14:textId="77777777" w:rsidR="00624A29" w:rsidRDefault="00624A29" w:rsidP="001A57BC">
      <w:pPr>
        <w:spacing w:line="360" w:lineRule="auto"/>
        <w:jc w:val="both"/>
      </w:pPr>
    </w:p>
    <w:p w14:paraId="3976A112" w14:textId="77777777" w:rsidR="00624A29" w:rsidRDefault="00624A29" w:rsidP="001A57BC">
      <w:pPr>
        <w:spacing w:line="360" w:lineRule="auto"/>
        <w:jc w:val="both"/>
      </w:pPr>
    </w:p>
    <w:p w14:paraId="0E34BAD0" w14:textId="77777777" w:rsidR="00624A29" w:rsidRDefault="00624A29" w:rsidP="001A57BC">
      <w:pPr>
        <w:spacing w:line="360" w:lineRule="auto"/>
        <w:jc w:val="both"/>
      </w:pPr>
    </w:p>
    <w:p w14:paraId="59B90851" w14:textId="77777777" w:rsidR="00624A29" w:rsidRDefault="00624A29" w:rsidP="001A57BC">
      <w:pPr>
        <w:spacing w:line="360" w:lineRule="auto"/>
        <w:jc w:val="both"/>
      </w:pPr>
    </w:p>
    <w:p w14:paraId="32158344" w14:textId="77777777" w:rsidR="00624A29" w:rsidRDefault="00624A29" w:rsidP="001A57BC">
      <w:pPr>
        <w:spacing w:line="360" w:lineRule="auto"/>
        <w:jc w:val="both"/>
      </w:pPr>
    </w:p>
    <w:p w14:paraId="4FBF615B" w14:textId="77777777" w:rsidR="00624A29" w:rsidRDefault="00624A29" w:rsidP="001A57BC">
      <w:pPr>
        <w:spacing w:line="360" w:lineRule="auto"/>
        <w:jc w:val="both"/>
      </w:pPr>
    </w:p>
    <w:p w14:paraId="2BDF5E28" w14:textId="77777777" w:rsidR="00624A29" w:rsidRDefault="00624A29" w:rsidP="001A57BC">
      <w:pPr>
        <w:spacing w:line="360" w:lineRule="auto"/>
        <w:jc w:val="both"/>
      </w:pPr>
    </w:p>
    <w:p w14:paraId="360FFF1F" w14:textId="77777777" w:rsidR="00624A29" w:rsidRDefault="00624A29" w:rsidP="001A57BC">
      <w:pPr>
        <w:spacing w:line="360" w:lineRule="auto"/>
        <w:jc w:val="both"/>
      </w:pPr>
    </w:p>
    <w:p w14:paraId="0A186824" w14:textId="77777777" w:rsidR="00624A29" w:rsidRDefault="00624A29" w:rsidP="001A57BC">
      <w:pPr>
        <w:spacing w:line="360" w:lineRule="auto"/>
        <w:jc w:val="both"/>
      </w:pPr>
    </w:p>
    <w:p w14:paraId="2AD77204" w14:textId="77777777" w:rsidR="00624A29" w:rsidRDefault="00624A29" w:rsidP="001A57BC">
      <w:pPr>
        <w:spacing w:line="360" w:lineRule="auto"/>
        <w:jc w:val="both"/>
      </w:pPr>
    </w:p>
    <w:p w14:paraId="2E3719BB" w14:textId="77777777" w:rsidR="00624A29" w:rsidRDefault="00624A29" w:rsidP="001A57BC">
      <w:pPr>
        <w:spacing w:line="360" w:lineRule="auto"/>
        <w:jc w:val="both"/>
      </w:pPr>
    </w:p>
    <w:p w14:paraId="24E9C33A" w14:textId="77777777" w:rsidR="00624A29" w:rsidRDefault="00624A29" w:rsidP="001A57BC">
      <w:pPr>
        <w:spacing w:line="360" w:lineRule="auto"/>
        <w:jc w:val="both"/>
      </w:pPr>
    </w:p>
    <w:p w14:paraId="31873EC0" w14:textId="77777777" w:rsidR="00624A29" w:rsidRDefault="00624A29" w:rsidP="001A57BC">
      <w:pPr>
        <w:spacing w:line="360" w:lineRule="auto"/>
        <w:jc w:val="both"/>
      </w:pPr>
    </w:p>
    <w:p w14:paraId="21F204A3" w14:textId="77777777" w:rsidR="00624A29" w:rsidRDefault="00624A29" w:rsidP="001A57BC">
      <w:pPr>
        <w:spacing w:line="360" w:lineRule="auto"/>
        <w:jc w:val="both"/>
      </w:pPr>
    </w:p>
    <w:p w14:paraId="73282EE8" w14:textId="77777777" w:rsidR="00827AD1" w:rsidRDefault="00827AD1" w:rsidP="001A57BC">
      <w:pPr>
        <w:spacing w:line="360" w:lineRule="auto"/>
        <w:jc w:val="both"/>
      </w:pPr>
    </w:p>
    <w:p w14:paraId="2EA46946" w14:textId="77777777" w:rsidR="00827AD1" w:rsidRDefault="00827AD1" w:rsidP="001A57BC">
      <w:pPr>
        <w:spacing w:line="360" w:lineRule="auto"/>
        <w:jc w:val="both"/>
      </w:pPr>
    </w:p>
    <w:p w14:paraId="416D70DC" w14:textId="77777777" w:rsidR="00827AD1" w:rsidRDefault="00827AD1" w:rsidP="001A57BC">
      <w:pPr>
        <w:spacing w:line="360" w:lineRule="auto"/>
        <w:jc w:val="both"/>
      </w:pPr>
    </w:p>
    <w:p w14:paraId="0118F709" w14:textId="77777777" w:rsidR="00827AD1" w:rsidRDefault="00827AD1" w:rsidP="001A57BC">
      <w:pPr>
        <w:spacing w:line="360" w:lineRule="auto"/>
        <w:jc w:val="both"/>
      </w:pPr>
    </w:p>
    <w:p w14:paraId="4D2BBBA4" w14:textId="77777777" w:rsidR="00624A29" w:rsidRDefault="00624A29" w:rsidP="001A57BC">
      <w:pPr>
        <w:spacing w:line="360" w:lineRule="auto"/>
        <w:jc w:val="both"/>
      </w:pPr>
    </w:p>
    <w:p w14:paraId="6C0BBDBF" w14:textId="77777777" w:rsidR="00624A29" w:rsidRDefault="00624A29" w:rsidP="001A57BC">
      <w:pPr>
        <w:spacing w:line="360" w:lineRule="auto"/>
        <w:jc w:val="both"/>
      </w:pPr>
    </w:p>
    <w:p w14:paraId="27CAEF8E" w14:textId="77777777" w:rsidR="00624A29" w:rsidRDefault="00624A29" w:rsidP="001A57BC">
      <w:pPr>
        <w:spacing w:line="360" w:lineRule="auto"/>
        <w:jc w:val="both"/>
      </w:pPr>
    </w:p>
    <w:p w14:paraId="66BC4797" w14:textId="77777777" w:rsidR="00624A29" w:rsidRDefault="00624A29" w:rsidP="001A57BC">
      <w:pPr>
        <w:spacing w:line="360" w:lineRule="auto"/>
        <w:jc w:val="both"/>
      </w:pPr>
    </w:p>
    <w:p w14:paraId="61598D52" w14:textId="77777777" w:rsidR="00624A29" w:rsidRDefault="00624A29" w:rsidP="001A57BC">
      <w:pPr>
        <w:spacing w:line="360" w:lineRule="auto"/>
        <w:jc w:val="both"/>
      </w:pPr>
    </w:p>
    <w:p w14:paraId="686CEF56" w14:textId="77777777" w:rsidR="00624A29" w:rsidRPr="001A57BC" w:rsidRDefault="00624A29" w:rsidP="001A57BC">
      <w:pPr>
        <w:spacing w:line="360" w:lineRule="auto"/>
        <w:jc w:val="both"/>
      </w:pP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5E2EF2" w14:textId="5CC207F2" w:rsidR="009C5866" w:rsidRPr="00B56829" w:rsidRDefault="00B56829" w:rsidP="00B56829">
      <w:pPr>
        <w:spacing w:line="276" w:lineRule="auto"/>
        <w:rPr>
          <w:b/>
          <w:bCs/>
        </w:rPr>
      </w:pPr>
      <w:r w:rsidRPr="00B56829">
        <w:rPr>
          <w:b/>
          <w:bCs/>
        </w:rPr>
        <w:t>ZPI.271.1.1.202</w:t>
      </w:r>
      <w:r w:rsidR="00A373E1">
        <w:rPr>
          <w:b/>
          <w:bCs/>
        </w:rPr>
        <w:t>4</w:t>
      </w: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B56829" w:rsidRDefault="009502CA" w:rsidP="009502CA">
      <w:pPr>
        <w:jc w:val="center"/>
        <w:rPr>
          <w:b/>
        </w:rPr>
      </w:pPr>
    </w:p>
    <w:p w14:paraId="6A636984" w14:textId="05AC753A" w:rsidR="009502CA" w:rsidRPr="00B56829" w:rsidRDefault="009502CA" w:rsidP="009502CA">
      <w:pPr>
        <w:autoSpaceDE w:val="0"/>
        <w:autoSpaceDN w:val="0"/>
        <w:adjustRightInd w:val="0"/>
        <w:jc w:val="center"/>
      </w:pPr>
      <w:r w:rsidRPr="00B56829">
        <w:t>(na podstawie art. 108 ust. 1 pkt 5</w:t>
      </w:r>
      <w:r w:rsidR="00CF5516" w:rsidRPr="00B56829">
        <w:t xml:space="preserve"> </w:t>
      </w:r>
      <w:r w:rsidRPr="00B56829">
        <w:t>ustawy z dnia 11 września 2019 r. Prawo Zamówień</w:t>
      </w:r>
    </w:p>
    <w:p w14:paraId="02D3D6E8" w14:textId="2D241493" w:rsidR="009502CA" w:rsidRPr="00B56829" w:rsidRDefault="009502CA" w:rsidP="009502CA">
      <w:pPr>
        <w:autoSpaceDE w:val="0"/>
        <w:autoSpaceDN w:val="0"/>
        <w:adjustRightInd w:val="0"/>
        <w:jc w:val="center"/>
      </w:pPr>
      <w:r w:rsidRPr="00B56829">
        <w:t>Publicznych (Dz.</w:t>
      </w:r>
      <w:r w:rsidR="008B3F87" w:rsidRPr="00B56829">
        <w:t xml:space="preserve"> U. z 20</w:t>
      </w:r>
      <w:r w:rsidR="00592D12" w:rsidRPr="00B56829">
        <w:t>2</w:t>
      </w:r>
      <w:r w:rsidR="008D1E4C" w:rsidRPr="00B56829">
        <w:t>3</w:t>
      </w:r>
      <w:r w:rsidR="008B3F87" w:rsidRPr="00B56829">
        <w:t xml:space="preserve"> r., poz. </w:t>
      </w:r>
      <w:r w:rsidR="00592D12" w:rsidRPr="00B56829">
        <w:t>1</w:t>
      </w:r>
      <w:r w:rsidR="008D1E4C" w:rsidRPr="00B56829">
        <w:t>605</w:t>
      </w:r>
      <w:r w:rsidR="00582968" w:rsidRPr="00B56829">
        <w:t xml:space="preserve"> ze zm.</w:t>
      </w:r>
      <w:r w:rsidRPr="00B56829">
        <w:t>)</w:t>
      </w:r>
    </w:p>
    <w:p w14:paraId="13E82F9E" w14:textId="77777777" w:rsidR="009502CA" w:rsidRPr="00B56829" w:rsidRDefault="009502CA" w:rsidP="009502CA">
      <w:pPr>
        <w:jc w:val="center"/>
      </w:pPr>
    </w:p>
    <w:p w14:paraId="4D776FC1" w14:textId="77777777" w:rsidR="009502CA" w:rsidRPr="00B56829" w:rsidRDefault="009502CA" w:rsidP="009502CA">
      <w:pPr>
        <w:jc w:val="center"/>
      </w:pPr>
    </w:p>
    <w:p w14:paraId="7A072829" w14:textId="77777777" w:rsidR="009502CA" w:rsidRPr="00B56829" w:rsidRDefault="009502CA" w:rsidP="009502CA">
      <w:pPr>
        <w:jc w:val="both"/>
      </w:pPr>
      <w:r w:rsidRPr="00B56829">
        <w:t xml:space="preserve">Nazwa </w:t>
      </w:r>
      <w:r w:rsidR="007B2AAA" w:rsidRPr="00B56829">
        <w:t xml:space="preserve">i adres </w:t>
      </w:r>
      <w:r w:rsidRPr="00B56829">
        <w:t>Wykonawcy: ............................................................................................</w:t>
      </w:r>
      <w:r w:rsidR="00A525AB" w:rsidRPr="00B56829">
        <w:t>.................</w:t>
      </w:r>
    </w:p>
    <w:p w14:paraId="7F9CA00E" w14:textId="77777777" w:rsidR="00A525AB" w:rsidRPr="00876E93" w:rsidRDefault="00A525AB" w:rsidP="009502CA">
      <w:pPr>
        <w:jc w:val="both"/>
      </w:pPr>
      <w:r w:rsidRPr="00876E93">
        <w:t>……………………………………………………………………………………………………..</w:t>
      </w:r>
    </w:p>
    <w:p w14:paraId="36B54055" w14:textId="77777777" w:rsidR="009502CA" w:rsidRPr="00876E93" w:rsidRDefault="009502CA" w:rsidP="009502CA">
      <w:pPr>
        <w:spacing w:after="120"/>
        <w:rPr>
          <w:bCs/>
          <w:i/>
        </w:rPr>
      </w:pPr>
    </w:p>
    <w:p w14:paraId="6271D179" w14:textId="77777777" w:rsidR="008B3F87" w:rsidRPr="00876E93" w:rsidRDefault="009502CA" w:rsidP="008B3F87">
      <w:pPr>
        <w:spacing w:after="120"/>
        <w:jc w:val="center"/>
        <w:rPr>
          <w:b/>
          <w:bCs/>
          <w:i/>
        </w:rPr>
      </w:pPr>
      <w:r w:rsidRPr="00876E93">
        <w:rPr>
          <w:bCs/>
        </w:rPr>
        <w:t>Na potrzeby postępowania o udzielenie zamówienia publicznego pn.</w:t>
      </w:r>
      <w:r w:rsidR="008B3F87" w:rsidRPr="00876E93">
        <w:rPr>
          <w:b/>
          <w:bCs/>
          <w:i/>
        </w:rPr>
        <w:t xml:space="preserve"> </w:t>
      </w:r>
    </w:p>
    <w:p w14:paraId="1AB7B8F1" w14:textId="77777777" w:rsidR="00A373E1" w:rsidRPr="00876E93" w:rsidRDefault="00A373E1" w:rsidP="00A373E1">
      <w:pPr>
        <w:pStyle w:val="Zwykytekst1"/>
        <w:tabs>
          <w:tab w:val="left" w:leader="dot" w:pos="9360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76E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p w14:paraId="60DAC637" w14:textId="77777777" w:rsidR="002B3638" w:rsidRPr="00876E93" w:rsidRDefault="002B3638" w:rsidP="00936289">
      <w:pPr>
        <w:autoSpaceDE w:val="0"/>
        <w:autoSpaceDN w:val="0"/>
        <w:adjustRightInd w:val="0"/>
        <w:rPr>
          <w:b/>
        </w:rPr>
      </w:pPr>
    </w:p>
    <w:p w14:paraId="50C306FF" w14:textId="1611F833" w:rsidR="009502CA" w:rsidRPr="00876E93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876E93">
        <w:t xml:space="preserve">1. Oświadczam/y, że </w:t>
      </w:r>
      <w:r w:rsidRPr="00876E93">
        <w:rPr>
          <w:b/>
        </w:rPr>
        <w:t>nie należę</w:t>
      </w:r>
      <w:r w:rsidR="00013948" w:rsidRPr="00876E93">
        <w:rPr>
          <w:b/>
        </w:rPr>
        <w:t xml:space="preserve"> </w:t>
      </w:r>
      <w:r w:rsidRPr="00876E93">
        <w:rPr>
          <w:b/>
        </w:rPr>
        <w:t>do tej samej grupy kapitałowej*</w:t>
      </w:r>
      <w:r w:rsidRPr="00876E93">
        <w:t xml:space="preserve">, </w:t>
      </w:r>
      <w:r w:rsidRPr="00876E93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876E93">
        <w:rPr>
          <w:bCs/>
          <w:iCs/>
        </w:rPr>
        <w:t>(</w:t>
      </w:r>
      <w:proofErr w:type="spellStart"/>
      <w:r w:rsidR="00A373E1" w:rsidRPr="00876E93">
        <w:rPr>
          <w:bCs/>
          <w:iCs/>
        </w:rPr>
        <w:t>t.j</w:t>
      </w:r>
      <w:proofErr w:type="spellEnd"/>
      <w:r w:rsidR="00A373E1" w:rsidRPr="00876E93">
        <w:rPr>
          <w:bCs/>
          <w:iCs/>
        </w:rPr>
        <w:t>. Dz.U. z 2023 r. poz. 1689 ze zm.</w:t>
      </w:r>
      <w:r w:rsidR="00647EED" w:rsidRPr="00876E93">
        <w:rPr>
          <w:bCs/>
          <w:iCs/>
        </w:rPr>
        <w:t>)</w:t>
      </w:r>
      <w:r w:rsidRPr="00876E93">
        <w:rPr>
          <w:bCs/>
          <w:iCs/>
        </w:rPr>
        <w:t xml:space="preserve"> </w:t>
      </w:r>
      <w:bookmarkEnd w:id="4"/>
      <w:r w:rsidR="00A373E1" w:rsidRPr="00876E93">
        <w:rPr>
          <w:bCs/>
          <w:iCs/>
        </w:rPr>
        <w:t xml:space="preserve">              </w:t>
      </w:r>
      <w:r w:rsidRPr="00876E93">
        <w:rPr>
          <w:bCs/>
          <w:iCs/>
        </w:rPr>
        <w:t>w stosunku do Wykonawców, którzy złożyli odrębne oferty w niniejszym postępowaniu</w:t>
      </w:r>
      <w:r w:rsidR="00647EED" w:rsidRPr="00876E93">
        <w:rPr>
          <w:bCs/>
          <w:iCs/>
        </w:rPr>
        <w:t xml:space="preserve"> </w:t>
      </w:r>
      <w:r w:rsidRPr="00876E93">
        <w:rPr>
          <w:bCs/>
          <w:iCs/>
        </w:rPr>
        <w:t>o udzielenie zamówienia publicznego.</w:t>
      </w:r>
    </w:p>
    <w:p w14:paraId="64F03F00" w14:textId="5B743383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</w:t>
      </w:r>
      <w:proofErr w:type="spellStart"/>
      <w:r w:rsidR="00A373E1" w:rsidRPr="00A373E1">
        <w:rPr>
          <w:bCs/>
          <w:iCs/>
        </w:rPr>
        <w:t>t.j</w:t>
      </w:r>
      <w:proofErr w:type="spellEnd"/>
      <w:r w:rsidR="00A373E1" w:rsidRPr="00A373E1">
        <w:rPr>
          <w:bCs/>
          <w:iCs/>
        </w:rPr>
        <w:t>. Dz.U. z 2023 r. poz. 1689</w:t>
      </w:r>
      <w:r w:rsidR="00A373E1">
        <w:rPr>
          <w:bCs/>
          <w:iCs/>
        </w:rPr>
        <w:t xml:space="preserve"> ze zm.</w:t>
      </w:r>
      <w:r w:rsidR="00647EED" w:rsidRPr="00333A92">
        <w:rPr>
          <w:bCs/>
          <w:iCs/>
        </w:rPr>
        <w:t>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8B481E" w14:textId="77777777" w:rsidR="00936289" w:rsidRPr="00B5682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62F827A1" w14:textId="77777777" w:rsidR="009C5866" w:rsidRPr="00876E93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4C18A3EB" w14:textId="56BD6BEF" w:rsidR="00B56829" w:rsidRPr="00876E93" w:rsidRDefault="00B56829" w:rsidP="00B56829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876E93">
        <w:rPr>
          <w:b/>
          <w:bCs/>
        </w:rPr>
        <w:t>ZPI.271.1.1.202</w:t>
      </w:r>
      <w:r w:rsidR="002F5E62" w:rsidRPr="00876E93">
        <w:rPr>
          <w:b/>
          <w:bCs/>
        </w:rPr>
        <w:t>4</w:t>
      </w:r>
    </w:p>
    <w:p w14:paraId="390E98D1" w14:textId="24221F54" w:rsidR="00FE3E6D" w:rsidRPr="00876E93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876E93">
        <w:t xml:space="preserve">Załącznik nr </w:t>
      </w:r>
      <w:r w:rsidR="002F0770" w:rsidRPr="00876E93">
        <w:t>7</w:t>
      </w:r>
      <w:r w:rsidR="004D72EA" w:rsidRPr="00876E93">
        <w:t xml:space="preserve"> </w:t>
      </w:r>
      <w:r w:rsidR="00FE3E6D" w:rsidRPr="00876E93">
        <w:t>do SWZ</w:t>
      </w:r>
    </w:p>
    <w:p w14:paraId="00094EA4" w14:textId="77777777" w:rsidR="007B2AAA" w:rsidRPr="00876E9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876E93" w:rsidRDefault="00A525AB" w:rsidP="00A525AB">
      <w:pPr>
        <w:spacing w:line="276" w:lineRule="auto"/>
        <w:ind w:left="5664" w:right="23"/>
        <w:rPr>
          <w:b/>
        </w:rPr>
      </w:pPr>
      <w:r w:rsidRPr="00876E93">
        <w:rPr>
          <w:b/>
          <w:bCs/>
        </w:rPr>
        <w:t>Zamawiający</w:t>
      </w:r>
      <w:r w:rsidRPr="00876E93">
        <w:rPr>
          <w:b/>
        </w:rPr>
        <w:t>:</w:t>
      </w:r>
    </w:p>
    <w:p w14:paraId="1586F09A" w14:textId="77777777" w:rsidR="00A525AB" w:rsidRPr="00876E93" w:rsidRDefault="00A525AB" w:rsidP="00A525AB">
      <w:pPr>
        <w:spacing w:line="276" w:lineRule="auto"/>
        <w:ind w:left="5664" w:right="23"/>
        <w:rPr>
          <w:bCs/>
        </w:rPr>
      </w:pPr>
      <w:r w:rsidRPr="00876E93">
        <w:rPr>
          <w:bCs/>
        </w:rPr>
        <w:t>Gmina Dobrzyca</w:t>
      </w:r>
    </w:p>
    <w:p w14:paraId="74C902E7" w14:textId="77777777" w:rsidR="00A525AB" w:rsidRPr="00876E93" w:rsidRDefault="00A525AB" w:rsidP="00A525AB">
      <w:pPr>
        <w:spacing w:line="276" w:lineRule="auto"/>
        <w:ind w:left="5664" w:right="23"/>
        <w:rPr>
          <w:bCs/>
        </w:rPr>
      </w:pPr>
      <w:r w:rsidRPr="00876E93">
        <w:rPr>
          <w:bCs/>
        </w:rPr>
        <w:t>ul. Rynek 14</w:t>
      </w:r>
    </w:p>
    <w:p w14:paraId="5E813BC7" w14:textId="77777777" w:rsidR="00A525AB" w:rsidRPr="00876E93" w:rsidRDefault="00A525AB" w:rsidP="00A525AB">
      <w:pPr>
        <w:spacing w:line="276" w:lineRule="auto"/>
        <w:ind w:left="5664" w:right="23"/>
        <w:rPr>
          <w:bCs/>
        </w:rPr>
      </w:pPr>
      <w:r w:rsidRPr="00876E93">
        <w:rPr>
          <w:bCs/>
        </w:rPr>
        <w:t>63-330 Dobrzyca</w:t>
      </w:r>
    </w:p>
    <w:p w14:paraId="1EDF27DF" w14:textId="77777777" w:rsidR="00A525AB" w:rsidRPr="00876E93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876E9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876E93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876E93">
        <w:rPr>
          <w:b/>
          <w:bCs/>
        </w:rPr>
        <w:t>Oświadczenie potwierdzające posiadane doświadczenie</w:t>
      </w:r>
    </w:p>
    <w:p w14:paraId="636E95CF" w14:textId="77777777" w:rsidR="007B2AAA" w:rsidRPr="00876E93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876E93">
        <w:rPr>
          <w:b/>
          <w:bCs/>
        </w:rPr>
        <w:t>WYKAZ ROBÓT</w:t>
      </w:r>
      <w:r w:rsidR="000B7110" w:rsidRPr="00876E93">
        <w:rPr>
          <w:b/>
          <w:bCs/>
        </w:rPr>
        <w:t>- wzór</w:t>
      </w:r>
    </w:p>
    <w:p w14:paraId="24760822" w14:textId="77777777" w:rsidR="00A525AB" w:rsidRPr="00876E93" w:rsidRDefault="00A525AB" w:rsidP="00A525AB">
      <w:pPr>
        <w:jc w:val="both"/>
        <w:rPr>
          <w:i/>
        </w:rPr>
      </w:pPr>
    </w:p>
    <w:p w14:paraId="5F22C356" w14:textId="77777777" w:rsidR="00A525AB" w:rsidRPr="00876E93" w:rsidRDefault="00A525AB" w:rsidP="00A525AB">
      <w:pPr>
        <w:jc w:val="both"/>
        <w:rPr>
          <w:i/>
        </w:rPr>
      </w:pPr>
    </w:p>
    <w:p w14:paraId="53ACA2EB" w14:textId="77777777" w:rsidR="00A525AB" w:rsidRPr="00876E93" w:rsidRDefault="00A525AB" w:rsidP="00A525AB">
      <w:pPr>
        <w:jc w:val="both"/>
      </w:pPr>
      <w:r w:rsidRPr="00876E93">
        <w:t>Nazwa i adres Wykonawcy: .............................................................................................................</w:t>
      </w:r>
    </w:p>
    <w:p w14:paraId="20F2E1B2" w14:textId="77777777" w:rsidR="00A525AB" w:rsidRPr="00876E93" w:rsidRDefault="00A525AB" w:rsidP="00A525AB">
      <w:pPr>
        <w:jc w:val="both"/>
      </w:pPr>
      <w:r w:rsidRPr="00876E93">
        <w:t>……………………………………………………………………………………………………..</w:t>
      </w:r>
    </w:p>
    <w:p w14:paraId="20C938B7" w14:textId="77777777" w:rsidR="00FE3E6D" w:rsidRPr="00876E93" w:rsidRDefault="00FE3E6D" w:rsidP="00FE3E6D">
      <w:pPr>
        <w:spacing w:line="276" w:lineRule="auto"/>
        <w:rPr>
          <w:i/>
        </w:rPr>
      </w:pPr>
    </w:p>
    <w:p w14:paraId="055439E8" w14:textId="11403E5E" w:rsidR="00FE3E6D" w:rsidRPr="00876E93" w:rsidRDefault="00FE3E6D" w:rsidP="00FE3E6D">
      <w:pPr>
        <w:spacing w:line="276" w:lineRule="auto"/>
        <w:jc w:val="both"/>
        <w:rPr>
          <w:bCs/>
        </w:rPr>
      </w:pPr>
      <w:r w:rsidRPr="00876E93">
        <w:rPr>
          <w:bCs/>
        </w:rPr>
        <w:t xml:space="preserve">Składając ofertę w postępowaniu o zamówienie publiczne w trybie </w:t>
      </w:r>
      <w:r w:rsidR="00B90DAB" w:rsidRPr="00876E93">
        <w:rPr>
          <w:bCs/>
        </w:rPr>
        <w:t>podstawowym</w:t>
      </w:r>
      <w:r w:rsidRPr="00876E93">
        <w:rPr>
          <w:bCs/>
        </w:rPr>
        <w:t xml:space="preserve"> na</w:t>
      </w:r>
    </w:p>
    <w:p w14:paraId="2837AA55" w14:textId="77777777" w:rsidR="00DE0742" w:rsidRPr="00876E93" w:rsidRDefault="00DE0742" w:rsidP="00FE3E6D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</w:p>
    <w:p w14:paraId="3A615FED" w14:textId="77777777" w:rsidR="002F5E62" w:rsidRPr="00876E93" w:rsidRDefault="002F5E62" w:rsidP="002F5E62">
      <w:pPr>
        <w:pStyle w:val="Zwykytekst1"/>
        <w:tabs>
          <w:tab w:val="left" w:leader="dot" w:pos="9360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76E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p w14:paraId="03464167" w14:textId="77777777" w:rsidR="009454F8" w:rsidRPr="00876E93" w:rsidRDefault="009454F8" w:rsidP="00936289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876E93">
        <w:t>Przedstawiamy poniżej informacje niezbędne do spełnienia warunku w zakresie doświadczeni</w:t>
      </w:r>
      <w:r w:rsidR="00A525AB" w:rsidRPr="00876E93">
        <w:t>a</w:t>
      </w:r>
      <w:r w:rsidRPr="00876E93">
        <w:t xml:space="preserve"> </w:t>
      </w:r>
      <w:r w:rsidRPr="00333A92">
        <w:t>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C84504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B60966C" w14:textId="395B2D70" w:rsidR="00936289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Pr="00B56829">
        <w:rPr>
          <w:b/>
          <w:bCs/>
        </w:rPr>
        <w:t>.202</w:t>
      </w:r>
      <w:r w:rsidR="002F5E62">
        <w:rPr>
          <w:b/>
          <w:bCs/>
        </w:rPr>
        <w:t>4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876E93" w:rsidRDefault="006F4372" w:rsidP="00F229A9">
      <w:pPr>
        <w:jc w:val="center"/>
        <w:rPr>
          <w:b/>
        </w:rPr>
      </w:pPr>
      <w:r w:rsidRPr="00876E93">
        <w:rPr>
          <w:b/>
        </w:rPr>
        <w:t xml:space="preserve">Wykaz osób, skierowanych przez wykonawcę do realizacji zamówienia </w:t>
      </w:r>
    </w:p>
    <w:p w14:paraId="5DFAB8A3" w14:textId="77777777" w:rsidR="008B41BD" w:rsidRPr="00876E93" w:rsidRDefault="00FF7F53" w:rsidP="009452AC">
      <w:pPr>
        <w:jc w:val="center"/>
        <w:rPr>
          <w:b/>
        </w:rPr>
      </w:pPr>
      <w:r w:rsidRPr="00876E93">
        <w:rPr>
          <w:b/>
        </w:rPr>
        <w:t>WYKAZ OSÓB</w:t>
      </w:r>
      <w:r w:rsidR="000B7110" w:rsidRPr="00876E93">
        <w:rPr>
          <w:b/>
        </w:rPr>
        <w:t>-wzór</w:t>
      </w:r>
    </w:p>
    <w:p w14:paraId="79EAFC1F" w14:textId="77777777" w:rsidR="002F5E62" w:rsidRPr="00876E93" w:rsidRDefault="002F5E62" w:rsidP="002F5E62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76E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p w14:paraId="2DDE765A" w14:textId="7A8E45AF" w:rsidR="000B7110" w:rsidRPr="00876E93" w:rsidRDefault="008B41BD" w:rsidP="004D72EA">
      <w:pPr>
        <w:spacing w:line="276" w:lineRule="auto"/>
        <w:jc w:val="both"/>
        <w:rPr>
          <w:bCs/>
        </w:rPr>
      </w:pPr>
      <w:r w:rsidRPr="00876E93">
        <w:rPr>
          <w:bCs/>
        </w:rPr>
        <w:t>Składając ofertę w postępowaniu o</w:t>
      </w:r>
      <w:r w:rsidR="00F229A9" w:rsidRPr="00876E93">
        <w:rPr>
          <w:bCs/>
        </w:rPr>
        <w:t xml:space="preserve"> udzielenie</w:t>
      </w:r>
      <w:r w:rsidRPr="00876E93">
        <w:rPr>
          <w:bCs/>
        </w:rPr>
        <w:t xml:space="preserve"> zamówieni</w:t>
      </w:r>
      <w:r w:rsidR="00F229A9" w:rsidRPr="00876E93">
        <w:rPr>
          <w:bCs/>
        </w:rPr>
        <w:t>a</w:t>
      </w:r>
      <w:r w:rsidRPr="00876E93">
        <w:rPr>
          <w:bCs/>
        </w:rPr>
        <w:t xml:space="preserve"> publiczne</w:t>
      </w:r>
      <w:r w:rsidR="00F229A9" w:rsidRPr="00876E93">
        <w:rPr>
          <w:bCs/>
        </w:rPr>
        <w:t>go</w:t>
      </w:r>
      <w:r w:rsidRPr="00876E93">
        <w:rPr>
          <w:bCs/>
        </w:rPr>
        <w:t xml:space="preserve"> w trybie p</w:t>
      </w:r>
      <w:r w:rsidR="00F229A9" w:rsidRPr="00876E93">
        <w:rPr>
          <w:bCs/>
        </w:rPr>
        <w:t>odstawowym</w:t>
      </w:r>
      <w:r w:rsidRPr="00876E93">
        <w:rPr>
          <w:bCs/>
        </w:rPr>
        <w:t xml:space="preserve"> na</w:t>
      </w:r>
      <w:r w:rsidR="00454522" w:rsidRPr="00876E93">
        <w:rPr>
          <w:bCs/>
        </w:rPr>
        <w:t xml:space="preserve"> zadanie pn.</w:t>
      </w:r>
      <w:r w:rsidRPr="00876E93">
        <w:rPr>
          <w:bCs/>
        </w:rPr>
        <w:t>:</w:t>
      </w:r>
    </w:p>
    <w:p w14:paraId="4F1E23F0" w14:textId="21F6662D" w:rsidR="00F229A9" w:rsidRPr="00876E93" w:rsidRDefault="00F229A9" w:rsidP="00B56829">
      <w:pPr>
        <w:jc w:val="both"/>
      </w:pPr>
      <w:r w:rsidRPr="00876E93">
        <w:t xml:space="preserve">Nazwa i adres Wykonawcy: </w:t>
      </w:r>
      <w:r w:rsidR="003C29F2" w:rsidRPr="00876E93">
        <w:t>…</w:t>
      </w:r>
      <w:r w:rsidRPr="00876E93">
        <w:t>..........................................................................................................</w:t>
      </w:r>
    </w:p>
    <w:p w14:paraId="0621E126" w14:textId="77777777" w:rsidR="00B56829" w:rsidRPr="00876E93" w:rsidRDefault="00B56829" w:rsidP="00B56829">
      <w:pPr>
        <w:jc w:val="both"/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5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2F5E6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2F5E62">
        <w:trPr>
          <w:cantSplit/>
          <w:trHeight w:val="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F4628F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F4628F" w:rsidRDefault="006D1023" w:rsidP="006D1023">
            <w:pPr>
              <w:jc w:val="center"/>
              <w:rPr>
                <w:sz w:val="22"/>
                <w:szCs w:val="22"/>
              </w:rPr>
            </w:pPr>
            <w:r w:rsidRPr="00F4628F">
              <w:rPr>
                <w:sz w:val="22"/>
                <w:szCs w:val="22"/>
              </w:rPr>
              <w:t>Wykształcenie: ……………………..</w:t>
            </w:r>
          </w:p>
          <w:p w14:paraId="43F291A5" w14:textId="3FC9A932" w:rsidR="00C902D9" w:rsidRPr="00F4628F" w:rsidRDefault="00306172" w:rsidP="006D1023">
            <w:pPr>
              <w:jc w:val="center"/>
              <w:rPr>
                <w:sz w:val="20"/>
                <w:szCs w:val="20"/>
              </w:rPr>
            </w:pPr>
            <w:r w:rsidRPr="00F4628F">
              <w:rPr>
                <w:sz w:val="22"/>
                <w:szCs w:val="22"/>
              </w:rPr>
              <w:t xml:space="preserve">uprawnienia </w:t>
            </w:r>
            <w:r w:rsidR="003715EF" w:rsidRPr="00F4628F">
              <w:rPr>
                <w:sz w:val="22"/>
                <w:szCs w:val="22"/>
              </w:rPr>
              <w:t xml:space="preserve">do kierowania budową </w:t>
            </w:r>
            <w:r w:rsidR="003715EF" w:rsidRPr="00F4628F">
              <w:rPr>
                <w:sz w:val="22"/>
                <w:szCs w:val="22"/>
              </w:rPr>
              <w:br/>
            </w:r>
            <w:r w:rsidR="00B56829" w:rsidRPr="00F4628F">
              <w:rPr>
                <w:sz w:val="22"/>
                <w:szCs w:val="22"/>
              </w:rPr>
              <w:t xml:space="preserve">w specjalności konstrukcyjno-budowlanej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Pr="00E21A46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29C34D14" w:rsidR="006D1023" w:rsidRPr="00E21A46" w:rsidRDefault="00E21A46" w:rsidP="006247FC">
            <w:pPr>
              <w:jc w:val="center"/>
              <w:rPr>
                <w:b/>
                <w:sz w:val="20"/>
                <w:szCs w:val="20"/>
              </w:rPr>
            </w:pPr>
            <w:r w:rsidRPr="00E21A46"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375B6" w:rsidRPr="000B7110" w14:paraId="22381F5E" w14:textId="77777777" w:rsidTr="002F5E62">
        <w:trPr>
          <w:cantSplit/>
          <w:trHeight w:val="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D3D9" w14:textId="5E246B37" w:rsidR="003375B6" w:rsidRPr="006C6640" w:rsidRDefault="003375B6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005" w14:textId="77777777" w:rsidR="003375B6" w:rsidRPr="006C6640" w:rsidRDefault="003375B6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7C" w14:textId="77777777" w:rsidR="00B56829" w:rsidRPr="00F4628F" w:rsidRDefault="00B56829" w:rsidP="00B56829">
            <w:pPr>
              <w:jc w:val="center"/>
              <w:rPr>
                <w:sz w:val="22"/>
                <w:szCs w:val="22"/>
              </w:rPr>
            </w:pPr>
            <w:r w:rsidRPr="00F4628F">
              <w:rPr>
                <w:sz w:val="22"/>
                <w:szCs w:val="22"/>
              </w:rPr>
              <w:t>Wykształcenie: ……………………..</w:t>
            </w:r>
          </w:p>
          <w:p w14:paraId="0BCDAE89" w14:textId="256F1B0B" w:rsidR="003375B6" w:rsidRPr="00F4628F" w:rsidRDefault="00B56829" w:rsidP="00B56829">
            <w:pPr>
              <w:jc w:val="center"/>
              <w:rPr>
                <w:sz w:val="16"/>
                <w:szCs w:val="16"/>
              </w:rPr>
            </w:pPr>
            <w:r w:rsidRPr="00F4628F">
              <w:rPr>
                <w:sz w:val="22"/>
                <w:szCs w:val="22"/>
              </w:rPr>
              <w:t>uprawnienia do kierowania robotami w branży elektrycznej.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285" w14:textId="77777777" w:rsidR="003375B6" w:rsidRPr="000B7110" w:rsidRDefault="003375B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9F30425" w14:textId="77777777" w:rsidR="002F5E62" w:rsidRPr="00E21A46" w:rsidRDefault="002F5E6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3BD122F6" w14:textId="49EEE3CF" w:rsidR="003375B6" w:rsidRPr="00E21A46" w:rsidRDefault="00E21A46" w:rsidP="006247FC">
            <w:pPr>
              <w:jc w:val="center"/>
              <w:rPr>
                <w:b/>
                <w:sz w:val="20"/>
                <w:szCs w:val="20"/>
              </w:rPr>
            </w:pPr>
            <w:r w:rsidRPr="00E21A46">
              <w:rPr>
                <w:b/>
                <w:sz w:val="20"/>
                <w:szCs w:val="20"/>
              </w:rPr>
              <w:t>Kierownik budowy</w:t>
            </w:r>
          </w:p>
          <w:p w14:paraId="17657DE5" w14:textId="77777777" w:rsidR="003375B6" w:rsidRPr="00E21A4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082F23BE" w14:textId="77777777" w:rsidR="003375B6" w:rsidRPr="00E21A4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50F38DC" w14:textId="6CC560E3" w:rsidR="003375B6" w:rsidRPr="00E21A4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053EBE" w14:textId="77777777" w:rsidR="003375B6" w:rsidRPr="000B7110" w:rsidRDefault="003375B6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B4E" w14:textId="77777777" w:rsidR="003375B6" w:rsidRPr="000B7110" w:rsidRDefault="003375B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C84504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6FABB7B0" w14:textId="28C4D331" w:rsidR="00936289" w:rsidRPr="000663FB" w:rsidRDefault="00936289" w:rsidP="00936289">
      <w:pPr>
        <w:rPr>
          <w:b/>
          <w:bCs/>
          <w:sz w:val="22"/>
          <w:szCs w:val="22"/>
        </w:rPr>
      </w:pPr>
      <w:r w:rsidRPr="000663FB">
        <w:rPr>
          <w:b/>
          <w:bCs/>
        </w:rPr>
        <w:lastRenderedPageBreak/>
        <w:t>ZPI.271.1.</w:t>
      </w:r>
      <w:r w:rsidR="00C6119A" w:rsidRPr="000663FB">
        <w:rPr>
          <w:b/>
          <w:bCs/>
        </w:rPr>
        <w:t>1</w:t>
      </w:r>
      <w:r w:rsidRPr="000663FB">
        <w:rPr>
          <w:b/>
          <w:bCs/>
        </w:rPr>
        <w:t>.202</w:t>
      </w:r>
      <w:r w:rsidR="002F5E62">
        <w:rPr>
          <w:b/>
          <w:bCs/>
        </w:rPr>
        <w:t>4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876E93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876E93" w:rsidRDefault="006A6BDC" w:rsidP="006A6BDC">
      <w:pPr>
        <w:spacing w:line="276" w:lineRule="auto"/>
        <w:jc w:val="both"/>
        <w:rPr>
          <w:bCs/>
        </w:rPr>
      </w:pPr>
      <w:r w:rsidRPr="00876E93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876E93" w:rsidRDefault="00E73FAC" w:rsidP="00E73FAC">
      <w:pPr>
        <w:spacing w:line="276" w:lineRule="auto"/>
        <w:rPr>
          <w:i/>
          <w:sz w:val="16"/>
          <w:szCs w:val="16"/>
        </w:rPr>
      </w:pPr>
    </w:p>
    <w:p w14:paraId="21E6CB88" w14:textId="77777777" w:rsidR="002F5E62" w:rsidRPr="00876E93" w:rsidRDefault="002F5E62" w:rsidP="002F5E62">
      <w:pPr>
        <w:pStyle w:val="Zwykytekst1"/>
        <w:tabs>
          <w:tab w:val="left" w:leader="dot" w:pos="9360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bookmarkStart w:id="5" w:name="_Hlk147600142"/>
      <w:r w:rsidRPr="00876E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Przebudowa boiska sportowego w Dobrzycy w systemie „zaprojektuj i wybuduj”</w:t>
      </w:r>
    </w:p>
    <w:p w14:paraId="7B312FC1" w14:textId="77777777" w:rsidR="00DE0742" w:rsidRPr="00876E93" w:rsidRDefault="00DE0742" w:rsidP="00936289">
      <w:pPr>
        <w:jc w:val="center"/>
        <w:rPr>
          <w:i/>
          <w:iCs/>
        </w:rPr>
      </w:pPr>
    </w:p>
    <w:bookmarkEnd w:id="5"/>
    <w:p w14:paraId="535EBD28" w14:textId="77777777" w:rsidR="00E73FAC" w:rsidRPr="00876E93" w:rsidRDefault="00E73FAC" w:rsidP="00E73FAC">
      <w:r w:rsidRPr="00876E93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876E93" w:rsidRDefault="00E73FAC" w:rsidP="00E73FAC"/>
    <w:p w14:paraId="28509248" w14:textId="77777777" w:rsidR="00E73FAC" w:rsidRPr="00876E93" w:rsidRDefault="00E73FAC" w:rsidP="00E73FAC"/>
    <w:p w14:paraId="36089C50" w14:textId="77777777" w:rsidR="00E73FAC" w:rsidRPr="00876E93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527307" w14:textId="77777777" w:rsidR="007E7DE6" w:rsidRDefault="007E7DE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63F56C6" w14:textId="77777777" w:rsidR="002F5E62" w:rsidRDefault="002F5E62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5F00997F" w14:textId="77777777" w:rsidR="007E7DE6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</w:p>
    <w:p w14:paraId="62940FBB" w14:textId="77777777" w:rsidR="007E7DE6" w:rsidRDefault="007E7DE6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3E503BB2" w14:textId="2CBB3835" w:rsidR="007E7DE6" w:rsidRPr="000663FB" w:rsidRDefault="007E7DE6" w:rsidP="007E7DE6">
      <w:pPr>
        <w:rPr>
          <w:b/>
          <w:bCs/>
          <w:sz w:val="22"/>
          <w:szCs w:val="22"/>
        </w:rPr>
      </w:pPr>
      <w:r w:rsidRPr="000663FB">
        <w:rPr>
          <w:b/>
          <w:bCs/>
        </w:rPr>
        <w:lastRenderedPageBreak/>
        <w:t>ZPI.271.1.1.202</w:t>
      </w:r>
      <w:r w:rsidR="002F5E62">
        <w:rPr>
          <w:b/>
          <w:bCs/>
        </w:rPr>
        <w:t>4</w:t>
      </w:r>
    </w:p>
    <w:p w14:paraId="270EF14F" w14:textId="77777777" w:rsidR="007E7DE6" w:rsidRPr="00333A92" w:rsidRDefault="007E7DE6" w:rsidP="007E7DE6">
      <w:pPr>
        <w:spacing w:line="250" w:lineRule="auto"/>
        <w:rPr>
          <w:b/>
          <w:bCs/>
        </w:rPr>
      </w:pPr>
    </w:p>
    <w:p w14:paraId="034C2EC8" w14:textId="73189736" w:rsidR="007E7DE6" w:rsidRPr="00333A92" w:rsidRDefault="007E7DE6" w:rsidP="007E7DE6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 </w:t>
      </w:r>
      <w:r>
        <w:t>10</w:t>
      </w:r>
      <w:r w:rsidRPr="00333A92">
        <w:t xml:space="preserve"> do SWZ</w:t>
      </w:r>
    </w:p>
    <w:p w14:paraId="1CAB6249" w14:textId="77777777" w:rsidR="007E7DE6" w:rsidRPr="00333A92" w:rsidRDefault="007E7DE6" w:rsidP="007E7DE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598EF2D" w14:textId="77777777" w:rsidR="007E7DE6" w:rsidRDefault="007E7DE6" w:rsidP="007E7DE6">
      <w:pPr>
        <w:spacing w:line="276" w:lineRule="auto"/>
        <w:ind w:left="5664" w:right="23"/>
        <w:rPr>
          <w:b/>
          <w:bCs/>
        </w:rPr>
      </w:pPr>
    </w:p>
    <w:p w14:paraId="3796AA21" w14:textId="77777777" w:rsidR="007E7DE6" w:rsidRDefault="007E7DE6" w:rsidP="007E7DE6">
      <w:pPr>
        <w:spacing w:line="276" w:lineRule="auto"/>
        <w:ind w:left="5664" w:right="23"/>
        <w:rPr>
          <w:b/>
          <w:bCs/>
        </w:rPr>
      </w:pPr>
    </w:p>
    <w:p w14:paraId="75E643C4" w14:textId="171C668B" w:rsidR="007E7DE6" w:rsidRPr="00333A92" w:rsidRDefault="007E7DE6" w:rsidP="007E7DE6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DC29E5B" w14:textId="77777777" w:rsidR="007E7DE6" w:rsidRPr="00333A92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4E41CF1E" w14:textId="77777777" w:rsidR="007E7DE6" w:rsidRPr="00333A92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0E9022B" w14:textId="116DD65A" w:rsidR="007E7DE6" w:rsidRPr="007E7DE6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70F7C1B6" w14:textId="77777777" w:rsidR="007E7DE6" w:rsidRPr="007E7DE6" w:rsidRDefault="007E7DE6" w:rsidP="007E7DE6">
      <w:pPr>
        <w:spacing w:before="600" w:after="60" w:line="276" w:lineRule="auto"/>
        <w:jc w:val="center"/>
        <w:rPr>
          <w:b/>
          <w:bCs/>
          <w:i/>
        </w:rPr>
      </w:pPr>
      <w:bookmarkStart w:id="6" w:name="_Hlk159846469"/>
      <w:r w:rsidRPr="007E7DE6">
        <w:rPr>
          <w:b/>
          <w:bCs/>
        </w:rPr>
        <w:t xml:space="preserve">Oświadczenie Wykonawcy </w:t>
      </w:r>
      <w:r w:rsidRPr="007E7DE6">
        <w:rPr>
          <w:b/>
          <w:bCs/>
          <w:u w:val="single"/>
        </w:rPr>
        <w:t>o aktualności informacji</w:t>
      </w:r>
      <w:r w:rsidRPr="007E7DE6">
        <w:rPr>
          <w:b/>
          <w:bCs/>
        </w:rPr>
        <w:t xml:space="preserve"> zawartych w oświadczeniu, </w:t>
      </w:r>
      <w:r w:rsidRPr="007E7DE6">
        <w:rPr>
          <w:b/>
          <w:bCs/>
        </w:rPr>
        <w:br/>
        <w:t>o którym mowa w art. 125 ust 1  ustawy Prawo zamówień publicznych w zakresie podstaw wykluczenia z postępowania wskazanych przez Zamawiającego</w:t>
      </w:r>
    </w:p>
    <w:bookmarkEnd w:id="6"/>
    <w:p w14:paraId="6BCF626B" w14:textId="77777777" w:rsidR="007E7DE6" w:rsidRPr="007E7DE6" w:rsidRDefault="007E7DE6" w:rsidP="007E7DE6">
      <w:pPr>
        <w:spacing w:line="276" w:lineRule="auto"/>
        <w:jc w:val="center"/>
        <w:rPr>
          <w:bCs/>
        </w:rPr>
      </w:pPr>
      <w:r w:rsidRPr="007E7DE6">
        <w:rPr>
          <w:bCs/>
        </w:rPr>
        <w:t>POTWIERDZAJĄCE BRAK PODSTAW WYKLUCZENIA Z POSTĘPOWANIA</w:t>
      </w:r>
    </w:p>
    <w:p w14:paraId="0DFF9417" w14:textId="77777777" w:rsidR="007E7DE6" w:rsidRPr="007E7DE6" w:rsidRDefault="007E7DE6" w:rsidP="007E7DE6">
      <w:pPr>
        <w:spacing w:before="120" w:after="120" w:line="276" w:lineRule="auto"/>
        <w:ind w:right="567"/>
        <w:jc w:val="center"/>
        <w:rPr>
          <w:bCs/>
        </w:rPr>
      </w:pPr>
      <w:r w:rsidRPr="007E7DE6">
        <w:rPr>
          <w:bCs/>
        </w:rPr>
        <w:t>(składane przez Wykonawcę na wezwanie Zamawiającego)</w:t>
      </w:r>
    </w:p>
    <w:p w14:paraId="24DBCC52" w14:textId="77777777" w:rsidR="007E7DE6" w:rsidRPr="00333A92" w:rsidRDefault="007E7DE6" w:rsidP="007E7DE6">
      <w:pPr>
        <w:jc w:val="both"/>
      </w:pPr>
    </w:p>
    <w:p w14:paraId="1F3A3896" w14:textId="77777777" w:rsidR="007E7DE6" w:rsidRPr="00333A92" w:rsidRDefault="007E7DE6" w:rsidP="007E7DE6">
      <w:r w:rsidRPr="00333A92">
        <w:t>Nazwa i adres Wykonawcy: …..........................................................................................................</w:t>
      </w:r>
    </w:p>
    <w:p w14:paraId="1799A152" w14:textId="77777777" w:rsidR="007E7DE6" w:rsidRPr="00876E93" w:rsidRDefault="007E7DE6" w:rsidP="007E7DE6">
      <w:pPr>
        <w:jc w:val="both"/>
      </w:pPr>
    </w:p>
    <w:p w14:paraId="7BCE7D8F" w14:textId="77777777" w:rsidR="007E7DE6" w:rsidRPr="00876E93" w:rsidRDefault="007E7DE6" w:rsidP="007E7DE6">
      <w:pPr>
        <w:jc w:val="both"/>
      </w:pPr>
      <w:r w:rsidRPr="00876E93">
        <w:t>………………………………………………………………………</w:t>
      </w:r>
    </w:p>
    <w:p w14:paraId="18F25CB8" w14:textId="77777777" w:rsidR="007E7DE6" w:rsidRPr="00876E93" w:rsidRDefault="007E7DE6" w:rsidP="007E7DE6">
      <w:pPr>
        <w:spacing w:line="276" w:lineRule="auto"/>
      </w:pPr>
    </w:p>
    <w:p w14:paraId="25063930" w14:textId="14A9A653" w:rsidR="002F5E62" w:rsidRPr="00876E93" w:rsidRDefault="007E7DE6" w:rsidP="002F5E62">
      <w:pPr>
        <w:spacing w:line="276" w:lineRule="auto"/>
        <w:jc w:val="both"/>
      </w:pPr>
      <w:r w:rsidRPr="00876E93">
        <w:t xml:space="preserve">Oświadczam, że informacje zawarte w oświadczeniu złożonym wraz z ofertą </w:t>
      </w:r>
      <w:r w:rsidRPr="00876E93">
        <w:br/>
        <w:t>w postępowaniu o udzielenie zamówienia publicznego pn.</w:t>
      </w:r>
      <w:r w:rsidR="002F5E62" w:rsidRPr="00876E93">
        <w:t xml:space="preserve"> </w:t>
      </w:r>
      <w:r w:rsidR="002F5E62" w:rsidRPr="00876E93">
        <w:rPr>
          <w:rFonts w:eastAsia="Calibri"/>
          <w:b/>
          <w:bCs/>
          <w:i/>
          <w:iCs/>
          <w:lang w:eastAsia="en-US"/>
        </w:rPr>
        <w:t>Przebudowa boiska sportowego                        w Dobrzycy w systemie „zaprojektuj i wybuduj”</w:t>
      </w:r>
    </w:p>
    <w:p w14:paraId="3D437521" w14:textId="2568154F" w:rsidR="007E7DE6" w:rsidRPr="00876E93" w:rsidRDefault="007E7DE6" w:rsidP="007E7DE6">
      <w:pPr>
        <w:jc w:val="both"/>
        <w:rPr>
          <w:rFonts w:eastAsia="Calibri"/>
          <w:b/>
          <w:bCs/>
          <w:i/>
          <w:iCs/>
          <w:lang w:eastAsia="en-US"/>
        </w:rPr>
      </w:pPr>
      <w:r w:rsidRPr="00876E93">
        <w:t xml:space="preserve">w zakresie podstaw wykluczenia  i spełniania warunków udziału w postępowaniu </w:t>
      </w:r>
      <w:r w:rsidRPr="00876E93">
        <w:rPr>
          <w:b/>
          <w:u w:val="single"/>
        </w:rPr>
        <w:t>są nadal aktualne.</w:t>
      </w:r>
    </w:p>
    <w:p w14:paraId="7F263B5E" w14:textId="77777777" w:rsidR="007E7DE6" w:rsidRPr="00876E93" w:rsidRDefault="007E7DE6" w:rsidP="007E7DE6">
      <w:pPr>
        <w:spacing w:line="276" w:lineRule="auto"/>
        <w:jc w:val="both"/>
        <w:rPr>
          <w:u w:val="single"/>
        </w:rPr>
      </w:pPr>
    </w:p>
    <w:p w14:paraId="78C09156" w14:textId="77777777" w:rsidR="007E7DE6" w:rsidRPr="00876E93" w:rsidRDefault="007E7DE6" w:rsidP="007E7DE6">
      <w:pPr>
        <w:spacing w:line="276" w:lineRule="auto"/>
        <w:jc w:val="both"/>
        <w:rPr>
          <w:u w:val="single"/>
        </w:rPr>
      </w:pPr>
    </w:p>
    <w:p w14:paraId="0E948AC1" w14:textId="77777777" w:rsidR="007E7DE6" w:rsidRPr="00876E93" w:rsidRDefault="007E7DE6" w:rsidP="007E7DE6">
      <w:pPr>
        <w:spacing w:line="276" w:lineRule="auto"/>
        <w:jc w:val="both"/>
        <w:rPr>
          <w:u w:val="single"/>
        </w:rPr>
      </w:pPr>
    </w:p>
    <w:p w14:paraId="0981B876" w14:textId="77777777" w:rsidR="007E7DE6" w:rsidRPr="00876E93" w:rsidRDefault="007E7DE6" w:rsidP="007E7DE6">
      <w:pPr>
        <w:spacing w:line="276" w:lineRule="auto"/>
        <w:jc w:val="both"/>
        <w:rPr>
          <w:u w:val="single"/>
        </w:rPr>
      </w:pPr>
    </w:p>
    <w:p w14:paraId="508E39AB" w14:textId="73B6F5FC" w:rsidR="007E7DE6" w:rsidRPr="00876E93" w:rsidRDefault="007E7DE6" w:rsidP="007E7DE6">
      <w:pPr>
        <w:spacing w:line="276" w:lineRule="auto"/>
        <w:jc w:val="both"/>
        <w:rPr>
          <w:u w:val="single"/>
        </w:rPr>
      </w:pPr>
    </w:p>
    <w:p w14:paraId="7C6CB20E" w14:textId="77777777" w:rsidR="007E7DE6" w:rsidRPr="00876E93" w:rsidRDefault="007E7DE6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2267F192" w14:textId="3610211F" w:rsidR="00E73FAC" w:rsidRPr="00876E93" w:rsidRDefault="00E73FAC" w:rsidP="007E7DE6">
      <w:pPr>
        <w:tabs>
          <w:tab w:val="left" w:pos="7395"/>
        </w:tabs>
        <w:spacing w:line="250" w:lineRule="auto"/>
        <w:rPr>
          <w:b/>
          <w:bCs/>
          <w:sz w:val="20"/>
          <w:szCs w:val="20"/>
        </w:rPr>
      </w:pPr>
    </w:p>
    <w:p w14:paraId="391E21F1" w14:textId="77777777" w:rsidR="00B85CEE" w:rsidRPr="00876E93" w:rsidRDefault="00B85CEE" w:rsidP="0081451D">
      <w:pPr>
        <w:spacing w:line="250" w:lineRule="auto"/>
        <w:rPr>
          <w:rFonts w:ascii="Verdana" w:hAnsi="Verdana"/>
          <w:b/>
          <w:sz w:val="18"/>
          <w:szCs w:val="18"/>
        </w:rPr>
      </w:pPr>
    </w:p>
    <w:sectPr w:rsidR="00B85CEE" w:rsidRPr="00876E93" w:rsidSect="00C84504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B277" w14:textId="77777777" w:rsidR="00C84504" w:rsidRDefault="00C84504" w:rsidP="00BE245A">
      <w:r>
        <w:separator/>
      </w:r>
    </w:p>
  </w:endnote>
  <w:endnote w:type="continuationSeparator" w:id="0">
    <w:p w14:paraId="6969B906" w14:textId="77777777" w:rsidR="00C84504" w:rsidRDefault="00C8450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A9E1" w14:textId="77777777" w:rsidR="00C84504" w:rsidRDefault="00C84504" w:rsidP="00BE245A">
      <w:r>
        <w:separator/>
      </w:r>
    </w:p>
  </w:footnote>
  <w:footnote w:type="continuationSeparator" w:id="0">
    <w:p w14:paraId="18FFAF58" w14:textId="77777777" w:rsidR="00C84504" w:rsidRDefault="00C84504" w:rsidP="00BE245A">
      <w:r>
        <w:continuationSeparator/>
      </w:r>
    </w:p>
  </w:footnote>
  <w:footnote w:id="1">
    <w:p w14:paraId="3AA524DF" w14:textId="4C58DA27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</w:t>
      </w:r>
      <w:proofErr w:type="spellStart"/>
      <w:r w:rsidR="00EA6247" w:rsidRPr="00EA6247">
        <w:rPr>
          <w:sz w:val="18"/>
          <w:szCs w:val="18"/>
        </w:rPr>
        <w:t>t.j</w:t>
      </w:r>
      <w:proofErr w:type="spellEnd"/>
      <w:r w:rsidR="00EA6247" w:rsidRPr="00EA6247">
        <w:rPr>
          <w:sz w:val="18"/>
          <w:szCs w:val="18"/>
        </w:rPr>
        <w:t>. Dz.U. z 2024 r. poz. 236</w:t>
      </w:r>
      <w:r w:rsidRPr="002D7F6D">
        <w:rPr>
          <w:sz w:val="18"/>
          <w:szCs w:val="18"/>
        </w:rPr>
        <w:t>.).</w:t>
      </w:r>
    </w:p>
  </w:footnote>
  <w:footnote w:id="2">
    <w:p w14:paraId="3AA9A136" w14:textId="5A83DB93" w:rsidR="00EA6211" w:rsidRDefault="00EA62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211">
        <w:t>wstawić znak „x” w odpowiednie pole</w:t>
      </w:r>
    </w:p>
  </w:footnote>
  <w:footnote w:id="3">
    <w:p w14:paraId="094A144E" w14:textId="2BF106EB" w:rsidR="00EA6211" w:rsidRDefault="00EA621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C8446F1" w14:textId="77777777" w:rsidR="005E207B" w:rsidRDefault="005E207B" w:rsidP="00EA6211">
      <w:pPr>
        <w:pStyle w:val="Tekstprzypisudolnego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6">
    <w:p w14:paraId="7BAB860E" w14:textId="1065BCBF" w:rsidR="00EA6211" w:rsidRDefault="00EA621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7">
    <w:p w14:paraId="74252AA7" w14:textId="77777777" w:rsidR="00EA6211" w:rsidRDefault="00EA6211" w:rsidP="00EA621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  <w:p w14:paraId="6A9B26E5" w14:textId="50E24127" w:rsidR="00EA6211" w:rsidRDefault="00EA6211">
      <w:pPr>
        <w:pStyle w:val="Tekstprzypisudolnego"/>
      </w:pPr>
    </w:p>
  </w:footnote>
  <w:footnote w:id="8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485E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63FB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D76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57D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5E62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0EC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375B6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2D3C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8C1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374E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4A29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409E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C7756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E5F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E7DE6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27AD1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189E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57DA2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6E93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1E4C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1758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3E1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20A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829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3E9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119A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504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0D60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074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1A46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211"/>
    <w:rsid w:val="00EA6247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628F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7431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421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0644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15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17</cp:revision>
  <cp:lastPrinted>2024-02-28T09:07:00Z</cp:lastPrinted>
  <dcterms:created xsi:type="dcterms:W3CDTF">2023-09-11T06:26:00Z</dcterms:created>
  <dcterms:modified xsi:type="dcterms:W3CDTF">2024-02-28T12:28:00Z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