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DB8" w14:textId="6E66874B" w:rsidR="006F762D" w:rsidRPr="005B5D0D" w:rsidRDefault="006F762D" w:rsidP="00167625">
      <w:pPr>
        <w:spacing w:line="276" w:lineRule="auto"/>
        <w:jc w:val="right"/>
        <w:rPr>
          <w:b/>
          <w:bCs/>
          <w:sz w:val="24"/>
          <w:szCs w:val="24"/>
        </w:rPr>
      </w:pPr>
      <w:r w:rsidRPr="005B5D0D">
        <w:rPr>
          <w:b/>
          <w:bCs/>
          <w:sz w:val="24"/>
          <w:szCs w:val="24"/>
        </w:rPr>
        <w:t>Załącznik nr 2 do SWZ</w:t>
      </w:r>
    </w:p>
    <w:p w14:paraId="138CDA53" w14:textId="77777777" w:rsidR="006F762D" w:rsidRPr="005B5D0D" w:rsidRDefault="006F762D" w:rsidP="00167625">
      <w:pPr>
        <w:keepNext/>
        <w:tabs>
          <w:tab w:val="left" w:pos="3752"/>
        </w:tabs>
        <w:spacing w:line="276" w:lineRule="auto"/>
        <w:jc w:val="right"/>
        <w:outlineLvl w:val="0"/>
        <w:rPr>
          <w:b/>
          <w:sz w:val="24"/>
          <w:szCs w:val="24"/>
        </w:rPr>
      </w:pPr>
      <w:r w:rsidRPr="005B5D0D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Pr="005B5D0D" w:rsidRDefault="006F762D" w:rsidP="00167625">
      <w:pPr>
        <w:keepNext/>
        <w:tabs>
          <w:tab w:val="left" w:pos="3752"/>
        </w:tabs>
        <w:spacing w:line="276" w:lineRule="auto"/>
        <w:jc w:val="center"/>
        <w:outlineLvl w:val="0"/>
        <w:rPr>
          <w:b/>
          <w:sz w:val="24"/>
          <w:szCs w:val="24"/>
        </w:rPr>
      </w:pPr>
      <w:r w:rsidRPr="005B5D0D">
        <w:rPr>
          <w:b/>
          <w:sz w:val="24"/>
          <w:szCs w:val="24"/>
        </w:rPr>
        <w:t>FORMULARZ OFERTOWY</w:t>
      </w:r>
    </w:p>
    <w:p w14:paraId="5665C3F0" w14:textId="77777777" w:rsidR="009529B2" w:rsidRPr="005B5D0D" w:rsidRDefault="009529B2" w:rsidP="00167625">
      <w:pPr>
        <w:keepNext/>
        <w:tabs>
          <w:tab w:val="left" w:pos="3752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14:paraId="0D5169D5" w14:textId="4F9E685C" w:rsidR="004E048F" w:rsidRPr="005B5D0D" w:rsidRDefault="006F762D" w:rsidP="00167625">
      <w:pPr>
        <w:spacing w:after="240" w:line="276" w:lineRule="auto"/>
        <w:jc w:val="both"/>
        <w:rPr>
          <w:bCs/>
          <w:iCs/>
          <w:sz w:val="24"/>
          <w:szCs w:val="24"/>
        </w:rPr>
      </w:pPr>
      <w:r w:rsidRPr="005B5D0D">
        <w:rPr>
          <w:bCs/>
          <w:iCs/>
          <w:sz w:val="24"/>
          <w:szCs w:val="24"/>
        </w:rPr>
        <w:t xml:space="preserve">Dotyczy: </w:t>
      </w:r>
      <w:r w:rsidRPr="005B5D0D">
        <w:rPr>
          <w:noProof/>
          <w:sz w:val="24"/>
          <w:szCs w:val="24"/>
        </w:rPr>
        <w:t xml:space="preserve">postępowania o udzielenie zamówienia publicznego prowadzonego na podstawie </w:t>
      </w:r>
      <w:r w:rsidRPr="005B5D0D">
        <w:rPr>
          <w:noProof/>
          <w:sz w:val="24"/>
          <w:szCs w:val="24"/>
        </w:rPr>
        <w:br/>
        <w:t>art. 275 pkt. 1 ustawy Pzp</w:t>
      </w:r>
      <w:r w:rsidRPr="005B5D0D">
        <w:rPr>
          <w:bCs/>
          <w:iCs/>
          <w:sz w:val="24"/>
          <w:szCs w:val="24"/>
        </w:rPr>
        <w:t xml:space="preserve"> na </w:t>
      </w:r>
      <w:bookmarkStart w:id="0" w:name="_Ref62473083"/>
      <w:r w:rsidR="004E048F" w:rsidRPr="005B5D0D">
        <w:rPr>
          <w:b/>
          <w:iCs/>
          <w:sz w:val="24"/>
          <w:szCs w:val="24"/>
        </w:rPr>
        <w:t xml:space="preserve">dostawę </w:t>
      </w:r>
      <w:r w:rsidR="00AF556A" w:rsidRPr="005B5D0D">
        <w:rPr>
          <w:b/>
          <w:iCs/>
          <w:sz w:val="24"/>
          <w:szCs w:val="24"/>
        </w:rPr>
        <w:t xml:space="preserve">materiałów biurowych </w:t>
      </w:r>
      <w:r w:rsidR="004E048F" w:rsidRPr="005B5D0D">
        <w:rPr>
          <w:b/>
          <w:iCs/>
          <w:sz w:val="24"/>
          <w:szCs w:val="24"/>
        </w:rPr>
        <w:t>do SZPZLO Warszawa-Wawer</w:t>
      </w:r>
      <w:r w:rsidR="004E048F" w:rsidRPr="005B5D0D">
        <w:rPr>
          <w:bCs/>
          <w:iCs/>
          <w:sz w:val="24"/>
          <w:szCs w:val="24"/>
        </w:rPr>
        <w:t xml:space="preserve"> </w:t>
      </w:r>
    </w:p>
    <w:p w14:paraId="5ABD01DD" w14:textId="273A9420" w:rsidR="006F762D" w:rsidRPr="005B5D0D" w:rsidRDefault="006F762D" w:rsidP="00167625">
      <w:pPr>
        <w:spacing w:line="276" w:lineRule="auto"/>
        <w:jc w:val="both"/>
        <w:rPr>
          <w:sz w:val="24"/>
          <w:szCs w:val="24"/>
        </w:rPr>
      </w:pPr>
      <w:r w:rsidRPr="005B5D0D">
        <w:rPr>
          <w:b/>
          <w:caps/>
          <w:sz w:val="24"/>
          <w:szCs w:val="24"/>
        </w:rPr>
        <w:t>Dane Wykonawcy</w:t>
      </w:r>
      <w:r w:rsidRPr="005B5D0D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167625" w14:paraId="105535B4" w14:textId="77777777" w:rsidTr="00BF6095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5B5D0D" w:rsidRDefault="006F762D" w:rsidP="00167625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  <w:p w14:paraId="50C3FFE6" w14:textId="77777777" w:rsidR="006F762D" w:rsidRPr="005B5D0D" w:rsidRDefault="006F762D" w:rsidP="00167625">
            <w:pPr>
              <w:tabs>
                <w:tab w:val="left" w:pos="3752"/>
              </w:tabs>
              <w:spacing w:line="276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5B5D0D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5B5D0D" w:rsidRDefault="006F762D" w:rsidP="00167625">
            <w:pPr>
              <w:tabs>
                <w:tab w:val="left" w:pos="3752"/>
              </w:tabs>
              <w:spacing w:line="276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3A79BB50" w:rsidR="006F762D" w:rsidRPr="005B5D0D" w:rsidRDefault="006F762D" w:rsidP="00167625">
            <w:pPr>
              <w:tabs>
                <w:tab w:val="left" w:pos="3752"/>
              </w:tabs>
              <w:snapToGrid w:val="0"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………..………………………………....……</w:t>
            </w:r>
            <w:r w:rsidR="00366336" w:rsidRPr="005B5D0D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5B5D0D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60488071" w:rsidR="006F762D" w:rsidRPr="005B5D0D" w:rsidRDefault="006F762D" w:rsidP="00167625">
            <w:pPr>
              <w:tabs>
                <w:tab w:val="left" w:pos="3752"/>
              </w:tabs>
              <w:snapToGrid w:val="0"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 w:rsidRPr="005B5D0D">
              <w:rPr>
                <w:sz w:val="24"/>
                <w:szCs w:val="24"/>
                <w:lang w:val="en-US" w:eastAsia="en-US" w:bidi="en-US"/>
              </w:rPr>
              <w:t>…</w:t>
            </w:r>
            <w:r w:rsidRPr="005B5D0D">
              <w:rPr>
                <w:sz w:val="24"/>
                <w:szCs w:val="24"/>
                <w:lang w:val="en-US" w:eastAsia="en-US" w:bidi="en-US"/>
              </w:rPr>
              <w:t>…</w:t>
            </w:r>
            <w:r w:rsidR="00366336" w:rsidRPr="005B5D0D">
              <w:rPr>
                <w:sz w:val="24"/>
                <w:szCs w:val="24"/>
                <w:lang w:val="en-US" w:eastAsia="en-US" w:bidi="en-US"/>
              </w:rPr>
              <w:t>……..</w:t>
            </w:r>
            <w:r w:rsidRPr="005B5D0D">
              <w:rPr>
                <w:sz w:val="24"/>
                <w:szCs w:val="24"/>
                <w:lang w:val="en-US" w:eastAsia="en-US" w:bidi="en-US"/>
              </w:rPr>
              <w:t>…….… tel. ……………………….. email ……………</w:t>
            </w:r>
            <w:r w:rsidR="00366336" w:rsidRPr="005B5D0D">
              <w:rPr>
                <w:sz w:val="24"/>
                <w:szCs w:val="24"/>
                <w:lang w:val="en-US" w:eastAsia="en-US" w:bidi="en-US"/>
              </w:rPr>
              <w:t>………</w:t>
            </w:r>
            <w:r w:rsidRPr="005B5D0D">
              <w:rPr>
                <w:sz w:val="24"/>
                <w:szCs w:val="24"/>
                <w:lang w:val="en-US" w:eastAsia="en-US" w:bidi="en-US"/>
              </w:rPr>
              <w:t>……………..</w:t>
            </w:r>
          </w:p>
        </w:tc>
      </w:tr>
      <w:tr w:rsidR="006F762D" w:rsidRPr="00167625" w14:paraId="43CC909A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5B5D0D" w:rsidRDefault="006F762D" w:rsidP="0016762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5B5D0D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5B5D0D" w:rsidRDefault="006F762D" w:rsidP="0016762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5B5D0D" w:rsidRDefault="006F762D" w:rsidP="00167625">
            <w:pPr>
              <w:tabs>
                <w:tab w:val="left" w:pos="3752"/>
              </w:tabs>
              <w:spacing w:line="276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5B5D0D" w:rsidRDefault="006F762D" w:rsidP="00167625">
            <w:pPr>
              <w:numPr>
                <w:ilvl w:val="0"/>
                <w:numId w:val="42"/>
              </w:numPr>
              <w:tabs>
                <w:tab w:val="left" w:pos="67"/>
                <w:tab w:val="num" w:pos="350"/>
              </w:tabs>
              <w:suppressAutoHyphens/>
              <w:spacing w:line="276" w:lineRule="auto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5B5D0D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 w:rsidRPr="005B5D0D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5B5D0D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 w:rsidRPr="005B5D0D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5B5D0D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 w:rsidRPr="005B5D0D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5B5D0D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2F18D4F9" w14:textId="09A6664B" w:rsidR="006F762D" w:rsidRPr="005B5D0D" w:rsidRDefault="006F762D" w:rsidP="005B5D0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5B5D0D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 w:rsidRPr="005B5D0D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………….</w:t>
            </w:r>
            <w:r w:rsidRPr="005B5D0D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</w:t>
            </w:r>
            <w:r w:rsidR="00BF6095" w:rsidRPr="005B5D0D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</w:t>
            </w:r>
            <w:r w:rsidRPr="005B5D0D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099A8D20" w:rsidR="006F762D" w:rsidRPr="005B5D0D" w:rsidRDefault="006F762D" w:rsidP="005B5D0D">
            <w:pPr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5B5D0D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Centralnej Ewidencji i Informacji o Działalności Gospodarczej ..................</w:t>
            </w:r>
            <w:r w:rsidR="00356575" w:rsidRPr="005B5D0D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...........................</w:t>
            </w:r>
            <w:r w:rsidRPr="005B5D0D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</w:t>
            </w:r>
            <w:r w:rsidR="00356575" w:rsidRPr="005B5D0D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5B5D0D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 w:rsidRPr="005B5D0D">
              <w:rPr>
                <w:bCs/>
                <w:iCs/>
                <w:sz w:val="24"/>
                <w:szCs w:val="24"/>
                <w:lang w:val="en-US" w:eastAsia="en-US" w:bidi="en-US"/>
              </w:rPr>
              <w:t>……</w:t>
            </w:r>
            <w:r w:rsidRPr="005B5D0D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</w:tc>
      </w:tr>
      <w:tr w:rsidR="006F762D" w:rsidRPr="00167625" w14:paraId="67054503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5B5D0D" w:rsidRDefault="006F762D" w:rsidP="00167625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5B5D0D" w:rsidRDefault="006F762D" w:rsidP="00167625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167625" w14:paraId="7C0F5B1F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5B5D0D" w:rsidRDefault="006F762D" w:rsidP="00167625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5B5D0D" w:rsidRDefault="006F762D" w:rsidP="00167625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167625" w14:paraId="2BCB2635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5B5D0D" w:rsidRDefault="006F762D" w:rsidP="00167625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5B5D0D" w:rsidRDefault="006F762D" w:rsidP="00167625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167625" w14:paraId="7247DBA3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5B5D0D" w:rsidRDefault="006F762D" w:rsidP="00167625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5B5D0D" w:rsidRDefault="006F762D" w:rsidP="00167625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167625" w14:paraId="30D16D4E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5B5D0D" w:rsidRDefault="006F762D" w:rsidP="00167625">
            <w:pPr>
              <w:tabs>
                <w:tab w:val="left" w:pos="3752"/>
                <w:tab w:val="center" w:pos="4536"/>
                <w:tab w:val="right" w:pos="9072"/>
              </w:tabs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5B5D0D" w:rsidRDefault="006F762D" w:rsidP="00167625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167625" w14:paraId="65E0BEFC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5B5D0D" w:rsidRDefault="006F762D" w:rsidP="00167625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de-DE" w:eastAsia="en-US" w:bidi="en-US"/>
              </w:rPr>
            </w:pPr>
            <w:r w:rsidRPr="005B5D0D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5B5D0D" w:rsidRDefault="006F762D" w:rsidP="00167625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167625" w14:paraId="39AB5DEF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5B5D0D" w:rsidRDefault="006F762D" w:rsidP="00167625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5B5D0D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5B5D0D" w:rsidRDefault="006F762D" w:rsidP="00167625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5B5D0D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5B5D0D" w:rsidRDefault="006F762D" w:rsidP="00167625">
            <w:pPr>
              <w:suppressAutoHyphens/>
              <w:snapToGrid w:val="0"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167625" w14:paraId="308B89BA" w14:textId="77777777" w:rsidTr="00BC2E8D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5B5D0D" w:rsidRDefault="006F762D" w:rsidP="00167625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5B5D0D" w:rsidRDefault="006F762D" w:rsidP="00167625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77777777" w:rsidR="006F762D" w:rsidRPr="005B5D0D" w:rsidRDefault="006F762D" w:rsidP="00167625">
            <w:pPr>
              <w:suppressAutoHyphens/>
              <w:spacing w:line="276" w:lineRule="auto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5B5D0D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 </w:t>
            </w:r>
          </w:p>
          <w:p w14:paraId="111CE390" w14:textId="77777777" w:rsidR="006F762D" w:rsidRPr="005B5D0D" w:rsidRDefault="006F762D" w:rsidP="00167625">
            <w:pPr>
              <w:suppressAutoHyphens/>
              <w:spacing w:line="276" w:lineRule="auto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5B5D0D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5B5D0D" w:rsidRDefault="006F762D" w:rsidP="00167625">
            <w:pPr>
              <w:suppressAutoHyphens/>
              <w:spacing w:line="276" w:lineRule="auto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5B5D0D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5B5D0D" w:rsidRDefault="006F762D" w:rsidP="00167625">
            <w:pPr>
              <w:numPr>
                <w:ilvl w:val="0"/>
                <w:numId w:val="43"/>
              </w:numPr>
              <w:suppressAutoHyphens/>
              <w:spacing w:line="276" w:lineRule="auto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5B5D0D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5B5D0D" w:rsidRDefault="006F762D" w:rsidP="005B5D0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5B5D0D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5B5D0D" w:rsidRDefault="006F762D" w:rsidP="005B5D0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5B5D0D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5B5D0D" w:rsidRDefault="006F762D" w:rsidP="005B5D0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5B5D0D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5B5D0D" w:rsidRDefault="006F762D" w:rsidP="005B5D0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5B5D0D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5B5D0D" w:rsidRDefault="006F762D" w:rsidP="00167625">
            <w:pPr>
              <w:numPr>
                <w:ilvl w:val="0"/>
                <w:numId w:val="43"/>
              </w:numPr>
              <w:suppressAutoHyphens/>
              <w:spacing w:line="276" w:lineRule="auto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5B5D0D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5B5D0D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Default="006F762D" w:rsidP="005B5D0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5B5D0D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42BE6CD9" w14:textId="77777777" w:rsidR="005B5D0D" w:rsidRPr="005B5D0D" w:rsidRDefault="005B5D0D" w:rsidP="005B5D0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</w:p>
    <w:p w14:paraId="6E62C869" w14:textId="77777777" w:rsidR="006F762D" w:rsidRPr="005B5D0D" w:rsidRDefault="006F762D" w:rsidP="005B5D0D">
      <w:pPr>
        <w:numPr>
          <w:ilvl w:val="0"/>
          <w:numId w:val="41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5B5D0D">
        <w:rPr>
          <w:b/>
          <w:sz w:val="24"/>
          <w:szCs w:val="24"/>
        </w:rPr>
        <w:lastRenderedPageBreak/>
        <w:t>OFERTA WYKONAWCY</w:t>
      </w:r>
    </w:p>
    <w:p w14:paraId="5EAF4D58" w14:textId="77777777" w:rsidR="006F762D" w:rsidRPr="005B5D0D" w:rsidRDefault="006F762D" w:rsidP="005B5D0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270C45A9" w:rsidR="006F762D" w:rsidRPr="005B5D0D" w:rsidRDefault="006F762D" w:rsidP="005B5D0D">
      <w:pPr>
        <w:spacing w:line="276" w:lineRule="auto"/>
        <w:jc w:val="both"/>
        <w:rPr>
          <w:sz w:val="24"/>
          <w:szCs w:val="24"/>
        </w:rPr>
      </w:pPr>
      <w:r w:rsidRPr="005B5D0D">
        <w:rPr>
          <w:bCs/>
          <w:sz w:val="24"/>
          <w:szCs w:val="24"/>
        </w:rPr>
        <w:t xml:space="preserve">Ja/my niżej podpisana(-ni) ubiegając się o udzielenie zamówienia publicznego </w:t>
      </w:r>
      <w:r w:rsidR="00077097" w:rsidRPr="005B5D0D">
        <w:rPr>
          <w:bCs/>
          <w:sz w:val="24"/>
          <w:szCs w:val="24"/>
        </w:rPr>
        <w:br/>
      </w:r>
      <w:r w:rsidRPr="005B5D0D">
        <w:rPr>
          <w:bCs/>
          <w:sz w:val="24"/>
          <w:szCs w:val="24"/>
        </w:rPr>
        <w:t>w post</w:t>
      </w:r>
      <w:r w:rsidR="004E048F" w:rsidRPr="005B5D0D">
        <w:rPr>
          <w:bCs/>
          <w:sz w:val="24"/>
          <w:szCs w:val="24"/>
        </w:rPr>
        <w:t>ę</w:t>
      </w:r>
      <w:r w:rsidRPr="005B5D0D">
        <w:rPr>
          <w:bCs/>
          <w:sz w:val="24"/>
          <w:szCs w:val="24"/>
        </w:rPr>
        <w:t>powaniu na</w:t>
      </w:r>
      <w:r w:rsidRPr="005B5D0D">
        <w:rPr>
          <w:b/>
          <w:sz w:val="24"/>
          <w:szCs w:val="24"/>
        </w:rPr>
        <w:t xml:space="preserve"> </w:t>
      </w:r>
      <w:bookmarkStart w:id="1" w:name="_Hlk135648116"/>
      <w:r w:rsidR="004E048F" w:rsidRPr="005B5D0D">
        <w:rPr>
          <w:b/>
          <w:sz w:val="24"/>
          <w:szCs w:val="24"/>
        </w:rPr>
        <w:t xml:space="preserve">dostawę </w:t>
      </w:r>
      <w:r w:rsidR="00AF556A" w:rsidRPr="005B5D0D">
        <w:rPr>
          <w:b/>
          <w:sz w:val="24"/>
          <w:szCs w:val="24"/>
        </w:rPr>
        <w:t xml:space="preserve">materiałów biurowych </w:t>
      </w:r>
      <w:r w:rsidR="004E048F" w:rsidRPr="005B5D0D">
        <w:rPr>
          <w:b/>
          <w:sz w:val="24"/>
          <w:szCs w:val="24"/>
        </w:rPr>
        <w:t>do SZPZLO Warszawa-Wawer</w:t>
      </w:r>
      <w:bookmarkEnd w:id="1"/>
      <w:r w:rsidR="0067202A" w:rsidRPr="005B5D0D">
        <w:rPr>
          <w:b/>
          <w:sz w:val="24"/>
          <w:szCs w:val="24"/>
        </w:rPr>
        <w:t xml:space="preserve">, </w:t>
      </w:r>
      <w:r w:rsidRPr="005B5D0D">
        <w:rPr>
          <w:iCs/>
          <w:sz w:val="24"/>
          <w:szCs w:val="24"/>
        </w:rPr>
        <w:t>oznaczenie sprawy:</w:t>
      </w:r>
      <w:r w:rsidRPr="005B5D0D">
        <w:rPr>
          <w:b/>
          <w:bCs/>
          <w:iCs/>
          <w:sz w:val="24"/>
          <w:szCs w:val="24"/>
        </w:rPr>
        <w:t xml:space="preserve"> SZPZLO/Z-</w:t>
      </w:r>
      <w:r w:rsidR="004E048F" w:rsidRPr="005B5D0D">
        <w:rPr>
          <w:b/>
          <w:bCs/>
          <w:iCs/>
          <w:sz w:val="24"/>
          <w:szCs w:val="24"/>
        </w:rPr>
        <w:t>2</w:t>
      </w:r>
      <w:r w:rsidR="00AF556A" w:rsidRPr="005B5D0D">
        <w:rPr>
          <w:b/>
          <w:bCs/>
          <w:iCs/>
          <w:sz w:val="24"/>
          <w:szCs w:val="24"/>
        </w:rPr>
        <w:t>4</w:t>
      </w:r>
      <w:r w:rsidRPr="005B5D0D">
        <w:rPr>
          <w:b/>
          <w:bCs/>
          <w:iCs/>
          <w:sz w:val="24"/>
          <w:szCs w:val="24"/>
        </w:rPr>
        <w:t>/202</w:t>
      </w:r>
      <w:r w:rsidR="0057187F" w:rsidRPr="005B5D0D">
        <w:rPr>
          <w:b/>
          <w:bCs/>
          <w:iCs/>
          <w:sz w:val="24"/>
          <w:szCs w:val="24"/>
        </w:rPr>
        <w:t>3</w:t>
      </w:r>
      <w:r w:rsidRPr="005B5D0D">
        <w:rPr>
          <w:b/>
          <w:bCs/>
          <w:iCs/>
          <w:sz w:val="24"/>
          <w:szCs w:val="24"/>
        </w:rPr>
        <w:t xml:space="preserve">, </w:t>
      </w:r>
      <w:r w:rsidRPr="005B5D0D">
        <w:rPr>
          <w:iCs/>
          <w:sz w:val="24"/>
          <w:szCs w:val="24"/>
        </w:rPr>
        <w:t xml:space="preserve">oferuję realizację </w:t>
      </w:r>
      <w:r w:rsidR="00AD5192" w:rsidRPr="005B5D0D">
        <w:rPr>
          <w:iCs/>
          <w:sz w:val="24"/>
          <w:szCs w:val="24"/>
        </w:rPr>
        <w:t xml:space="preserve">całego </w:t>
      </w:r>
      <w:r w:rsidRPr="005B5D0D">
        <w:rPr>
          <w:iCs/>
          <w:sz w:val="24"/>
          <w:szCs w:val="24"/>
        </w:rPr>
        <w:t>zamówienia zgodnie</w:t>
      </w:r>
      <w:r w:rsidR="00955A37" w:rsidRPr="005B5D0D">
        <w:rPr>
          <w:iCs/>
          <w:sz w:val="24"/>
          <w:szCs w:val="24"/>
        </w:rPr>
        <w:br/>
      </w:r>
      <w:r w:rsidRPr="005B5D0D">
        <w:rPr>
          <w:iCs/>
          <w:sz w:val="24"/>
          <w:szCs w:val="24"/>
        </w:rPr>
        <w:t>z opisem przedmiotu zamówienia oraz zgodnie</w:t>
      </w:r>
      <w:r w:rsidR="0057187F" w:rsidRPr="005B5D0D">
        <w:rPr>
          <w:iCs/>
          <w:sz w:val="24"/>
          <w:szCs w:val="24"/>
        </w:rPr>
        <w:t xml:space="preserve"> </w:t>
      </w:r>
      <w:r w:rsidRPr="005B5D0D">
        <w:rPr>
          <w:iCs/>
          <w:sz w:val="24"/>
          <w:szCs w:val="24"/>
        </w:rPr>
        <w:t>z zasadami i warunkami określonymi w SWZ za cenę</w:t>
      </w:r>
      <w:r w:rsidRPr="005B5D0D">
        <w:rPr>
          <w:sz w:val="24"/>
          <w:szCs w:val="24"/>
        </w:rPr>
        <w:t>:</w:t>
      </w:r>
    </w:p>
    <w:p w14:paraId="22D68B17" w14:textId="76A7A438" w:rsidR="006F762D" w:rsidRPr="005B5D0D" w:rsidRDefault="006F762D" w:rsidP="00167625">
      <w:pPr>
        <w:spacing w:line="276" w:lineRule="auto"/>
        <w:ind w:left="284" w:hanging="284"/>
        <w:jc w:val="both"/>
        <w:rPr>
          <w:sz w:val="24"/>
          <w:szCs w:val="24"/>
        </w:rPr>
      </w:pPr>
      <w:bookmarkStart w:id="2" w:name="_Hlk129809231"/>
      <w:bookmarkStart w:id="3" w:name="_Hlk129809467"/>
      <w:bookmarkStart w:id="4" w:name="_Hlk114213040"/>
      <w:r w:rsidRPr="005B5D0D">
        <w:rPr>
          <w:sz w:val="24"/>
          <w:szCs w:val="24"/>
        </w:rPr>
        <w:t>wartość netto   wynosi: .................................. zł,  (słownie: ....................................................)</w:t>
      </w:r>
    </w:p>
    <w:p w14:paraId="1BA2C414" w14:textId="1699818B" w:rsidR="006F762D" w:rsidRPr="005B5D0D" w:rsidRDefault="006F762D" w:rsidP="00167625">
      <w:pPr>
        <w:spacing w:line="276" w:lineRule="auto"/>
        <w:ind w:left="284" w:hanging="284"/>
        <w:rPr>
          <w:sz w:val="24"/>
          <w:szCs w:val="24"/>
        </w:rPr>
      </w:pPr>
      <w:r w:rsidRPr="005B5D0D">
        <w:rPr>
          <w:sz w:val="24"/>
          <w:szCs w:val="24"/>
        </w:rPr>
        <w:t xml:space="preserve">Stawka VAT: ……% </w:t>
      </w:r>
    </w:p>
    <w:p w14:paraId="4E48FB1F" w14:textId="492C497A" w:rsidR="006F762D" w:rsidRPr="005B5D0D" w:rsidRDefault="006F762D" w:rsidP="00167625">
      <w:pPr>
        <w:spacing w:line="276" w:lineRule="auto"/>
        <w:ind w:left="284" w:hanging="284"/>
        <w:rPr>
          <w:sz w:val="24"/>
          <w:szCs w:val="24"/>
        </w:rPr>
      </w:pPr>
      <w:r w:rsidRPr="005B5D0D">
        <w:rPr>
          <w:sz w:val="24"/>
          <w:szCs w:val="24"/>
        </w:rPr>
        <w:t>wartość brutto   wynosi: ................................ zł, (słownie: ..................................................),</w:t>
      </w:r>
    </w:p>
    <w:p w14:paraId="281CEC34" w14:textId="4B7DDD5F" w:rsidR="00AD5192" w:rsidRPr="005B5D0D" w:rsidRDefault="00B03C30" w:rsidP="00167625">
      <w:pPr>
        <w:spacing w:line="276" w:lineRule="auto"/>
        <w:rPr>
          <w:sz w:val="24"/>
          <w:szCs w:val="24"/>
        </w:rPr>
      </w:pPr>
      <w:bookmarkStart w:id="5" w:name="_Hlk135058334"/>
      <w:bookmarkStart w:id="6" w:name="_Hlk126939022"/>
      <w:r w:rsidRPr="005B5D0D">
        <w:rPr>
          <w:sz w:val="24"/>
          <w:szCs w:val="24"/>
        </w:rPr>
        <w:t>zgodnie z kalkulacją</w:t>
      </w:r>
      <w:bookmarkEnd w:id="5"/>
      <w:r w:rsidR="00AF556A" w:rsidRPr="005B5D0D">
        <w:rPr>
          <w:sz w:val="24"/>
          <w:szCs w:val="24"/>
        </w:rPr>
        <w:t xml:space="preserve"> wynikającą z Formularza asortymentowo-cenowego (sporządzonego według załącznika nr 1 do SWZ) załączonego do oferty</w:t>
      </w:r>
      <w:r w:rsidR="004E048F" w:rsidRPr="005B5D0D">
        <w:rPr>
          <w:sz w:val="24"/>
          <w:szCs w:val="24"/>
        </w:rPr>
        <w:t>:</w:t>
      </w:r>
    </w:p>
    <w:bookmarkEnd w:id="2"/>
    <w:bookmarkEnd w:id="3"/>
    <w:bookmarkEnd w:id="6"/>
    <w:p w14:paraId="64AA39CD" w14:textId="77777777" w:rsidR="004E048F" w:rsidRPr="005B5D0D" w:rsidRDefault="004E048F" w:rsidP="005B5D0D">
      <w:pPr>
        <w:tabs>
          <w:tab w:val="left" w:pos="2130"/>
        </w:tabs>
        <w:spacing w:line="276" w:lineRule="auto"/>
        <w:rPr>
          <w:sz w:val="24"/>
          <w:szCs w:val="24"/>
        </w:rPr>
      </w:pPr>
      <w:r w:rsidRPr="005B5D0D">
        <w:rPr>
          <w:sz w:val="24"/>
          <w:szCs w:val="24"/>
        </w:rPr>
        <w:tab/>
      </w:r>
    </w:p>
    <w:bookmarkEnd w:id="4"/>
    <w:p w14:paraId="3230892D" w14:textId="77777777" w:rsidR="006F762D" w:rsidRPr="005B5D0D" w:rsidRDefault="006F762D" w:rsidP="005B5D0D">
      <w:pPr>
        <w:spacing w:line="276" w:lineRule="auto"/>
        <w:jc w:val="center"/>
        <w:rPr>
          <w:b/>
          <w:sz w:val="24"/>
          <w:szCs w:val="24"/>
        </w:rPr>
      </w:pPr>
      <w:r w:rsidRPr="005B5D0D">
        <w:rPr>
          <w:b/>
          <w:sz w:val="24"/>
          <w:szCs w:val="24"/>
        </w:rPr>
        <w:t>III. OŚWIADCZENIA WYKONAWCY</w:t>
      </w:r>
    </w:p>
    <w:p w14:paraId="0B0B52ED" w14:textId="77777777" w:rsidR="006F762D" w:rsidRPr="005B5D0D" w:rsidRDefault="006F762D" w:rsidP="005B5D0D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5B5D0D" w:rsidRDefault="006F762D" w:rsidP="005B5D0D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B5D0D">
        <w:rPr>
          <w:sz w:val="24"/>
          <w:szCs w:val="24"/>
        </w:rPr>
        <w:t xml:space="preserve">Zapoznaliśmy się z treścią SWZ, a w szczególności z opisem przedmiotu zamówienia </w:t>
      </w:r>
      <w:r w:rsidRPr="005B5D0D">
        <w:rPr>
          <w:sz w:val="24"/>
          <w:szCs w:val="24"/>
        </w:rPr>
        <w:br/>
        <w:t xml:space="preserve">i z projektowanymi postanowieniami umowy i oświadczam(-y), że wykonamy zamówienie </w:t>
      </w:r>
      <w:r w:rsidRPr="005B5D0D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AE7C8A" w14:textId="248E72ED" w:rsidR="006F762D" w:rsidRPr="005B5D0D" w:rsidRDefault="006F762D" w:rsidP="005B5D0D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B5D0D">
        <w:rPr>
          <w:sz w:val="24"/>
          <w:szCs w:val="24"/>
        </w:rPr>
        <w:t>Uważamy się za związanych niniejszą ofertą na czas wskazany w SWZ.</w:t>
      </w:r>
    </w:p>
    <w:p w14:paraId="38ECA1C2" w14:textId="12DF047C" w:rsidR="006F762D" w:rsidRPr="005B5D0D" w:rsidRDefault="006F762D" w:rsidP="005B5D0D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B5D0D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6DBF76B6" w:rsidR="006F762D" w:rsidRPr="005B5D0D" w:rsidRDefault="006F762D" w:rsidP="005B5D0D">
      <w:pPr>
        <w:numPr>
          <w:ilvl w:val="3"/>
          <w:numId w:val="41"/>
        </w:numPr>
        <w:spacing w:line="276" w:lineRule="auto"/>
        <w:ind w:left="284" w:hanging="284"/>
        <w:jc w:val="both"/>
        <w:rPr>
          <w:i/>
          <w:iCs/>
          <w:sz w:val="24"/>
          <w:szCs w:val="24"/>
        </w:rPr>
      </w:pPr>
      <w:r w:rsidRPr="005B5D0D">
        <w:rPr>
          <w:sz w:val="24"/>
          <w:szCs w:val="24"/>
        </w:rPr>
        <w:t xml:space="preserve">Przedmiot zamówienia zostanie wykonany w terminie </w:t>
      </w:r>
      <w:r w:rsidR="002868F2" w:rsidRPr="005B5D0D">
        <w:rPr>
          <w:sz w:val="24"/>
          <w:szCs w:val="24"/>
        </w:rPr>
        <w:t xml:space="preserve">okreslonym w SWZ. </w:t>
      </w:r>
      <w:r w:rsidRPr="005B5D0D">
        <w:rPr>
          <w:i/>
          <w:iCs/>
          <w:sz w:val="24"/>
          <w:szCs w:val="24"/>
        </w:rPr>
        <w:t xml:space="preserve"> </w:t>
      </w:r>
    </w:p>
    <w:p w14:paraId="22C9E550" w14:textId="77777777" w:rsidR="006F762D" w:rsidRPr="005B5D0D" w:rsidRDefault="006F762D" w:rsidP="005B5D0D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B5D0D">
        <w:rPr>
          <w:sz w:val="24"/>
          <w:szCs w:val="24"/>
        </w:rPr>
        <w:t xml:space="preserve">W cenie oferty zostały uwzględnione wszystkie koszty wykonania zamówienia, zgodnie </w:t>
      </w:r>
      <w:r w:rsidRPr="005B5D0D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2460BD4C" w:rsidR="006F762D" w:rsidRPr="005B5D0D" w:rsidRDefault="006F762D" w:rsidP="005B5D0D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B5D0D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7F4BB517" w:rsidR="006F762D" w:rsidRPr="005B5D0D" w:rsidRDefault="006F762D" w:rsidP="005B5D0D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B5D0D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 w:rsidRPr="005B5D0D">
        <w:rPr>
          <w:sz w:val="24"/>
          <w:szCs w:val="24"/>
        </w:rPr>
        <w:br/>
      </w:r>
      <w:r w:rsidRPr="005B5D0D">
        <w:rPr>
          <w:sz w:val="24"/>
          <w:szCs w:val="24"/>
        </w:rPr>
        <w:t>i akceptuję (-emy) je w całości. W razie wybrania mojej (naszej) oferty zobowiązuję</w:t>
      </w:r>
      <w:r w:rsidR="00077097" w:rsidRPr="005B5D0D">
        <w:rPr>
          <w:sz w:val="24"/>
          <w:szCs w:val="24"/>
        </w:rPr>
        <w:t xml:space="preserve"> </w:t>
      </w:r>
      <w:r w:rsidR="00077097" w:rsidRPr="005B5D0D">
        <w:rPr>
          <w:sz w:val="24"/>
          <w:szCs w:val="24"/>
        </w:rPr>
        <w:br/>
      </w:r>
      <w:r w:rsidRPr="005B5D0D">
        <w:rPr>
          <w:sz w:val="24"/>
          <w:szCs w:val="24"/>
        </w:rPr>
        <w:t xml:space="preserve">(-jemy) się do podpisania umowy na warunkach zawartych w projektowanych postanowieniach umowy, stanowiących </w:t>
      </w:r>
      <w:r w:rsidR="009B26EC" w:rsidRPr="00167625">
        <w:rPr>
          <w:sz w:val="24"/>
          <w:szCs w:val="24"/>
        </w:rPr>
        <w:t>Z</w:t>
      </w:r>
      <w:r w:rsidRPr="00167625">
        <w:rPr>
          <w:sz w:val="24"/>
          <w:szCs w:val="24"/>
        </w:rPr>
        <w:t>ałącznik</w:t>
      </w:r>
      <w:r w:rsidRPr="005B5D0D">
        <w:rPr>
          <w:sz w:val="24"/>
          <w:szCs w:val="24"/>
        </w:rPr>
        <w:t xml:space="preserve"> </w:t>
      </w:r>
      <w:r w:rsidRPr="00167625">
        <w:rPr>
          <w:sz w:val="24"/>
          <w:szCs w:val="24"/>
        </w:rPr>
        <w:t xml:space="preserve">nr </w:t>
      </w:r>
      <w:r w:rsidR="002868F2" w:rsidRPr="00167625">
        <w:rPr>
          <w:sz w:val="24"/>
          <w:szCs w:val="24"/>
        </w:rPr>
        <w:t>4</w:t>
      </w:r>
      <w:r w:rsidRPr="005B5D0D">
        <w:rPr>
          <w:sz w:val="24"/>
          <w:szCs w:val="24"/>
        </w:rPr>
        <w:t xml:space="preserve"> do SWZ  oraz w miejscu i terminie określonym przez Zamawiającego.</w:t>
      </w:r>
    </w:p>
    <w:p w14:paraId="730416D2" w14:textId="77777777" w:rsidR="006F762D" w:rsidRPr="005B5D0D" w:rsidRDefault="006F762D" w:rsidP="005B5D0D">
      <w:pPr>
        <w:numPr>
          <w:ilvl w:val="3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B5D0D">
        <w:rPr>
          <w:sz w:val="24"/>
          <w:szCs w:val="24"/>
        </w:rPr>
        <w:t xml:space="preserve">Zgodnie z </w:t>
      </w:r>
      <w:r w:rsidRPr="005B5D0D">
        <w:rPr>
          <w:bCs/>
          <w:sz w:val="24"/>
          <w:szCs w:val="24"/>
        </w:rPr>
        <w:t>treścią art. 225 ust. 2 ustawy PZP informuję, że wybór naszej  oferty:</w:t>
      </w:r>
    </w:p>
    <w:p w14:paraId="7EEC64BB" w14:textId="77777777" w:rsidR="006F762D" w:rsidRPr="005B5D0D" w:rsidRDefault="006F762D" w:rsidP="005B5D0D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5B5D0D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5B5D0D" w:rsidRDefault="006F762D" w:rsidP="005B5D0D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5B5D0D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54"/>
        <w:gridCol w:w="1743"/>
      </w:tblGrid>
      <w:tr w:rsidR="006F762D" w:rsidRPr="00167625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5B5D0D" w:rsidRDefault="006F762D" w:rsidP="005B5D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5B5D0D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5B5D0D" w:rsidRDefault="006F762D" w:rsidP="005B5D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5B5D0D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5B5D0D" w:rsidRDefault="006F762D" w:rsidP="005B5D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5B5D0D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167625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0DB4F3EE" w:rsidR="006F762D" w:rsidRPr="005B5D0D" w:rsidRDefault="00C43B71" w:rsidP="005B5D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1</w:t>
            </w:r>
          </w:p>
          <w:p w14:paraId="5839DE12" w14:textId="71FEB1AC" w:rsidR="006F762D" w:rsidRPr="005B5D0D" w:rsidRDefault="00C43B71" w:rsidP="005B5D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5B5D0D" w:rsidRDefault="006F762D" w:rsidP="005B5D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5B5D0D" w:rsidRDefault="006F762D" w:rsidP="005B5D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151DB1C3" w14:textId="77777777" w:rsidR="003E5E0D" w:rsidRPr="005B5D0D" w:rsidRDefault="003E5E0D" w:rsidP="005B5D0D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bCs/>
          <w:sz w:val="24"/>
          <w:szCs w:val="24"/>
        </w:rPr>
      </w:pPr>
    </w:p>
    <w:p w14:paraId="28DF2403" w14:textId="14DD9EB1" w:rsidR="006F762D" w:rsidRPr="005B5D0D" w:rsidRDefault="006F762D" w:rsidP="005B5D0D">
      <w:pPr>
        <w:numPr>
          <w:ilvl w:val="3"/>
          <w:numId w:val="41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5B5D0D">
        <w:rPr>
          <w:sz w:val="24"/>
          <w:szCs w:val="24"/>
        </w:rPr>
        <w:t xml:space="preserve">Informuję(-jemy), że </w:t>
      </w:r>
      <w:r w:rsidRPr="005B5D0D">
        <w:rPr>
          <w:b/>
          <w:bCs/>
          <w:sz w:val="24"/>
          <w:szCs w:val="24"/>
        </w:rPr>
        <w:t>zamierzamy* / nie zamierzamy*</w:t>
      </w:r>
      <w:r w:rsidRPr="005B5D0D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5B5D0D" w:rsidRDefault="006F762D" w:rsidP="005B5D0D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5B5D0D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167625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5B5D0D" w:rsidRDefault="006F762D" w:rsidP="005B5D0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5B5D0D" w:rsidRDefault="006F762D" w:rsidP="005B5D0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5B5D0D" w:rsidRDefault="006F762D" w:rsidP="005B5D0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5B5D0D" w:rsidRDefault="006F762D" w:rsidP="005B5D0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5B5D0D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167625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5B5D0D" w:rsidRDefault="006F762D" w:rsidP="00167625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5B5D0D" w:rsidRDefault="006F762D" w:rsidP="005B5D0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5B5D0D" w:rsidRDefault="006F762D" w:rsidP="005B5D0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5B5D0D" w:rsidRDefault="006F762D" w:rsidP="005B5D0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5B5D0D" w:rsidRDefault="006F762D" w:rsidP="005B5D0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5B5D0D" w:rsidRDefault="006F762D" w:rsidP="005B5D0D">
      <w:pPr>
        <w:numPr>
          <w:ilvl w:val="3"/>
          <w:numId w:val="41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5B5D0D">
        <w:rPr>
          <w:sz w:val="24"/>
          <w:szCs w:val="24"/>
        </w:rPr>
        <w:t xml:space="preserve">Oświadczam(-y), że  oferta </w:t>
      </w:r>
      <w:r w:rsidRPr="005B5D0D">
        <w:rPr>
          <w:b/>
          <w:bCs/>
          <w:sz w:val="24"/>
          <w:szCs w:val="24"/>
        </w:rPr>
        <w:t>nie zawiera / zawiera</w:t>
      </w:r>
      <w:r w:rsidRPr="005B5D0D">
        <w:rPr>
          <w:sz w:val="24"/>
          <w:szCs w:val="24"/>
        </w:rPr>
        <w:t xml:space="preserve"> (</w:t>
      </w:r>
      <w:r w:rsidRPr="005B5D0D">
        <w:rPr>
          <w:i/>
          <w:sz w:val="24"/>
          <w:szCs w:val="24"/>
        </w:rPr>
        <w:t>właściwe podkreślić</w:t>
      </w:r>
      <w:r w:rsidRPr="005B5D0D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6F762D" w:rsidRPr="00167625" w14:paraId="374ABE72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5B5D0D" w:rsidRDefault="006F762D" w:rsidP="005B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D0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5B5D0D" w:rsidRDefault="006F762D" w:rsidP="005B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D0D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5B5D0D" w:rsidRDefault="006F762D" w:rsidP="005B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D0D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5B5D0D" w:rsidRDefault="006F762D" w:rsidP="005B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D0D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5B5D0D" w:rsidRDefault="006F762D" w:rsidP="005B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D0D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167625" w14:paraId="658A1179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5B5D0D" w:rsidRDefault="006F762D" w:rsidP="005B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D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5B5D0D" w:rsidRDefault="006F762D" w:rsidP="005B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5B5D0D" w:rsidRDefault="006F762D" w:rsidP="005B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5B5D0D" w:rsidRDefault="006F762D" w:rsidP="005B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2E4D40" w14:textId="30EF338E" w:rsidR="00E5775F" w:rsidRPr="005B5D0D" w:rsidRDefault="00E5775F" w:rsidP="005B5D0D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3DC5266" w14:textId="77777777" w:rsidR="006F762D" w:rsidRPr="005B5D0D" w:rsidRDefault="006F762D" w:rsidP="005B5D0D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5D0D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5B5D0D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5B5D0D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5B5D0D" w:rsidRDefault="006F762D" w:rsidP="005B5D0D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5D0D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5B5D0D" w:rsidRDefault="006F762D" w:rsidP="005B5D0D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5D0D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5B5D0D" w:rsidRDefault="006F762D" w:rsidP="005B5D0D">
      <w:pPr>
        <w:numPr>
          <w:ilvl w:val="3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5D0D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5B5D0D" w:rsidRDefault="006F762D" w:rsidP="005B5D0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5B5D0D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5B5D0D" w:rsidRDefault="006F762D" w:rsidP="005B5D0D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5D0D">
        <w:rPr>
          <w:sz w:val="24"/>
          <w:szCs w:val="24"/>
        </w:rPr>
        <w:t>Załącznikami do oferty są:</w:t>
      </w:r>
    </w:p>
    <w:p w14:paraId="7AF73FBA" w14:textId="672C3C92" w:rsidR="006F762D" w:rsidRPr="005B5D0D" w:rsidRDefault="00D64B8F" w:rsidP="005B5D0D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5B5D0D">
        <w:rPr>
          <w:sz w:val="24"/>
          <w:szCs w:val="24"/>
        </w:rPr>
        <w:t>………………………………………</w:t>
      </w:r>
    </w:p>
    <w:p w14:paraId="7A54C05F" w14:textId="77777777" w:rsidR="006F762D" w:rsidRPr="005B5D0D" w:rsidRDefault="006F762D" w:rsidP="005B5D0D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5B5D0D">
        <w:rPr>
          <w:sz w:val="24"/>
          <w:szCs w:val="24"/>
        </w:rPr>
        <w:t>............................................................</w:t>
      </w:r>
    </w:p>
    <w:p w14:paraId="34CFB6A9" w14:textId="6C09A632" w:rsidR="00077097" w:rsidRPr="005B5D0D" w:rsidRDefault="00077097" w:rsidP="005B5D0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4"/>
          <w:szCs w:val="24"/>
        </w:rPr>
      </w:pPr>
      <w:r w:rsidRPr="005B5D0D">
        <w:rPr>
          <w:sz w:val="24"/>
          <w:szCs w:val="24"/>
        </w:rPr>
        <w:tab/>
      </w:r>
      <w:r w:rsidRPr="005B5D0D">
        <w:rPr>
          <w:sz w:val="24"/>
          <w:szCs w:val="24"/>
        </w:rPr>
        <w:tab/>
      </w:r>
      <w:r w:rsidRPr="005B5D0D">
        <w:rPr>
          <w:sz w:val="24"/>
          <w:szCs w:val="24"/>
        </w:rPr>
        <w:tab/>
        <w:t xml:space="preserve">                      </w:t>
      </w:r>
      <w:r w:rsidRPr="005B5D0D">
        <w:rPr>
          <w:sz w:val="24"/>
          <w:szCs w:val="24"/>
        </w:rPr>
        <w:tab/>
      </w:r>
      <w:r w:rsidRPr="005B5D0D">
        <w:rPr>
          <w:sz w:val="24"/>
          <w:szCs w:val="24"/>
        </w:rPr>
        <w:tab/>
      </w:r>
      <w:r w:rsidR="009529B2" w:rsidRPr="005B5D0D">
        <w:rPr>
          <w:sz w:val="24"/>
          <w:szCs w:val="24"/>
        </w:rPr>
        <w:tab/>
      </w:r>
      <w:bookmarkStart w:id="7" w:name="_Hlk129810881"/>
      <w:r w:rsidRPr="005B5D0D">
        <w:rPr>
          <w:i/>
          <w:iCs/>
          <w:sz w:val="24"/>
          <w:szCs w:val="24"/>
        </w:rPr>
        <w:t>Podpis osoby / osób umocowanych</w:t>
      </w:r>
    </w:p>
    <w:p w14:paraId="28DDADC7" w14:textId="3F123FF2" w:rsidR="00077097" w:rsidRPr="005B5D0D" w:rsidRDefault="00077097" w:rsidP="005B5D0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4"/>
          <w:szCs w:val="24"/>
        </w:rPr>
      </w:pPr>
      <w:r w:rsidRPr="005B5D0D">
        <w:rPr>
          <w:i/>
          <w:iCs/>
          <w:sz w:val="24"/>
          <w:szCs w:val="24"/>
        </w:rPr>
        <w:tab/>
      </w:r>
      <w:r w:rsidRPr="005B5D0D">
        <w:rPr>
          <w:i/>
          <w:iCs/>
          <w:sz w:val="24"/>
          <w:szCs w:val="24"/>
        </w:rPr>
        <w:tab/>
      </w:r>
      <w:r w:rsidRPr="005B5D0D">
        <w:rPr>
          <w:i/>
          <w:iCs/>
          <w:sz w:val="24"/>
          <w:szCs w:val="24"/>
        </w:rPr>
        <w:tab/>
      </w:r>
      <w:r w:rsidRPr="005B5D0D">
        <w:rPr>
          <w:i/>
          <w:iCs/>
          <w:sz w:val="24"/>
          <w:szCs w:val="24"/>
        </w:rPr>
        <w:tab/>
        <w:t xml:space="preserve"> do reprezentowania Wykonawcy</w:t>
      </w:r>
    </w:p>
    <w:bookmarkEnd w:id="7"/>
    <w:p w14:paraId="207991B5" w14:textId="6DEA966B" w:rsidR="00DE7B9F" w:rsidRPr="005B5D0D" w:rsidRDefault="00DE7B9F" w:rsidP="005B5D0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7FA90DEB" w14:textId="77777777" w:rsidR="008D536D" w:rsidRPr="005B5D0D" w:rsidRDefault="008D536D" w:rsidP="00167625">
      <w:pPr>
        <w:tabs>
          <w:tab w:val="left" w:pos="0"/>
        </w:tabs>
        <w:spacing w:line="276" w:lineRule="auto"/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61810502" w14:textId="77777777" w:rsidR="008D536D" w:rsidRPr="005B5D0D" w:rsidRDefault="008D536D" w:rsidP="00167625">
      <w:pPr>
        <w:tabs>
          <w:tab w:val="left" w:pos="0"/>
        </w:tabs>
        <w:spacing w:line="276" w:lineRule="auto"/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70C136D9" w14:textId="77777777" w:rsidR="008D536D" w:rsidRPr="005B5D0D" w:rsidRDefault="008D536D" w:rsidP="00167625">
      <w:pPr>
        <w:tabs>
          <w:tab w:val="left" w:pos="0"/>
        </w:tabs>
        <w:spacing w:line="276" w:lineRule="auto"/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3134D579" w14:textId="77777777" w:rsidR="008D536D" w:rsidRPr="005B5D0D" w:rsidRDefault="008D536D" w:rsidP="00167625">
      <w:pPr>
        <w:tabs>
          <w:tab w:val="left" w:pos="0"/>
        </w:tabs>
        <w:spacing w:line="276" w:lineRule="auto"/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00EE5557" w14:textId="3F6217B8" w:rsidR="006F762D" w:rsidRPr="005B5D0D" w:rsidRDefault="006F762D" w:rsidP="00167625">
      <w:pPr>
        <w:tabs>
          <w:tab w:val="left" w:pos="0"/>
        </w:tabs>
        <w:spacing w:line="276" w:lineRule="auto"/>
        <w:ind w:left="420" w:hanging="420"/>
        <w:jc w:val="both"/>
        <w:rPr>
          <w:bCs/>
          <w:i/>
          <w:iCs/>
          <w:spacing w:val="8"/>
          <w:sz w:val="24"/>
          <w:szCs w:val="24"/>
        </w:rPr>
      </w:pPr>
      <w:r w:rsidRPr="005B5D0D">
        <w:rPr>
          <w:bCs/>
          <w:i/>
          <w:iCs/>
          <w:spacing w:val="8"/>
          <w:sz w:val="24"/>
          <w:szCs w:val="24"/>
        </w:rPr>
        <w:t>UWAGA:</w:t>
      </w:r>
    </w:p>
    <w:p w14:paraId="524C8C79" w14:textId="77777777" w:rsidR="006F762D" w:rsidRPr="005B5D0D" w:rsidRDefault="006F762D" w:rsidP="00167625">
      <w:pPr>
        <w:numPr>
          <w:ilvl w:val="0"/>
          <w:numId w:val="46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5B5D0D">
        <w:rPr>
          <w:bCs/>
          <w:i/>
          <w:iCs/>
          <w:spacing w:val="8"/>
          <w:sz w:val="24"/>
          <w:szCs w:val="24"/>
        </w:rPr>
        <w:t>Zamawiający zaleca przed podpisaniem, zapisanie dokumentu w formacie .pdf.</w:t>
      </w:r>
    </w:p>
    <w:p w14:paraId="5DB5DBB1" w14:textId="77777777" w:rsidR="006F762D" w:rsidRPr="005B5D0D" w:rsidRDefault="006F762D" w:rsidP="00167625">
      <w:pPr>
        <w:numPr>
          <w:ilvl w:val="0"/>
          <w:numId w:val="46"/>
        </w:numPr>
        <w:tabs>
          <w:tab w:val="left" w:pos="0"/>
        </w:tabs>
        <w:spacing w:line="276" w:lineRule="auto"/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bCs/>
          <w:i/>
          <w:iCs/>
          <w:spacing w:val="8"/>
          <w:sz w:val="24"/>
          <w:szCs w:val="24"/>
        </w:rPr>
        <w:t>Formularz oferty musi być opatrzony, przez osobę lub osoby uprawnione do reprezentowania wykonawcy, kwalifikowanym podpisem elektronicznym lub podpisem zaufanym lub podpisem osobistym (e-dowód)</w:t>
      </w: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5B5D0D" w:rsidRDefault="006F762D" w:rsidP="00167625">
      <w:pPr>
        <w:numPr>
          <w:ilvl w:val="0"/>
          <w:numId w:val="46"/>
        </w:numPr>
        <w:tabs>
          <w:tab w:val="left" w:pos="0"/>
        </w:tabs>
        <w:spacing w:line="276" w:lineRule="auto"/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Zamawiający definiuje mikro, małego i średniego przedsiębiorcę zgodnie z art. 7 ustawy</w:t>
      </w: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5B5D0D" w:rsidRDefault="006F762D" w:rsidP="00167625">
      <w:pPr>
        <w:tabs>
          <w:tab w:val="left" w:pos="0"/>
        </w:tabs>
        <w:spacing w:line="276" w:lineRule="auto"/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5B5D0D" w:rsidRDefault="006F762D" w:rsidP="00167625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10 pracowników oraz</w:t>
      </w:r>
    </w:p>
    <w:p w14:paraId="1C643E75" w14:textId="77777777" w:rsidR="006F762D" w:rsidRPr="005B5D0D" w:rsidRDefault="006F762D" w:rsidP="00167625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5B5D0D" w:rsidRDefault="006F762D" w:rsidP="00167625">
      <w:pPr>
        <w:tabs>
          <w:tab w:val="left" w:pos="0"/>
        </w:tabs>
        <w:spacing w:line="276" w:lineRule="auto"/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5B5D0D" w:rsidRDefault="006F762D" w:rsidP="00167625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a) zatrudniał średniorocznie mniej niż 50 pracowników oraz </w:t>
      </w:r>
    </w:p>
    <w:p w14:paraId="0808CCC7" w14:textId="77777777" w:rsidR="006F762D" w:rsidRPr="005B5D0D" w:rsidRDefault="006F762D" w:rsidP="00167625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5B5D0D" w:rsidRDefault="006F762D" w:rsidP="00167625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– i który nie jest mikroprzedsiębiorcą,</w:t>
      </w:r>
    </w:p>
    <w:p w14:paraId="4AF8B313" w14:textId="77777777" w:rsidR="006F762D" w:rsidRPr="005B5D0D" w:rsidRDefault="006F762D" w:rsidP="00167625">
      <w:pPr>
        <w:tabs>
          <w:tab w:val="left" w:pos="0"/>
        </w:tabs>
        <w:spacing w:line="276" w:lineRule="auto"/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5B5D0D" w:rsidRDefault="006F762D" w:rsidP="00167625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250 pracowników oraz</w:t>
      </w:r>
    </w:p>
    <w:p w14:paraId="4AD41E46" w14:textId="77777777" w:rsidR="006F762D" w:rsidRPr="005B5D0D" w:rsidRDefault="006F762D" w:rsidP="00167625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5B5D0D" w:rsidRDefault="006F762D" w:rsidP="00167625">
      <w:pPr>
        <w:tabs>
          <w:tab w:val="left" w:pos="0"/>
        </w:tabs>
        <w:spacing w:line="276" w:lineRule="auto"/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5B5D0D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– i który nie jest mikroprzedsiębiorcą ani małym przedsiębiorcą. </w:t>
      </w:r>
    </w:p>
    <w:p w14:paraId="3F8EB397" w14:textId="77777777" w:rsidR="007A5DD8" w:rsidRPr="005B5D0D" w:rsidRDefault="007A5DD8" w:rsidP="005B5D0D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486D659" w14:textId="77777777" w:rsidR="002868F2" w:rsidRPr="005B5D0D" w:rsidRDefault="002868F2" w:rsidP="005B5D0D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58E692ED" w14:textId="77777777" w:rsidR="002868F2" w:rsidRPr="005B5D0D" w:rsidRDefault="002868F2" w:rsidP="005B5D0D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E869EFB" w14:textId="342A6692" w:rsidR="00C805AF" w:rsidRPr="005B5D0D" w:rsidRDefault="00C805AF" w:rsidP="005B5D0D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5B5D0D">
        <w:rPr>
          <w:b/>
          <w:sz w:val="24"/>
          <w:szCs w:val="24"/>
        </w:rPr>
        <w:lastRenderedPageBreak/>
        <w:t xml:space="preserve">Załącznik nr </w:t>
      </w:r>
      <w:r w:rsidR="00512DDF" w:rsidRPr="005B5D0D">
        <w:rPr>
          <w:b/>
          <w:sz w:val="24"/>
          <w:szCs w:val="24"/>
        </w:rPr>
        <w:t>3</w:t>
      </w:r>
      <w:r w:rsidRPr="005B5D0D">
        <w:rPr>
          <w:b/>
          <w:sz w:val="24"/>
          <w:szCs w:val="24"/>
        </w:rPr>
        <w:t xml:space="preserve"> do SWZ</w:t>
      </w:r>
    </w:p>
    <w:p w14:paraId="55DDE6EE" w14:textId="5D27DF61" w:rsidR="00C805AF" w:rsidRPr="005B5D0D" w:rsidRDefault="00C805AF" w:rsidP="005B5D0D">
      <w:pPr>
        <w:spacing w:before="120" w:line="276" w:lineRule="auto"/>
        <w:jc w:val="center"/>
        <w:rPr>
          <w:b/>
          <w:sz w:val="24"/>
          <w:szCs w:val="24"/>
        </w:rPr>
      </w:pPr>
      <w:r w:rsidRPr="005B5D0D">
        <w:rPr>
          <w:b/>
          <w:sz w:val="24"/>
          <w:szCs w:val="24"/>
        </w:rPr>
        <w:t>OŚWIADCZENIE  WYKONAWCY</w:t>
      </w:r>
    </w:p>
    <w:p w14:paraId="77ABC8F1" w14:textId="1988C7A4" w:rsidR="008D536D" w:rsidRPr="005B5D0D" w:rsidRDefault="00C805AF" w:rsidP="00167625">
      <w:pPr>
        <w:spacing w:before="240" w:after="240" w:line="276" w:lineRule="auto"/>
        <w:jc w:val="both"/>
        <w:rPr>
          <w:sz w:val="24"/>
          <w:szCs w:val="24"/>
        </w:rPr>
      </w:pPr>
      <w:r w:rsidRPr="005B5D0D">
        <w:rPr>
          <w:sz w:val="24"/>
          <w:szCs w:val="24"/>
        </w:rPr>
        <w:t>składane w postępowaniu o udzielenie zamówienia publicznego prowadzonego na podstawie art. 275</w:t>
      </w:r>
      <w:r w:rsidR="00D64B8F" w:rsidRPr="005B5D0D">
        <w:rPr>
          <w:sz w:val="24"/>
          <w:szCs w:val="24"/>
        </w:rPr>
        <w:t xml:space="preserve"> </w:t>
      </w:r>
      <w:r w:rsidRPr="005B5D0D">
        <w:rPr>
          <w:sz w:val="24"/>
          <w:szCs w:val="24"/>
        </w:rPr>
        <w:t xml:space="preserve">pkt 1 ustawy Pzp na </w:t>
      </w:r>
      <w:r w:rsidR="002868F2" w:rsidRPr="005B5D0D">
        <w:rPr>
          <w:b/>
          <w:bCs/>
          <w:sz w:val="24"/>
          <w:szCs w:val="24"/>
        </w:rPr>
        <w:t xml:space="preserve">dostawę </w:t>
      </w:r>
      <w:r w:rsidR="00C05C1D">
        <w:rPr>
          <w:b/>
          <w:bCs/>
          <w:sz w:val="24"/>
          <w:szCs w:val="24"/>
        </w:rPr>
        <w:t>materiałów biurowych</w:t>
      </w:r>
      <w:r w:rsidR="002868F2" w:rsidRPr="005B5D0D">
        <w:rPr>
          <w:b/>
          <w:bCs/>
          <w:sz w:val="24"/>
          <w:szCs w:val="24"/>
        </w:rPr>
        <w:t xml:space="preserve"> do SZPZLO Warszawa-Wawer</w:t>
      </w:r>
      <w:r w:rsidR="00C412D0" w:rsidRPr="005B5D0D">
        <w:rPr>
          <w:b/>
          <w:bCs/>
          <w:sz w:val="24"/>
          <w:szCs w:val="24"/>
        </w:rPr>
        <w:t xml:space="preserve"> </w:t>
      </w:r>
      <w:r w:rsidRPr="005B5D0D">
        <w:rPr>
          <w:sz w:val="24"/>
          <w:szCs w:val="24"/>
        </w:rPr>
        <w:t>w imieniu:</w:t>
      </w:r>
      <w:r w:rsidR="00925F2E" w:rsidRPr="005B5D0D">
        <w:rPr>
          <w:sz w:val="24"/>
          <w:szCs w:val="24"/>
        </w:rPr>
        <w:t xml:space="preserve"> </w:t>
      </w:r>
    </w:p>
    <w:p w14:paraId="007F70EB" w14:textId="7415590F" w:rsidR="00C805AF" w:rsidRPr="005B5D0D" w:rsidRDefault="00C805AF" w:rsidP="00167625">
      <w:pPr>
        <w:spacing w:before="240" w:line="276" w:lineRule="auto"/>
        <w:jc w:val="both"/>
        <w:rPr>
          <w:sz w:val="24"/>
          <w:szCs w:val="24"/>
        </w:rPr>
      </w:pPr>
      <w:r w:rsidRPr="005B5D0D">
        <w:rPr>
          <w:sz w:val="24"/>
          <w:szCs w:val="24"/>
        </w:rPr>
        <w:t>..........................................................................</w:t>
      </w:r>
      <w:r w:rsidR="002B384C" w:rsidRPr="005B5D0D">
        <w:rPr>
          <w:sz w:val="24"/>
          <w:szCs w:val="24"/>
        </w:rPr>
        <w:t>...........................................</w:t>
      </w:r>
      <w:r w:rsidRPr="005B5D0D">
        <w:rPr>
          <w:sz w:val="24"/>
          <w:szCs w:val="24"/>
        </w:rPr>
        <w:t>..................................</w:t>
      </w:r>
    </w:p>
    <w:p w14:paraId="205E3C09" w14:textId="77777777" w:rsidR="00C805AF" w:rsidRPr="005B5D0D" w:rsidRDefault="00C805AF" w:rsidP="00167625">
      <w:pPr>
        <w:spacing w:line="276" w:lineRule="auto"/>
        <w:jc w:val="center"/>
        <w:rPr>
          <w:i/>
          <w:sz w:val="24"/>
          <w:szCs w:val="24"/>
        </w:rPr>
      </w:pPr>
      <w:r w:rsidRPr="005B5D0D">
        <w:rPr>
          <w:sz w:val="24"/>
          <w:szCs w:val="24"/>
        </w:rPr>
        <w:t>(</w:t>
      </w:r>
      <w:r w:rsidRPr="005B5D0D">
        <w:rPr>
          <w:i/>
          <w:sz w:val="24"/>
          <w:szCs w:val="24"/>
        </w:rPr>
        <w:t>pełna nazwa/firma Wykonawcy, adres, w zależności od podmiotu: NIP/PESEL, KRS/CEiDG)</w:t>
      </w:r>
    </w:p>
    <w:p w14:paraId="5A31EC43" w14:textId="77777777" w:rsidR="00C805AF" w:rsidRPr="005B5D0D" w:rsidRDefault="00C805AF" w:rsidP="00167625">
      <w:pPr>
        <w:spacing w:line="276" w:lineRule="auto"/>
        <w:jc w:val="center"/>
        <w:rPr>
          <w:i/>
          <w:sz w:val="24"/>
          <w:szCs w:val="24"/>
        </w:rPr>
      </w:pPr>
    </w:p>
    <w:p w14:paraId="1C247E65" w14:textId="77777777" w:rsidR="00C805AF" w:rsidRPr="005B5D0D" w:rsidRDefault="00C805AF" w:rsidP="005B5D0D">
      <w:pPr>
        <w:numPr>
          <w:ilvl w:val="0"/>
          <w:numId w:val="47"/>
        </w:numPr>
        <w:spacing w:after="200" w:line="276" w:lineRule="auto"/>
        <w:ind w:left="284" w:hanging="284"/>
        <w:contextualSpacing/>
        <w:rPr>
          <w:b/>
          <w:color w:val="000000"/>
          <w:sz w:val="24"/>
          <w:szCs w:val="24"/>
        </w:rPr>
      </w:pPr>
      <w:r w:rsidRPr="005B5D0D">
        <w:rPr>
          <w:b/>
          <w:color w:val="000000"/>
          <w:sz w:val="24"/>
          <w:szCs w:val="24"/>
        </w:rPr>
        <w:t>w zakresie: braku podstaw wykluczenia z postępowania, o których mowa w rozdziale XII SWZ</w:t>
      </w:r>
    </w:p>
    <w:p w14:paraId="26697834" w14:textId="77777777" w:rsidR="00C805AF" w:rsidRPr="005B5D0D" w:rsidRDefault="00C805AF" w:rsidP="0016762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5B5D0D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1"/>
      <w:r w:rsidRPr="005B5D0D">
        <w:rPr>
          <w:sz w:val="24"/>
          <w:szCs w:val="24"/>
        </w:rPr>
        <w:instrText xml:space="preserve"> FORMCHECKBOX </w:instrText>
      </w:r>
      <w:r w:rsidR="00437CC7">
        <w:rPr>
          <w:b/>
          <w:sz w:val="24"/>
          <w:szCs w:val="24"/>
        </w:rPr>
      </w:r>
      <w:r w:rsidR="00437CC7">
        <w:rPr>
          <w:b/>
          <w:sz w:val="24"/>
          <w:szCs w:val="24"/>
        </w:rPr>
        <w:fldChar w:fldCharType="separate"/>
      </w:r>
      <w:r w:rsidRPr="005B5D0D">
        <w:rPr>
          <w:sz w:val="24"/>
          <w:szCs w:val="24"/>
        </w:rPr>
        <w:fldChar w:fldCharType="end"/>
      </w:r>
      <w:bookmarkEnd w:id="8"/>
      <w:r w:rsidRPr="005B5D0D">
        <w:rPr>
          <w:b/>
          <w:sz w:val="24"/>
          <w:szCs w:val="24"/>
        </w:rPr>
        <w:t xml:space="preserve"> </w:t>
      </w:r>
      <w:r w:rsidRPr="005B5D0D">
        <w:rPr>
          <w:color w:val="000000"/>
          <w:sz w:val="24"/>
          <w:szCs w:val="24"/>
          <w:u w:val="single"/>
        </w:rPr>
        <w:t xml:space="preserve">Oświadczam, </w:t>
      </w:r>
      <w:r w:rsidRPr="005B5D0D">
        <w:rPr>
          <w:color w:val="000000"/>
          <w:sz w:val="24"/>
          <w:szCs w:val="24"/>
        </w:rPr>
        <w:t>że nie podlegam wykluczeniu z postępowania na podstawie art. 108 ust. 1 ustawy PZP oraz art. 109 ust. 1 pkt 4 ustawy PZP.</w:t>
      </w:r>
      <w:r w:rsidRPr="005B5D0D">
        <w:rPr>
          <w:color w:val="000000"/>
          <w:sz w:val="24"/>
          <w:szCs w:val="24"/>
          <w:vertAlign w:val="superscript"/>
        </w:rPr>
        <w:footnoteReference w:id="2"/>
      </w:r>
    </w:p>
    <w:p w14:paraId="37351F0F" w14:textId="77777777" w:rsidR="00C805AF" w:rsidRPr="005B5D0D" w:rsidRDefault="00C805AF" w:rsidP="00167625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5E107DFE" w14:textId="0EF90757" w:rsidR="00C805AF" w:rsidRPr="005B5D0D" w:rsidRDefault="00C805AF" w:rsidP="0016762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5B5D0D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5B5D0D">
        <w:rPr>
          <w:sz w:val="24"/>
          <w:szCs w:val="24"/>
        </w:rPr>
        <w:instrText xml:space="preserve"> FORMCHECKBOX </w:instrText>
      </w:r>
      <w:r w:rsidR="00437CC7">
        <w:rPr>
          <w:b/>
          <w:sz w:val="24"/>
          <w:szCs w:val="24"/>
        </w:rPr>
      </w:r>
      <w:r w:rsidR="00437CC7">
        <w:rPr>
          <w:b/>
          <w:sz w:val="24"/>
          <w:szCs w:val="24"/>
        </w:rPr>
        <w:fldChar w:fldCharType="separate"/>
      </w:r>
      <w:r w:rsidRPr="005B5D0D">
        <w:rPr>
          <w:b/>
          <w:sz w:val="24"/>
          <w:szCs w:val="24"/>
        </w:rPr>
        <w:fldChar w:fldCharType="end"/>
      </w:r>
      <w:r w:rsidRPr="005B5D0D">
        <w:rPr>
          <w:b/>
          <w:sz w:val="24"/>
          <w:szCs w:val="24"/>
        </w:rPr>
        <w:t xml:space="preserve"> </w:t>
      </w:r>
      <w:r w:rsidRPr="005B5D0D">
        <w:rPr>
          <w:color w:val="000000"/>
          <w:sz w:val="24"/>
          <w:szCs w:val="24"/>
          <w:u w:val="single"/>
        </w:rPr>
        <w:t xml:space="preserve">Oświadczam, </w:t>
      </w:r>
      <w:r w:rsidRPr="005B5D0D">
        <w:rPr>
          <w:color w:val="000000"/>
          <w:sz w:val="24"/>
          <w:szCs w:val="24"/>
        </w:rPr>
        <w:t xml:space="preserve">że zachodzą w stosunku do mnie podstawy wykluczenia </w:t>
      </w:r>
      <w:r w:rsidR="00077097" w:rsidRPr="005B5D0D">
        <w:rPr>
          <w:color w:val="000000"/>
          <w:sz w:val="24"/>
          <w:szCs w:val="24"/>
        </w:rPr>
        <w:br/>
      </w:r>
      <w:r w:rsidRPr="005B5D0D">
        <w:rPr>
          <w:color w:val="000000"/>
          <w:sz w:val="24"/>
          <w:szCs w:val="24"/>
        </w:rPr>
        <w:t>z postępowania na podstawie art. ………………………… ustawy PZP</w:t>
      </w:r>
      <w:r w:rsidRPr="005B5D0D">
        <w:rPr>
          <w:color w:val="000000"/>
          <w:sz w:val="24"/>
          <w:szCs w:val="24"/>
          <w:vertAlign w:val="superscript"/>
        </w:rPr>
        <w:t>1</w:t>
      </w:r>
    </w:p>
    <w:p w14:paraId="39BE72F5" w14:textId="77777777" w:rsidR="00C805AF" w:rsidRPr="005B5D0D" w:rsidRDefault="00C805AF" w:rsidP="00167625">
      <w:pPr>
        <w:autoSpaceDE w:val="0"/>
        <w:autoSpaceDN w:val="0"/>
        <w:adjustRightInd w:val="0"/>
        <w:spacing w:line="276" w:lineRule="auto"/>
        <w:ind w:left="709"/>
        <w:rPr>
          <w:i/>
          <w:iCs/>
          <w:color w:val="000000"/>
          <w:sz w:val="24"/>
          <w:szCs w:val="24"/>
        </w:rPr>
      </w:pPr>
      <w:r w:rsidRPr="005B5D0D">
        <w:rPr>
          <w:i/>
          <w:iCs/>
          <w:color w:val="000000"/>
          <w:sz w:val="24"/>
          <w:szCs w:val="24"/>
        </w:rPr>
        <w:t>(podać mającą zastosowanie podstawę wykluczenia – wypełnić, jeśli dotyczy)</w:t>
      </w:r>
    </w:p>
    <w:p w14:paraId="5A4CFA3E" w14:textId="77777777" w:rsidR="00C805AF" w:rsidRPr="005B5D0D" w:rsidRDefault="00C805AF" w:rsidP="00167625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iCs/>
          <w:color w:val="000000"/>
          <w:sz w:val="24"/>
          <w:szCs w:val="24"/>
        </w:rPr>
      </w:pPr>
    </w:p>
    <w:p w14:paraId="034C6033" w14:textId="4DE49E35" w:rsidR="00C805AF" w:rsidRPr="005B5D0D" w:rsidRDefault="00C805AF" w:rsidP="00167625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5B5D0D">
        <w:rPr>
          <w:color w:val="000000"/>
          <w:sz w:val="24"/>
          <w:szCs w:val="24"/>
        </w:rPr>
        <w:t>Jednocześnie oświadczam, że w związku z ww. okolicznością, na podstawie art. 110 ust. 2 ustawy PZP podjąłem następujące środki naprawcze: ………</w:t>
      </w:r>
      <w:r w:rsidR="00077097" w:rsidRPr="005B5D0D">
        <w:rPr>
          <w:color w:val="000000"/>
          <w:sz w:val="24"/>
          <w:szCs w:val="24"/>
        </w:rPr>
        <w:t>………...</w:t>
      </w:r>
      <w:r w:rsidRPr="005B5D0D">
        <w:rPr>
          <w:color w:val="000000"/>
          <w:sz w:val="24"/>
          <w:szCs w:val="24"/>
        </w:rPr>
        <w:t>…………</w:t>
      </w:r>
    </w:p>
    <w:p w14:paraId="24134617" w14:textId="77777777" w:rsidR="00C805AF" w:rsidRPr="005B5D0D" w:rsidRDefault="00C805AF" w:rsidP="00167625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color w:val="0000FF"/>
          <w:sz w:val="24"/>
          <w:szCs w:val="24"/>
        </w:rPr>
      </w:pPr>
    </w:p>
    <w:p w14:paraId="5192DA97" w14:textId="770A37FE" w:rsidR="00C805AF" w:rsidRPr="005B5D0D" w:rsidRDefault="00C805AF" w:rsidP="005B5D0D">
      <w:pPr>
        <w:numPr>
          <w:ilvl w:val="0"/>
          <w:numId w:val="4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5B5D0D">
        <w:rPr>
          <w:b/>
          <w:sz w:val="24"/>
          <w:szCs w:val="24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5B5D0D">
        <w:rPr>
          <w:sz w:val="24"/>
          <w:szCs w:val="24"/>
        </w:rPr>
        <w:t xml:space="preserve"> </w:t>
      </w:r>
      <w:r w:rsidRPr="005B5D0D">
        <w:rPr>
          <w:b/>
          <w:sz w:val="24"/>
          <w:szCs w:val="24"/>
        </w:rPr>
        <w:t>(dalej: „ustawa UOBN”)</w:t>
      </w:r>
    </w:p>
    <w:p w14:paraId="09D8B3AB" w14:textId="77777777" w:rsidR="00C805AF" w:rsidRPr="005B5D0D" w:rsidRDefault="00C805AF" w:rsidP="005B5D0D">
      <w:pPr>
        <w:spacing w:line="276" w:lineRule="auto"/>
        <w:rPr>
          <w:b/>
          <w:color w:val="000000"/>
          <w:sz w:val="24"/>
          <w:szCs w:val="24"/>
        </w:rPr>
      </w:pPr>
    </w:p>
    <w:p w14:paraId="59714E4F" w14:textId="77777777" w:rsidR="00C805AF" w:rsidRPr="005B5D0D" w:rsidRDefault="00C805AF" w:rsidP="00167625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5B5D0D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5B5D0D">
        <w:rPr>
          <w:sz w:val="24"/>
          <w:szCs w:val="24"/>
        </w:rPr>
        <w:instrText xml:space="preserve"> FORMCHECKBOX </w:instrText>
      </w:r>
      <w:r w:rsidR="00437CC7">
        <w:rPr>
          <w:b/>
          <w:sz w:val="24"/>
          <w:szCs w:val="24"/>
        </w:rPr>
      </w:r>
      <w:r w:rsidR="00437CC7">
        <w:rPr>
          <w:b/>
          <w:sz w:val="24"/>
          <w:szCs w:val="24"/>
        </w:rPr>
        <w:fldChar w:fldCharType="separate"/>
      </w:r>
      <w:r w:rsidRPr="005B5D0D">
        <w:rPr>
          <w:b/>
          <w:sz w:val="24"/>
          <w:szCs w:val="24"/>
        </w:rPr>
        <w:fldChar w:fldCharType="end"/>
      </w:r>
      <w:r w:rsidRPr="005B5D0D">
        <w:rPr>
          <w:b/>
          <w:sz w:val="24"/>
          <w:szCs w:val="24"/>
        </w:rPr>
        <w:t xml:space="preserve"> </w:t>
      </w:r>
      <w:r w:rsidRPr="005B5D0D">
        <w:rPr>
          <w:color w:val="000000"/>
          <w:sz w:val="24"/>
          <w:szCs w:val="24"/>
          <w:u w:val="single"/>
        </w:rPr>
        <w:t xml:space="preserve">Oświadczam, </w:t>
      </w:r>
      <w:r w:rsidRPr="005B5D0D">
        <w:rPr>
          <w:color w:val="000000"/>
          <w:sz w:val="24"/>
          <w:szCs w:val="24"/>
        </w:rPr>
        <w:t>że nie podlegam wykluczeniu z postępowania na podstawie art. 7 ust. 1 ustawy UOBN</w:t>
      </w:r>
      <w:r w:rsidRPr="005B5D0D">
        <w:rPr>
          <w:color w:val="000000"/>
          <w:sz w:val="24"/>
          <w:szCs w:val="24"/>
          <w:vertAlign w:val="superscript"/>
        </w:rPr>
        <w:t>1</w:t>
      </w:r>
      <w:r w:rsidRPr="005B5D0D">
        <w:rPr>
          <w:color w:val="000000"/>
          <w:sz w:val="24"/>
          <w:szCs w:val="24"/>
        </w:rPr>
        <w:t>.</w:t>
      </w:r>
    </w:p>
    <w:p w14:paraId="6AD60676" w14:textId="77777777" w:rsidR="00C805AF" w:rsidRPr="005B5D0D" w:rsidRDefault="00C805AF" w:rsidP="005B5D0D">
      <w:pPr>
        <w:spacing w:line="276" w:lineRule="auto"/>
        <w:ind w:left="284"/>
        <w:rPr>
          <w:b/>
          <w:color w:val="000000"/>
          <w:sz w:val="24"/>
          <w:szCs w:val="24"/>
        </w:rPr>
      </w:pPr>
    </w:p>
    <w:p w14:paraId="2FC2CDEF" w14:textId="2023D7E9" w:rsidR="00C805AF" w:rsidRPr="005B5D0D" w:rsidRDefault="00C805AF" w:rsidP="00167625">
      <w:pPr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5B5D0D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5B5D0D">
        <w:rPr>
          <w:sz w:val="24"/>
          <w:szCs w:val="24"/>
        </w:rPr>
        <w:instrText xml:space="preserve"> FORMCHECKBOX </w:instrText>
      </w:r>
      <w:r w:rsidR="00437CC7">
        <w:rPr>
          <w:b/>
          <w:sz w:val="24"/>
          <w:szCs w:val="24"/>
        </w:rPr>
      </w:r>
      <w:r w:rsidR="00437CC7">
        <w:rPr>
          <w:b/>
          <w:sz w:val="24"/>
          <w:szCs w:val="24"/>
        </w:rPr>
        <w:fldChar w:fldCharType="separate"/>
      </w:r>
      <w:r w:rsidRPr="005B5D0D">
        <w:rPr>
          <w:b/>
          <w:sz w:val="24"/>
          <w:szCs w:val="24"/>
        </w:rPr>
        <w:fldChar w:fldCharType="end"/>
      </w:r>
      <w:r w:rsidRPr="005B5D0D">
        <w:rPr>
          <w:b/>
          <w:sz w:val="24"/>
          <w:szCs w:val="24"/>
        </w:rPr>
        <w:t xml:space="preserve"> </w:t>
      </w:r>
      <w:r w:rsidRPr="005B5D0D">
        <w:rPr>
          <w:color w:val="000000"/>
          <w:sz w:val="24"/>
          <w:szCs w:val="24"/>
          <w:u w:val="single"/>
        </w:rPr>
        <w:t xml:space="preserve">Oświadczam, </w:t>
      </w:r>
      <w:r w:rsidRPr="005B5D0D">
        <w:rPr>
          <w:color w:val="000000"/>
          <w:sz w:val="24"/>
          <w:szCs w:val="24"/>
        </w:rPr>
        <w:t>że zachodzą w stosunku do mnie podstawy wykluczenia z postępowania na podstawie art. ………..… ustawy UOBN</w:t>
      </w:r>
      <w:r w:rsidRPr="005B5D0D">
        <w:rPr>
          <w:color w:val="000000"/>
          <w:sz w:val="24"/>
          <w:szCs w:val="24"/>
          <w:vertAlign w:val="superscript"/>
        </w:rPr>
        <w:t xml:space="preserve">1 </w:t>
      </w:r>
      <w:r w:rsidRPr="005B5D0D">
        <w:rPr>
          <w:i/>
          <w:iCs/>
          <w:color w:val="000000"/>
          <w:sz w:val="24"/>
          <w:szCs w:val="24"/>
        </w:rPr>
        <w:t>(podać mającą zastosowanie podstawę wykluczenia – wypełnić, jeśli dotyczy).</w:t>
      </w:r>
    </w:p>
    <w:p w14:paraId="5F632768" w14:textId="77777777" w:rsidR="00C805AF" w:rsidRPr="005B5D0D" w:rsidRDefault="00C805AF" w:rsidP="005B5D0D">
      <w:pPr>
        <w:spacing w:line="276" w:lineRule="auto"/>
        <w:rPr>
          <w:b/>
          <w:color w:val="000000"/>
          <w:sz w:val="24"/>
          <w:szCs w:val="24"/>
        </w:rPr>
      </w:pPr>
    </w:p>
    <w:p w14:paraId="694AC2CE" w14:textId="77777777" w:rsidR="00C805AF" w:rsidRPr="005B5D0D" w:rsidRDefault="00C805AF" w:rsidP="0016762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B5D0D">
        <w:rPr>
          <w:b/>
          <w:bCs/>
          <w:color w:val="000000"/>
          <w:sz w:val="24"/>
          <w:szCs w:val="24"/>
        </w:rPr>
        <w:t>OŚWIADCZENIE DOTYCZĄCE PODANYCH INFORMACJI:</w:t>
      </w:r>
    </w:p>
    <w:p w14:paraId="16277BC7" w14:textId="569629E6" w:rsidR="00C805AF" w:rsidRPr="005B5D0D" w:rsidRDefault="00C805AF" w:rsidP="001676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5B5D0D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="00077097" w:rsidRPr="005B5D0D">
        <w:rPr>
          <w:color w:val="000000"/>
          <w:sz w:val="24"/>
          <w:szCs w:val="24"/>
        </w:rPr>
        <w:br/>
      </w:r>
      <w:r w:rsidRPr="005B5D0D">
        <w:rPr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5B5D0D" w:rsidRDefault="00C805AF" w:rsidP="0016762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4F81846" w14:textId="77777777" w:rsidR="00077097" w:rsidRPr="005B5D0D" w:rsidRDefault="00077097" w:rsidP="00167625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0AEB8FC7" w14:textId="506BC72B" w:rsidR="00077097" w:rsidRPr="005B5D0D" w:rsidRDefault="00077097" w:rsidP="00167625">
      <w:pPr>
        <w:autoSpaceDE w:val="0"/>
        <w:autoSpaceDN w:val="0"/>
        <w:adjustRightInd w:val="0"/>
        <w:spacing w:line="276" w:lineRule="auto"/>
        <w:ind w:left="5672"/>
        <w:jc w:val="both"/>
        <w:rPr>
          <w:i/>
          <w:iCs/>
          <w:color w:val="000000"/>
          <w:sz w:val="24"/>
          <w:szCs w:val="24"/>
        </w:rPr>
      </w:pPr>
      <w:r w:rsidRPr="005B5D0D">
        <w:rPr>
          <w:i/>
          <w:iCs/>
          <w:color w:val="000000"/>
          <w:sz w:val="24"/>
          <w:szCs w:val="24"/>
        </w:rPr>
        <w:t>Podpis osoby / osób umocowanych</w:t>
      </w:r>
    </w:p>
    <w:p w14:paraId="2000D117" w14:textId="7F932A1A" w:rsidR="00DE7B9F" w:rsidRPr="005B5D0D" w:rsidRDefault="00077097" w:rsidP="00167625">
      <w:pPr>
        <w:autoSpaceDE w:val="0"/>
        <w:autoSpaceDN w:val="0"/>
        <w:adjustRightInd w:val="0"/>
        <w:spacing w:line="276" w:lineRule="auto"/>
        <w:ind w:left="5672"/>
        <w:jc w:val="both"/>
        <w:rPr>
          <w:i/>
          <w:iCs/>
          <w:color w:val="000000"/>
          <w:sz w:val="24"/>
          <w:szCs w:val="24"/>
        </w:rPr>
      </w:pPr>
      <w:r w:rsidRPr="005B5D0D">
        <w:rPr>
          <w:i/>
          <w:iCs/>
          <w:color w:val="000000"/>
          <w:sz w:val="24"/>
          <w:szCs w:val="24"/>
        </w:rPr>
        <w:t xml:space="preserve"> do reprezentowania Wykonawcy</w:t>
      </w:r>
    </w:p>
    <w:p w14:paraId="53A46B99" w14:textId="2695BD85" w:rsidR="00C805AF" w:rsidRPr="005B5D0D" w:rsidRDefault="00C805AF" w:rsidP="00167625">
      <w:pPr>
        <w:tabs>
          <w:tab w:val="left" w:pos="0"/>
        </w:tabs>
        <w:spacing w:line="276" w:lineRule="auto"/>
        <w:jc w:val="both"/>
        <w:rPr>
          <w:bCs/>
          <w:i/>
          <w:iCs/>
          <w:spacing w:val="8"/>
          <w:sz w:val="24"/>
          <w:szCs w:val="24"/>
          <w:u w:val="single"/>
        </w:rPr>
      </w:pPr>
      <w:r w:rsidRPr="005B5D0D">
        <w:rPr>
          <w:bCs/>
          <w:i/>
          <w:iCs/>
          <w:spacing w:val="8"/>
          <w:sz w:val="24"/>
          <w:szCs w:val="24"/>
          <w:u w:val="single"/>
        </w:rPr>
        <w:lastRenderedPageBreak/>
        <w:t>UWAGA:</w:t>
      </w:r>
    </w:p>
    <w:p w14:paraId="65C0C178" w14:textId="77777777" w:rsidR="00C805AF" w:rsidRPr="005B5D0D" w:rsidRDefault="00C805AF" w:rsidP="005B5D0D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5B5D0D">
        <w:rPr>
          <w:bCs/>
          <w:i/>
          <w:iCs/>
          <w:spacing w:val="8"/>
          <w:sz w:val="24"/>
          <w:szCs w:val="24"/>
        </w:rPr>
        <w:t xml:space="preserve">Zamawiający zaleca </w:t>
      </w:r>
      <w:r w:rsidRPr="005B5D0D">
        <w:rPr>
          <w:bCs/>
          <w:i/>
          <w:iCs/>
          <w:spacing w:val="8"/>
          <w:sz w:val="24"/>
          <w:szCs w:val="24"/>
          <w:u w:val="single"/>
        </w:rPr>
        <w:t>przed podpisaniem</w:t>
      </w:r>
      <w:r w:rsidRPr="005B5D0D">
        <w:rPr>
          <w:bCs/>
          <w:i/>
          <w:iCs/>
          <w:spacing w:val="8"/>
          <w:sz w:val="24"/>
          <w:szCs w:val="24"/>
        </w:rPr>
        <w:t>, zapisanie dokumentu w formacie .pdf.</w:t>
      </w:r>
    </w:p>
    <w:p w14:paraId="2ECB0039" w14:textId="41B65C24" w:rsidR="00C805AF" w:rsidRPr="005B5D0D" w:rsidRDefault="00C805AF" w:rsidP="005B5D0D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5B5D0D">
        <w:rPr>
          <w:bCs/>
          <w:i/>
          <w:iCs/>
          <w:spacing w:val="8"/>
          <w:sz w:val="24"/>
          <w:szCs w:val="24"/>
        </w:rPr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5B5D0D" w:rsidRDefault="00C805AF" w:rsidP="005B5D0D">
      <w:pPr>
        <w:numPr>
          <w:ilvl w:val="0"/>
          <w:numId w:val="48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r w:rsidRPr="005B5D0D">
        <w:rPr>
          <w:bCs/>
          <w:i/>
          <w:iCs/>
          <w:spacing w:val="8"/>
          <w:sz w:val="24"/>
          <w:szCs w:val="24"/>
        </w:rPr>
        <w:t>Zgodnie z art. 273 ust. 2 ustawy Pzp, oświadczenie to wykonawca dołącza do oferty w odpowiedzi na ogłoszenie o zamówieniu.</w:t>
      </w:r>
    </w:p>
    <w:p w14:paraId="73AD64B9" w14:textId="77777777" w:rsidR="00C43B71" w:rsidRPr="005B5D0D" w:rsidRDefault="00925F2E" w:rsidP="005B5D0D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  <w:r w:rsidRPr="005B5D0D">
        <w:rPr>
          <w:b/>
          <w:spacing w:val="8"/>
          <w:sz w:val="24"/>
          <w:szCs w:val="24"/>
        </w:rPr>
        <w:tab/>
      </w:r>
      <w:r w:rsidRPr="005B5D0D">
        <w:rPr>
          <w:b/>
          <w:spacing w:val="8"/>
          <w:sz w:val="24"/>
          <w:szCs w:val="24"/>
        </w:rPr>
        <w:tab/>
      </w:r>
      <w:r w:rsidRPr="005B5D0D">
        <w:rPr>
          <w:b/>
          <w:spacing w:val="8"/>
          <w:sz w:val="24"/>
          <w:szCs w:val="24"/>
        </w:rPr>
        <w:tab/>
      </w:r>
      <w:r w:rsidRPr="005B5D0D">
        <w:rPr>
          <w:b/>
          <w:spacing w:val="8"/>
          <w:sz w:val="24"/>
          <w:szCs w:val="24"/>
        </w:rPr>
        <w:tab/>
      </w:r>
      <w:r w:rsidRPr="005B5D0D">
        <w:rPr>
          <w:b/>
          <w:spacing w:val="8"/>
          <w:sz w:val="24"/>
          <w:szCs w:val="24"/>
        </w:rPr>
        <w:tab/>
      </w:r>
      <w:r w:rsidRPr="005B5D0D">
        <w:rPr>
          <w:b/>
          <w:spacing w:val="8"/>
          <w:sz w:val="24"/>
          <w:szCs w:val="24"/>
        </w:rPr>
        <w:tab/>
      </w:r>
      <w:r w:rsidRPr="005B5D0D">
        <w:rPr>
          <w:b/>
          <w:spacing w:val="8"/>
          <w:sz w:val="24"/>
          <w:szCs w:val="24"/>
        </w:rPr>
        <w:tab/>
      </w:r>
      <w:r w:rsidRPr="005B5D0D">
        <w:rPr>
          <w:b/>
          <w:spacing w:val="8"/>
          <w:sz w:val="24"/>
          <w:szCs w:val="24"/>
        </w:rPr>
        <w:tab/>
      </w:r>
      <w:r w:rsidRPr="005B5D0D">
        <w:rPr>
          <w:b/>
          <w:spacing w:val="8"/>
          <w:sz w:val="24"/>
          <w:szCs w:val="24"/>
        </w:rPr>
        <w:tab/>
      </w:r>
    </w:p>
    <w:p w14:paraId="736708B8" w14:textId="77777777" w:rsidR="00C43B71" w:rsidRPr="005B5D0D" w:rsidRDefault="00C43B71" w:rsidP="005B5D0D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FE795AA" w14:textId="77777777" w:rsidR="00C43B71" w:rsidRPr="005B5D0D" w:rsidRDefault="00C43B71" w:rsidP="005B5D0D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6156E150" w14:textId="0AA9645D" w:rsidR="002B384C" w:rsidRPr="005B5D0D" w:rsidRDefault="002B384C" w:rsidP="00437CC7">
      <w:pPr>
        <w:spacing w:after="160" w:line="276" w:lineRule="auto"/>
        <w:jc w:val="right"/>
        <w:rPr>
          <w:rFonts w:eastAsia="Calibri"/>
          <w:sz w:val="24"/>
          <w:szCs w:val="24"/>
          <w:lang w:eastAsia="en-US"/>
        </w:rPr>
      </w:pPr>
    </w:p>
    <w:sectPr w:rsidR="002B384C" w:rsidRPr="005B5D0D" w:rsidSect="00CC557F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AE6B" w14:textId="77777777" w:rsidR="007724F5" w:rsidRDefault="007724F5">
      <w:r>
        <w:separator/>
      </w:r>
    </w:p>
  </w:endnote>
  <w:endnote w:type="continuationSeparator" w:id="0">
    <w:p w14:paraId="5D6F2F16" w14:textId="77777777" w:rsidR="007724F5" w:rsidRDefault="0077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90C2" w14:textId="77777777" w:rsidR="007724F5" w:rsidRDefault="007724F5">
      <w:r>
        <w:separator/>
      </w:r>
    </w:p>
  </w:footnote>
  <w:footnote w:type="continuationSeparator" w:id="0">
    <w:p w14:paraId="3C26EB84" w14:textId="77777777" w:rsidR="007724F5" w:rsidRDefault="007724F5">
      <w:r>
        <w:continuationSeparator/>
      </w:r>
    </w:p>
  </w:footnote>
  <w:footnote w:id="1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4A7FE8" w:rsidRDefault="004A7FE8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6716" w14:textId="43EC98A0" w:rsidR="001E5372" w:rsidRDefault="001E5372">
    <w:pPr>
      <w:pStyle w:val="Nagwek"/>
    </w:pPr>
    <w:r>
      <w:t>Oznaczenie sprawy: SZPZLO/Z-</w:t>
    </w:r>
    <w:r w:rsidR="00B27BE9">
      <w:t>2</w:t>
    </w:r>
    <w:r w:rsidR="008C3D4E">
      <w:t>4</w:t>
    </w:r>
    <w:r>
      <w:t>/2023</w:t>
    </w:r>
  </w:p>
  <w:p w14:paraId="32626403" w14:textId="77777777" w:rsidR="001E5372" w:rsidRDefault="001E5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CC557F" w:rsidRDefault="00CC557F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1291924599" name="Obraz 1291924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CC557F" w:rsidRDefault="00CC5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16"/>
    <w:multiLevelType w:val="multilevel"/>
    <w:tmpl w:val="27A4279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7" w15:restartNumberingAfterBreak="0">
    <w:nsid w:val="00000026"/>
    <w:multiLevelType w:val="multilevel"/>
    <w:tmpl w:val="50FC354E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Cambria" w:eastAsia="Times New Roman" w:hAnsi="Cambria"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02E37C98"/>
    <w:multiLevelType w:val="hybridMultilevel"/>
    <w:tmpl w:val="7056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31889"/>
    <w:multiLevelType w:val="multilevel"/>
    <w:tmpl w:val="440E61C4"/>
    <w:lvl w:ilvl="0">
      <w:start w:val="1"/>
      <w:numFmt w:val="decimal"/>
      <w:lvlText w:val="%1."/>
      <w:lvlJc w:val="left"/>
      <w:pPr>
        <w:ind w:left="1785" w:firstLine="321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2505" w:firstLine="4650"/>
      </w:pPr>
      <w:rPr>
        <w:sz w:val="22"/>
        <w:szCs w:val="24"/>
      </w:rPr>
    </w:lvl>
    <w:lvl w:ilvl="2">
      <w:start w:val="1"/>
      <w:numFmt w:val="lowerRoman"/>
      <w:lvlText w:val="%3."/>
      <w:lvlJc w:val="right"/>
      <w:pPr>
        <w:ind w:left="3225" w:firstLine="6270"/>
      </w:pPr>
    </w:lvl>
    <w:lvl w:ilvl="3">
      <w:start w:val="1"/>
      <w:numFmt w:val="decimal"/>
      <w:lvlText w:val="%4."/>
      <w:lvlJc w:val="left"/>
      <w:pPr>
        <w:ind w:left="3945" w:firstLine="7530"/>
      </w:pPr>
    </w:lvl>
    <w:lvl w:ilvl="4">
      <w:start w:val="1"/>
      <w:numFmt w:val="lowerLetter"/>
      <w:lvlText w:val="%5."/>
      <w:lvlJc w:val="left"/>
      <w:pPr>
        <w:ind w:left="4665" w:firstLine="8970"/>
      </w:pPr>
    </w:lvl>
    <w:lvl w:ilvl="5">
      <w:start w:val="1"/>
      <w:numFmt w:val="lowerRoman"/>
      <w:lvlText w:val="%6."/>
      <w:lvlJc w:val="right"/>
      <w:pPr>
        <w:ind w:left="5385" w:firstLine="10590"/>
      </w:pPr>
    </w:lvl>
    <w:lvl w:ilvl="6">
      <w:start w:val="1"/>
      <w:numFmt w:val="decimal"/>
      <w:lvlText w:val="%7."/>
      <w:lvlJc w:val="left"/>
      <w:pPr>
        <w:ind w:left="6105" w:firstLine="11850"/>
      </w:pPr>
    </w:lvl>
    <w:lvl w:ilvl="7">
      <w:start w:val="1"/>
      <w:numFmt w:val="lowerLetter"/>
      <w:lvlText w:val="%8."/>
      <w:lvlJc w:val="left"/>
      <w:pPr>
        <w:ind w:left="6825" w:firstLine="13290"/>
      </w:pPr>
    </w:lvl>
    <w:lvl w:ilvl="8">
      <w:start w:val="1"/>
      <w:numFmt w:val="lowerRoman"/>
      <w:lvlText w:val="%9."/>
      <w:lvlJc w:val="right"/>
      <w:pPr>
        <w:ind w:left="7545" w:firstLine="14910"/>
      </w:pPr>
    </w:lvl>
  </w:abstractNum>
  <w:abstractNum w:abstractNumId="10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A9C2BFA"/>
    <w:multiLevelType w:val="hybridMultilevel"/>
    <w:tmpl w:val="9940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44EF4"/>
    <w:multiLevelType w:val="hybridMultilevel"/>
    <w:tmpl w:val="F2E00BE8"/>
    <w:lvl w:ilvl="0" w:tplc="E51ACA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92C54"/>
    <w:multiLevelType w:val="hybridMultilevel"/>
    <w:tmpl w:val="0F14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76E0C"/>
    <w:multiLevelType w:val="hybridMultilevel"/>
    <w:tmpl w:val="8A1CBC3A"/>
    <w:lvl w:ilvl="0" w:tplc="71D8E0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2" w15:restartNumberingAfterBreak="0">
    <w:nsid w:val="1DAB6146"/>
    <w:multiLevelType w:val="hybridMultilevel"/>
    <w:tmpl w:val="C49C0A7E"/>
    <w:lvl w:ilvl="0" w:tplc="F288CDE0">
      <w:start w:val="1"/>
      <w:numFmt w:val="decimal"/>
      <w:lvlText w:val="%1."/>
      <w:lvlJc w:val="left"/>
      <w:pPr>
        <w:ind w:left="740" w:hanging="3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32458E3"/>
    <w:multiLevelType w:val="multilevel"/>
    <w:tmpl w:val="041019B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27CF5F9D"/>
    <w:multiLevelType w:val="hybridMultilevel"/>
    <w:tmpl w:val="3F34F820"/>
    <w:lvl w:ilvl="0" w:tplc="D84A4A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E187F6B"/>
    <w:multiLevelType w:val="hybridMultilevel"/>
    <w:tmpl w:val="F588EA26"/>
    <w:lvl w:ilvl="0" w:tplc="49245F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7CC7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B643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A682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4275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54E6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062E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CE9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EE23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E466FE9"/>
    <w:multiLevelType w:val="hybridMultilevel"/>
    <w:tmpl w:val="1F3C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86D532">
      <w:start w:val="1"/>
      <w:numFmt w:val="decimal"/>
      <w:lvlText w:val="%2)"/>
      <w:lvlJc w:val="left"/>
      <w:pPr>
        <w:ind w:left="1550" w:hanging="4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036C2"/>
    <w:multiLevelType w:val="hybridMultilevel"/>
    <w:tmpl w:val="F140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D82370"/>
    <w:multiLevelType w:val="hybridMultilevel"/>
    <w:tmpl w:val="D91EDF0A"/>
    <w:lvl w:ilvl="0" w:tplc="04150019">
      <w:start w:val="1"/>
      <w:numFmt w:val="lowerLetter"/>
      <w:lvlText w:val="%1."/>
      <w:lvlJc w:val="left"/>
      <w:pPr>
        <w:ind w:left="740" w:hanging="38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3B07DB"/>
    <w:multiLevelType w:val="multilevel"/>
    <w:tmpl w:val="AF76C88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9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96398D"/>
    <w:multiLevelType w:val="hybridMultilevel"/>
    <w:tmpl w:val="801C28E6"/>
    <w:lvl w:ilvl="0" w:tplc="4836C3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63B18A9"/>
    <w:multiLevelType w:val="hybridMultilevel"/>
    <w:tmpl w:val="44D8990C"/>
    <w:lvl w:ilvl="0" w:tplc="DD024D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7A70823"/>
    <w:multiLevelType w:val="multilevel"/>
    <w:tmpl w:val="E29A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4D1FA2"/>
    <w:multiLevelType w:val="hybridMultilevel"/>
    <w:tmpl w:val="A780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AA58CD"/>
    <w:multiLevelType w:val="hybridMultilevel"/>
    <w:tmpl w:val="D46CB97C"/>
    <w:lvl w:ilvl="0" w:tplc="BB3CA52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EB77B5D"/>
    <w:multiLevelType w:val="hybridMultilevel"/>
    <w:tmpl w:val="ED10FE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8" w15:restartNumberingAfterBreak="0">
    <w:nsid w:val="59E31778"/>
    <w:multiLevelType w:val="hybridMultilevel"/>
    <w:tmpl w:val="16701A08"/>
    <w:lvl w:ilvl="0" w:tplc="E3BAD10A">
      <w:start w:val="1"/>
      <w:numFmt w:val="lowerLetter"/>
      <w:lvlText w:val="%1)"/>
      <w:lvlJc w:val="left"/>
      <w:pPr>
        <w:ind w:left="720" w:hanging="360"/>
      </w:pPr>
    </w:lvl>
    <w:lvl w:ilvl="1" w:tplc="E5047868">
      <w:start w:val="1"/>
      <w:numFmt w:val="lowerLetter"/>
      <w:lvlText w:val="%2."/>
      <w:lvlJc w:val="left"/>
      <w:pPr>
        <w:ind w:left="1440" w:hanging="360"/>
      </w:pPr>
    </w:lvl>
    <w:lvl w:ilvl="2" w:tplc="B62670D2">
      <w:start w:val="1"/>
      <w:numFmt w:val="lowerRoman"/>
      <w:lvlText w:val="%3."/>
      <w:lvlJc w:val="right"/>
      <w:pPr>
        <w:ind w:left="2160" w:hanging="180"/>
      </w:pPr>
    </w:lvl>
    <w:lvl w:ilvl="3" w:tplc="82FC8D4E">
      <w:start w:val="1"/>
      <w:numFmt w:val="decimal"/>
      <w:lvlText w:val="%4."/>
      <w:lvlJc w:val="left"/>
      <w:pPr>
        <w:ind w:left="2880" w:hanging="360"/>
      </w:pPr>
    </w:lvl>
    <w:lvl w:ilvl="4" w:tplc="5B927B82">
      <w:start w:val="1"/>
      <w:numFmt w:val="lowerLetter"/>
      <w:lvlText w:val="%5."/>
      <w:lvlJc w:val="left"/>
      <w:pPr>
        <w:ind w:left="3600" w:hanging="360"/>
      </w:pPr>
    </w:lvl>
    <w:lvl w:ilvl="5" w:tplc="BCE09648">
      <w:start w:val="1"/>
      <w:numFmt w:val="lowerRoman"/>
      <w:lvlText w:val="%6."/>
      <w:lvlJc w:val="right"/>
      <w:pPr>
        <w:ind w:left="4320" w:hanging="180"/>
      </w:pPr>
    </w:lvl>
    <w:lvl w:ilvl="6" w:tplc="BA1404F0">
      <w:start w:val="1"/>
      <w:numFmt w:val="decimal"/>
      <w:lvlText w:val="%7."/>
      <w:lvlJc w:val="left"/>
      <w:pPr>
        <w:ind w:left="5040" w:hanging="360"/>
      </w:pPr>
    </w:lvl>
    <w:lvl w:ilvl="7" w:tplc="B6E4D9AA">
      <w:start w:val="1"/>
      <w:numFmt w:val="lowerLetter"/>
      <w:lvlText w:val="%8."/>
      <w:lvlJc w:val="left"/>
      <w:pPr>
        <w:ind w:left="5760" w:hanging="360"/>
      </w:pPr>
    </w:lvl>
    <w:lvl w:ilvl="8" w:tplc="CD527E3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8C7A49"/>
    <w:multiLevelType w:val="hybridMultilevel"/>
    <w:tmpl w:val="263EA64C"/>
    <w:lvl w:ilvl="0" w:tplc="96F491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3459" w:hanging="360"/>
      </w:pPr>
    </w:lvl>
    <w:lvl w:ilvl="2" w:tplc="0415001B">
      <w:start w:val="1"/>
      <w:numFmt w:val="lowerRoman"/>
      <w:lvlText w:val="%3."/>
      <w:lvlJc w:val="right"/>
      <w:pPr>
        <w:ind w:left="-2739" w:hanging="180"/>
      </w:pPr>
    </w:lvl>
    <w:lvl w:ilvl="3" w:tplc="0415000F">
      <w:start w:val="1"/>
      <w:numFmt w:val="decimal"/>
      <w:lvlText w:val="%4."/>
      <w:lvlJc w:val="left"/>
      <w:pPr>
        <w:ind w:left="-2019" w:hanging="360"/>
      </w:pPr>
    </w:lvl>
    <w:lvl w:ilvl="4" w:tplc="04150019">
      <w:start w:val="1"/>
      <w:numFmt w:val="lowerLetter"/>
      <w:lvlText w:val="%5."/>
      <w:lvlJc w:val="left"/>
      <w:pPr>
        <w:ind w:left="-1299" w:hanging="360"/>
      </w:pPr>
    </w:lvl>
    <w:lvl w:ilvl="5" w:tplc="0415001B">
      <w:start w:val="1"/>
      <w:numFmt w:val="lowerRoman"/>
      <w:lvlText w:val="%6."/>
      <w:lvlJc w:val="right"/>
      <w:pPr>
        <w:ind w:left="-579" w:hanging="180"/>
      </w:pPr>
    </w:lvl>
    <w:lvl w:ilvl="6" w:tplc="0415000F">
      <w:start w:val="1"/>
      <w:numFmt w:val="decimal"/>
      <w:lvlText w:val="%7."/>
      <w:lvlJc w:val="left"/>
      <w:pPr>
        <w:ind w:left="141" w:hanging="360"/>
      </w:pPr>
    </w:lvl>
    <w:lvl w:ilvl="7" w:tplc="04150019">
      <w:start w:val="1"/>
      <w:numFmt w:val="lowerLetter"/>
      <w:lvlText w:val="%8."/>
      <w:lvlJc w:val="left"/>
      <w:pPr>
        <w:ind w:left="861" w:hanging="360"/>
      </w:pPr>
    </w:lvl>
    <w:lvl w:ilvl="8" w:tplc="0415001B">
      <w:start w:val="1"/>
      <w:numFmt w:val="lowerRoman"/>
      <w:lvlText w:val="%9."/>
      <w:lvlJc w:val="right"/>
      <w:pPr>
        <w:ind w:left="1581" w:hanging="180"/>
      </w:pPr>
    </w:lvl>
  </w:abstractNum>
  <w:abstractNum w:abstractNumId="71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17B079F"/>
    <w:multiLevelType w:val="hybridMultilevel"/>
    <w:tmpl w:val="3214A4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6" w15:restartNumberingAfterBreak="0">
    <w:nsid w:val="6808480B"/>
    <w:multiLevelType w:val="multilevel"/>
    <w:tmpl w:val="984C40D6"/>
    <w:lvl w:ilvl="0">
      <w:start w:val="2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7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0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BE4FD8"/>
    <w:multiLevelType w:val="hybridMultilevel"/>
    <w:tmpl w:val="FDAE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0A2618"/>
    <w:multiLevelType w:val="hybridMultilevel"/>
    <w:tmpl w:val="6436E2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5" w15:restartNumberingAfterBreak="0">
    <w:nsid w:val="72FA43CD"/>
    <w:multiLevelType w:val="hybridMultilevel"/>
    <w:tmpl w:val="E774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94080C"/>
    <w:multiLevelType w:val="hybridMultilevel"/>
    <w:tmpl w:val="A3E63E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BD453B5"/>
    <w:multiLevelType w:val="multilevel"/>
    <w:tmpl w:val="F53A6F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Cs/>
        <w:i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hAnsi="Times New Roman" w:cs="Times New Roman" w:hint="default"/>
        <w:bCs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BE26687"/>
    <w:multiLevelType w:val="multilevel"/>
    <w:tmpl w:val="D77650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CF33BF0"/>
    <w:multiLevelType w:val="hybridMultilevel"/>
    <w:tmpl w:val="4EEA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41"/>
  </w:num>
  <w:num w:numId="2" w16cid:durableId="20519285">
    <w:abstractNumId w:val="21"/>
  </w:num>
  <w:num w:numId="3" w16cid:durableId="2116946108">
    <w:abstractNumId w:val="77"/>
  </w:num>
  <w:num w:numId="4" w16cid:durableId="756831798">
    <w:abstractNumId w:val="61"/>
  </w:num>
  <w:num w:numId="5" w16cid:durableId="109515627">
    <w:abstractNumId w:val="67"/>
  </w:num>
  <w:num w:numId="6" w16cid:durableId="1703019051">
    <w:abstractNumId w:val="49"/>
  </w:num>
  <w:num w:numId="7" w16cid:durableId="264658001">
    <w:abstractNumId w:val="79"/>
  </w:num>
  <w:num w:numId="8" w16cid:durableId="16311323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3879314">
    <w:abstractNumId w:val="72"/>
  </w:num>
  <w:num w:numId="10" w16cid:durableId="1129126467">
    <w:abstractNumId w:val="74"/>
  </w:num>
  <w:num w:numId="11" w16cid:durableId="188181021">
    <w:abstractNumId w:val="33"/>
  </w:num>
  <w:num w:numId="12" w16cid:durableId="1373798118">
    <w:abstractNumId w:val="55"/>
  </w:num>
  <w:num w:numId="13" w16cid:durableId="1323502971">
    <w:abstractNumId w:val="81"/>
  </w:num>
  <w:num w:numId="14" w16cid:durableId="620500178">
    <w:abstractNumId w:val="35"/>
  </w:num>
  <w:num w:numId="15" w16cid:durableId="1895391731">
    <w:abstractNumId w:val="30"/>
  </w:num>
  <w:num w:numId="16" w16cid:durableId="1292201202">
    <w:abstractNumId w:val="15"/>
  </w:num>
  <w:num w:numId="17" w16cid:durableId="1143039650">
    <w:abstractNumId w:val="17"/>
  </w:num>
  <w:num w:numId="18" w16cid:durableId="1582448238">
    <w:abstractNumId w:val="13"/>
  </w:num>
  <w:num w:numId="19" w16cid:durableId="1947612681">
    <w:abstractNumId w:val="45"/>
  </w:num>
  <w:num w:numId="20" w16cid:durableId="78454535">
    <w:abstractNumId w:val="18"/>
  </w:num>
  <w:num w:numId="21" w16cid:durableId="1862472829">
    <w:abstractNumId w:val="39"/>
  </w:num>
  <w:num w:numId="22" w16cid:durableId="1052995092">
    <w:abstractNumId w:val="94"/>
  </w:num>
  <w:num w:numId="23" w16cid:durableId="1378312499">
    <w:abstractNumId w:val="93"/>
  </w:num>
  <w:num w:numId="24" w16cid:durableId="2018188281">
    <w:abstractNumId w:val="69"/>
  </w:num>
  <w:num w:numId="25" w16cid:durableId="668290824">
    <w:abstractNumId w:val="11"/>
  </w:num>
  <w:num w:numId="26" w16cid:durableId="1414933825">
    <w:abstractNumId w:val="78"/>
  </w:num>
  <w:num w:numId="27" w16cid:durableId="1012534036">
    <w:abstractNumId w:val="75"/>
  </w:num>
  <w:num w:numId="28" w16cid:durableId="1125348213">
    <w:abstractNumId w:val="54"/>
  </w:num>
  <w:num w:numId="29" w16cid:durableId="868298048">
    <w:abstractNumId w:val="86"/>
  </w:num>
  <w:num w:numId="30" w16cid:durableId="10452680">
    <w:abstractNumId w:val="25"/>
  </w:num>
  <w:num w:numId="31" w16cid:durableId="2144150433">
    <w:abstractNumId w:val="87"/>
  </w:num>
  <w:num w:numId="32" w16cid:durableId="1967656487">
    <w:abstractNumId w:val="48"/>
  </w:num>
  <w:num w:numId="33" w16cid:durableId="378090724">
    <w:abstractNumId w:val="84"/>
  </w:num>
  <w:num w:numId="34" w16cid:durableId="383798004">
    <w:abstractNumId w:val="46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714032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96529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459866">
    <w:abstractNumId w:val="32"/>
  </w:num>
  <w:num w:numId="38" w16cid:durableId="6695236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05919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7034032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88410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90414555">
    <w:abstractNumId w:val="1"/>
  </w:num>
  <w:num w:numId="43" w16cid:durableId="1431386608">
    <w:abstractNumId w:val="26"/>
  </w:num>
  <w:num w:numId="44" w16cid:durableId="11761162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2140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5815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66599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894848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17576654">
    <w:abstractNumId w:val="47"/>
  </w:num>
  <w:num w:numId="50" w16cid:durableId="644093130">
    <w:abstractNumId w:val="42"/>
  </w:num>
  <w:num w:numId="51" w16cid:durableId="18727671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2368159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1434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150259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84215384">
    <w:abstractNumId w:val="52"/>
  </w:num>
  <w:num w:numId="56" w16cid:durableId="1640837771">
    <w:abstractNumId w:val="57"/>
  </w:num>
  <w:num w:numId="57" w16cid:durableId="1712924057">
    <w:abstractNumId w:val="59"/>
  </w:num>
  <w:num w:numId="58" w16cid:durableId="1421639432">
    <w:abstractNumId w:val="71"/>
  </w:num>
  <w:num w:numId="59" w16cid:durableId="219903961">
    <w:abstractNumId w:val="90"/>
  </w:num>
  <w:num w:numId="60" w16cid:durableId="201212852">
    <w:abstractNumId w:val="73"/>
  </w:num>
  <w:num w:numId="61" w16cid:durableId="3784080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016752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9708029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174711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97365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113996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67643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32797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68341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6170229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782285">
    <w:abstractNumId w:val="7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8523409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116615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4026649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75084020">
    <w:abstractNumId w:val="12"/>
  </w:num>
  <w:num w:numId="76" w16cid:durableId="16675928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893147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359343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74139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1115843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675069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355070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463635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898455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641866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0736953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844825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15287072">
    <w:abstractNumId w:val="22"/>
  </w:num>
  <w:num w:numId="89" w16cid:durableId="832644707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2F2"/>
    <w:rsid w:val="0000390E"/>
    <w:rsid w:val="00003E4F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2CE8"/>
    <w:rsid w:val="00013E4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3F0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35F"/>
    <w:rsid w:val="000629AD"/>
    <w:rsid w:val="00062D4B"/>
    <w:rsid w:val="00065055"/>
    <w:rsid w:val="0006513D"/>
    <w:rsid w:val="000651D3"/>
    <w:rsid w:val="000666CD"/>
    <w:rsid w:val="00067F30"/>
    <w:rsid w:val="00070096"/>
    <w:rsid w:val="000703B3"/>
    <w:rsid w:val="0007061F"/>
    <w:rsid w:val="00071BAA"/>
    <w:rsid w:val="00072402"/>
    <w:rsid w:val="0007248B"/>
    <w:rsid w:val="0007287A"/>
    <w:rsid w:val="00072E0F"/>
    <w:rsid w:val="00074288"/>
    <w:rsid w:val="0007568E"/>
    <w:rsid w:val="00075C8F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123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1B2"/>
    <w:rsid w:val="00140BDD"/>
    <w:rsid w:val="001411F6"/>
    <w:rsid w:val="00141740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3F7A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625"/>
    <w:rsid w:val="00167B1C"/>
    <w:rsid w:val="00167D6B"/>
    <w:rsid w:val="001702BC"/>
    <w:rsid w:val="00170A86"/>
    <w:rsid w:val="0017153C"/>
    <w:rsid w:val="001720D4"/>
    <w:rsid w:val="001724AF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0783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522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72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199E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6AD"/>
    <w:rsid w:val="002347FA"/>
    <w:rsid w:val="00235DAB"/>
    <w:rsid w:val="00236BA6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4F7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5F72"/>
    <w:rsid w:val="0025616C"/>
    <w:rsid w:val="00256700"/>
    <w:rsid w:val="00256BF6"/>
    <w:rsid w:val="00256E97"/>
    <w:rsid w:val="00256FD2"/>
    <w:rsid w:val="002570E1"/>
    <w:rsid w:val="00260565"/>
    <w:rsid w:val="0026059E"/>
    <w:rsid w:val="00261316"/>
    <w:rsid w:val="002629A2"/>
    <w:rsid w:val="00262BCE"/>
    <w:rsid w:val="00262CDC"/>
    <w:rsid w:val="00262FB3"/>
    <w:rsid w:val="00263108"/>
    <w:rsid w:val="00264055"/>
    <w:rsid w:val="00264ADD"/>
    <w:rsid w:val="00265571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68F2"/>
    <w:rsid w:val="00287BF8"/>
    <w:rsid w:val="00287EF7"/>
    <w:rsid w:val="002900CE"/>
    <w:rsid w:val="00290A1D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290B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119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254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3B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065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5E0D"/>
    <w:rsid w:val="003E7C27"/>
    <w:rsid w:val="003E7DD6"/>
    <w:rsid w:val="003F10E1"/>
    <w:rsid w:val="003F179B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294B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37CC7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250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298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04C5"/>
    <w:rsid w:val="004B088C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5EB1"/>
    <w:rsid w:val="004B6479"/>
    <w:rsid w:val="004B6953"/>
    <w:rsid w:val="004B6C71"/>
    <w:rsid w:val="004B7482"/>
    <w:rsid w:val="004C09F1"/>
    <w:rsid w:val="004C1C3B"/>
    <w:rsid w:val="004C2469"/>
    <w:rsid w:val="004C3826"/>
    <w:rsid w:val="004C4B21"/>
    <w:rsid w:val="004C63B4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48F"/>
    <w:rsid w:val="004E0796"/>
    <w:rsid w:val="004E1175"/>
    <w:rsid w:val="004E11CE"/>
    <w:rsid w:val="004E162F"/>
    <w:rsid w:val="004E267E"/>
    <w:rsid w:val="004E2C71"/>
    <w:rsid w:val="004E5D7B"/>
    <w:rsid w:val="004E6ADE"/>
    <w:rsid w:val="004F055D"/>
    <w:rsid w:val="004F06A4"/>
    <w:rsid w:val="004F182B"/>
    <w:rsid w:val="004F4081"/>
    <w:rsid w:val="004F41FA"/>
    <w:rsid w:val="004F555D"/>
    <w:rsid w:val="004F5C05"/>
    <w:rsid w:val="004F5CC4"/>
    <w:rsid w:val="004F5DB0"/>
    <w:rsid w:val="004F6603"/>
    <w:rsid w:val="004F725F"/>
    <w:rsid w:val="004F7F21"/>
    <w:rsid w:val="00500B06"/>
    <w:rsid w:val="00503D3D"/>
    <w:rsid w:val="0050486F"/>
    <w:rsid w:val="005048CB"/>
    <w:rsid w:val="005067AA"/>
    <w:rsid w:val="005068CC"/>
    <w:rsid w:val="005108A8"/>
    <w:rsid w:val="00510923"/>
    <w:rsid w:val="00510B5E"/>
    <w:rsid w:val="005115FE"/>
    <w:rsid w:val="005129FD"/>
    <w:rsid w:val="00512DDF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5D80"/>
    <w:rsid w:val="005463C5"/>
    <w:rsid w:val="0054755B"/>
    <w:rsid w:val="00547CD9"/>
    <w:rsid w:val="00551800"/>
    <w:rsid w:val="0055204E"/>
    <w:rsid w:val="005522C8"/>
    <w:rsid w:val="00552B0C"/>
    <w:rsid w:val="00552C93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6CCC"/>
    <w:rsid w:val="005571AE"/>
    <w:rsid w:val="005579FB"/>
    <w:rsid w:val="00557D1F"/>
    <w:rsid w:val="005607BC"/>
    <w:rsid w:val="00560BC5"/>
    <w:rsid w:val="00561677"/>
    <w:rsid w:val="0056542D"/>
    <w:rsid w:val="005657CF"/>
    <w:rsid w:val="00566DF5"/>
    <w:rsid w:val="0057016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85285"/>
    <w:rsid w:val="00585DCE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D0D"/>
    <w:rsid w:val="005B5F0D"/>
    <w:rsid w:val="005B6695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7205"/>
    <w:rsid w:val="005E04D1"/>
    <w:rsid w:val="005E2159"/>
    <w:rsid w:val="005E2912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419B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BDC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0AA1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18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26D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4F3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E7110"/>
    <w:rsid w:val="006F1E6A"/>
    <w:rsid w:val="006F23E1"/>
    <w:rsid w:val="006F23F1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078D6"/>
    <w:rsid w:val="007100D1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897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710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4F5"/>
    <w:rsid w:val="007726A2"/>
    <w:rsid w:val="007734BE"/>
    <w:rsid w:val="00773A1A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DD8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3EA"/>
    <w:rsid w:val="007F04B4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6C56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948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2E2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15B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AB4"/>
    <w:rsid w:val="008A7C13"/>
    <w:rsid w:val="008B03EF"/>
    <w:rsid w:val="008B1144"/>
    <w:rsid w:val="008B1858"/>
    <w:rsid w:val="008B1DE0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3D4E"/>
    <w:rsid w:val="008C5889"/>
    <w:rsid w:val="008C6749"/>
    <w:rsid w:val="008C6776"/>
    <w:rsid w:val="008C68F8"/>
    <w:rsid w:val="008C6F62"/>
    <w:rsid w:val="008C781F"/>
    <w:rsid w:val="008D0C1C"/>
    <w:rsid w:val="008D182B"/>
    <w:rsid w:val="008D536D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CC7"/>
    <w:rsid w:val="00937DA5"/>
    <w:rsid w:val="0094026B"/>
    <w:rsid w:val="00940DA8"/>
    <w:rsid w:val="0094153D"/>
    <w:rsid w:val="00942E94"/>
    <w:rsid w:val="009434F0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A37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D1F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87118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09F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B23"/>
    <w:rsid w:val="009F71F0"/>
    <w:rsid w:val="00A01529"/>
    <w:rsid w:val="00A03712"/>
    <w:rsid w:val="00A03D47"/>
    <w:rsid w:val="00A03DB4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340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14A"/>
    <w:rsid w:val="00A22260"/>
    <w:rsid w:val="00A2279F"/>
    <w:rsid w:val="00A22A30"/>
    <w:rsid w:val="00A23C25"/>
    <w:rsid w:val="00A2432D"/>
    <w:rsid w:val="00A243EE"/>
    <w:rsid w:val="00A244B2"/>
    <w:rsid w:val="00A248A4"/>
    <w:rsid w:val="00A24D62"/>
    <w:rsid w:val="00A253ED"/>
    <w:rsid w:val="00A25A3D"/>
    <w:rsid w:val="00A26578"/>
    <w:rsid w:val="00A26CE8"/>
    <w:rsid w:val="00A2750C"/>
    <w:rsid w:val="00A27888"/>
    <w:rsid w:val="00A27DB8"/>
    <w:rsid w:val="00A302FF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0B64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B28"/>
    <w:rsid w:val="00A51F4E"/>
    <w:rsid w:val="00A53E03"/>
    <w:rsid w:val="00A550F6"/>
    <w:rsid w:val="00A5514F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67DA1"/>
    <w:rsid w:val="00A70384"/>
    <w:rsid w:val="00A709F6"/>
    <w:rsid w:val="00A70CED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96C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353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23B5"/>
    <w:rsid w:val="00AC31CF"/>
    <w:rsid w:val="00AC3487"/>
    <w:rsid w:val="00AC409D"/>
    <w:rsid w:val="00AC464E"/>
    <w:rsid w:val="00AC49C6"/>
    <w:rsid w:val="00AC4FCF"/>
    <w:rsid w:val="00AC65C1"/>
    <w:rsid w:val="00AC68BA"/>
    <w:rsid w:val="00AC6EB3"/>
    <w:rsid w:val="00AC6FA1"/>
    <w:rsid w:val="00AC705B"/>
    <w:rsid w:val="00AC735E"/>
    <w:rsid w:val="00AD06CE"/>
    <w:rsid w:val="00AD06F4"/>
    <w:rsid w:val="00AD0B10"/>
    <w:rsid w:val="00AD1B82"/>
    <w:rsid w:val="00AD29D7"/>
    <w:rsid w:val="00AD3AD2"/>
    <w:rsid w:val="00AD3EFE"/>
    <w:rsid w:val="00AD421B"/>
    <w:rsid w:val="00AD4A8F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556A"/>
    <w:rsid w:val="00AF6E19"/>
    <w:rsid w:val="00AF728A"/>
    <w:rsid w:val="00AF74A4"/>
    <w:rsid w:val="00B004C5"/>
    <w:rsid w:val="00B0051A"/>
    <w:rsid w:val="00B00899"/>
    <w:rsid w:val="00B01804"/>
    <w:rsid w:val="00B01805"/>
    <w:rsid w:val="00B01C1E"/>
    <w:rsid w:val="00B01FE2"/>
    <w:rsid w:val="00B02B65"/>
    <w:rsid w:val="00B02C5E"/>
    <w:rsid w:val="00B03C30"/>
    <w:rsid w:val="00B03C78"/>
    <w:rsid w:val="00B03CD9"/>
    <w:rsid w:val="00B0436B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27BE9"/>
    <w:rsid w:val="00B30DE1"/>
    <w:rsid w:val="00B30DF9"/>
    <w:rsid w:val="00B321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2F7"/>
    <w:rsid w:val="00B56962"/>
    <w:rsid w:val="00B57188"/>
    <w:rsid w:val="00B576CB"/>
    <w:rsid w:val="00B60AB4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4669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E8D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0FC7"/>
    <w:rsid w:val="00BD1B09"/>
    <w:rsid w:val="00BD2D2A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C6F"/>
    <w:rsid w:val="00BF3ABA"/>
    <w:rsid w:val="00BF43A5"/>
    <w:rsid w:val="00BF52C5"/>
    <w:rsid w:val="00BF609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5C1D"/>
    <w:rsid w:val="00C05FCE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26F9A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2D0"/>
    <w:rsid w:val="00C41D9A"/>
    <w:rsid w:val="00C43B71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521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829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003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281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5CB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6C4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57A5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1B1"/>
    <w:rsid w:val="00D12408"/>
    <w:rsid w:val="00D15A3D"/>
    <w:rsid w:val="00D15D27"/>
    <w:rsid w:val="00D166AD"/>
    <w:rsid w:val="00D1721F"/>
    <w:rsid w:val="00D173DA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D54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34A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1DE"/>
    <w:rsid w:val="00DA3358"/>
    <w:rsid w:val="00DA45CE"/>
    <w:rsid w:val="00DA46F4"/>
    <w:rsid w:val="00DA5A8A"/>
    <w:rsid w:val="00DA7A15"/>
    <w:rsid w:val="00DA7B08"/>
    <w:rsid w:val="00DB2FE5"/>
    <w:rsid w:val="00DB38B4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D7B26"/>
    <w:rsid w:val="00DE0B9D"/>
    <w:rsid w:val="00DE224E"/>
    <w:rsid w:val="00DE2545"/>
    <w:rsid w:val="00DE3175"/>
    <w:rsid w:val="00DE3911"/>
    <w:rsid w:val="00DE3E85"/>
    <w:rsid w:val="00DE457D"/>
    <w:rsid w:val="00DE4A64"/>
    <w:rsid w:val="00DE68D7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D7E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1C3"/>
    <w:rsid w:val="00E3247C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0C1D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3A3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350"/>
    <w:rsid w:val="00E85520"/>
    <w:rsid w:val="00E87B20"/>
    <w:rsid w:val="00E87DC8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6AFB"/>
    <w:rsid w:val="00E9727B"/>
    <w:rsid w:val="00E97A91"/>
    <w:rsid w:val="00E97E1E"/>
    <w:rsid w:val="00EA0A0F"/>
    <w:rsid w:val="00EA1ADE"/>
    <w:rsid w:val="00EA1DC5"/>
    <w:rsid w:val="00EA1FAA"/>
    <w:rsid w:val="00EA22B9"/>
    <w:rsid w:val="00EA2361"/>
    <w:rsid w:val="00EA2548"/>
    <w:rsid w:val="00EA3B17"/>
    <w:rsid w:val="00EA40E4"/>
    <w:rsid w:val="00EA58AA"/>
    <w:rsid w:val="00EA6CBA"/>
    <w:rsid w:val="00EA71BA"/>
    <w:rsid w:val="00EB14C8"/>
    <w:rsid w:val="00EB17B1"/>
    <w:rsid w:val="00EB24BF"/>
    <w:rsid w:val="00EB2508"/>
    <w:rsid w:val="00EB2C0E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481"/>
    <w:rsid w:val="00F04E28"/>
    <w:rsid w:val="00F05F03"/>
    <w:rsid w:val="00F06B21"/>
    <w:rsid w:val="00F06BD1"/>
    <w:rsid w:val="00F0726E"/>
    <w:rsid w:val="00F07F9D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594A"/>
    <w:rsid w:val="00F4617A"/>
    <w:rsid w:val="00F46937"/>
    <w:rsid w:val="00F4715A"/>
    <w:rsid w:val="00F5159C"/>
    <w:rsid w:val="00F51BE5"/>
    <w:rsid w:val="00F52F26"/>
    <w:rsid w:val="00F5395F"/>
    <w:rsid w:val="00F539AD"/>
    <w:rsid w:val="00F539F3"/>
    <w:rsid w:val="00F54250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391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4A0"/>
    <w:rsid w:val="00FA4595"/>
    <w:rsid w:val="00FA477D"/>
    <w:rsid w:val="00FA7388"/>
    <w:rsid w:val="00FA75FF"/>
    <w:rsid w:val="00FA77C8"/>
    <w:rsid w:val="00FA7C9B"/>
    <w:rsid w:val="00FB05EB"/>
    <w:rsid w:val="00FB14FE"/>
    <w:rsid w:val="00FB1872"/>
    <w:rsid w:val="00FB18CD"/>
    <w:rsid w:val="00FB25BC"/>
    <w:rsid w:val="00FB2D08"/>
    <w:rsid w:val="00FB3649"/>
    <w:rsid w:val="00FB489A"/>
    <w:rsid w:val="00FB4DDF"/>
    <w:rsid w:val="00FB5256"/>
    <w:rsid w:val="00FB5963"/>
    <w:rsid w:val="00FB5B0C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14D"/>
    <w:rsid w:val="00FC3A8C"/>
    <w:rsid w:val="00FC3D20"/>
    <w:rsid w:val="00FC3E9C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14EFEAD1-9F0A-4083-938B-1CF00B71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2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1">
    <w:name w:val="Tekst podstawowy wcięty 21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10671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Artur Pianka</dc:creator>
  <cp:keywords/>
  <dc:description/>
  <cp:lastModifiedBy>Agnieszka Melak</cp:lastModifiedBy>
  <cp:revision>7</cp:revision>
  <cp:lastPrinted>2023-06-06T11:00:00Z</cp:lastPrinted>
  <dcterms:created xsi:type="dcterms:W3CDTF">2023-05-23T13:39:00Z</dcterms:created>
  <dcterms:modified xsi:type="dcterms:W3CDTF">2023-06-06T13:17:00Z</dcterms:modified>
</cp:coreProperties>
</file>