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69EFB" w14:textId="4DB9C8BC" w:rsidR="00C805AF" w:rsidRPr="003303BC" w:rsidRDefault="00C805AF" w:rsidP="003303BC">
      <w:pPr>
        <w:spacing w:before="120" w:line="276" w:lineRule="auto"/>
        <w:ind w:left="6372" w:firstLine="7"/>
        <w:jc w:val="center"/>
        <w:rPr>
          <w:b/>
          <w:sz w:val="24"/>
          <w:szCs w:val="24"/>
        </w:rPr>
      </w:pPr>
      <w:r w:rsidRPr="003303BC">
        <w:rPr>
          <w:b/>
          <w:sz w:val="24"/>
          <w:szCs w:val="24"/>
        </w:rPr>
        <w:t xml:space="preserve">Załącznik nr </w:t>
      </w:r>
      <w:r w:rsidR="002B384C" w:rsidRPr="003303BC">
        <w:rPr>
          <w:b/>
          <w:sz w:val="24"/>
          <w:szCs w:val="24"/>
        </w:rPr>
        <w:t>3</w:t>
      </w:r>
      <w:r w:rsidRPr="003303BC">
        <w:rPr>
          <w:b/>
          <w:sz w:val="24"/>
          <w:szCs w:val="24"/>
        </w:rPr>
        <w:t xml:space="preserve"> do SWZ</w:t>
      </w:r>
    </w:p>
    <w:p w14:paraId="479A949A" w14:textId="77777777" w:rsidR="003E36A4" w:rsidRDefault="003E36A4" w:rsidP="003303BC">
      <w:pPr>
        <w:spacing w:before="120" w:after="240" w:line="276" w:lineRule="auto"/>
        <w:jc w:val="center"/>
        <w:rPr>
          <w:b/>
          <w:sz w:val="24"/>
          <w:szCs w:val="24"/>
        </w:rPr>
      </w:pPr>
    </w:p>
    <w:p w14:paraId="55DDE6EE" w14:textId="3365131A" w:rsidR="00C805AF" w:rsidRPr="003303BC" w:rsidRDefault="00C805AF" w:rsidP="003303BC">
      <w:pPr>
        <w:spacing w:before="120" w:after="240" w:line="276" w:lineRule="auto"/>
        <w:jc w:val="center"/>
        <w:rPr>
          <w:b/>
          <w:sz w:val="24"/>
          <w:szCs w:val="24"/>
        </w:rPr>
      </w:pPr>
      <w:r w:rsidRPr="003303BC">
        <w:rPr>
          <w:b/>
          <w:sz w:val="24"/>
          <w:szCs w:val="24"/>
        </w:rPr>
        <w:t>OŚWIADCZENIE  WYKONAWCY</w:t>
      </w:r>
    </w:p>
    <w:p w14:paraId="007F70EB" w14:textId="6DC82CA1" w:rsidR="00C805AF" w:rsidRPr="003303BC" w:rsidRDefault="00C805AF" w:rsidP="003303BC">
      <w:pPr>
        <w:spacing w:line="276" w:lineRule="auto"/>
        <w:jc w:val="both"/>
        <w:rPr>
          <w:sz w:val="24"/>
          <w:szCs w:val="24"/>
        </w:rPr>
      </w:pPr>
      <w:r w:rsidRPr="003303BC">
        <w:rPr>
          <w:sz w:val="24"/>
          <w:szCs w:val="24"/>
        </w:rPr>
        <w:t>składane w postępowaniu o udzielenie zamówienia publicznego prowadzonego na podstawie art. 275</w:t>
      </w:r>
      <w:r w:rsidR="00D64B8F" w:rsidRPr="003303BC">
        <w:rPr>
          <w:sz w:val="24"/>
          <w:szCs w:val="24"/>
        </w:rPr>
        <w:t xml:space="preserve"> </w:t>
      </w:r>
      <w:r w:rsidRPr="003303BC">
        <w:rPr>
          <w:sz w:val="24"/>
          <w:szCs w:val="24"/>
        </w:rPr>
        <w:t xml:space="preserve">pkt 1 ustawy Pzp na </w:t>
      </w:r>
      <w:r w:rsidR="00801AD1" w:rsidRPr="003303BC">
        <w:rPr>
          <w:b/>
          <w:iCs/>
          <w:sz w:val="24"/>
          <w:szCs w:val="24"/>
        </w:rPr>
        <w:t>d</w:t>
      </w:r>
      <w:r w:rsidR="00801AD1" w:rsidRPr="003303BC">
        <w:rPr>
          <w:b/>
          <w:sz w:val="24"/>
          <w:szCs w:val="24"/>
        </w:rPr>
        <w:t>ostawę licencji oraz urządzeń wielofunkcyjnych do obsługi  Elektronicznej Dokumentacji Medycznej (EDM) w SZPZLO Warszawa-Wawer</w:t>
      </w:r>
      <w:r w:rsidR="00801AD1" w:rsidRPr="003303BC">
        <w:rPr>
          <w:sz w:val="24"/>
          <w:szCs w:val="24"/>
        </w:rPr>
        <w:t xml:space="preserve"> </w:t>
      </w:r>
      <w:r w:rsidR="00CF35E4" w:rsidRPr="003303BC">
        <w:rPr>
          <w:sz w:val="24"/>
          <w:szCs w:val="24"/>
        </w:rPr>
        <w:t xml:space="preserve">realizowanym w ramach projektu „Wdrożenie e-usług w placówkach POZ i ich integracja </w:t>
      </w:r>
      <w:r w:rsidR="003303BC">
        <w:rPr>
          <w:sz w:val="24"/>
          <w:szCs w:val="24"/>
        </w:rPr>
        <w:br/>
      </w:r>
      <w:r w:rsidR="00CF35E4" w:rsidRPr="003303BC">
        <w:rPr>
          <w:sz w:val="24"/>
          <w:szCs w:val="24"/>
        </w:rPr>
        <w:t xml:space="preserve">z systemem e-zdrowia (akronim „e-usługi POZ”)” Programu Operacyjnego Infrastruktura </w:t>
      </w:r>
      <w:r w:rsidR="003303BC">
        <w:rPr>
          <w:sz w:val="24"/>
          <w:szCs w:val="24"/>
        </w:rPr>
        <w:br/>
      </w:r>
      <w:r w:rsidR="00CF35E4" w:rsidRPr="003303BC">
        <w:rPr>
          <w:sz w:val="24"/>
          <w:szCs w:val="24"/>
        </w:rPr>
        <w:t>i Środowisko 2014-2020</w:t>
      </w:r>
      <w:r w:rsidR="003E36A4">
        <w:rPr>
          <w:sz w:val="24"/>
          <w:szCs w:val="24"/>
        </w:rPr>
        <w:t xml:space="preserve"> </w:t>
      </w:r>
      <w:r w:rsidRPr="003303BC">
        <w:rPr>
          <w:sz w:val="24"/>
          <w:szCs w:val="24"/>
        </w:rPr>
        <w:t>w imieniu:</w:t>
      </w:r>
      <w:r w:rsidR="00925F2E" w:rsidRPr="003303BC">
        <w:rPr>
          <w:sz w:val="24"/>
          <w:szCs w:val="24"/>
        </w:rPr>
        <w:t xml:space="preserve"> </w:t>
      </w:r>
      <w:r w:rsidR="002B384C" w:rsidRPr="003303BC">
        <w:rPr>
          <w:sz w:val="24"/>
          <w:szCs w:val="24"/>
        </w:rPr>
        <w:t>…</w:t>
      </w:r>
      <w:r w:rsidRPr="003303BC">
        <w:rPr>
          <w:sz w:val="24"/>
          <w:szCs w:val="24"/>
        </w:rPr>
        <w:t>....................................</w:t>
      </w:r>
      <w:r w:rsidR="002B384C" w:rsidRPr="003303BC">
        <w:rPr>
          <w:sz w:val="24"/>
          <w:szCs w:val="24"/>
        </w:rPr>
        <w:t>......</w:t>
      </w:r>
      <w:r w:rsidRPr="003303BC">
        <w:rPr>
          <w:sz w:val="24"/>
          <w:szCs w:val="24"/>
        </w:rPr>
        <w:t>..............................................</w:t>
      </w:r>
      <w:r w:rsidR="003E36A4">
        <w:rPr>
          <w:sz w:val="24"/>
          <w:szCs w:val="24"/>
        </w:rPr>
        <w:t xml:space="preserve"> </w:t>
      </w:r>
    </w:p>
    <w:p w14:paraId="205E3C09" w14:textId="77777777" w:rsidR="00C805AF" w:rsidRPr="003303BC" w:rsidRDefault="00C805AF" w:rsidP="003303BC">
      <w:pPr>
        <w:spacing w:line="276" w:lineRule="auto"/>
        <w:jc w:val="center"/>
        <w:rPr>
          <w:i/>
          <w:sz w:val="24"/>
          <w:szCs w:val="24"/>
        </w:rPr>
      </w:pPr>
      <w:r w:rsidRPr="003303BC">
        <w:rPr>
          <w:sz w:val="24"/>
          <w:szCs w:val="24"/>
        </w:rPr>
        <w:t>(</w:t>
      </w:r>
      <w:r w:rsidRPr="003303BC">
        <w:rPr>
          <w:i/>
          <w:sz w:val="24"/>
          <w:szCs w:val="24"/>
        </w:rPr>
        <w:t>pełna nazwa/firma Wykonawcy, adres, w zależności od podmiotu: NIP/PESEL, KRS/CEiDG)</w:t>
      </w:r>
    </w:p>
    <w:p w14:paraId="5A31EC43" w14:textId="77777777" w:rsidR="00C805AF" w:rsidRPr="003303BC" w:rsidRDefault="00C805AF" w:rsidP="003303BC">
      <w:pPr>
        <w:spacing w:line="276" w:lineRule="auto"/>
        <w:jc w:val="center"/>
        <w:rPr>
          <w:i/>
          <w:sz w:val="24"/>
          <w:szCs w:val="24"/>
        </w:rPr>
      </w:pPr>
    </w:p>
    <w:p w14:paraId="5B8787CD" w14:textId="62FCF6FD" w:rsidR="0025101C" w:rsidRPr="003303BC" w:rsidRDefault="0025101C" w:rsidP="003303BC">
      <w:pPr>
        <w:pStyle w:val="Akapitzlist"/>
        <w:numPr>
          <w:ilvl w:val="0"/>
          <w:numId w:val="63"/>
        </w:numPr>
        <w:spacing w:after="240" w:line="276" w:lineRule="auto"/>
        <w:ind w:left="284" w:hanging="284"/>
        <w:rPr>
          <w:b/>
          <w:color w:val="000000"/>
          <w:sz w:val="24"/>
          <w:szCs w:val="24"/>
        </w:rPr>
      </w:pPr>
      <w:r w:rsidRPr="003303BC">
        <w:rPr>
          <w:b/>
          <w:color w:val="000000"/>
          <w:sz w:val="24"/>
          <w:szCs w:val="24"/>
        </w:rPr>
        <w:t xml:space="preserve">Oświadczam, że podmiot, w imieniu którego składane jest oświadczenie spełnia warunki udziału w postępowaniu określone przez Zamawiającego w Specyfikacji Warunków  Zamówienia oraz  </w:t>
      </w:r>
    </w:p>
    <w:p w14:paraId="1C247E65" w14:textId="4F82CB6B" w:rsidR="00C805AF" w:rsidRPr="003303BC" w:rsidRDefault="0025101C" w:rsidP="003303BC">
      <w:pPr>
        <w:numPr>
          <w:ilvl w:val="0"/>
          <w:numId w:val="63"/>
        </w:numPr>
        <w:spacing w:after="200" w:line="276" w:lineRule="auto"/>
        <w:ind w:left="284" w:hanging="284"/>
        <w:contextualSpacing/>
        <w:rPr>
          <w:b/>
          <w:color w:val="000000"/>
          <w:sz w:val="24"/>
          <w:szCs w:val="24"/>
        </w:rPr>
      </w:pPr>
      <w:r w:rsidRPr="003303BC">
        <w:rPr>
          <w:b/>
          <w:color w:val="000000"/>
          <w:sz w:val="24"/>
          <w:szCs w:val="24"/>
        </w:rPr>
        <w:t xml:space="preserve">nie podlega wykluczeniu </w:t>
      </w:r>
      <w:r w:rsidR="00C805AF" w:rsidRPr="003303BC">
        <w:rPr>
          <w:b/>
          <w:color w:val="000000"/>
          <w:sz w:val="24"/>
          <w:szCs w:val="24"/>
        </w:rPr>
        <w:t>w zakresie braku podstaw wykluczenia z postępowania, o których mowa w rozdziale XII SWZ</w:t>
      </w:r>
    </w:p>
    <w:p w14:paraId="26697834" w14:textId="77777777" w:rsidR="00C805AF" w:rsidRPr="003303BC" w:rsidRDefault="00C805AF" w:rsidP="003303BC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color w:val="000000"/>
          <w:sz w:val="24"/>
          <w:szCs w:val="24"/>
        </w:rPr>
      </w:pPr>
      <w:r w:rsidRPr="003303BC">
        <w:rPr>
          <w:b/>
          <w:sz w:val="24"/>
          <w:szCs w:val="24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1"/>
      <w:r w:rsidRPr="003303BC">
        <w:rPr>
          <w:sz w:val="24"/>
          <w:szCs w:val="24"/>
        </w:rPr>
        <w:instrText xml:space="preserve"> FORMCHECKBOX </w:instrText>
      </w:r>
      <w:r w:rsidR="003E36A4">
        <w:rPr>
          <w:b/>
          <w:sz w:val="24"/>
          <w:szCs w:val="24"/>
        </w:rPr>
      </w:r>
      <w:r w:rsidR="003E36A4">
        <w:rPr>
          <w:b/>
          <w:sz w:val="24"/>
          <w:szCs w:val="24"/>
        </w:rPr>
        <w:fldChar w:fldCharType="separate"/>
      </w:r>
      <w:r w:rsidRPr="003303BC">
        <w:rPr>
          <w:sz w:val="24"/>
          <w:szCs w:val="24"/>
        </w:rPr>
        <w:fldChar w:fldCharType="end"/>
      </w:r>
      <w:bookmarkEnd w:id="0"/>
      <w:r w:rsidRPr="003303BC">
        <w:rPr>
          <w:b/>
          <w:sz w:val="24"/>
          <w:szCs w:val="24"/>
        </w:rPr>
        <w:t xml:space="preserve"> </w:t>
      </w:r>
      <w:r w:rsidRPr="003303BC">
        <w:rPr>
          <w:color w:val="000000"/>
          <w:sz w:val="24"/>
          <w:szCs w:val="24"/>
          <w:u w:val="single"/>
        </w:rPr>
        <w:t xml:space="preserve">Oświadczam, </w:t>
      </w:r>
      <w:r w:rsidRPr="003303BC">
        <w:rPr>
          <w:color w:val="000000"/>
          <w:sz w:val="24"/>
          <w:szCs w:val="24"/>
        </w:rPr>
        <w:t>że nie podlegam wykluczeniu z postępowania na podstawie art. 108 ust. 1 ustawy PZP oraz art. 109 ust. 1 pkt 4 ustawy PZP.</w:t>
      </w:r>
      <w:r w:rsidRPr="003303BC">
        <w:rPr>
          <w:color w:val="000000"/>
          <w:sz w:val="24"/>
          <w:szCs w:val="24"/>
          <w:vertAlign w:val="superscript"/>
        </w:rPr>
        <w:footnoteReference w:id="1"/>
      </w:r>
    </w:p>
    <w:p w14:paraId="37351F0F" w14:textId="77777777" w:rsidR="00C805AF" w:rsidRPr="003303BC" w:rsidRDefault="00C805AF" w:rsidP="003303BC">
      <w:pPr>
        <w:spacing w:line="276" w:lineRule="auto"/>
        <w:ind w:left="426"/>
        <w:jc w:val="both"/>
        <w:rPr>
          <w:color w:val="000000"/>
          <w:sz w:val="24"/>
          <w:szCs w:val="24"/>
        </w:rPr>
      </w:pPr>
    </w:p>
    <w:p w14:paraId="5E107DFE" w14:textId="67C299B1" w:rsidR="00C805AF" w:rsidRPr="003303BC" w:rsidRDefault="00C805AF" w:rsidP="003303BC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color w:val="000000"/>
          <w:sz w:val="24"/>
          <w:szCs w:val="24"/>
        </w:rPr>
      </w:pPr>
      <w:r w:rsidRPr="003303BC">
        <w:rPr>
          <w:b/>
          <w:sz w:val="24"/>
          <w:szCs w:val="24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3303BC">
        <w:rPr>
          <w:sz w:val="24"/>
          <w:szCs w:val="24"/>
        </w:rPr>
        <w:instrText xml:space="preserve"> FORMCHECKBOX </w:instrText>
      </w:r>
      <w:r w:rsidR="003E36A4">
        <w:rPr>
          <w:b/>
          <w:sz w:val="24"/>
          <w:szCs w:val="24"/>
        </w:rPr>
      </w:r>
      <w:r w:rsidR="003E36A4">
        <w:rPr>
          <w:b/>
          <w:sz w:val="24"/>
          <w:szCs w:val="24"/>
        </w:rPr>
        <w:fldChar w:fldCharType="separate"/>
      </w:r>
      <w:r w:rsidRPr="003303BC">
        <w:rPr>
          <w:b/>
          <w:sz w:val="24"/>
          <w:szCs w:val="24"/>
        </w:rPr>
        <w:fldChar w:fldCharType="end"/>
      </w:r>
      <w:r w:rsidRPr="003303BC">
        <w:rPr>
          <w:b/>
          <w:sz w:val="24"/>
          <w:szCs w:val="24"/>
        </w:rPr>
        <w:t xml:space="preserve"> </w:t>
      </w:r>
      <w:r w:rsidRPr="003303BC">
        <w:rPr>
          <w:color w:val="000000"/>
          <w:sz w:val="24"/>
          <w:szCs w:val="24"/>
          <w:u w:val="single"/>
        </w:rPr>
        <w:t xml:space="preserve">Oświadczam, </w:t>
      </w:r>
      <w:r w:rsidRPr="003303BC">
        <w:rPr>
          <w:color w:val="000000"/>
          <w:sz w:val="24"/>
          <w:szCs w:val="24"/>
        </w:rPr>
        <w:t xml:space="preserve">że zachodzą w stosunku do mnie podstawy wykluczenia </w:t>
      </w:r>
      <w:r w:rsidR="00077097" w:rsidRPr="003303BC">
        <w:rPr>
          <w:color w:val="000000"/>
          <w:sz w:val="24"/>
          <w:szCs w:val="24"/>
        </w:rPr>
        <w:br/>
      </w:r>
      <w:r w:rsidRPr="003303BC">
        <w:rPr>
          <w:color w:val="000000"/>
          <w:sz w:val="24"/>
          <w:szCs w:val="24"/>
        </w:rPr>
        <w:t>z postępowania na podstawie art. ………………………… ustawy P</w:t>
      </w:r>
      <w:r w:rsidR="00243CF3" w:rsidRPr="003303BC">
        <w:rPr>
          <w:color w:val="000000"/>
          <w:sz w:val="24"/>
          <w:szCs w:val="24"/>
        </w:rPr>
        <w:t>zp</w:t>
      </w:r>
      <w:r w:rsidRPr="003303BC">
        <w:rPr>
          <w:color w:val="000000"/>
          <w:sz w:val="24"/>
          <w:szCs w:val="24"/>
          <w:vertAlign w:val="superscript"/>
        </w:rPr>
        <w:t>1</w:t>
      </w:r>
    </w:p>
    <w:p w14:paraId="39BE72F5" w14:textId="77777777" w:rsidR="00C805AF" w:rsidRPr="003303BC" w:rsidRDefault="00C805AF" w:rsidP="003303BC">
      <w:pPr>
        <w:autoSpaceDE w:val="0"/>
        <w:autoSpaceDN w:val="0"/>
        <w:adjustRightInd w:val="0"/>
        <w:spacing w:line="276" w:lineRule="auto"/>
        <w:ind w:left="709"/>
        <w:rPr>
          <w:i/>
          <w:iCs/>
          <w:color w:val="000000"/>
          <w:sz w:val="24"/>
          <w:szCs w:val="24"/>
        </w:rPr>
      </w:pPr>
      <w:r w:rsidRPr="003303BC">
        <w:rPr>
          <w:i/>
          <w:iCs/>
          <w:color w:val="000000"/>
          <w:sz w:val="24"/>
          <w:szCs w:val="24"/>
        </w:rPr>
        <w:t>(podać mającą zastosowanie podstawę wykluczenia – wypełnić, jeśli dotyczy)</w:t>
      </w:r>
    </w:p>
    <w:p w14:paraId="5A4CFA3E" w14:textId="77777777" w:rsidR="00C805AF" w:rsidRPr="003303BC" w:rsidRDefault="00C805AF" w:rsidP="003303BC">
      <w:pPr>
        <w:autoSpaceDE w:val="0"/>
        <w:autoSpaceDN w:val="0"/>
        <w:adjustRightInd w:val="0"/>
        <w:spacing w:line="276" w:lineRule="auto"/>
        <w:ind w:left="709"/>
        <w:jc w:val="center"/>
        <w:rPr>
          <w:i/>
          <w:iCs/>
          <w:color w:val="000000"/>
          <w:sz w:val="24"/>
          <w:szCs w:val="24"/>
        </w:rPr>
      </w:pPr>
    </w:p>
    <w:p w14:paraId="034C6033" w14:textId="4DE49E35" w:rsidR="00C805AF" w:rsidRPr="003303BC" w:rsidRDefault="00C805AF" w:rsidP="003303BC">
      <w:pPr>
        <w:autoSpaceDE w:val="0"/>
        <w:autoSpaceDN w:val="0"/>
        <w:adjustRightInd w:val="0"/>
        <w:spacing w:line="276" w:lineRule="auto"/>
        <w:ind w:left="709"/>
        <w:jc w:val="both"/>
        <w:rPr>
          <w:color w:val="000000"/>
          <w:sz w:val="24"/>
          <w:szCs w:val="24"/>
        </w:rPr>
      </w:pPr>
      <w:r w:rsidRPr="003303BC">
        <w:rPr>
          <w:color w:val="000000"/>
          <w:sz w:val="24"/>
          <w:szCs w:val="24"/>
        </w:rPr>
        <w:t>Jednocześnie oświadczam, że w związku z ww. okolicznością, na podstawie art. 110 ust. 2 ustawy PZP podjąłem następujące środki naprawcze: ………</w:t>
      </w:r>
      <w:r w:rsidR="00077097" w:rsidRPr="003303BC">
        <w:rPr>
          <w:color w:val="000000"/>
          <w:sz w:val="24"/>
          <w:szCs w:val="24"/>
        </w:rPr>
        <w:t>………...</w:t>
      </w:r>
      <w:r w:rsidRPr="003303BC">
        <w:rPr>
          <w:color w:val="000000"/>
          <w:sz w:val="24"/>
          <w:szCs w:val="24"/>
        </w:rPr>
        <w:t>…………</w:t>
      </w:r>
    </w:p>
    <w:p w14:paraId="24134617" w14:textId="77777777" w:rsidR="00C805AF" w:rsidRPr="003303BC" w:rsidRDefault="00C805AF" w:rsidP="003303BC">
      <w:pPr>
        <w:autoSpaceDE w:val="0"/>
        <w:autoSpaceDN w:val="0"/>
        <w:adjustRightInd w:val="0"/>
        <w:spacing w:line="276" w:lineRule="auto"/>
        <w:ind w:left="426"/>
        <w:jc w:val="both"/>
        <w:rPr>
          <w:b/>
          <w:bCs/>
          <w:color w:val="0000FF"/>
          <w:sz w:val="24"/>
          <w:szCs w:val="24"/>
        </w:rPr>
      </w:pPr>
    </w:p>
    <w:p w14:paraId="5192DA97" w14:textId="770A37FE" w:rsidR="00C805AF" w:rsidRPr="003303BC" w:rsidRDefault="00C805AF" w:rsidP="003303BC">
      <w:pPr>
        <w:tabs>
          <w:tab w:val="left" w:pos="284"/>
        </w:tabs>
        <w:spacing w:after="200" w:line="276" w:lineRule="auto"/>
        <w:ind w:left="284"/>
        <w:contextualSpacing/>
        <w:jc w:val="both"/>
        <w:rPr>
          <w:sz w:val="24"/>
          <w:szCs w:val="24"/>
        </w:rPr>
      </w:pPr>
      <w:r w:rsidRPr="003303BC">
        <w:rPr>
          <w:b/>
          <w:sz w:val="24"/>
          <w:szCs w:val="24"/>
        </w:rPr>
        <w:t>w zakresie dotyczącym przesłanek wykluczenia z postępowania o udzielenie zamówienia publicznego określonych w art. 7 ust. 1 ustawy z dnia 13 kwietnia 2022 r. o szczególnych rozwiązaniach w zakresie przeciwdziałania wspieraniu agresji na Ukrainę oraz służących ochronie bezpieczeństwa narodowego</w:t>
      </w:r>
      <w:r w:rsidRPr="003303BC">
        <w:rPr>
          <w:sz w:val="24"/>
          <w:szCs w:val="24"/>
        </w:rPr>
        <w:t xml:space="preserve"> </w:t>
      </w:r>
      <w:r w:rsidRPr="003303BC">
        <w:rPr>
          <w:b/>
          <w:sz w:val="24"/>
          <w:szCs w:val="24"/>
        </w:rPr>
        <w:t>(dalej: „ustawa UOBN”)</w:t>
      </w:r>
    </w:p>
    <w:p w14:paraId="09D8B3AB" w14:textId="77777777" w:rsidR="00C805AF" w:rsidRPr="003E36A4" w:rsidRDefault="00C805AF" w:rsidP="003303BC">
      <w:pPr>
        <w:spacing w:line="276" w:lineRule="auto"/>
        <w:rPr>
          <w:b/>
          <w:color w:val="000000"/>
          <w:sz w:val="12"/>
          <w:szCs w:val="12"/>
        </w:rPr>
      </w:pPr>
    </w:p>
    <w:p w14:paraId="59714E4F" w14:textId="77777777" w:rsidR="00C805AF" w:rsidRDefault="00C805AF" w:rsidP="003303BC">
      <w:pPr>
        <w:autoSpaceDE w:val="0"/>
        <w:autoSpaceDN w:val="0"/>
        <w:adjustRightInd w:val="0"/>
        <w:spacing w:line="276" w:lineRule="auto"/>
        <w:ind w:left="284"/>
        <w:jc w:val="both"/>
        <w:rPr>
          <w:color w:val="000000"/>
          <w:sz w:val="24"/>
          <w:szCs w:val="24"/>
        </w:rPr>
      </w:pPr>
      <w:r w:rsidRPr="003303BC">
        <w:rPr>
          <w:b/>
          <w:sz w:val="24"/>
          <w:szCs w:val="24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3303BC">
        <w:rPr>
          <w:sz w:val="24"/>
          <w:szCs w:val="24"/>
        </w:rPr>
        <w:instrText xml:space="preserve"> FORMCHECKBOX </w:instrText>
      </w:r>
      <w:r w:rsidR="003E36A4">
        <w:rPr>
          <w:b/>
          <w:sz w:val="24"/>
          <w:szCs w:val="24"/>
        </w:rPr>
      </w:r>
      <w:r w:rsidR="003E36A4">
        <w:rPr>
          <w:b/>
          <w:sz w:val="24"/>
          <w:szCs w:val="24"/>
        </w:rPr>
        <w:fldChar w:fldCharType="separate"/>
      </w:r>
      <w:r w:rsidRPr="003303BC">
        <w:rPr>
          <w:b/>
          <w:sz w:val="24"/>
          <w:szCs w:val="24"/>
        </w:rPr>
        <w:fldChar w:fldCharType="end"/>
      </w:r>
      <w:r w:rsidRPr="003303BC">
        <w:rPr>
          <w:b/>
          <w:sz w:val="24"/>
          <w:szCs w:val="24"/>
        </w:rPr>
        <w:t xml:space="preserve"> </w:t>
      </w:r>
      <w:r w:rsidRPr="003303BC">
        <w:rPr>
          <w:color w:val="000000"/>
          <w:sz w:val="24"/>
          <w:szCs w:val="24"/>
          <w:u w:val="single"/>
        </w:rPr>
        <w:t xml:space="preserve">Oświadczam, </w:t>
      </w:r>
      <w:r w:rsidRPr="003303BC">
        <w:rPr>
          <w:color w:val="000000"/>
          <w:sz w:val="24"/>
          <w:szCs w:val="24"/>
        </w:rPr>
        <w:t>że nie podlegam wykluczeniu z postępowania na podstawie art. 7 ust. 1 ustawy UOBN</w:t>
      </w:r>
      <w:r w:rsidRPr="003303BC">
        <w:rPr>
          <w:color w:val="000000"/>
          <w:sz w:val="24"/>
          <w:szCs w:val="24"/>
          <w:vertAlign w:val="superscript"/>
        </w:rPr>
        <w:t>1</w:t>
      </w:r>
      <w:r w:rsidRPr="003303BC">
        <w:rPr>
          <w:color w:val="000000"/>
          <w:sz w:val="24"/>
          <w:szCs w:val="24"/>
        </w:rPr>
        <w:t>.</w:t>
      </w:r>
    </w:p>
    <w:p w14:paraId="51A2E169" w14:textId="77777777" w:rsidR="003E36A4" w:rsidRPr="003E36A4" w:rsidRDefault="003E36A4" w:rsidP="003303BC">
      <w:pPr>
        <w:autoSpaceDE w:val="0"/>
        <w:autoSpaceDN w:val="0"/>
        <w:adjustRightInd w:val="0"/>
        <w:spacing w:line="276" w:lineRule="auto"/>
        <w:ind w:left="284"/>
        <w:jc w:val="both"/>
        <w:rPr>
          <w:color w:val="000000"/>
          <w:sz w:val="12"/>
          <w:szCs w:val="12"/>
        </w:rPr>
      </w:pPr>
    </w:p>
    <w:p w14:paraId="2FC2CDEF" w14:textId="2023D7E9" w:rsidR="00C805AF" w:rsidRPr="003303BC" w:rsidRDefault="00C805AF" w:rsidP="003303BC">
      <w:pPr>
        <w:spacing w:line="276" w:lineRule="auto"/>
        <w:ind w:left="284"/>
        <w:jc w:val="both"/>
        <w:rPr>
          <w:i/>
          <w:iCs/>
          <w:color w:val="000000"/>
          <w:sz w:val="24"/>
          <w:szCs w:val="24"/>
        </w:rPr>
      </w:pPr>
      <w:r w:rsidRPr="003303BC">
        <w:rPr>
          <w:b/>
          <w:sz w:val="24"/>
          <w:szCs w:val="24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3303BC">
        <w:rPr>
          <w:sz w:val="24"/>
          <w:szCs w:val="24"/>
        </w:rPr>
        <w:instrText xml:space="preserve"> FORMCHECKBOX </w:instrText>
      </w:r>
      <w:r w:rsidR="003E36A4">
        <w:rPr>
          <w:b/>
          <w:sz w:val="24"/>
          <w:szCs w:val="24"/>
        </w:rPr>
      </w:r>
      <w:r w:rsidR="003E36A4">
        <w:rPr>
          <w:b/>
          <w:sz w:val="24"/>
          <w:szCs w:val="24"/>
        </w:rPr>
        <w:fldChar w:fldCharType="separate"/>
      </w:r>
      <w:r w:rsidRPr="003303BC">
        <w:rPr>
          <w:b/>
          <w:sz w:val="24"/>
          <w:szCs w:val="24"/>
        </w:rPr>
        <w:fldChar w:fldCharType="end"/>
      </w:r>
      <w:r w:rsidRPr="003303BC">
        <w:rPr>
          <w:b/>
          <w:sz w:val="24"/>
          <w:szCs w:val="24"/>
        </w:rPr>
        <w:t xml:space="preserve"> </w:t>
      </w:r>
      <w:r w:rsidRPr="003303BC">
        <w:rPr>
          <w:color w:val="000000"/>
          <w:sz w:val="24"/>
          <w:szCs w:val="24"/>
          <w:u w:val="single"/>
        </w:rPr>
        <w:t xml:space="preserve">Oświadczam, </w:t>
      </w:r>
      <w:r w:rsidRPr="003303BC">
        <w:rPr>
          <w:color w:val="000000"/>
          <w:sz w:val="24"/>
          <w:szCs w:val="24"/>
        </w:rPr>
        <w:t>że zachodzą w stosunku do mnie podstawy wykluczenia z postępowania na podstawie art. ………..… ustawy UOBN</w:t>
      </w:r>
      <w:r w:rsidRPr="003303BC">
        <w:rPr>
          <w:color w:val="000000"/>
          <w:sz w:val="24"/>
          <w:szCs w:val="24"/>
          <w:vertAlign w:val="superscript"/>
        </w:rPr>
        <w:t xml:space="preserve">1 </w:t>
      </w:r>
      <w:r w:rsidRPr="003303BC">
        <w:rPr>
          <w:i/>
          <w:iCs/>
          <w:color w:val="000000"/>
          <w:sz w:val="24"/>
          <w:szCs w:val="24"/>
        </w:rPr>
        <w:t>(podać mającą zastosowanie podstawę wykluczenia – wypełnić, jeśli dotyczy).</w:t>
      </w:r>
    </w:p>
    <w:p w14:paraId="5F632768" w14:textId="77777777" w:rsidR="00C805AF" w:rsidRPr="003303BC" w:rsidRDefault="00C805AF" w:rsidP="003303BC">
      <w:pPr>
        <w:spacing w:line="276" w:lineRule="auto"/>
        <w:rPr>
          <w:b/>
          <w:color w:val="000000"/>
          <w:sz w:val="24"/>
          <w:szCs w:val="24"/>
        </w:rPr>
      </w:pPr>
    </w:p>
    <w:p w14:paraId="694AC2CE" w14:textId="77777777" w:rsidR="00C805AF" w:rsidRPr="003303BC" w:rsidRDefault="00C805AF" w:rsidP="003303BC">
      <w:pPr>
        <w:autoSpaceDE w:val="0"/>
        <w:autoSpaceDN w:val="0"/>
        <w:adjustRightInd w:val="0"/>
        <w:spacing w:after="240" w:line="276" w:lineRule="auto"/>
        <w:jc w:val="center"/>
        <w:rPr>
          <w:b/>
          <w:bCs/>
          <w:color w:val="000000"/>
          <w:sz w:val="24"/>
          <w:szCs w:val="24"/>
        </w:rPr>
      </w:pPr>
      <w:r w:rsidRPr="003303BC">
        <w:rPr>
          <w:b/>
          <w:bCs/>
          <w:color w:val="000000"/>
          <w:sz w:val="24"/>
          <w:szCs w:val="24"/>
        </w:rPr>
        <w:t>OŚWIADCZENIE DOTYCZĄCE PODANYCH INFORMACJI:</w:t>
      </w:r>
    </w:p>
    <w:p w14:paraId="16277BC7" w14:textId="569629E6" w:rsidR="00C805AF" w:rsidRPr="003303BC" w:rsidRDefault="00C805AF" w:rsidP="003303B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3303BC">
        <w:rPr>
          <w:color w:val="000000"/>
          <w:sz w:val="24"/>
          <w:szCs w:val="24"/>
        </w:rPr>
        <w:t xml:space="preserve">Oświadczam, że wszystkie informacje podane w powyższych oświadczeniach są aktualne </w:t>
      </w:r>
      <w:r w:rsidR="00077097" w:rsidRPr="003303BC">
        <w:rPr>
          <w:color w:val="000000"/>
          <w:sz w:val="24"/>
          <w:szCs w:val="24"/>
        </w:rPr>
        <w:br/>
      </w:r>
      <w:r w:rsidRPr="003303BC">
        <w:rPr>
          <w:color w:val="000000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03C42DE1" w14:textId="7B2374B3" w:rsidR="00C805AF" w:rsidRPr="00077097" w:rsidRDefault="00C805AF" w:rsidP="00C805A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3052A4C8" w14:textId="77777777" w:rsidR="003E36A4" w:rsidRDefault="003E36A4" w:rsidP="00FB7D1E">
      <w:pPr>
        <w:autoSpaceDE w:val="0"/>
        <w:autoSpaceDN w:val="0"/>
        <w:adjustRightInd w:val="0"/>
        <w:ind w:left="5672"/>
        <w:jc w:val="both"/>
        <w:rPr>
          <w:color w:val="000000"/>
          <w:sz w:val="22"/>
          <w:szCs w:val="22"/>
        </w:rPr>
      </w:pPr>
    </w:p>
    <w:p w14:paraId="0AEB8FC7" w14:textId="103DDCF7" w:rsidR="00077097" w:rsidRPr="00077097" w:rsidRDefault="00077097" w:rsidP="00FB7D1E">
      <w:pPr>
        <w:autoSpaceDE w:val="0"/>
        <w:autoSpaceDN w:val="0"/>
        <w:adjustRightInd w:val="0"/>
        <w:ind w:left="5672"/>
        <w:jc w:val="both"/>
        <w:rPr>
          <w:color w:val="000000"/>
          <w:sz w:val="22"/>
          <w:szCs w:val="22"/>
        </w:rPr>
      </w:pPr>
      <w:r w:rsidRPr="00077097">
        <w:rPr>
          <w:color w:val="000000"/>
          <w:sz w:val="22"/>
          <w:szCs w:val="22"/>
        </w:rPr>
        <w:t>Podpis osoby / osób umocowanych</w:t>
      </w:r>
    </w:p>
    <w:p w14:paraId="7998586A" w14:textId="435EBE6F" w:rsidR="00925F2E" w:rsidRDefault="00077097" w:rsidP="00C47CED">
      <w:pPr>
        <w:autoSpaceDE w:val="0"/>
        <w:autoSpaceDN w:val="0"/>
        <w:adjustRightInd w:val="0"/>
        <w:ind w:left="5672"/>
        <w:jc w:val="both"/>
        <w:rPr>
          <w:color w:val="000000"/>
          <w:sz w:val="22"/>
          <w:szCs w:val="22"/>
        </w:rPr>
      </w:pPr>
      <w:r w:rsidRPr="00077097">
        <w:rPr>
          <w:color w:val="000000"/>
          <w:sz w:val="22"/>
          <w:szCs w:val="22"/>
        </w:rPr>
        <w:t xml:space="preserve"> do reprezentowania Wykonawcy</w:t>
      </w:r>
    </w:p>
    <w:p w14:paraId="22868231" w14:textId="77777777" w:rsidR="003E36A4" w:rsidRPr="00FB7D1E" w:rsidRDefault="003E36A4" w:rsidP="00C47CED">
      <w:pPr>
        <w:autoSpaceDE w:val="0"/>
        <w:autoSpaceDN w:val="0"/>
        <w:adjustRightInd w:val="0"/>
        <w:ind w:left="5672"/>
        <w:jc w:val="both"/>
        <w:rPr>
          <w:color w:val="000000"/>
          <w:sz w:val="18"/>
          <w:szCs w:val="18"/>
        </w:rPr>
      </w:pPr>
    </w:p>
    <w:p w14:paraId="27CA178C" w14:textId="77777777" w:rsidR="00801AD1" w:rsidRDefault="00801AD1" w:rsidP="00C805AF">
      <w:pPr>
        <w:tabs>
          <w:tab w:val="left" w:pos="0"/>
        </w:tabs>
        <w:jc w:val="both"/>
        <w:rPr>
          <w:bCs/>
          <w:i/>
          <w:iCs/>
          <w:spacing w:val="8"/>
          <w:sz w:val="18"/>
          <w:szCs w:val="18"/>
          <w:u w:val="single"/>
        </w:rPr>
      </w:pPr>
    </w:p>
    <w:p w14:paraId="53A46B99" w14:textId="0EF618D9" w:rsidR="00C805AF" w:rsidRPr="00FB7D1E" w:rsidRDefault="00C805AF" w:rsidP="00C805AF">
      <w:pPr>
        <w:tabs>
          <w:tab w:val="left" w:pos="0"/>
        </w:tabs>
        <w:jc w:val="both"/>
        <w:rPr>
          <w:bCs/>
          <w:i/>
          <w:iCs/>
          <w:spacing w:val="8"/>
          <w:sz w:val="18"/>
          <w:szCs w:val="18"/>
          <w:u w:val="single"/>
        </w:rPr>
      </w:pPr>
      <w:r w:rsidRPr="00FB7D1E">
        <w:rPr>
          <w:bCs/>
          <w:i/>
          <w:iCs/>
          <w:spacing w:val="8"/>
          <w:sz w:val="18"/>
          <w:szCs w:val="18"/>
          <w:u w:val="single"/>
        </w:rPr>
        <w:t>UWAGA:</w:t>
      </w:r>
    </w:p>
    <w:p w14:paraId="65C0C178" w14:textId="77777777" w:rsidR="00C805AF" w:rsidRPr="00FB7D1E" w:rsidRDefault="00C805AF" w:rsidP="00FB7D1E">
      <w:pPr>
        <w:numPr>
          <w:ilvl w:val="0"/>
          <w:numId w:val="64"/>
        </w:numPr>
        <w:tabs>
          <w:tab w:val="left" w:pos="0"/>
        </w:tabs>
        <w:spacing w:line="276" w:lineRule="auto"/>
        <w:ind w:left="284" w:hanging="284"/>
        <w:jc w:val="both"/>
        <w:rPr>
          <w:bCs/>
          <w:i/>
          <w:iCs/>
          <w:spacing w:val="8"/>
          <w:sz w:val="18"/>
          <w:szCs w:val="18"/>
        </w:rPr>
      </w:pPr>
      <w:r w:rsidRPr="00FB7D1E">
        <w:rPr>
          <w:bCs/>
          <w:i/>
          <w:iCs/>
          <w:spacing w:val="8"/>
          <w:sz w:val="18"/>
          <w:szCs w:val="18"/>
        </w:rPr>
        <w:t xml:space="preserve">Zamawiający zaleca </w:t>
      </w:r>
      <w:r w:rsidRPr="00FB7D1E">
        <w:rPr>
          <w:bCs/>
          <w:i/>
          <w:iCs/>
          <w:spacing w:val="8"/>
          <w:sz w:val="18"/>
          <w:szCs w:val="18"/>
          <w:u w:val="single"/>
        </w:rPr>
        <w:t>przed podpisaniem</w:t>
      </w:r>
      <w:r w:rsidRPr="00FB7D1E">
        <w:rPr>
          <w:bCs/>
          <w:i/>
          <w:iCs/>
          <w:spacing w:val="8"/>
          <w:sz w:val="18"/>
          <w:szCs w:val="18"/>
        </w:rPr>
        <w:t>, zapisanie dokumentu w formacie .pdf.</w:t>
      </w:r>
    </w:p>
    <w:p w14:paraId="2ECB0039" w14:textId="41B65C24" w:rsidR="00C805AF" w:rsidRDefault="00C805AF">
      <w:pPr>
        <w:numPr>
          <w:ilvl w:val="0"/>
          <w:numId w:val="64"/>
        </w:numPr>
        <w:tabs>
          <w:tab w:val="left" w:pos="0"/>
        </w:tabs>
        <w:spacing w:line="276" w:lineRule="auto"/>
        <w:ind w:left="284" w:hanging="284"/>
        <w:jc w:val="both"/>
        <w:rPr>
          <w:bCs/>
          <w:i/>
          <w:iCs/>
          <w:spacing w:val="8"/>
          <w:sz w:val="18"/>
          <w:szCs w:val="18"/>
        </w:rPr>
      </w:pPr>
      <w:r w:rsidRPr="00FB7D1E">
        <w:rPr>
          <w:bCs/>
          <w:i/>
          <w:iCs/>
          <w:spacing w:val="8"/>
          <w:sz w:val="18"/>
          <w:szCs w:val="18"/>
        </w:rPr>
        <w:t>Dokument musi być opatrzony przez osobę lub osoby uprawnione do reprezentowania wykonawcy, kwalifikowanym podpisem elektronicznym lub podpisem zaufanym lub podpisem osobistym (e-dowód).</w:t>
      </w:r>
    </w:p>
    <w:p w14:paraId="258676F1" w14:textId="69F52A37" w:rsidR="000B44D1" w:rsidRPr="00C47CED" w:rsidRDefault="00C805AF">
      <w:pPr>
        <w:numPr>
          <w:ilvl w:val="0"/>
          <w:numId w:val="64"/>
        </w:numPr>
        <w:tabs>
          <w:tab w:val="left" w:pos="0"/>
        </w:tabs>
        <w:spacing w:after="200" w:line="276" w:lineRule="auto"/>
        <w:ind w:left="284" w:hanging="284"/>
        <w:jc w:val="both"/>
        <w:rPr>
          <w:sz w:val="18"/>
          <w:szCs w:val="18"/>
        </w:rPr>
      </w:pPr>
      <w:r w:rsidRPr="00FB7D1E">
        <w:rPr>
          <w:bCs/>
          <w:i/>
          <w:iCs/>
          <w:spacing w:val="8"/>
          <w:sz w:val="18"/>
          <w:szCs w:val="18"/>
        </w:rPr>
        <w:t>Zgodnie z art. 273 ust. 2 ustawy Pzp, oświadczenie to wykonawca dołącza do oferty w odpowiedzi na ogłoszenie o zamówieniu.</w:t>
      </w:r>
    </w:p>
    <w:p w14:paraId="5305E68D" w14:textId="77777777" w:rsidR="00F13594" w:rsidRPr="00FB7D1E" w:rsidRDefault="00F13594" w:rsidP="00C47CED">
      <w:pPr>
        <w:tabs>
          <w:tab w:val="left" w:pos="0"/>
        </w:tabs>
        <w:spacing w:after="200" w:line="276" w:lineRule="auto"/>
        <w:ind w:left="284"/>
        <w:jc w:val="both"/>
        <w:rPr>
          <w:sz w:val="18"/>
          <w:szCs w:val="18"/>
        </w:rPr>
      </w:pPr>
    </w:p>
    <w:p w14:paraId="62FAE054" w14:textId="77777777" w:rsidR="007408A9" w:rsidRDefault="00925F2E">
      <w:pPr>
        <w:tabs>
          <w:tab w:val="left" w:pos="0"/>
        </w:tabs>
        <w:spacing w:after="240" w:line="276" w:lineRule="auto"/>
        <w:jc w:val="both"/>
        <w:rPr>
          <w:b/>
          <w:spacing w:val="8"/>
          <w:sz w:val="24"/>
          <w:szCs w:val="24"/>
        </w:rPr>
      </w:pPr>
      <w:r>
        <w:rPr>
          <w:b/>
          <w:spacing w:val="8"/>
          <w:sz w:val="24"/>
          <w:szCs w:val="24"/>
        </w:rPr>
        <w:tab/>
      </w:r>
      <w:r>
        <w:rPr>
          <w:b/>
          <w:spacing w:val="8"/>
          <w:sz w:val="24"/>
          <w:szCs w:val="24"/>
        </w:rPr>
        <w:tab/>
      </w:r>
      <w:r>
        <w:rPr>
          <w:b/>
          <w:spacing w:val="8"/>
          <w:sz w:val="24"/>
          <w:szCs w:val="24"/>
        </w:rPr>
        <w:tab/>
      </w:r>
      <w:r>
        <w:rPr>
          <w:b/>
          <w:spacing w:val="8"/>
          <w:sz w:val="24"/>
          <w:szCs w:val="24"/>
        </w:rPr>
        <w:tab/>
      </w:r>
      <w:r>
        <w:rPr>
          <w:b/>
          <w:spacing w:val="8"/>
          <w:sz w:val="24"/>
          <w:szCs w:val="24"/>
        </w:rPr>
        <w:tab/>
      </w:r>
      <w:r>
        <w:rPr>
          <w:b/>
          <w:spacing w:val="8"/>
          <w:sz w:val="24"/>
          <w:szCs w:val="24"/>
        </w:rPr>
        <w:tab/>
      </w:r>
      <w:r>
        <w:rPr>
          <w:b/>
          <w:spacing w:val="8"/>
          <w:sz w:val="24"/>
          <w:szCs w:val="24"/>
        </w:rPr>
        <w:tab/>
      </w:r>
      <w:r>
        <w:rPr>
          <w:b/>
          <w:spacing w:val="8"/>
          <w:sz w:val="24"/>
          <w:szCs w:val="24"/>
        </w:rPr>
        <w:tab/>
      </w:r>
      <w:bookmarkStart w:id="1" w:name="_Hlk144994745"/>
    </w:p>
    <w:p w14:paraId="6755740A" w14:textId="77777777" w:rsidR="007408A9" w:rsidRDefault="007408A9">
      <w:pPr>
        <w:tabs>
          <w:tab w:val="left" w:pos="0"/>
        </w:tabs>
        <w:spacing w:after="240" w:line="276" w:lineRule="auto"/>
        <w:jc w:val="both"/>
        <w:rPr>
          <w:b/>
          <w:spacing w:val="8"/>
          <w:sz w:val="24"/>
          <w:szCs w:val="24"/>
        </w:rPr>
      </w:pPr>
    </w:p>
    <w:p w14:paraId="73DAD58E" w14:textId="77777777" w:rsidR="007408A9" w:rsidRDefault="007408A9">
      <w:pPr>
        <w:tabs>
          <w:tab w:val="left" w:pos="0"/>
        </w:tabs>
        <w:spacing w:after="240" w:line="276" w:lineRule="auto"/>
        <w:jc w:val="both"/>
        <w:rPr>
          <w:b/>
          <w:spacing w:val="8"/>
          <w:sz w:val="24"/>
          <w:szCs w:val="24"/>
        </w:rPr>
      </w:pPr>
    </w:p>
    <w:p w14:paraId="5FAEA475" w14:textId="77777777" w:rsidR="007408A9" w:rsidRDefault="007408A9">
      <w:pPr>
        <w:tabs>
          <w:tab w:val="left" w:pos="0"/>
        </w:tabs>
        <w:spacing w:after="240" w:line="276" w:lineRule="auto"/>
        <w:jc w:val="both"/>
        <w:rPr>
          <w:b/>
          <w:spacing w:val="8"/>
          <w:sz w:val="24"/>
          <w:szCs w:val="24"/>
        </w:rPr>
      </w:pPr>
    </w:p>
    <w:p w14:paraId="70BAFA11" w14:textId="77777777" w:rsidR="007408A9" w:rsidRDefault="007408A9">
      <w:pPr>
        <w:tabs>
          <w:tab w:val="left" w:pos="0"/>
        </w:tabs>
        <w:spacing w:after="240" w:line="276" w:lineRule="auto"/>
        <w:jc w:val="both"/>
        <w:rPr>
          <w:b/>
          <w:spacing w:val="8"/>
          <w:sz w:val="24"/>
          <w:szCs w:val="24"/>
        </w:rPr>
      </w:pPr>
    </w:p>
    <w:p w14:paraId="796B890B" w14:textId="77777777" w:rsidR="007408A9" w:rsidRDefault="007408A9">
      <w:pPr>
        <w:tabs>
          <w:tab w:val="left" w:pos="0"/>
        </w:tabs>
        <w:spacing w:after="240" w:line="276" w:lineRule="auto"/>
        <w:jc w:val="both"/>
        <w:rPr>
          <w:b/>
          <w:spacing w:val="8"/>
          <w:sz w:val="24"/>
          <w:szCs w:val="24"/>
        </w:rPr>
      </w:pPr>
    </w:p>
    <w:p w14:paraId="204B3922" w14:textId="77777777" w:rsidR="007408A9" w:rsidRDefault="007408A9">
      <w:pPr>
        <w:tabs>
          <w:tab w:val="left" w:pos="0"/>
        </w:tabs>
        <w:spacing w:after="240" w:line="276" w:lineRule="auto"/>
        <w:jc w:val="both"/>
        <w:rPr>
          <w:b/>
          <w:spacing w:val="8"/>
          <w:sz w:val="24"/>
          <w:szCs w:val="24"/>
        </w:rPr>
      </w:pPr>
    </w:p>
    <w:p w14:paraId="6ED7C651" w14:textId="77777777" w:rsidR="007408A9" w:rsidRDefault="007408A9">
      <w:pPr>
        <w:tabs>
          <w:tab w:val="left" w:pos="0"/>
        </w:tabs>
        <w:spacing w:after="240" w:line="276" w:lineRule="auto"/>
        <w:jc w:val="both"/>
        <w:rPr>
          <w:b/>
          <w:spacing w:val="8"/>
          <w:sz w:val="24"/>
          <w:szCs w:val="24"/>
        </w:rPr>
      </w:pPr>
    </w:p>
    <w:p w14:paraId="15D8F8C5" w14:textId="77777777" w:rsidR="007408A9" w:rsidRDefault="007408A9">
      <w:pPr>
        <w:tabs>
          <w:tab w:val="left" w:pos="0"/>
        </w:tabs>
        <w:spacing w:after="240" w:line="276" w:lineRule="auto"/>
        <w:jc w:val="both"/>
        <w:rPr>
          <w:b/>
          <w:spacing w:val="8"/>
          <w:sz w:val="24"/>
          <w:szCs w:val="24"/>
        </w:rPr>
      </w:pPr>
    </w:p>
    <w:p w14:paraId="3A96CE9A" w14:textId="77777777" w:rsidR="007408A9" w:rsidRDefault="007408A9">
      <w:pPr>
        <w:tabs>
          <w:tab w:val="left" w:pos="0"/>
        </w:tabs>
        <w:spacing w:after="240" w:line="276" w:lineRule="auto"/>
        <w:jc w:val="both"/>
        <w:rPr>
          <w:b/>
          <w:spacing w:val="8"/>
          <w:sz w:val="24"/>
          <w:szCs w:val="24"/>
        </w:rPr>
      </w:pPr>
    </w:p>
    <w:p w14:paraId="6A755159" w14:textId="77777777" w:rsidR="007408A9" w:rsidRDefault="007408A9">
      <w:pPr>
        <w:tabs>
          <w:tab w:val="left" w:pos="0"/>
        </w:tabs>
        <w:spacing w:after="240" w:line="276" w:lineRule="auto"/>
        <w:jc w:val="both"/>
        <w:rPr>
          <w:b/>
          <w:spacing w:val="8"/>
          <w:sz w:val="24"/>
          <w:szCs w:val="24"/>
        </w:rPr>
      </w:pPr>
    </w:p>
    <w:p w14:paraId="6CCBC135" w14:textId="77777777" w:rsidR="007408A9" w:rsidRDefault="007408A9">
      <w:pPr>
        <w:tabs>
          <w:tab w:val="left" w:pos="0"/>
        </w:tabs>
        <w:spacing w:after="240" w:line="276" w:lineRule="auto"/>
        <w:jc w:val="both"/>
        <w:rPr>
          <w:b/>
          <w:spacing w:val="8"/>
          <w:sz w:val="24"/>
          <w:szCs w:val="24"/>
        </w:rPr>
      </w:pPr>
    </w:p>
    <w:p w14:paraId="4F11FA4B" w14:textId="77777777" w:rsidR="007408A9" w:rsidRDefault="007408A9">
      <w:pPr>
        <w:tabs>
          <w:tab w:val="left" w:pos="0"/>
        </w:tabs>
        <w:spacing w:after="240" w:line="276" w:lineRule="auto"/>
        <w:jc w:val="both"/>
        <w:rPr>
          <w:b/>
          <w:spacing w:val="8"/>
          <w:sz w:val="24"/>
          <w:szCs w:val="24"/>
        </w:rPr>
      </w:pPr>
    </w:p>
    <w:p w14:paraId="45C8C99F" w14:textId="77777777" w:rsidR="007408A9" w:rsidRDefault="007408A9">
      <w:pPr>
        <w:tabs>
          <w:tab w:val="left" w:pos="0"/>
        </w:tabs>
        <w:spacing w:after="240" w:line="276" w:lineRule="auto"/>
        <w:jc w:val="both"/>
        <w:rPr>
          <w:b/>
          <w:spacing w:val="8"/>
          <w:sz w:val="24"/>
          <w:szCs w:val="24"/>
        </w:rPr>
      </w:pPr>
    </w:p>
    <w:p w14:paraId="66A3CB14" w14:textId="77777777" w:rsidR="007408A9" w:rsidRDefault="007408A9">
      <w:pPr>
        <w:tabs>
          <w:tab w:val="left" w:pos="0"/>
        </w:tabs>
        <w:spacing w:after="240" w:line="276" w:lineRule="auto"/>
        <w:jc w:val="both"/>
        <w:rPr>
          <w:b/>
          <w:spacing w:val="8"/>
          <w:sz w:val="24"/>
          <w:szCs w:val="24"/>
        </w:rPr>
      </w:pPr>
    </w:p>
    <w:p w14:paraId="11618331" w14:textId="77777777" w:rsidR="007408A9" w:rsidRDefault="007408A9">
      <w:pPr>
        <w:tabs>
          <w:tab w:val="left" w:pos="0"/>
        </w:tabs>
        <w:spacing w:after="240" w:line="276" w:lineRule="auto"/>
        <w:jc w:val="both"/>
        <w:rPr>
          <w:b/>
          <w:spacing w:val="8"/>
          <w:sz w:val="24"/>
          <w:szCs w:val="24"/>
        </w:rPr>
      </w:pPr>
    </w:p>
    <w:p w14:paraId="03BA2DAF" w14:textId="77777777" w:rsidR="007408A9" w:rsidRDefault="007408A9">
      <w:pPr>
        <w:tabs>
          <w:tab w:val="left" w:pos="0"/>
        </w:tabs>
        <w:spacing w:after="240" w:line="276" w:lineRule="auto"/>
        <w:jc w:val="both"/>
        <w:rPr>
          <w:b/>
          <w:spacing w:val="8"/>
          <w:sz w:val="24"/>
          <w:szCs w:val="24"/>
        </w:rPr>
      </w:pPr>
    </w:p>
    <w:p w14:paraId="7808A5DF" w14:textId="77777777" w:rsidR="007408A9" w:rsidRDefault="007408A9">
      <w:pPr>
        <w:tabs>
          <w:tab w:val="left" w:pos="0"/>
        </w:tabs>
        <w:spacing w:after="240" w:line="276" w:lineRule="auto"/>
        <w:jc w:val="both"/>
        <w:rPr>
          <w:b/>
          <w:spacing w:val="8"/>
          <w:sz w:val="24"/>
          <w:szCs w:val="24"/>
        </w:rPr>
      </w:pPr>
    </w:p>
    <w:p w14:paraId="0F2D961C" w14:textId="13155707" w:rsidR="006F12BA" w:rsidRDefault="007408A9" w:rsidP="006F12BA">
      <w:pPr>
        <w:widowControl w:val="0"/>
        <w:autoSpaceDE w:val="0"/>
        <w:autoSpaceDN w:val="0"/>
        <w:spacing w:before="202"/>
        <w:ind w:left="3355" w:right="3257"/>
        <w:jc w:val="center"/>
        <w:rPr>
          <w:b/>
          <w:sz w:val="32"/>
          <w:szCs w:val="32"/>
          <w:lang w:eastAsia="en-US"/>
        </w:rPr>
      </w:pPr>
      <w:r>
        <w:rPr>
          <w:b/>
          <w:spacing w:val="8"/>
          <w:sz w:val="24"/>
          <w:szCs w:val="24"/>
        </w:rPr>
        <w:tab/>
      </w:r>
      <w:r>
        <w:rPr>
          <w:b/>
          <w:spacing w:val="8"/>
          <w:sz w:val="24"/>
          <w:szCs w:val="24"/>
        </w:rPr>
        <w:tab/>
      </w:r>
      <w:r>
        <w:rPr>
          <w:b/>
          <w:spacing w:val="8"/>
          <w:sz w:val="24"/>
          <w:szCs w:val="24"/>
        </w:rPr>
        <w:tab/>
      </w:r>
      <w:r>
        <w:rPr>
          <w:b/>
          <w:spacing w:val="8"/>
          <w:sz w:val="24"/>
          <w:szCs w:val="24"/>
        </w:rPr>
        <w:tab/>
      </w:r>
      <w:r>
        <w:rPr>
          <w:b/>
          <w:spacing w:val="8"/>
          <w:sz w:val="24"/>
          <w:szCs w:val="24"/>
        </w:rPr>
        <w:tab/>
      </w:r>
      <w:r>
        <w:rPr>
          <w:b/>
          <w:spacing w:val="8"/>
          <w:sz w:val="24"/>
          <w:szCs w:val="24"/>
        </w:rPr>
        <w:tab/>
      </w:r>
      <w:r>
        <w:rPr>
          <w:b/>
          <w:spacing w:val="8"/>
          <w:sz w:val="24"/>
          <w:szCs w:val="24"/>
        </w:rPr>
        <w:tab/>
      </w:r>
      <w:r>
        <w:rPr>
          <w:b/>
          <w:spacing w:val="8"/>
          <w:sz w:val="24"/>
          <w:szCs w:val="24"/>
        </w:rPr>
        <w:tab/>
      </w:r>
      <w:bookmarkStart w:id="2" w:name="_Hlk23761867"/>
      <w:bookmarkEnd w:id="1"/>
      <w:bookmarkEnd w:id="2"/>
    </w:p>
    <w:p w14:paraId="285CEADB" w14:textId="77777777" w:rsidR="00E46A2A" w:rsidRPr="006F12BA" w:rsidRDefault="00E46A2A" w:rsidP="00C47CED">
      <w:pPr>
        <w:widowControl w:val="0"/>
        <w:autoSpaceDE w:val="0"/>
        <w:autoSpaceDN w:val="0"/>
        <w:spacing w:before="202"/>
        <w:ind w:left="6381" w:right="-2"/>
        <w:jc w:val="center"/>
        <w:rPr>
          <w:sz w:val="24"/>
          <w:szCs w:val="24"/>
        </w:rPr>
      </w:pPr>
    </w:p>
    <w:sectPr w:rsidR="00E46A2A" w:rsidRPr="006F12BA" w:rsidSect="006822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type w:val="continuous"/>
      <w:pgSz w:w="11906" w:h="16838" w:code="9"/>
      <w:pgMar w:top="1418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D22C4" w14:textId="77777777" w:rsidR="00EE1972" w:rsidRDefault="00EE1972">
      <w:r>
        <w:separator/>
      </w:r>
    </w:p>
  </w:endnote>
  <w:endnote w:type="continuationSeparator" w:id="0">
    <w:p w14:paraId="24C4B790" w14:textId="77777777" w:rsidR="00EE1972" w:rsidRDefault="00EE1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2DB69" w14:textId="77777777" w:rsidR="00106E49" w:rsidRDefault="00106E4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177FF4B" w14:textId="77777777" w:rsidR="00106E49" w:rsidRDefault="00106E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193BA" w14:textId="77777777" w:rsidR="00106E49" w:rsidRDefault="00106E4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13594">
      <w:rPr>
        <w:rStyle w:val="Numerstrony"/>
        <w:noProof/>
      </w:rPr>
      <w:t>47</w:t>
    </w:r>
    <w:r>
      <w:rPr>
        <w:rStyle w:val="Numerstrony"/>
      </w:rPr>
      <w:fldChar w:fldCharType="end"/>
    </w:r>
  </w:p>
  <w:p w14:paraId="6B2D3E87" w14:textId="77777777" w:rsidR="00106E49" w:rsidRDefault="00106E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39C15" w14:textId="77777777" w:rsidR="00EE1972" w:rsidRDefault="00EE1972">
      <w:r>
        <w:separator/>
      </w:r>
    </w:p>
  </w:footnote>
  <w:footnote w:type="continuationSeparator" w:id="0">
    <w:p w14:paraId="78C737E7" w14:textId="77777777" w:rsidR="00EE1972" w:rsidRDefault="00EE1972">
      <w:r>
        <w:continuationSeparator/>
      </w:r>
    </w:p>
  </w:footnote>
  <w:footnote w:id="1">
    <w:p w14:paraId="2C89B037" w14:textId="488468CD" w:rsidR="00106E49" w:rsidRDefault="00106E49" w:rsidP="00C805AF">
      <w:pPr>
        <w:pStyle w:val="Tekstprzypisudolnego"/>
        <w:rPr>
          <w:rFonts w:ascii="Calibri" w:hAnsi="Calibri"/>
          <w:i/>
          <w:iCs/>
        </w:rPr>
      </w:pPr>
      <w:r>
        <w:rPr>
          <w:rStyle w:val="Odwoanieprzypisudolnego"/>
        </w:rPr>
        <w:t>1</w:t>
      </w:r>
      <w:r>
        <w:t xml:space="preserve"> </w:t>
      </w:r>
      <w:r>
        <w:rPr>
          <w:i/>
          <w:iCs/>
        </w:rPr>
        <w:t>Podkreślić, zaznaczyć właściwe oświadczenie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915E3" w14:textId="3EE7AA17" w:rsidR="00106E49" w:rsidRDefault="00106E4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97</w:t>
    </w:r>
    <w:r>
      <w:rPr>
        <w:rStyle w:val="Numerstrony"/>
      </w:rPr>
      <w:fldChar w:fldCharType="end"/>
    </w:r>
  </w:p>
  <w:p w14:paraId="5B29581E" w14:textId="77777777" w:rsidR="00106E49" w:rsidRDefault="00106E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6FE7C" w14:textId="26256C5B" w:rsidR="00106E49" w:rsidRPr="00AC029B" w:rsidRDefault="00106E49">
    <w:pPr>
      <w:pStyle w:val="Nagwek"/>
      <w:rPr>
        <w:rFonts w:ascii="Calibri" w:hAnsi="Calibri" w:cs="Calibri"/>
        <w:noProof/>
      </w:rPr>
    </w:pPr>
    <w:r w:rsidRPr="00821F40">
      <w:rPr>
        <w:noProof/>
      </w:rPr>
      <w:t>Z</w:t>
    </w:r>
    <w:r>
      <w:rPr>
        <w:noProof/>
      </w:rPr>
      <w:t>nak: SZPZLO/Z-34</w:t>
    </w:r>
    <w:r w:rsidRPr="00821F40">
      <w:rPr>
        <w:noProof/>
      </w:rPr>
      <w:t>/202</w:t>
    </w:r>
    <w:r>
      <w:rPr>
        <w:noProof/>
      </w:rPr>
      <w:t xml:space="preserve">3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9CC5D" w14:textId="36211660" w:rsidR="00106E49" w:rsidRDefault="00106E49">
    <w:pPr>
      <w:pStyle w:val="Nagwek"/>
    </w:pPr>
    <w:r>
      <w:rPr>
        <w:noProof/>
      </w:rPr>
      <w:t xml:space="preserve">                                                        </w:t>
    </w:r>
  </w:p>
  <w:p w14:paraId="7FC1D729" w14:textId="4657E9B5" w:rsidR="00106E49" w:rsidRDefault="00106E49">
    <w:pPr>
      <w:pStyle w:val="Nagwek"/>
    </w:pPr>
    <w:r w:rsidRPr="00663C6E">
      <w:rPr>
        <w:rFonts w:ascii="Calibri" w:hAnsi="Calibri" w:cs="Calibri"/>
        <w:noProof/>
      </w:rPr>
      <w:drawing>
        <wp:inline distT="0" distB="0" distL="0" distR="0" wp14:anchorId="35ADA0D7" wp14:editId="5380A0F2">
          <wp:extent cx="5759140" cy="895350"/>
          <wp:effectExtent l="0" t="0" r="0" b="0"/>
          <wp:docPr id="2092229894" name="Obraz 20922298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950" cy="896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8871"/>
        </w:tabs>
        <w:ind w:left="8871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8871"/>
        </w:tabs>
        <w:ind w:left="8871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8871"/>
        </w:tabs>
        <w:ind w:left="8871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871"/>
        </w:tabs>
        <w:ind w:left="8871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8871"/>
        </w:tabs>
        <w:ind w:left="8871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8871"/>
        </w:tabs>
        <w:ind w:left="8871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8871"/>
        </w:tabs>
        <w:ind w:left="8871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8871"/>
        </w:tabs>
        <w:ind w:left="887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8871"/>
        </w:tabs>
        <w:ind w:left="8871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D"/>
    <w:multiLevelType w:val="singleLevel"/>
    <w:tmpl w:val="34C496A6"/>
    <w:name w:val="WW8Num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color w:val="000000"/>
        <w:sz w:val="24"/>
        <w:szCs w:val="24"/>
      </w:rPr>
    </w:lvl>
  </w:abstractNum>
  <w:abstractNum w:abstractNumId="3" w15:restartNumberingAfterBreak="0">
    <w:nsid w:val="0000000F"/>
    <w:multiLevelType w:val="singleLevel"/>
    <w:tmpl w:val="0000000F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4" w15:restartNumberingAfterBreak="0">
    <w:nsid w:val="00000012"/>
    <w:multiLevelType w:val="singleLevel"/>
    <w:tmpl w:val="00000012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/>
        <w:iCs/>
        <w:strike w:val="0"/>
        <w:dstrike w:val="0"/>
        <w:u w:val="none"/>
        <w:effect w:val="none"/>
      </w:rPr>
    </w:lvl>
  </w:abstractNum>
  <w:abstractNum w:abstractNumId="5" w15:restartNumberingAfterBreak="0">
    <w:nsid w:val="00000023"/>
    <w:multiLevelType w:val="singleLevel"/>
    <w:tmpl w:val="00000023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</w:abstractNum>
  <w:abstractNum w:abstractNumId="6" w15:restartNumberingAfterBreak="0">
    <w:nsid w:val="00851639"/>
    <w:multiLevelType w:val="hybridMultilevel"/>
    <w:tmpl w:val="FF309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CE0092"/>
    <w:multiLevelType w:val="multilevel"/>
    <w:tmpl w:val="56FC987C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</w:lvl>
    <w:lvl w:ilvl="1">
      <w:start w:val="1"/>
      <w:numFmt w:val="decimal"/>
      <w:lvlText w:val="%1.%2."/>
      <w:lvlJc w:val="left"/>
      <w:pPr>
        <w:tabs>
          <w:tab w:val="num" w:pos="384"/>
        </w:tabs>
        <w:ind w:left="384" w:hanging="384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2214CD7"/>
    <w:multiLevelType w:val="hybridMultilevel"/>
    <w:tmpl w:val="1DF485A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3F606B"/>
    <w:multiLevelType w:val="hybridMultilevel"/>
    <w:tmpl w:val="441C5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6F174F"/>
    <w:multiLevelType w:val="multilevel"/>
    <w:tmpl w:val="24066A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2C579B6"/>
    <w:multiLevelType w:val="hybridMultilevel"/>
    <w:tmpl w:val="57A614AA"/>
    <w:lvl w:ilvl="0" w:tplc="0128B1B6">
      <w:start w:val="1"/>
      <w:numFmt w:val="decimal"/>
      <w:lvlText w:val="%1."/>
      <w:lvlJc w:val="righ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13305A"/>
    <w:multiLevelType w:val="multilevel"/>
    <w:tmpl w:val="206062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31F638B"/>
    <w:multiLevelType w:val="hybridMultilevel"/>
    <w:tmpl w:val="59BCF2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3631889"/>
    <w:multiLevelType w:val="multilevel"/>
    <w:tmpl w:val="D35C2530"/>
    <w:lvl w:ilvl="0">
      <w:start w:val="1"/>
      <w:numFmt w:val="decimal"/>
      <w:lvlText w:val="%1."/>
      <w:lvlJc w:val="left"/>
      <w:pPr>
        <w:ind w:left="1785" w:firstLine="321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lvlText w:val="%2)"/>
      <w:lvlJc w:val="left"/>
      <w:pPr>
        <w:ind w:left="2505" w:firstLine="4650"/>
      </w:pPr>
      <w:rPr>
        <w:sz w:val="22"/>
        <w:szCs w:val="24"/>
      </w:rPr>
    </w:lvl>
    <w:lvl w:ilvl="2">
      <w:start w:val="1"/>
      <w:numFmt w:val="lowerRoman"/>
      <w:lvlText w:val="%3."/>
      <w:lvlJc w:val="right"/>
      <w:pPr>
        <w:ind w:left="3225" w:firstLine="6270"/>
      </w:pPr>
    </w:lvl>
    <w:lvl w:ilvl="3">
      <w:start w:val="1"/>
      <w:numFmt w:val="decimal"/>
      <w:lvlText w:val="%4."/>
      <w:lvlJc w:val="left"/>
      <w:pPr>
        <w:ind w:left="3945" w:firstLine="7530"/>
      </w:pPr>
    </w:lvl>
    <w:lvl w:ilvl="4">
      <w:start w:val="1"/>
      <w:numFmt w:val="lowerLetter"/>
      <w:lvlText w:val="%5."/>
      <w:lvlJc w:val="left"/>
      <w:pPr>
        <w:ind w:left="4665" w:firstLine="8970"/>
      </w:pPr>
    </w:lvl>
    <w:lvl w:ilvl="5">
      <w:start w:val="1"/>
      <w:numFmt w:val="lowerRoman"/>
      <w:lvlText w:val="%6."/>
      <w:lvlJc w:val="right"/>
      <w:pPr>
        <w:ind w:left="5385" w:firstLine="10590"/>
      </w:pPr>
    </w:lvl>
    <w:lvl w:ilvl="6">
      <w:start w:val="1"/>
      <w:numFmt w:val="decimal"/>
      <w:lvlText w:val="%7."/>
      <w:lvlJc w:val="left"/>
      <w:pPr>
        <w:ind w:left="6105" w:firstLine="11850"/>
      </w:pPr>
    </w:lvl>
    <w:lvl w:ilvl="7">
      <w:start w:val="1"/>
      <w:numFmt w:val="lowerLetter"/>
      <w:lvlText w:val="%8."/>
      <w:lvlJc w:val="left"/>
      <w:pPr>
        <w:ind w:left="6825" w:firstLine="13290"/>
      </w:pPr>
    </w:lvl>
    <w:lvl w:ilvl="8">
      <w:start w:val="1"/>
      <w:numFmt w:val="lowerRoman"/>
      <w:lvlText w:val="%9."/>
      <w:lvlJc w:val="right"/>
      <w:pPr>
        <w:ind w:left="7545" w:firstLine="14910"/>
      </w:pPr>
    </w:lvl>
  </w:abstractNum>
  <w:abstractNum w:abstractNumId="15" w15:restartNumberingAfterBreak="0">
    <w:nsid w:val="038408F5"/>
    <w:multiLevelType w:val="multilevel"/>
    <w:tmpl w:val="BB482AD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16" w15:restartNumberingAfterBreak="0">
    <w:nsid w:val="039E7BBF"/>
    <w:multiLevelType w:val="hybridMultilevel"/>
    <w:tmpl w:val="4606BD18"/>
    <w:lvl w:ilvl="0" w:tplc="E0104578">
      <w:start w:val="1"/>
      <w:numFmt w:val="lowerLetter"/>
      <w:lvlText w:val="%1)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3D76D50"/>
    <w:multiLevelType w:val="hybridMultilevel"/>
    <w:tmpl w:val="E83E117E"/>
    <w:lvl w:ilvl="0" w:tplc="04150011">
      <w:start w:val="1"/>
      <w:numFmt w:val="decimal"/>
      <w:lvlText w:val="%1)"/>
      <w:lvlJc w:val="left"/>
      <w:pPr>
        <w:tabs>
          <w:tab w:val="num" w:pos="744"/>
        </w:tabs>
        <w:ind w:left="744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FFFFFFFF">
      <w:numFmt w:val="bullet"/>
      <w:lvlText w:val="•"/>
      <w:lvlJc w:val="left"/>
      <w:pPr>
        <w:ind w:left="2364" w:hanging="360"/>
      </w:pPr>
      <w:rPr>
        <w:rFonts w:ascii="Calibri" w:eastAsia="Times New Roman" w:hAnsi="Calibri" w:cs="Times New Roman" w:hint="default"/>
      </w:rPr>
    </w:lvl>
    <w:lvl w:ilvl="3" w:tplc="FFFFFFFF">
      <w:start w:val="1"/>
      <w:numFmt w:val="decimal"/>
      <w:lvlText w:val="%4."/>
      <w:lvlJc w:val="left"/>
      <w:pPr>
        <w:ind w:left="290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18" w15:restartNumberingAfterBreak="0">
    <w:nsid w:val="049440B1"/>
    <w:multiLevelType w:val="hybridMultilevel"/>
    <w:tmpl w:val="9BF23848"/>
    <w:lvl w:ilvl="0" w:tplc="04150001">
      <w:numFmt w:val="decimal"/>
      <w:lvlText w:val=""/>
      <w:lvlJc w:val="left"/>
      <w:pPr>
        <w:ind w:left="220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928" w:hanging="360"/>
      </w:pPr>
    </w:lvl>
    <w:lvl w:ilvl="2" w:tplc="0415001B">
      <w:start w:val="1"/>
      <w:numFmt w:val="lowerRoman"/>
      <w:lvlText w:val="%3."/>
      <w:lvlJc w:val="right"/>
      <w:pPr>
        <w:ind w:left="3648" w:hanging="180"/>
      </w:pPr>
    </w:lvl>
    <w:lvl w:ilvl="3" w:tplc="0415000F">
      <w:start w:val="1"/>
      <w:numFmt w:val="decimal"/>
      <w:lvlText w:val="%4."/>
      <w:lvlJc w:val="left"/>
      <w:pPr>
        <w:ind w:left="4368" w:hanging="360"/>
      </w:pPr>
    </w:lvl>
    <w:lvl w:ilvl="4" w:tplc="04150019">
      <w:start w:val="1"/>
      <w:numFmt w:val="lowerLetter"/>
      <w:lvlText w:val="%5."/>
      <w:lvlJc w:val="left"/>
      <w:pPr>
        <w:ind w:left="5088" w:hanging="360"/>
      </w:pPr>
    </w:lvl>
    <w:lvl w:ilvl="5" w:tplc="0415001B">
      <w:start w:val="1"/>
      <w:numFmt w:val="lowerRoman"/>
      <w:lvlText w:val="%6."/>
      <w:lvlJc w:val="right"/>
      <w:pPr>
        <w:ind w:left="5808" w:hanging="180"/>
      </w:pPr>
    </w:lvl>
    <w:lvl w:ilvl="6" w:tplc="0415000F">
      <w:start w:val="1"/>
      <w:numFmt w:val="decimal"/>
      <w:lvlText w:val="%7."/>
      <w:lvlJc w:val="left"/>
      <w:pPr>
        <w:ind w:left="6528" w:hanging="360"/>
      </w:pPr>
    </w:lvl>
    <w:lvl w:ilvl="7" w:tplc="04150019">
      <w:start w:val="1"/>
      <w:numFmt w:val="lowerLetter"/>
      <w:lvlText w:val="%8."/>
      <w:lvlJc w:val="left"/>
      <w:pPr>
        <w:ind w:left="7248" w:hanging="360"/>
      </w:pPr>
    </w:lvl>
    <w:lvl w:ilvl="8" w:tplc="0415001B">
      <w:start w:val="1"/>
      <w:numFmt w:val="lowerRoman"/>
      <w:lvlText w:val="%9."/>
      <w:lvlJc w:val="right"/>
      <w:pPr>
        <w:ind w:left="7968" w:hanging="180"/>
      </w:pPr>
    </w:lvl>
  </w:abstractNum>
  <w:abstractNum w:abstractNumId="19" w15:restartNumberingAfterBreak="0">
    <w:nsid w:val="04F37F9D"/>
    <w:multiLevelType w:val="hybridMultilevel"/>
    <w:tmpl w:val="420E7FCE"/>
    <w:lvl w:ilvl="0" w:tplc="88D6E834">
      <w:start w:val="1"/>
      <w:numFmt w:val="lowerLetter"/>
      <w:lvlText w:val="%1)"/>
      <w:lvlJc w:val="left"/>
      <w:pPr>
        <w:ind w:left="1077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059609D7"/>
    <w:multiLevelType w:val="hybridMultilevel"/>
    <w:tmpl w:val="7F88063C"/>
    <w:lvl w:ilvl="0" w:tplc="6F0A64A2">
      <w:start w:val="3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308" w:hanging="360"/>
      </w:pPr>
    </w:lvl>
    <w:lvl w:ilvl="2" w:tplc="0415001B">
      <w:start w:val="1"/>
      <w:numFmt w:val="lowerRoman"/>
      <w:lvlText w:val="%3."/>
      <w:lvlJc w:val="right"/>
      <w:pPr>
        <w:ind w:left="1028" w:hanging="180"/>
      </w:pPr>
    </w:lvl>
    <w:lvl w:ilvl="3" w:tplc="0415000F">
      <w:start w:val="1"/>
      <w:numFmt w:val="decimal"/>
      <w:lvlText w:val="%4."/>
      <w:lvlJc w:val="left"/>
      <w:pPr>
        <w:ind w:left="1748" w:hanging="360"/>
      </w:pPr>
    </w:lvl>
    <w:lvl w:ilvl="4" w:tplc="04150019">
      <w:start w:val="1"/>
      <w:numFmt w:val="lowerLetter"/>
      <w:lvlText w:val="%5."/>
      <w:lvlJc w:val="left"/>
      <w:pPr>
        <w:ind w:left="2468" w:hanging="360"/>
      </w:pPr>
    </w:lvl>
    <w:lvl w:ilvl="5" w:tplc="0415001B">
      <w:start w:val="1"/>
      <w:numFmt w:val="lowerRoman"/>
      <w:lvlText w:val="%6."/>
      <w:lvlJc w:val="right"/>
      <w:pPr>
        <w:ind w:left="3188" w:hanging="180"/>
      </w:pPr>
    </w:lvl>
    <w:lvl w:ilvl="6" w:tplc="0415000F">
      <w:start w:val="1"/>
      <w:numFmt w:val="decimal"/>
      <w:lvlText w:val="%7."/>
      <w:lvlJc w:val="left"/>
      <w:pPr>
        <w:ind w:left="3908" w:hanging="360"/>
      </w:pPr>
    </w:lvl>
    <w:lvl w:ilvl="7" w:tplc="04150019">
      <w:start w:val="1"/>
      <w:numFmt w:val="lowerLetter"/>
      <w:lvlText w:val="%8."/>
      <w:lvlJc w:val="left"/>
      <w:pPr>
        <w:ind w:left="4628" w:hanging="360"/>
      </w:pPr>
    </w:lvl>
    <w:lvl w:ilvl="8" w:tplc="0415001B">
      <w:start w:val="1"/>
      <w:numFmt w:val="lowerRoman"/>
      <w:lvlText w:val="%9."/>
      <w:lvlJc w:val="right"/>
      <w:pPr>
        <w:ind w:left="5348" w:hanging="180"/>
      </w:pPr>
    </w:lvl>
  </w:abstractNum>
  <w:abstractNum w:abstractNumId="21" w15:restartNumberingAfterBreak="0">
    <w:nsid w:val="06E40737"/>
    <w:multiLevelType w:val="hybridMultilevel"/>
    <w:tmpl w:val="4696556C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764E1AA2">
      <w:start w:val="2"/>
      <w:numFmt w:val="decimal"/>
      <w:lvlText w:val="%3"/>
      <w:lvlJc w:val="left"/>
      <w:pPr>
        <w:ind w:left="1980" w:hanging="360"/>
      </w:pPr>
      <w:rPr>
        <w:rFonts w:asciiTheme="minorHAnsi" w:hAnsiTheme="minorHAnsi" w:cstheme="minorHAnsi" w:hint="default"/>
        <w:sz w:val="18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71E4C7B"/>
    <w:multiLevelType w:val="hybridMultilevel"/>
    <w:tmpl w:val="C58ACEEC"/>
    <w:lvl w:ilvl="0" w:tplc="800A5F3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B47498A"/>
    <w:multiLevelType w:val="multilevel"/>
    <w:tmpl w:val="000C0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0B737163"/>
    <w:multiLevelType w:val="multilevel"/>
    <w:tmpl w:val="BB6CB4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0BEE484E"/>
    <w:multiLevelType w:val="hybridMultilevel"/>
    <w:tmpl w:val="3306EC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D3016A5"/>
    <w:multiLevelType w:val="hybridMultilevel"/>
    <w:tmpl w:val="72B86ED6"/>
    <w:lvl w:ilvl="0" w:tplc="69B4A2D2">
      <w:start w:val="1"/>
      <w:numFmt w:val="decimal"/>
      <w:lvlText w:val="%1."/>
      <w:lvlJc w:val="righ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EE585200">
      <w:start w:val="1"/>
      <w:numFmt w:val="decimal"/>
      <w:lvlText w:val="%3)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0D5E7718"/>
    <w:multiLevelType w:val="hybridMultilevel"/>
    <w:tmpl w:val="73308F96"/>
    <w:lvl w:ilvl="0" w:tplc="65D2AB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0DE00E4A"/>
    <w:multiLevelType w:val="hybridMultilevel"/>
    <w:tmpl w:val="1592E2E6"/>
    <w:lvl w:ilvl="0" w:tplc="0DA025F2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 w15:restartNumberingAfterBreak="0">
    <w:nsid w:val="0F3527BC"/>
    <w:multiLevelType w:val="hybridMultilevel"/>
    <w:tmpl w:val="0A388AB0"/>
    <w:lvl w:ilvl="0" w:tplc="0C5EBB40">
      <w:start w:val="1"/>
      <w:numFmt w:val="decimal"/>
      <w:lvlText w:val="%1."/>
      <w:lvlJc w:val="righ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0FED2181"/>
    <w:multiLevelType w:val="hybridMultilevel"/>
    <w:tmpl w:val="995280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10817E3"/>
    <w:multiLevelType w:val="hybridMultilevel"/>
    <w:tmpl w:val="1EB8D1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15A6A0F"/>
    <w:multiLevelType w:val="multilevel"/>
    <w:tmpl w:val="56FC987C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</w:lvl>
    <w:lvl w:ilvl="1">
      <w:start w:val="1"/>
      <w:numFmt w:val="decimal"/>
      <w:lvlText w:val="%1.%2."/>
      <w:lvlJc w:val="left"/>
      <w:pPr>
        <w:tabs>
          <w:tab w:val="num" w:pos="384"/>
        </w:tabs>
        <w:ind w:left="384" w:hanging="384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3" w15:restartNumberingAfterBreak="0">
    <w:nsid w:val="124522CA"/>
    <w:multiLevelType w:val="hybridMultilevel"/>
    <w:tmpl w:val="CFF226A2"/>
    <w:lvl w:ilvl="0" w:tplc="4E4C199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24B064F"/>
    <w:multiLevelType w:val="hybridMultilevel"/>
    <w:tmpl w:val="1A80E3D4"/>
    <w:lvl w:ilvl="0" w:tplc="05EC93C6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B798E6C6">
      <w:start w:val="1"/>
      <w:numFmt w:val="decimal"/>
      <w:lvlText w:val="%4."/>
      <w:lvlJc w:val="left"/>
      <w:pPr>
        <w:ind w:left="2946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12AF6B48"/>
    <w:multiLevelType w:val="hybridMultilevel"/>
    <w:tmpl w:val="E724DD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13420138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4176E0C"/>
    <w:multiLevelType w:val="hybridMultilevel"/>
    <w:tmpl w:val="8A1CBC3A"/>
    <w:lvl w:ilvl="0" w:tplc="71D8E00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38" w15:restartNumberingAfterBreak="0">
    <w:nsid w:val="1490033D"/>
    <w:multiLevelType w:val="hybridMultilevel"/>
    <w:tmpl w:val="EF0405E2"/>
    <w:lvl w:ilvl="0" w:tplc="EA9289B4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5340E17"/>
    <w:multiLevelType w:val="hybridMultilevel"/>
    <w:tmpl w:val="884A06F4"/>
    <w:lvl w:ilvl="0" w:tplc="3ABA82FA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72057F0"/>
    <w:multiLevelType w:val="hybridMultilevel"/>
    <w:tmpl w:val="61709F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9AB5FB4"/>
    <w:multiLevelType w:val="hybridMultilevel"/>
    <w:tmpl w:val="2426306A"/>
    <w:lvl w:ilvl="0" w:tplc="0415000F">
      <w:start w:val="1"/>
      <w:numFmt w:val="decimal"/>
      <w:lvlText w:val="%1."/>
      <w:lvlJc w:val="left"/>
      <w:pPr>
        <w:tabs>
          <w:tab w:val="num" w:pos="744"/>
        </w:tabs>
        <w:ind w:left="744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13212E4">
      <w:numFmt w:val="bullet"/>
      <w:lvlText w:val="•"/>
      <w:lvlJc w:val="left"/>
      <w:pPr>
        <w:ind w:left="2364" w:hanging="360"/>
      </w:pPr>
      <w:rPr>
        <w:rFonts w:ascii="Calibri" w:eastAsia="Times New Roman" w:hAnsi="Calibri" w:cs="Times New Roman" w:hint="default"/>
      </w:rPr>
    </w:lvl>
    <w:lvl w:ilvl="3" w:tplc="EE5AACA0">
      <w:start w:val="1"/>
      <w:numFmt w:val="decimal"/>
      <w:lvlText w:val="%4."/>
      <w:lvlJc w:val="left"/>
      <w:pPr>
        <w:ind w:left="290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42" w15:restartNumberingAfterBreak="0">
    <w:nsid w:val="1A9F7D79"/>
    <w:multiLevelType w:val="multilevel"/>
    <w:tmpl w:val="460480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color w:val="auto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3" w15:restartNumberingAfterBreak="0">
    <w:nsid w:val="1B430D5E"/>
    <w:multiLevelType w:val="hybridMultilevel"/>
    <w:tmpl w:val="1550E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BA653E0"/>
    <w:multiLevelType w:val="hybridMultilevel"/>
    <w:tmpl w:val="59BE408A"/>
    <w:lvl w:ilvl="0" w:tplc="190665D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1D4178B5"/>
    <w:multiLevelType w:val="multilevel"/>
    <w:tmpl w:val="87E60ADE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asciiTheme="minorHAnsi" w:hAnsiTheme="minorHAnsi" w:cstheme="minorHAnsi" w:hint="default"/>
        <w:sz w:val="18"/>
        <w:szCs w:val="18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4D37F0"/>
    <w:multiLevelType w:val="hybridMultilevel"/>
    <w:tmpl w:val="8A62700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1E6C3E9A"/>
    <w:multiLevelType w:val="multilevel"/>
    <w:tmpl w:val="9B8267FA"/>
    <w:lvl w:ilvl="0">
      <w:start w:val="3"/>
      <w:numFmt w:val="upperRoman"/>
      <w:lvlText w:val="%1."/>
      <w:lvlJc w:val="right"/>
      <w:pPr>
        <w:tabs>
          <w:tab w:val="num" w:pos="680"/>
        </w:tabs>
        <w:ind w:left="680" w:hanging="396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40" w:hanging="34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9" w15:restartNumberingAfterBreak="0">
    <w:nsid w:val="1E6C4579"/>
    <w:multiLevelType w:val="hybridMultilevel"/>
    <w:tmpl w:val="63424050"/>
    <w:lvl w:ilvl="0" w:tplc="9F10A9C4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50" w15:restartNumberingAfterBreak="0">
    <w:nsid w:val="1ED76589"/>
    <w:multiLevelType w:val="hybridMultilevel"/>
    <w:tmpl w:val="E2D8210E"/>
    <w:lvl w:ilvl="0" w:tplc="5D1EC0DC">
      <w:start w:val="1"/>
      <w:numFmt w:val="decimal"/>
      <w:lvlText w:val="%1."/>
      <w:lvlJc w:val="righ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1F216C86"/>
    <w:multiLevelType w:val="multilevel"/>
    <w:tmpl w:val="206062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21597B9F"/>
    <w:multiLevelType w:val="hybridMultilevel"/>
    <w:tmpl w:val="1208202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1EC085D"/>
    <w:multiLevelType w:val="hybridMultilevel"/>
    <w:tmpl w:val="F392EDB6"/>
    <w:lvl w:ilvl="0" w:tplc="71589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24561CE"/>
    <w:multiLevelType w:val="hybridMultilevel"/>
    <w:tmpl w:val="9132B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2D32A68"/>
    <w:multiLevelType w:val="hybridMultilevel"/>
    <w:tmpl w:val="6A62C61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6" w15:restartNumberingAfterBreak="0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32324F4"/>
    <w:multiLevelType w:val="hybridMultilevel"/>
    <w:tmpl w:val="12FCCB4E"/>
    <w:lvl w:ilvl="0" w:tplc="0BD2DBD8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232458E3"/>
    <w:multiLevelType w:val="multilevel"/>
    <w:tmpl w:val="041019B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3861230"/>
    <w:multiLevelType w:val="hybridMultilevel"/>
    <w:tmpl w:val="F9001A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3AB1F0B"/>
    <w:multiLevelType w:val="hybridMultilevel"/>
    <w:tmpl w:val="40CE7652"/>
    <w:lvl w:ilvl="0" w:tplc="0415000F">
      <w:start w:val="1"/>
      <w:numFmt w:val="decimal"/>
      <w:lvlText w:val="%1."/>
      <w:lvlJc w:val="left"/>
      <w:pPr>
        <w:tabs>
          <w:tab w:val="num" w:pos="744"/>
        </w:tabs>
        <w:ind w:left="744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13212E4">
      <w:numFmt w:val="bullet"/>
      <w:lvlText w:val="•"/>
      <w:lvlJc w:val="left"/>
      <w:pPr>
        <w:ind w:left="2364" w:hanging="360"/>
      </w:pPr>
      <w:rPr>
        <w:rFonts w:ascii="Calibri" w:eastAsia="Times New Roman" w:hAnsi="Calibri" w:cs="Times New Roman" w:hint="default"/>
      </w:rPr>
    </w:lvl>
    <w:lvl w:ilvl="3" w:tplc="907C8248">
      <w:start w:val="1"/>
      <w:numFmt w:val="decimal"/>
      <w:lvlText w:val="%4."/>
      <w:lvlJc w:val="left"/>
      <w:pPr>
        <w:ind w:left="290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61" w15:restartNumberingAfterBreak="0">
    <w:nsid w:val="24700A70"/>
    <w:multiLevelType w:val="hybridMultilevel"/>
    <w:tmpl w:val="560C6E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24842807"/>
    <w:multiLevelType w:val="multilevel"/>
    <w:tmpl w:val="BA5CF6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3" w15:restartNumberingAfterBreak="0">
    <w:nsid w:val="24F20F76"/>
    <w:multiLevelType w:val="multilevel"/>
    <w:tmpl w:val="A3464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25334163"/>
    <w:multiLevelType w:val="multilevel"/>
    <w:tmpl w:val="E38632F6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4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color w:val="auto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65" w15:restartNumberingAfterBreak="0">
    <w:nsid w:val="259454C1"/>
    <w:multiLevelType w:val="multilevel"/>
    <w:tmpl w:val="D04A5BD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66" w15:restartNumberingAfterBreak="0">
    <w:nsid w:val="25946394"/>
    <w:multiLevelType w:val="multilevel"/>
    <w:tmpl w:val="570E1D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25D05D85"/>
    <w:multiLevelType w:val="multilevel"/>
    <w:tmpl w:val="0C929F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decimal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decimal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decimal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decimal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decimal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decimal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decimal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264B43DC"/>
    <w:multiLevelType w:val="multilevel"/>
    <w:tmpl w:val="5BC6355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90" w:hanging="57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69" w15:restartNumberingAfterBreak="0">
    <w:nsid w:val="27D00596"/>
    <w:multiLevelType w:val="hybridMultilevel"/>
    <w:tmpl w:val="DDC69D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29A8424B"/>
    <w:multiLevelType w:val="hybridMultilevel"/>
    <w:tmpl w:val="F202B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9FC53F3"/>
    <w:multiLevelType w:val="multilevel"/>
    <w:tmpl w:val="5AAAA144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color w:val="auto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72" w15:restartNumberingAfterBreak="0">
    <w:nsid w:val="2A4C676D"/>
    <w:multiLevelType w:val="multilevel"/>
    <w:tmpl w:val="BB6CB4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2A5C3454"/>
    <w:multiLevelType w:val="hybridMultilevel"/>
    <w:tmpl w:val="034A8596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2B552217"/>
    <w:multiLevelType w:val="hybridMultilevel"/>
    <w:tmpl w:val="6DE66CFA"/>
    <w:lvl w:ilvl="0" w:tplc="0A744ED4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2BAD54FF"/>
    <w:multiLevelType w:val="hybridMultilevel"/>
    <w:tmpl w:val="52B69BCC"/>
    <w:lvl w:ilvl="0" w:tplc="93B61498">
      <w:start w:val="1"/>
      <w:numFmt w:val="decimal"/>
      <w:lvlText w:val="%1.1"/>
      <w:lvlJc w:val="left"/>
      <w:pPr>
        <w:ind w:left="1423" w:hanging="360"/>
      </w:pPr>
    </w:lvl>
    <w:lvl w:ilvl="1" w:tplc="78E6AE2E">
      <w:start w:val="1"/>
      <w:numFmt w:val="decimal"/>
      <w:lvlText w:val="%2."/>
      <w:lvlJc w:val="left"/>
      <w:pPr>
        <w:ind w:left="1440" w:hanging="360"/>
      </w:pPr>
      <w:rPr>
        <w:b/>
        <w:bCs/>
        <w:sz w:val="24"/>
        <w:szCs w:val="24"/>
      </w:rPr>
    </w:lvl>
    <w:lvl w:ilvl="2" w:tplc="9C9ECB0C">
      <w:numFmt w:val="decimal"/>
      <w:lvlText w:val="(%3)"/>
      <w:lvlJc w:val="left"/>
      <w:pPr>
        <w:ind w:left="1494" w:hanging="360"/>
      </w:pPr>
    </w:lvl>
    <w:lvl w:ilvl="3" w:tplc="04070017">
      <w:start w:val="1"/>
      <w:numFmt w:val="lowerLetter"/>
      <w:lvlText w:val="%4)"/>
      <w:lvlJc w:val="left"/>
      <w:pPr>
        <w:ind w:left="3240" w:hanging="720"/>
      </w:pPr>
    </w:lvl>
    <w:lvl w:ilvl="4" w:tplc="6A0A8B60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BFA468D"/>
    <w:multiLevelType w:val="multilevel"/>
    <w:tmpl w:val="ADFAEB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  <w:sz w:val="20"/>
      </w:rPr>
    </w:lvl>
    <w:lvl w:ilvl="3">
      <w:start w:val="1"/>
      <w:numFmt w:val="bullet"/>
      <w:lvlText w:val=""/>
      <w:lvlJc w:val="left"/>
      <w:pPr>
        <w:tabs>
          <w:tab w:val="num" w:pos="1080"/>
        </w:tabs>
        <w:ind w:left="1080" w:hanging="720"/>
      </w:pPr>
      <w:rPr>
        <w:rFonts w:ascii="Wingdings" w:hAnsi="Wingdings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720"/>
      </w:pPr>
      <w:rPr>
        <w:rFonts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080"/>
      </w:pPr>
      <w:rPr>
        <w:rFonts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/>
        <w:sz w:val="20"/>
      </w:rPr>
    </w:lvl>
  </w:abstractNum>
  <w:abstractNum w:abstractNumId="77" w15:restartNumberingAfterBreak="0">
    <w:nsid w:val="2C4A3BE3"/>
    <w:multiLevelType w:val="hybridMultilevel"/>
    <w:tmpl w:val="8A627006"/>
    <w:lvl w:ilvl="0" w:tplc="04150001">
      <w:numFmt w:val="decimal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8" w15:restartNumberingAfterBreak="0">
    <w:nsid w:val="2D025DE5"/>
    <w:multiLevelType w:val="hybridMultilevel"/>
    <w:tmpl w:val="3192F524"/>
    <w:lvl w:ilvl="0" w:tplc="1F44BEC2">
      <w:start w:val="1"/>
      <w:numFmt w:val="lowerLetter"/>
      <w:lvlText w:val="%1)"/>
      <w:lvlJc w:val="left"/>
      <w:pPr>
        <w:tabs>
          <w:tab w:val="num" w:pos="-300"/>
        </w:tabs>
        <w:ind w:left="4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2DB114FD"/>
    <w:multiLevelType w:val="hybridMultilevel"/>
    <w:tmpl w:val="AB5A34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E187F6B"/>
    <w:multiLevelType w:val="hybridMultilevel"/>
    <w:tmpl w:val="F588EA26"/>
    <w:lvl w:ilvl="0" w:tplc="49245F1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5D7CC77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9B643F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DA6824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4275D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954E68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6062E8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CE90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1EE233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2E221A6F"/>
    <w:multiLevelType w:val="hybridMultilevel"/>
    <w:tmpl w:val="B04E4262"/>
    <w:lvl w:ilvl="0" w:tplc="04150017">
      <w:start w:val="1"/>
      <w:numFmt w:val="lowerLetter"/>
      <w:lvlText w:val="%1)"/>
      <w:lvlJc w:val="left"/>
      <w:pPr>
        <w:tabs>
          <w:tab w:val="num" w:pos="744"/>
        </w:tabs>
        <w:ind w:left="744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82" w15:restartNumberingAfterBreak="0">
    <w:nsid w:val="2E71547C"/>
    <w:multiLevelType w:val="hybridMultilevel"/>
    <w:tmpl w:val="F15E3508"/>
    <w:lvl w:ilvl="0" w:tplc="D5E07F6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EAE0494"/>
    <w:multiLevelType w:val="hybridMultilevel"/>
    <w:tmpl w:val="8702E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2F0C0EB1"/>
    <w:multiLevelType w:val="hybridMultilevel"/>
    <w:tmpl w:val="B1A8E8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F0C1CD5"/>
    <w:multiLevelType w:val="multilevel"/>
    <w:tmpl w:val="0002CA2E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b w:val="0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86" w15:restartNumberingAfterBreak="0">
    <w:nsid w:val="301838E2"/>
    <w:multiLevelType w:val="hybridMultilevel"/>
    <w:tmpl w:val="F77E2E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7" w15:restartNumberingAfterBreak="0">
    <w:nsid w:val="308D5832"/>
    <w:multiLevelType w:val="hybridMultilevel"/>
    <w:tmpl w:val="6A62C610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8" w15:restartNumberingAfterBreak="0">
    <w:nsid w:val="30A73C90"/>
    <w:multiLevelType w:val="multilevel"/>
    <w:tmpl w:val="F6827796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89" w15:restartNumberingAfterBreak="0">
    <w:nsid w:val="31536C22"/>
    <w:multiLevelType w:val="hybridMultilevel"/>
    <w:tmpl w:val="6B08AC22"/>
    <w:lvl w:ilvl="0" w:tplc="EC6C856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16F3975"/>
    <w:multiLevelType w:val="hybridMultilevel"/>
    <w:tmpl w:val="745E9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1874DD5"/>
    <w:multiLevelType w:val="multilevel"/>
    <w:tmpl w:val="000C0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31984113"/>
    <w:multiLevelType w:val="hybridMultilevel"/>
    <w:tmpl w:val="8B34E25E"/>
    <w:lvl w:ilvl="0" w:tplc="1D1AF5FE">
      <w:start w:val="1"/>
      <w:numFmt w:val="decimal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31E1550C"/>
    <w:multiLevelType w:val="hybridMultilevel"/>
    <w:tmpl w:val="CAD0163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4" w15:restartNumberingAfterBreak="0">
    <w:nsid w:val="32522F76"/>
    <w:multiLevelType w:val="hybridMultilevel"/>
    <w:tmpl w:val="48B0DE12"/>
    <w:lvl w:ilvl="0" w:tplc="FD1A680E">
      <w:start w:val="1"/>
      <w:numFmt w:val="decimal"/>
      <w:lvlText w:val="%1."/>
      <w:lvlJc w:val="righ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33DA72CE"/>
    <w:multiLevelType w:val="multilevel"/>
    <w:tmpl w:val="F6827796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96" w15:restartNumberingAfterBreak="0">
    <w:nsid w:val="344578AF"/>
    <w:multiLevelType w:val="hybridMultilevel"/>
    <w:tmpl w:val="1C2E58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52910E6"/>
    <w:multiLevelType w:val="hybridMultilevel"/>
    <w:tmpl w:val="8894018E"/>
    <w:lvl w:ilvl="0" w:tplc="E8C8E0B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353036C2"/>
    <w:multiLevelType w:val="hybridMultilevel"/>
    <w:tmpl w:val="F140E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65D3FE0"/>
    <w:multiLevelType w:val="hybridMultilevel"/>
    <w:tmpl w:val="59BCF2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0" w15:restartNumberingAfterBreak="0">
    <w:nsid w:val="38025750"/>
    <w:multiLevelType w:val="multilevel"/>
    <w:tmpl w:val="E140DEA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1" w15:restartNumberingAfterBreak="0">
    <w:nsid w:val="38956302"/>
    <w:multiLevelType w:val="hybridMultilevel"/>
    <w:tmpl w:val="AE0219E2"/>
    <w:lvl w:ilvl="0" w:tplc="ED0210F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91F1964"/>
    <w:multiLevelType w:val="hybridMultilevel"/>
    <w:tmpl w:val="727C6E0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3A5C10B0"/>
    <w:multiLevelType w:val="hybridMultilevel"/>
    <w:tmpl w:val="0D0CE120"/>
    <w:lvl w:ilvl="0" w:tplc="052EFD4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3AB56799"/>
    <w:multiLevelType w:val="hybridMultilevel"/>
    <w:tmpl w:val="5DC85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B3B07DB"/>
    <w:multiLevelType w:val="multilevel"/>
    <w:tmpl w:val="F14EFFB6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color w:val="auto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06" w15:restartNumberingAfterBreak="0">
    <w:nsid w:val="3B9338CB"/>
    <w:multiLevelType w:val="hybridMultilevel"/>
    <w:tmpl w:val="07383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BE87C09"/>
    <w:multiLevelType w:val="multilevel"/>
    <w:tmpl w:val="CAAE140C"/>
    <w:lvl w:ilvl="0">
      <w:start w:val="23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  <w:rPr>
        <w:b w:val="0"/>
      </w:rPr>
    </w:lvl>
    <w:lvl w:ilvl="2">
      <w:start w:val="1"/>
      <w:numFmt w:val="decimal"/>
      <w:lvlText w:val="%1.%2.%3.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none"/>
      <w:suff w:val="nothing"/>
      <w:lvlText w:val="%6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108" w15:restartNumberingAfterBreak="0">
    <w:nsid w:val="3BEC1995"/>
    <w:multiLevelType w:val="hybridMultilevel"/>
    <w:tmpl w:val="99528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CE670F2"/>
    <w:multiLevelType w:val="hybridMultilevel"/>
    <w:tmpl w:val="EF841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D6F03A3"/>
    <w:multiLevelType w:val="multilevel"/>
    <w:tmpl w:val="FA8C6B1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11" w15:restartNumberingAfterBreak="0">
    <w:nsid w:val="3DFA6C8B"/>
    <w:multiLevelType w:val="hybridMultilevel"/>
    <w:tmpl w:val="433CCC2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3E3528F9"/>
    <w:multiLevelType w:val="hybridMultilevel"/>
    <w:tmpl w:val="49360FBC"/>
    <w:lvl w:ilvl="0" w:tplc="F23229A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A744ED4">
      <w:start w:val="1"/>
      <w:numFmt w:val="decimal"/>
      <w:lvlText w:val="%2."/>
      <w:lvlJc w:val="left"/>
      <w:pPr>
        <w:ind w:left="1069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vertAlign w:val="baseline"/>
      </w:rPr>
    </w:lvl>
    <w:lvl w:ilvl="2" w:tplc="FFFFFFFF">
      <w:start w:val="1"/>
      <w:numFmt w:val="decimal"/>
      <w:lvlText w:val="%3."/>
      <w:lvlJc w:val="left"/>
      <w:pPr>
        <w:ind w:left="61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FFFFFFFF">
      <w:start w:val="1"/>
      <w:numFmt w:val="decimal"/>
      <w:lvlText w:val="%4"/>
      <w:lvlJc w:val="left"/>
      <w:pPr>
        <w:ind w:left="23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FFFFFFFF">
      <w:start w:val="1"/>
      <w:numFmt w:val="lowerLetter"/>
      <w:lvlText w:val="%5"/>
      <w:lvlJc w:val="left"/>
      <w:pPr>
        <w:ind w:left="30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FFFFFFFF">
      <w:start w:val="1"/>
      <w:numFmt w:val="lowerRoman"/>
      <w:lvlText w:val="%6"/>
      <w:lvlJc w:val="left"/>
      <w:pPr>
        <w:ind w:left="37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FFFFFFFF">
      <w:start w:val="1"/>
      <w:numFmt w:val="decimal"/>
      <w:lvlText w:val="%7"/>
      <w:lvlJc w:val="left"/>
      <w:pPr>
        <w:ind w:left="44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FFFFFFFF">
      <w:start w:val="1"/>
      <w:numFmt w:val="lowerLetter"/>
      <w:lvlText w:val="%8"/>
      <w:lvlJc w:val="left"/>
      <w:pPr>
        <w:ind w:left="52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FFFFFFFF">
      <w:start w:val="1"/>
      <w:numFmt w:val="lowerRoman"/>
      <w:lvlText w:val="%9"/>
      <w:lvlJc w:val="left"/>
      <w:pPr>
        <w:ind w:left="59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3" w15:restartNumberingAfterBreak="0">
    <w:nsid w:val="3EA044FB"/>
    <w:multiLevelType w:val="hybridMultilevel"/>
    <w:tmpl w:val="8F5412E6"/>
    <w:lvl w:ilvl="0" w:tplc="8228C984">
      <w:start w:val="1"/>
      <w:numFmt w:val="upperRoman"/>
      <w:lvlText w:val="%1."/>
      <w:lvlJc w:val="left"/>
      <w:pPr>
        <w:ind w:left="6815" w:hanging="720"/>
      </w:pPr>
      <w:rPr>
        <w:rFonts w:ascii="Arial Narrow" w:hAnsi="Arial Narro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 w15:restartNumberingAfterBreak="0">
    <w:nsid w:val="3EF27F26"/>
    <w:multiLevelType w:val="hybridMultilevel"/>
    <w:tmpl w:val="5D68E67A"/>
    <w:lvl w:ilvl="0" w:tplc="AB4E780C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F167568"/>
    <w:multiLevelType w:val="multilevel"/>
    <w:tmpl w:val="42F63C4E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384"/>
        </w:tabs>
        <w:ind w:left="384" w:hanging="384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6" w15:restartNumberingAfterBreak="0">
    <w:nsid w:val="3FDB7C55"/>
    <w:multiLevelType w:val="hybridMultilevel"/>
    <w:tmpl w:val="51D00F0A"/>
    <w:lvl w:ilvl="0" w:tplc="D4F8E95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0E71125"/>
    <w:multiLevelType w:val="hybridMultilevel"/>
    <w:tmpl w:val="759A08BA"/>
    <w:lvl w:ilvl="0" w:tplc="DE1C9A68">
      <w:start w:val="1"/>
      <w:numFmt w:val="decimal"/>
      <w:lvlText w:val="%1)"/>
      <w:lvlJc w:val="left"/>
      <w:pPr>
        <w:ind w:left="939" w:hanging="360"/>
      </w:pPr>
      <w:rPr>
        <w:rFonts w:cs="Times New Roman"/>
      </w:rPr>
    </w:lvl>
    <w:lvl w:ilvl="1" w:tplc="FC666D42">
      <w:start w:val="1"/>
      <w:numFmt w:val="lowerLetter"/>
      <w:lvlText w:val="%2."/>
      <w:lvlJc w:val="left"/>
      <w:pPr>
        <w:ind w:left="1659" w:hanging="360"/>
      </w:pPr>
      <w:rPr>
        <w:rFonts w:cs="Times New Roman"/>
      </w:rPr>
    </w:lvl>
    <w:lvl w:ilvl="2" w:tplc="EBF49000">
      <w:start w:val="1"/>
      <w:numFmt w:val="lowerRoman"/>
      <w:lvlText w:val="%3."/>
      <w:lvlJc w:val="right"/>
      <w:pPr>
        <w:ind w:left="2379" w:hanging="180"/>
      </w:pPr>
      <w:rPr>
        <w:rFonts w:cs="Times New Roman"/>
      </w:rPr>
    </w:lvl>
    <w:lvl w:ilvl="3" w:tplc="2C88D2D8">
      <w:start w:val="1"/>
      <w:numFmt w:val="decimal"/>
      <w:lvlText w:val="%4."/>
      <w:lvlJc w:val="left"/>
      <w:pPr>
        <w:ind w:left="3099" w:hanging="360"/>
      </w:pPr>
      <w:rPr>
        <w:rFonts w:cs="Times New Roman"/>
        <w:b w:val="0"/>
      </w:rPr>
    </w:lvl>
    <w:lvl w:ilvl="4" w:tplc="0E24DD9E">
      <w:start w:val="1"/>
      <w:numFmt w:val="lowerLetter"/>
      <w:lvlText w:val="%5."/>
      <w:lvlJc w:val="left"/>
      <w:pPr>
        <w:ind w:left="3819" w:hanging="360"/>
      </w:pPr>
      <w:rPr>
        <w:rFonts w:cs="Times New Roman"/>
      </w:rPr>
    </w:lvl>
    <w:lvl w:ilvl="5" w:tplc="74C884A8">
      <w:start w:val="1"/>
      <w:numFmt w:val="lowerRoman"/>
      <w:lvlText w:val="%6."/>
      <w:lvlJc w:val="right"/>
      <w:pPr>
        <w:ind w:left="4539" w:hanging="180"/>
      </w:pPr>
      <w:rPr>
        <w:rFonts w:cs="Times New Roman"/>
      </w:rPr>
    </w:lvl>
    <w:lvl w:ilvl="6" w:tplc="96F49114">
      <w:start w:val="1"/>
      <w:numFmt w:val="decimal"/>
      <w:lvlText w:val="%7."/>
      <w:lvlJc w:val="left"/>
      <w:pPr>
        <w:ind w:left="5259" w:hanging="360"/>
      </w:pPr>
      <w:rPr>
        <w:rFonts w:cs="Times New Roman"/>
      </w:rPr>
    </w:lvl>
    <w:lvl w:ilvl="7" w:tplc="118A2C32">
      <w:start w:val="1"/>
      <w:numFmt w:val="lowerLetter"/>
      <w:lvlText w:val="%8."/>
      <w:lvlJc w:val="left"/>
      <w:pPr>
        <w:ind w:left="5979" w:hanging="360"/>
      </w:pPr>
      <w:rPr>
        <w:rFonts w:cs="Times New Roman"/>
      </w:rPr>
    </w:lvl>
    <w:lvl w:ilvl="8" w:tplc="DC1CC4C8">
      <w:start w:val="1"/>
      <w:numFmt w:val="lowerRoman"/>
      <w:lvlText w:val="%9."/>
      <w:lvlJc w:val="right"/>
      <w:pPr>
        <w:ind w:left="6699" w:hanging="180"/>
      </w:pPr>
      <w:rPr>
        <w:rFonts w:cs="Times New Roman"/>
      </w:rPr>
    </w:lvl>
  </w:abstractNum>
  <w:abstractNum w:abstractNumId="118" w15:restartNumberingAfterBreak="0">
    <w:nsid w:val="42D77A48"/>
    <w:multiLevelType w:val="hybridMultilevel"/>
    <w:tmpl w:val="9F806D88"/>
    <w:lvl w:ilvl="0" w:tplc="75BAF58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9" w15:restartNumberingAfterBreak="0">
    <w:nsid w:val="42FC0D95"/>
    <w:multiLevelType w:val="hybridMultilevel"/>
    <w:tmpl w:val="BEBA9D9E"/>
    <w:lvl w:ilvl="0" w:tplc="5A3E78BE">
      <w:start w:val="1"/>
      <w:numFmt w:val="decimal"/>
      <w:lvlText w:val="%1."/>
      <w:lvlJc w:val="left"/>
      <w:pPr>
        <w:ind w:left="644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3056C2D"/>
    <w:multiLevelType w:val="hybridMultilevel"/>
    <w:tmpl w:val="4E0470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decimal"/>
      <w:lvlText w:val="%3)"/>
      <w:lvlJc w:val="lef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3090590"/>
    <w:multiLevelType w:val="hybridMultilevel"/>
    <w:tmpl w:val="4DAC15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43A72A0D"/>
    <w:multiLevelType w:val="hybridMultilevel"/>
    <w:tmpl w:val="E2742F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6515C5F"/>
    <w:multiLevelType w:val="multilevel"/>
    <w:tmpl w:val="ABBE4D8E"/>
    <w:lvl w:ilvl="0">
      <w:start w:val="6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tabs>
          <w:tab w:val="num" w:pos="4047"/>
        </w:tabs>
        <w:ind w:left="4047" w:hanging="360"/>
      </w:pPr>
      <w:rPr>
        <w:rFonts w:ascii="Calibri" w:eastAsia="Times New Roman" w:hAnsi="Calibri" w:cs="Calibri" w:hint="default"/>
        <w:b/>
      </w:rPr>
    </w:lvl>
    <w:lvl w:ilvl="2">
      <w:start w:val="7"/>
      <w:numFmt w:val="bullet"/>
      <w:lvlText w:val="-"/>
      <w:lvlJc w:val="left"/>
      <w:pPr>
        <w:tabs>
          <w:tab w:val="num" w:pos="2842"/>
        </w:tabs>
        <w:ind w:left="2842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382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4102" w:hanging="360"/>
      </w:pPr>
      <w:rPr>
        <w:rFonts w:hint="default"/>
      </w:rPr>
    </w:lvl>
    <w:lvl w:ilvl="5">
      <w:start w:val="1"/>
      <w:numFmt w:val="upperLetter"/>
      <w:lvlText w:val="%6)"/>
      <w:lvlJc w:val="left"/>
      <w:pPr>
        <w:ind w:left="5002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5542" w:hanging="360"/>
      </w:pPr>
    </w:lvl>
    <w:lvl w:ilvl="7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  <w:rPr>
        <w:rFonts w:hint="default"/>
      </w:rPr>
    </w:lvl>
  </w:abstractNum>
  <w:abstractNum w:abstractNumId="124" w15:restartNumberingAfterBreak="0">
    <w:nsid w:val="469930D3"/>
    <w:multiLevelType w:val="hybridMultilevel"/>
    <w:tmpl w:val="3112C7A2"/>
    <w:lvl w:ilvl="0" w:tplc="8B1653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5" w15:restartNumberingAfterBreak="0">
    <w:nsid w:val="46A9148B"/>
    <w:multiLevelType w:val="hybridMultilevel"/>
    <w:tmpl w:val="F48E9746"/>
    <w:lvl w:ilvl="0" w:tplc="F76A37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 w15:restartNumberingAfterBreak="0">
    <w:nsid w:val="47A70823"/>
    <w:multiLevelType w:val="multilevel"/>
    <w:tmpl w:val="E29AB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7" w15:restartNumberingAfterBreak="0">
    <w:nsid w:val="47A82D40"/>
    <w:multiLevelType w:val="hybridMultilevel"/>
    <w:tmpl w:val="683E94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8" w15:restartNumberingAfterBreak="0">
    <w:nsid w:val="47F25221"/>
    <w:multiLevelType w:val="hybridMultilevel"/>
    <w:tmpl w:val="A73C3734"/>
    <w:lvl w:ilvl="0" w:tplc="3FC857C8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A744ED4">
      <w:start w:val="1"/>
      <w:numFmt w:val="decimal"/>
      <w:lvlText w:val="%2."/>
      <w:lvlJc w:val="left"/>
      <w:pPr>
        <w:ind w:left="1069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vertAlign w:val="baseline"/>
      </w:rPr>
    </w:lvl>
    <w:lvl w:ilvl="2" w:tplc="A3EAC57C">
      <w:start w:val="1"/>
      <w:numFmt w:val="decimal"/>
      <w:lvlText w:val="%3."/>
      <w:lvlJc w:val="left"/>
      <w:pPr>
        <w:ind w:left="61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A2F29D0C">
      <w:start w:val="1"/>
      <w:numFmt w:val="decimal"/>
      <w:lvlText w:val="%4"/>
      <w:lvlJc w:val="left"/>
      <w:pPr>
        <w:ind w:left="23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450680CC">
      <w:start w:val="1"/>
      <w:numFmt w:val="lowerLetter"/>
      <w:lvlText w:val="%5"/>
      <w:lvlJc w:val="left"/>
      <w:pPr>
        <w:ind w:left="30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9CA4BE72">
      <w:start w:val="1"/>
      <w:numFmt w:val="lowerRoman"/>
      <w:lvlText w:val="%6"/>
      <w:lvlJc w:val="left"/>
      <w:pPr>
        <w:ind w:left="37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BC7EBCEE">
      <w:start w:val="1"/>
      <w:numFmt w:val="decimal"/>
      <w:lvlText w:val="%7"/>
      <w:lvlJc w:val="left"/>
      <w:pPr>
        <w:ind w:left="44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A3E62C36">
      <w:start w:val="1"/>
      <w:numFmt w:val="lowerLetter"/>
      <w:lvlText w:val="%8"/>
      <w:lvlJc w:val="left"/>
      <w:pPr>
        <w:ind w:left="52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571EB35E">
      <w:start w:val="1"/>
      <w:numFmt w:val="lowerRoman"/>
      <w:lvlText w:val="%9"/>
      <w:lvlJc w:val="left"/>
      <w:pPr>
        <w:ind w:left="59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9" w15:restartNumberingAfterBreak="0">
    <w:nsid w:val="49520115"/>
    <w:multiLevelType w:val="hybridMultilevel"/>
    <w:tmpl w:val="B91271C2"/>
    <w:lvl w:ilvl="0" w:tplc="B52CF02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0" w15:restartNumberingAfterBreak="0">
    <w:nsid w:val="49DC3F9E"/>
    <w:multiLevelType w:val="multilevel"/>
    <w:tmpl w:val="BB482AD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131" w15:restartNumberingAfterBreak="0">
    <w:nsid w:val="4A4D1FA2"/>
    <w:multiLevelType w:val="hybridMultilevel"/>
    <w:tmpl w:val="A7808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B3F7326"/>
    <w:multiLevelType w:val="hybridMultilevel"/>
    <w:tmpl w:val="6A62C610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3" w15:restartNumberingAfterBreak="0">
    <w:nsid w:val="4C0A674B"/>
    <w:multiLevelType w:val="multilevel"/>
    <w:tmpl w:val="B7AA9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4" w15:restartNumberingAfterBreak="0">
    <w:nsid w:val="4C5236AE"/>
    <w:multiLevelType w:val="hybridMultilevel"/>
    <w:tmpl w:val="AA368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CF50524"/>
    <w:multiLevelType w:val="hybridMultilevel"/>
    <w:tmpl w:val="CA70BCF8"/>
    <w:lvl w:ilvl="0" w:tplc="CACC91DC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D656E3D"/>
    <w:multiLevelType w:val="hybridMultilevel"/>
    <w:tmpl w:val="D318CA66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51C057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4EB77B5D"/>
    <w:multiLevelType w:val="hybridMultilevel"/>
    <w:tmpl w:val="ED10FE3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38" w15:restartNumberingAfterBreak="0">
    <w:nsid w:val="4F122BA8"/>
    <w:multiLevelType w:val="hybridMultilevel"/>
    <w:tmpl w:val="DE54F036"/>
    <w:lvl w:ilvl="0" w:tplc="0CEAAFD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661011A6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F872198"/>
    <w:multiLevelType w:val="hybridMultilevel"/>
    <w:tmpl w:val="0ACEBB22"/>
    <w:lvl w:ilvl="0" w:tplc="A208BEF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FEF371A"/>
    <w:multiLevelType w:val="hybridMultilevel"/>
    <w:tmpl w:val="F16ED288"/>
    <w:lvl w:ilvl="0" w:tplc="0B72953E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1" w15:restartNumberingAfterBreak="0">
    <w:nsid w:val="50080223"/>
    <w:multiLevelType w:val="multilevel"/>
    <w:tmpl w:val="E4DA0232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84"/>
        </w:tabs>
        <w:ind w:left="384" w:hanging="384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2" w15:restartNumberingAfterBreak="0">
    <w:nsid w:val="51335040"/>
    <w:multiLevelType w:val="multilevel"/>
    <w:tmpl w:val="10A84BC2"/>
    <w:lvl w:ilvl="0">
      <w:start w:val="1"/>
      <w:numFmt w:val="lowerLetter"/>
      <w:lvlText w:val="%1)."/>
      <w:lvlJc w:val="left"/>
      <w:pPr>
        <w:tabs>
          <w:tab w:val="num" w:pos="768"/>
        </w:tabs>
        <w:ind w:left="768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8"/>
        </w:tabs>
        <w:ind w:left="768" w:hanging="384"/>
      </w:pPr>
    </w:lvl>
    <w:lvl w:ilvl="2">
      <w:start w:val="1"/>
      <w:numFmt w:val="decimal"/>
      <w:lvlText w:val="%1.%2.%3."/>
      <w:lvlJc w:val="left"/>
      <w:pPr>
        <w:tabs>
          <w:tab w:val="num" w:pos="1104"/>
        </w:tabs>
        <w:ind w:left="1104" w:hanging="720"/>
      </w:pPr>
    </w:lvl>
    <w:lvl w:ilvl="3">
      <w:start w:val="1"/>
      <w:numFmt w:val="decimal"/>
      <w:lvlText w:val="%1.%2.%3.%4."/>
      <w:lvlJc w:val="left"/>
      <w:pPr>
        <w:tabs>
          <w:tab w:val="num" w:pos="1104"/>
        </w:tabs>
        <w:ind w:left="1104" w:hanging="720"/>
      </w:pPr>
    </w:lvl>
    <w:lvl w:ilvl="4">
      <w:start w:val="1"/>
      <w:numFmt w:val="decimal"/>
      <w:lvlText w:val="%1.%2.%3.%4.%5."/>
      <w:lvlJc w:val="left"/>
      <w:pPr>
        <w:tabs>
          <w:tab w:val="num" w:pos="1464"/>
        </w:tabs>
        <w:ind w:left="1464" w:hanging="1080"/>
      </w:pPr>
    </w:lvl>
    <w:lvl w:ilvl="5">
      <w:start w:val="1"/>
      <w:numFmt w:val="decimal"/>
      <w:lvlText w:val="%1.%2.%3.%4.%5.%6."/>
      <w:lvlJc w:val="left"/>
      <w:pPr>
        <w:tabs>
          <w:tab w:val="num" w:pos="1464"/>
        </w:tabs>
        <w:ind w:left="14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24"/>
        </w:tabs>
        <w:ind w:left="18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24"/>
        </w:tabs>
        <w:ind w:left="18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84"/>
        </w:tabs>
        <w:ind w:left="2184" w:hanging="1800"/>
      </w:pPr>
    </w:lvl>
  </w:abstractNum>
  <w:abstractNum w:abstractNumId="143" w15:restartNumberingAfterBreak="0">
    <w:nsid w:val="51445174"/>
    <w:multiLevelType w:val="hybridMultilevel"/>
    <w:tmpl w:val="8E085B0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19C1D8F"/>
    <w:multiLevelType w:val="hybridMultilevel"/>
    <w:tmpl w:val="E83A9EC0"/>
    <w:lvl w:ilvl="0" w:tplc="94CA7D04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45" w15:restartNumberingAfterBreak="0">
    <w:nsid w:val="527F0D39"/>
    <w:multiLevelType w:val="multilevel"/>
    <w:tmpl w:val="4426F3BC"/>
    <w:lvl w:ilvl="0">
      <w:start w:val="1"/>
      <w:numFmt w:val="decimal"/>
      <w:lvlText w:val="%1."/>
      <w:lvlJc w:val="left"/>
      <w:pPr>
        <w:ind w:left="1785" w:firstLine="321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lvlText w:val="%2)"/>
      <w:lvlJc w:val="left"/>
      <w:pPr>
        <w:ind w:left="2505" w:firstLine="4650"/>
      </w:pPr>
      <w:rPr>
        <w:sz w:val="22"/>
        <w:szCs w:val="24"/>
      </w:rPr>
    </w:lvl>
    <w:lvl w:ilvl="2">
      <w:start w:val="1"/>
      <w:numFmt w:val="lowerRoman"/>
      <w:lvlText w:val="%3."/>
      <w:lvlJc w:val="right"/>
      <w:pPr>
        <w:ind w:left="3225" w:firstLine="6270"/>
      </w:pPr>
    </w:lvl>
    <w:lvl w:ilvl="3">
      <w:start w:val="1"/>
      <w:numFmt w:val="decimal"/>
      <w:lvlText w:val="%4."/>
      <w:lvlJc w:val="left"/>
      <w:pPr>
        <w:ind w:left="3945" w:firstLine="7530"/>
      </w:pPr>
    </w:lvl>
    <w:lvl w:ilvl="4">
      <w:start w:val="1"/>
      <w:numFmt w:val="lowerLetter"/>
      <w:lvlText w:val="%5."/>
      <w:lvlJc w:val="left"/>
      <w:pPr>
        <w:ind w:left="4665" w:firstLine="8970"/>
      </w:pPr>
    </w:lvl>
    <w:lvl w:ilvl="5">
      <w:start w:val="1"/>
      <w:numFmt w:val="lowerRoman"/>
      <w:lvlText w:val="%6."/>
      <w:lvlJc w:val="right"/>
      <w:pPr>
        <w:ind w:left="5385" w:firstLine="10590"/>
      </w:pPr>
    </w:lvl>
    <w:lvl w:ilvl="6">
      <w:start w:val="1"/>
      <w:numFmt w:val="decimal"/>
      <w:lvlText w:val="%7."/>
      <w:lvlJc w:val="left"/>
      <w:pPr>
        <w:ind w:left="6105" w:firstLine="11850"/>
      </w:pPr>
    </w:lvl>
    <w:lvl w:ilvl="7">
      <w:start w:val="1"/>
      <w:numFmt w:val="lowerLetter"/>
      <w:lvlText w:val="%8."/>
      <w:lvlJc w:val="left"/>
      <w:pPr>
        <w:ind w:left="6825" w:firstLine="13290"/>
      </w:pPr>
    </w:lvl>
    <w:lvl w:ilvl="8">
      <w:start w:val="1"/>
      <w:numFmt w:val="lowerRoman"/>
      <w:lvlText w:val="%9."/>
      <w:lvlJc w:val="right"/>
      <w:pPr>
        <w:ind w:left="7545" w:firstLine="14910"/>
      </w:pPr>
    </w:lvl>
  </w:abstractNum>
  <w:abstractNum w:abstractNumId="146" w15:restartNumberingAfterBreak="0">
    <w:nsid w:val="54B31A5B"/>
    <w:multiLevelType w:val="hybridMultilevel"/>
    <w:tmpl w:val="93106A66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7A64E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54E4796C"/>
    <w:multiLevelType w:val="hybridMultilevel"/>
    <w:tmpl w:val="F424A8F8"/>
    <w:lvl w:ilvl="0" w:tplc="979228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50B5A8B"/>
    <w:multiLevelType w:val="hybridMultilevel"/>
    <w:tmpl w:val="3C702768"/>
    <w:lvl w:ilvl="0" w:tplc="AC5A88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76"/>
        </w:tabs>
        <w:ind w:left="277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96"/>
        </w:tabs>
        <w:ind w:left="349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16"/>
        </w:tabs>
        <w:ind w:left="421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36"/>
        </w:tabs>
        <w:ind w:left="493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56"/>
        </w:tabs>
        <w:ind w:left="565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76"/>
        </w:tabs>
        <w:ind w:left="6376" w:hanging="360"/>
      </w:pPr>
    </w:lvl>
  </w:abstractNum>
  <w:abstractNum w:abstractNumId="149" w15:restartNumberingAfterBreak="0">
    <w:nsid w:val="56677E4A"/>
    <w:multiLevelType w:val="multilevel"/>
    <w:tmpl w:val="24066A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0" w15:restartNumberingAfterBreak="0">
    <w:nsid w:val="572746AE"/>
    <w:multiLevelType w:val="multilevel"/>
    <w:tmpl w:val="3FB458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1" w15:restartNumberingAfterBreak="0">
    <w:nsid w:val="5739687F"/>
    <w:multiLevelType w:val="hybridMultilevel"/>
    <w:tmpl w:val="40F669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2" w15:restartNumberingAfterBreak="0">
    <w:nsid w:val="57632D1E"/>
    <w:multiLevelType w:val="hybridMultilevel"/>
    <w:tmpl w:val="59BCF2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3" w15:restartNumberingAfterBreak="0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8586ED2"/>
    <w:multiLevelType w:val="hybridMultilevel"/>
    <w:tmpl w:val="74E040BA"/>
    <w:lvl w:ilvl="0" w:tplc="31B8A97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5" w15:restartNumberingAfterBreak="0">
    <w:nsid w:val="58626529"/>
    <w:multiLevelType w:val="hybridMultilevel"/>
    <w:tmpl w:val="22E4EB26"/>
    <w:lvl w:ilvl="0" w:tplc="B4D4DCAE">
      <w:start w:val="14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6" w15:restartNumberingAfterBreak="0">
    <w:nsid w:val="58C0789B"/>
    <w:multiLevelType w:val="hybridMultilevel"/>
    <w:tmpl w:val="89DA0152"/>
    <w:lvl w:ilvl="0" w:tplc="04150011">
      <w:start w:val="1"/>
      <w:numFmt w:val="decimal"/>
      <w:lvlText w:val="%1)"/>
      <w:lvlJc w:val="left"/>
      <w:pPr>
        <w:tabs>
          <w:tab w:val="num" w:pos="744"/>
        </w:tabs>
        <w:ind w:left="744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FFFFFFFF">
      <w:numFmt w:val="bullet"/>
      <w:lvlText w:val="•"/>
      <w:lvlJc w:val="left"/>
      <w:pPr>
        <w:ind w:left="2364" w:hanging="360"/>
      </w:pPr>
      <w:rPr>
        <w:rFonts w:ascii="Calibri" w:eastAsia="Times New Roman" w:hAnsi="Calibri" w:cs="Times New Roman" w:hint="default"/>
      </w:rPr>
    </w:lvl>
    <w:lvl w:ilvl="3" w:tplc="FFFFFFFF">
      <w:start w:val="1"/>
      <w:numFmt w:val="decimal"/>
      <w:lvlText w:val="%4."/>
      <w:lvlJc w:val="left"/>
      <w:pPr>
        <w:ind w:left="290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157" w15:restartNumberingAfterBreak="0">
    <w:nsid w:val="599F6059"/>
    <w:multiLevelType w:val="multilevel"/>
    <w:tmpl w:val="1108BF8E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lang w:val="pl-PL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b w:val="0"/>
        <w:color w:val="auto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upperLetter"/>
      <w:lvlText w:val="%6)"/>
      <w:lvlJc w:val="left"/>
      <w:pPr>
        <w:ind w:left="48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58" w15:restartNumberingAfterBreak="0">
    <w:nsid w:val="59E31778"/>
    <w:multiLevelType w:val="hybridMultilevel"/>
    <w:tmpl w:val="16701A08"/>
    <w:lvl w:ilvl="0" w:tplc="E3BAD10A">
      <w:start w:val="1"/>
      <w:numFmt w:val="lowerLetter"/>
      <w:lvlText w:val="%1)"/>
      <w:lvlJc w:val="left"/>
      <w:pPr>
        <w:ind w:left="720" w:hanging="360"/>
      </w:pPr>
    </w:lvl>
    <w:lvl w:ilvl="1" w:tplc="E5047868">
      <w:start w:val="1"/>
      <w:numFmt w:val="lowerLetter"/>
      <w:lvlText w:val="%2."/>
      <w:lvlJc w:val="left"/>
      <w:pPr>
        <w:ind w:left="1440" w:hanging="360"/>
      </w:pPr>
    </w:lvl>
    <w:lvl w:ilvl="2" w:tplc="B62670D2">
      <w:start w:val="1"/>
      <w:numFmt w:val="lowerRoman"/>
      <w:lvlText w:val="%3."/>
      <w:lvlJc w:val="right"/>
      <w:pPr>
        <w:ind w:left="2160" w:hanging="180"/>
      </w:pPr>
    </w:lvl>
    <w:lvl w:ilvl="3" w:tplc="82FC8D4E">
      <w:start w:val="1"/>
      <w:numFmt w:val="decimal"/>
      <w:lvlText w:val="%4."/>
      <w:lvlJc w:val="left"/>
      <w:pPr>
        <w:ind w:left="2880" w:hanging="360"/>
      </w:pPr>
    </w:lvl>
    <w:lvl w:ilvl="4" w:tplc="5B927B82">
      <w:start w:val="1"/>
      <w:numFmt w:val="lowerLetter"/>
      <w:lvlText w:val="%5."/>
      <w:lvlJc w:val="left"/>
      <w:pPr>
        <w:ind w:left="3600" w:hanging="360"/>
      </w:pPr>
    </w:lvl>
    <w:lvl w:ilvl="5" w:tplc="BCE09648">
      <w:start w:val="1"/>
      <w:numFmt w:val="lowerRoman"/>
      <w:lvlText w:val="%6."/>
      <w:lvlJc w:val="right"/>
      <w:pPr>
        <w:ind w:left="4320" w:hanging="180"/>
      </w:pPr>
    </w:lvl>
    <w:lvl w:ilvl="6" w:tplc="BA1404F0">
      <w:start w:val="1"/>
      <w:numFmt w:val="decimal"/>
      <w:lvlText w:val="%7."/>
      <w:lvlJc w:val="left"/>
      <w:pPr>
        <w:ind w:left="5040" w:hanging="360"/>
      </w:pPr>
    </w:lvl>
    <w:lvl w:ilvl="7" w:tplc="B6E4D9AA">
      <w:start w:val="1"/>
      <w:numFmt w:val="lowerLetter"/>
      <w:lvlText w:val="%8."/>
      <w:lvlJc w:val="left"/>
      <w:pPr>
        <w:ind w:left="5760" w:hanging="360"/>
      </w:pPr>
    </w:lvl>
    <w:lvl w:ilvl="8" w:tplc="CD527E38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A843654"/>
    <w:multiLevelType w:val="hybridMultilevel"/>
    <w:tmpl w:val="8E98F0DC"/>
    <w:lvl w:ilvl="0" w:tplc="B9964C18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5A8C7A49"/>
    <w:multiLevelType w:val="hybridMultilevel"/>
    <w:tmpl w:val="263EA64C"/>
    <w:lvl w:ilvl="0" w:tplc="96F4911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-3459" w:hanging="360"/>
      </w:pPr>
    </w:lvl>
    <w:lvl w:ilvl="2" w:tplc="0415001B">
      <w:start w:val="1"/>
      <w:numFmt w:val="lowerRoman"/>
      <w:lvlText w:val="%3."/>
      <w:lvlJc w:val="right"/>
      <w:pPr>
        <w:ind w:left="-2739" w:hanging="180"/>
      </w:pPr>
    </w:lvl>
    <w:lvl w:ilvl="3" w:tplc="0415000F">
      <w:start w:val="1"/>
      <w:numFmt w:val="decimal"/>
      <w:lvlText w:val="%4."/>
      <w:lvlJc w:val="left"/>
      <w:pPr>
        <w:ind w:left="-2019" w:hanging="360"/>
      </w:pPr>
    </w:lvl>
    <w:lvl w:ilvl="4" w:tplc="04150019">
      <w:start w:val="1"/>
      <w:numFmt w:val="lowerLetter"/>
      <w:lvlText w:val="%5."/>
      <w:lvlJc w:val="left"/>
      <w:pPr>
        <w:ind w:left="-1299" w:hanging="360"/>
      </w:pPr>
    </w:lvl>
    <w:lvl w:ilvl="5" w:tplc="0415001B">
      <w:start w:val="1"/>
      <w:numFmt w:val="lowerRoman"/>
      <w:lvlText w:val="%6."/>
      <w:lvlJc w:val="right"/>
      <w:pPr>
        <w:ind w:left="-579" w:hanging="180"/>
      </w:pPr>
    </w:lvl>
    <w:lvl w:ilvl="6" w:tplc="0415000F">
      <w:start w:val="1"/>
      <w:numFmt w:val="decimal"/>
      <w:lvlText w:val="%7."/>
      <w:lvlJc w:val="left"/>
      <w:pPr>
        <w:ind w:left="141" w:hanging="360"/>
      </w:pPr>
    </w:lvl>
    <w:lvl w:ilvl="7" w:tplc="04150019">
      <w:start w:val="1"/>
      <w:numFmt w:val="lowerLetter"/>
      <w:lvlText w:val="%8."/>
      <w:lvlJc w:val="left"/>
      <w:pPr>
        <w:ind w:left="861" w:hanging="360"/>
      </w:pPr>
    </w:lvl>
    <w:lvl w:ilvl="8" w:tplc="0415001B">
      <w:start w:val="1"/>
      <w:numFmt w:val="lowerRoman"/>
      <w:lvlText w:val="%9."/>
      <w:lvlJc w:val="right"/>
      <w:pPr>
        <w:ind w:left="1581" w:hanging="180"/>
      </w:pPr>
    </w:lvl>
  </w:abstractNum>
  <w:abstractNum w:abstractNumId="161" w15:restartNumberingAfterBreak="0">
    <w:nsid w:val="5C5027A3"/>
    <w:multiLevelType w:val="hybridMultilevel"/>
    <w:tmpl w:val="9440CB7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2" w15:restartNumberingAfterBreak="0">
    <w:nsid w:val="5C5B470C"/>
    <w:multiLevelType w:val="hybridMultilevel"/>
    <w:tmpl w:val="B04E4262"/>
    <w:lvl w:ilvl="0" w:tplc="04150017">
      <w:start w:val="1"/>
      <w:numFmt w:val="lowerLetter"/>
      <w:lvlText w:val="%1)"/>
      <w:lvlJc w:val="left"/>
      <w:pPr>
        <w:tabs>
          <w:tab w:val="num" w:pos="744"/>
        </w:tabs>
        <w:ind w:left="744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163" w15:restartNumberingAfterBreak="0">
    <w:nsid w:val="5CD2333D"/>
    <w:multiLevelType w:val="hybridMultilevel"/>
    <w:tmpl w:val="56046BA6"/>
    <w:lvl w:ilvl="0" w:tplc="4D6E0A94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4" w15:restartNumberingAfterBreak="0">
    <w:nsid w:val="5D0845EC"/>
    <w:multiLevelType w:val="hybridMultilevel"/>
    <w:tmpl w:val="5BE4B0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5" w15:restartNumberingAfterBreak="0">
    <w:nsid w:val="5E9F5609"/>
    <w:multiLevelType w:val="hybridMultilevel"/>
    <w:tmpl w:val="7972A4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EAD5B70"/>
    <w:multiLevelType w:val="hybridMultilevel"/>
    <w:tmpl w:val="BEBA9D9E"/>
    <w:lvl w:ilvl="0" w:tplc="FFFFFFFF">
      <w:start w:val="1"/>
      <w:numFmt w:val="decimal"/>
      <w:lvlText w:val="%1."/>
      <w:lvlJc w:val="left"/>
      <w:pPr>
        <w:ind w:left="644" w:hanging="360"/>
      </w:pPr>
      <w:rPr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F2278EE"/>
    <w:multiLevelType w:val="hybridMultilevel"/>
    <w:tmpl w:val="321005DA"/>
    <w:lvl w:ilvl="0" w:tplc="23A49C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8" w15:restartNumberingAfterBreak="0">
    <w:nsid w:val="5FA628CE"/>
    <w:multiLevelType w:val="hybridMultilevel"/>
    <w:tmpl w:val="62442B30"/>
    <w:lvl w:ilvl="0" w:tplc="2FA652B6">
      <w:start w:val="1"/>
      <w:numFmt w:val="decimal"/>
      <w:lvlText w:val="%1."/>
      <w:lvlJc w:val="righ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9" w15:restartNumberingAfterBreak="0">
    <w:nsid w:val="5FF92F69"/>
    <w:multiLevelType w:val="hybridMultilevel"/>
    <w:tmpl w:val="4C8630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0" w15:restartNumberingAfterBreak="0">
    <w:nsid w:val="60F43E0C"/>
    <w:multiLevelType w:val="multilevel"/>
    <w:tmpl w:val="3F3087DC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71" w15:restartNumberingAfterBreak="0">
    <w:nsid w:val="62E8384E"/>
    <w:multiLevelType w:val="hybridMultilevel"/>
    <w:tmpl w:val="CFD2301E"/>
    <w:lvl w:ilvl="0" w:tplc="0BB208F4">
      <w:start w:val="2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2" w15:restartNumberingAfterBreak="0">
    <w:nsid w:val="638A6C8A"/>
    <w:multiLevelType w:val="hybridMultilevel"/>
    <w:tmpl w:val="B04E4262"/>
    <w:lvl w:ilvl="0" w:tplc="04150017">
      <w:start w:val="1"/>
      <w:numFmt w:val="lowerLetter"/>
      <w:lvlText w:val="%1)"/>
      <w:lvlJc w:val="left"/>
      <w:pPr>
        <w:tabs>
          <w:tab w:val="num" w:pos="744"/>
        </w:tabs>
        <w:ind w:left="744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173" w15:restartNumberingAfterBreak="0">
    <w:nsid w:val="64403A06"/>
    <w:multiLevelType w:val="hybridMultilevel"/>
    <w:tmpl w:val="BD7845E6"/>
    <w:lvl w:ilvl="0" w:tplc="04150011">
      <w:start w:val="1"/>
      <w:numFmt w:val="decimal"/>
      <w:lvlText w:val="%1)"/>
      <w:lvlJc w:val="left"/>
      <w:pPr>
        <w:tabs>
          <w:tab w:val="num" w:pos="744"/>
        </w:tabs>
        <w:ind w:left="744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174" w15:restartNumberingAfterBreak="0">
    <w:nsid w:val="644043C1"/>
    <w:multiLevelType w:val="hybridMultilevel"/>
    <w:tmpl w:val="7972A46E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469580D"/>
    <w:multiLevelType w:val="hybridMultilevel"/>
    <w:tmpl w:val="0C92A4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6" w15:restartNumberingAfterBreak="0">
    <w:nsid w:val="655E17AD"/>
    <w:multiLevelType w:val="hybridMultilevel"/>
    <w:tmpl w:val="52169F8E"/>
    <w:lvl w:ilvl="0" w:tplc="BA4EFA62">
      <w:start w:val="1"/>
      <w:numFmt w:val="decimal"/>
      <w:lvlText w:val="%1."/>
      <w:lvlJc w:val="left"/>
      <w:pPr>
        <w:ind w:left="0" w:firstLine="0"/>
      </w:pPr>
      <w:rPr>
        <w:b w:val="0"/>
        <w:bCs w:val="0"/>
        <w:color w:val="auto"/>
      </w:rPr>
    </w:lvl>
    <w:lvl w:ilvl="1" w:tplc="90EC24B0">
      <w:start w:val="1"/>
      <w:numFmt w:val="lowerLetter"/>
      <w:lvlText w:val="%2)"/>
      <w:lvlJc w:val="left"/>
      <w:pPr>
        <w:ind w:left="1120" w:hanging="40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7" w15:restartNumberingAfterBreak="0">
    <w:nsid w:val="660F0E7E"/>
    <w:multiLevelType w:val="multilevel"/>
    <w:tmpl w:val="28A6C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178" w15:restartNumberingAfterBreak="0">
    <w:nsid w:val="6611748F"/>
    <w:multiLevelType w:val="hybridMultilevel"/>
    <w:tmpl w:val="C494DF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8B773CB"/>
    <w:multiLevelType w:val="multilevel"/>
    <w:tmpl w:val="4F5273D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0" w15:restartNumberingAfterBreak="0">
    <w:nsid w:val="68CF1B52"/>
    <w:multiLevelType w:val="hybridMultilevel"/>
    <w:tmpl w:val="3782F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A2A2068"/>
    <w:multiLevelType w:val="hybridMultilevel"/>
    <w:tmpl w:val="8E085B0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A336CFA"/>
    <w:multiLevelType w:val="multilevel"/>
    <w:tmpl w:val="7A243C0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183" w15:restartNumberingAfterBreak="0">
    <w:nsid w:val="6A3D0032"/>
    <w:multiLevelType w:val="hybridMultilevel"/>
    <w:tmpl w:val="69EE4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6A534C04"/>
    <w:multiLevelType w:val="hybridMultilevel"/>
    <w:tmpl w:val="115442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5" w15:restartNumberingAfterBreak="0">
    <w:nsid w:val="6AB86530"/>
    <w:multiLevelType w:val="hybridMultilevel"/>
    <w:tmpl w:val="BBC4C65C"/>
    <w:lvl w:ilvl="0" w:tplc="3B4C340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6" w15:restartNumberingAfterBreak="0">
    <w:nsid w:val="6ADF38BA"/>
    <w:multiLevelType w:val="hybridMultilevel"/>
    <w:tmpl w:val="71729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AF62DD5"/>
    <w:multiLevelType w:val="hybridMultilevel"/>
    <w:tmpl w:val="F696A4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8" w15:restartNumberingAfterBreak="0">
    <w:nsid w:val="6B8E6620"/>
    <w:multiLevelType w:val="hybridMultilevel"/>
    <w:tmpl w:val="1F766C10"/>
    <w:lvl w:ilvl="0" w:tplc="3FD2AE2C">
      <w:start w:val="1"/>
      <w:numFmt w:val="decimal"/>
      <w:lvlText w:val="%1."/>
      <w:lvlJc w:val="righ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9" w15:restartNumberingAfterBreak="0">
    <w:nsid w:val="6C9557C3"/>
    <w:multiLevelType w:val="hybridMultilevel"/>
    <w:tmpl w:val="37FC1E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6D1E764A"/>
    <w:multiLevelType w:val="hybridMultilevel"/>
    <w:tmpl w:val="6CB24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6D5654D1"/>
    <w:multiLevelType w:val="hybridMultilevel"/>
    <w:tmpl w:val="9BF23848"/>
    <w:lvl w:ilvl="0" w:tplc="04150001">
      <w:start w:val="1"/>
      <w:numFmt w:val="bullet"/>
      <w:lvlText w:val=""/>
      <w:lvlJc w:val="left"/>
      <w:pPr>
        <w:ind w:left="220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928" w:hanging="360"/>
      </w:pPr>
    </w:lvl>
    <w:lvl w:ilvl="2" w:tplc="0415001B">
      <w:start w:val="1"/>
      <w:numFmt w:val="lowerRoman"/>
      <w:lvlText w:val="%3."/>
      <w:lvlJc w:val="right"/>
      <w:pPr>
        <w:ind w:left="3648" w:hanging="180"/>
      </w:pPr>
    </w:lvl>
    <w:lvl w:ilvl="3" w:tplc="0415000F">
      <w:start w:val="1"/>
      <w:numFmt w:val="decimal"/>
      <w:lvlText w:val="%4."/>
      <w:lvlJc w:val="left"/>
      <w:pPr>
        <w:ind w:left="4368" w:hanging="360"/>
      </w:pPr>
    </w:lvl>
    <w:lvl w:ilvl="4" w:tplc="04150019">
      <w:start w:val="1"/>
      <w:numFmt w:val="lowerLetter"/>
      <w:lvlText w:val="%5."/>
      <w:lvlJc w:val="left"/>
      <w:pPr>
        <w:ind w:left="5088" w:hanging="360"/>
      </w:pPr>
    </w:lvl>
    <w:lvl w:ilvl="5" w:tplc="0415001B">
      <w:start w:val="1"/>
      <w:numFmt w:val="lowerRoman"/>
      <w:lvlText w:val="%6."/>
      <w:lvlJc w:val="right"/>
      <w:pPr>
        <w:ind w:left="5808" w:hanging="180"/>
      </w:pPr>
    </w:lvl>
    <w:lvl w:ilvl="6" w:tplc="0415000F">
      <w:start w:val="1"/>
      <w:numFmt w:val="decimal"/>
      <w:lvlText w:val="%7."/>
      <w:lvlJc w:val="left"/>
      <w:pPr>
        <w:ind w:left="6528" w:hanging="360"/>
      </w:pPr>
    </w:lvl>
    <w:lvl w:ilvl="7" w:tplc="04150019">
      <w:start w:val="1"/>
      <w:numFmt w:val="lowerLetter"/>
      <w:lvlText w:val="%8."/>
      <w:lvlJc w:val="left"/>
      <w:pPr>
        <w:ind w:left="7248" w:hanging="360"/>
      </w:pPr>
    </w:lvl>
    <w:lvl w:ilvl="8" w:tplc="0415001B">
      <w:start w:val="1"/>
      <w:numFmt w:val="lowerRoman"/>
      <w:lvlText w:val="%9."/>
      <w:lvlJc w:val="right"/>
      <w:pPr>
        <w:ind w:left="7968" w:hanging="180"/>
      </w:pPr>
    </w:lvl>
  </w:abstractNum>
  <w:abstractNum w:abstractNumId="192" w15:restartNumberingAfterBreak="0">
    <w:nsid w:val="6EBE4FD8"/>
    <w:multiLevelType w:val="hybridMultilevel"/>
    <w:tmpl w:val="FDAE9C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FA26D67"/>
    <w:multiLevelType w:val="multilevel"/>
    <w:tmpl w:val="10F28006"/>
    <w:lvl w:ilvl="0">
      <w:start w:val="1"/>
      <w:numFmt w:val="decimal"/>
      <w:lvlText w:val="%1."/>
      <w:lvlJc w:val="left"/>
      <w:pPr>
        <w:ind w:left="431" w:hanging="431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62" w:hanging="431"/>
      </w:pPr>
    </w:lvl>
    <w:lvl w:ilvl="2">
      <w:start w:val="1"/>
      <w:numFmt w:val="lowerLetter"/>
      <w:lvlText w:val="%3."/>
      <w:lvlJc w:val="left"/>
      <w:pPr>
        <w:ind w:left="1293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4" w:hanging="431"/>
      </w:pPr>
    </w:lvl>
    <w:lvl w:ilvl="4">
      <w:start w:val="1"/>
      <w:numFmt w:val="decimal"/>
      <w:lvlText w:val="%1.%2.%3.%4.%5"/>
      <w:lvlJc w:val="left"/>
      <w:pPr>
        <w:ind w:left="2155" w:hanging="431"/>
      </w:pPr>
    </w:lvl>
    <w:lvl w:ilvl="5">
      <w:start w:val="1"/>
      <w:numFmt w:val="decimal"/>
      <w:lvlText w:val="%1.%2.%3.%4.%5.%6"/>
      <w:lvlJc w:val="left"/>
      <w:pPr>
        <w:ind w:left="2586" w:hanging="431"/>
      </w:pPr>
    </w:lvl>
    <w:lvl w:ilvl="6">
      <w:start w:val="1"/>
      <w:numFmt w:val="decimal"/>
      <w:lvlText w:val="%1.%2.%3.%4.%5.%6.%7"/>
      <w:lvlJc w:val="left"/>
      <w:pPr>
        <w:ind w:left="3017" w:hanging="431"/>
      </w:pPr>
    </w:lvl>
    <w:lvl w:ilvl="7">
      <w:start w:val="1"/>
      <w:numFmt w:val="decimal"/>
      <w:lvlText w:val="%1.%2.%3.%4.%5.%6.%7.%8"/>
      <w:lvlJc w:val="left"/>
      <w:pPr>
        <w:ind w:left="3448" w:hanging="431"/>
      </w:pPr>
    </w:lvl>
    <w:lvl w:ilvl="8">
      <w:start w:val="1"/>
      <w:numFmt w:val="decimal"/>
      <w:lvlText w:val="%1.%2.%3.%4.%5.%6.%7.%8.%9"/>
      <w:lvlJc w:val="left"/>
      <w:pPr>
        <w:ind w:left="3879" w:hanging="431"/>
      </w:pPr>
    </w:lvl>
  </w:abstractNum>
  <w:abstractNum w:abstractNumId="194" w15:restartNumberingAfterBreak="0">
    <w:nsid w:val="7006639A"/>
    <w:multiLevelType w:val="hybridMultilevel"/>
    <w:tmpl w:val="D15C4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1DC64F2"/>
    <w:multiLevelType w:val="multilevel"/>
    <w:tmpl w:val="AAF64D8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96" w15:restartNumberingAfterBreak="0">
    <w:nsid w:val="72EE5F89"/>
    <w:multiLevelType w:val="hybridMultilevel"/>
    <w:tmpl w:val="6B46DDCA"/>
    <w:lvl w:ilvl="0" w:tplc="57D87C5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943060BC">
      <w:start w:val="1"/>
      <w:numFmt w:val="lowerLetter"/>
      <w:lvlText w:val="%2)"/>
      <w:lvlJc w:val="left"/>
      <w:pPr>
        <w:tabs>
          <w:tab w:val="num" w:pos="1590"/>
        </w:tabs>
        <w:ind w:left="1590" w:hanging="51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7" w15:restartNumberingAfterBreak="0">
    <w:nsid w:val="72F74BF2"/>
    <w:multiLevelType w:val="multilevel"/>
    <w:tmpl w:val="570E1D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8" w15:restartNumberingAfterBreak="0">
    <w:nsid w:val="737B0928"/>
    <w:multiLevelType w:val="hybridMultilevel"/>
    <w:tmpl w:val="F7308E6A"/>
    <w:lvl w:ilvl="0" w:tplc="7320197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3BD7D7A"/>
    <w:multiLevelType w:val="hybridMultilevel"/>
    <w:tmpl w:val="551A520A"/>
    <w:lvl w:ilvl="0" w:tplc="EAAE92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740959D6"/>
    <w:multiLevelType w:val="multilevel"/>
    <w:tmpl w:val="6B8EC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  <w:i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Cs/>
        <w:i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 w15:restartNumberingAfterBreak="0">
    <w:nsid w:val="74DA2834"/>
    <w:multiLevelType w:val="hybridMultilevel"/>
    <w:tmpl w:val="B7DC1406"/>
    <w:lvl w:ilvl="0" w:tplc="B0CAB84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2" w15:restartNumberingAfterBreak="0">
    <w:nsid w:val="754F3663"/>
    <w:multiLevelType w:val="hybridMultilevel"/>
    <w:tmpl w:val="4D1C80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7610223C"/>
    <w:multiLevelType w:val="multilevel"/>
    <w:tmpl w:val="23C6CD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Cs/>
        <w:i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Cs/>
        <w:i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Cs/>
        <w:i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Cs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bCs/>
        <w:iCs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Cs/>
        <w:i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Cs/>
        <w:iCs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Cs/>
        <w:iCs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Cs/>
        <w:iCs/>
      </w:rPr>
    </w:lvl>
  </w:abstractNum>
  <w:abstractNum w:abstractNumId="204" w15:restartNumberingAfterBreak="0">
    <w:nsid w:val="766A08CF"/>
    <w:multiLevelType w:val="hybridMultilevel"/>
    <w:tmpl w:val="42146190"/>
    <w:lvl w:ilvl="0" w:tplc="10644F94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598A98C6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5" w15:restartNumberingAfterBreak="0">
    <w:nsid w:val="76C95CAC"/>
    <w:multiLevelType w:val="hybridMultilevel"/>
    <w:tmpl w:val="FB58E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7763503F"/>
    <w:multiLevelType w:val="hybridMultilevel"/>
    <w:tmpl w:val="F6CA4AE8"/>
    <w:lvl w:ilvl="0" w:tplc="0E34631E">
      <w:start w:val="1"/>
      <w:numFmt w:val="decimal"/>
      <w:lvlText w:val="%1."/>
      <w:lvlJc w:val="right"/>
      <w:pPr>
        <w:ind w:left="36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07" w15:restartNumberingAfterBreak="0">
    <w:nsid w:val="7BC63101"/>
    <w:multiLevelType w:val="hybridMultilevel"/>
    <w:tmpl w:val="0A944804"/>
    <w:lvl w:ilvl="0" w:tplc="54D2933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8" w15:restartNumberingAfterBreak="0">
    <w:nsid w:val="7D2B20D8"/>
    <w:multiLevelType w:val="hybridMultilevel"/>
    <w:tmpl w:val="7C2AEBEC"/>
    <w:lvl w:ilvl="0" w:tplc="FFCAA7B6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7D807122"/>
    <w:multiLevelType w:val="hybridMultilevel"/>
    <w:tmpl w:val="ED44FF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7DBA26F0"/>
    <w:multiLevelType w:val="hybridMultilevel"/>
    <w:tmpl w:val="226E1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7EA60837"/>
    <w:multiLevelType w:val="hybridMultilevel"/>
    <w:tmpl w:val="C900B4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7EE44DE6"/>
    <w:multiLevelType w:val="hybridMultilevel"/>
    <w:tmpl w:val="92A654AA"/>
    <w:lvl w:ilvl="0" w:tplc="95AC7256">
      <w:start w:val="1"/>
      <w:numFmt w:val="decimal"/>
      <w:lvlText w:val="%1."/>
      <w:lvlJc w:val="righ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3" w15:restartNumberingAfterBreak="0">
    <w:nsid w:val="7F094C19"/>
    <w:multiLevelType w:val="hybridMultilevel"/>
    <w:tmpl w:val="8B0855A0"/>
    <w:lvl w:ilvl="0" w:tplc="570028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4" w15:restartNumberingAfterBreak="0">
    <w:nsid w:val="7F3262E8"/>
    <w:multiLevelType w:val="multilevel"/>
    <w:tmpl w:val="602ABA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5" w15:restartNumberingAfterBreak="0">
    <w:nsid w:val="7FA6544E"/>
    <w:multiLevelType w:val="multilevel"/>
    <w:tmpl w:val="ADFAEBB8"/>
    <w:lvl w:ilvl="0">
      <w:numFmt w:val="decimal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  <w:sz w:val="20"/>
      </w:rPr>
    </w:lvl>
    <w:lvl w:ilvl="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numFmt w:val="decimal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  <w:sz w:val="20"/>
      </w:rPr>
    </w:lvl>
    <w:lvl w:ilvl="3">
      <w:numFmt w:val="decimal"/>
      <w:lvlText w:val=""/>
      <w:lvlJc w:val="left"/>
      <w:pPr>
        <w:tabs>
          <w:tab w:val="num" w:pos="1080"/>
        </w:tabs>
        <w:ind w:left="1080" w:hanging="720"/>
      </w:pPr>
      <w:rPr>
        <w:rFonts w:ascii="Wingdings" w:hAnsi="Wingdings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720"/>
      </w:pPr>
      <w:rPr>
        <w:rFonts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080"/>
      </w:pPr>
      <w:rPr>
        <w:rFonts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/>
        <w:sz w:val="20"/>
      </w:rPr>
    </w:lvl>
  </w:abstractNum>
  <w:abstractNum w:abstractNumId="216" w15:restartNumberingAfterBreak="0">
    <w:nsid w:val="7FED0D9C"/>
    <w:multiLevelType w:val="hybridMultilevel"/>
    <w:tmpl w:val="8E34E4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9671984">
    <w:abstractNumId w:val="85"/>
  </w:num>
  <w:num w:numId="2" w16cid:durableId="1666740970">
    <w:abstractNumId w:val="42"/>
  </w:num>
  <w:num w:numId="3" w16cid:durableId="738988558">
    <w:abstractNumId w:val="105"/>
  </w:num>
  <w:num w:numId="4" w16cid:durableId="173106392">
    <w:abstractNumId w:val="179"/>
  </w:num>
  <w:num w:numId="5" w16cid:durableId="1260069166">
    <w:abstractNumId w:val="123"/>
  </w:num>
  <w:num w:numId="6" w16cid:durableId="330567381">
    <w:abstractNumId w:val="136"/>
  </w:num>
  <w:num w:numId="7" w16cid:durableId="2139180430">
    <w:abstractNumId w:val="157"/>
  </w:num>
  <w:num w:numId="8" w16cid:durableId="396131355">
    <w:abstractNumId w:val="193"/>
  </w:num>
  <w:num w:numId="9" w16cid:durableId="397410554">
    <w:abstractNumId w:val="113"/>
  </w:num>
  <w:num w:numId="10" w16cid:durableId="1328480360">
    <w:abstractNumId w:val="182"/>
  </w:num>
  <w:num w:numId="11" w16cid:durableId="132901828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4279040">
    <w:abstractNumId w:val="169"/>
  </w:num>
  <w:num w:numId="13" w16cid:durableId="2063748336">
    <w:abstractNumId w:val="175"/>
  </w:num>
  <w:num w:numId="14" w16cid:durableId="328604576">
    <w:abstractNumId w:val="68"/>
  </w:num>
  <w:num w:numId="15" w16cid:durableId="993416941">
    <w:abstractNumId w:val="125"/>
  </w:num>
  <w:num w:numId="16" w16cid:durableId="614211384">
    <w:abstractNumId w:val="186"/>
  </w:num>
  <w:num w:numId="17" w16cid:durableId="2114280334">
    <w:abstractNumId w:val="71"/>
  </w:num>
  <w:num w:numId="18" w16cid:durableId="600647096">
    <w:abstractNumId w:val="64"/>
  </w:num>
  <w:num w:numId="19" w16cid:durableId="605582727">
    <w:abstractNumId w:val="31"/>
  </w:num>
  <w:num w:numId="20" w16cid:durableId="338195425">
    <w:abstractNumId w:val="33"/>
  </w:num>
  <w:num w:numId="21" w16cid:durableId="1910068024">
    <w:abstractNumId w:val="25"/>
  </w:num>
  <w:num w:numId="22" w16cid:durableId="1091700953">
    <w:abstractNumId w:val="104"/>
  </w:num>
  <w:num w:numId="23" w16cid:durableId="385570527">
    <w:abstractNumId w:val="35"/>
  </w:num>
  <w:num w:numId="24" w16cid:durableId="1887789362">
    <w:abstractNumId w:val="82"/>
  </w:num>
  <w:num w:numId="25" w16cid:durableId="1608998489">
    <w:abstractNumId w:val="216"/>
  </w:num>
  <w:num w:numId="26" w16cid:durableId="720401520">
    <w:abstractNumId w:val="211"/>
  </w:num>
  <w:num w:numId="27" w16cid:durableId="1581137454">
    <w:abstractNumId w:val="159"/>
  </w:num>
  <w:num w:numId="28" w16cid:durableId="1165632193">
    <w:abstractNumId w:val="19"/>
  </w:num>
  <w:num w:numId="29" w16cid:durableId="619386604">
    <w:abstractNumId w:val="180"/>
  </w:num>
  <w:num w:numId="30" w16cid:durableId="432629828">
    <w:abstractNumId w:val="177"/>
  </w:num>
  <w:num w:numId="31" w16cid:durableId="1387218074">
    <w:abstractNumId w:val="106"/>
  </w:num>
  <w:num w:numId="32" w16cid:durableId="657851520">
    <w:abstractNumId w:val="198"/>
  </w:num>
  <w:num w:numId="33" w16cid:durableId="1654529985">
    <w:abstractNumId w:val="89"/>
  </w:num>
  <w:num w:numId="34" w16cid:durableId="1562987278">
    <w:abstractNumId w:val="184"/>
  </w:num>
  <w:num w:numId="35" w16cid:durableId="1789933861">
    <w:abstractNumId w:val="140"/>
  </w:num>
  <w:num w:numId="36" w16cid:durableId="390618288">
    <w:abstractNumId w:val="163"/>
  </w:num>
  <w:num w:numId="37" w16cid:durableId="349722110">
    <w:abstractNumId w:val="185"/>
  </w:num>
  <w:num w:numId="38" w16cid:durableId="1140882888">
    <w:abstractNumId w:val="28"/>
  </w:num>
  <w:num w:numId="39" w16cid:durableId="829558727">
    <w:abstractNumId w:val="118"/>
  </w:num>
  <w:num w:numId="40" w16cid:durableId="1784226831">
    <w:abstractNumId w:val="124"/>
  </w:num>
  <w:num w:numId="41" w16cid:durableId="1247764878">
    <w:abstractNumId w:val="199"/>
  </w:num>
  <w:num w:numId="42" w16cid:durableId="1869445539">
    <w:abstractNumId w:val="40"/>
  </w:num>
  <w:num w:numId="43" w16cid:durableId="911159336">
    <w:abstractNumId w:val="53"/>
  </w:num>
  <w:num w:numId="44" w16cid:durableId="699941216">
    <w:abstractNumId w:val="202"/>
  </w:num>
  <w:num w:numId="45" w16cid:durableId="1760180343">
    <w:abstractNumId w:val="110"/>
  </w:num>
  <w:num w:numId="46" w16cid:durableId="426122655">
    <w:abstractNumId w:val="195"/>
  </w:num>
  <w:num w:numId="47" w16cid:durableId="1495954113">
    <w:abstractNumId w:val="105"/>
    <w:lvlOverride w:ilvl="0">
      <w:startOverride w:val="1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60714135">
    <w:abstractNumId w:val="154"/>
  </w:num>
  <w:num w:numId="49" w16cid:durableId="1310013769">
    <w:abstractNumId w:val="1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55419843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94194028">
    <w:abstractNumId w:val="67"/>
  </w:num>
  <w:num w:numId="52" w16cid:durableId="52147891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620721861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912351011">
    <w:abstractNumId w:val="1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474831721">
    <w:abstractNumId w:val="54"/>
  </w:num>
  <w:num w:numId="56" w16cid:durableId="404498670">
    <w:abstractNumId w:val="0"/>
  </w:num>
  <w:num w:numId="57" w16cid:durableId="989528329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100375957">
    <w:abstractNumId w:val="1"/>
  </w:num>
  <w:num w:numId="59" w16cid:durableId="964696520">
    <w:abstractNumId w:val="56"/>
  </w:num>
  <w:num w:numId="60" w16cid:durableId="534848184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994403840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54078221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205160660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8406514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845940956">
    <w:abstractNumId w:val="109"/>
  </w:num>
  <w:num w:numId="66" w16cid:durableId="1986818064">
    <w:abstractNumId w:val="90"/>
  </w:num>
  <w:num w:numId="67" w16cid:durableId="1271160203">
    <w:abstractNumId w:val="2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2930980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92498649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574123027">
    <w:abstractNumId w:val="1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09785081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816384686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32547847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64445063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307365624">
    <w:abstractNumId w:val="13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1121455854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292830298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844245070">
    <w:abstractNumId w:val="4"/>
    <w:lvlOverride w:ilvl="0">
      <w:startOverride w:val="1"/>
    </w:lvlOverride>
  </w:num>
  <w:num w:numId="79" w16cid:durableId="1984850818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240722732">
    <w:abstractNumId w:val="2"/>
    <w:lvlOverride w:ilvl="0">
      <w:startOverride w:val="1"/>
    </w:lvlOverride>
  </w:num>
  <w:num w:numId="81" w16cid:durableId="572157624">
    <w:abstractNumId w:val="3"/>
    <w:lvlOverride w:ilvl="0">
      <w:startOverride w:val="1"/>
    </w:lvlOverride>
  </w:num>
  <w:num w:numId="82" w16cid:durableId="1068960336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30689538">
    <w:abstractNumId w:val="2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1355964625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709305893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487938728">
    <w:abstractNumId w:val="2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130943322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868681078">
    <w:abstractNumId w:val="7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1763799492">
    <w:abstractNumId w:val="101"/>
  </w:num>
  <w:num w:numId="90" w16cid:durableId="949698642">
    <w:abstractNumId w:val="93"/>
  </w:num>
  <w:num w:numId="91" w16cid:durableId="1414666825">
    <w:abstractNumId w:val="1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2008094938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137193986">
    <w:abstractNumId w:val="76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630213212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1042174633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556743642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1188064718">
    <w:abstractNumId w:val="8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36571349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7912431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1407414719">
    <w:abstractNumId w:val="1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 w16cid:durableId="520898703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4559556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1961181957">
    <w:abstractNumId w:val="1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951940141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512064449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413741213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1653945517">
    <w:abstractNumId w:val="2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1673295984">
    <w:abstractNumId w:val="47"/>
  </w:num>
  <w:num w:numId="109" w16cid:durableId="178666692">
    <w:abstractNumId w:val="13"/>
  </w:num>
  <w:num w:numId="110" w16cid:durableId="511453094">
    <w:abstractNumId w:val="48"/>
  </w:num>
  <w:num w:numId="111" w16cid:durableId="326637651">
    <w:abstractNumId w:val="45"/>
  </w:num>
  <w:num w:numId="112" w16cid:durableId="223493640">
    <w:abstractNumId w:val="128"/>
  </w:num>
  <w:num w:numId="113" w16cid:durableId="914826625">
    <w:abstractNumId w:val="112"/>
  </w:num>
  <w:num w:numId="114" w16cid:durableId="106437460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 w16cid:durableId="1399131898">
    <w:abstractNumId w:val="16"/>
  </w:num>
  <w:num w:numId="116" w16cid:durableId="1661692865">
    <w:abstractNumId w:val="142"/>
  </w:num>
  <w:num w:numId="117" w16cid:durableId="918178249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 w16cid:durableId="1789277519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1701394558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 w16cid:durableId="1708677266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 w16cid:durableId="261958153">
    <w:abstractNumId w:val="207"/>
  </w:num>
  <w:num w:numId="122" w16cid:durableId="867641855">
    <w:abstractNumId w:val="164"/>
  </w:num>
  <w:num w:numId="123" w16cid:durableId="274365912">
    <w:abstractNumId w:val="55"/>
  </w:num>
  <w:num w:numId="124" w16cid:durableId="1753575987">
    <w:abstractNumId w:val="22"/>
  </w:num>
  <w:num w:numId="125" w16cid:durableId="693306960">
    <w:abstractNumId w:val="132"/>
  </w:num>
  <w:num w:numId="126" w16cid:durableId="428699543">
    <w:abstractNumId w:val="74"/>
  </w:num>
  <w:num w:numId="127" w16cid:durableId="240140924">
    <w:abstractNumId w:val="21"/>
  </w:num>
  <w:num w:numId="128" w16cid:durableId="74472257">
    <w:abstractNumId w:val="116"/>
  </w:num>
  <w:num w:numId="129" w16cid:durableId="658457868">
    <w:abstractNumId w:val="81"/>
  </w:num>
  <w:num w:numId="130" w16cid:durableId="1270435499">
    <w:abstractNumId w:val="83"/>
  </w:num>
  <w:num w:numId="131" w16cid:durableId="1115830441">
    <w:abstractNumId w:val="61"/>
  </w:num>
  <w:num w:numId="132" w16cid:durableId="1823738705">
    <w:abstractNumId w:val="151"/>
  </w:num>
  <w:num w:numId="133" w16cid:durableId="129329561">
    <w:abstractNumId w:val="147"/>
  </w:num>
  <w:num w:numId="134" w16cid:durableId="1596596074">
    <w:abstractNumId w:val="208"/>
  </w:num>
  <w:num w:numId="135" w16cid:durableId="1283993921">
    <w:abstractNumId w:val="121"/>
  </w:num>
  <w:num w:numId="136" w16cid:durableId="1723748639">
    <w:abstractNumId w:val="210"/>
  </w:num>
  <w:num w:numId="137" w16cid:durableId="1430807623">
    <w:abstractNumId w:val="79"/>
  </w:num>
  <w:num w:numId="138" w16cid:durableId="217132022">
    <w:abstractNumId w:val="122"/>
  </w:num>
  <w:num w:numId="139" w16cid:durableId="2024085544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 w16cid:durableId="299263492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 w16cid:durableId="122310779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 w16cid:durableId="969497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 w16cid:durableId="1950699812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 w16cid:durableId="1903563390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 w16cid:durableId="61899367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 w16cid:durableId="699353752">
    <w:abstractNumId w:val="2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 w16cid:durableId="985012406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 w16cid:durableId="765266688">
    <w:abstractNumId w:val="173"/>
  </w:num>
  <w:num w:numId="149" w16cid:durableId="35069283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 w16cid:durableId="2064406823">
    <w:abstractNumId w:val="2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 w16cid:durableId="94599936">
    <w:abstractNumId w:val="1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 w16cid:durableId="1911889199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 w16cid:durableId="1845319837">
    <w:abstractNumId w:val="1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 w16cid:durableId="1807161109">
    <w:abstractNumId w:val="171"/>
  </w:num>
  <w:num w:numId="155" w16cid:durableId="1324747839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 w16cid:durableId="1590852313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 w16cid:durableId="7617070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 w16cid:durableId="615797444">
    <w:abstractNumId w:val="15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 w16cid:durableId="12034972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 w16cid:durableId="2106458660">
    <w:abstractNumId w:val="1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 w16cid:durableId="4399379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 w16cid:durableId="1657996692">
    <w:abstractNumId w:val="2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 w16cid:durableId="1583225121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 w16cid:durableId="477649765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 w16cid:durableId="1224096765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 w16cid:durableId="103049879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 w16cid:durableId="11621137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 w16cid:durableId="1127508490">
    <w:abstractNumId w:val="6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 w16cid:durableId="672027475">
    <w:abstractNumId w:val="4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 w16cid:durableId="1774858483">
    <w:abstractNumId w:val="181"/>
  </w:num>
  <w:num w:numId="171" w16cid:durableId="432475371">
    <w:abstractNumId w:val="91"/>
  </w:num>
  <w:num w:numId="172" w16cid:durableId="1311711531">
    <w:abstractNumId w:val="75"/>
  </w:num>
  <w:num w:numId="173" w16cid:durableId="1568570880">
    <w:abstractNumId w:val="191"/>
  </w:num>
  <w:num w:numId="174" w16cid:durableId="1569925446">
    <w:abstractNumId w:val="119"/>
  </w:num>
  <w:num w:numId="175" w16cid:durableId="1133718976">
    <w:abstractNumId w:val="165"/>
  </w:num>
  <w:num w:numId="176" w16cid:durableId="783428959">
    <w:abstractNumId w:val="108"/>
  </w:num>
  <w:num w:numId="177" w16cid:durableId="626856139">
    <w:abstractNumId w:val="24"/>
  </w:num>
  <w:num w:numId="178" w16cid:durableId="1206210106">
    <w:abstractNumId w:val="88"/>
  </w:num>
  <w:num w:numId="179" w16cid:durableId="313797582">
    <w:abstractNumId w:val="12"/>
  </w:num>
  <w:num w:numId="180" w16cid:durableId="216861727">
    <w:abstractNumId w:val="150"/>
  </w:num>
  <w:num w:numId="181" w16cid:durableId="1678726435">
    <w:abstractNumId w:val="10"/>
  </w:num>
  <w:num w:numId="182" w16cid:durableId="1998267042">
    <w:abstractNumId w:val="197"/>
  </w:num>
  <w:num w:numId="183" w16cid:durableId="1616912079">
    <w:abstractNumId w:val="76"/>
  </w:num>
  <w:num w:numId="184" w16cid:durableId="1348484647">
    <w:abstractNumId w:val="11"/>
  </w:num>
  <w:num w:numId="185" w16cid:durableId="337974075">
    <w:abstractNumId w:val="26"/>
  </w:num>
  <w:num w:numId="186" w16cid:durableId="1630622831">
    <w:abstractNumId w:val="17"/>
  </w:num>
  <w:num w:numId="187" w16cid:durableId="276149">
    <w:abstractNumId w:val="156"/>
  </w:num>
  <w:num w:numId="188" w16cid:durableId="666323183">
    <w:abstractNumId w:val="87"/>
  </w:num>
  <w:num w:numId="189" w16cid:durableId="1866402826">
    <w:abstractNumId w:val="201"/>
  </w:num>
  <w:num w:numId="190" w16cid:durableId="1011175692">
    <w:abstractNumId w:val="70"/>
  </w:num>
  <w:num w:numId="191" w16cid:durableId="484975060">
    <w:abstractNumId w:val="103"/>
  </w:num>
  <w:num w:numId="192" w16cid:durableId="1534224460">
    <w:abstractNumId w:val="27"/>
  </w:num>
  <w:num w:numId="193" w16cid:durableId="1676224920">
    <w:abstractNumId w:val="167"/>
  </w:num>
  <w:num w:numId="194" w16cid:durableId="300891097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5" w16cid:durableId="1591768344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6" w16cid:durableId="2084251897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7" w16cid:durableId="170684247">
    <w:abstractNumId w:val="1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8" w16cid:durableId="41949686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9" w16cid:durableId="8546567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0" w16cid:durableId="104609985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" w16cid:durableId="1016728927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2" w16cid:durableId="467599476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3" w16cid:durableId="2146924584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 w16cid:durableId="2036805264">
    <w:abstractNumId w:val="107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5" w16cid:durableId="369112776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6" w16cid:durableId="184400447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7" w16cid:durableId="1070614333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8" w16cid:durableId="20573137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9" w16cid:durableId="1622614378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0" w16cid:durableId="4978847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1" w16cid:durableId="136309260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2" w16cid:durableId="67904610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3" w16cid:durableId="1261794180">
    <w:abstractNumId w:val="1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4" w16cid:durableId="902330353">
    <w:abstractNumId w:val="1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5" w16cid:durableId="1932262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6" w16cid:durableId="304090963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 w16cid:durableId="178738267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8" w16cid:durableId="961348835">
    <w:abstractNumId w:val="10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9" w16cid:durableId="1333293137">
    <w:abstractNumId w:val="93"/>
  </w:num>
  <w:num w:numId="220" w16cid:durableId="1915164072">
    <w:abstractNumId w:val="18"/>
  </w:num>
  <w:num w:numId="221" w16cid:durableId="246619999">
    <w:abstractNumId w:val="77"/>
  </w:num>
  <w:num w:numId="222" w16cid:durableId="1418943823">
    <w:abstractNumId w:val="215"/>
  </w:num>
  <w:num w:numId="223" w16cid:durableId="2120752522">
    <w:abstractNumId w:val="6"/>
  </w:num>
  <w:num w:numId="224" w16cid:durableId="355888575">
    <w:abstractNumId w:val="190"/>
  </w:num>
  <w:num w:numId="225" w16cid:durableId="1155491047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6" w16cid:durableId="1417753080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7" w16cid:durableId="1891919733">
    <w:abstractNumId w:val="145"/>
  </w:num>
  <w:num w:numId="228" w16cid:durableId="415711308">
    <w:abstractNumId w:val="194"/>
  </w:num>
  <w:num w:numId="229" w16cid:durableId="1027753406">
    <w:abstractNumId w:val="102"/>
  </w:num>
  <w:num w:numId="230" w16cid:durableId="219365057">
    <w:abstractNumId w:val="130"/>
  </w:num>
  <w:num w:numId="231" w16cid:durableId="501088589">
    <w:abstractNumId w:val="161"/>
  </w:num>
  <w:num w:numId="232" w16cid:durableId="1239091187">
    <w:abstractNumId w:val="23"/>
  </w:num>
  <w:num w:numId="233" w16cid:durableId="373698377">
    <w:abstractNumId w:val="59"/>
  </w:num>
  <w:num w:numId="234" w16cid:durableId="1364598649">
    <w:abstractNumId w:val="166"/>
  </w:num>
  <w:num w:numId="235" w16cid:durableId="591476437">
    <w:abstractNumId w:val="30"/>
  </w:num>
  <w:num w:numId="236" w16cid:durableId="1330253915">
    <w:abstractNumId w:val="174"/>
  </w:num>
  <w:num w:numId="237" w16cid:durableId="239675696">
    <w:abstractNumId w:val="95"/>
  </w:num>
  <w:num w:numId="238" w16cid:durableId="1086147150">
    <w:abstractNumId w:val="72"/>
  </w:num>
  <w:num w:numId="239" w16cid:durableId="1554272809">
    <w:abstractNumId w:val="51"/>
  </w:num>
  <w:num w:numId="240" w16cid:durableId="303125329">
    <w:abstractNumId w:val="52"/>
  </w:num>
  <w:num w:numId="241" w16cid:durableId="1237204298">
    <w:abstractNumId w:val="143"/>
  </w:num>
  <w:num w:numId="242" w16cid:durableId="1467309260">
    <w:abstractNumId w:val="214"/>
  </w:num>
  <w:num w:numId="243" w16cid:durableId="850334436">
    <w:abstractNumId w:val="149"/>
  </w:num>
  <w:num w:numId="244" w16cid:durableId="1653100155">
    <w:abstractNumId w:val="66"/>
  </w:num>
  <w:num w:numId="245" w16cid:durableId="2145734665">
    <w:abstractNumId w:val="213"/>
  </w:num>
  <w:numIdMacAtCleanup w:val="2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8EE"/>
    <w:rsid w:val="00000914"/>
    <w:rsid w:val="00001EDA"/>
    <w:rsid w:val="000021D0"/>
    <w:rsid w:val="00002E9B"/>
    <w:rsid w:val="00003544"/>
    <w:rsid w:val="0000390E"/>
    <w:rsid w:val="00004577"/>
    <w:rsid w:val="000047EB"/>
    <w:rsid w:val="000057C1"/>
    <w:rsid w:val="0000588E"/>
    <w:rsid w:val="00005D9F"/>
    <w:rsid w:val="00006663"/>
    <w:rsid w:val="00006F7E"/>
    <w:rsid w:val="0001019E"/>
    <w:rsid w:val="000105D1"/>
    <w:rsid w:val="00011D47"/>
    <w:rsid w:val="00011D98"/>
    <w:rsid w:val="00012056"/>
    <w:rsid w:val="0001457A"/>
    <w:rsid w:val="00015539"/>
    <w:rsid w:val="000160E5"/>
    <w:rsid w:val="00016372"/>
    <w:rsid w:val="000163D6"/>
    <w:rsid w:val="00017476"/>
    <w:rsid w:val="0002054A"/>
    <w:rsid w:val="00020C64"/>
    <w:rsid w:val="0002150A"/>
    <w:rsid w:val="00021611"/>
    <w:rsid w:val="00021D24"/>
    <w:rsid w:val="0002218E"/>
    <w:rsid w:val="00023252"/>
    <w:rsid w:val="000243BC"/>
    <w:rsid w:val="00024AB8"/>
    <w:rsid w:val="00024E7A"/>
    <w:rsid w:val="000258A7"/>
    <w:rsid w:val="000266CE"/>
    <w:rsid w:val="000270E6"/>
    <w:rsid w:val="00027BB3"/>
    <w:rsid w:val="00030604"/>
    <w:rsid w:val="00030650"/>
    <w:rsid w:val="000320D4"/>
    <w:rsid w:val="000331F8"/>
    <w:rsid w:val="00033394"/>
    <w:rsid w:val="0003346D"/>
    <w:rsid w:val="00033A24"/>
    <w:rsid w:val="00033C5F"/>
    <w:rsid w:val="0003546A"/>
    <w:rsid w:val="00035C4E"/>
    <w:rsid w:val="00036582"/>
    <w:rsid w:val="00036D04"/>
    <w:rsid w:val="00037EA5"/>
    <w:rsid w:val="0004091A"/>
    <w:rsid w:val="00041910"/>
    <w:rsid w:val="00041945"/>
    <w:rsid w:val="00041CEE"/>
    <w:rsid w:val="000423D2"/>
    <w:rsid w:val="00042D30"/>
    <w:rsid w:val="00042F46"/>
    <w:rsid w:val="000432D8"/>
    <w:rsid w:val="0004460B"/>
    <w:rsid w:val="00046C0A"/>
    <w:rsid w:val="0005008B"/>
    <w:rsid w:val="0005180D"/>
    <w:rsid w:val="00051EDA"/>
    <w:rsid w:val="00051FCD"/>
    <w:rsid w:val="00052578"/>
    <w:rsid w:val="00052B73"/>
    <w:rsid w:val="0005351B"/>
    <w:rsid w:val="00053EB4"/>
    <w:rsid w:val="000548BF"/>
    <w:rsid w:val="0005757C"/>
    <w:rsid w:val="00057BF9"/>
    <w:rsid w:val="00060541"/>
    <w:rsid w:val="0006058D"/>
    <w:rsid w:val="0006079C"/>
    <w:rsid w:val="000629AD"/>
    <w:rsid w:val="00062D4B"/>
    <w:rsid w:val="00065055"/>
    <w:rsid w:val="000651D3"/>
    <w:rsid w:val="000666CD"/>
    <w:rsid w:val="00067F30"/>
    <w:rsid w:val="00070096"/>
    <w:rsid w:val="0007033B"/>
    <w:rsid w:val="000703B3"/>
    <w:rsid w:val="0007061F"/>
    <w:rsid w:val="00071BAA"/>
    <w:rsid w:val="00072402"/>
    <w:rsid w:val="0007287A"/>
    <w:rsid w:val="00072E0F"/>
    <w:rsid w:val="00074288"/>
    <w:rsid w:val="0007568E"/>
    <w:rsid w:val="0007673F"/>
    <w:rsid w:val="00076753"/>
    <w:rsid w:val="00076903"/>
    <w:rsid w:val="00077097"/>
    <w:rsid w:val="00077380"/>
    <w:rsid w:val="000778D0"/>
    <w:rsid w:val="00081CC8"/>
    <w:rsid w:val="00081EED"/>
    <w:rsid w:val="00082762"/>
    <w:rsid w:val="00082A08"/>
    <w:rsid w:val="00082C7D"/>
    <w:rsid w:val="00082D35"/>
    <w:rsid w:val="0008466E"/>
    <w:rsid w:val="00085B2C"/>
    <w:rsid w:val="00085D6D"/>
    <w:rsid w:val="000860E8"/>
    <w:rsid w:val="00086541"/>
    <w:rsid w:val="000866B2"/>
    <w:rsid w:val="00086713"/>
    <w:rsid w:val="00086D72"/>
    <w:rsid w:val="0008723F"/>
    <w:rsid w:val="00087F86"/>
    <w:rsid w:val="000927F2"/>
    <w:rsid w:val="00092BBC"/>
    <w:rsid w:val="00092FB2"/>
    <w:rsid w:val="000932F2"/>
    <w:rsid w:val="000935F7"/>
    <w:rsid w:val="00093A82"/>
    <w:rsid w:val="00093EAE"/>
    <w:rsid w:val="00093FEB"/>
    <w:rsid w:val="0009455D"/>
    <w:rsid w:val="00094C78"/>
    <w:rsid w:val="00094E3B"/>
    <w:rsid w:val="00095B93"/>
    <w:rsid w:val="00095F67"/>
    <w:rsid w:val="00096434"/>
    <w:rsid w:val="00097609"/>
    <w:rsid w:val="00097DD0"/>
    <w:rsid w:val="000A0C46"/>
    <w:rsid w:val="000A20BC"/>
    <w:rsid w:val="000A2E80"/>
    <w:rsid w:val="000A329E"/>
    <w:rsid w:val="000A3680"/>
    <w:rsid w:val="000A3C28"/>
    <w:rsid w:val="000A54B5"/>
    <w:rsid w:val="000A57A0"/>
    <w:rsid w:val="000A5F80"/>
    <w:rsid w:val="000A6EDD"/>
    <w:rsid w:val="000A7032"/>
    <w:rsid w:val="000A71CB"/>
    <w:rsid w:val="000A7751"/>
    <w:rsid w:val="000B0468"/>
    <w:rsid w:val="000B1784"/>
    <w:rsid w:val="000B2751"/>
    <w:rsid w:val="000B308E"/>
    <w:rsid w:val="000B3AFB"/>
    <w:rsid w:val="000B44D1"/>
    <w:rsid w:val="000B5A57"/>
    <w:rsid w:val="000B65CF"/>
    <w:rsid w:val="000B6E08"/>
    <w:rsid w:val="000B737B"/>
    <w:rsid w:val="000C0CF7"/>
    <w:rsid w:val="000C1FBE"/>
    <w:rsid w:val="000C531E"/>
    <w:rsid w:val="000C5F00"/>
    <w:rsid w:val="000D0E5A"/>
    <w:rsid w:val="000D13B2"/>
    <w:rsid w:val="000D2A12"/>
    <w:rsid w:val="000D315F"/>
    <w:rsid w:val="000D4189"/>
    <w:rsid w:val="000D4551"/>
    <w:rsid w:val="000D4814"/>
    <w:rsid w:val="000D58C8"/>
    <w:rsid w:val="000D590F"/>
    <w:rsid w:val="000D5F4A"/>
    <w:rsid w:val="000D667B"/>
    <w:rsid w:val="000D721F"/>
    <w:rsid w:val="000E0B65"/>
    <w:rsid w:val="000E1905"/>
    <w:rsid w:val="000E1AFD"/>
    <w:rsid w:val="000E2464"/>
    <w:rsid w:val="000E2545"/>
    <w:rsid w:val="000E3843"/>
    <w:rsid w:val="000E40B5"/>
    <w:rsid w:val="000E4901"/>
    <w:rsid w:val="000E4968"/>
    <w:rsid w:val="000E498A"/>
    <w:rsid w:val="000E5A89"/>
    <w:rsid w:val="000E5C62"/>
    <w:rsid w:val="000E5E4E"/>
    <w:rsid w:val="000E7714"/>
    <w:rsid w:val="000E78EE"/>
    <w:rsid w:val="000E7AAA"/>
    <w:rsid w:val="000F0D3A"/>
    <w:rsid w:val="000F0FF5"/>
    <w:rsid w:val="000F27A1"/>
    <w:rsid w:val="000F2DF1"/>
    <w:rsid w:val="000F2F5A"/>
    <w:rsid w:val="000F2FC9"/>
    <w:rsid w:val="000F3CA2"/>
    <w:rsid w:val="000F3FBA"/>
    <w:rsid w:val="000F4538"/>
    <w:rsid w:val="000F52A0"/>
    <w:rsid w:val="000F545A"/>
    <w:rsid w:val="000F55E8"/>
    <w:rsid w:val="000F728E"/>
    <w:rsid w:val="0010120D"/>
    <w:rsid w:val="00102C2E"/>
    <w:rsid w:val="00102CBF"/>
    <w:rsid w:val="00103225"/>
    <w:rsid w:val="001034F4"/>
    <w:rsid w:val="0010398C"/>
    <w:rsid w:val="00103FAC"/>
    <w:rsid w:val="00106813"/>
    <w:rsid w:val="00106E14"/>
    <w:rsid w:val="00106E49"/>
    <w:rsid w:val="00111FBC"/>
    <w:rsid w:val="00114503"/>
    <w:rsid w:val="00114C93"/>
    <w:rsid w:val="00114E38"/>
    <w:rsid w:val="00115D82"/>
    <w:rsid w:val="001170D1"/>
    <w:rsid w:val="001177A4"/>
    <w:rsid w:val="0011788A"/>
    <w:rsid w:val="00121450"/>
    <w:rsid w:val="00122A37"/>
    <w:rsid w:val="0012300A"/>
    <w:rsid w:val="00123A2F"/>
    <w:rsid w:val="00123E90"/>
    <w:rsid w:val="00123FF0"/>
    <w:rsid w:val="0012479B"/>
    <w:rsid w:val="00124A6F"/>
    <w:rsid w:val="00124D5F"/>
    <w:rsid w:val="0012519F"/>
    <w:rsid w:val="00131493"/>
    <w:rsid w:val="0013191C"/>
    <w:rsid w:val="0013232F"/>
    <w:rsid w:val="0013296C"/>
    <w:rsid w:val="00132FA0"/>
    <w:rsid w:val="00133548"/>
    <w:rsid w:val="001335B8"/>
    <w:rsid w:val="00133608"/>
    <w:rsid w:val="001338F8"/>
    <w:rsid w:val="001338FA"/>
    <w:rsid w:val="00134190"/>
    <w:rsid w:val="001366E1"/>
    <w:rsid w:val="0013677D"/>
    <w:rsid w:val="00140014"/>
    <w:rsid w:val="00140BDD"/>
    <w:rsid w:val="001411F6"/>
    <w:rsid w:val="0014304E"/>
    <w:rsid w:val="00144935"/>
    <w:rsid w:val="00146592"/>
    <w:rsid w:val="001469CB"/>
    <w:rsid w:val="0014739E"/>
    <w:rsid w:val="00147B59"/>
    <w:rsid w:val="00147FAB"/>
    <w:rsid w:val="0015088B"/>
    <w:rsid w:val="0015148F"/>
    <w:rsid w:val="0015304E"/>
    <w:rsid w:val="00153072"/>
    <w:rsid w:val="00153433"/>
    <w:rsid w:val="00153530"/>
    <w:rsid w:val="0015562D"/>
    <w:rsid w:val="0015574C"/>
    <w:rsid w:val="0015575B"/>
    <w:rsid w:val="0015580B"/>
    <w:rsid w:val="00155AC4"/>
    <w:rsid w:val="00155C79"/>
    <w:rsid w:val="00156213"/>
    <w:rsid w:val="001567AD"/>
    <w:rsid w:val="0015748C"/>
    <w:rsid w:val="0015757F"/>
    <w:rsid w:val="001575E4"/>
    <w:rsid w:val="001600D2"/>
    <w:rsid w:val="001601B0"/>
    <w:rsid w:val="0016035D"/>
    <w:rsid w:val="001616C4"/>
    <w:rsid w:val="0016214E"/>
    <w:rsid w:val="00162763"/>
    <w:rsid w:val="00162960"/>
    <w:rsid w:val="0016309C"/>
    <w:rsid w:val="001643EA"/>
    <w:rsid w:val="00165378"/>
    <w:rsid w:val="001664BB"/>
    <w:rsid w:val="0016664F"/>
    <w:rsid w:val="00167B1C"/>
    <w:rsid w:val="00167D6B"/>
    <w:rsid w:val="001702BC"/>
    <w:rsid w:val="00170A86"/>
    <w:rsid w:val="0017153C"/>
    <w:rsid w:val="001720D4"/>
    <w:rsid w:val="00172540"/>
    <w:rsid w:val="00172BBC"/>
    <w:rsid w:val="001732B4"/>
    <w:rsid w:val="0017343D"/>
    <w:rsid w:val="00173ED9"/>
    <w:rsid w:val="00174165"/>
    <w:rsid w:val="001748BB"/>
    <w:rsid w:val="00174BFA"/>
    <w:rsid w:val="00175452"/>
    <w:rsid w:val="001757BE"/>
    <w:rsid w:val="00175BC8"/>
    <w:rsid w:val="0017759A"/>
    <w:rsid w:val="001776BB"/>
    <w:rsid w:val="00180687"/>
    <w:rsid w:val="001823D4"/>
    <w:rsid w:val="00182620"/>
    <w:rsid w:val="00183A8A"/>
    <w:rsid w:val="00184179"/>
    <w:rsid w:val="00185AD3"/>
    <w:rsid w:val="00185FC5"/>
    <w:rsid w:val="00187213"/>
    <w:rsid w:val="0018759A"/>
    <w:rsid w:val="001919F4"/>
    <w:rsid w:val="0019276E"/>
    <w:rsid w:val="00193F86"/>
    <w:rsid w:val="00194325"/>
    <w:rsid w:val="00194AE3"/>
    <w:rsid w:val="00195FC0"/>
    <w:rsid w:val="00196293"/>
    <w:rsid w:val="00196627"/>
    <w:rsid w:val="001A000D"/>
    <w:rsid w:val="001A00E5"/>
    <w:rsid w:val="001A0288"/>
    <w:rsid w:val="001A1765"/>
    <w:rsid w:val="001A226C"/>
    <w:rsid w:val="001A60E8"/>
    <w:rsid w:val="001A6B82"/>
    <w:rsid w:val="001A7548"/>
    <w:rsid w:val="001A7B11"/>
    <w:rsid w:val="001B0DD5"/>
    <w:rsid w:val="001B0EC2"/>
    <w:rsid w:val="001B2819"/>
    <w:rsid w:val="001B2A60"/>
    <w:rsid w:val="001B2C6B"/>
    <w:rsid w:val="001B5786"/>
    <w:rsid w:val="001B69A8"/>
    <w:rsid w:val="001C0747"/>
    <w:rsid w:val="001C0BD9"/>
    <w:rsid w:val="001C1B26"/>
    <w:rsid w:val="001C2587"/>
    <w:rsid w:val="001C3603"/>
    <w:rsid w:val="001C3DB1"/>
    <w:rsid w:val="001C5640"/>
    <w:rsid w:val="001C6931"/>
    <w:rsid w:val="001C6D65"/>
    <w:rsid w:val="001C73F1"/>
    <w:rsid w:val="001C740A"/>
    <w:rsid w:val="001C7512"/>
    <w:rsid w:val="001C7DF1"/>
    <w:rsid w:val="001D00BD"/>
    <w:rsid w:val="001D0134"/>
    <w:rsid w:val="001D0AF9"/>
    <w:rsid w:val="001D1A67"/>
    <w:rsid w:val="001D2567"/>
    <w:rsid w:val="001D391E"/>
    <w:rsid w:val="001D3969"/>
    <w:rsid w:val="001D5460"/>
    <w:rsid w:val="001D5691"/>
    <w:rsid w:val="001D5E5E"/>
    <w:rsid w:val="001D6D05"/>
    <w:rsid w:val="001D703F"/>
    <w:rsid w:val="001D727F"/>
    <w:rsid w:val="001E0C18"/>
    <w:rsid w:val="001E102E"/>
    <w:rsid w:val="001E18C2"/>
    <w:rsid w:val="001E270C"/>
    <w:rsid w:val="001E2C7C"/>
    <w:rsid w:val="001E3562"/>
    <w:rsid w:val="001E4293"/>
    <w:rsid w:val="001E4D0D"/>
    <w:rsid w:val="001E52BF"/>
    <w:rsid w:val="001E5389"/>
    <w:rsid w:val="001E53B6"/>
    <w:rsid w:val="001E562E"/>
    <w:rsid w:val="001E5916"/>
    <w:rsid w:val="001F142C"/>
    <w:rsid w:val="001F3228"/>
    <w:rsid w:val="001F4179"/>
    <w:rsid w:val="001F461D"/>
    <w:rsid w:val="001F489A"/>
    <w:rsid w:val="001F5028"/>
    <w:rsid w:val="001F568A"/>
    <w:rsid w:val="001F57F9"/>
    <w:rsid w:val="001F600A"/>
    <w:rsid w:val="001F7E76"/>
    <w:rsid w:val="00200EB8"/>
    <w:rsid w:val="0020123B"/>
    <w:rsid w:val="002017C2"/>
    <w:rsid w:val="00201BF8"/>
    <w:rsid w:val="00201E2D"/>
    <w:rsid w:val="00203464"/>
    <w:rsid w:val="00204D44"/>
    <w:rsid w:val="002051AF"/>
    <w:rsid w:val="002060D7"/>
    <w:rsid w:val="00207822"/>
    <w:rsid w:val="002118A5"/>
    <w:rsid w:val="00211DDB"/>
    <w:rsid w:val="00212A61"/>
    <w:rsid w:val="00212CDF"/>
    <w:rsid w:val="00213707"/>
    <w:rsid w:val="002140D8"/>
    <w:rsid w:val="002148A1"/>
    <w:rsid w:val="00215153"/>
    <w:rsid w:val="00215395"/>
    <w:rsid w:val="0021549F"/>
    <w:rsid w:val="00215D6B"/>
    <w:rsid w:val="00222139"/>
    <w:rsid w:val="00222771"/>
    <w:rsid w:val="00223E53"/>
    <w:rsid w:val="00224CCF"/>
    <w:rsid w:val="002250B4"/>
    <w:rsid w:val="002258D2"/>
    <w:rsid w:val="00226BD7"/>
    <w:rsid w:val="00226F6C"/>
    <w:rsid w:val="00227B96"/>
    <w:rsid w:val="0023039A"/>
    <w:rsid w:val="00230541"/>
    <w:rsid w:val="00230E3D"/>
    <w:rsid w:val="00231DB7"/>
    <w:rsid w:val="002322A2"/>
    <w:rsid w:val="002332C5"/>
    <w:rsid w:val="002347FA"/>
    <w:rsid w:val="00235DAB"/>
    <w:rsid w:val="00237022"/>
    <w:rsid w:val="00237994"/>
    <w:rsid w:val="00237A80"/>
    <w:rsid w:val="00240399"/>
    <w:rsid w:val="002407A8"/>
    <w:rsid w:val="00240887"/>
    <w:rsid w:val="002418CA"/>
    <w:rsid w:val="0024194F"/>
    <w:rsid w:val="00243CF3"/>
    <w:rsid w:val="00244FAA"/>
    <w:rsid w:val="00246082"/>
    <w:rsid w:val="0024674B"/>
    <w:rsid w:val="0024704F"/>
    <w:rsid w:val="002508E0"/>
    <w:rsid w:val="00250F4B"/>
    <w:rsid w:val="0025101C"/>
    <w:rsid w:val="00251185"/>
    <w:rsid w:val="00251459"/>
    <w:rsid w:val="00251B47"/>
    <w:rsid w:val="002525F7"/>
    <w:rsid w:val="002528DA"/>
    <w:rsid w:val="00253C45"/>
    <w:rsid w:val="002548AC"/>
    <w:rsid w:val="0025616C"/>
    <w:rsid w:val="00256700"/>
    <w:rsid w:val="00256BF6"/>
    <w:rsid w:val="00256E97"/>
    <w:rsid w:val="00256FD2"/>
    <w:rsid w:val="002570E1"/>
    <w:rsid w:val="0026059E"/>
    <w:rsid w:val="00261316"/>
    <w:rsid w:val="002629A2"/>
    <w:rsid w:val="00262BCE"/>
    <w:rsid w:val="00262CDC"/>
    <w:rsid w:val="00262FB3"/>
    <w:rsid w:val="00264055"/>
    <w:rsid w:val="00264ADD"/>
    <w:rsid w:val="00270CC2"/>
    <w:rsid w:val="00271520"/>
    <w:rsid w:val="0027234F"/>
    <w:rsid w:val="002725A4"/>
    <w:rsid w:val="00272E66"/>
    <w:rsid w:val="002734EC"/>
    <w:rsid w:val="00273967"/>
    <w:rsid w:val="00274325"/>
    <w:rsid w:val="0027450D"/>
    <w:rsid w:val="00275F03"/>
    <w:rsid w:val="00280185"/>
    <w:rsid w:val="0028055E"/>
    <w:rsid w:val="002811F6"/>
    <w:rsid w:val="00281E5E"/>
    <w:rsid w:val="002834ED"/>
    <w:rsid w:val="002853AD"/>
    <w:rsid w:val="00285A86"/>
    <w:rsid w:val="00286546"/>
    <w:rsid w:val="00287BF8"/>
    <w:rsid w:val="00287EF7"/>
    <w:rsid w:val="002900CE"/>
    <w:rsid w:val="002914B4"/>
    <w:rsid w:val="00291B71"/>
    <w:rsid w:val="00292234"/>
    <w:rsid w:val="002928F7"/>
    <w:rsid w:val="00292EDB"/>
    <w:rsid w:val="00293016"/>
    <w:rsid w:val="0029349A"/>
    <w:rsid w:val="00293AC3"/>
    <w:rsid w:val="00293CD9"/>
    <w:rsid w:val="00294AB1"/>
    <w:rsid w:val="002955A4"/>
    <w:rsid w:val="00295837"/>
    <w:rsid w:val="0029626E"/>
    <w:rsid w:val="00296AE2"/>
    <w:rsid w:val="002A09F9"/>
    <w:rsid w:val="002A0A7D"/>
    <w:rsid w:val="002A107C"/>
    <w:rsid w:val="002A2512"/>
    <w:rsid w:val="002A3BC5"/>
    <w:rsid w:val="002A45E5"/>
    <w:rsid w:val="002A48B5"/>
    <w:rsid w:val="002A6608"/>
    <w:rsid w:val="002A6881"/>
    <w:rsid w:val="002A76F3"/>
    <w:rsid w:val="002B0F56"/>
    <w:rsid w:val="002B11D7"/>
    <w:rsid w:val="002B1CEE"/>
    <w:rsid w:val="002B25B2"/>
    <w:rsid w:val="002B384C"/>
    <w:rsid w:val="002B50AF"/>
    <w:rsid w:val="002B5634"/>
    <w:rsid w:val="002B5AB3"/>
    <w:rsid w:val="002B5AE2"/>
    <w:rsid w:val="002B7924"/>
    <w:rsid w:val="002B7C43"/>
    <w:rsid w:val="002B7C78"/>
    <w:rsid w:val="002B7E5E"/>
    <w:rsid w:val="002C01F3"/>
    <w:rsid w:val="002C0CC1"/>
    <w:rsid w:val="002C0F01"/>
    <w:rsid w:val="002C22CC"/>
    <w:rsid w:val="002C2925"/>
    <w:rsid w:val="002C32F8"/>
    <w:rsid w:val="002C3AF0"/>
    <w:rsid w:val="002C3BFA"/>
    <w:rsid w:val="002C3EFB"/>
    <w:rsid w:val="002C5F18"/>
    <w:rsid w:val="002C6E78"/>
    <w:rsid w:val="002C7230"/>
    <w:rsid w:val="002D1253"/>
    <w:rsid w:val="002D1549"/>
    <w:rsid w:val="002D3012"/>
    <w:rsid w:val="002D3A46"/>
    <w:rsid w:val="002D6788"/>
    <w:rsid w:val="002D6C47"/>
    <w:rsid w:val="002D6E30"/>
    <w:rsid w:val="002E03E4"/>
    <w:rsid w:val="002E0EBB"/>
    <w:rsid w:val="002E154A"/>
    <w:rsid w:val="002E1A3B"/>
    <w:rsid w:val="002E2252"/>
    <w:rsid w:val="002E23A5"/>
    <w:rsid w:val="002E328F"/>
    <w:rsid w:val="002E42DF"/>
    <w:rsid w:val="002E4A2F"/>
    <w:rsid w:val="002E5350"/>
    <w:rsid w:val="002E73A0"/>
    <w:rsid w:val="002E7847"/>
    <w:rsid w:val="002F054E"/>
    <w:rsid w:val="002F0FA7"/>
    <w:rsid w:val="002F1DC2"/>
    <w:rsid w:val="002F23E5"/>
    <w:rsid w:val="002F2A0B"/>
    <w:rsid w:val="002F37F6"/>
    <w:rsid w:val="002F48BD"/>
    <w:rsid w:val="002F4F71"/>
    <w:rsid w:val="002F55D3"/>
    <w:rsid w:val="002F6683"/>
    <w:rsid w:val="002F6A96"/>
    <w:rsid w:val="00301654"/>
    <w:rsid w:val="00301F82"/>
    <w:rsid w:val="00302028"/>
    <w:rsid w:val="003020DE"/>
    <w:rsid w:val="003041A7"/>
    <w:rsid w:val="00304AF6"/>
    <w:rsid w:val="0030506D"/>
    <w:rsid w:val="00305ACD"/>
    <w:rsid w:val="003101FC"/>
    <w:rsid w:val="00310E1B"/>
    <w:rsid w:val="0031102B"/>
    <w:rsid w:val="0031151F"/>
    <w:rsid w:val="003129D5"/>
    <w:rsid w:val="003132BA"/>
    <w:rsid w:val="00313D3E"/>
    <w:rsid w:val="00313FED"/>
    <w:rsid w:val="003167D8"/>
    <w:rsid w:val="00320434"/>
    <w:rsid w:val="00320995"/>
    <w:rsid w:val="003218EB"/>
    <w:rsid w:val="00321D5E"/>
    <w:rsid w:val="003224CA"/>
    <w:rsid w:val="00322A6B"/>
    <w:rsid w:val="00322B30"/>
    <w:rsid w:val="003230BE"/>
    <w:rsid w:val="003234C2"/>
    <w:rsid w:val="00323FE1"/>
    <w:rsid w:val="00324340"/>
    <w:rsid w:val="00325758"/>
    <w:rsid w:val="00325D76"/>
    <w:rsid w:val="00326C57"/>
    <w:rsid w:val="00326E62"/>
    <w:rsid w:val="00327534"/>
    <w:rsid w:val="0032798B"/>
    <w:rsid w:val="00327EED"/>
    <w:rsid w:val="003303BC"/>
    <w:rsid w:val="003304F8"/>
    <w:rsid w:val="00330EA7"/>
    <w:rsid w:val="003320D5"/>
    <w:rsid w:val="003334CC"/>
    <w:rsid w:val="00334B1F"/>
    <w:rsid w:val="00334BEC"/>
    <w:rsid w:val="00334E49"/>
    <w:rsid w:val="0033540B"/>
    <w:rsid w:val="003365CC"/>
    <w:rsid w:val="00336D65"/>
    <w:rsid w:val="00336DC9"/>
    <w:rsid w:val="003416C3"/>
    <w:rsid w:val="003433BA"/>
    <w:rsid w:val="00343785"/>
    <w:rsid w:val="00343787"/>
    <w:rsid w:val="00343B69"/>
    <w:rsid w:val="0034435E"/>
    <w:rsid w:val="00344F04"/>
    <w:rsid w:val="003471E4"/>
    <w:rsid w:val="00351106"/>
    <w:rsid w:val="00351A2F"/>
    <w:rsid w:val="00352E22"/>
    <w:rsid w:val="00352E76"/>
    <w:rsid w:val="00352F00"/>
    <w:rsid w:val="003531B0"/>
    <w:rsid w:val="00356575"/>
    <w:rsid w:val="00360779"/>
    <w:rsid w:val="00360F91"/>
    <w:rsid w:val="00361241"/>
    <w:rsid w:val="003615A0"/>
    <w:rsid w:val="00362B28"/>
    <w:rsid w:val="00363B1D"/>
    <w:rsid w:val="00363D72"/>
    <w:rsid w:val="00363EEE"/>
    <w:rsid w:val="0036418D"/>
    <w:rsid w:val="0036461F"/>
    <w:rsid w:val="00364BE5"/>
    <w:rsid w:val="003655FD"/>
    <w:rsid w:val="00365797"/>
    <w:rsid w:val="00365DF7"/>
    <w:rsid w:val="00366336"/>
    <w:rsid w:val="0037020B"/>
    <w:rsid w:val="00370729"/>
    <w:rsid w:val="00371BC4"/>
    <w:rsid w:val="00372E48"/>
    <w:rsid w:val="00373BC0"/>
    <w:rsid w:val="00374C47"/>
    <w:rsid w:val="003762E2"/>
    <w:rsid w:val="00376387"/>
    <w:rsid w:val="00376A70"/>
    <w:rsid w:val="003802AC"/>
    <w:rsid w:val="00380579"/>
    <w:rsid w:val="00380E51"/>
    <w:rsid w:val="003830FB"/>
    <w:rsid w:val="00383554"/>
    <w:rsid w:val="003843FF"/>
    <w:rsid w:val="00384B04"/>
    <w:rsid w:val="003852BA"/>
    <w:rsid w:val="003857B7"/>
    <w:rsid w:val="003857C2"/>
    <w:rsid w:val="003860A7"/>
    <w:rsid w:val="003865B8"/>
    <w:rsid w:val="003866D1"/>
    <w:rsid w:val="00387072"/>
    <w:rsid w:val="0038756C"/>
    <w:rsid w:val="00387BD3"/>
    <w:rsid w:val="00387E42"/>
    <w:rsid w:val="0039020B"/>
    <w:rsid w:val="00390D66"/>
    <w:rsid w:val="00391448"/>
    <w:rsid w:val="00391FD3"/>
    <w:rsid w:val="003925D9"/>
    <w:rsid w:val="0039305C"/>
    <w:rsid w:val="00394177"/>
    <w:rsid w:val="00394489"/>
    <w:rsid w:val="00395194"/>
    <w:rsid w:val="00395F42"/>
    <w:rsid w:val="0039608D"/>
    <w:rsid w:val="003965C9"/>
    <w:rsid w:val="00396884"/>
    <w:rsid w:val="00396C53"/>
    <w:rsid w:val="003970F6"/>
    <w:rsid w:val="00397232"/>
    <w:rsid w:val="003A00E2"/>
    <w:rsid w:val="003A02EF"/>
    <w:rsid w:val="003A0985"/>
    <w:rsid w:val="003A0DA6"/>
    <w:rsid w:val="003A0EC3"/>
    <w:rsid w:val="003A149F"/>
    <w:rsid w:val="003A235D"/>
    <w:rsid w:val="003A2597"/>
    <w:rsid w:val="003A26DF"/>
    <w:rsid w:val="003A4568"/>
    <w:rsid w:val="003A4AD5"/>
    <w:rsid w:val="003A4D0D"/>
    <w:rsid w:val="003A5392"/>
    <w:rsid w:val="003A7FE7"/>
    <w:rsid w:val="003B0385"/>
    <w:rsid w:val="003B0644"/>
    <w:rsid w:val="003B087D"/>
    <w:rsid w:val="003B2EBC"/>
    <w:rsid w:val="003B37F1"/>
    <w:rsid w:val="003B42EF"/>
    <w:rsid w:val="003B4539"/>
    <w:rsid w:val="003B4EEA"/>
    <w:rsid w:val="003B50BB"/>
    <w:rsid w:val="003B51C5"/>
    <w:rsid w:val="003B7365"/>
    <w:rsid w:val="003C053C"/>
    <w:rsid w:val="003C19DB"/>
    <w:rsid w:val="003C1B70"/>
    <w:rsid w:val="003C348B"/>
    <w:rsid w:val="003C3682"/>
    <w:rsid w:val="003C3D8E"/>
    <w:rsid w:val="003C44DA"/>
    <w:rsid w:val="003C7E3D"/>
    <w:rsid w:val="003D0A46"/>
    <w:rsid w:val="003D1592"/>
    <w:rsid w:val="003D166D"/>
    <w:rsid w:val="003D2C84"/>
    <w:rsid w:val="003D36C7"/>
    <w:rsid w:val="003D43A3"/>
    <w:rsid w:val="003D72D0"/>
    <w:rsid w:val="003D73AE"/>
    <w:rsid w:val="003D7E7E"/>
    <w:rsid w:val="003E0A06"/>
    <w:rsid w:val="003E0B27"/>
    <w:rsid w:val="003E0ECE"/>
    <w:rsid w:val="003E29A8"/>
    <w:rsid w:val="003E300E"/>
    <w:rsid w:val="003E3408"/>
    <w:rsid w:val="003E36A4"/>
    <w:rsid w:val="003E50ED"/>
    <w:rsid w:val="003E5AC3"/>
    <w:rsid w:val="003E7C27"/>
    <w:rsid w:val="003E7DD6"/>
    <w:rsid w:val="003F10E1"/>
    <w:rsid w:val="003F209E"/>
    <w:rsid w:val="003F2280"/>
    <w:rsid w:val="003F2DE9"/>
    <w:rsid w:val="003F5415"/>
    <w:rsid w:val="003F5B5F"/>
    <w:rsid w:val="003F665E"/>
    <w:rsid w:val="00400A1A"/>
    <w:rsid w:val="00400AEA"/>
    <w:rsid w:val="00400FC9"/>
    <w:rsid w:val="00402AA1"/>
    <w:rsid w:val="00403A87"/>
    <w:rsid w:val="004040BB"/>
    <w:rsid w:val="004047A5"/>
    <w:rsid w:val="00404BC7"/>
    <w:rsid w:val="00404C35"/>
    <w:rsid w:val="00404DA7"/>
    <w:rsid w:val="00405C18"/>
    <w:rsid w:val="004063FA"/>
    <w:rsid w:val="00406E95"/>
    <w:rsid w:val="00406F2E"/>
    <w:rsid w:val="00407AC4"/>
    <w:rsid w:val="004106BE"/>
    <w:rsid w:val="004108B5"/>
    <w:rsid w:val="00410B97"/>
    <w:rsid w:val="00410DCB"/>
    <w:rsid w:val="00410F6B"/>
    <w:rsid w:val="004112B9"/>
    <w:rsid w:val="00414885"/>
    <w:rsid w:val="004148EA"/>
    <w:rsid w:val="004163E0"/>
    <w:rsid w:val="00416ACC"/>
    <w:rsid w:val="00417FF1"/>
    <w:rsid w:val="00420876"/>
    <w:rsid w:val="00421443"/>
    <w:rsid w:val="00421495"/>
    <w:rsid w:val="00421936"/>
    <w:rsid w:val="00424A22"/>
    <w:rsid w:val="00424E6C"/>
    <w:rsid w:val="00426A97"/>
    <w:rsid w:val="00426BB8"/>
    <w:rsid w:val="00427AD0"/>
    <w:rsid w:val="00431065"/>
    <w:rsid w:val="00431CE2"/>
    <w:rsid w:val="00432B56"/>
    <w:rsid w:val="00432EFD"/>
    <w:rsid w:val="00433CEE"/>
    <w:rsid w:val="00434834"/>
    <w:rsid w:val="004349C7"/>
    <w:rsid w:val="00434DAF"/>
    <w:rsid w:val="00434FD0"/>
    <w:rsid w:val="0043730B"/>
    <w:rsid w:val="00437992"/>
    <w:rsid w:val="00437AAA"/>
    <w:rsid w:val="00440107"/>
    <w:rsid w:val="00440F7B"/>
    <w:rsid w:val="00442058"/>
    <w:rsid w:val="00442742"/>
    <w:rsid w:val="0044437F"/>
    <w:rsid w:val="0044463F"/>
    <w:rsid w:val="0044630B"/>
    <w:rsid w:val="004465A1"/>
    <w:rsid w:val="00446626"/>
    <w:rsid w:val="00446C74"/>
    <w:rsid w:val="00447B15"/>
    <w:rsid w:val="004502AE"/>
    <w:rsid w:val="00450666"/>
    <w:rsid w:val="00450900"/>
    <w:rsid w:val="00450DB1"/>
    <w:rsid w:val="00451C56"/>
    <w:rsid w:val="00451E08"/>
    <w:rsid w:val="004525D7"/>
    <w:rsid w:val="00452932"/>
    <w:rsid w:val="00452C28"/>
    <w:rsid w:val="00453211"/>
    <w:rsid w:val="00454544"/>
    <w:rsid w:val="00454635"/>
    <w:rsid w:val="00454AD9"/>
    <w:rsid w:val="00456E04"/>
    <w:rsid w:val="0045764A"/>
    <w:rsid w:val="00460A69"/>
    <w:rsid w:val="00461A32"/>
    <w:rsid w:val="00462A45"/>
    <w:rsid w:val="00462C13"/>
    <w:rsid w:val="00463469"/>
    <w:rsid w:val="004637CC"/>
    <w:rsid w:val="00463A22"/>
    <w:rsid w:val="00463A3E"/>
    <w:rsid w:val="0046454E"/>
    <w:rsid w:val="00464F1A"/>
    <w:rsid w:val="00466573"/>
    <w:rsid w:val="004671DE"/>
    <w:rsid w:val="004672D7"/>
    <w:rsid w:val="00467948"/>
    <w:rsid w:val="00467A2E"/>
    <w:rsid w:val="00467DAD"/>
    <w:rsid w:val="00467DE5"/>
    <w:rsid w:val="004700A1"/>
    <w:rsid w:val="004703F0"/>
    <w:rsid w:val="004715D0"/>
    <w:rsid w:val="00473436"/>
    <w:rsid w:val="00474376"/>
    <w:rsid w:val="00474C78"/>
    <w:rsid w:val="0047545F"/>
    <w:rsid w:val="004763A3"/>
    <w:rsid w:val="004777DD"/>
    <w:rsid w:val="00477C83"/>
    <w:rsid w:val="004804A0"/>
    <w:rsid w:val="00481261"/>
    <w:rsid w:val="00481613"/>
    <w:rsid w:val="0048421B"/>
    <w:rsid w:val="0048429F"/>
    <w:rsid w:val="004854D6"/>
    <w:rsid w:val="004865F5"/>
    <w:rsid w:val="00490E81"/>
    <w:rsid w:val="00491D8A"/>
    <w:rsid w:val="00491E7A"/>
    <w:rsid w:val="0049209A"/>
    <w:rsid w:val="00493754"/>
    <w:rsid w:val="00494362"/>
    <w:rsid w:val="0049454B"/>
    <w:rsid w:val="00495160"/>
    <w:rsid w:val="00495675"/>
    <w:rsid w:val="00495782"/>
    <w:rsid w:val="004959E9"/>
    <w:rsid w:val="00495CF5"/>
    <w:rsid w:val="00495F23"/>
    <w:rsid w:val="0049629B"/>
    <w:rsid w:val="004962B8"/>
    <w:rsid w:val="004962FC"/>
    <w:rsid w:val="0049658A"/>
    <w:rsid w:val="004A14FE"/>
    <w:rsid w:val="004A1CB1"/>
    <w:rsid w:val="004A2774"/>
    <w:rsid w:val="004A2E43"/>
    <w:rsid w:val="004A3513"/>
    <w:rsid w:val="004A3813"/>
    <w:rsid w:val="004A46CC"/>
    <w:rsid w:val="004A4D47"/>
    <w:rsid w:val="004A6861"/>
    <w:rsid w:val="004A6937"/>
    <w:rsid w:val="004A6C3A"/>
    <w:rsid w:val="004A70BE"/>
    <w:rsid w:val="004A7A05"/>
    <w:rsid w:val="004A7FE8"/>
    <w:rsid w:val="004B10DF"/>
    <w:rsid w:val="004B1D6F"/>
    <w:rsid w:val="004B1F4C"/>
    <w:rsid w:val="004B2255"/>
    <w:rsid w:val="004B312E"/>
    <w:rsid w:val="004B387E"/>
    <w:rsid w:val="004B38A6"/>
    <w:rsid w:val="004B4086"/>
    <w:rsid w:val="004B4CC2"/>
    <w:rsid w:val="004B5283"/>
    <w:rsid w:val="004B6953"/>
    <w:rsid w:val="004B6C71"/>
    <w:rsid w:val="004B7482"/>
    <w:rsid w:val="004C09F1"/>
    <w:rsid w:val="004C1C3B"/>
    <w:rsid w:val="004C2469"/>
    <w:rsid w:val="004C3826"/>
    <w:rsid w:val="004C4B21"/>
    <w:rsid w:val="004C6FA6"/>
    <w:rsid w:val="004C77F1"/>
    <w:rsid w:val="004C7B9A"/>
    <w:rsid w:val="004D0385"/>
    <w:rsid w:val="004D03A4"/>
    <w:rsid w:val="004D0F72"/>
    <w:rsid w:val="004D1949"/>
    <w:rsid w:val="004D24B6"/>
    <w:rsid w:val="004D3281"/>
    <w:rsid w:val="004D3C1B"/>
    <w:rsid w:val="004D54AF"/>
    <w:rsid w:val="004D6E2E"/>
    <w:rsid w:val="004D72E4"/>
    <w:rsid w:val="004E0796"/>
    <w:rsid w:val="004E11CE"/>
    <w:rsid w:val="004E162F"/>
    <w:rsid w:val="004E267E"/>
    <w:rsid w:val="004E2C71"/>
    <w:rsid w:val="004E5D7B"/>
    <w:rsid w:val="004E6ADE"/>
    <w:rsid w:val="004F055D"/>
    <w:rsid w:val="004F06A4"/>
    <w:rsid w:val="004F4081"/>
    <w:rsid w:val="004F41FA"/>
    <w:rsid w:val="004F555D"/>
    <w:rsid w:val="004F5C05"/>
    <w:rsid w:val="004F5CC4"/>
    <w:rsid w:val="004F5DB0"/>
    <w:rsid w:val="004F6603"/>
    <w:rsid w:val="004F725F"/>
    <w:rsid w:val="00500B06"/>
    <w:rsid w:val="00503D3D"/>
    <w:rsid w:val="005067AA"/>
    <w:rsid w:val="005068CC"/>
    <w:rsid w:val="005108A8"/>
    <w:rsid w:val="00510923"/>
    <w:rsid w:val="00510B5E"/>
    <w:rsid w:val="005115FE"/>
    <w:rsid w:val="0051237D"/>
    <w:rsid w:val="005129FD"/>
    <w:rsid w:val="00513636"/>
    <w:rsid w:val="00513C4F"/>
    <w:rsid w:val="00513EAE"/>
    <w:rsid w:val="0051468E"/>
    <w:rsid w:val="00515A86"/>
    <w:rsid w:val="00517071"/>
    <w:rsid w:val="00517367"/>
    <w:rsid w:val="0051745D"/>
    <w:rsid w:val="00517AED"/>
    <w:rsid w:val="00520508"/>
    <w:rsid w:val="00520535"/>
    <w:rsid w:val="00520620"/>
    <w:rsid w:val="00523D04"/>
    <w:rsid w:val="005244FE"/>
    <w:rsid w:val="00526A96"/>
    <w:rsid w:val="00526A98"/>
    <w:rsid w:val="00527960"/>
    <w:rsid w:val="005279D0"/>
    <w:rsid w:val="00527FE8"/>
    <w:rsid w:val="00530D04"/>
    <w:rsid w:val="00530F17"/>
    <w:rsid w:val="0053161E"/>
    <w:rsid w:val="005321F5"/>
    <w:rsid w:val="005329F9"/>
    <w:rsid w:val="0053303D"/>
    <w:rsid w:val="005333E1"/>
    <w:rsid w:val="005356F8"/>
    <w:rsid w:val="00535E88"/>
    <w:rsid w:val="0053617B"/>
    <w:rsid w:val="0053651A"/>
    <w:rsid w:val="00536AC9"/>
    <w:rsid w:val="00537069"/>
    <w:rsid w:val="005370D1"/>
    <w:rsid w:val="00537E3B"/>
    <w:rsid w:val="00540923"/>
    <w:rsid w:val="00541646"/>
    <w:rsid w:val="00541AA7"/>
    <w:rsid w:val="005423F3"/>
    <w:rsid w:val="00542942"/>
    <w:rsid w:val="00543818"/>
    <w:rsid w:val="0054446C"/>
    <w:rsid w:val="00544C27"/>
    <w:rsid w:val="00544F74"/>
    <w:rsid w:val="005463C5"/>
    <w:rsid w:val="0054755B"/>
    <w:rsid w:val="00547CD9"/>
    <w:rsid w:val="00551800"/>
    <w:rsid w:val="0055204E"/>
    <w:rsid w:val="005522C8"/>
    <w:rsid w:val="00552B0C"/>
    <w:rsid w:val="00552D33"/>
    <w:rsid w:val="005534EF"/>
    <w:rsid w:val="00553C4C"/>
    <w:rsid w:val="00554333"/>
    <w:rsid w:val="005547DA"/>
    <w:rsid w:val="0055554B"/>
    <w:rsid w:val="005559B2"/>
    <w:rsid w:val="00555D95"/>
    <w:rsid w:val="005562EC"/>
    <w:rsid w:val="005571AE"/>
    <w:rsid w:val="005579FB"/>
    <w:rsid w:val="005607BC"/>
    <w:rsid w:val="00560BC5"/>
    <w:rsid w:val="00561677"/>
    <w:rsid w:val="00564C13"/>
    <w:rsid w:val="0056542D"/>
    <w:rsid w:val="00566DF5"/>
    <w:rsid w:val="00571824"/>
    <w:rsid w:val="0057187F"/>
    <w:rsid w:val="00571F84"/>
    <w:rsid w:val="005741BC"/>
    <w:rsid w:val="00574239"/>
    <w:rsid w:val="005748F5"/>
    <w:rsid w:val="00577C13"/>
    <w:rsid w:val="00577DF4"/>
    <w:rsid w:val="0058066E"/>
    <w:rsid w:val="00582F2C"/>
    <w:rsid w:val="0058342D"/>
    <w:rsid w:val="005834BD"/>
    <w:rsid w:val="00583E5A"/>
    <w:rsid w:val="00584565"/>
    <w:rsid w:val="00590E0B"/>
    <w:rsid w:val="00591838"/>
    <w:rsid w:val="00591855"/>
    <w:rsid w:val="0059235A"/>
    <w:rsid w:val="00592E9C"/>
    <w:rsid w:val="00593342"/>
    <w:rsid w:val="00593AD9"/>
    <w:rsid w:val="00593C46"/>
    <w:rsid w:val="00594FC2"/>
    <w:rsid w:val="00595C0D"/>
    <w:rsid w:val="00596913"/>
    <w:rsid w:val="00597C26"/>
    <w:rsid w:val="005A010B"/>
    <w:rsid w:val="005A1830"/>
    <w:rsid w:val="005A2932"/>
    <w:rsid w:val="005A2F2D"/>
    <w:rsid w:val="005A3814"/>
    <w:rsid w:val="005A3D03"/>
    <w:rsid w:val="005A4F8D"/>
    <w:rsid w:val="005A5242"/>
    <w:rsid w:val="005A5410"/>
    <w:rsid w:val="005A551E"/>
    <w:rsid w:val="005A7337"/>
    <w:rsid w:val="005A761D"/>
    <w:rsid w:val="005A784B"/>
    <w:rsid w:val="005B15EC"/>
    <w:rsid w:val="005B21F7"/>
    <w:rsid w:val="005B344C"/>
    <w:rsid w:val="005B35AA"/>
    <w:rsid w:val="005B3D2D"/>
    <w:rsid w:val="005B593E"/>
    <w:rsid w:val="005B5F0D"/>
    <w:rsid w:val="005B66EF"/>
    <w:rsid w:val="005B6B1C"/>
    <w:rsid w:val="005C01D6"/>
    <w:rsid w:val="005C0F39"/>
    <w:rsid w:val="005C1BF2"/>
    <w:rsid w:val="005C208D"/>
    <w:rsid w:val="005C2155"/>
    <w:rsid w:val="005C263B"/>
    <w:rsid w:val="005C26AD"/>
    <w:rsid w:val="005C2939"/>
    <w:rsid w:val="005C3ECA"/>
    <w:rsid w:val="005C4376"/>
    <w:rsid w:val="005C4F56"/>
    <w:rsid w:val="005C572C"/>
    <w:rsid w:val="005C5895"/>
    <w:rsid w:val="005C659F"/>
    <w:rsid w:val="005C70DF"/>
    <w:rsid w:val="005C73BE"/>
    <w:rsid w:val="005D0269"/>
    <w:rsid w:val="005D0AB2"/>
    <w:rsid w:val="005D145B"/>
    <w:rsid w:val="005D16C2"/>
    <w:rsid w:val="005D3144"/>
    <w:rsid w:val="005D31E0"/>
    <w:rsid w:val="005D3E0B"/>
    <w:rsid w:val="005D4C61"/>
    <w:rsid w:val="005D577B"/>
    <w:rsid w:val="005D661F"/>
    <w:rsid w:val="005D7205"/>
    <w:rsid w:val="005E04D1"/>
    <w:rsid w:val="005E2159"/>
    <w:rsid w:val="005E3B6F"/>
    <w:rsid w:val="005E43BC"/>
    <w:rsid w:val="005E52EE"/>
    <w:rsid w:val="005E5824"/>
    <w:rsid w:val="005E5AA6"/>
    <w:rsid w:val="005E700F"/>
    <w:rsid w:val="005E7D8C"/>
    <w:rsid w:val="005F000D"/>
    <w:rsid w:val="005F0914"/>
    <w:rsid w:val="005F0AA8"/>
    <w:rsid w:val="005F10C3"/>
    <w:rsid w:val="005F151B"/>
    <w:rsid w:val="005F1E0C"/>
    <w:rsid w:val="005F2E80"/>
    <w:rsid w:val="005F32C9"/>
    <w:rsid w:val="005F3C7C"/>
    <w:rsid w:val="005F3D89"/>
    <w:rsid w:val="005F5260"/>
    <w:rsid w:val="005F5456"/>
    <w:rsid w:val="005F5A15"/>
    <w:rsid w:val="005F6AFF"/>
    <w:rsid w:val="005F7FF6"/>
    <w:rsid w:val="00603141"/>
    <w:rsid w:val="00603EAF"/>
    <w:rsid w:val="00605186"/>
    <w:rsid w:val="00606B29"/>
    <w:rsid w:val="0060728B"/>
    <w:rsid w:val="0061037B"/>
    <w:rsid w:val="00610850"/>
    <w:rsid w:val="00610DCA"/>
    <w:rsid w:val="00611826"/>
    <w:rsid w:val="00612523"/>
    <w:rsid w:val="00613A9E"/>
    <w:rsid w:val="0061413E"/>
    <w:rsid w:val="006153AF"/>
    <w:rsid w:val="00615983"/>
    <w:rsid w:val="006171AA"/>
    <w:rsid w:val="006174DC"/>
    <w:rsid w:val="00621509"/>
    <w:rsid w:val="00621B53"/>
    <w:rsid w:val="00622F6A"/>
    <w:rsid w:val="00623322"/>
    <w:rsid w:val="00623479"/>
    <w:rsid w:val="0062391F"/>
    <w:rsid w:val="00623D0F"/>
    <w:rsid w:val="0062514E"/>
    <w:rsid w:val="0062556B"/>
    <w:rsid w:val="0062792D"/>
    <w:rsid w:val="00631F46"/>
    <w:rsid w:val="00633B72"/>
    <w:rsid w:val="00634583"/>
    <w:rsid w:val="00635772"/>
    <w:rsid w:val="00637917"/>
    <w:rsid w:val="00637977"/>
    <w:rsid w:val="00641ABE"/>
    <w:rsid w:val="00642198"/>
    <w:rsid w:val="00642F01"/>
    <w:rsid w:val="00643940"/>
    <w:rsid w:val="006449D0"/>
    <w:rsid w:val="00645BB4"/>
    <w:rsid w:val="00646C59"/>
    <w:rsid w:val="006515B8"/>
    <w:rsid w:val="00651EB1"/>
    <w:rsid w:val="006523A9"/>
    <w:rsid w:val="0065357B"/>
    <w:rsid w:val="006550A5"/>
    <w:rsid w:val="00655CFA"/>
    <w:rsid w:val="00656652"/>
    <w:rsid w:val="00656D6B"/>
    <w:rsid w:val="006570F0"/>
    <w:rsid w:val="00660EFD"/>
    <w:rsid w:val="00661FA8"/>
    <w:rsid w:val="00662CAE"/>
    <w:rsid w:val="00663C6E"/>
    <w:rsid w:val="00664F49"/>
    <w:rsid w:val="006658C2"/>
    <w:rsid w:val="0066698E"/>
    <w:rsid w:val="00667091"/>
    <w:rsid w:val="00667685"/>
    <w:rsid w:val="00670464"/>
    <w:rsid w:val="00671DEC"/>
    <w:rsid w:val="0067202A"/>
    <w:rsid w:val="006723D9"/>
    <w:rsid w:val="00672C46"/>
    <w:rsid w:val="006731C3"/>
    <w:rsid w:val="0067349F"/>
    <w:rsid w:val="00673F68"/>
    <w:rsid w:val="00674702"/>
    <w:rsid w:val="00674759"/>
    <w:rsid w:val="0067502D"/>
    <w:rsid w:val="006765B6"/>
    <w:rsid w:val="006768EF"/>
    <w:rsid w:val="00677A11"/>
    <w:rsid w:val="00680E01"/>
    <w:rsid w:val="006810DC"/>
    <w:rsid w:val="006822FB"/>
    <w:rsid w:val="0068248D"/>
    <w:rsid w:val="00682A13"/>
    <w:rsid w:val="00682E8A"/>
    <w:rsid w:val="006832D9"/>
    <w:rsid w:val="00684617"/>
    <w:rsid w:val="00685887"/>
    <w:rsid w:val="0068660D"/>
    <w:rsid w:val="006911E5"/>
    <w:rsid w:val="006922B0"/>
    <w:rsid w:val="006929CB"/>
    <w:rsid w:val="00692A59"/>
    <w:rsid w:val="00692C94"/>
    <w:rsid w:val="00692F53"/>
    <w:rsid w:val="00693DB2"/>
    <w:rsid w:val="00693FAE"/>
    <w:rsid w:val="00694AB0"/>
    <w:rsid w:val="00695344"/>
    <w:rsid w:val="00695768"/>
    <w:rsid w:val="006959E3"/>
    <w:rsid w:val="00695EED"/>
    <w:rsid w:val="006964A6"/>
    <w:rsid w:val="006971CD"/>
    <w:rsid w:val="006A1174"/>
    <w:rsid w:val="006A1183"/>
    <w:rsid w:val="006A23BD"/>
    <w:rsid w:val="006A2F00"/>
    <w:rsid w:val="006A3A9B"/>
    <w:rsid w:val="006A3BC5"/>
    <w:rsid w:val="006A56A2"/>
    <w:rsid w:val="006A59B8"/>
    <w:rsid w:val="006A6353"/>
    <w:rsid w:val="006A723F"/>
    <w:rsid w:val="006A79AE"/>
    <w:rsid w:val="006A7CD3"/>
    <w:rsid w:val="006B0216"/>
    <w:rsid w:val="006B2113"/>
    <w:rsid w:val="006B22E3"/>
    <w:rsid w:val="006B2A5B"/>
    <w:rsid w:val="006B2AA1"/>
    <w:rsid w:val="006B30D6"/>
    <w:rsid w:val="006B336A"/>
    <w:rsid w:val="006B4D29"/>
    <w:rsid w:val="006B6137"/>
    <w:rsid w:val="006B6185"/>
    <w:rsid w:val="006B625C"/>
    <w:rsid w:val="006B6730"/>
    <w:rsid w:val="006B6FF5"/>
    <w:rsid w:val="006B710C"/>
    <w:rsid w:val="006B719A"/>
    <w:rsid w:val="006B7444"/>
    <w:rsid w:val="006C0235"/>
    <w:rsid w:val="006C0CC9"/>
    <w:rsid w:val="006C1E4B"/>
    <w:rsid w:val="006C3007"/>
    <w:rsid w:val="006C3602"/>
    <w:rsid w:val="006C3A50"/>
    <w:rsid w:val="006C4053"/>
    <w:rsid w:val="006C428C"/>
    <w:rsid w:val="006C4354"/>
    <w:rsid w:val="006C4700"/>
    <w:rsid w:val="006C50FA"/>
    <w:rsid w:val="006C5A35"/>
    <w:rsid w:val="006C5CF7"/>
    <w:rsid w:val="006C6402"/>
    <w:rsid w:val="006C70D2"/>
    <w:rsid w:val="006C710C"/>
    <w:rsid w:val="006C7C1F"/>
    <w:rsid w:val="006C7DDD"/>
    <w:rsid w:val="006D072C"/>
    <w:rsid w:val="006D180D"/>
    <w:rsid w:val="006D2C74"/>
    <w:rsid w:val="006D35C6"/>
    <w:rsid w:val="006D3F53"/>
    <w:rsid w:val="006D500D"/>
    <w:rsid w:val="006D6605"/>
    <w:rsid w:val="006D67CF"/>
    <w:rsid w:val="006E1CA3"/>
    <w:rsid w:val="006E1F42"/>
    <w:rsid w:val="006E2A3C"/>
    <w:rsid w:val="006E324C"/>
    <w:rsid w:val="006E3C60"/>
    <w:rsid w:val="006E44C7"/>
    <w:rsid w:val="006E4C01"/>
    <w:rsid w:val="006E4C58"/>
    <w:rsid w:val="006E4E2A"/>
    <w:rsid w:val="006E50F2"/>
    <w:rsid w:val="006E582D"/>
    <w:rsid w:val="006E6532"/>
    <w:rsid w:val="006E6945"/>
    <w:rsid w:val="006F12BA"/>
    <w:rsid w:val="006F1E6A"/>
    <w:rsid w:val="006F23E1"/>
    <w:rsid w:val="006F23F1"/>
    <w:rsid w:val="006F4752"/>
    <w:rsid w:val="006F5A4F"/>
    <w:rsid w:val="006F5DCF"/>
    <w:rsid w:val="006F762D"/>
    <w:rsid w:val="006F7880"/>
    <w:rsid w:val="006F7CAE"/>
    <w:rsid w:val="006F7F02"/>
    <w:rsid w:val="00700547"/>
    <w:rsid w:val="007006EF"/>
    <w:rsid w:val="00700D99"/>
    <w:rsid w:val="00701DE7"/>
    <w:rsid w:val="00701EAA"/>
    <w:rsid w:val="007024B5"/>
    <w:rsid w:val="00702974"/>
    <w:rsid w:val="0070381F"/>
    <w:rsid w:val="00704CAB"/>
    <w:rsid w:val="00706621"/>
    <w:rsid w:val="00706C19"/>
    <w:rsid w:val="00707883"/>
    <w:rsid w:val="007100D1"/>
    <w:rsid w:val="00711417"/>
    <w:rsid w:val="0071195C"/>
    <w:rsid w:val="00711B9B"/>
    <w:rsid w:val="007122C9"/>
    <w:rsid w:val="0071388D"/>
    <w:rsid w:val="00713C9E"/>
    <w:rsid w:val="00713E18"/>
    <w:rsid w:val="00714032"/>
    <w:rsid w:val="00714715"/>
    <w:rsid w:val="007150CF"/>
    <w:rsid w:val="00716D7F"/>
    <w:rsid w:val="00720A4D"/>
    <w:rsid w:val="00720C59"/>
    <w:rsid w:val="00720D09"/>
    <w:rsid w:val="00724C4F"/>
    <w:rsid w:val="00724E49"/>
    <w:rsid w:val="00725551"/>
    <w:rsid w:val="007261B0"/>
    <w:rsid w:val="007269C8"/>
    <w:rsid w:val="007271E8"/>
    <w:rsid w:val="007272BC"/>
    <w:rsid w:val="0073066E"/>
    <w:rsid w:val="00730818"/>
    <w:rsid w:val="007319A7"/>
    <w:rsid w:val="00732642"/>
    <w:rsid w:val="00732923"/>
    <w:rsid w:val="00733601"/>
    <w:rsid w:val="0073398B"/>
    <w:rsid w:val="007344FC"/>
    <w:rsid w:val="00734A17"/>
    <w:rsid w:val="00734EC8"/>
    <w:rsid w:val="00734EF1"/>
    <w:rsid w:val="00735F58"/>
    <w:rsid w:val="0073603B"/>
    <w:rsid w:val="007365ED"/>
    <w:rsid w:val="00737924"/>
    <w:rsid w:val="007408A9"/>
    <w:rsid w:val="007408F0"/>
    <w:rsid w:val="00740AAA"/>
    <w:rsid w:val="00741AE5"/>
    <w:rsid w:val="007424CE"/>
    <w:rsid w:val="00742B55"/>
    <w:rsid w:val="0074366A"/>
    <w:rsid w:val="00744BD4"/>
    <w:rsid w:val="00747411"/>
    <w:rsid w:val="00747A73"/>
    <w:rsid w:val="00751F20"/>
    <w:rsid w:val="007525C9"/>
    <w:rsid w:val="00752920"/>
    <w:rsid w:val="00752BE8"/>
    <w:rsid w:val="007538C9"/>
    <w:rsid w:val="007539FB"/>
    <w:rsid w:val="00753CF1"/>
    <w:rsid w:val="007546BE"/>
    <w:rsid w:val="00755BA6"/>
    <w:rsid w:val="00757330"/>
    <w:rsid w:val="00757D98"/>
    <w:rsid w:val="007613BA"/>
    <w:rsid w:val="00761592"/>
    <w:rsid w:val="00761A2F"/>
    <w:rsid w:val="007623CF"/>
    <w:rsid w:val="00762BD3"/>
    <w:rsid w:val="00762ED1"/>
    <w:rsid w:val="007644E5"/>
    <w:rsid w:val="00767061"/>
    <w:rsid w:val="0077191C"/>
    <w:rsid w:val="007726A2"/>
    <w:rsid w:val="007734BE"/>
    <w:rsid w:val="00773A7B"/>
    <w:rsid w:val="00773FD1"/>
    <w:rsid w:val="007740B1"/>
    <w:rsid w:val="007745EB"/>
    <w:rsid w:val="00775076"/>
    <w:rsid w:val="007761E8"/>
    <w:rsid w:val="00776BA9"/>
    <w:rsid w:val="00777D51"/>
    <w:rsid w:val="00780313"/>
    <w:rsid w:val="007806DD"/>
    <w:rsid w:val="00780784"/>
    <w:rsid w:val="007812B6"/>
    <w:rsid w:val="00781A32"/>
    <w:rsid w:val="00781AB1"/>
    <w:rsid w:val="00781E7C"/>
    <w:rsid w:val="00783546"/>
    <w:rsid w:val="00783EA1"/>
    <w:rsid w:val="007852A4"/>
    <w:rsid w:val="00786391"/>
    <w:rsid w:val="00786465"/>
    <w:rsid w:val="00786931"/>
    <w:rsid w:val="007900F1"/>
    <w:rsid w:val="00790B50"/>
    <w:rsid w:val="00790E27"/>
    <w:rsid w:val="00791152"/>
    <w:rsid w:val="00791445"/>
    <w:rsid w:val="00791FF1"/>
    <w:rsid w:val="0079229D"/>
    <w:rsid w:val="0079315F"/>
    <w:rsid w:val="00793CC6"/>
    <w:rsid w:val="0079407F"/>
    <w:rsid w:val="007945F0"/>
    <w:rsid w:val="00794C6A"/>
    <w:rsid w:val="0079561F"/>
    <w:rsid w:val="00795AEE"/>
    <w:rsid w:val="00795C46"/>
    <w:rsid w:val="00797156"/>
    <w:rsid w:val="007976C9"/>
    <w:rsid w:val="007A1A18"/>
    <w:rsid w:val="007A27BD"/>
    <w:rsid w:val="007A2D64"/>
    <w:rsid w:val="007A2EC7"/>
    <w:rsid w:val="007A5334"/>
    <w:rsid w:val="007A5E1A"/>
    <w:rsid w:val="007A5ED9"/>
    <w:rsid w:val="007A6884"/>
    <w:rsid w:val="007B1F05"/>
    <w:rsid w:val="007B27AA"/>
    <w:rsid w:val="007B2E87"/>
    <w:rsid w:val="007B32FD"/>
    <w:rsid w:val="007B3F1D"/>
    <w:rsid w:val="007B47B9"/>
    <w:rsid w:val="007B4C82"/>
    <w:rsid w:val="007B4DFB"/>
    <w:rsid w:val="007B6755"/>
    <w:rsid w:val="007C062B"/>
    <w:rsid w:val="007C0E35"/>
    <w:rsid w:val="007C2328"/>
    <w:rsid w:val="007C25AB"/>
    <w:rsid w:val="007C2AFA"/>
    <w:rsid w:val="007C2C35"/>
    <w:rsid w:val="007C396F"/>
    <w:rsid w:val="007C5339"/>
    <w:rsid w:val="007C5FE7"/>
    <w:rsid w:val="007C6B7C"/>
    <w:rsid w:val="007D065F"/>
    <w:rsid w:val="007D29A5"/>
    <w:rsid w:val="007D431A"/>
    <w:rsid w:val="007D4627"/>
    <w:rsid w:val="007D488F"/>
    <w:rsid w:val="007D51E5"/>
    <w:rsid w:val="007D5A21"/>
    <w:rsid w:val="007D6685"/>
    <w:rsid w:val="007E0252"/>
    <w:rsid w:val="007E0984"/>
    <w:rsid w:val="007E0AD7"/>
    <w:rsid w:val="007E194E"/>
    <w:rsid w:val="007E28E6"/>
    <w:rsid w:val="007E43B9"/>
    <w:rsid w:val="007E4E9B"/>
    <w:rsid w:val="007F02C5"/>
    <w:rsid w:val="007F0305"/>
    <w:rsid w:val="007F0909"/>
    <w:rsid w:val="007F0B12"/>
    <w:rsid w:val="007F1320"/>
    <w:rsid w:val="007F2F39"/>
    <w:rsid w:val="007F3C9C"/>
    <w:rsid w:val="007F50BD"/>
    <w:rsid w:val="007F54AF"/>
    <w:rsid w:val="007F5972"/>
    <w:rsid w:val="007F5DD1"/>
    <w:rsid w:val="007F6677"/>
    <w:rsid w:val="007F7127"/>
    <w:rsid w:val="00801AD1"/>
    <w:rsid w:val="00802588"/>
    <w:rsid w:val="00802867"/>
    <w:rsid w:val="00802EAC"/>
    <w:rsid w:val="00802F98"/>
    <w:rsid w:val="0080371D"/>
    <w:rsid w:val="00804776"/>
    <w:rsid w:val="00804E4F"/>
    <w:rsid w:val="0080578D"/>
    <w:rsid w:val="008065D5"/>
    <w:rsid w:val="008069E0"/>
    <w:rsid w:val="00806CCA"/>
    <w:rsid w:val="00807E9C"/>
    <w:rsid w:val="0081009B"/>
    <w:rsid w:val="0081138F"/>
    <w:rsid w:val="00814763"/>
    <w:rsid w:val="0081519B"/>
    <w:rsid w:val="00816052"/>
    <w:rsid w:val="00817166"/>
    <w:rsid w:val="0081729C"/>
    <w:rsid w:val="0081755D"/>
    <w:rsid w:val="008205F5"/>
    <w:rsid w:val="00821006"/>
    <w:rsid w:val="0082121D"/>
    <w:rsid w:val="008213DD"/>
    <w:rsid w:val="00821D22"/>
    <w:rsid w:val="00821F40"/>
    <w:rsid w:val="00823B8D"/>
    <w:rsid w:val="00824124"/>
    <w:rsid w:val="00824D52"/>
    <w:rsid w:val="0082551B"/>
    <w:rsid w:val="008265A8"/>
    <w:rsid w:val="00826E72"/>
    <w:rsid w:val="008304D3"/>
    <w:rsid w:val="008307D2"/>
    <w:rsid w:val="00830981"/>
    <w:rsid w:val="00830CBC"/>
    <w:rsid w:val="00831189"/>
    <w:rsid w:val="008328E5"/>
    <w:rsid w:val="00832B97"/>
    <w:rsid w:val="00833066"/>
    <w:rsid w:val="00833A8E"/>
    <w:rsid w:val="00833A9D"/>
    <w:rsid w:val="00834074"/>
    <w:rsid w:val="00834672"/>
    <w:rsid w:val="00835919"/>
    <w:rsid w:val="00835AFE"/>
    <w:rsid w:val="00835E77"/>
    <w:rsid w:val="0083654F"/>
    <w:rsid w:val="008371F5"/>
    <w:rsid w:val="00837AEE"/>
    <w:rsid w:val="00841A84"/>
    <w:rsid w:val="00842029"/>
    <w:rsid w:val="00842049"/>
    <w:rsid w:val="00842BD9"/>
    <w:rsid w:val="008433B1"/>
    <w:rsid w:val="00843C6C"/>
    <w:rsid w:val="00844660"/>
    <w:rsid w:val="00844A76"/>
    <w:rsid w:val="00845076"/>
    <w:rsid w:val="008459FD"/>
    <w:rsid w:val="008469A2"/>
    <w:rsid w:val="00847188"/>
    <w:rsid w:val="00850680"/>
    <w:rsid w:val="0085080B"/>
    <w:rsid w:val="00850F94"/>
    <w:rsid w:val="00852028"/>
    <w:rsid w:val="00852769"/>
    <w:rsid w:val="0085348A"/>
    <w:rsid w:val="0085366F"/>
    <w:rsid w:val="00854C3C"/>
    <w:rsid w:val="008566FF"/>
    <w:rsid w:val="00856C5C"/>
    <w:rsid w:val="00856DE0"/>
    <w:rsid w:val="00856F4F"/>
    <w:rsid w:val="00857538"/>
    <w:rsid w:val="0085781E"/>
    <w:rsid w:val="0085783F"/>
    <w:rsid w:val="00857B6A"/>
    <w:rsid w:val="008617E9"/>
    <w:rsid w:val="00861D44"/>
    <w:rsid w:val="0086309F"/>
    <w:rsid w:val="00863EC4"/>
    <w:rsid w:val="00864861"/>
    <w:rsid w:val="008656B3"/>
    <w:rsid w:val="008660DD"/>
    <w:rsid w:val="00867F98"/>
    <w:rsid w:val="00870292"/>
    <w:rsid w:val="00870C17"/>
    <w:rsid w:val="008717E4"/>
    <w:rsid w:val="0087199A"/>
    <w:rsid w:val="00871A7F"/>
    <w:rsid w:val="00872CFD"/>
    <w:rsid w:val="00874E3E"/>
    <w:rsid w:val="00877855"/>
    <w:rsid w:val="0088049B"/>
    <w:rsid w:val="0088056E"/>
    <w:rsid w:val="00880CB8"/>
    <w:rsid w:val="00880DFF"/>
    <w:rsid w:val="00880FD5"/>
    <w:rsid w:val="00883544"/>
    <w:rsid w:val="0088383C"/>
    <w:rsid w:val="00885161"/>
    <w:rsid w:val="00885E9A"/>
    <w:rsid w:val="00886A34"/>
    <w:rsid w:val="008871BA"/>
    <w:rsid w:val="00887F7A"/>
    <w:rsid w:val="0089071C"/>
    <w:rsid w:val="00891117"/>
    <w:rsid w:val="008916E5"/>
    <w:rsid w:val="0089201D"/>
    <w:rsid w:val="008926EE"/>
    <w:rsid w:val="00892E8E"/>
    <w:rsid w:val="00893674"/>
    <w:rsid w:val="00893C56"/>
    <w:rsid w:val="008942F8"/>
    <w:rsid w:val="00895102"/>
    <w:rsid w:val="0089547B"/>
    <w:rsid w:val="00896820"/>
    <w:rsid w:val="00897DBD"/>
    <w:rsid w:val="008A01F0"/>
    <w:rsid w:val="008A090F"/>
    <w:rsid w:val="008A12A9"/>
    <w:rsid w:val="008A12F6"/>
    <w:rsid w:val="008A17AC"/>
    <w:rsid w:val="008A4097"/>
    <w:rsid w:val="008A4F8A"/>
    <w:rsid w:val="008A68C2"/>
    <w:rsid w:val="008A7C13"/>
    <w:rsid w:val="008B03EF"/>
    <w:rsid w:val="008B1144"/>
    <w:rsid w:val="008B1858"/>
    <w:rsid w:val="008B30C4"/>
    <w:rsid w:val="008B3C48"/>
    <w:rsid w:val="008B45C8"/>
    <w:rsid w:val="008B4AB3"/>
    <w:rsid w:val="008B5BE0"/>
    <w:rsid w:val="008B619A"/>
    <w:rsid w:val="008B6A2A"/>
    <w:rsid w:val="008C1A80"/>
    <w:rsid w:val="008C2018"/>
    <w:rsid w:val="008C20ED"/>
    <w:rsid w:val="008C2B26"/>
    <w:rsid w:val="008C3505"/>
    <w:rsid w:val="008C6749"/>
    <w:rsid w:val="008C6776"/>
    <w:rsid w:val="008C68F8"/>
    <w:rsid w:val="008C6F62"/>
    <w:rsid w:val="008C781F"/>
    <w:rsid w:val="008C7B66"/>
    <w:rsid w:val="008D0C1C"/>
    <w:rsid w:val="008D182B"/>
    <w:rsid w:val="008D468A"/>
    <w:rsid w:val="008D5663"/>
    <w:rsid w:val="008D6EBB"/>
    <w:rsid w:val="008D71ED"/>
    <w:rsid w:val="008D7412"/>
    <w:rsid w:val="008D7512"/>
    <w:rsid w:val="008E170D"/>
    <w:rsid w:val="008E1741"/>
    <w:rsid w:val="008E1818"/>
    <w:rsid w:val="008E1C2A"/>
    <w:rsid w:val="008E30D0"/>
    <w:rsid w:val="008E641B"/>
    <w:rsid w:val="008E6565"/>
    <w:rsid w:val="008E6C80"/>
    <w:rsid w:val="008F0A9B"/>
    <w:rsid w:val="008F0F35"/>
    <w:rsid w:val="008F13BB"/>
    <w:rsid w:val="008F1C5D"/>
    <w:rsid w:val="008F2DCF"/>
    <w:rsid w:val="008F3FB4"/>
    <w:rsid w:val="008F4C62"/>
    <w:rsid w:val="008F58BC"/>
    <w:rsid w:val="008F5B74"/>
    <w:rsid w:val="008F5C7C"/>
    <w:rsid w:val="008F63E0"/>
    <w:rsid w:val="008F6A70"/>
    <w:rsid w:val="008F71F8"/>
    <w:rsid w:val="008F7428"/>
    <w:rsid w:val="008F758C"/>
    <w:rsid w:val="008F7D14"/>
    <w:rsid w:val="009006BF"/>
    <w:rsid w:val="00900B6B"/>
    <w:rsid w:val="00902372"/>
    <w:rsid w:val="00902ACC"/>
    <w:rsid w:val="00902DDF"/>
    <w:rsid w:val="00903DBE"/>
    <w:rsid w:val="00904535"/>
    <w:rsid w:val="00904CD9"/>
    <w:rsid w:val="00905391"/>
    <w:rsid w:val="00906B36"/>
    <w:rsid w:val="00906BAC"/>
    <w:rsid w:val="00910800"/>
    <w:rsid w:val="00911B49"/>
    <w:rsid w:val="00912562"/>
    <w:rsid w:val="009129A4"/>
    <w:rsid w:val="00912B8A"/>
    <w:rsid w:val="0091327D"/>
    <w:rsid w:val="0091374B"/>
    <w:rsid w:val="0091444A"/>
    <w:rsid w:val="0091487E"/>
    <w:rsid w:val="0091537F"/>
    <w:rsid w:val="009155DC"/>
    <w:rsid w:val="009160F2"/>
    <w:rsid w:val="00920EE6"/>
    <w:rsid w:val="00922EE6"/>
    <w:rsid w:val="009230E4"/>
    <w:rsid w:val="00923534"/>
    <w:rsid w:val="00923D74"/>
    <w:rsid w:val="0092529B"/>
    <w:rsid w:val="00925F2E"/>
    <w:rsid w:val="0092664F"/>
    <w:rsid w:val="009267E4"/>
    <w:rsid w:val="0092727E"/>
    <w:rsid w:val="00927FE3"/>
    <w:rsid w:val="00930262"/>
    <w:rsid w:val="00930FFF"/>
    <w:rsid w:val="009325CC"/>
    <w:rsid w:val="00935CC7"/>
    <w:rsid w:val="00937DA5"/>
    <w:rsid w:val="0094026B"/>
    <w:rsid w:val="00940DA8"/>
    <w:rsid w:val="0094153D"/>
    <w:rsid w:val="00942E94"/>
    <w:rsid w:val="009438B9"/>
    <w:rsid w:val="00943CC1"/>
    <w:rsid w:val="00943FD2"/>
    <w:rsid w:val="009449ED"/>
    <w:rsid w:val="00944AEB"/>
    <w:rsid w:val="00946EE0"/>
    <w:rsid w:val="00950380"/>
    <w:rsid w:val="00950564"/>
    <w:rsid w:val="009518C7"/>
    <w:rsid w:val="009529B2"/>
    <w:rsid w:val="00952B09"/>
    <w:rsid w:val="00952D54"/>
    <w:rsid w:val="00953CD6"/>
    <w:rsid w:val="00955D9F"/>
    <w:rsid w:val="00956838"/>
    <w:rsid w:val="009575DE"/>
    <w:rsid w:val="00957D92"/>
    <w:rsid w:val="00960CAB"/>
    <w:rsid w:val="00961699"/>
    <w:rsid w:val="009622A0"/>
    <w:rsid w:val="00962ECF"/>
    <w:rsid w:val="00962FA8"/>
    <w:rsid w:val="009642DB"/>
    <w:rsid w:val="00964DBF"/>
    <w:rsid w:val="0096564B"/>
    <w:rsid w:val="009659BF"/>
    <w:rsid w:val="00965D98"/>
    <w:rsid w:val="00967731"/>
    <w:rsid w:val="00967AD6"/>
    <w:rsid w:val="0097128C"/>
    <w:rsid w:val="00971AD7"/>
    <w:rsid w:val="009733FC"/>
    <w:rsid w:val="0097442B"/>
    <w:rsid w:val="0097577D"/>
    <w:rsid w:val="009763D0"/>
    <w:rsid w:val="00976857"/>
    <w:rsid w:val="00977735"/>
    <w:rsid w:val="00977FDD"/>
    <w:rsid w:val="00980306"/>
    <w:rsid w:val="009815D1"/>
    <w:rsid w:val="00981C2D"/>
    <w:rsid w:val="00981E77"/>
    <w:rsid w:val="00983524"/>
    <w:rsid w:val="00984860"/>
    <w:rsid w:val="00985395"/>
    <w:rsid w:val="009859FA"/>
    <w:rsid w:val="0098611B"/>
    <w:rsid w:val="00990CB0"/>
    <w:rsid w:val="009910FD"/>
    <w:rsid w:val="00991CFC"/>
    <w:rsid w:val="00992FC7"/>
    <w:rsid w:val="009932AB"/>
    <w:rsid w:val="00994155"/>
    <w:rsid w:val="009941E1"/>
    <w:rsid w:val="00996321"/>
    <w:rsid w:val="00997378"/>
    <w:rsid w:val="00997BE3"/>
    <w:rsid w:val="009A0413"/>
    <w:rsid w:val="009A0CBE"/>
    <w:rsid w:val="009A180B"/>
    <w:rsid w:val="009A1D92"/>
    <w:rsid w:val="009A234A"/>
    <w:rsid w:val="009A23A2"/>
    <w:rsid w:val="009A26F5"/>
    <w:rsid w:val="009A3B0D"/>
    <w:rsid w:val="009A44C6"/>
    <w:rsid w:val="009A527F"/>
    <w:rsid w:val="009A57C9"/>
    <w:rsid w:val="009A63B7"/>
    <w:rsid w:val="009A66E1"/>
    <w:rsid w:val="009B0DB6"/>
    <w:rsid w:val="009B185E"/>
    <w:rsid w:val="009B26EC"/>
    <w:rsid w:val="009B33F9"/>
    <w:rsid w:val="009B35AB"/>
    <w:rsid w:val="009B41FF"/>
    <w:rsid w:val="009B5A72"/>
    <w:rsid w:val="009B611C"/>
    <w:rsid w:val="009B67E3"/>
    <w:rsid w:val="009C1214"/>
    <w:rsid w:val="009C1F3F"/>
    <w:rsid w:val="009C4F01"/>
    <w:rsid w:val="009C5B4C"/>
    <w:rsid w:val="009C678E"/>
    <w:rsid w:val="009C6823"/>
    <w:rsid w:val="009C7967"/>
    <w:rsid w:val="009D02AF"/>
    <w:rsid w:val="009D135E"/>
    <w:rsid w:val="009D18FA"/>
    <w:rsid w:val="009D261E"/>
    <w:rsid w:val="009D2DB3"/>
    <w:rsid w:val="009D4590"/>
    <w:rsid w:val="009D4749"/>
    <w:rsid w:val="009D4B17"/>
    <w:rsid w:val="009D6504"/>
    <w:rsid w:val="009D6BBE"/>
    <w:rsid w:val="009D7628"/>
    <w:rsid w:val="009D7ADC"/>
    <w:rsid w:val="009E0916"/>
    <w:rsid w:val="009E0D79"/>
    <w:rsid w:val="009E0E3D"/>
    <w:rsid w:val="009E1914"/>
    <w:rsid w:val="009E2420"/>
    <w:rsid w:val="009E24D8"/>
    <w:rsid w:val="009E2DF5"/>
    <w:rsid w:val="009E343A"/>
    <w:rsid w:val="009E5E87"/>
    <w:rsid w:val="009E5FC8"/>
    <w:rsid w:val="009E6291"/>
    <w:rsid w:val="009E64F0"/>
    <w:rsid w:val="009E705B"/>
    <w:rsid w:val="009F0E0F"/>
    <w:rsid w:val="009F1F4A"/>
    <w:rsid w:val="009F3AD9"/>
    <w:rsid w:val="009F4273"/>
    <w:rsid w:val="009F4649"/>
    <w:rsid w:val="009F4D64"/>
    <w:rsid w:val="009F504E"/>
    <w:rsid w:val="009F545B"/>
    <w:rsid w:val="009F5475"/>
    <w:rsid w:val="009F6205"/>
    <w:rsid w:val="009F71F0"/>
    <w:rsid w:val="00A0286E"/>
    <w:rsid w:val="00A03712"/>
    <w:rsid w:val="00A03D47"/>
    <w:rsid w:val="00A040A8"/>
    <w:rsid w:val="00A04503"/>
    <w:rsid w:val="00A0486D"/>
    <w:rsid w:val="00A05F46"/>
    <w:rsid w:val="00A10F76"/>
    <w:rsid w:val="00A11A7D"/>
    <w:rsid w:val="00A11CBF"/>
    <w:rsid w:val="00A11D00"/>
    <w:rsid w:val="00A11FCB"/>
    <w:rsid w:val="00A13722"/>
    <w:rsid w:val="00A147B1"/>
    <w:rsid w:val="00A15973"/>
    <w:rsid w:val="00A16401"/>
    <w:rsid w:val="00A164A0"/>
    <w:rsid w:val="00A17B1E"/>
    <w:rsid w:val="00A203E2"/>
    <w:rsid w:val="00A207DD"/>
    <w:rsid w:val="00A20B09"/>
    <w:rsid w:val="00A21479"/>
    <w:rsid w:val="00A214D1"/>
    <w:rsid w:val="00A22260"/>
    <w:rsid w:val="00A2279F"/>
    <w:rsid w:val="00A22A30"/>
    <w:rsid w:val="00A23C25"/>
    <w:rsid w:val="00A2432D"/>
    <w:rsid w:val="00A243EE"/>
    <w:rsid w:val="00A248A4"/>
    <w:rsid w:val="00A24D62"/>
    <w:rsid w:val="00A25A3D"/>
    <w:rsid w:val="00A26578"/>
    <w:rsid w:val="00A26CE8"/>
    <w:rsid w:val="00A2750C"/>
    <w:rsid w:val="00A27888"/>
    <w:rsid w:val="00A302FF"/>
    <w:rsid w:val="00A31A2F"/>
    <w:rsid w:val="00A3254D"/>
    <w:rsid w:val="00A32AAA"/>
    <w:rsid w:val="00A3434F"/>
    <w:rsid w:val="00A34CD3"/>
    <w:rsid w:val="00A357A3"/>
    <w:rsid w:val="00A360D0"/>
    <w:rsid w:val="00A36A8E"/>
    <w:rsid w:val="00A401BF"/>
    <w:rsid w:val="00A4023D"/>
    <w:rsid w:val="00A413DE"/>
    <w:rsid w:val="00A41CE5"/>
    <w:rsid w:val="00A424C3"/>
    <w:rsid w:val="00A42590"/>
    <w:rsid w:val="00A427B2"/>
    <w:rsid w:val="00A42AC4"/>
    <w:rsid w:val="00A447E9"/>
    <w:rsid w:val="00A47F59"/>
    <w:rsid w:val="00A505E8"/>
    <w:rsid w:val="00A50B1E"/>
    <w:rsid w:val="00A51012"/>
    <w:rsid w:val="00A51F4E"/>
    <w:rsid w:val="00A53E03"/>
    <w:rsid w:val="00A550F6"/>
    <w:rsid w:val="00A5601C"/>
    <w:rsid w:val="00A5672B"/>
    <w:rsid w:val="00A57102"/>
    <w:rsid w:val="00A57E16"/>
    <w:rsid w:val="00A60987"/>
    <w:rsid w:val="00A618A8"/>
    <w:rsid w:val="00A6219F"/>
    <w:rsid w:val="00A641D0"/>
    <w:rsid w:val="00A64875"/>
    <w:rsid w:val="00A65789"/>
    <w:rsid w:val="00A667AA"/>
    <w:rsid w:val="00A66E0B"/>
    <w:rsid w:val="00A67602"/>
    <w:rsid w:val="00A70384"/>
    <w:rsid w:val="00A709F6"/>
    <w:rsid w:val="00A71373"/>
    <w:rsid w:val="00A71C4B"/>
    <w:rsid w:val="00A71FF9"/>
    <w:rsid w:val="00A729D4"/>
    <w:rsid w:val="00A73859"/>
    <w:rsid w:val="00A73E8B"/>
    <w:rsid w:val="00A73EAB"/>
    <w:rsid w:val="00A73FDA"/>
    <w:rsid w:val="00A7405F"/>
    <w:rsid w:val="00A74083"/>
    <w:rsid w:val="00A74C36"/>
    <w:rsid w:val="00A75E0A"/>
    <w:rsid w:val="00A75F96"/>
    <w:rsid w:val="00A802ED"/>
    <w:rsid w:val="00A80D86"/>
    <w:rsid w:val="00A81EC1"/>
    <w:rsid w:val="00A82A5B"/>
    <w:rsid w:val="00A83B82"/>
    <w:rsid w:val="00A84549"/>
    <w:rsid w:val="00A85B7F"/>
    <w:rsid w:val="00A85FCB"/>
    <w:rsid w:val="00A861E7"/>
    <w:rsid w:val="00A86421"/>
    <w:rsid w:val="00A86B00"/>
    <w:rsid w:val="00A86C00"/>
    <w:rsid w:val="00A90E4F"/>
    <w:rsid w:val="00A92374"/>
    <w:rsid w:val="00A92773"/>
    <w:rsid w:val="00A92F3F"/>
    <w:rsid w:val="00A938CE"/>
    <w:rsid w:val="00A94A7C"/>
    <w:rsid w:val="00A94F2D"/>
    <w:rsid w:val="00A95A4E"/>
    <w:rsid w:val="00A95BC0"/>
    <w:rsid w:val="00A9669E"/>
    <w:rsid w:val="00A96AAE"/>
    <w:rsid w:val="00A96ABD"/>
    <w:rsid w:val="00A97F9A"/>
    <w:rsid w:val="00AA03D0"/>
    <w:rsid w:val="00AA1FA5"/>
    <w:rsid w:val="00AA2047"/>
    <w:rsid w:val="00AA260A"/>
    <w:rsid w:val="00AA3D3C"/>
    <w:rsid w:val="00AA3E18"/>
    <w:rsid w:val="00AA5A1E"/>
    <w:rsid w:val="00AA6297"/>
    <w:rsid w:val="00AA6EB7"/>
    <w:rsid w:val="00AA743B"/>
    <w:rsid w:val="00AA77F1"/>
    <w:rsid w:val="00AB0B51"/>
    <w:rsid w:val="00AB1F36"/>
    <w:rsid w:val="00AB2964"/>
    <w:rsid w:val="00AB2B2A"/>
    <w:rsid w:val="00AB2CB9"/>
    <w:rsid w:val="00AB3968"/>
    <w:rsid w:val="00AB4431"/>
    <w:rsid w:val="00AB4945"/>
    <w:rsid w:val="00AB5245"/>
    <w:rsid w:val="00AB5868"/>
    <w:rsid w:val="00AB5DC6"/>
    <w:rsid w:val="00AB5F73"/>
    <w:rsid w:val="00AB7060"/>
    <w:rsid w:val="00AC0126"/>
    <w:rsid w:val="00AC0249"/>
    <w:rsid w:val="00AC029B"/>
    <w:rsid w:val="00AC07C7"/>
    <w:rsid w:val="00AC092D"/>
    <w:rsid w:val="00AC1DEE"/>
    <w:rsid w:val="00AC31CF"/>
    <w:rsid w:val="00AC3487"/>
    <w:rsid w:val="00AC409D"/>
    <w:rsid w:val="00AC464E"/>
    <w:rsid w:val="00AC49C6"/>
    <w:rsid w:val="00AC4FCF"/>
    <w:rsid w:val="00AC5A43"/>
    <w:rsid w:val="00AC65C1"/>
    <w:rsid w:val="00AC68BA"/>
    <w:rsid w:val="00AC705B"/>
    <w:rsid w:val="00AC735E"/>
    <w:rsid w:val="00AC7FD1"/>
    <w:rsid w:val="00AD06CE"/>
    <w:rsid w:val="00AD06F4"/>
    <w:rsid w:val="00AD1B82"/>
    <w:rsid w:val="00AD29D7"/>
    <w:rsid w:val="00AD3AD2"/>
    <w:rsid w:val="00AD3EFE"/>
    <w:rsid w:val="00AD421B"/>
    <w:rsid w:val="00AD4B71"/>
    <w:rsid w:val="00AD5192"/>
    <w:rsid w:val="00AD52BE"/>
    <w:rsid w:val="00AD562B"/>
    <w:rsid w:val="00AD5736"/>
    <w:rsid w:val="00AD5EDE"/>
    <w:rsid w:val="00AD6089"/>
    <w:rsid w:val="00AD618D"/>
    <w:rsid w:val="00AE0117"/>
    <w:rsid w:val="00AE0B44"/>
    <w:rsid w:val="00AE0B9C"/>
    <w:rsid w:val="00AE10D1"/>
    <w:rsid w:val="00AE130D"/>
    <w:rsid w:val="00AE33F9"/>
    <w:rsid w:val="00AE3D80"/>
    <w:rsid w:val="00AE5AFC"/>
    <w:rsid w:val="00AE67A8"/>
    <w:rsid w:val="00AE7B21"/>
    <w:rsid w:val="00AE7BE3"/>
    <w:rsid w:val="00AE7BF2"/>
    <w:rsid w:val="00AF109A"/>
    <w:rsid w:val="00AF11BA"/>
    <w:rsid w:val="00AF1B82"/>
    <w:rsid w:val="00AF1BC0"/>
    <w:rsid w:val="00AF20FF"/>
    <w:rsid w:val="00AF2907"/>
    <w:rsid w:val="00AF3D20"/>
    <w:rsid w:val="00AF53F7"/>
    <w:rsid w:val="00AF6E19"/>
    <w:rsid w:val="00AF728A"/>
    <w:rsid w:val="00AF74A4"/>
    <w:rsid w:val="00B004C5"/>
    <w:rsid w:val="00B0051A"/>
    <w:rsid w:val="00B00899"/>
    <w:rsid w:val="00B01804"/>
    <w:rsid w:val="00B01805"/>
    <w:rsid w:val="00B01FE2"/>
    <w:rsid w:val="00B02B65"/>
    <w:rsid w:val="00B02C5E"/>
    <w:rsid w:val="00B03C30"/>
    <w:rsid w:val="00B03C78"/>
    <w:rsid w:val="00B0436B"/>
    <w:rsid w:val="00B043CF"/>
    <w:rsid w:val="00B04C73"/>
    <w:rsid w:val="00B054A8"/>
    <w:rsid w:val="00B05DF9"/>
    <w:rsid w:val="00B0692C"/>
    <w:rsid w:val="00B12301"/>
    <w:rsid w:val="00B12E3D"/>
    <w:rsid w:val="00B132A1"/>
    <w:rsid w:val="00B136E4"/>
    <w:rsid w:val="00B13CDC"/>
    <w:rsid w:val="00B140AC"/>
    <w:rsid w:val="00B15F72"/>
    <w:rsid w:val="00B1606C"/>
    <w:rsid w:val="00B16E3C"/>
    <w:rsid w:val="00B203FC"/>
    <w:rsid w:val="00B21C46"/>
    <w:rsid w:val="00B21DC8"/>
    <w:rsid w:val="00B22272"/>
    <w:rsid w:val="00B22395"/>
    <w:rsid w:val="00B22763"/>
    <w:rsid w:val="00B2294B"/>
    <w:rsid w:val="00B22A1B"/>
    <w:rsid w:val="00B22C63"/>
    <w:rsid w:val="00B2461E"/>
    <w:rsid w:val="00B2495B"/>
    <w:rsid w:val="00B30DE1"/>
    <w:rsid w:val="00B30DF9"/>
    <w:rsid w:val="00B34128"/>
    <w:rsid w:val="00B342F3"/>
    <w:rsid w:val="00B351BA"/>
    <w:rsid w:val="00B36024"/>
    <w:rsid w:val="00B36178"/>
    <w:rsid w:val="00B36882"/>
    <w:rsid w:val="00B368BF"/>
    <w:rsid w:val="00B37B08"/>
    <w:rsid w:val="00B41E80"/>
    <w:rsid w:val="00B42702"/>
    <w:rsid w:val="00B42CEA"/>
    <w:rsid w:val="00B45115"/>
    <w:rsid w:val="00B45172"/>
    <w:rsid w:val="00B459A9"/>
    <w:rsid w:val="00B46BDE"/>
    <w:rsid w:val="00B470AD"/>
    <w:rsid w:val="00B47318"/>
    <w:rsid w:val="00B47F49"/>
    <w:rsid w:val="00B505AE"/>
    <w:rsid w:val="00B509B4"/>
    <w:rsid w:val="00B50F77"/>
    <w:rsid w:val="00B517A6"/>
    <w:rsid w:val="00B51B55"/>
    <w:rsid w:val="00B51E8C"/>
    <w:rsid w:val="00B54631"/>
    <w:rsid w:val="00B54B3F"/>
    <w:rsid w:val="00B56962"/>
    <w:rsid w:val="00B57188"/>
    <w:rsid w:val="00B576CB"/>
    <w:rsid w:val="00B60AB4"/>
    <w:rsid w:val="00B61A43"/>
    <w:rsid w:val="00B61D61"/>
    <w:rsid w:val="00B61DFD"/>
    <w:rsid w:val="00B61F5A"/>
    <w:rsid w:val="00B622AF"/>
    <w:rsid w:val="00B62535"/>
    <w:rsid w:val="00B638F3"/>
    <w:rsid w:val="00B64237"/>
    <w:rsid w:val="00B6510F"/>
    <w:rsid w:val="00B655D8"/>
    <w:rsid w:val="00B65CFC"/>
    <w:rsid w:val="00B666B0"/>
    <w:rsid w:val="00B66931"/>
    <w:rsid w:val="00B6763B"/>
    <w:rsid w:val="00B70D21"/>
    <w:rsid w:val="00B71113"/>
    <w:rsid w:val="00B72BC8"/>
    <w:rsid w:val="00B73D2D"/>
    <w:rsid w:val="00B74BEA"/>
    <w:rsid w:val="00B74D8B"/>
    <w:rsid w:val="00B74F7C"/>
    <w:rsid w:val="00B7525D"/>
    <w:rsid w:val="00B75737"/>
    <w:rsid w:val="00B7588E"/>
    <w:rsid w:val="00B75BF3"/>
    <w:rsid w:val="00B76551"/>
    <w:rsid w:val="00B77213"/>
    <w:rsid w:val="00B77682"/>
    <w:rsid w:val="00B77BF9"/>
    <w:rsid w:val="00B816FD"/>
    <w:rsid w:val="00B83D4A"/>
    <w:rsid w:val="00B84AD9"/>
    <w:rsid w:val="00B853AC"/>
    <w:rsid w:val="00B863F6"/>
    <w:rsid w:val="00B866B5"/>
    <w:rsid w:val="00B86C3D"/>
    <w:rsid w:val="00B86D70"/>
    <w:rsid w:val="00B87CC0"/>
    <w:rsid w:val="00B90AAB"/>
    <w:rsid w:val="00B90DEA"/>
    <w:rsid w:val="00B90E3A"/>
    <w:rsid w:val="00B92108"/>
    <w:rsid w:val="00B921C7"/>
    <w:rsid w:val="00B92C85"/>
    <w:rsid w:val="00B92EFF"/>
    <w:rsid w:val="00B94863"/>
    <w:rsid w:val="00B95E2A"/>
    <w:rsid w:val="00B97433"/>
    <w:rsid w:val="00BA0CFD"/>
    <w:rsid w:val="00BA1692"/>
    <w:rsid w:val="00BA1E54"/>
    <w:rsid w:val="00BA2241"/>
    <w:rsid w:val="00BA3973"/>
    <w:rsid w:val="00BA3EEA"/>
    <w:rsid w:val="00BA484D"/>
    <w:rsid w:val="00BA603D"/>
    <w:rsid w:val="00BA7228"/>
    <w:rsid w:val="00BB0E89"/>
    <w:rsid w:val="00BB2E57"/>
    <w:rsid w:val="00BB37AC"/>
    <w:rsid w:val="00BB3B78"/>
    <w:rsid w:val="00BB42C8"/>
    <w:rsid w:val="00BB5A39"/>
    <w:rsid w:val="00BB5C09"/>
    <w:rsid w:val="00BB5C7F"/>
    <w:rsid w:val="00BB627B"/>
    <w:rsid w:val="00BB63D6"/>
    <w:rsid w:val="00BB6B25"/>
    <w:rsid w:val="00BC06BA"/>
    <w:rsid w:val="00BC11DC"/>
    <w:rsid w:val="00BC17E5"/>
    <w:rsid w:val="00BC3550"/>
    <w:rsid w:val="00BC3681"/>
    <w:rsid w:val="00BC55E5"/>
    <w:rsid w:val="00BC6BF1"/>
    <w:rsid w:val="00BC6CCE"/>
    <w:rsid w:val="00BC72EF"/>
    <w:rsid w:val="00BD00F7"/>
    <w:rsid w:val="00BD0A03"/>
    <w:rsid w:val="00BD0D4D"/>
    <w:rsid w:val="00BD0E04"/>
    <w:rsid w:val="00BD1B09"/>
    <w:rsid w:val="00BD3247"/>
    <w:rsid w:val="00BD4005"/>
    <w:rsid w:val="00BD4EEB"/>
    <w:rsid w:val="00BD52F1"/>
    <w:rsid w:val="00BD5F34"/>
    <w:rsid w:val="00BD6E27"/>
    <w:rsid w:val="00BD7F59"/>
    <w:rsid w:val="00BD7FE3"/>
    <w:rsid w:val="00BE0025"/>
    <w:rsid w:val="00BE0A61"/>
    <w:rsid w:val="00BE1D73"/>
    <w:rsid w:val="00BE25AA"/>
    <w:rsid w:val="00BE25AC"/>
    <w:rsid w:val="00BE278A"/>
    <w:rsid w:val="00BE45DA"/>
    <w:rsid w:val="00BE469D"/>
    <w:rsid w:val="00BE503F"/>
    <w:rsid w:val="00BE63BC"/>
    <w:rsid w:val="00BF0199"/>
    <w:rsid w:val="00BF048B"/>
    <w:rsid w:val="00BF0BC5"/>
    <w:rsid w:val="00BF2556"/>
    <w:rsid w:val="00BF2C6F"/>
    <w:rsid w:val="00BF3ABA"/>
    <w:rsid w:val="00BF43A5"/>
    <w:rsid w:val="00BF52C5"/>
    <w:rsid w:val="00BF63A0"/>
    <w:rsid w:val="00BF6B36"/>
    <w:rsid w:val="00C00161"/>
    <w:rsid w:val="00C00574"/>
    <w:rsid w:val="00C009CF"/>
    <w:rsid w:val="00C011A3"/>
    <w:rsid w:val="00C020C4"/>
    <w:rsid w:val="00C02383"/>
    <w:rsid w:val="00C02666"/>
    <w:rsid w:val="00C03B71"/>
    <w:rsid w:val="00C04D70"/>
    <w:rsid w:val="00C054E3"/>
    <w:rsid w:val="00C06990"/>
    <w:rsid w:val="00C0728A"/>
    <w:rsid w:val="00C07841"/>
    <w:rsid w:val="00C102FD"/>
    <w:rsid w:val="00C1033B"/>
    <w:rsid w:val="00C10DA1"/>
    <w:rsid w:val="00C13114"/>
    <w:rsid w:val="00C131C5"/>
    <w:rsid w:val="00C1343C"/>
    <w:rsid w:val="00C14028"/>
    <w:rsid w:val="00C1519C"/>
    <w:rsid w:val="00C152EC"/>
    <w:rsid w:val="00C1642C"/>
    <w:rsid w:val="00C20020"/>
    <w:rsid w:val="00C21140"/>
    <w:rsid w:val="00C22BD1"/>
    <w:rsid w:val="00C22CF4"/>
    <w:rsid w:val="00C2363B"/>
    <w:rsid w:val="00C23BB7"/>
    <w:rsid w:val="00C24A1F"/>
    <w:rsid w:val="00C25A69"/>
    <w:rsid w:val="00C25CC8"/>
    <w:rsid w:val="00C26106"/>
    <w:rsid w:val="00C300B8"/>
    <w:rsid w:val="00C30465"/>
    <w:rsid w:val="00C30879"/>
    <w:rsid w:val="00C30907"/>
    <w:rsid w:val="00C30A8E"/>
    <w:rsid w:val="00C311C8"/>
    <w:rsid w:val="00C31993"/>
    <w:rsid w:val="00C32B91"/>
    <w:rsid w:val="00C33C07"/>
    <w:rsid w:val="00C3438C"/>
    <w:rsid w:val="00C34CAA"/>
    <w:rsid w:val="00C36482"/>
    <w:rsid w:val="00C3687C"/>
    <w:rsid w:val="00C3730B"/>
    <w:rsid w:val="00C3746C"/>
    <w:rsid w:val="00C37DE9"/>
    <w:rsid w:val="00C400CB"/>
    <w:rsid w:val="00C407EE"/>
    <w:rsid w:val="00C41D9A"/>
    <w:rsid w:val="00C43E64"/>
    <w:rsid w:val="00C449B2"/>
    <w:rsid w:val="00C453BC"/>
    <w:rsid w:val="00C46E42"/>
    <w:rsid w:val="00C47625"/>
    <w:rsid w:val="00C47CED"/>
    <w:rsid w:val="00C52456"/>
    <w:rsid w:val="00C526FF"/>
    <w:rsid w:val="00C530E7"/>
    <w:rsid w:val="00C53B26"/>
    <w:rsid w:val="00C53EB4"/>
    <w:rsid w:val="00C54708"/>
    <w:rsid w:val="00C57158"/>
    <w:rsid w:val="00C57B81"/>
    <w:rsid w:val="00C6077F"/>
    <w:rsid w:val="00C60E99"/>
    <w:rsid w:val="00C6116C"/>
    <w:rsid w:val="00C62A93"/>
    <w:rsid w:val="00C63594"/>
    <w:rsid w:val="00C63A18"/>
    <w:rsid w:val="00C645B0"/>
    <w:rsid w:val="00C6576C"/>
    <w:rsid w:val="00C66675"/>
    <w:rsid w:val="00C66865"/>
    <w:rsid w:val="00C66C97"/>
    <w:rsid w:val="00C66CD2"/>
    <w:rsid w:val="00C67DC0"/>
    <w:rsid w:val="00C70702"/>
    <w:rsid w:val="00C70A9F"/>
    <w:rsid w:val="00C716C4"/>
    <w:rsid w:val="00C71952"/>
    <w:rsid w:val="00C725BA"/>
    <w:rsid w:val="00C73047"/>
    <w:rsid w:val="00C7335C"/>
    <w:rsid w:val="00C733C9"/>
    <w:rsid w:val="00C73E1F"/>
    <w:rsid w:val="00C744F6"/>
    <w:rsid w:val="00C760DB"/>
    <w:rsid w:val="00C7695C"/>
    <w:rsid w:val="00C77589"/>
    <w:rsid w:val="00C77890"/>
    <w:rsid w:val="00C779EB"/>
    <w:rsid w:val="00C779FB"/>
    <w:rsid w:val="00C77B19"/>
    <w:rsid w:val="00C77C54"/>
    <w:rsid w:val="00C805AF"/>
    <w:rsid w:val="00C80728"/>
    <w:rsid w:val="00C80AAA"/>
    <w:rsid w:val="00C80F0F"/>
    <w:rsid w:val="00C81880"/>
    <w:rsid w:val="00C82E8F"/>
    <w:rsid w:val="00C8370A"/>
    <w:rsid w:val="00C83714"/>
    <w:rsid w:val="00C84FC2"/>
    <w:rsid w:val="00C8506D"/>
    <w:rsid w:val="00C850DE"/>
    <w:rsid w:val="00C85296"/>
    <w:rsid w:val="00C85FDA"/>
    <w:rsid w:val="00C870EF"/>
    <w:rsid w:val="00C87BCA"/>
    <w:rsid w:val="00C87C8A"/>
    <w:rsid w:val="00C87CFF"/>
    <w:rsid w:val="00C9209D"/>
    <w:rsid w:val="00C921E5"/>
    <w:rsid w:val="00C92C9C"/>
    <w:rsid w:val="00C92D84"/>
    <w:rsid w:val="00C948C9"/>
    <w:rsid w:val="00C94EC2"/>
    <w:rsid w:val="00C96416"/>
    <w:rsid w:val="00C97F70"/>
    <w:rsid w:val="00CA15C0"/>
    <w:rsid w:val="00CA1710"/>
    <w:rsid w:val="00CA2007"/>
    <w:rsid w:val="00CA5A7D"/>
    <w:rsid w:val="00CA6C3B"/>
    <w:rsid w:val="00CA6FC2"/>
    <w:rsid w:val="00CA72CD"/>
    <w:rsid w:val="00CA75EE"/>
    <w:rsid w:val="00CB0A02"/>
    <w:rsid w:val="00CB0A7B"/>
    <w:rsid w:val="00CB1126"/>
    <w:rsid w:val="00CB3455"/>
    <w:rsid w:val="00CB3ED4"/>
    <w:rsid w:val="00CB4959"/>
    <w:rsid w:val="00CB55F4"/>
    <w:rsid w:val="00CB570B"/>
    <w:rsid w:val="00CB57AD"/>
    <w:rsid w:val="00CB6A7F"/>
    <w:rsid w:val="00CB7B94"/>
    <w:rsid w:val="00CB7F38"/>
    <w:rsid w:val="00CC0B00"/>
    <w:rsid w:val="00CC0F90"/>
    <w:rsid w:val="00CC15C4"/>
    <w:rsid w:val="00CC16D7"/>
    <w:rsid w:val="00CC1B54"/>
    <w:rsid w:val="00CC1BCB"/>
    <w:rsid w:val="00CC2397"/>
    <w:rsid w:val="00CC246D"/>
    <w:rsid w:val="00CC3029"/>
    <w:rsid w:val="00CC36FB"/>
    <w:rsid w:val="00CC5FF7"/>
    <w:rsid w:val="00CC6287"/>
    <w:rsid w:val="00CD000E"/>
    <w:rsid w:val="00CD0170"/>
    <w:rsid w:val="00CD08F8"/>
    <w:rsid w:val="00CD15A4"/>
    <w:rsid w:val="00CD23D5"/>
    <w:rsid w:val="00CD2C36"/>
    <w:rsid w:val="00CD684A"/>
    <w:rsid w:val="00CE0D5A"/>
    <w:rsid w:val="00CE1DB2"/>
    <w:rsid w:val="00CE3C89"/>
    <w:rsid w:val="00CE417D"/>
    <w:rsid w:val="00CE5336"/>
    <w:rsid w:val="00CE5D3A"/>
    <w:rsid w:val="00CE637A"/>
    <w:rsid w:val="00CF2734"/>
    <w:rsid w:val="00CF32D2"/>
    <w:rsid w:val="00CF35E4"/>
    <w:rsid w:val="00CF3E8B"/>
    <w:rsid w:val="00CF44F3"/>
    <w:rsid w:val="00CF4712"/>
    <w:rsid w:val="00CF5069"/>
    <w:rsid w:val="00CF534B"/>
    <w:rsid w:val="00CF5EC1"/>
    <w:rsid w:val="00CF601E"/>
    <w:rsid w:val="00CF678F"/>
    <w:rsid w:val="00CF755F"/>
    <w:rsid w:val="00CF79BA"/>
    <w:rsid w:val="00CF7AD6"/>
    <w:rsid w:val="00CF7E7F"/>
    <w:rsid w:val="00D0053B"/>
    <w:rsid w:val="00D0065A"/>
    <w:rsid w:val="00D01816"/>
    <w:rsid w:val="00D01A6E"/>
    <w:rsid w:val="00D0214A"/>
    <w:rsid w:val="00D021C3"/>
    <w:rsid w:val="00D02E2D"/>
    <w:rsid w:val="00D02F1C"/>
    <w:rsid w:val="00D03489"/>
    <w:rsid w:val="00D04BAE"/>
    <w:rsid w:val="00D0602E"/>
    <w:rsid w:val="00D062A7"/>
    <w:rsid w:val="00D06483"/>
    <w:rsid w:val="00D0709A"/>
    <w:rsid w:val="00D07944"/>
    <w:rsid w:val="00D07F87"/>
    <w:rsid w:val="00D10DA7"/>
    <w:rsid w:val="00D112E0"/>
    <w:rsid w:val="00D119D4"/>
    <w:rsid w:val="00D11D6A"/>
    <w:rsid w:val="00D12408"/>
    <w:rsid w:val="00D13849"/>
    <w:rsid w:val="00D15A3D"/>
    <w:rsid w:val="00D166AD"/>
    <w:rsid w:val="00D1721F"/>
    <w:rsid w:val="00D17744"/>
    <w:rsid w:val="00D17C5E"/>
    <w:rsid w:val="00D21C31"/>
    <w:rsid w:val="00D21E78"/>
    <w:rsid w:val="00D22090"/>
    <w:rsid w:val="00D229C1"/>
    <w:rsid w:val="00D233F2"/>
    <w:rsid w:val="00D243BB"/>
    <w:rsid w:val="00D24FBF"/>
    <w:rsid w:val="00D2661E"/>
    <w:rsid w:val="00D267C0"/>
    <w:rsid w:val="00D2751C"/>
    <w:rsid w:val="00D278C5"/>
    <w:rsid w:val="00D30CB3"/>
    <w:rsid w:val="00D315D2"/>
    <w:rsid w:val="00D31688"/>
    <w:rsid w:val="00D316DB"/>
    <w:rsid w:val="00D325CA"/>
    <w:rsid w:val="00D32FDA"/>
    <w:rsid w:val="00D33018"/>
    <w:rsid w:val="00D332B3"/>
    <w:rsid w:val="00D33A2B"/>
    <w:rsid w:val="00D33C42"/>
    <w:rsid w:val="00D34BB3"/>
    <w:rsid w:val="00D34F76"/>
    <w:rsid w:val="00D35528"/>
    <w:rsid w:val="00D35556"/>
    <w:rsid w:val="00D37D9C"/>
    <w:rsid w:val="00D37F7A"/>
    <w:rsid w:val="00D406C4"/>
    <w:rsid w:val="00D406FF"/>
    <w:rsid w:val="00D41301"/>
    <w:rsid w:val="00D4135F"/>
    <w:rsid w:val="00D41FB0"/>
    <w:rsid w:val="00D424E5"/>
    <w:rsid w:val="00D43907"/>
    <w:rsid w:val="00D440D2"/>
    <w:rsid w:val="00D450FD"/>
    <w:rsid w:val="00D502BA"/>
    <w:rsid w:val="00D50481"/>
    <w:rsid w:val="00D50564"/>
    <w:rsid w:val="00D5163E"/>
    <w:rsid w:val="00D526FF"/>
    <w:rsid w:val="00D52A3C"/>
    <w:rsid w:val="00D52D15"/>
    <w:rsid w:val="00D52DA3"/>
    <w:rsid w:val="00D54A90"/>
    <w:rsid w:val="00D54BCB"/>
    <w:rsid w:val="00D550DA"/>
    <w:rsid w:val="00D5544D"/>
    <w:rsid w:val="00D56A5C"/>
    <w:rsid w:val="00D56BB6"/>
    <w:rsid w:val="00D57555"/>
    <w:rsid w:val="00D57C2D"/>
    <w:rsid w:val="00D57C84"/>
    <w:rsid w:val="00D6038B"/>
    <w:rsid w:val="00D6078C"/>
    <w:rsid w:val="00D607C7"/>
    <w:rsid w:val="00D619C5"/>
    <w:rsid w:val="00D61AEB"/>
    <w:rsid w:val="00D62835"/>
    <w:rsid w:val="00D62D34"/>
    <w:rsid w:val="00D62F52"/>
    <w:rsid w:val="00D639FC"/>
    <w:rsid w:val="00D63C1C"/>
    <w:rsid w:val="00D64835"/>
    <w:rsid w:val="00D6485E"/>
    <w:rsid w:val="00D64B8F"/>
    <w:rsid w:val="00D65BB6"/>
    <w:rsid w:val="00D66395"/>
    <w:rsid w:val="00D67430"/>
    <w:rsid w:val="00D67A21"/>
    <w:rsid w:val="00D706CF"/>
    <w:rsid w:val="00D70A6C"/>
    <w:rsid w:val="00D7247D"/>
    <w:rsid w:val="00D72536"/>
    <w:rsid w:val="00D72888"/>
    <w:rsid w:val="00D73812"/>
    <w:rsid w:val="00D7551F"/>
    <w:rsid w:val="00D75CAE"/>
    <w:rsid w:val="00D7683F"/>
    <w:rsid w:val="00D76C46"/>
    <w:rsid w:val="00D76DB5"/>
    <w:rsid w:val="00D77414"/>
    <w:rsid w:val="00D801FD"/>
    <w:rsid w:val="00D807B8"/>
    <w:rsid w:val="00D80E1E"/>
    <w:rsid w:val="00D81872"/>
    <w:rsid w:val="00D81B80"/>
    <w:rsid w:val="00D824CC"/>
    <w:rsid w:val="00D825EF"/>
    <w:rsid w:val="00D831CA"/>
    <w:rsid w:val="00D8337F"/>
    <w:rsid w:val="00D83494"/>
    <w:rsid w:val="00D83975"/>
    <w:rsid w:val="00D841BD"/>
    <w:rsid w:val="00D84365"/>
    <w:rsid w:val="00D84F18"/>
    <w:rsid w:val="00D86169"/>
    <w:rsid w:val="00D8619A"/>
    <w:rsid w:val="00D865A3"/>
    <w:rsid w:val="00D867FC"/>
    <w:rsid w:val="00D90036"/>
    <w:rsid w:val="00D91AB5"/>
    <w:rsid w:val="00D92C69"/>
    <w:rsid w:val="00D92F73"/>
    <w:rsid w:val="00D93779"/>
    <w:rsid w:val="00D93F65"/>
    <w:rsid w:val="00D946D5"/>
    <w:rsid w:val="00D96F49"/>
    <w:rsid w:val="00D972EC"/>
    <w:rsid w:val="00DA1303"/>
    <w:rsid w:val="00DA135B"/>
    <w:rsid w:val="00DA275A"/>
    <w:rsid w:val="00DA284A"/>
    <w:rsid w:val="00DA2CB6"/>
    <w:rsid w:val="00DA3358"/>
    <w:rsid w:val="00DA45CE"/>
    <w:rsid w:val="00DA46F4"/>
    <w:rsid w:val="00DA5A8A"/>
    <w:rsid w:val="00DA7A15"/>
    <w:rsid w:val="00DA7B08"/>
    <w:rsid w:val="00DB0448"/>
    <w:rsid w:val="00DB2FE5"/>
    <w:rsid w:val="00DB487F"/>
    <w:rsid w:val="00DB5735"/>
    <w:rsid w:val="00DB66F7"/>
    <w:rsid w:val="00DB70CA"/>
    <w:rsid w:val="00DC00CF"/>
    <w:rsid w:val="00DC19AC"/>
    <w:rsid w:val="00DC1C6F"/>
    <w:rsid w:val="00DC1CC1"/>
    <w:rsid w:val="00DC344F"/>
    <w:rsid w:val="00DC35C1"/>
    <w:rsid w:val="00DC4057"/>
    <w:rsid w:val="00DC45E0"/>
    <w:rsid w:val="00DC5139"/>
    <w:rsid w:val="00DC5923"/>
    <w:rsid w:val="00DC5B8A"/>
    <w:rsid w:val="00DC5CCA"/>
    <w:rsid w:val="00DC663C"/>
    <w:rsid w:val="00DC6A0E"/>
    <w:rsid w:val="00DD0431"/>
    <w:rsid w:val="00DD06FF"/>
    <w:rsid w:val="00DD0733"/>
    <w:rsid w:val="00DD1C15"/>
    <w:rsid w:val="00DD2711"/>
    <w:rsid w:val="00DD2E61"/>
    <w:rsid w:val="00DD4424"/>
    <w:rsid w:val="00DD5A5A"/>
    <w:rsid w:val="00DD676E"/>
    <w:rsid w:val="00DD6A79"/>
    <w:rsid w:val="00DD6C75"/>
    <w:rsid w:val="00DE0B9D"/>
    <w:rsid w:val="00DE224E"/>
    <w:rsid w:val="00DE2545"/>
    <w:rsid w:val="00DE3175"/>
    <w:rsid w:val="00DE3911"/>
    <w:rsid w:val="00DE3E85"/>
    <w:rsid w:val="00DE457D"/>
    <w:rsid w:val="00DE4A64"/>
    <w:rsid w:val="00DE599B"/>
    <w:rsid w:val="00DE7B9F"/>
    <w:rsid w:val="00DF04CC"/>
    <w:rsid w:val="00DF08F9"/>
    <w:rsid w:val="00DF0A1C"/>
    <w:rsid w:val="00DF0BDD"/>
    <w:rsid w:val="00DF15CB"/>
    <w:rsid w:val="00DF1734"/>
    <w:rsid w:val="00DF20FC"/>
    <w:rsid w:val="00DF36A4"/>
    <w:rsid w:val="00DF6739"/>
    <w:rsid w:val="00E02501"/>
    <w:rsid w:val="00E02BA1"/>
    <w:rsid w:val="00E02E9C"/>
    <w:rsid w:val="00E02FDD"/>
    <w:rsid w:val="00E0397D"/>
    <w:rsid w:val="00E04AFA"/>
    <w:rsid w:val="00E04FB1"/>
    <w:rsid w:val="00E06264"/>
    <w:rsid w:val="00E071A9"/>
    <w:rsid w:val="00E100C9"/>
    <w:rsid w:val="00E1137F"/>
    <w:rsid w:val="00E11A9F"/>
    <w:rsid w:val="00E12834"/>
    <w:rsid w:val="00E13D76"/>
    <w:rsid w:val="00E14DA7"/>
    <w:rsid w:val="00E151BE"/>
    <w:rsid w:val="00E157C5"/>
    <w:rsid w:val="00E17471"/>
    <w:rsid w:val="00E175C6"/>
    <w:rsid w:val="00E20A29"/>
    <w:rsid w:val="00E22055"/>
    <w:rsid w:val="00E22349"/>
    <w:rsid w:val="00E223B9"/>
    <w:rsid w:val="00E235F7"/>
    <w:rsid w:val="00E23FF6"/>
    <w:rsid w:val="00E2431D"/>
    <w:rsid w:val="00E2557F"/>
    <w:rsid w:val="00E25A6D"/>
    <w:rsid w:val="00E26336"/>
    <w:rsid w:val="00E26740"/>
    <w:rsid w:val="00E27600"/>
    <w:rsid w:val="00E308CA"/>
    <w:rsid w:val="00E30CBE"/>
    <w:rsid w:val="00E317EB"/>
    <w:rsid w:val="00E32AA4"/>
    <w:rsid w:val="00E334D2"/>
    <w:rsid w:val="00E34613"/>
    <w:rsid w:val="00E35313"/>
    <w:rsid w:val="00E35944"/>
    <w:rsid w:val="00E35F9F"/>
    <w:rsid w:val="00E363AC"/>
    <w:rsid w:val="00E366C8"/>
    <w:rsid w:val="00E36DA7"/>
    <w:rsid w:val="00E418C8"/>
    <w:rsid w:val="00E43590"/>
    <w:rsid w:val="00E4391B"/>
    <w:rsid w:val="00E4401E"/>
    <w:rsid w:val="00E445E7"/>
    <w:rsid w:val="00E44931"/>
    <w:rsid w:val="00E44D2B"/>
    <w:rsid w:val="00E44E00"/>
    <w:rsid w:val="00E45220"/>
    <w:rsid w:val="00E45D67"/>
    <w:rsid w:val="00E462A3"/>
    <w:rsid w:val="00E462FD"/>
    <w:rsid w:val="00E46A2A"/>
    <w:rsid w:val="00E46B67"/>
    <w:rsid w:val="00E47320"/>
    <w:rsid w:val="00E50932"/>
    <w:rsid w:val="00E50A35"/>
    <w:rsid w:val="00E51598"/>
    <w:rsid w:val="00E518A0"/>
    <w:rsid w:val="00E54303"/>
    <w:rsid w:val="00E553CB"/>
    <w:rsid w:val="00E574A8"/>
    <w:rsid w:val="00E5775F"/>
    <w:rsid w:val="00E628A1"/>
    <w:rsid w:val="00E62BCE"/>
    <w:rsid w:val="00E63D25"/>
    <w:rsid w:val="00E6400B"/>
    <w:rsid w:val="00E646C4"/>
    <w:rsid w:val="00E650D8"/>
    <w:rsid w:val="00E655A0"/>
    <w:rsid w:val="00E66B2F"/>
    <w:rsid w:val="00E70FCD"/>
    <w:rsid w:val="00E72066"/>
    <w:rsid w:val="00E73C9E"/>
    <w:rsid w:val="00E74493"/>
    <w:rsid w:val="00E74C6F"/>
    <w:rsid w:val="00E76CE1"/>
    <w:rsid w:val="00E77BD3"/>
    <w:rsid w:val="00E77D2B"/>
    <w:rsid w:val="00E8021B"/>
    <w:rsid w:val="00E80D74"/>
    <w:rsid w:val="00E80E10"/>
    <w:rsid w:val="00E81BDB"/>
    <w:rsid w:val="00E83607"/>
    <w:rsid w:val="00E837B0"/>
    <w:rsid w:val="00E8489F"/>
    <w:rsid w:val="00E8494D"/>
    <w:rsid w:val="00E84C60"/>
    <w:rsid w:val="00E85520"/>
    <w:rsid w:val="00E87B20"/>
    <w:rsid w:val="00E9059D"/>
    <w:rsid w:val="00E90E9C"/>
    <w:rsid w:val="00E91329"/>
    <w:rsid w:val="00E935E6"/>
    <w:rsid w:val="00E93E5E"/>
    <w:rsid w:val="00E94ACC"/>
    <w:rsid w:val="00E94C18"/>
    <w:rsid w:val="00E953D3"/>
    <w:rsid w:val="00E95793"/>
    <w:rsid w:val="00E96233"/>
    <w:rsid w:val="00E9727B"/>
    <w:rsid w:val="00E97A91"/>
    <w:rsid w:val="00E97E1E"/>
    <w:rsid w:val="00EA0A0F"/>
    <w:rsid w:val="00EA1ADE"/>
    <w:rsid w:val="00EA1FAA"/>
    <w:rsid w:val="00EA2548"/>
    <w:rsid w:val="00EA3B17"/>
    <w:rsid w:val="00EA40E4"/>
    <w:rsid w:val="00EA58AA"/>
    <w:rsid w:val="00EA6CBA"/>
    <w:rsid w:val="00EB14C8"/>
    <w:rsid w:val="00EB24BF"/>
    <w:rsid w:val="00EB2508"/>
    <w:rsid w:val="00EB2C57"/>
    <w:rsid w:val="00EB2D17"/>
    <w:rsid w:val="00EB308C"/>
    <w:rsid w:val="00EB3430"/>
    <w:rsid w:val="00EB66E4"/>
    <w:rsid w:val="00EB703D"/>
    <w:rsid w:val="00EB7F9D"/>
    <w:rsid w:val="00EC0696"/>
    <w:rsid w:val="00EC0BE6"/>
    <w:rsid w:val="00EC11D5"/>
    <w:rsid w:val="00EC18AA"/>
    <w:rsid w:val="00EC2025"/>
    <w:rsid w:val="00EC242B"/>
    <w:rsid w:val="00EC2A1E"/>
    <w:rsid w:val="00EC2F3C"/>
    <w:rsid w:val="00EC3644"/>
    <w:rsid w:val="00EC4E54"/>
    <w:rsid w:val="00EC6440"/>
    <w:rsid w:val="00EC72ED"/>
    <w:rsid w:val="00EC745B"/>
    <w:rsid w:val="00EC7B90"/>
    <w:rsid w:val="00ED180F"/>
    <w:rsid w:val="00ED1977"/>
    <w:rsid w:val="00ED394B"/>
    <w:rsid w:val="00ED39B6"/>
    <w:rsid w:val="00ED3BF8"/>
    <w:rsid w:val="00ED4021"/>
    <w:rsid w:val="00ED5772"/>
    <w:rsid w:val="00ED5C75"/>
    <w:rsid w:val="00ED5EE8"/>
    <w:rsid w:val="00ED739B"/>
    <w:rsid w:val="00EE006C"/>
    <w:rsid w:val="00EE0389"/>
    <w:rsid w:val="00EE1972"/>
    <w:rsid w:val="00EE1D90"/>
    <w:rsid w:val="00EE225D"/>
    <w:rsid w:val="00EE29A9"/>
    <w:rsid w:val="00EE338E"/>
    <w:rsid w:val="00EE37C9"/>
    <w:rsid w:val="00EE395F"/>
    <w:rsid w:val="00EE477F"/>
    <w:rsid w:val="00EE4DE2"/>
    <w:rsid w:val="00EE52F8"/>
    <w:rsid w:val="00EE578D"/>
    <w:rsid w:val="00EE60A2"/>
    <w:rsid w:val="00EE69F9"/>
    <w:rsid w:val="00EE6E4A"/>
    <w:rsid w:val="00EE6F18"/>
    <w:rsid w:val="00EF01B3"/>
    <w:rsid w:val="00EF1345"/>
    <w:rsid w:val="00EF138E"/>
    <w:rsid w:val="00EF1831"/>
    <w:rsid w:val="00EF288E"/>
    <w:rsid w:val="00EF2CCB"/>
    <w:rsid w:val="00EF54CE"/>
    <w:rsid w:val="00EF6393"/>
    <w:rsid w:val="00EF700A"/>
    <w:rsid w:val="00EF7C6F"/>
    <w:rsid w:val="00EF7F37"/>
    <w:rsid w:val="00F00511"/>
    <w:rsid w:val="00F01FB5"/>
    <w:rsid w:val="00F03481"/>
    <w:rsid w:val="00F04E28"/>
    <w:rsid w:val="00F05F03"/>
    <w:rsid w:val="00F06B21"/>
    <w:rsid w:val="00F06BD1"/>
    <w:rsid w:val="00F0726E"/>
    <w:rsid w:val="00F1119A"/>
    <w:rsid w:val="00F1264F"/>
    <w:rsid w:val="00F13594"/>
    <w:rsid w:val="00F15453"/>
    <w:rsid w:val="00F15482"/>
    <w:rsid w:val="00F15515"/>
    <w:rsid w:val="00F15C29"/>
    <w:rsid w:val="00F15E72"/>
    <w:rsid w:val="00F1675A"/>
    <w:rsid w:val="00F16A67"/>
    <w:rsid w:val="00F1756B"/>
    <w:rsid w:val="00F20427"/>
    <w:rsid w:val="00F2183E"/>
    <w:rsid w:val="00F21A6A"/>
    <w:rsid w:val="00F22A54"/>
    <w:rsid w:val="00F233C7"/>
    <w:rsid w:val="00F258B3"/>
    <w:rsid w:val="00F2639D"/>
    <w:rsid w:val="00F26FE7"/>
    <w:rsid w:val="00F27A6C"/>
    <w:rsid w:val="00F315DD"/>
    <w:rsid w:val="00F33BA3"/>
    <w:rsid w:val="00F344AB"/>
    <w:rsid w:val="00F349DC"/>
    <w:rsid w:val="00F358CC"/>
    <w:rsid w:val="00F3618C"/>
    <w:rsid w:val="00F376EC"/>
    <w:rsid w:val="00F37998"/>
    <w:rsid w:val="00F37EE9"/>
    <w:rsid w:val="00F4080B"/>
    <w:rsid w:val="00F40AFF"/>
    <w:rsid w:val="00F41AC8"/>
    <w:rsid w:val="00F42130"/>
    <w:rsid w:val="00F423BB"/>
    <w:rsid w:val="00F438CD"/>
    <w:rsid w:val="00F443FC"/>
    <w:rsid w:val="00F44E1C"/>
    <w:rsid w:val="00F44E7C"/>
    <w:rsid w:val="00F4543B"/>
    <w:rsid w:val="00F45687"/>
    <w:rsid w:val="00F456A1"/>
    <w:rsid w:val="00F4617A"/>
    <w:rsid w:val="00F46937"/>
    <w:rsid w:val="00F4715A"/>
    <w:rsid w:val="00F5159C"/>
    <w:rsid w:val="00F52F26"/>
    <w:rsid w:val="00F539AD"/>
    <w:rsid w:val="00F539F3"/>
    <w:rsid w:val="00F548B5"/>
    <w:rsid w:val="00F54FF2"/>
    <w:rsid w:val="00F55A0B"/>
    <w:rsid w:val="00F56688"/>
    <w:rsid w:val="00F57046"/>
    <w:rsid w:val="00F573AF"/>
    <w:rsid w:val="00F57958"/>
    <w:rsid w:val="00F6184D"/>
    <w:rsid w:val="00F6198D"/>
    <w:rsid w:val="00F62B16"/>
    <w:rsid w:val="00F63B15"/>
    <w:rsid w:val="00F658BF"/>
    <w:rsid w:val="00F66649"/>
    <w:rsid w:val="00F668AD"/>
    <w:rsid w:val="00F67456"/>
    <w:rsid w:val="00F67E7F"/>
    <w:rsid w:val="00F701AA"/>
    <w:rsid w:val="00F7086D"/>
    <w:rsid w:val="00F72E1D"/>
    <w:rsid w:val="00F72F1E"/>
    <w:rsid w:val="00F73098"/>
    <w:rsid w:val="00F73AA1"/>
    <w:rsid w:val="00F73AD4"/>
    <w:rsid w:val="00F7441C"/>
    <w:rsid w:val="00F75CD8"/>
    <w:rsid w:val="00F76180"/>
    <w:rsid w:val="00F76F96"/>
    <w:rsid w:val="00F7759B"/>
    <w:rsid w:val="00F77873"/>
    <w:rsid w:val="00F77EA7"/>
    <w:rsid w:val="00F80DDE"/>
    <w:rsid w:val="00F813AE"/>
    <w:rsid w:val="00F82154"/>
    <w:rsid w:val="00F831D8"/>
    <w:rsid w:val="00F852FA"/>
    <w:rsid w:val="00F85CFD"/>
    <w:rsid w:val="00F86F54"/>
    <w:rsid w:val="00F8722B"/>
    <w:rsid w:val="00F8725A"/>
    <w:rsid w:val="00F872C7"/>
    <w:rsid w:val="00F9015E"/>
    <w:rsid w:val="00F9346E"/>
    <w:rsid w:val="00F93A1A"/>
    <w:rsid w:val="00F94B68"/>
    <w:rsid w:val="00F9599E"/>
    <w:rsid w:val="00F95C9A"/>
    <w:rsid w:val="00F97298"/>
    <w:rsid w:val="00F97CA5"/>
    <w:rsid w:val="00FA1754"/>
    <w:rsid w:val="00FA236E"/>
    <w:rsid w:val="00FA2943"/>
    <w:rsid w:val="00FA2B1F"/>
    <w:rsid w:val="00FA2FAF"/>
    <w:rsid w:val="00FA36A7"/>
    <w:rsid w:val="00FA3887"/>
    <w:rsid w:val="00FA4302"/>
    <w:rsid w:val="00FA4595"/>
    <w:rsid w:val="00FA477D"/>
    <w:rsid w:val="00FA7388"/>
    <w:rsid w:val="00FA75FF"/>
    <w:rsid w:val="00FA77C8"/>
    <w:rsid w:val="00FA7C9B"/>
    <w:rsid w:val="00FB05EB"/>
    <w:rsid w:val="00FB1872"/>
    <w:rsid w:val="00FB18CD"/>
    <w:rsid w:val="00FB25BC"/>
    <w:rsid w:val="00FB2D08"/>
    <w:rsid w:val="00FB381E"/>
    <w:rsid w:val="00FB489A"/>
    <w:rsid w:val="00FB4DDF"/>
    <w:rsid w:val="00FB5256"/>
    <w:rsid w:val="00FB5963"/>
    <w:rsid w:val="00FB5EB5"/>
    <w:rsid w:val="00FB696E"/>
    <w:rsid w:val="00FB6CF3"/>
    <w:rsid w:val="00FB7298"/>
    <w:rsid w:val="00FB752C"/>
    <w:rsid w:val="00FB7D1E"/>
    <w:rsid w:val="00FC16CC"/>
    <w:rsid w:val="00FC2BF1"/>
    <w:rsid w:val="00FC30B4"/>
    <w:rsid w:val="00FC3345"/>
    <w:rsid w:val="00FC3A8C"/>
    <w:rsid w:val="00FC3D20"/>
    <w:rsid w:val="00FC4A0D"/>
    <w:rsid w:val="00FC56C6"/>
    <w:rsid w:val="00FC5BFC"/>
    <w:rsid w:val="00FC71E2"/>
    <w:rsid w:val="00FD153F"/>
    <w:rsid w:val="00FD1841"/>
    <w:rsid w:val="00FD1A03"/>
    <w:rsid w:val="00FD1F04"/>
    <w:rsid w:val="00FD313C"/>
    <w:rsid w:val="00FD34C0"/>
    <w:rsid w:val="00FD34CD"/>
    <w:rsid w:val="00FD3AA2"/>
    <w:rsid w:val="00FD3AF4"/>
    <w:rsid w:val="00FD441E"/>
    <w:rsid w:val="00FD4C9C"/>
    <w:rsid w:val="00FD4FF4"/>
    <w:rsid w:val="00FD50E4"/>
    <w:rsid w:val="00FD718A"/>
    <w:rsid w:val="00FD7BA0"/>
    <w:rsid w:val="00FE151A"/>
    <w:rsid w:val="00FE1BFA"/>
    <w:rsid w:val="00FE2040"/>
    <w:rsid w:val="00FE3004"/>
    <w:rsid w:val="00FE473E"/>
    <w:rsid w:val="00FE5ABD"/>
    <w:rsid w:val="00FE5D6C"/>
    <w:rsid w:val="00FE76D8"/>
    <w:rsid w:val="00FF00F3"/>
    <w:rsid w:val="00FF0B7A"/>
    <w:rsid w:val="00FF0FC7"/>
    <w:rsid w:val="00FF194E"/>
    <w:rsid w:val="00FF2C0C"/>
    <w:rsid w:val="00FF312A"/>
    <w:rsid w:val="00FF32D2"/>
    <w:rsid w:val="00FF6127"/>
    <w:rsid w:val="00FF6E11"/>
    <w:rsid w:val="00FF7864"/>
    <w:rsid w:val="00FF7873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40831FF"/>
  <w15:docId w15:val="{88A68869-5AD5-4D8C-BD03-B80228206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A17AC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outlineLvl w:val="0"/>
    </w:pPr>
    <w:rPr>
      <w:b/>
      <w:sz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b/>
      <w:sz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both"/>
      <w:outlineLvl w:val="2"/>
    </w:pPr>
    <w:rPr>
      <w:b/>
      <w:sz w:val="28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jc w:val="center"/>
      <w:outlineLvl w:val="3"/>
    </w:pPr>
    <w:rPr>
      <w:b/>
      <w:color w:val="800080"/>
      <w:sz w:val="32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708"/>
      <w:jc w:val="both"/>
      <w:outlineLvl w:val="4"/>
    </w:pPr>
    <w:rPr>
      <w:b/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ind w:left="705"/>
      <w:jc w:val="both"/>
      <w:outlineLvl w:val="5"/>
    </w:pPr>
    <w:rPr>
      <w:b/>
      <w:bCs/>
      <w:sz w:val="24"/>
      <w:u w:val="single"/>
    </w:rPr>
  </w:style>
  <w:style w:type="paragraph" w:styleId="Nagwek7">
    <w:name w:val="heading 7"/>
    <w:basedOn w:val="Normalny"/>
    <w:next w:val="Normalny"/>
    <w:link w:val="Nagwek7Znak"/>
    <w:qFormat/>
    <w:pPr>
      <w:keepNext/>
      <w:jc w:val="center"/>
      <w:outlineLvl w:val="6"/>
    </w:pPr>
    <w:rPr>
      <w:b/>
      <w:bCs/>
      <w:sz w:val="24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708"/>
      <w:outlineLvl w:val="7"/>
    </w:pPr>
    <w:rPr>
      <w:sz w:val="24"/>
      <w:lang w:val="x-none" w:eastAsia="x-none"/>
    </w:rPr>
  </w:style>
  <w:style w:type="paragraph" w:styleId="Nagwek9">
    <w:name w:val="heading 9"/>
    <w:basedOn w:val="Normalny"/>
    <w:next w:val="Normalny"/>
    <w:qFormat/>
    <w:pPr>
      <w:keepNext/>
      <w:ind w:firstLine="708"/>
      <w:outlineLvl w:val="8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sz w:val="28"/>
      <w:lang w:val="x-none" w:eastAsia="x-none"/>
    </w:rPr>
  </w:style>
  <w:style w:type="paragraph" w:styleId="Tekstpodstawowy">
    <w:name w:val="Body Text"/>
    <w:basedOn w:val="Normalny"/>
    <w:link w:val="TekstpodstawowyZnak"/>
    <w:pPr>
      <w:jc w:val="both"/>
    </w:pPr>
    <w:rPr>
      <w:color w:val="FF0000"/>
      <w:sz w:val="28"/>
      <w:lang w:val="x-none" w:eastAsia="x-none"/>
    </w:rPr>
  </w:style>
  <w:style w:type="paragraph" w:styleId="Tekstpodstawowy2">
    <w:name w:val="Body Text 2"/>
    <w:basedOn w:val="Normalny"/>
    <w:link w:val="Tekstpodstawowy2Znak"/>
    <w:pPr>
      <w:jc w:val="both"/>
    </w:pPr>
    <w:rPr>
      <w:b/>
      <w:sz w:val="28"/>
      <w:lang w:val="x-none" w:eastAsia="x-non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284" w:hanging="284"/>
    </w:pPr>
    <w:rPr>
      <w:sz w:val="24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pPr>
      <w:jc w:val="both"/>
    </w:pPr>
    <w:rPr>
      <w:sz w:val="24"/>
      <w:u w:val="single"/>
      <w:lang w:val="x-none" w:eastAsia="x-none"/>
    </w:rPr>
  </w:style>
  <w:style w:type="character" w:styleId="Hipercze">
    <w:name w:val="Hyperlink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708"/>
    </w:pPr>
    <w:rPr>
      <w:sz w:val="24"/>
      <w:lang w:val="x-none" w:eastAsia="x-none"/>
    </w:rPr>
  </w:style>
  <w:style w:type="paragraph" w:styleId="Tekstpodstawowywcity3">
    <w:name w:val="Body Text Indent 3"/>
    <w:basedOn w:val="Normalny"/>
    <w:pPr>
      <w:ind w:left="709"/>
    </w:pPr>
    <w:rPr>
      <w:sz w:val="24"/>
      <w:szCs w:val="24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ZnakZnakZnak">
    <w:name w:val="Znak Znak Znak"/>
    <w:basedOn w:val="Normalny"/>
    <w:rsid w:val="00740AAA"/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102C2E"/>
    <w:pPr>
      <w:spacing w:line="360" w:lineRule="auto"/>
      <w:ind w:left="360" w:hanging="360"/>
    </w:pPr>
    <w:rPr>
      <w:rFonts w:ascii="Arial" w:hAnsi="Arial"/>
      <w:b/>
      <w:sz w:val="24"/>
    </w:rPr>
  </w:style>
  <w:style w:type="paragraph" w:customStyle="1" w:styleId="Default">
    <w:name w:val="Default"/>
    <w:qFormat/>
    <w:rsid w:val="006971C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qFormat/>
    <w:rsid w:val="00C92C9C"/>
    <w:rPr>
      <w:rFonts w:ascii="Tahoma" w:hAnsi="Tahoma" w:cs="Tahoma"/>
      <w:sz w:val="16"/>
      <w:szCs w:val="16"/>
    </w:rPr>
  </w:style>
  <w:style w:type="paragraph" w:customStyle="1" w:styleId="ZnakZnak2">
    <w:name w:val="Znak Znak2"/>
    <w:basedOn w:val="Normalny"/>
    <w:rsid w:val="004B4086"/>
    <w:rPr>
      <w:sz w:val="24"/>
      <w:szCs w:val="24"/>
    </w:rPr>
  </w:style>
  <w:style w:type="character" w:styleId="Pogrubienie">
    <w:name w:val="Strong"/>
    <w:uiPriority w:val="22"/>
    <w:qFormat/>
    <w:rsid w:val="00577C13"/>
    <w:rPr>
      <w:b/>
      <w:bCs/>
    </w:rPr>
  </w:style>
  <w:style w:type="paragraph" w:customStyle="1" w:styleId="Tekstpodstawowywcity1">
    <w:name w:val="Tekst podstawowy wcięty1"/>
    <w:basedOn w:val="Normalny"/>
    <w:link w:val="BodyTextIndentChar"/>
    <w:rsid w:val="0024704F"/>
    <w:pPr>
      <w:ind w:firstLine="397"/>
      <w:jc w:val="both"/>
    </w:pPr>
    <w:rPr>
      <w:lang w:val="x-none"/>
    </w:rPr>
  </w:style>
  <w:style w:type="character" w:customStyle="1" w:styleId="BodyTextIndentChar">
    <w:name w:val="Body Text Indent Char"/>
    <w:link w:val="Tekstpodstawowywcity1"/>
    <w:rsid w:val="0024704F"/>
    <w:rPr>
      <w:lang w:val="x-none"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41ABE"/>
  </w:style>
  <w:style w:type="paragraph" w:customStyle="1" w:styleId="Tekstpodstawowywcity210">
    <w:name w:val="Tekst podstawowy wcięty 21"/>
    <w:basedOn w:val="Normalny"/>
    <w:rsid w:val="002B25B2"/>
    <w:pPr>
      <w:tabs>
        <w:tab w:val="left" w:pos="360"/>
      </w:tabs>
      <w:ind w:left="360" w:hanging="360"/>
    </w:pPr>
    <w:rPr>
      <w:rFonts w:ascii="Arial" w:hAnsi="Arial"/>
      <w:sz w:val="24"/>
    </w:rPr>
  </w:style>
  <w:style w:type="character" w:customStyle="1" w:styleId="Tekstpodstawowy2Znak">
    <w:name w:val="Tekst podstawowy 2 Znak"/>
    <w:link w:val="Tekstpodstawowy2"/>
    <w:rsid w:val="002B25B2"/>
    <w:rPr>
      <w:b/>
      <w:sz w:val="28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qFormat/>
    <w:rsid w:val="00C870EF"/>
    <w:pPr>
      <w:ind w:left="708"/>
    </w:pPr>
  </w:style>
  <w:style w:type="character" w:customStyle="1" w:styleId="Tekstpodstawowy3Znak">
    <w:name w:val="Tekst podstawowy 3 Znak"/>
    <w:link w:val="Tekstpodstawowy3"/>
    <w:rsid w:val="00376387"/>
    <w:rPr>
      <w:sz w:val="24"/>
      <w:u w:val="single"/>
    </w:rPr>
  </w:style>
  <w:style w:type="character" w:customStyle="1" w:styleId="Nagwek8Znak">
    <w:name w:val="Nagłówek 8 Znak"/>
    <w:link w:val="Nagwek8"/>
    <w:qFormat/>
    <w:rsid w:val="00086713"/>
    <w:rPr>
      <w:sz w:val="24"/>
    </w:rPr>
  </w:style>
  <w:style w:type="character" w:customStyle="1" w:styleId="Tekstpodstawowywcity2Znak">
    <w:name w:val="Tekst podstawowy wcięty 2 Znak"/>
    <w:link w:val="Tekstpodstawowywcity2"/>
    <w:uiPriority w:val="99"/>
    <w:rsid w:val="007976C9"/>
    <w:rPr>
      <w:sz w:val="24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qFormat/>
    <w:rsid w:val="000F2FC9"/>
  </w:style>
  <w:style w:type="paragraph" w:styleId="NormalnyWeb">
    <w:name w:val="Normal (Web)"/>
    <w:basedOn w:val="Normalny"/>
    <w:uiPriority w:val="99"/>
    <w:unhideWhenUsed/>
    <w:qFormat/>
    <w:rsid w:val="00156213"/>
    <w:pPr>
      <w:spacing w:before="100" w:beforeAutospacing="1" w:after="119"/>
    </w:pPr>
    <w:rPr>
      <w:sz w:val="24"/>
      <w:szCs w:val="24"/>
    </w:rPr>
  </w:style>
  <w:style w:type="character" w:customStyle="1" w:styleId="Nagwek1Znak">
    <w:name w:val="Nagłówek 1 Znak"/>
    <w:link w:val="Nagwek1"/>
    <w:uiPriority w:val="9"/>
    <w:qFormat/>
    <w:rsid w:val="00D37D9C"/>
    <w:rPr>
      <w:b/>
      <w:sz w:val="32"/>
    </w:rPr>
  </w:style>
  <w:style w:type="character" w:customStyle="1" w:styleId="Nagwek2Znak">
    <w:name w:val="Nagłówek 2 Znak"/>
    <w:link w:val="Nagwek2"/>
    <w:rsid w:val="00D37D9C"/>
    <w:rPr>
      <w:b/>
      <w:sz w:val="32"/>
    </w:rPr>
  </w:style>
  <w:style w:type="character" w:customStyle="1" w:styleId="Nagwek4Znak">
    <w:name w:val="Nagłówek 4 Znak"/>
    <w:link w:val="Nagwek4"/>
    <w:rsid w:val="00D37D9C"/>
    <w:rPr>
      <w:b/>
      <w:color w:val="800080"/>
      <w:sz w:val="32"/>
    </w:rPr>
  </w:style>
  <w:style w:type="character" w:customStyle="1" w:styleId="TytuZnak">
    <w:name w:val="Tytuł Znak"/>
    <w:link w:val="Tytu"/>
    <w:rsid w:val="00D37D9C"/>
    <w:rPr>
      <w:b/>
      <w:sz w:val="28"/>
    </w:rPr>
  </w:style>
  <w:style w:type="character" w:customStyle="1" w:styleId="Nagwek3Znak">
    <w:name w:val="Nagłówek 3 Znak"/>
    <w:link w:val="Nagwek3"/>
    <w:qFormat/>
    <w:rsid w:val="00D7247D"/>
    <w:rPr>
      <w:b/>
      <w:sz w:val="28"/>
    </w:rPr>
  </w:style>
  <w:style w:type="character" w:customStyle="1" w:styleId="TekstpodstawowyZnak">
    <w:name w:val="Tekst podstawowy Znak"/>
    <w:link w:val="Tekstpodstawowy"/>
    <w:qFormat/>
    <w:rsid w:val="001177A4"/>
    <w:rPr>
      <w:color w:val="FF0000"/>
      <w:sz w:val="28"/>
    </w:rPr>
  </w:style>
  <w:style w:type="paragraph" w:customStyle="1" w:styleId="Akapitzlist1">
    <w:name w:val="Akapit z listą1"/>
    <w:basedOn w:val="Normalny"/>
    <w:rsid w:val="005F1E0C"/>
    <w:pPr>
      <w:ind w:left="720"/>
    </w:pPr>
    <w:rPr>
      <w:rFonts w:eastAsia="Calibri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qFormat/>
    <w:rsid w:val="008E17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qFormat/>
    <w:rsid w:val="008E170D"/>
    <w:rPr>
      <w:rFonts w:ascii="Courier New" w:hAnsi="Courier New" w:cs="Courier New"/>
    </w:rPr>
  </w:style>
  <w:style w:type="character" w:customStyle="1" w:styleId="NormalnyRysunekZnak">
    <w:name w:val="Normalny_Rysunek Znak"/>
    <w:link w:val="NormalnyRysunek"/>
    <w:uiPriority w:val="99"/>
    <w:locked/>
    <w:rsid w:val="00642F01"/>
    <w:rPr>
      <w:rFonts w:ascii="Calibri" w:hAnsi="Calibri" w:cs="Calibri"/>
      <w:noProof/>
      <w:sz w:val="24"/>
      <w:szCs w:val="24"/>
    </w:rPr>
  </w:style>
  <w:style w:type="paragraph" w:customStyle="1" w:styleId="NormalnyRysunek">
    <w:name w:val="Normalny_Rysunek"/>
    <w:basedOn w:val="Normalny"/>
    <w:link w:val="NormalnyRysunekZnak"/>
    <w:uiPriority w:val="99"/>
    <w:rsid w:val="00642F01"/>
    <w:pPr>
      <w:jc w:val="center"/>
    </w:pPr>
    <w:rPr>
      <w:rFonts w:ascii="Calibri" w:hAnsi="Calibri"/>
      <w:noProof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unhideWhenUsed/>
    <w:qFormat/>
    <w:rsid w:val="005F10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F10C3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F10C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F10C3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5F10C3"/>
    <w:rPr>
      <w:b/>
      <w:bCs/>
    </w:rPr>
  </w:style>
  <w:style w:type="paragraph" w:customStyle="1" w:styleId="ZnakZnakZnakZnakZnak">
    <w:name w:val="Znak Znak Znak Znak Znak"/>
    <w:basedOn w:val="Normalny"/>
    <w:rsid w:val="0016664F"/>
    <w:rPr>
      <w:sz w:val="24"/>
      <w:szCs w:val="24"/>
    </w:rPr>
  </w:style>
  <w:style w:type="character" w:styleId="Uwydatnienie">
    <w:name w:val="Emphasis"/>
    <w:uiPriority w:val="20"/>
    <w:qFormat/>
    <w:rsid w:val="00E84C60"/>
    <w:rPr>
      <w:i/>
      <w:iCs/>
    </w:rPr>
  </w:style>
  <w:style w:type="paragraph" w:customStyle="1" w:styleId="ln05">
    <w:name w:val="ln05"/>
    <w:basedOn w:val="Normalny"/>
    <w:rsid w:val="005A010B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E35F9F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alb">
    <w:name w:val="a_lb"/>
    <w:basedOn w:val="Domylnaczcionkaakapitu"/>
    <w:rsid w:val="00513636"/>
  </w:style>
  <w:style w:type="paragraph" w:customStyle="1" w:styleId="text-justify">
    <w:name w:val="text-justify"/>
    <w:basedOn w:val="Normalny"/>
    <w:rsid w:val="00513636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5F1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0D0E5A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Normalny"/>
    <w:rsid w:val="00CC1BC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omylnaczcionkaakapitu"/>
    <w:rsid w:val="00CC1BCB"/>
  </w:style>
  <w:style w:type="character" w:customStyle="1" w:styleId="eop">
    <w:name w:val="eop"/>
    <w:basedOn w:val="Domylnaczcionkaakapitu"/>
    <w:rsid w:val="00CC1BC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8539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DD4424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63C1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F762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F762D"/>
  </w:style>
  <w:style w:type="character" w:styleId="Odwoanieprzypisudolnego">
    <w:name w:val="footnote reference"/>
    <w:basedOn w:val="Domylnaczcionkaakapitu"/>
    <w:uiPriority w:val="99"/>
    <w:unhideWhenUsed/>
    <w:rsid w:val="006F762D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6F762D"/>
    <w:rPr>
      <w:rFonts w:ascii="Calibri" w:eastAsia="Calibri" w:hAnsi="Calibri"/>
      <w:lang w:val="en-US" w:eastAsia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B44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B44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43785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FA7388"/>
  </w:style>
  <w:style w:type="character" w:customStyle="1" w:styleId="Nagwek5Znak">
    <w:name w:val="Nagłówek 5 Znak"/>
    <w:basedOn w:val="Domylnaczcionkaakapitu"/>
    <w:link w:val="Nagwek5"/>
    <w:qFormat/>
    <w:rsid w:val="00FA7388"/>
    <w:rPr>
      <w:b/>
      <w:sz w:val="24"/>
      <w:u w:val="single"/>
    </w:rPr>
  </w:style>
  <w:style w:type="character" w:customStyle="1" w:styleId="Nagwek7Znak">
    <w:name w:val="Nagłówek 7 Znak"/>
    <w:basedOn w:val="Domylnaczcionkaakapitu"/>
    <w:link w:val="Nagwek7"/>
    <w:qFormat/>
    <w:rsid w:val="00FA7388"/>
    <w:rPr>
      <w:b/>
      <w:bCs/>
      <w:sz w:val="24"/>
    </w:rPr>
  </w:style>
  <w:style w:type="character" w:customStyle="1" w:styleId="czeinternetowe">
    <w:name w:val="Łącze internetowe"/>
    <w:basedOn w:val="Domylnaczcionkaakapitu"/>
    <w:unhideWhenUsed/>
    <w:rsid w:val="00FA7388"/>
    <w:rPr>
      <w:color w:val="0563C1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A7388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A7388"/>
  </w:style>
  <w:style w:type="character" w:customStyle="1" w:styleId="TekstpodstawowyZnak1">
    <w:name w:val="Tekst podstawowy Znak1"/>
    <w:basedOn w:val="Domylnaczcionkaakapitu"/>
    <w:qFormat/>
    <w:rsid w:val="00FA7388"/>
    <w:rPr>
      <w:rFonts w:ascii="Tahoma" w:eastAsia="Times New Roman" w:hAnsi="Tahoma" w:cs="Tahoma"/>
      <w:b/>
      <w:bCs/>
      <w:sz w:val="24"/>
      <w:szCs w:val="20"/>
      <w:lang w:eastAsia="pl-PL"/>
    </w:rPr>
  </w:style>
  <w:style w:type="character" w:customStyle="1" w:styleId="tooltipkeyword">
    <w:name w:val="tooltip_keyword"/>
    <w:basedOn w:val="Domylnaczcionkaakapitu"/>
    <w:qFormat/>
    <w:rsid w:val="00FA7388"/>
  </w:style>
  <w:style w:type="character" w:customStyle="1" w:styleId="ListLabel1">
    <w:name w:val="ListLabel 1"/>
    <w:qFormat/>
    <w:rsid w:val="00FA7388"/>
    <w:rPr>
      <w:rFonts w:cs="Symbol"/>
      <w:sz w:val="20"/>
    </w:rPr>
  </w:style>
  <w:style w:type="character" w:customStyle="1" w:styleId="ListLabel2">
    <w:name w:val="ListLabel 2"/>
    <w:qFormat/>
    <w:rsid w:val="00FA7388"/>
    <w:rPr>
      <w:rFonts w:cs="Courier New"/>
    </w:rPr>
  </w:style>
  <w:style w:type="character" w:customStyle="1" w:styleId="ListLabel3">
    <w:name w:val="ListLabel 3"/>
    <w:qFormat/>
    <w:rsid w:val="00FA7388"/>
    <w:rPr>
      <w:rFonts w:cs="Wingdings"/>
    </w:rPr>
  </w:style>
  <w:style w:type="character" w:customStyle="1" w:styleId="ListLabel4">
    <w:name w:val="ListLabel 4"/>
    <w:qFormat/>
    <w:rsid w:val="00FA7388"/>
    <w:rPr>
      <w:rFonts w:cs="Symbol"/>
    </w:rPr>
  </w:style>
  <w:style w:type="character" w:customStyle="1" w:styleId="ListLabel5">
    <w:name w:val="ListLabel 5"/>
    <w:qFormat/>
    <w:rsid w:val="00FA7388"/>
    <w:rPr>
      <w:rFonts w:cs="Courier New"/>
    </w:rPr>
  </w:style>
  <w:style w:type="character" w:customStyle="1" w:styleId="ListLabel6">
    <w:name w:val="ListLabel 6"/>
    <w:qFormat/>
    <w:rsid w:val="00FA7388"/>
    <w:rPr>
      <w:rFonts w:cs="Wingdings"/>
    </w:rPr>
  </w:style>
  <w:style w:type="character" w:customStyle="1" w:styleId="ListLabel7">
    <w:name w:val="ListLabel 7"/>
    <w:qFormat/>
    <w:rsid w:val="00FA7388"/>
    <w:rPr>
      <w:rFonts w:cs="Symbol"/>
    </w:rPr>
  </w:style>
  <w:style w:type="character" w:customStyle="1" w:styleId="ListLabel8">
    <w:name w:val="ListLabel 8"/>
    <w:qFormat/>
    <w:rsid w:val="00FA7388"/>
    <w:rPr>
      <w:rFonts w:cs="Courier New"/>
    </w:rPr>
  </w:style>
  <w:style w:type="character" w:customStyle="1" w:styleId="ListLabel9">
    <w:name w:val="ListLabel 9"/>
    <w:qFormat/>
    <w:rsid w:val="00FA7388"/>
    <w:rPr>
      <w:rFonts w:cs="Wingdings"/>
    </w:rPr>
  </w:style>
  <w:style w:type="character" w:customStyle="1" w:styleId="ListLabel10">
    <w:name w:val="ListLabel 10"/>
    <w:qFormat/>
    <w:rsid w:val="00FA7388"/>
    <w:rPr>
      <w:rFonts w:cs="Symbol"/>
      <w:sz w:val="20"/>
    </w:rPr>
  </w:style>
  <w:style w:type="character" w:customStyle="1" w:styleId="ListLabel11">
    <w:name w:val="ListLabel 11"/>
    <w:qFormat/>
    <w:rsid w:val="00FA7388"/>
    <w:rPr>
      <w:rFonts w:cs="Courier New"/>
    </w:rPr>
  </w:style>
  <w:style w:type="character" w:customStyle="1" w:styleId="ListLabel12">
    <w:name w:val="ListLabel 12"/>
    <w:qFormat/>
    <w:rsid w:val="00FA7388"/>
    <w:rPr>
      <w:rFonts w:cs="Wingdings"/>
    </w:rPr>
  </w:style>
  <w:style w:type="character" w:customStyle="1" w:styleId="ListLabel13">
    <w:name w:val="ListLabel 13"/>
    <w:qFormat/>
    <w:rsid w:val="00FA7388"/>
    <w:rPr>
      <w:rFonts w:cs="Symbol"/>
    </w:rPr>
  </w:style>
  <w:style w:type="character" w:customStyle="1" w:styleId="ListLabel14">
    <w:name w:val="ListLabel 14"/>
    <w:qFormat/>
    <w:rsid w:val="00FA7388"/>
    <w:rPr>
      <w:rFonts w:cs="Courier New"/>
    </w:rPr>
  </w:style>
  <w:style w:type="character" w:customStyle="1" w:styleId="ListLabel15">
    <w:name w:val="ListLabel 15"/>
    <w:qFormat/>
    <w:rsid w:val="00FA7388"/>
    <w:rPr>
      <w:rFonts w:cs="Wingdings"/>
    </w:rPr>
  </w:style>
  <w:style w:type="character" w:customStyle="1" w:styleId="ListLabel16">
    <w:name w:val="ListLabel 16"/>
    <w:qFormat/>
    <w:rsid w:val="00FA7388"/>
    <w:rPr>
      <w:rFonts w:cs="Symbol"/>
    </w:rPr>
  </w:style>
  <w:style w:type="character" w:customStyle="1" w:styleId="ListLabel17">
    <w:name w:val="ListLabel 17"/>
    <w:qFormat/>
    <w:rsid w:val="00FA7388"/>
    <w:rPr>
      <w:rFonts w:cs="Courier New"/>
    </w:rPr>
  </w:style>
  <w:style w:type="character" w:customStyle="1" w:styleId="ListLabel18">
    <w:name w:val="ListLabel 18"/>
    <w:qFormat/>
    <w:rsid w:val="00FA7388"/>
    <w:rPr>
      <w:rFonts w:cs="Wingdings"/>
    </w:rPr>
  </w:style>
  <w:style w:type="character" w:customStyle="1" w:styleId="ListLabel19">
    <w:name w:val="ListLabel 19"/>
    <w:qFormat/>
    <w:rsid w:val="00FA7388"/>
    <w:rPr>
      <w:rFonts w:cs="Symbol"/>
      <w:sz w:val="20"/>
    </w:rPr>
  </w:style>
  <w:style w:type="character" w:customStyle="1" w:styleId="ListLabel20">
    <w:name w:val="ListLabel 20"/>
    <w:qFormat/>
    <w:rsid w:val="00FA7388"/>
    <w:rPr>
      <w:rFonts w:cs="Courier New"/>
    </w:rPr>
  </w:style>
  <w:style w:type="character" w:customStyle="1" w:styleId="ListLabel21">
    <w:name w:val="ListLabel 21"/>
    <w:qFormat/>
    <w:rsid w:val="00FA7388"/>
    <w:rPr>
      <w:rFonts w:cs="Wingdings"/>
    </w:rPr>
  </w:style>
  <w:style w:type="character" w:customStyle="1" w:styleId="ListLabel22">
    <w:name w:val="ListLabel 22"/>
    <w:qFormat/>
    <w:rsid w:val="00FA7388"/>
    <w:rPr>
      <w:rFonts w:cs="Symbol"/>
    </w:rPr>
  </w:style>
  <w:style w:type="character" w:customStyle="1" w:styleId="ListLabel23">
    <w:name w:val="ListLabel 23"/>
    <w:qFormat/>
    <w:rsid w:val="00FA7388"/>
    <w:rPr>
      <w:rFonts w:cs="Courier New"/>
    </w:rPr>
  </w:style>
  <w:style w:type="character" w:customStyle="1" w:styleId="ListLabel24">
    <w:name w:val="ListLabel 24"/>
    <w:qFormat/>
    <w:rsid w:val="00FA7388"/>
    <w:rPr>
      <w:rFonts w:cs="Wingdings"/>
    </w:rPr>
  </w:style>
  <w:style w:type="character" w:customStyle="1" w:styleId="ListLabel25">
    <w:name w:val="ListLabel 25"/>
    <w:qFormat/>
    <w:rsid w:val="00FA7388"/>
    <w:rPr>
      <w:rFonts w:cs="Symbol"/>
    </w:rPr>
  </w:style>
  <w:style w:type="character" w:customStyle="1" w:styleId="ListLabel26">
    <w:name w:val="ListLabel 26"/>
    <w:qFormat/>
    <w:rsid w:val="00FA7388"/>
    <w:rPr>
      <w:rFonts w:cs="Courier New"/>
    </w:rPr>
  </w:style>
  <w:style w:type="character" w:customStyle="1" w:styleId="ListLabel27">
    <w:name w:val="ListLabel 27"/>
    <w:qFormat/>
    <w:rsid w:val="00FA7388"/>
    <w:rPr>
      <w:rFonts w:cs="Wingdings"/>
    </w:rPr>
  </w:style>
  <w:style w:type="character" w:customStyle="1" w:styleId="ListLabel28">
    <w:name w:val="ListLabel 28"/>
    <w:qFormat/>
    <w:rsid w:val="00FA7388"/>
    <w:rPr>
      <w:rFonts w:cs="Symbol"/>
      <w:sz w:val="20"/>
    </w:rPr>
  </w:style>
  <w:style w:type="character" w:customStyle="1" w:styleId="ListLabel29">
    <w:name w:val="ListLabel 29"/>
    <w:qFormat/>
    <w:rsid w:val="00FA7388"/>
    <w:rPr>
      <w:rFonts w:cs="Courier New"/>
    </w:rPr>
  </w:style>
  <w:style w:type="character" w:customStyle="1" w:styleId="ListLabel30">
    <w:name w:val="ListLabel 30"/>
    <w:qFormat/>
    <w:rsid w:val="00FA7388"/>
    <w:rPr>
      <w:rFonts w:cs="Wingdings"/>
    </w:rPr>
  </w:style>
  <w:style w:type="character" w:customStyle="1" w:styleId="ListLabel31">
    <w:name w:val="ListLabel 31"/>
    <w:qFormat/>
    <w:rsid w:val="00FA7388"/>
    <w:rPr>
      <w:rFonts w:cs="Symbol"/>
    </w:rPr>
  </w:style>
  <w:style w:type="character" w:customStyle="1" w:styleId="ListLabel32">
    <w:name w:val="ListLabel 32"/>
    <w:qFormat/>
    <w:rsid w:val="00FA7388"/>
    <w:rPr>
      <w:rFonts w:cs="Courier New"/>
    </w:rPr>
  </w:style>
  <w:style w:type="character" w:customStyle="1" w:styleId="ListLabel33">
    <w:name w:val="ListLabel 33"/>
    <w:qFormat/>
    <w:rsid w:val="00FA7388"/>
    <w:rPr>
      <w:rFonts w:cs="Wingdings"/>
    </w:rPr>
  </w:style>
  <w:style w:type="character" w:customStyle="1" w:styleId="ListLabel34">
    <w:name w:val="ListLabel 34"/>
    <w:qFormat/>
    <w:rsid w:val="00FA7388"/>
    <w:rPr>
      <w:rFonts w:cs="Symbol"/>
    </w:rPr>
  </w:style>
  <w:style w:type="character" w:customStyle="1" w:styleId="ListLabel35">
    <w:name w:val="ListLabel 35"/>
    <w:qFormat/>
    <w:rsid w:val="00FA7388"/>
    <w:rPr>
      <w:rFonts w:cs="Courier New"/>
    </w:rPr>
  </w:style>
  <w:style w:type="character" w:customStyle="1" w:styleId="ListLabel36">
    <w:name w:val="ListLabel 36"/>
    <w:qFormat/>
    <w:rsid w:val="00FA7388"/>
    <w:rPr>
      <w:rFonts w:cs="Wingdings"/>
    </w:rPr>
  </w:style>
  <w:style w:type="character" w:customStyle="1" w:styleId="ListLabel37">
    <w:name w:val="ListLabel 37"/>
    <w:qFormat/>
    <w:rsid w:val="00FA7388"/>
    <w:rPr>
      <w:rFonts w:cs="Symbol"/>
      <w:sz w:val="20"/>
    </w:rPr>
  </w:style>
  <w:style w:type="character" w:customStyle="1" w:styleId="ListLabel38">
    <w:name w:val="ListLabel 38"/>
    <w:qFormat/>
    <w:rsid w:val="00FA7388"/>
    <w:rPr>
      <w:rFonts w:cs="Courier New"/>
    </w:rPr>
  </w:style>
  <w:style w:type="character" w:customStyle="1" w:styleId="ListLabel39">
    <w:name w:val="ListLabel 39"/>
    <w:qFormat/>
    <w:rsid w:val="00FA7388"/>
    <w:rPr>
      <w:rFonts w:cs="Wingdings"/>
    </w:rPr>
  </w:style>
  <w:style w:type="character" w:customStyle="1" w:styleId="ListLabel40">
    <w:name w:val="ListLabel 40"/>
    <w:qFormat/>
    <w:rsid w:val="00FA7388"/>
    <w:rPr>
      <w:rFonts w:cs="Symbol"/>
    </w:rPr>
  </w:style>
  <w:style w:type="character" w:customStyle="1" w:styleId="ListLabel41">
    <w:name w:val="ListLabel 41"/>
    <w:qFormat/>
    <w:rsid w:val="00FA7388"/>
    <w:rPr>
      <w:rFonts w:cs="Courier New"/>
    </w:rPr>
  </w:style>
  <w:style w:type="character" w:customStyle="1" w:styleId="ListLabel42">
    <w:name w:val="ListLabel 42"/>
    <w:qFormat/>
    <w:rsid w:val="00FA7388"/>
    <w:rPr>
      <w:rFonts w:cs="Wingdings"/>
    </w:rPr>
  </w:style>
  <w:style w:type="character" w:customStyle="1" w:styleId="ListLabel43">
    <w:name w:val="ListLabel 43"/>
    <w:qFormat/>
    <w:rsid w:val="00FA7388"/>
    <w:rPr>
      <w:rFonts w:cs="Symbol"/>
    </w:rPr>
  </w:style>
  <w:style w:type="character" w:customStyle="1" w:styleId="ListLabel44">
    <w:name w:val="ListLabel 44"/>
    <w:qFormat/>
    <w:rsid w:val="00FA7388"/>
    <w:rPr>
      <w:rFonts w:cs="Courier New"/>
    </w:rPr>
  </w:style>
  <w:style w:type="character" w:customStyle="1" w:styleId="ListLabel45">
    <w:name w:val="ListLabel 45"/>
    <w:qFormat/>
    <w:rsid w:val="00FA7388"/>
    <w:rPr>
      <w:rFonts w:cs="Wingdings"/>
    </w:rPr>
  </w:style>
  <w:style w:type="character" w:customStyle="1" w:styleId="ListLabel46">
    <w:name w:val="ListLabel 46"/>
    <w:qFormat/>
    <w:rsid w:val="00FA7388"/>
    <w:rPr>
      <w:rFonts w:cs="Symbol"/>
      <w:sz w:val="20"/>
    </w:rPr>
  </w:style>
  <w:style w:type="character" w:customStyle="1" w:styleId="ListLabel47">
    <w:name w:val="ListLabel 47"/>
    <w:qFormat/>
    <w:rsid w:val="00FA7388"/>
    <w:rPr>
      <w:rFonts w:cs="Courier New"/>
    </w:rPr>
  </w:style>
  <w:style w:type="character" w:customStyle="1" w:styleId="ListLabel48">
    <w:name w:val="ListLabel 48"/>
    <w:qFormat/>
    <w:rsid w:val="00FA7388"/>
    <w:rPr>
      <w:rFonts w:cs="Wingdings"/>
    </w:rPr>
  </w:style>
  <w:style w:type="character" w:customStyle="1" w:styleId="ListLabel49">
    <w:name w:val="ListLabel 49"/>
    <w:qFormat/>
    <w:rsid w:val="00FA7388"/>
    <w:rPr>
      <w:rFonts w:cs="Symbol"/>
    </w:rPr>
  </w:style>
  <w:style w:type="character" w:customStyle="1" w:styleId="ListLabel50">
    <w:name w:val="ListLabel 50"/>
    <w:qFormat/>
    <w:rsid w:val="00FA7388"/>
    <w:rPr>
      <w:rFonts w:cs="Courier New"/>
    </w:rPr>
  </w:style>
  <w:style w:type="character" w:customStyle="1" w:styleId="ListLabel51">
    <w:name w:val="ListLabel 51"/>
    <w:qFormat/>
    <w:rsid w:val="00FA7388"/>
    <w:rPr>
      <w:rFonts w:cs="Wingdings"/>
    </w:rPr>
  </w:style>
  <w:style w:type="character" w:customStyle="1" w:styleId="ListLabel52">
    <w:name w:val="ListLabel 52"/>
    <w:qFormat/>
    <w:rsid w:val="00FA7388"/>
    <w:rPr>
      <w:rFonts w:cs="Symbol"/>
    </w:rPr>
  </w:style>
  <w:style w:type="character" w:customStyle="1" w:styleId="ListLabel53">
    <w:name w:val="ListLabel 53"/>
    <w:qFormat/>
    <w:rsid w:val="00FA7388"/>
    <w:rPr>
      <w:rFonts w:cs="Courier New"/>
    </w:rPr>
  </w:style>
  <w:style w:type="character" w:customStyle="1" w:styleId="ListLabel54">
    <w:name w:val="ListLabel 54"/>
    <w:qFormat/>
    <w:rsid w:val="00FA7388"/>
    <w:rPr>
      <w:rFonts w:cs="Wingdings"/>
    </w:rPr>
  </w:style>
  <w:style w:type="character" w:customStyle="1" w:styleId="ListLabel55">
    <w:name w:val="ListLabel 55"/>
    <w:qFormat/>
    <w:rsid w:val="00FA7388"/>
    <w:rPr>
      <w:rFonts w:cs="Symbol"/>
      <w:sz w:val="20"/>
    </w:rPr>
  </w:style>
  <w:style w:type="character" w:customStyle="1" w:styleId="ListLabel56">
    <w:name w:val="ListLabel 56"/>
    <w:qFormat/>
    <w:rsid w:val="00FA7388"/>
    <w:rPr>
      <w:rFonts w:cs="Courier New"/>
    </w:rPr>
  </w:style>
  <w:style w:type="character" w:customStyle="1" w:styleId="ListLabel57">
    <w:name w:val="ListLabel 57"/>
    <w:qFormat/>
    <w:rsid w:val="00FA7388"/>
    <w:rPr>
      <w:rFonts w:cs="Wingdings"/>
    </w:rPr>
  </w:style>
  <w:style w:type="character" w:customStyle="1" w:styleId="ListLabel58">
    <w:name w:val="ListLabel 58"/>
    <w:qFormat/>
    <w:rsid w:val="00FA7388"/>
    <w:rPr>
      <w:rFonts w:cs="Symbol"/>
    </w:rPr>
  </w:style>
  <w:style w:type="character" w:customStyle="1" w:styleId="ListLabel59">
    <w:name w:val="ListLabel 59"/>
    <w:qFormat/>
    <w:rsid w:val="00FA7388"/>
    <w:rPr>
      <w:rFonts w:cs="Courier New"/>
    </w:rPr>
  </w:style>
  <w:style w:type="character" w:customStyle="1" w:styleId="ListLabel60">
    <w:name w:val="ListLabel 60"/>
    <w:qFormat/>
    <w:rsid w:val="00FA7388"/>
    <w:rPr>
      <w:rFonts w:cs="Wingdings"/>
    </w:rPr>
  </w:style>
  <w:style w:type="character" w:customStyle="1" w:styleId="ListLabel61">
    <w:name w:val="ListLabel 61"/>
    <w:qFormat/>
    <w:rsid w:val="00FA7388"/>
    <w:rPr>
      <w:rFonts w:cs="Symbol"/>
    </w:rPr>
  </w:style>
  <w:style w:type="character" w:customStyle="1" w:styleId="ListLabel62">
    <w:name w:val="ListLabel 62"/>
    <w:qFormat/>
    <w:rsid w:val="00FA7388"/>
    <w:rPr>
      <w:rFonts w:cs="Courier New"/>
    </w:rPr>
  </w:style>
  <w:style w:type="character" w:customStyle="1" w:styleId="ListLabel63">
    <w:name w:val="ListLabel 63"/>
    <w:qFormat/>
    <w:rsid w:val="00FA7388"/>
    <w:rPr>
      <w:rFonts w:cs="Wingdings"/>
    </w:rPr>
  </w:style>
  <w:style w:type="character" w:customStyle="1" w:styleId="ListLabel64">
    <w:name w:val="ListLabel 64"/>
    <w:qFormat/>
    <w:rsid w:val="00FA7388"/>
    <w:rPr>
      <w:rFonts w:cs="Symbol"/>
      <w:sz w:val="20"/>
    </w:rPr>
  </w:style>
  <w:style w:type="character" w:customStyle="1" w:styleId="ListLabel65">
    <w:name w:val="ListLabel 65"/>
    <w:qFormat/>
    <w:rsid w:val="00FA7388"/>
    <w:rPr>
      <w:rFonts w:cs="Courier New"/>
    </w:rPr>
  </w:style>
  <w:style w:type="character" w:customStyle="1" w:styleId="ListLabel66">
    <w:name w:val="ListLabel 66"/>
    <w:qFormat/>
    <w:rsid w:val="00FA7388"/>
    <w:rPr>
      <w:rFonts w:cs="Wingdings"/>
    </w:rPr>
  </w:style>
  <w:style w:type="character" w:customStyle="1" w:styleId="ListLabel67">
    <w:name w:val="ListLabel 67"/>
    <w:qFormat/>
    <w:rsid w:val="00FA7388"/>
    <w:rPr>
      <w:rFonts w:cs="Symbol"/>
    </w:rPr>
  </w:style>
  <w:style w:type="character" w:customStyle="1" w:styleId="ListLabel68">
    <w:name w:val="ListLabel 68"/>
    <w:qFormat/>
    <w:rsid w:val="00FA7388"/>
    <w:rPr>
      <w:rFonts w:cs="Courier New"/>
    </w:rPr>
  </w:style>
  <w:style w:type="character" w:customStyle="1" w:styleId="ListLabel69">
    <w:name w:val="ListLabel 69"/>
    <w:qFormat/>
    <w:rsid w:val="00FA7388"/>
    <w:rPr>
      <w:rFonts w:cs="Wingdings"/>
    </w:rPr>
  </w:style>
  <w:style w:type="character" w:customStyle="1" w:styleId="ListLabel70">
    <w:name w:val="ListLabel 70"/>
    <w:qFormat/>
    <w:rsid w:val="00FA7388"/>
    <w:rPr>
      <w:rFonts w:cs="Symbol"/>
    </w:rPr>
  </w:style>
  <w:style w:type="character" w:customStyle="1" w:styleId="ListLabel71">
    <w:name w:val="ListLabel 71"/>
    <w:qFormat/>
    <w:rsid w:val="00FA7388"/>
    <w:rPr>
      <w:rFonts w:cs="Courier New"/>
    </w:rPr>
  </w:style>
  <w:style w:type="character" w:customStyle="1" w:styleId="ListLabel72">
    <w:name w:val="ListLabel 72"/>
    <w:qFormat/>
    <w:rsid w:val="00FA7388"/>
    <w:rPr>
      <w:rFonts w:cs="Wingdings"/>
    </w:rPr>
  </w:style>
  <w:style w:type="character" w:customStyle="1" w:styleId="ListLabel73">
    <w:name w:val="ListLabel 73"/>
    <w:qFormat/>
    <w:rsid w:val="00FA7388"/>
    <w:rPr>
      <w:rFonts w:cs="Calibri"/>
      <w:b/>
      <w:sz w:val="20"/>
      <w:szCs w:val="20"/>
    </w:rPr>
  </w:style>
  <w:style w:type="character" w:customStyle="1" w:styleId="ListLabel74">
    <w:name w:val="ListLabel 74"/>
    <w:qFormat/>
    <w:rsid w:val="00FA7388"/>
    <w:rPr>
      <w:rFonts w:cs="Times New Roman"/>
    </w:rPr>
  </w:style>
  <w:style w:type="character" w:customStyle="1" w:styleId="ListLabel75">
    <w:name w:val="ListLabel 75"/>
    <w:qFormat/>
    <w:rsid w:val="00FA7388"/>
    <w:rPr>
      <w:rFonts w:cs="Times New Roman"/>
    </w:rPr>
  </w:style>
  <w:style w:type="character" w:customStyle="1" w:styleId="ListLabel76">
    <w:name w:val="ListLabel 76"/>
    <w:qFormat/>
    <w:rsid w:val="00FA7388"/>
    <w:rPr>
      <w:rFonts w:cs="Times New Roman"/>
    </w:rPr>
  </w:style>
  <w:style w:type="character" w:customStyle="1" w:styleId="ListLabel77">
    <w:name w:val="ListLabel 77"/>
    <w:qFormat/>
    <w:rsid w:val="00FA7388"/>
    <w:rPr>
      <w:rFonts w:cs="Times New Roman"/>
    </w:rPr>
  </w:style>
  <w:style w:type="character" w:customStyle="1" w:styleId="ListLabel78">
    <w:name w:val="ListLabel 78"/>
    <w:qFormat/>
    <w:rsid w:val="00FA7388"/>
    <w:rPr>
      <w:rFonts w:cs="Times New Roman"/>
    </w:rPr>
  </w:style>
  <w:style w:type="character" w:customStyle="1" w:styleId="ListLabel79">
    <w:name w:val="ListLabel 79"/>
    <w:qFormat/>
    <w:rsid w:val="00FA7388"/>
    <w:rPr>
      <w:rFonts w:cs="Times New Roman"/>
    </w:rPr>
  </w:style>
  <w:style w:type="character" w:customStyle="1" w:styleId="ListLabel80">
    <w:name w:val="ListLabel 80"/>
    <w:qFormat/>
    <w:rsid w:val="00FA7388"/>
    <w:rPr>
      <w:rFonts w:cs="Times New Roman"/>
    </w:rPr>
  </w:style>
  <w:style w:type="character" w:customStyle="1" w:styleId="ListLabel81">
    <w:name w:val="ListLabel 81"/>
    <w:qFormat/>
    <w:rsid w:val="00FA7388"/>
    <w:rPr>
      <w:rFonts w:cs="Times New Roman"/>
    </w:rPr>
  </w:style>
  <w:style w:type="character" w:customStyle="1" w:styleId="ListLabel82">
    <w:name w:val="ListLabel 82"/>
    <w:qFormat/>
    <w:rsid w:val="00FA7388"/>
    <w:rPr>
      <w:color w:val="000000"/>
    </w:rPr>
  </w:style>
  <w:style w:type="character" w:customStyle="1" w:styleId="ListLabel83">
    <w:name w:val="ListLabel 83"/>
    <w:qFormat/>
    <w:rsid w:val="00FA7388"/>
    <w:rPr>
      <w:rFonts w:cs="Courier New"/>
    </w:rPr>
  </w:style>
  <w:style w:type="character" w:customStyle="1" w:styleId="ListLabel84">
    <w:name w:val="ListLabel 84"/>
    <w:qFormat/>
    <w:rsid w:val="00FA7388"/>
    <w:rPr>
      <w:rFonts w:cs="Courier New"/>
    </w:rPr>
  </w:style>
  <w:style w:type="character" w:customStyle="1" w:styleId="ListLabel85">
    <w:name w:val="ListLabel 85"/>
    <w:qFormat/>
    <w:rsid w:val="00FA7388"/>
    <w:rPr>
      <w:rFonts w:cs="Courier New"/>
    </w:rPr>
  </w:style>
  <w:style w:type="character" w:customStyle="1" w:styleId="ListLabel86">
    <w:name w:val="ListLabel 86"/>
    <w:qFormat/>
    <w:rsid w:val="00FA7388"/>
    <w:rPr>
      <w:rFonts w:eastAsia="Times New Roman" w:cs="Times New Roman"/>
    </w:rPr>
  </w:style>
  <w:style w:type="character" w:customStyle="1" w:styleId="ListLabel87">
    <w:name w:val="ListLabel 87"/>
    <w:qFormat/>
    <w:rsid w:val="00FA7388"/>
    <w:rPr>
      <w:rFonts w:cs="Calibri"/>
      <w:b w:val="0"/>
      <w:color w:val="000000"/>
      <w:sz w:val="20"/>
      <w:szCs w:val="20"/>
    </w:rPr>
  </w:style>
  <w:style w:type="character" w:customStyle="1" w:styleId="ListLabel88">
    <w:name w:val="ListLabel 88"/>
    <w:qFormat/>
    <w:rsid w:val="00FA7388"/>
    <w:rPr>
      <w:sz w:val="20"/>
    </w:rPr>
  </w:style>
  <w:style w:type="character" w:customStyle="1" w:styleId="ListLabel89">
    <w:name w:val="ListLabel 89"/>
    <w:qFormat/>
    <w:rsid w:val="00FA7388"/>
    <w:rPr>
      <w:sz w:val="20"/>
    </w:rPr>
  </w:style>
  <w:style w:type="character" w:customStyle="1" w:styleId="ListLabel90">
    <w:name w:val="ListLabel 90"/>
    <w:qFormat/>
    <w:rsid w:val="00FA7388"/>
    <w:rPr>
      <w:sz w:val="20"/>
    </w:rPr>
  </w:style>
  <w:style w:type="character" w:customStyle="1" w:styleId="ListLabel91">
    <w:name w:val="ListLabel 91"/>
    <w:qFormat/>
    <w:rsid w:val="00FA7388"/>
    <w:rPr>
      <w:sz w:val="20"/>
    </w:rPr>
  </w:style>
  <w:style w:type="character" w:customStyle="1" w:styleId="ListLabel92">
    <w:name w:val="ListLabel 92"/>
    <w:qFormat/>
    <w:rsid w:val="00FA7388"/>
    <w:rPr>
      <w:sz w:val="20"/>
    </w:rPr>
  </w:style>
  <w:style w:type="character" w:customStyle="1" w:styleId="ListLabel93">
    <w:name w:val="ListLabel 93"/>
    <w:qFormat/>
    <w:rsid w:val="00FA7388"/>
    <w:rPr>
      <w:sz w:val="20"/>
    </w:rPr>
  </w:style>
  <w:style w:type="character" w:customStyle="1" w:styleId="ListLabel94">
    <w:name w:val="ListLabel 94"/>
    <w:qFormat/>
    <w:rsid w:val="00FA7388"/>
    <w:rPr>
      <w:sz w:val="20"/>
    </w:rPr>
  </w:style>
  <w:style w:type="character" w:customStyle="1" w:styleId="ListLabel95">
    <w:name w:val="ListLabel 95"/>
    <w:qFormat/>
    <w:rsid w:val="00FA7388"/>
    <w:rPr>
      <w:sz w:val="20"/>
    </w:rPr>
  </w:style>
  <w:style w:type="character" w:customStyle="1" w:styleId="ListLabel96">
    <w:name w:val="ListLabel 96"/>
    <w:qFormat/>
    <w:rsid w:val="00FA7388"/>
    <w:rPr>
      <w:sz w:val="20"/>
    </w:rPr>
  </w:style>
  <w:style w:type="character" w:customStyle="1" w:styleId="ListLabel97">
    <w:name w:val="ListLabel 97"/>
    <w:qFormat/>
    <w:rsid w:val="00FA7388"/>
    <w:rPr>
      <w:sz w:val="20"/>
    </w:rPr>
  </w:style>
  <w:style w:type="character" w:customStyle="1" w:styleId="ListLabel98">
    <w:name w:val="ListLabel 98"/>
    <w:qFormat/>
    <w:rsid w:val="00FA7388"/>
    <w:rPr>
      <w:sz w:val="20"/>
    </w:rPr>
  </w:style>
  <w:style w:type="character" w:customStyle="1" w:styleId="ListLabel99">
    <w:name w:val="ListLabel 99"/>
    <w:qFormat/>
    <w:rsid w:val="00FA7388"/>
    <w:rPr>
      <w:sz w:val="20"/>
    </w:rPr>
  </w:style>
  <w:style w:type="character" w:customStyle="1" w:styleId="ListLabel100">
    <w:name w:val="ListLabel 100"/>
    <w:qFormat/>
    <w:rsid w:val="00FA7388"/>
    <w:rPr>
      <w:sz w:val="20"/>
    </w:rPr>
  </w:style>
  <w:style w:type="character" w:customStyle="1" w:styleId="ListLabel101">
    <w:name w:val="ListLabel 101"/>
    <w:qFormat/>
    <w:rsid w:val="00FA7388"/>
    <w:rPr>
      <w:sz w:val="20"/>
    </w:rPr>
  </w:style>
  <w:style w:type="character" w:customStyle="1" w:styleId="ListLabel102">
    <w:name w:val="ListLabel 102"/>
    <w:qFormat/>
    <w:rsid w:val="00FA7388"/>
    <w:rPr>
      <w:sz w:val="20"/>
    </w:rPr>
  </w:style>
  <w:style w:type="character" w:customStyle="1" w:styleId="ListLabel103">
    <w:name w:val="ListLabel 103"/>
    <w:qFormat/>
    <w:rsid w:val="00FA7388"/>
    <w:rPr>
      <w:sz w:val="20"/>
    </w:rPr>
  </w:style>
  <w:style w:type="character" w:customStyle="1" w:styleId="ListLabel104">
    <w:name w:val="ListLabel 104"/>
    <w:qFormat/>
    <w:rsid w:val="00FA7388"/>
    <w:rPr>
      <w:sz w:val="20"/>
    </w:rPr>
  </w:style>
  <w:style w:type="character" w:customStyle="1" w:styleId="ListLabel105">
    <w:name w:val="ListLabel 105"/>
    <w:qFormat/>
    <w:rsid w:val="00FA7388"/>
    <w:rPr>
      <w:sz w:val="20"/>
    </w:rPr>
  </w:style>
  <w:style w:type="character" w:customStyle="1" w:styleId="ListLabel106">
    <w:name w:val="ListLabel 106"/>
    <w:qFormat/>
    <w:rsid w:val="00FA7388"/>
    <w:rPr>
      <w:sz w:val="20"/>
    </w:rPr>
  </w:style>
  <w:style w:type="character" w:customStyle="1" w:styleId="ListLabel107">
    <w:name w:val="ListLabel 107"/>
    <w:qFormat/>
    <w:rsid w:val="00FA7388"/>
    <w:rPr>
      <w:sz w:val="20"/>
    </w:rPr>
  </w:style>
  <w:style w:type="character" w:customStyle="1" w:styleId="ListLabel108">
    <w:name w:val="ListLabel 108"/>
    <w:qFormat/>
    <w:rsid w:val="00FA7388"/>
    <w:rPr>
      <w:sz w:val="20"/>
    </w:rPr>
  </w:style>
  <w:style w:type="character" w:customStyle="1" w:styleId="ListLabel109">
    <w:name w:val="ListLabel 109"/>
    <w:qFormat/>
    <w:rsid w:val="00FA7388"/>
    <w:rPr>
      <w:sz w:val="20"/>
    </w:rPr>
  </w:style>
  <w:style w:type="character" w:customStyle="1" w:styleId="ListLabel110">
    <w:name w:val="ListLabel 110"/>
    <w:qFormat/>
    <w:rsid w:val="00FA7388"/>
    <w:rPr>
      <w:sz w:val="20"/>
    </w:rPr>
  </w:style>
  <w:style w:type="character" w:customStyle="1" w:styleId="ListLabel111">
    <w:name w:val="ListLabel 111"/>
    <w:qFormat/>
    <w:rsid w:val="00FA7388"/>
    <w:rPr>
      <w:sz w:val="20"/>
    </w:rPr>
  </w:style>
  <w:style w:type="character" w:customStyle="1" w:styleId="ListLabel112">
    <w:name w:val="ListLabel 112"/>
    <w:qFormat/>
    <w:rsid w:val="00FA7388"/>
    <w:rPr>
      <w:sz w:val="20"/>
    </w:rPr>
  </w:style>
  <w:style w:type="character" w:customStyle="1" w:styleId="ListLabel113">
    <w:name w:val="ListLabel 113"/>
    <w:qFormat/>
    <w:rsid w:val="00FA7388"/>
    <w:rPr>
      <w:sz w:val="20"/>
    </w:rPr>
  </w:style>
  <w:style w:type="character" w:customStyle="1" w:styleId="ListLabel114">
    <w:name w:val="ListLabel 114"/>
    <w:qFormat/>
    <w:rsid w:val="00FA7388"/>
    <w:rPr>
      <w:sz w:val="20"/>
    </w:rPr>
  </w:style>
  <w:style w:type="character" w:customStyle="1" w:styleId="ListLabel115">
    <w:name w:val="ListLabel 115"/>
    <w:qFormat/>
    <w:rsid w:val="00FA7388"/>
    <w:rPr>
      <w:sz w:val="20"/>
    </w:rPr>
  </w:style>
  <w:style w:type="character" w:customStyle="1" w:styleId="ListLabel116">
    <w:name w:val="ListLabel 116"/>
    <w:qFormat/>
    <w:rsid w:val="00FA7388"/>
    <w:rPr>
      <w:sz w:val="20"/>
    </w:rPr>
  </w:style>
  <w:style w:type="character" w:customStyle="1" w:styleId="ListLabel117">
    <w:name w:val="ListLabel 117"/>
    <w:qFormat/>
    <w:rsid w:val="00FA7388"/>
    <w:rPr>
      <w:sz w:val="20"/>
    </w:rPr>
  </w:style>
  <w:style w:type="character" w:customStyle="1" w:styleId="ListLabel118">
    <w:name w:val="ListLabel 118"/>
    <w:qFormat/>
    <w:rsid w:val="00FA7388"/>
    <w:rPr>
      <w:sz w:val="20"/>
    </w:rPr>
  </w:style>
  <w:style w:type="character" w:customStyle="1" w:styleId="ListLabel119">
    <w:name w:val="ListLabel 119"/>
    <w:qFormat/>
    <w:rsid w:val="00FA7388"/>
    <w:rPr>
      <w:sz w:val="20"/>
    </w:rPr>
  </w:style>
  <w:style w:type="character" w:customStyle="1" w:styleId="ListLabel120">
    <w:name w:val="ListLabel 120"/>
    <w:qFormat/>
    <w:rsid w:val="00FA7388"/>
    <w:rPr>
      <w:sz w:val="20"/>
    </w:rPr>
  </w:style>
  <w:style w:type="character" w:customStyle="1" w:styleId="ListLabel121">
    <w:name w:val="ListLabel 121"/>
    <w:qFormat/>
    <w:rsid w:val="00FA7388"/>
    <w:rPr>
      <w:sz w:val="20"/>
    </w:rPr>
  </w:style>
  <w:style w:type="character" w:customStyle="1" w:styleId="ListLabel122">
    <w:name w:val="ListLabel 122"/>
    <w:qFormat/>
    <w:rsid w:val="00FA7388"/>
    <w:rPr>
      <w:sz w:val="20"/>
    </w:rPr>
  </w:style>
  <w:style w:type="character" w:customStyle="1" w:styleId="ListLabel123">
    <w:name w:val="ListLabel 123"/>
    <w:qFormat/>
    <w:rsid w:val="00FA7388"/>
    <w:rPr>
      <w:sz w:val="20"/>
    </w:rPr>
  </w:style>
  <w:style w:type="character" w:customStyle="1" w:styleId="ListLabel124">
    <w:name w:val="ListLabel 124"/>
    <w:qFormat/>
    <w:rsid w:val="00FA7388"/>
    <w:rPr>
      <w:sz w:val="20"/>
    </w:rPr>
  </w:style>
  <w:style w:type="character" w:customStyle="1" w:styleId="ListLabel125">
    <w:name w:val="ListLabel 125"/>
    <w:qFormat/>
    <w:rsid w:val="00FA7388"/>
    <w:rPr>
      <w:sz w:val="20"/>
    </w:rPr>
  </w:style>
  <w:style w:type="character" w:customStyle="1" w:styleId="ListLabel126">
    <w:name w:val="ListLabel 126"/>
    <w:qFormat/>
    <w:rsid w:val="00FA7388"/>
    <w:rPr>
      <w:sz w:val="20"/>
    </w:rPr>
  </w:style>
  <w:style w:type="character" w:customStyle="1" w:styleId="ListLabel127">
    <w:name w:val="ListLabel 127"/>
    <w:qFormat/>
    <w:rsid w:val="00FA7388"/>
    <w:rPr>
      <w:sz w:val="20"/>
    </w:rPr>
  </w:style>
  <w:style w:type="character" w:customStyle="1" w:styleId="ListLabel128">
    <w:name w:val="ListLabel 128"/>
    <w:qFormat/>
    <w:rsid w:val="00FA7388"/>
    <w:rPr>
      <w:sz w:val="20"/>
    </w:rPr>
  </w:style>
  <w:style w:type="character" w:customStyle="1" w:styleId="ListLabel129">
    <w:name w:val="ListLabel 129"/>
    <w:qFormat/>
    <w:rsid w:val="00FA7388"/>
    <w:rPr>
      <w:sz w:val="20"/>
    </w:rPr>
  </w:style>
  <w:style w:type="character" w:customStyle="1" w:styleId="ListLabel130">
    <w:name w:val="ListLabel 130"/>
    <w:qFormat/>
    <w:rsid w:val="00FA7388"/>
    <w:rPr>
      <w:sz w:val="20"/>
    </w:rPr>
  </w:style>
  <w:style w:type="character" w:customStyle="1" w:styleId="ListLabel131">
    <w:name w:val="ListLabel 131"/>
    <w:qFormat/>
    <w:rsid w:val="00FA7388"/>
    <w:rPr>
      <w:sz w:val="20"/>
    </w:rPr>
  </w:style>
  <w:style w:type="character" w:customStyle="1" w:styleId="ListLabel132">
    <w:name w:val="ListLabel 132"/>
    <w:qFormat/>
    <w:rsid w:val="00FA7388"/>
    <w:rPr>
      <w:sz w:val="20"/>
    </w:rPr>
  </w:style>
  <w:style w:type="character" w:customStyle="1" w:styleId="ListLabel133">
    <w:name w:val="ListLabel 133"/>
    <w:qFormat/>
    <w:rsid w:val="00FA7388"/>
    <w:rPr>
      <w:sz w:val="20"/>
    </w:rPr>
  </w:style>
  <w:style w:type="character" w:customStyle="1" w:styleId="ListLabel134">
    <w:name w:val="ListLabel 134"/>
    <w:qFormat/>
    <w:rsid w:val="00FA7388"/>
    <w:rPr>
      <w:sz w:val="20"/>
    </w:rPr>
  </w:style>
  <w:style w:type="character" w:customStyle="1" w:styleId="ListLabel135">
    <w:name w:val="ListLabel 135"/>
    <w:qFormat/>
    <w:rsid w:val="00FA7388"/>
    <w:rPr>
      <w:sz w:val="20"/>
    </w:rPr>
  </w:style>
  <w:style w:type="character" w:customStyle="1" w:styleId="ListLabel136">
    <w:name w:val="ListLabel 136"/>
    <w:qFormat/>
    <w:rsid w:val="00FA7388"/>
    <w:rPr>
      <w:sz w:val="20"/>
    </w:rPr>
  </w:style>
  <w:style w:type="character" w:customStyle="1" w:styleId="ListLabel137">
    <w:name w:val="ListLabel 137"/>
    <w:qFormat/>
    <w:rsid w:val="00FA7388"/>
    <w:rPr>
      <w:sz w:val="20"/>
    </w:rPr>
  </w:style>
  <w:style w:type="character" w:customStyle="1" w:styleId="ListLabel138">
    <w:name w:val="ListLabel 138"/>
    <w:qFormat/>
    <w:rsid w:val="00FA7388"/>
    <w:rPr>
      <w:sz w:val="20"/>
    </w:rPr>
  </w:style>
  <w:style w:type="character" w:customStyle="1" w:styleId="ListLabel139">
    <w:name w:val="ListLabel 139"/>
    <w:qFormat/>
    <w:rsid w:val="00FA7388"/>
    <w:rPr>
      <w:sz w:val="20"/>
    </w:rPr>
  </w:style>
  <w:style w:type="character" w:customStyle="1" w:styleId="ListLabel140">
    <w:name w:val="ListLabel 140"/>
    <w:qFormat/>
    <w:rsid w:val="00FA7388"/>
    <w:rPr>
      <w:sz w:val="20"/>
    </w:rPr>
  </w:style>
  <w:style w:type="character" w:customStyle="1" w:styleId="ListLabel141">
    <w:name w:val="ListLabel 141"/>
    <w:qFormat/>
    <w:rsid w:val="00FA7388"/>
    <w:rPr>
      <w:sz w:val="20"/>
    </w:rPr>
  </w:style>
  <w:style w:type="character" w:customStyle="1" w:styleId="ListLabel142">
    <w:name w:val="ListLabel 142"/>
    <w:qFormat/>
    <w:rsid w:val="00FA7388"/>
    <w:rPr>
      <w:sz w:val="20"/>
    </w:rPr>
  </w:style>
  <w:style w:type="character" w:customStyle="1" w:styleId="ListLabel143">
    <w:name w:val="ListLabel 143"/>
    <w:qFormat/>
    <w:rsid w:val="00FA7388"/>
    <w:rPr>
      <w:sz w:val="20"/>
    </w:rPr>
  </w:style>
  <w:style w:type="character" w:customStyle="1" w:styleId="ListLabel144">
    <w:name w:val="ListLabel 144"/>
    <w:qFormat/>
    <w:rsid w:val="00FA7388"/>
    <w:rPr>
      <w:sz w:val="20"/>
    </w:rPr>
  </w:style>
  <w:style w:type="character" w:customStyle="1" w:styleId="ListLabel145">
    <w:name w:val="ListLabel 145"/>
    <w:qFormat/>
    <w:rsid w:val="00FA7388"/>
    <w:rPr>
      <w:sz w:val="20"/>
    </w:rPr>
  </w:style>
  <w:style w:type="character" w:customStyle="1" w:styleId="ListLabel146">
    <w:name w:val="ListLabel 146"/>
    <w:qFormat/>
    <w:rsid w:val="00FA7388"/>
    <w:rPr>
      <w:sz w:val="20"/>
    </w:rPr>
  </w:style>
  <w:style w:type="character" w:customStyle="1" w:styleId="ListLabel147">
    <w:name w:val="ListLabel 147"/>
    <w:qFormat/>
    <w:rsid w:val="00FA7388"/>
    <w:rPr>
      <w:sz w:val="20"/>
    </w:rPr>
  </w:style>
  <w:style w:type="character" w:customStyle="1" w:styleId="ListLabel148">
    <w:name w:val="ListLabel 148"/>
    <w:qFormat/>
    <w:rsid w:val="00FA7388"/>
    <w:rPr>
      <w:sz w:val="20"/>
    </w:rPr>
  </w:style>
  <w:style w:type="character" w:customStyle="1" w:styleId="ListLabel149">
    <w:name w:val="ListLabel 149"/>
    <w:qFormat/>
    <w:rsid w:val="00FA7388"/>
    <w:rPr>
      <w:sz w:val="20"/>
    </w:rPr>
  </w:style>
  <w:style w:type="character" w:customStyle="1" w:styleId="ListLabel150">
    <w:name w:val="ListLabel 150"/>
    <w:qFormat/>
    <w:rsid w:val="00FA7388"/>
    <w:rPr>
      <w:sz w:val="20"/>
    </w:rPr>
  </w:style>
  <w:style w:type="character" w:customStyle="1" w:styleId="ListLabel151">
    <w:name w:val="ListLabel 151"/>
    <w:qFormat/>
    <w:rsid w:val="00FA7388"/>
    <w:rPr>
      <w:sz w:val="20"/>
    </w:rPr>
  </w:style>
  <w:style w:type="character" w:customStyle="1" w:styleId="ListLabel152">
    <w:name w:val="ListLabel 152"/>
    <w:qFormat/>
    <w:rsid w:val="00FA7388"/>
    <w:rPr>
      <w:sz w:val="20"/>
    </w:rPr>
  </w:style>
  <w:style w:type="character" w:customStyle="1" w:styleId="ListLabel153">
    <w:name w:val="ListLabel 153"/>
    <w:qFormat/>
    <w:rsid w:val="00FA7388"/>
    <w:rPr>
      <w:sz w:val="20"/>
    </w:rPr>
  </w:style>
  <w:style w:type="character" w:customStyle="1" w:styleId="ListLabel154">
    <w:name w:val="ListLabel 154"/>
    <w:qFormat/>
    <w:rsid w:val="00FA7388"/>
    <w:rPr>
      <w:sz w:val="20"/>
    </w:rPr>
  </w:style>
  <w:style w:type="character" w:customStyle="1" w:styleId="ListLabel155">
    <w:name w:val="ListLabel 155"/>
    <w:qFormat/>
    <w:rsid w:val="00FA7388"/>
    <w:rPr>
      <w:sz w:val="20"/>
    </w:rPr>
  </w:style>
  <w:style w:type="character" w:customStyle="1" w:styleId="ListLabel156">
    <w:name w:val="ListLabel 156"/>
    <w:qFormat/>
    <w:rsid w:val="00FA7388"/>
    <w:rPr>
      <w:sz w:val="20"/>
    </w:rPr>
  </w:style>
  <w:style w:type="character" w:customStyle="1" w:styleId="ListLabel157">
    <w:name w:val="ListLabel 157"/>
    <w:qFormat/>
    <w:rsid w:val="00FA7388"/>
    <w:rPr>
      <w:sz w:val="20"/>
    </w:rPr>
  </w:style>
  <w:style w:type="character" w:customStyle="1" w:styleId="ListLabel158">
    <w:name w:val="ListLabel 158"/>
    <w:qFormat/>
    <w:rsid w:val="00FA7388"/>
    <w:rPr>
      <w:sz w:val="20"/>
    </w:rPr>
  </w:style>
  <w:style w:type="character" w:customStyle="1" w:styleId="ListLabel159">
    <w:name w:val="ListLabel 159"/>
    <w:qFormat/>
    <w:rsid w:val="00FA7388"/>
    <w:rPr>
      <w:sz w:val="20"/>
    </w:rPr>
  </w:style>
  <w:style w:type="character" w:customStyle="1" w:styleId="ListLabel160">
    <w:name w:val="ListLabel 160"/>
    <w:qFormat/>
    <w:rsid w:val="00FA7388"/>
    <w:rPr>
      <w:sz w:val="20"/>
    </w:rPr>
  </w:style>
  <w:style w:type="character" w:customStyle="1" w:styleId="ListLabel161">
    <w:name w:val="ListLabel 161"/>
    <w:qFormat/>
    <w:rsid w:val="00FA7388"/>
    <w:rPr>
      <w:sz w:val="20"/>
    </w:rPr>
  </w:style>
  <w:style w:type="character" w:customStyle="1" w:styleId="ListLabel162">
    <w:name w:val="ListLabel 162"/>
    <w:qFormat/>
    <w:rsid w:val="00FA7388"/>
    <w:rPr>
      <w:sz w:val="20"/>
    </w:rPr>
  </w:style>
  <w:style w:type="character" w:customStyle="1" w:styleId="ListLabel163">
    <w:name w:val="ListLabel 163"/>
    <w:qFormat/>
    <w:rsid w:val="00FA7388"/>
    <w:rPr>
      <w:sz w:val="20"/>
    </w:rPr>
  </w:style>
  <w:style w:type="character" w:customStyle="1" w:styleId="ListLabel164">
    <w:name w:val="ListLabel 164"/>
    <w:qFormat/>
    <w:rsid w:val="00FA7388"/>
    <w:rPr>
      <w:sz w:val="20"/>
    </w:rPr>
  </w:style>
  <w:style w:type="character" w:customStyle="1" w:styleId="ListLabel165">
    <w:name w:val="ListLabel 165"/>
    <w:qFormat/>
    <w:rsid w:val="00FA7388"/>
    <w:rPr>
      <w:sz w:val="20"/>
    </w:rPr>
  </w:style>
  <w:style w:type="character" w:customStyle="1" w:styleId="ListLabel166">
    <w:name w:val="ListLabel 166"/>
    <w:qFormat/>
    <w:rsid w:val="00FA7388"/>
    <w:rPr>
      <w:sz w:val="20"/>
    </w:rPr>
  </w:style>
  <w:style w:type="character" w:customStyle="1" w:styleId="ListLabel167">
    <w:name w:val="ListLabel 167"/>
    <w:qFormat/>
    <w:rsid w:val="00FA7388"/>
    <w:rPr>
      <w:sz w:val="20"/>
    </w:rPr>
  </w:style>
  <w:style w:type="character" w:customStyle="1" w:styleId="ListLabel168">
    <w:name w:val="ListLabel 168"/>
    <w:qFormat/>
    <w:rsid w:val="00FA7388"/>
    <w:rPr>
      <w:sz w:val="20"/>
    </w:rPr>
  </w:style>
  <w:style w:type="character" w:customStyle="1" w:styleId="ListLabel169">
    <w:name w:val="ListLabel 169"/>
    <w:qFormat/>
    <w:rsid w:val="00FA7388"/>
    <w:rPr>
      <w:sz w:val="20"/>
    </w:rPr>
  </w:style>
  <w:style w:type="character" w:customStyle="1" w:styleId="ListLabel170">
    <w:name w:val="ListLabel 170"/>
    <w:qFormat/>
    <w:rsid w:val="00FA7388"/>
    <w:rPr>
      <w:sz w:val="20"/>
    </w:rPr>
  </w:style>
  <w:style w:type="character" w:customStyle="1" w:styleId="ListLabel171">
    <w:name w:val="ListLabel 171"/>
    <w:qFormat/>
    <w:rsid w:val="00FA7388"/>
    <w:rPr>
      <w:sz w:val="20"/>
    </w:rPr>
  </w:style>
  <w:style w:type="character" w:customStyle="1" w:styleId="ListLabel172">
    <w:name w:val="ListLabel 172"/>
    <w:qFormat/>
    <w:rsid w:val="00FA7388"/>
    <w:rPr>
      <w:sz w:val="20"/>
    </w:rPr>
  </w:style>
  <w:style w:type="character" w:customStyle="1" w:styleId="ListLabel173">
    <w:name w:val="ListLabel 173"/>
    <w:qFormat/>
    <w:rsid w:val="00FA7388"/>
    <w:rPr>
      <w:sz w:val="20"/>
    </w:rPr>
  </w:style>
  <w:style w:type="character" w:customStyle="1" w:styleId="ListLabel174">
    <w:name w:val="ListLabel 174"/>
    <w:qFormat/>
    <w:rsid w:val="00FA7388"/>
    <w:rPr>
      <w:sz w:val="20"/>
    </w:rPr>
  </w:style>
  <w:style w:type="character" w:customStyle="1" w:styleId="ListLabel175">
    <w:name w:val="ListLabel 175"/>
    <w:qFormat/>
    <w:rsid w:val="00FA7388"/>
    <w:rPr>
      <w:sz w:val="20"/>
    </w:rPr>
  </w:style>
  <w:style w:type="character" w:customStyle="1" w:styleId="ListLabel176">
    <w:name w:val="ListLabel 176"/>
    <w:qFormat/>
    <w:rsid w:val="00FA7388"/>
    <w:rPr>
      <w:sz w:val="20"/>
    </w:rPr>
  </w:style>
  <w:style w:type="character" w:customStyle="1" w:styleId="ListLabel177">
    <w:name w:val="ListLabel 177"/>
    <w:qFormat/>
    <w:rsid w:val="00FA7388"/>
    <w:rPr>
      <w:sz w:val="20"/>
    </w:rPr>
  </w:style>
  <w:style w:type="character" w:customStyle="1" w:styleId="ListLabel178">
    <w:name w:val="ListLabel 178"/>
    <w:qFormat/>
    <w:rsid w:val="00FA7388"/>
    <w:rPr>
      <w:sz w:val="20"/>
    </w:rPr>
  </w:style>
  <w:style w:type="character" w:customStyle="1" w:styleId="ListLabel179">
    <w:name w:val="ListLabel 179"/>
    <w:qFormat/>
    <w:rsid w:val="00FA7388"/>
    <w:rPr>
      <w:sz w:val="20"/>
    </w:rPr>
  </w:style>
  <w:style w:type="character" w:customStyle="1" w:styleId="ListLabel180">
    <w:name w:val="ListLabel 180"/>
    <w:qFormat/>
    <w:rsid w:val="00FA7388"/>
    <w:rPr>
      <w:sz w:val="20"/>
    </w:rPr>
  </w:style>
  <w:style w:type="character" w:customStyle="1" w:styleId="ListLabel181">
    <w:name w:val="ListLabel 181"/>
    <w:qFormat/>
    <w:rsid w:val="00FA7388"/>
    <w:rPr>
      <w:sz w:val="20"/>
    </w:rPr>
  </w:style>
  <w:style w:type="character" w:customStyle="1" w:styleId="ListLabel182">
    <w:name w:val="ListLabel 182"/>
    <w:qFormat/>
    <w:rsid w:val="00FA7388"/>
    <w:rPr>
      <w:sz w:val="20"/>
    </w:rPr>
  </w:style>
  <w:style w:type="character" w:customStyle="1" w:styleId="ListLabel183">
    <w:name w:val="ListLabel 183"/>
    <w:qFormat/>
    <w:rsid w:val="00FA7388"/>
    <w:rPr>
      <w:sz w:val="20"/>
    </w:rPr>
  </w:style>
  <w:style w:type="character" w:customStyle="1" w:styleId="ListLabel184">
    <w:name w:val="ListLabel 184"/>
    <w:qFormat/>
    <w:rsid w:val="00FA7388"/>
    <w:rPr>
      <w:sz w:val="20"/>
    </w:rPr>
  </w:style>
  <w:style w:type="character" w:customStyle="1" w:styleId="ListLabel185">
    <w:name w:val="ListLabel 185"/>
    <w:qFormat/>
    <w:rsid w:val="00FA7388"/>
    <w:rPr>
      <w:sz w:val="20"/>
    </w:rPr>
  </w:style>
  <w:style w:type="character" w:customStyle="1" w:styleId="ListLabel186">
    <w:name w:val="ListLabel 186"/>
    <w:qFormat/>
    <w:rsid w:val="00FA7388"/>
    <w:rPr>
      <w:sz w:val="20"/>
    </w:rPr>
  </w:style>
  <w:style w:type="character" w:customStyle="1" w:styleId="ListLabel187">
    <w:name w:val="ListLabel 187"/>
    <w:qFormat/>
    <w:rsid w:val="00FA7388"/>
    <w:rPr>
      <w:sz w:val="20"/>
    </w:rPr>
  </w:style>
  <w:style w:type="character" w:customStyle="1" w:styleId="ListLabel188">
    <w:name w:val="ListLabel 188"/>
    <w:qFormat/>
    <w:rsid w:val="00FA7388"/>
    <w:rPr>
      <w:sz w:val="20"/>
    </w:rPr>
  </w:style>
  <w:style w:type="character" w:customStyle="1" w:styleId="ListLabel189">
    <w:name w:val="ListLabel 189"/>
    <w:qFormat/>
    <w:rsid w:val="00FA7388"/>
    <w:rPr>
      <w:sz w:val="20"/>
    </w:rPr>
  </w:style>
  <w:style w:type="character" w:customStyle="1" w:styleId="ListLabel190">
    <w:name w:val="ListLabel 190"/>
    <w:qFormat/>
    <w:rsid w:val="00FA7388"/>
    <w:rPr>
      <w:sz w:val="20"/>
    </w:rPr>
  </w:style>
  <w:style w:type="character" w:customStyle="1" w:styleId="ListLabel191">
    <w:name w:val="ListLabel 191"/>
    <w:qFormat/>
    <w:rsid w:val="00FA7388"/>
    <w:rPr>
      <w:sz w:val="20"/>
    </w:rPr>
  </w:style>
  <w:style w:type="character" w:customStyle="1" w:styleId="ListLabel192">
    <w:name w:val="ListLabel 192"/>
    <w:qFormat/>
    <w:rsid w:val="00FA7388"/>
    <w:rPr>
      <w:sz w:val="20"/>
    </w:rPr>
  </w:style>
  <w:style w:type="character" w:customStyle="1" w:styleId="ListLabel193">
    <w:name w:val="ListLabel 193"/>
    <w:qFormat/>
    <w:rsid w:val="00FA7388"/>
    <w:rPr>
      <w:sz w:val="20"/>
    </w:rPr>
  </w:style>
  <w:style w:type="character" w:customStyle="1" w:styleId="ListLabel194">
    <w:name w:val="ListLabel 194"/>
    <w:qFormat/>
    <w:rsid w:val="00FA7388"/>
    <w:rPr>
      <w:sz w:val="20"/>
    </w:rPr>
  </w:style>
  <w:style w:type="character" w:customStyle="1" w:styleId="ListLabel195">
    <w:name w:val="ListLabel 195"/>
    <w:qFormat/>
    <w:rsid w:val="00FA7388"/>
    <w:rPr>
      <w:sz w:val="20"/>
    </w:rPr>
  </w:style>
  <w:style w:type="character" w:customStyle="1" w:styleId="ListLabel196">
    <w:name w:val="ListLabel 196"/>
    <w:qFormat/>
    <w:rsid w:val="00FA7388"/>
    <w:rPr>
      <w:sz w:val="20"/>
    </w:rPr>
  </w:style>
  <w:style w:type="character" w:customStyle="1" w:styleId="ListLabel197">
    <w:name w:val="ListLabel 197"/>
    <w:qFormat/>
    <w:rsid w:val="00FA7388"/>
    <w:rPr>
      <w:sz w:val="20"/>
    </w:rPr>
  </w:style>
  <w:style w:type="character" w:customStyle="1" w:styleId="ListLabel198">
    <w:name w:val="ListLabel 198"/>
    <w:qFormat/>
    <w:rsid w:val="00FA7388"/>
    <w:rPr>
      <w:sz w:val="20"/>
    </w:rPr>
  </w:style>
  <w:style w:type="character" w:customStyle="1" w:styleId="ListLabel199">
    <w:name w:val="ListLabel 199"/>
    <w:qFormat/>
    <w:rsid w:val="00FA7388"/>
    <w:rPr>
      <w:sz w:val="20"/>
    </w:rPr>
  </w:style>
  <w:style w:type="character" w:customStyle="1" w:styleId="ListLabel200">
    <w:name w:val="ListLabel 200"/>
    <w:qFormat/>
    <w:rsid w:val="00FA7388"/>
    <w:rPr>
      <w:sz w:val="20"/>
    </w:rPr>
  </w:style>
  <w:style w:type="character" w:customStyle="1" w:styleId="ListLabel201">
    <w:name w:val="ListLabel 201"/>
    <w:qFormat/>
    <w:rsid w:val="00FA7388"/>
    <w:rPr>
      <w:sz w:val="20"/>
    </w:rPr>
  </w:style>
  <w:style w:type="character" w:customStyle="1" w:styleId="ListLabel202">
    <w:name w:val="ListLabel 202"/>
    <w:qFormat/>
    <w:rsid w:val="00FA7388"/>
    <w:rPr>
      <w:sz w:val="20"/>
    </w:rPr>
  </w:style>
  <w:style w:type="character" w:customStyle="1" w:styleId="ListLabel203">
    <w:name w:val="ListLabel 203"/>
    <w:qFormat/>
    <w:rsid w:val="00FA7388"/>
    <w:rPr>
      <w:sz w:val="20"/>
    </w:rPr>
  </w:style>
  <w:style w:type="character" w:customStyle="1" w:styleId="ListLabel204">
    <w:name w:val="ListLabel 204"/>
    <w:qFormat/>
    <w:rsid w:val="00FA7388"/>
    <w:rPr>
      <w:sz w:val="20"/>
    </w:rPr>
  </w:style>
  <w:style w:type="character" w:customStyle="1" w:styleId="ListLabel205">
    <w:name w:val="ListLabel 205"/>
    <w:qFormat/>
    <w:rsid w:val="00FA7388"/>
    <w:rPr>
      <w:sz w:val="20"/>
    </w:rPr>
  </w:style>
  <w:style w:type="character" w:customStyle="1" w:styleId="ListLabel206">
    <w:name w:val="ListLabel 206"/>
    <w:qFormat/>
    <w:rsid w:val="00FA7388"/>
    <w:rPr>
      <w:sz w:val="20"/>
    </w:rPr>
  </w:style>
  <w:style w:type="character" w:customStyle="1" w:styleId="ListLabel207">
    <w:name w:val="ListLabel 207"/>
    <w:qFormat/>
    <w:rsid w:val="00FA7388"/>
    <w:rPr>
      <w:sz w:val="20"/>
    </w:rPr>
  </w:style>
  <w:style w:type="character" w:customStyle="1" w:styleId="ListLabel208">
    <w:name w:val="ListLabel 208"/>
    <w:qFormat/>
    <w:rsid w:val="00FA7388"/>
    <w:rPr>
      <w:sz w:val="20"/>
    </w:rPr>
  </w:style>
  <w:style w:type="character" w:customStyle="1" w:styleId="ListLabel209">
    <w:name w:val="ListLabel 209"/>
    <w:qFormat/>
    <w:rsid w:val="00FA7388"/>
    <w:rPr>
      <w:sz w:val="20"/>
    </w:rPr>
  </w:style>
  <w:style w:type="character" w:customStyle="1" w:styleId="ListLabel210">
    <w:name w:val="ListLabel 210"/>
    <w:qFormat/>
    <w:rsid w:val="00FA7388"/>
    <w:rPr>
      <w:sz w:val="20"/>
    </w:rPr>
  </w:style>
  <w:style w:type="character" w:customStyle="1" w:styleId="ListLabel211">
    <w:name w:val="ListLabel 211"/>
    <w:qFormat/>
    <w:rsid w:val="00FA7388"/>
    <w:rPr>
      <w:sz w:val="20"/>
    </w:rPr>
  </w:style>
  <w:style w:type="character" w:customStyle="1" w:styleId="ListLabel212">
    <w:name w:val="ListLabel 212"/>
    <w:qFormat/>
    <w:rsid w:val="00FA7388"/>
    <w:rPr>
      <w:sz w:val="20"/>
    </w:rPr>
  </w:style>
  <w:style w:type="character" w:customStyle="1" w:styleId="ListLabel213">
    <w:name w:val="ListLabel 213"/>
    <w:qFormat/>
    <w:rsid w:val="00FA7388"/>
    <w:rPr>
      <w:sz w:val="20"/>
    </w:rPr>
  </w:style>
  <w:style w:type="character" w:customStyle="1" w:styleId="ListLabel214">
    <w:name w:val="ListLabel 214"/>
    <w:qFormat/>
    <w:rsid w:val="00FA7388"/>
    <w:rPr>
      <w:sz w:val="20"/>
    </w:rPr>
  </w:style>
  <w:style w:type="character" w:customStyle="1" w:styleId="ListLabel215">
    <w:name w:val="ListLabel 215"/>
    <w:qFormat/>
    <w:rsid w:val="00FA7388"/>
    <w:rPr>
      <w:sz w:val="20"/>
    </w:rPr>
  </w:style>
  <w:style w:type="character" w:customStyle="1" w:styleId="ListLabel216">
    <w:name w:val="ListLabel 216"/>
    <w:qFormat/>
    <w:rsid w:val="00FA7388"/>
    <w:rPr>
      <w:sz w:val="20"/>
    </w:rPr>
  </w:style>
  <w:style w:type="character" w:customStyle="1" w:styleId="ListLabel217">
    <w:name w:val="ListLabel 217"/>
    <w:qFormat/>
    <w:rsid w:val="00FA7388"/>
    <w:rPr>
      <w:sz w:val="20"/>
    </w:rPr>
  </w:style>
  <w:style w:type="character" w:customStyle="1" w:styleId="ListLabel218">
    <w:name w:val="ListLabel 218"/>
    <w:qFormat/>
    <w:rsid w:val="00FA7388"/>
    <w:rPr>
      <w:sz w:val="20"/>
    </w:rPr>
  </w:style>
  <w:style w:type="character" w:customStyle="1" w:styleId="ListLabel219">
    <w:name w:val="ListLabel 219"/>
    <w:qFormat/>
    <w:rsid w:val="00FA7388"/>
    <w:rPr>
      <w:sz w:val="20"/>
    </w:rPr>
  </w:style>
  <w:style w:type="character" w:customStyle="1" w:styleId="ListLabel220">
    <w:name w:val="ListLabel 220"/>
    <w:qFormat/>
    <w:rsid w:val="00FA7388"/>
    <w:rPr>
      <w:sz w:val="20"/>
    </w:rPr>
  </w:style>
  <w:style w:type="character" w:customStyle="1" w:styleId="ListLabel221">
    <w:name w:val="ListLabel 221"/>
    <w:qFormat/>
    <w:rsid w:val="00FA7388"/>
    <w:rPr>
      <w:sz w:val="20"/>
    </w:rPr>
  </w:style>
  <w:style w:type="character" w:customStyle="1" w:styleId="ListLabel222">
    <w:name w:val="ListLabel 222"/>
    <w:qFormat/>
    <w:rsid w:val="00FA7388"/>
    <w:rPr>
      <w:sz w:val="20"/>
    </w:rPr>
  </w:style>
  <w:style w:type="character" w:customStyle="1" w:styleId="ListLabel223">
    <w:name w:val="ListLabel 223"/>
    <w:qFormat/>
    <w:rsid w:val="00FA7388"/>
    <w:rPr>
      <w:sz w:val="20"/>
    </w:rPr>
  </w:style>
  <w:style w:type="character" w:customStyle="1" w:styleId="ListLabel224">
    <w:name w:val="ListLabel 224"/>
    <w:qFormat/>
    <w:rsid w:val="00FA7388"/>
    <w:rPr>
      <w:sz w:val="20"/>
    </w:rPr>
  </w:style>
  <w:style w:type="character" w:customStyle="1" w:styleId="ListLabel225">
    <w:name w:val="ListLabel 225"/>
    <w:qFormat/>
    <w:rsid w:val="00FA7388"/>
    <w:rPr>
      <w:sz w:val="20"/>
    </w:rPr>
  </w:style>
  <w:style w:type="character" w:customStyle="1" w:styleId="ListLabel226">
    <w:name w:val="ListLabel 226"/>
    <w:qFormat/>
    <w:rsid w:val="00FA7388"/>
    <w:rPr>
      <w:sz w:val="20"/>
    </w:rPr>
  </w:style>
  <w:style w:type="character" w:customStyle="1" w:styleId="ListLabel227">
    <w:name w:val="ListLabel 227"/>
    <w:qFormat/>
    <w:rsid w:val="00FA7388"/>
    <w:rPr>
      <w:sz w:val="20"/>
    </w:rPr>
  </w:style>
  <w:style w:type="character" w:customStyle="1" w:styleId="ListLabel228">
    <w:name w:val="ListLabel 228"/>
    <w:qFormat/>
    <w:rsid w:val="00FA7388"/>
    <w:rPr>
      <w:sz w:val="20"/>
    </w:rPr>
  </w:style>
  <w:style w:type="character" w:customStyle="1" w:styleId="ListLabel229">
    <w:name w:val="ListLabel 229"/>
    <w:qFormat/>
    <w:rsid w:val="00FA7388"/>
    <w:rPr>
      <w:sz w:val="20"/>
    </w:rPr>
  </w:style>
  <w:style w:type="character" w:customStyle="1" w:styleId="ListLabel230">
    <w:name w:val="ListLabel 230"/>
    <w:qFormat/>
    <w:rsid w:val="00FA7388"/>
    <w:rPr>
      <w:sz w:val="20"/>
    </w:rPr>
  </w:style>
  <w:style w:type="character" w:customStyle="1" w:styleId="ListLabel231">
    <w:name w:val="ListLabel 231"/>
    <w:qFormat/>
    <w:rsid w:val="00FA7388"/>
    <w:rPr>
      <w:sz w:val="20"/>
    </w:rPr>
  </w:style>
  <w:style w:type="character" w:customStyle="1" w:styleId="ListLabel232">
    <w:name w:val="ListLabel 232"/>
    <w:qFormat/>
    <w:rsid w:val="00FA7388"/>
    <w:rPr>
      <w:sz w:val="20"/>
    </w:rPr>
  </w:style>
  <w:style w:type="character" w:customStyle="1" w:styleId="ListLabel233">
    <w:name w:val="ListLabel 233"/>
    <w:qFormat/>
    <w:rsid w:val="00FA7388"/>
    <w:rPr>
      <w:sz w:val="20"/>
    </w:rPr>
  </w:style>
  <w:style w:type="character" w:customStyle="1" w:styleId="ListLabel234">
    <w:name w:val="ListLabel 234"/>
    <w:qFormat/>
    <w:rsid w:val="00FA7388"/>
    <w:rPr>
      <w:sz w:val="20"/>
    </w:rPr>
  </w:style>
  <w:style w:type="character" w:customStyle="1" w:styleId="ListLabel235">
    <w:name w:val="ListLabel 235"/>
    <w:qFormat/>
    <w:rsid w:val="00FA7388"/>
    <w:rPr>
      <w:sz w:val="20"/>
    </w:rPr>
  </w:style>
  <w:style w:type="character" w:customStyle="1" w:styleId="ListLabel236">
    <w:name w:val="ListLabel 236"/>
    <w:qFormat/>
    <w:rsid w:val="00FA7388"/>
    <w:rPr>
      <w:sz w:val="20"/>
    </w:rPr>
  </w:style>
  <w:style w:type="character" w:customStyle="1" w:styleId="ListLabel237">
    <w:name w:val="ListLabel 237"/>
    <w:qFormat/>
    <w:rsid w:val="00FA7388"/>
    <w:rPr>
      <w:sz w:val="20"/>
    </w:rPr>
  </w:style>
  <w:style w:type="character" w:customStyle="1" w:styleId="ListLabel238">
    <w:name w:val="ListLabel 238"/>
    <w:qFormat/>
    <w:rsid w:val="00FA7388"/>
    <w:rPr>
      <w:sz w:val="20"/>
    </w:rPr>
  </w:style>
  <w:style w:type="character" w:customStyle="1" w:styleId="ListLabel239">
    <w:name w:val="ListLabel 239"/>
    <w:qFormat/>
    <w:rsid w:val="00FA7388"/>
    <w:rPr>
      <w:sz w:val="20"/>
    </w:rPr>
  </w:style>
  <w:style w:type="character" w:customStyle="1" w:styleId="ListLabel240">
    <w:name w:val="ListLabel 240"/>
    <w:qFormat/>
    <w:rsid w:val="00FA7388"/>
    <w:rPr>
      <w:sz w:val="20"/>
    </w:rPr>
  </w:style>
  <w:style w:type="character" w:customStyle="1" w:styleId="ListLabel241">
    <w:name w:val="ListLabel 241"/>
    <w:qFormat/>
    <w:rsid w:val="00FA7388"/>
    <w:rPr>
      <w:sz w:val="20"/>
    </w:rPr>
  </w:style>
  <w:style w:type="character" w:customStyle="1" w:styleId="ListLabel242">
    <w:name w:val="ListLabel 242"/>
    <w:qFormat/>
    <w:rsid w:val="00FA7388"/>
    <w:rPr>
      <w:sz w:val="20"/>
    </w:rPr>
  </w:style>
  <w:style w:type="character" w:customStyle="1" w:styleId="ListLabel243">
    <w:name w:val="ListLabel 243"/>
    <w:qFormat/>
    <w:rsid w:val="00FA7388"/>
    <w:rPr>
      <w:sz w:val="20"/>
    </w:rPr>
  </w:style>
  <w:style w:type="character" w:customStyle="1" w:styleId="ListLabel244">
    <w:name w:val="ListLabel 244"/>
    <w:qFormat/>
    <w:rsid w:val="00FA7388"/>
    <w:rPr>
      <w:sz w:val="20"/>
    </w:rPr>
  </w:style>
  <w:style w:type="character" w:customStyle="1" w:styleId="ListLabel245">
    <w:name w:val="ListLabel 245"/>
    <w:qFormat/>
    <w:rsid w:val="00FA7388"/>
    <w:rPr>
      <w:sz w:val="20"/>
    </w:rPr>
  </w:style>
  <w:style w:type="character" w:customStyle="1" w:styleId="ListLabel246">
    <w:name w:val="ListLabel 246"/>
    <w:qFormat/>
    <w:rsid w:val="00FA7388"/>
    <w:rPr>
      <w:sz w:val="20"/>
    </w:rPr>
  </w:style>
  <w:style w:type="character" w:customStyle="1" w:styleId="ListLabel247">
    <w:name w:val="ListLabel 247"/>
    <w:qFormat/>
    <w:rsid w:val="00FA7388"/>
    <w:rPr>
      <w:sz w:val="20"/>
    </w:rPr>
  </w:style>
  <w:style w:type="character" w:customStyle="1" w:styleId="ListLabel248">
    <w:name w:val="ListLabel 248"/>
    <w:qFormat/>
    <w:rsid w:val="00FA7388"/>
    <w:rPr>
      <w:sz w:val="20"/>
    </w:rPr>
  </w:style>
  <w:style w:type="character" w:customStyle="1" w:styleId="ListLabel249">
    <w:name w:val="ListLabel 249"/>
    <w:qFormat/>
    <w:rsid w:val="00FA7388"/>
    <w:rPr>
      <w:sz w:val="20"/>
    </w:rPr>
  </w:style>
  <w:style w:type="character" w:customStyle="1" w:styleId="ListLabel250">
    <w:name w:val="ListLabel 250"/>
    <w:qFormat/>
    <w:rsid w:val="00FA7388"/>
    <w:rPr>
      <w:sz w:val="20"/>
    </w:rPr>
  </w:style>
  <w:style w:type="character" w:customStyle="1" w:styleId="ListLabel251">
    <w:name w:val="ListLabel 251"/>
    <w:qFormat/>
    <w:rsid w:val="00FA7388"/>
    <w:rPr>
      <w:sz w:val="20"/>
    </w:rPr>
  </w:style>
  <w:style w:type="character" w:customStyle="1" w:styleId="ListLabel252">
    <w:name w:val="ListLabel 252"/>
    <w:qFormat/>
    <w:rsid w:val="00FA7388"/>
    <w:rPr>
      <w:sz w:val="20"/>
    </w:rPr>
  </w:style>
  <w:style w:type="character" w:customStyle="1" w:styleId="ListLabel253">
    <w:name w:val="ListLabel 253"/>
    <w:qFormat/>
    <w:rsid w:val="00FA7388"/>
    <w:rPr>
      <w:sz w:val="20"/>
    </w:rPr>
  </w:style>
  <w:style w:type="character" w:customStyle="1" w:styleId="ListLabel254">
    <w:name w:val="ListLabel 254"/>
    <w:qFormat/>
    <w:rsid w:val="00FA7388"/>
    <w:rPr>
      <w:sz w:val="20"/>
    </w:rPr>
  </w:style>
  <w:style w:type="character" w:customStyle="1" w:styleId="ListLabel255">
    <w:name w:val="ListLabel 255"/>
    <w:qFormat/>
    <w:rsid w:val="00FA7388"/>
    <w:rPr>
      <w:sz w:val="20"/>
    </w:rPr>
  </w:style>
  <w:style w:type="character" w:customStyle="1" w:styleId="ListLabel256">
    <w:name w:val="ListLabel 256"/>
    <w:qFormat/>
    <w:rsid w:val="00FA7388"/>
    <w:rPr>
      <w:sz w:val="20"/>
    </w:rPr>
  </w:style>
  <w:style w:type="character" w:customStyle="1" w:styleId="ListLabel257">
    <w:name w:val="ListLabel 257"/>
    <w:qFormat/>
    <w:rsid w:val="00FA7388"/>
    <w:rPr>
      <w:sz w:val="20"/>
    </w:rPr>
  </w:style>
  <w:style w:type="character" w:customStyle="1" w:styleId="ListLabel258">
    <w:name w:val="ListLabel 258"/>
    <w:qFormat/>
    <w:rsid w:val="00FA7388"/>
    <w:rPr>
      <w:sz w:val="20"/>
    </w:rPr>
  </w:style>
  <w:style w:type="character" w:customStyle="1" w:styleId="ListLabel259">
    <w:name w:val="ListLabel 259"/>
    <w:qFormat/>
    <w:rsid w:val="00FA7388"/>
    <w:rPr>
      <w:sz w:val="20"/>
    </w:rPr>
  </w:style>
  <w:style w:type="character" w:customStyle="1" w:styleId="ListLabel260">
    <w:name w:val="ListLabel 260"/>
    <w:qFormat/>
    <w:rsid w:val="00FA7388"/>
    <w:rPr>
      <w:sz w:val="20"/>
    </w:rPr>
  </w:style>
  <w:style w:type="character" w:customStyle="1" w:styleId="ListLabel261">
    <w:name w:val="ListLabel 261"/>
    <w:qFormat/>
    <w:rsid w:val="00FA7388"/>
    <w:rPr>
      <w:sz w:val="20"/>
    </w:rPr>
  </w:style>
  <w:style w:type="character" w:customStyle="1" w:styleId="ListLabel262">
    <w:name w:val="ListLabel 262"/>
    <w:qFormat/>
    <w:rsid w:val="00FA7388"/>
    <w:rPr>
      <w:sz w:val="20"/>
    </w:rPr>
  </w:style>
  <w:style w:type="character" w:customStyle="1" w:styleId="ListLabel263">
    <w:name w:val="ListLabel 263"/>
    <w:qFormat/>
    <w:rsid w:val="00FA7388"/>
    <w:rPr>
      <w:sz w:val="20"/>
    </w:rPr>
  </w:style>
  <w:style w:type="character" w:customStyle="1" w:styleId="ListLabel264">
    <w:name w:val="ListLabel 264"/>
    <w:qFormat/>
    <w:rsid w:val="00FA7388"/>
    <w:rPr>
      <w:sz w:val="20"/>
    </w:rPr>
  </w:style>
  <w:style w:type="character" w:customStyle="1" w:styleId="ListLabel265">
    <w:name w:val="ListLabel 265"/>
    <w:qFormat/>
    <w:rsid w:val="00FA7388"/>
    <w:rPr>
      <w:sz w:val="20"/>
    </w:rPr>
  </w:style>
  <w:style w:type="character" w:customStyle="1" w:styleId="ListLabel266">
    <w:name w:val="ListLabel 266"/>
    <w:qFormat/>
    <w:rsid w:val="00FA7388"/>
    <w:rPr>
      <w:sz w:val="20"/>
    </w:rPr>
  </w:style>
  <w:style w:type="character" w:customStyle="1" w:styleId="ListLabel267">
    <w:name w:val="ListLabel 267"/>
    <w:qFormat/>
    <w:rsid w:val="00FA7388"/>
    <w:rPr>
      <w:sz w:val="20"/>
    </w:rPr>
  </w:style>
  <w:style w:type="character" w:customStyle="1" w:styleId="ListLabel268">
    <w:name w:val="ListLabel 268"/>
    <w:qFormat/>
    <w:rsid w:val="00FA7388"/>
    <w:rPr>
      <w:sz w:val="20"/>
    </w:rPr>
  </w:style>
  <w:style w:type="character" w:customStyle="1" w:styleId="ListLabel269">
    <w:name w:val="ListLabel 269"/>
    <w:qFormat/>
    <w:rsid w:val="00FA7388"/>
    <w:rPr>
      <w:sz w:val="20"/>
    </w:rPr>
  </w:style>
  <w:style w:type="character" w:customStyle="1" w:styleId="ListLabel270">
    <w:name w:val="ListLabel 270"/>
    <w:qFormat/>
    <w:rsid w:val="00FA7388"/>
    <w:rPr>
      <w:sz w:val="20"/>
    </w:rPr>
  </w:style>
  <w:style w:type="character" w:customStyle="1" w:styleId="ListLabel271">
    <w:name w:val="ListLabel 271"/>
    <w:qFormat/>
    <w:rsid w:val="00FA7388"/>
    <w:rPr>
      <w:sz w:val="20"/>
    </w:rPr>
  </w:style>
  <w:style w:type="character" w:customStyle="1" w:styleId="ListLabel272">
    <w:name w:val="ListLabel 272"/>
    <w:qFormat/>
    <w:rsid w:val="00FA7388"/>
    <w:rPr>
      <w:sz w:val="20"/>
    </w:rPr>
  </w:style>
  <w:style w:type="character" w:customStyle="1" w:styleId="ListLabel273">
    <w:name w:val="ListLabel 273"/>
    <w:qFormat/>
    <w:rsid w:val="00FA7388"/>
    <w:rPr>
      <w:sz w:val="20"/>
    </w:rPr>
  </w:style>
  <w:style w:type="character" w:customStyle="1" w:styleId="ListLabel274">
    <w:name w:val="ListLabel 274"/>
    <w:qFormat/>
    <w:rsid w:val="00FA7388"/>
    <w:rPr>
      <w:sz w:val="20"/>
    </w:rPr>
  </w:style>
  <w:style w:type="character" w:customStyle="1" w:styleId="ListLabel275">
    <w:name w:val="ListLabel 275"/>
    <w:qFormat/>
    <w:rsid w:val="00FA7388"/>
    <w:rPr>
      <w:sz w:val="20"/>
    </w:rPr>
  </w:style>
  <w:style w:type="character" w:customStyle="1" w:styleId="ListLabel276">
    <w:name w:val="ListLabel 276"/>
    <w:qFormat/>
    <w:rsid w:val="00FA7388"/>
    <w:rPr>
      <w:sz w:val="20"/>
    </w:rPr>
  </w:style>
  <w:style w:type="character" w:customStyle="1" w:styleId="ListLabel277">
    <w:name w:val="ListLabel 277"/>
    <w:qFormat/>
    <w:rsid w:val="00FA7388"/>
    <w:rPr>
      <w:sz w:val="20"/>
    </w:rPr>
  </w:style>
  <w:style w:type="character" w:customStyle="1" w:styleId="ListLabel278">
    <w:name w:val="ListLabel 278"/>
    <w:qFormat/>
    <w:rsid w:val="00FA7388"/>
    <w:rPr>
      <w:sz w:val="20"/>
    </w:rPr>
  </w:style>
  <w:style w:type="character" w:customStyle="1" w:styleId="ListLabel279">
    <w:name w:val="ListLabel 279"/>
    <w:qFormat/>
    <w:rsid w:val="00FA7388"/>
    <w:rPr>
      <w:sz w:val="20"/>
    </w:rPr>
  </w:style>
  <w:style w:type="character" w:customStyle="1" w:styleId="ListLabel280">
    <w:name w:val="ListLabel 280"/>
    <w:qFormat/>
    <w:rsid w:val="00FA7388"/>
    <w:rPr>
      <w:sz w:val="20"/>
    </w:rPr>
  </w:style>
  <w:style w:type="character" w:customStyle="1" w:styleId="ListLabel281">
    <w:name w:val="ListLabel 281"/>
    <w:qFormat/>
    <w:rsid w:val="00FA7388"/>
    <w:rPr>
      <w:sz w:val="20"/>
    </w:rPr>
  </w:style>
  <w:style w:type="character" w:customStyle="1" w:styleId="ListLabel282">
    <w:name w:val="ListLabel 282"/>
    <w:qFormat/>
    <w:rsid w:val="00FA7388"/>
    <w:rPr>
      <w:sz w:val="20"/>
    </w:rPr>
  </w:style>
  <w:style w:type="character" w:customStyle="1" w:styleId="ListLabel283">
    <w:name w:val="ListLabel 283"/>
    <w:qFormat/>
    <w:rsid w:val="00FA7388"/>
    <w:rPr>
      <w:sz w:val="20"/>
    </w:rPr>
  </w:style>
  <w:style w:type="character" w:customStyle="1" w:styleId="ListLabel284">
    <w:name w:val="ListLabel 284"/>
    <w:qFormat/>
    <w:rsid w:val="00FA7388"/>
    <w:rPr>
      <w:sz w:val="20"/>
    </w:rPr>
  </w:style>
  <w:style w:type="character" w:customStyle="1" w:styleId="ListLabel285">
    <w:name w:val="ListLabel 285"/>
    <w:qFormat/>
    <w:rsid w:val="00FA7388"/>
    <w:rPr>
      <w:rFonts w:cs="Courier New"/>
    </w:rPr>
  </w:style>
  <w:style w:type="character" w:customStyle="1" w:styleId="ListLabel286">
    <w:name w:val="ListLabel 286"/>
    <w:qFormat/>
    <w:rsid w:val="00FA7388"/>
    <w:rPr>
      <w:rFonts w:cs="Courier New"/>
    </w:rPr>
  </w:style>
  <w:style w:type="character" w:customStyle="1" w:styleId="ListLabel287">
    <w:name w:val="ListLabel 287"/>
    <w:qFormat/>
    <w:rsid w:val="00FA7388"/>
    <w:rPr>
      <w:rFonts w:cs="Courier New"/>
    </w:rPr>
  </w:style>
  <w:style w:type="character" w:customStyle="1" w:styleId="ListLabel288">
    <w:name w:val="ListLabel 288"/>
    <w:qFormat/>
    <w:rsid w:val="00FA7388"/>
    <w:rPr>
      <w:sz w:val="20"/>
      <w:szCs w:val="20"/>
    </w:rPr>
  </w:style>
  <w:style w:type="character" w:customStyle="1" w:styleId="ListLabel289">
    <w:name w:val="ListLabel 289"/>
    <w:qFormat/>
    <w:rsid w:val="00FA7388"/>
    <w:rPr>
      <w:rFonts w:cs="Courier New"/>
    </w:rPr>
  </w:style>
  <w:style w:type="character" w:customStyle="1" w:styleId="ListLabel290">
    <w:name w:val="ListLabel 290"/>
    <w:qFormat/>
    <w:rsid w:val="00FA7388"/>
    <w:rPr>
      <w:rFonts w:cs="Courier New"/>
    </w:rPr>
  </w:style>
  <w:style w:type="character" w:customStyle="1" w:styleId="ListLabel291">
    <w:name w:val="ListLabel 291"/>
    <w:qFormat/>
    <w:rsid w:val="00FA7388"/>
    <w:rPr>
      <w:rFonts w:cs="Courier New"/>
    </w:rPr>
  </w:style>
  <w:style w:type="character" w:customStyle="1" w:styleId="ListLabel292">
    <w:name w:val="ListLabel 292"/>
    <w:qFormat/>
    <w:rsid w:val="00FA7388"/>
    <w:rPr>
      <w:sz w:val="20"/>
    </w:rPr>
  </w:style>
  <w:style w:type="character" w:customStyle="1" w:styleId="ListLabel293">
    <w:name w:val="ListLabel 293"/>
    <w:qFormat/>
    <w:rsid w:val="00FA7388"/>
    <w:rPr>
      <w:sz w:val="20"/>
    </w:rPr>
  </w:style>
  <w:style w:type="character" w:customStyle="1" w:styleId="ListLabel294">
    <w:name w:val="ListLabel 294"/>
    <w:qFormat/>
    <w:rsid w:val="00FA7388"/>
    <w:rPr>
      <w:sz w:val="20"/>
    </w:rPr>
  </w:style>
  <w:style w:type="character" w:customStyle="1" w:styleId="ListLabel295">
    <w:name w:val="ListLabel 295"/>
    <w:qFormat/>
    <w:rsid w:val="00FA7388"/>
    <w:rPr>
      <w:sz w:val="20"/>
    </w:rPr>
  </w:style>
  <w:style w:type="character" w:customStyle="1" w:styleId="ListLabel296">
    <w:name w:val="ListLabel 296"/>
    <w:qFormat/>
    <w:rsid w:val="00FA7388"/>
    <w:rPr>
      <w:sz w:val="20"/>
    </w:rPr>
  </w:style>
  <w:style w:type="character" w:customStyle="1" w:styleId="ListLabel297">
    <w:name w:val="ListLabel 297"/>
    <w:qFormat/>
    <w:rsid w:val="00FA7388"/>
    <w:rPr>
      <w:sz w:val="20"/>
    </w:rPr>
  </w:style>
  <w:style w:type="character" w:customStyle="1" w:styleId="ListLabel298">
    <w:name w:val="ListLabel 298"/>
    <w:qFormat/>
    <w:rsid w:val="00FA7388"/>
    <w:rPr>
      <w:sz w:val="20"/>
    </w:rPr>
  </w:style>
  <w:style w:type="character" w:customStyle="1" w:styleId="ListLabel299">
    <w:name w:val="ListLabel 299"/>
    <w:qFormat/>
    <w:rsid w:val="00FA7388"/>
    <w:rPr>
      <w:sz w:val="20"/>
    </w:rPr>
  </w:style>
  <w:style w:type="character" w:customStyle="1" w:styleId="ListLabel300">
    <w:name w:val="ListLabel 300"/>
    <w:qFormat/>
    <w:rsid w:val="00FA7388"/>
    <w:rPr>
      <w:sz w:val="20"/>
    </w:rPr>
  </w:style>
  <w:style w:type="character" w:customStyle="1" w:styleId="ListLabel301">
    <w:name w:val="ListLabel 301"/>
    <w:qFormat/>
    <w:rsid w:val="00FA7388"/>
    <w:rPr>
      <w:rFonts w:cs="Courier New"/>
    </w:rPr>
  </w:style>
  <w:style w:type="character" w:customStyle="1" w:styleId="ListLabel302">
    <w:name w:val="ListLabel 302"/>
    <w:qFormat/>
    <w:rsid w:val="00FA7388"/>
    <w:rPr>
      <w:rFonts w:cs="Courier New"/>
    </w:rPr>
  </w:style>
  <w:style w:type="character" w:customStyle="1" w:styleId="ListLabel303">
    <w:name w:val="ListLabel 303"/>
    <w:qFormat/>
    <w:rsid w:val="00FA7388"/>
    <w:rPr>
      <w:rFonts w:cs="Courier New"/>
    </w:rPr>
  </w:style>
  <w:style w:type="character" w:customStyle="1" w:styleId="NagwekZnak1">
    <w:name w:val="Nagłówek Znak1"/>
    <w:basedOn w:val="Domylnaczcionkaakapitu"/>
    <w:uiPriority w:val="99"/>
    <w:semiHidden/>
    <w:rsid w:val="00FA7388"/>
  </w:style>
  <w:style w:type="character" w:customStyle="1" w:styleId="TekstpodstawowyZnak2">
    <w:name w:val="Tekst podstawowy Znak2"/>
    <w:basedOn w:val="Domylnaczcionkaakapitu"/>
    <w:uiPriority w:val="99"/>
    <w:semiHidden/>
    <w:rsid w:val="00FA7388"/>
  </w:style>
  <w:style w:type="paragraph" w:styleId="Lista">
    <w:name w:val="List"/>
    <w:basedOn w:val="Tekstpodstawowy"/>
    <w:rsid w:val="00FA7388"/>
    <w:pPr>
      <w:jc w:val="left"/>
    </w:pPr>
    <w:rPr>
      <w:rFonts w:ascii="Tahoma" w:hAnsi="Tahoma" w:cs="Lucida Sans"/>
      <w:b/>
      <w:bCs/>
      <w:color w:val="auto"/>
      <w:sz w:val="24"/>
      <w:lang w:val="pl-PL" w:eastAsia="pl-PL"/>
    </w:rPr>
  </w:style>
  <w:style w:type="paragraph" w:styleId="Legenda">
    <w:name w:val="caption"/>
    <w:basedOn w:val="Normalny"/>
    <w:qFormat/>
    <w:rsid w:val="00FA7388"/>
    <w:pPr>
      <w:suppressLineNumbers/>
      <w:spacing w:before="120" w:after="120" w:line="276" w:lineRule="auto"/>
    </w:pPr>
    <w:rPr>
      <w:rFonts w:asciiTheme="minorHAnsi" w:eastAsiaTheme="minorHAnsi" w:hAnsiTheme="minorHAnsi" w:cs="Lucida Sans"/>
      <w:i/>
      <w:iCs/>
      <w:sz w:val="24"/>
      <w:szCs w:val="24"/>
      <w:lang w:eastAsia="en-US"/>
    </w:rPr>
  </w:style>
  <w:style w:type="paragraph" w:customStyle="1" w:styleId="Indeks">
    <w:name w:val="Indeks"/>
    <w:basedOn w:val="Normalny"/>
    <w:qFormat/>
    <w:rsid w:val="00FA7388"/>
    <w:pPr>
      <w:suppressLineNumbers/>
      <w:spacing w:after="200" w:line="276" w:lineRule="auto"/>
    </w:pPr>
    <w:rPr>
      <w:rFonts w:asciiTheme="minorHAnsi" w:eastAsiaTheme="minorHAnsi" w:hAnsiTheme="minorHAnsi" w:cs="Lucida Sans"/>
      <w:sz w:val="22"/>
      <w:szCs w:val="22"/>
      <w:lang w:eastAsia="en-US"/>
    </w:rPr>
  </w:style>
  <w:style w:type="paragraph" w:styleId="Bezodstpw">
    <w:name w:val="No Spacing"/>
    <w:basedOn w:val="Normalny"/>
    <w:uiPriority w:val="1"/>
    <w:qFormat/>
    <w:rsid w:val="00FA7388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FA7388"/>
    <w:rPr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FA7388"/>
    <w:rPr>
      <w:b/>
      <w:bCs/>
      <w:sz w:val="20"/>
      <w:szCs w:val="20"/>
    </w:rPr>
  </w:style>
  <w:style w:type="character" w:customStyle="1" w:styleId="TekstdymkaZnak1">
    <w:name w:val="Tekst dymka Znak1"/>
    <w:basedOn w:val="Domylnaczcionkaakapitu"/>
    <w:uiPriority w:val="99"/>
    <w:semiHidden/>
    <w:rsid w:val="00FA7388"/>
    <w:rPr>
      <w:rFonts w:ascii="Segoe UI" w:hAnsi="Segoe UI" w:cs="Segoe UI"/>
      <w:sz w:val="18"/>
      <w:szCs w:val="18"/>
    </w:rPr>
  </w:style>
  <w:style w:type="character" w:customStyle="1" w:styleId="StopkaZnak1">
    <w:name w:val="Stopka Znak1"/>
    <w:basedOn w:val="Domylnaczcionkaakapitu"/>
    <w:uiPriority w:val="99"/>
    <w:semiHidden/>
    <w:rsid w:val="00FA7388"/>
  </w:style>
  <w:style w:type="paragraph" w:customStyle="1" w:styleId="tabela-punkty">
    <w:name w:val="tabela - punkty"/>
    <w:basedOn w:val="Normalny"/>
    <w:qFormat/>
    <w:rsid w:val="00FA7388"/>
    <w:pPr>
      <w:widowControl w:val="0"/>
      <w:spacing w:before="40" w:after="40"/>
      <w:ind w:left="397" w:hanging="284"/>
      <w:jc w:val="both"/>
    </w:pPr>
    <w:rPr>
      <w:rFonts w:ascii="Calibri" w:hAnsi="Calibri" w:cs="Tahoma"/>
      <w:bCs/>
      <w:sz w:val="16"/>
      <w:szCs w:val="16"/>
    </w:rPr>
  </w:style>
  <w:style w:type="character" w:customStyle="1" w:styleId="HTML-wstpniesformatowanyZnak1">
    <w:name w:val="HTML - wstępnie sformatowany Znak1"/>
    <w:basedOn w:val="Domylnaczcionkaakapitu"/>
    <w:uiPriority w:val="99"/>
    <w:rsid w:val="00FA738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7388"/>
    <w:rPr>
      <w:rFonts w:asciiTheme="minorHAnsi" w:eastAsiaTheme="minorHAnsi" w:hAnsiTheme="minorHAnsi" w:cstheme="minorBid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7388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7388"/>
    <w:rPr>
      <w:vertAlign w:val="superscript"/>
    </w:rPr>
  </w:style>
  <w:style w:type="table" w:customStyle="1" w:styleId="Tabelasiatki4akcent51">
    <w:name w:val="Tabela siatki 4 — akcent 51"/>
    <w:basedOn w:val="Standardowy"/>
    <w:uiPriority w:val="49"/>
    <w:rsid w:val="00FA738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TableParagraph">
    <w:name w:val="Table Paragraph"/>
    <w:basedOn w:val="Normalny"/>
    <w:uiPriority w:val="1"/>
    <w:qFormat/>
    <w:rsid w:val="00FA738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F12B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6F12B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Nierozpoznanawzmianka">
    <w:name w:val="Unresolved Mention"/>
    <w:basedOn w:val="Domylnaczcionkaakapitu"/>
    <w:uiPriority w:val="99"/>
    <w:rsid w:val="008D46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01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977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48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7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7432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3BE3CD-A9DD-FE4D-929B-639099C83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367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>Strusia 48</Company>
  <LinksUpToDate>false</LinksUpToDate>
  <CharactersWithSpaces>2898</CharactersWithSpaces>
  <SharedDoc>false</SharedDoc>
  <HLinks>
    <vt:vector size="66" baseType="variant">
      <vt:variant>
        <vt:i4>3801215</vt:i4>
      </vt:variant>
      <vt:variant>
        <vt:i4>30</vt:i4>
      </vt:variant>
      <vt:variant>
        <vt:i4>0</vt:i4>
      </vt:variant>
      <vt:variant>
        <vt:i4>5</vt:i4>
      </vt:variant>
      <vt:variant>
        <vt:lpwstr>https://portal.smartpzp.pl/coi.warszawa</vt:lpwstr>
      </vt:variant>
      <vt:variant>
        <vt:lpwstr/>
      </vt:variant>
      <vt:variant>
        <vt:i4>2687031</vt:i4>
      </vt:variant>
      <vt:variant>
        <vt:i4>27</vt:i4>
      </vt:variant>
      <vt:variant>
        <vt:i4>0</vt:i4>
      </vt:variant>
      <vt:variant>
        <vt:i4>5</vt:i4>
      </vt:variant>
      <vt:variant>
        <vt:lpwstr>https://www.gov.pl/web/e-dowod/podpis-osobisty</vt:lpwstr>
      </vt:variant>
      <vt:variant>
        <vt:lpwstr/>
      </vt:variant>
      <vt:variant>
        <vt:i4>4128817</vt:i4>
      </vt:variant>
      <vt:variant>
        <vt:i4>24</vt:i4>
      </vt:variant>
      <vt:variant>
        <vt:i4>0</vt:i4>
      </vt:variant>
      <vt:variant>
        <vt:i4>5</vt:i4>
      </vt:variant>
      <vt:variant>
        <vt:lpwstr>https://www.gov.pl/web/gov/zaloz-profil-zaufany</vt:lpwstr>
      </vt:variant>
      <vt:variant>
        <vt:lpwstr/>
      </vt:variant>
      <vt:variant>
        <vt:i4>196695</vt:i4>
      </vt:variant>
      <vt:variant>
        <vt:i4>21</vt:i4>
      </vt:variant>
      <vt:variant>
        <vt:i4>0</vt:i4>
      </vt:variant>
      <vt:variant>
        <vt:i4>5</vt:i4>
      </vt:variant>
      <vt:variant>
        <vt:lpwstr>http://www.nccert.pl/kontakt.htm</vt:lpwstr>
      </vt:variant>
      <vt:variant>
        <vt:lpwstr/>
      </vt:variant>
      <vt:variant>
        <vt:i4>3801215</vt:i4>
      </vt:variant>
      <vt:variant>
        <vt:i4>18</vt:i4>
      </vt:variant>
      <vt:variant>
        <vt:i4>0</vt:i4>
      </vt:variant>
      <vt:variant>
        <vt:i4>5</vt:i4>
      </vt:variant>
      <vt:variant>
        <vt:lpwstr>https://portal.smartpzp.pl/coi.warszawa</vt:lpwstr>
      </vt:variant>
      <vt:variant>
        <vt:lpwstr/>
      </vt:variant>
      <vt:variant>
        <vt:i4>4653152</vt:i4>
      </vt:variant>
      <vt:variant>
        <vt:i4>15</vt:i4>
      </vt:variant>
      <vt:variant>
        <vt:i4>0</vt:i4>
      </vt:variant>
      <vt:variant>
        <vt:i4>5</vt:i4>
      </vt:variant>
      <vt:variant>
        <vt:lpwstr>mailto:Aneta.Pisula@pib-nio.pl</vt:lpwstr>
      </vt:variant>
      <vt:variant>
        <vt:lpwstr/>
      </vt:variant>
      <vt:variant>
        <vt:i4>3801215</vt:i4>
      </vt:variant>
      <vt:variant>
        <vt:i4>12</vt:i4>
      </vt:variant>
      <vt:variant>
        <vt:i4>0</vt:i4>
      </vt:variant>
      <vt:variant>
        <vt:i4>5</vt:i4>
      </vt:variant>
      <vt:variant>
        <vt:lpwstr>https://portal.smartpzp.pl/coi.warszawa</vt:lpwstr>
      </vt:variant>
      <vt:variant>
        <vt:lpwstr/>
      </vt:variant>
      <vt:variant>
        <vt:i4>1769554</vt:i4>
      </vt:variant>
      <vt:variant>
        <vt:i4>9</vt:i4>
      </vt:variant>
      <vt:variant>
        <vt:i4>0</vt:i4>
      </vt:variant>
      <vt:variant>
        <vt:i4>5</vt:i4>
      </vt:variant>
      <vt:variant>
        <vt:lpwstr>http://www.pib-nio.pl/zamowieniapubliczne</vt:lpwstr>
      </vt:variant>
      <vt:variant>
        <vt:lpwstr/>
      </vt:variant>
      <vt:variant>
        <vt:i4>3801215</vt:i4>
      </vt:variant>
      <vt:variant>
        <vt:i4>6</vt:i4>
      </vt:variant>
      <vt:variant>
        <vt:i4>0</vt:i4>
      </vt:variant>
      <vt:variant>
        <vt:i4>5</vt:i4>
      </vt:variant>
      <vt:variant>
        <vt:lpwstr>https://portal.smartpzp.pl/coi.warszawa</vt:lpwstr>
      </vt:variant>
      <vt:variant>
        <vt:lpwstr/>
      </vt:variant>
      <vt:variant>
        <vt:i4>8257661</vt:i4>
      </vt:variant>
      <vt:variant>
        <vt:i4>3</vt:i4>
      </vt:variant>
      <vt:variant>
        <vt:i4>0</vt:i4>
      </vt:variant>
      <vt:variant>
        <vt:i4>5</vt:i4>
      </vt:variant>
      <vt:variant>
        <vt:lpwstr>http://www.coi.pl/</vt:lpwstr>
      </vt:variant>
      <vt:variant>
        <vt:lpwstr/>
      </vt:variant>
      <vt:variant>
        <vt:i4>4653152</vt:i4>
      </vt:variant>
      <vt:variant>
        <vt:i4>0</vt:i4>
      </vt:variant>
      <vt:variant>
        <vt:i4>0</vt:i4>
      </vt:variant>
      <vt:variant>
        <vt:i4>5</vt:i4>
      </vt:variant>
      <vt:variant>
        <vt:lpwstr>mailto:Aneta.Pisula@pib-nio.pl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creator>Artur Pianka</dc:creator>
  <cp:lastModifiedBy>Agnieszka Melak</cp:lastModifiedBy>
  <cp:revision>7</cp:revision>
  <cp:lastPrinted>2023-02-13T14:54:00Z</cp:lastPrinted>
  <dcterms:created xsi:type="dcterms:W3CDTF">2023-09-13T10:43:00Z</dcterms:created>
  <dcterms:modified xsi:type="dcterms:W3CDTF">2023-09-13T12:21:00Z</dcterms:modified>
</cp:coreProperties>
</file>