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46AE" w14:textId="5D366B8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911AA4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C5678F">
        <w:rPr>
          <w:rFonts w:ascii="Arial" w:hAnsi="Arial" w:cs="Arial"/>
          <w:bCs/>
          <w:sz w:val="22"/>
          <w:szCs w:val="22"/>
        </w:rPr>
        <w:t>5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3440391C" w14:textId="77777777" w:rsidR="003215F9" w:rsidRDefault="00AC4547" w:rsidP="00C27BEF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1EDBADFB" w14:textId="761AEB4C" w:rsidR="003215F9" w:rsidRDefault="00207066" w:rsidP="00C27BEF">
      <w:pPr>
        <w:tabs>
          <w:tab w:val="left" w:pos="262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1C1C058" w14:textId="77777777" w:rsidR="00C27BEF" w:rsidRPr="00923779" w:rsidRDefault="00C27BEF" w:rsidP="00C27BEF">
      <w:pPr>
        <w:tabs>
          <w:tab w:val="left" w:pos="262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</w:p>
    <w:p w14:paraId="6CAE429C" w14:textId="038D9361" w:rsidR="00C55B30" w:rsidRPr="002D71DA" w:rsidRDefault="004E3B48" w:rsidP="002D71DA">
      <w:pPr>
        <w:spacing w:line="276" w:lineRule="auto"/>
        <w:rPr>
          <w:rFonts w:ascii="Arial" w:hAnsi="Arial" w:cs="Arial"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D4B2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0" w:name="_Hlk114139665"/>
      <w:r w:rsidR="00AD4B20" w:rsidRPr="00AD4B20">
        <w:rPr>
          <w:rFonts w:ascii="Arial" w:hAnsi="Arial" w:cs="Arial"/>
          <w:b/>
          <w:sz w:val="22"/>
          <w:szCs w:val="22"/>
        </w:rPr>
        <w:t>„</w:t>
      </w:r>
      <w:r w:rsidR="00C5678F" w:rsidRPr="00C5678F">
        <w:rPr>
          <w:rFonts w:ascii="Arial" w:hAnsi="Arial" w:cs="Arial"/>
          <w:b/>
          <w:sz w:val="22"/>
          <w:szCs w:val="22"/>
        </w:rPr>
        <w:t>Remont drogi dla pieszych i rowerów przy drodze gminnej nr 114136G (ul. Witosa) w miejscowości Kobylnica”.</w:t>
      </w:r>
      <w:r w:rsidR="002D71DA">
        <w:rPr>
          <w:rFonts w:ascii="Arial" w:hAnsi="Arial" w:cs="Arial"/>
          <w:sz w:val="22"/>
          <w:szCs w:val="22"/>
        </w:rPr>
        <w:br/>
      </w:r>
      <w:bookmarkEnd w:id="0"/>
    </w:p>
    <w:p w14:paraId="743E3EFF" w14:textId="03EED1E6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  <w:r w:rsidR="00F432C6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14:paraId="1303C53C" w14:textId="3FA04E76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  <w:r w:rsidR="00F432C6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12B2475F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5C68C04E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39A66467" w14:textId="5F3C9CAC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</w:t>
      </w:r>
      <w:r w:rsidRPr="00F432C6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F432C6">
        <w:rPr>
          <w:rFonts w:ascii="Arial" w:hAnsi="Arial" w:cs="Arial"/>
          <w:sz w:val="22"/>
          <w:szCs w:val="22"/>
        </w:rPr>
        <w:t xml:space="preserve">: </w:t>
      </w:r>
      <w:r w:rsidR="00F432C6" w:rsidRPr="00F432C6">
        <w:rPr>
          <w:rFonts w:ascii="Arial" w:hAnsi="Arial" w:cs="Arial"/>
          <w:sz w:val="22"/>
          <w:szCs w:val="22"/>
        </w:rPr>
        <w:t>…………….</w:t>
      </w:r>
      <w:r w:rsidRPr="00F432C6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w okresie: od </w:t>
      </w:r>
      <w:r w:rsidR="00F432C6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do </w:t>
      </w:r>
      <w:r w:rsidR="00F432C6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.</w:t>
      </w:r>
    </w:p>
    <w:p w14:paraId="3F6684C1" w14:textId="7BC064CA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F432C6">
        <w:rPr>
          <w:rFonts w:ascii="Arial" w:hAnsi="Arial" w:cs="Arial"/>
          <w:sz w:val="22"/>
          <w:szCs w:val="22"/>
        </w:rPr>
        <w:t xml:space="preserve">: </w:t>
      </w:r>
      <w:r w:rsidR="00F432C6" w:rsidRPr="00F432C6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r w:rsidRPr="00F432C6">
        <w:rPr>
          <w:rFonts w:ascii="Arial" w:hAnsi="Arial" w:cs="Arial"/>
          <w:sz w:val="22"/>
          <w:szCs w:val="22"/>
        </w:rPr>
        <w:t>.</w:t>
      </w:r>
    </w:p>
    <w:p w14:paraId="5AFFC8F0" w14:textId="27566843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>(uzupełnić jeśli dotyczy):</w:t>
      </w:r>
      <w:r w:rsidRPr="00F432C6">
        <w:rPr>
          <w:rFonts w:ascii="Arial" w:hAnsi="Arial" w:cs="Arial"/>
          <w:sz w:val="22"/>
          <w:szCs w:val="22"/>
        </w:rPr>
        <w:t xml:space="preserve"> </w:t>
      </w:r>
      <w:r w:rsidR="00F432C6" w:rsidRPr="00F432C6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F432C6">
        <w:rPr>
          <w:rFonts w:ascii="Arial" w:hAnsi="Arial" w:cs="Arial"/>
          <w:sz w:val="22"/>
          <w:szCs w:val="22"/>
        </w:rPr>
        <w:t>.</w:t>
      </w:r>
    </w:p>
    <w:p w14:paraId="21CC7D73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3CF56B96" w14:textId="77777777"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2E2D25EC" w14:textId="77777777"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5148CB4" w14:textId="77777777"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BFF9" w14:textId="77777777" w:rsidR="00D359D1" w:rsidRDefault="00D359D1">
      <w:r>
        <w:separator/>
      </w:r>
    </w:p>
  </w:endnote>
  <w:endnote w:type="continuationSeparator" w:id="0">
    <w:p w14:paraId="24A680F6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912F" w14:textId="77777777" w:rsidR="00D359D1" w:rsidRDefault="00D359D1">
      <w:r>
        <w:separator/>
      </w:r>
    </w:p>
  </w:footnote>
  <w:footnote w:type="continuationSeparator" w:id="0">
    <w:p w14:paraId="6D8BD30A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4C1" w14:textId="2B31F1D5" w:rsidR="000A25DF" w:rsidRDefault="002D71DA" w:rsidP="00AD4B20">
    <w:pPr>
      <w:tabs>
        <w:tab w:val="left" w:pos="1073"/>
      </w:tabs>
      <w:spacing w:after="120"/>
      <w:rPr>
        <w:rFonts w:ascii="Arial" w:hAnsi="Arial" w:cs="Arial"/>
        <w:bCs/>
      </w:rPr>
    </w:pPr>
    <w:r w:rsidRPr="00F432C6">
      <w:rPr>
        <w:rFonts w:ascii="Arial" w:hAnsi="Arial" w:cs="Arial"/>
        <w:bCs/>
      </w:rPr>
      <w:t xml:space="preserve">Znak sprawy: </w:t>
    </w:r>
    <w:r w:rsidR="0091719A" w:rsidRPr="00F432C6">
      <w:rPr>
        <w:rFonts w:ascii="Arial" w:hAnsi="Arial" w:cs="Arial"/>
        <w:bCs/>
      </w:rPr>
      <w:t>CUW.OZ.271.</w:t>
    </w:r>
    <w:r w:rsidR="00C5678F">
      <w:rPr>
        <w:rFonts w:ascii="Arial" w:hAnsi="Arial" w:cs="Arial"/>
        <w:bCs/>
      </w:rPr>
      <w:t>14</w:t>
    </w:r>
    <w:r w:rsidR="0091719A" w:rsidRPr="00F432C6">
      <w:rPr>
        <w:rFonts w:ascii="Arial" w:hAnsi="Arial" w:cs="Arial"/>
        <w:bCs/>
      </w:rPr>
      <w:t>.2023.MC</w:t>
    </w:r>
  </w:p>
  <w:p w14:paraId="61AD8652" w14:textId="12338EFD" w:rsidR="00C5678F" w:rsidRDefault="00C5678F" w:rsidP="00AD4B20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60288" behindDoc="0" locked="0" layoutInCell="1" allowOverlap="1" wp14:anchorId="24957C1C" wp14:editId="7842BED2">
          <wp:simplePos x="0" y="0"/>
          <wp:positionH relativeFrom="column">
            <wp:posOffset>2900045</wp:posOffset>
          </wp:positionH>
          <wp:positionV relativeFrom="paragraph">
            <wp:posOffset>22225</wp:posOffset>
          </wp:positionV>
          <wp:extent cx="1627505" cy="817245"/>
          <wp:effectExtent l="0" t="0" r="0" b="1905"/>
          <wp:wrapNone/>
          <wp:docPr id="20916403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68F68B3C" wp14:editId="0A06657D">
          <wp:simplePos x="0" y="0"/>
          <wp:positionH relativeFrom="column">
            <wp:posOffset>1680845</wp:posOffset>
          </wp:positionH>
          <wp:positionV relativeFrom="paragraph">
            <wp:posOffset>155575</wp:posOffset>
          </wp:positionV>
          <wp:extent cx="762000" cy="554990"/>
          <wp:effectExtent l="0" t="0" r="0" b="0"/>
          <wp:wrapNone/>
          <wp:docPr id="1124065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FA98BF" w14:textId="619AFEF3" w:rsidR="00C5678F" w:rsidRDefault="00C5678F" w:rsidP="00AD4B20">
    <w:pPr>
      <w:tabs>
        <w:tab w:val="left" w:pos="1073"/>
      </w:tabs>
      <w:spacing w:after="120"/>
      <w:rPr>
        <w:rFonts w:ascii="Arial" w:hAnsi="Arial" w:cs="Arial"/>
        <w:bCs/>
      </w:rPr>
    </w:pPr>
  </w:p>
  <w:p w14:paraId="0E51281F" w14:textId="77777777" w:rsidR="00C5678F" w:rsidRDefault="00C5678F" w:rsidP="00AD4B20">
    <w:pPr>
      <w:tabs>
        <w:tab w:val="left" w:pos="1073"/>
      </w:tabs>
      <w:spacing w:after="120"/>
      <w:rPr>
        <w:rFonts w:ascii="Arial" w:hAnsi="Arial" w:cs="Arial"/>
      </w:rPr>
    </w:pPr>
  </w:p>
  <w:p w14:paraId="4F870752" w14:textId="77777777" w:rsidR="00C5678F" w:rsidRPr="00AD4B20" w:rsidRDefault="00C5678F" w:rsidP="00AD4B20">
    <w:pPr>
      <w:tabs>
        <w:tab w:val="left" w:pos="1073"/>
      </w:tabs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10655">
    <w:abstractNumId w:val="3"/>
  </w:num>
  <w:num w:numId="2" w16cid:durableId="1571647338">
    <w:abstractNumId w:val="5"/>
  </w:num>
  <w:num w:numId="3" w16cid:durableId="546838988">
    <w:abstractNumId w:val="7"/>
  </w:num>
  <w:num w:numId="4" w16cid:durableId="402407689">
    <w:abstractNumId w:val="1"/>
  </w:num>
  <w:num w:numId="5" w16cid:durableId="465585325">
    <w:abstractNumId w:val="2"/>
  </w:num>
  <w:num w:numId="6" w16cid:durableId="71047962">
    <w:abstractNumId w:val="10"/>
  </w:num>
  <w:num w:numId="7" w16cid:durableId="2103182893">
    <w:abstractNumId w:val="14"/>
  </w:num>
  <w:num w:numId="8" w16cid:durableId="749546676">
    <w:abstractNumId w:val="13"/>
  </w:num>
  <w:num w:numId="9" w16cid:durableId="221215155">
    <w:abstractNumId w:val="8"/>
  </w:num>
  <w:num w:numId="10" w16cid:durableId="1378434566">
    <w:abstractNumId w:val="9"/>
  </w:num>
  <w:num w:numId="11" w16cid:durableId="1593926697">
    <w:abstractNumId w:val="12"/>
  </w:num>
  <w:num w:numId="12" w16cid:durableId="91098982">
    <w:abstractNumId w:val="0"/>
  </w:num>
  <w:num w:numId="13" w16cid:durableId="1517577770">
    <w:abstractNumId w:val="15"/>
  </w:num>
  <w:num w:numId="14" w16cid:durableId="369305756">
    <w:abstractNumId w:val="6"/>
  </w:num>
  <w:num w:numId="15" w16cid:durableId="152300656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40CE"/>
    <w:rsid w:val="00177D29"/>
    <w:rsid w:val="00191878"/>
    <w:rsid w:val="001A372E"/>
    <w:rsid w:val="001A3FF9"/>
    <w:rsid w:val="001B210F"/>
    <w:rsid w:val="001B6020"/>
    <w:rsid w:val="001C10BA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1DA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027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14C47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EFF"/>
    <w:rsid w:val="0070784E"/>
    <w:rsid w:val="0071104F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A6E6A"/>
    <w:rsid w:val="007B2500"/>
    <w:rsid w:val="007B7196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1AA4"/>
    <w:rsid w:val="009153EF"/>
    <w:rsid w:val="0091719A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C768B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4B20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44625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27BEF"/>
    <w:rsid w:val="00C43610"/>
    <w:rsid w:val="00C55B30"/>
    <w:rsid w:val="00C5678F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3073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32C6"/>
    <w:rsid w:val="00F47E77"/>
    <w:rsid w:val="00F538A8"/>
    <w:rsid w:val="00F545A3"/>
    <w:rsid w:val="00F603E6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C586B5"/>
  <w15:docId w15:val="{F821F505-4349-4338-9DC6-789A75F9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B15F-2A4E-4E62-8FA2-EE14979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1</Pages>
  <Words>217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Magdalena Czerniej</cp:lastModifiedBy>
  <cp:revision>2</cp:revision>
  <cp:lastPrinted>2021-03-23T07:22:00Z</cp:lastPrinted>
  <dcterms:created xsi:type="dcterms:W3CDTF">2023-11-06T14:24:00Z</dcterms:created>
  <dcterms:modified xsi:type="dcterms:W3CDTF">2023-11-06T14:24:00Z</dcterms:modified>
</cp:coreProperties>
</file>