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9727" w14:textId="4D9478AD" w:rsidR="00815253" w:rsidRPr="00356612" w:rsidRDefault="0081525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A6C16B1" w14:textId="0E3AD651" w:rsidR="00215F39" w:rsidRPr="00356612" w:rsidRDefault="00215F39" w:rsidP="00737862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 xml:space="preserve">Załącznik nr 1 </w:t>
      </w:r>
      <w:r w:rsidR="00FF6D21" w:rsidRPr="00356612">
        <w:rPr>
          <w:rFonts w:asciiTheme="minorHAnsi" w:hAnsiTheme="minorHAnsi" w:cstheme="minorHAnsi"/>
          <w:bCs/>
          <w:sz w:val="20"/>
          <w:szCs w:val="20"/>
        </w:rPr>
        <w:t>do SWZ</w:t>
      </w:r>
    </w:p>
    <w:p w14:paraId="7FAF6FF8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56612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</w:t>
      </w:r>
    </w:p>
    <w:p w14:paraId="08677DF9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OFERTA</w:t>
      </w:r>
    </w:p>
    <w:p w14:paraId="05587D1F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2EC4C290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4D68DFE9" w14:textId="77777777" w:rsidR="00F751B2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B62C011" w14:textId="77777777" w:rsidR="00037741" w:rsidRPr="00356612" w:rsidRDefault="00037741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6F1E86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0FF2C610" w14:textId="77777777" w:rsidR="00F751B2" w:rsidRPr="00356612" w:rsidRDefault="00D81EA5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Adres W</w:t>
      </w:r>
      <w:r w:rsidR="00D9683D"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ykonawcy – </w:t>
      </w:r>
    </w:p>
    <w:p w14:paraId="6FA4FCF2" w14:textId="77777777" w:rsidR="00037741" w:rsidRPr="00356612" w:rsidRDefault="00037741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788C567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4509D310" w14:textId="77777777" w:rsidR="00F751B2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24F2F411" w14:textId="77777777" w:rsidR="002A3B36" w:rsidRPr="00356612" w:rsidRDefault="002A3B36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789EF31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21A9FB6D" w14:textId="77777777" w:rsidR="00037741" w:rsidRPr="00356612" w:rsidRDefault="00037741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11F4929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78466516" w14:textId="77777777" w:rsidR="00037741" w:rsidRPr="00356612" w:rsidRDefault="00037741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FA0E9DD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1B389A48" w14:textId="77777777" w:rsidR="00037741" w:rsidRPr="00356612" w:rsidRDefault="00037741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5836B36" w14:textId="77777777" w:rsidR="002B6913" w:rsidRPr="00356612" w:rsidRDefault="002B6913" w:rsidP="007378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.......................................................; REGON - ........................................; (NIP oraz REGON dotyczy Firmy)</w:t>
      </w:r>
    </w:p>
    <w:p w14:paraId="7DB4D326" w14:textId="77777777" w:rsidR="002B6913" w:rsidRPr="00356612" w:rsidRDefault="002B6913" w:rsidP="007378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156586" w14:textId="68ABCF2E" w:rsidR="00507008" w:rsidRPr="00356612" w:rsidRDefault="00143321" w:rsidP="00287245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>Nawiązując do ogłoszenia o</w:t>
      </w:r>
      <w:r w:rsidR="006232C5"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="00A830C9"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>zamówieniu w trybie podstawowym</w:t>
      </w:r>
      <w:r w:rsidR="00F84A95"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na</w:t>
      </w:r>
      <w:r w:rsidR="00A830C9"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bookmarkStart w:id="0" w:name="_Hlk73440072"/>
      <w:r w:rsidR="00F84A9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</w:t>
      </w:r>
      <w:bookmarkEnd w:id="0"/>
      <w:r w:rsidR="00287245" w:rsidRPr="00356612">
        <w:rPr>
          <w:rFonts w:asciiTheme="minorHAnsi" w:hAnsiTheme="minorHAnsi" w:cstheme="minorHAnsi"/>
          <w:b/>
          <w:i/>
          <w:sz w:val="20"/>
          <w:szCs w:val="20"/>
        </w:rPr>
        <w:t xml:space="preserve">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287245" w:rsidRPr="00356612">
        <w:rPr>
          <w:rFonts w:asciiTheme="minorHAnsi" w:hAnsiTheme="minorHAnsi" w:cstheme="minorHAnsi"/>
          <w:b/>
          <w:i/>
          <w:sz w:val="20"/>
          <w:szCs w:val="20"/>
        </w:rPr>
        <w:t>obr</w:t>
      </w:r>
      <w:proofErr w:type="spellEnd"/>
      <w:r w:rsidR="00287245" w:rsidRPr="00356612">
        <w:rPr>
          <w:rFonts w:asciiTheme="minorHAnsi" w:hAnsiTheme="minorHAnsi" w:cstheme="minorHAnsi"/>
          <w:b/>
          <w:i/>
          <w:sz w:val="20"/>
          <w:szCs w:val="20"/>
        </w:rPr>
        <w:t xml:space="preserve">. 1 Śródmieście, przy ul. </w:t>
      </w:r>
      <w:proofErr w:type="spellStart"/>
      <w:r w:rsidR="00287245" w:rsidRPr="00356612">
        <w:rPr>
          <w:rFonts w:asciiTheme="minorHAnsi" w:hAnsiTheme="minorHAnsi" w:cstheme="minorHAnsi"/>
          <w:b/>
          <w:i/>
          <w:sz w:val="20"/>
          <w:szCs w:val="20"/>
        </w:rPr>
        <w:t>św</w:t>
      </w:r>
      <w:proofErr w:type="spellEnd"/>
      <w:r w:rsidR="00287245" w:rsidRPr="00356612">
        <w:rPr>
          <w:rFonts w:asciiTheme="minorHAnsi" w:hAnsiTheme="minorHAnsi" w:cstheme="minorHAnsi"/>
          <w:b/>
          <w:i/>
          <w:sz w:val="20"/>
          <w:szCs w:val="20"/>
        </w:rPr>
        <w:t xml:space="preserve"> Anny 12 w Krakowie. </w:t>
      </w:r>
      <w:r w:rsidR="00287245" w:rsidRPr="00356612">
        <w:rPr>
          <w:rFonts w:asciiTheme="minorHAnsi" w:hAnsiTheme="minorHAnsi" w:cstheme="minorHAnsi"/>
          <w:sz w:val="20"/>
          <w:szCs w:val="20"/>
        </w:rPr>
        <w:t>P</w:t>
      </w:r>
      <w:r w:rsidR="00292BE1" w:rsidRPr="00356612">
        <w:rPr>
          <w:rFonts w:asciiTheme="minorHAnsi" w:hAnsiTheme="minorHAnsi" w:cstheme="minorHAnsi"/>
          <w:sz w:val="20"/>
          <w:szCs w:val="20"/>
        </w:rPr>
        <w:t>ostępowanie nr 141.27</w:t>
      </w:r>
      <w:r w:rsidR="00287245" w:rsidRPr="00356612">
        <w:rPr>
          <w:rFonts w:asciiTheme="minorHAnsi" w:hAnsiTheme="minorHAnsi" w:cstheme="minorHAnsi"/>
          <w:sz w:val="20"/>
          <w:szCs w:val="20"/>
        </w:rPr>
        <w:t>2</w:t>
      </w:r>
      <w:r w:rsidR="00292BE1" w:rsidRPr="00356612">
        <w:rPr>
          <w:rFonts w:asciiTheme="minorHAnsi" w:hAnsiTheme="minorHAnsi" w:cstheme="minorHAnsi"/>
          <w:sz w:val="20"/>
          <w:szCs w:val="20"/>
        </w:rPr>
        <w:t>.</w:t>
      </w:r>
      <w:r w:rsidR="00287245" w:rsidRPr="00356612">
        <w:rPr>
          <w:rFonts w:asciiTheme="minorHAnsi" w:hAnsiTheme="minorHAnsi" w:cstheme="minorHAnsi"/>
          <w:sz w:val="20"/>
          <w:szCs w:val="20"/>
        </w:rPr>
        <w:t>29.</w:t>
      </w:r>
      <w:r w:rsidR="00292BE1" w:rsidRPr="00356612">
        <w:rPr>
          <w:rFonts w:asciiTheme="minorHAnsi" w:hAnsiTheme="minorHAnsi" w:cstheme="minorHAnsi"/>
          <w:sz w:val="20"/>
          <w:szCs w:val="20"/>
        </w:rPr>
        <w:t>202</w:t>
      </w:r>
      <w:r w:rsidR="00287245" w:rsidRPr="00356612">
        <w:rPr>
          <w:rFonts w:asciiTheme="minorHAnsi" w:hAnsiTheme="minorHAnsi" w:cstheme="minorHAnsi"/>
          <w:sz w:val="20"/>
          <w:szCs w:val="20"/>
        </w:rPr>
        <w:t>4</w:t>
      </w:r>
    </w:p>
    <w:p w14:paraId="58E47DF3" w14:textId="77777777" w:rsidR="00507008" w:rsidRPr="00356612" w:rsidRDefault="00507008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50C0BCED" w14:textId="77777777" w:rsidR="001C6147" w:rsidRPr="00356612" w:rsidRDefault="001C6147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0D1CAE49" w14:textId="77777777" w:rsidR="00D44E7B" w:rsidRPr="00356612" w:rsidRDefault="00D44E7B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56E65C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40D027F8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0C9A390D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138B670A" w14:textId="77777777" w:rsidR="002A3B36" w:rsidRPr="00356612" w:rsidRDefault="002A3B36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5FCB0C4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2A1629A5" w14:textId="77777777" w:rsidR="00037741" w:rsidRPr="00356612" w:rsidRDefault="00037741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485BA2" w14:textId="77777777" w:rsidR="00D9683D" w:rsidRPr="00356612" w:rsidRDefault="00D9683D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05F034A4" w14:textId="77777777" w:rsidR="00D9683D" w:rsidRPr="00356612" w:rsidRDefault="00D9683D" w:rsidP="007378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6612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6B20226F" w14:textId="77777777" w:rsidR="00CE4364" w:rsidRPr="00356612" w:rsidRDefault="00CE4364" w:rsidP="00737862">
      <w:pPr>
        <w:tabs>
          <w:tab w:val="left" w:pos="567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AD5F8A1" w14:textId="77777777" w:rsidR="004E1122" w:rsidRPr="00356612" w:rsidRDefault="004E1122" w:rsidP="0028052D">
      <w:pPr>
        <w:widowControl w:val="0"/>
        <w:numPr>
          <w:ilvl w:val="6"/>
          <w:numId w:val="70"/>
        </w:numPr>
        <w:tabs>
          <w:tab w:val="left" w:pos="567"/>
        </w:tabs>
        <w:suppressAutoHyphens/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 xml:space="preserve">Oferujemy </w:t>
      </w:r>
      <w:r w:rsidR="003446AF" w:rsidRPr="00356612">
        <w:rPr>
          <w:rFonts w:asciiTheme="minorHAnsi" w:hAnsiTheme="minorHAnsi" w:cstheme="minorHAnsi"/>
          <w:sz w:val="20"/>
          <w:szCs w:val="20"/>
        </w:rPr>
        <w:t>realizację</w:t>
      </w:r>
      <w:r w:rsidRPr="00356612">
        <w:rPr>
          <w:rFonts w:asciiTheme="minorHAnsi" w:hAnsiTheme="minorHAnsi" w:cstheme="minorHAnsi"/>
          <w:sz w:val="20"/>
          <w:szCs w:val="20"/>
        </w:rPr>
        <w:t xml:space="preserve"> przedmiotu zamówienia na warunkach określonych w specyfikacji warunków zamówienia, zgodnie z treścią SWZ, </w:t>
      </w:r>
      <w:r w:rsidR="00C75B93" w:rsidRPr="00356612">
        <w:rPr>
          <w:rFonts w:asciiTheme="minorHAnsi" w:hAnsiTheme="minorHAnsi" w:cstheme="minorHAnsi"/>
          <w:sz w:val="20"/>
          <w:szCs w:val="20"/>
        </w:rPr>
        <w:t xml:space="preserve">ewentualnych </w:t>
      </w:r>
      <w:r w:rsidRPr="00356612">
        <w:rPr>
          <w:rFonts w:asciiTheme="minorHAnsi" w:hAnsiTheme="minorHAnsi" w:cstheme="minorHAnsi"/>
          <w:sz w:val="20"/>
          <w:szCs w:val="20"/>
        </w:rPr>
        <w:t>wyjaśnień do SWZ oraz jej zmian</w:t>
      </w:r>
      <w:r w:rsidR="00C75B93" w:rsidRPr="00356612">
        <w:rPr>
          <w:rFonts w:asciiTheme="minorHAnsi" w:hAnsiTheme="minorHAnsi" w:cstheme="minorHAnsi"/>
          <w:sz w:val="20"/>
          <w:szCs w:val="20"/>
        </w:rPr>
        <w:t>, jeżeli dotyczy</w:t>
      </w:r>
      <w:r w:rsidRPr="00356612">
        <w:rPr>
          <w:rFonts w:asciiTheme="minorHAnsi" w:hAnsiTheme="minorHAnsi" w:cstheme="minorHAnsi"/>
          <w:sz w:val="20"/>
          <w:szCs w:val="20"/>
        </w:rPr>
        <w:t>:</w:t>
      </w:r>
    </w:p>
    <w:p w14:paraId="0DB01F85" w14:textId="77777777" w:rsidR="006C73BC" w:rsidRPr="00356612" w:rsidRDefault="006C73BC" w:rsidP="00737862">
      <w:pPr>
        <w:pStyle w:val="Akapitzlist"/>
        <w:tabs>
          <w:tab w:val="left" w:pos="284"/>
          <w:tab w:val="left" w:pos="567"/>
          <w:tab w:val="left" w:pos="851"/>
          <w:tab w:val="left" w:pos="3544"/>
          <w:tab w:val="left" w:pos="5670"/>
        </w:tabs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za łączną kwotę netto: ……….…………………………………..PLN plus należny podatek VAT w wysokości …………...... %, tj. ……………………………….………………. PLN, co daje kwotę brutto ……………………………………………..PLN, (słownie  brutto: ................................................................................................................................... złotych __/100).</w:t>
      </w:r>
    </w:p>
    <w:p w14:paraId="38B5DB6D" w14:textId="2B40AB50" w:rsidR="006C73BC" w:rsidRPr="00356612" w:rsidRDefault="006C73BC" w:rsidP="0028052D">
      <w:pPr>
        <w:pStyle w:val="Akapitzlist"/>
        <w:numPr>
          <w:ilvl w:val="6"/>
          <w:numId w:val="7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Oświadczamy, że zobowiązujemy się wykonać przedmiot umowy w terminie </w:t>
      </w:r>
      <w:r w:rsidRPr="0035661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</w:t>
      </w:r>
      <w:r w:rsidR="0039714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dnia</w:t>
      </w:r>
      <w:r w:rsidRPr="0035661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287245" w:rsidRPr="0035661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20 października 2024r.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, liczony</w:t>
      </w:r>
      <w:r w:rsidR="0039714B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od dnia zawarcia umowy, przy uwzględnieniu wymagań i warunków opisanych w treści SWZ.</w:t>
      </w:r>
    </w:p>
    <w:p w14:paraId="33AFC196" w14:textId="5ADDD5FE" w:rsidR="006C73BC" w:rsidRPr="00356612" w:rsidRDefault="006C73BC" w:rsidP="0028052D">
      <w:pPr>
        <w:pStyle w:val="Akapitzlist"/>
        <w:numPr>
          <w:ilvl w:val="6"/>
          <w:numId w:val="7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Oświadczamy</w:t>
      </w:r>
      <w:r w:rsidRPr="00356612">
        <w:rPr>
          <w:rFonts w:asciiTheme="minorHAnsi" w:hAnsiTheme="minorHAnsi" w:cstheme="minorHAnsi"/>
          <w:sz w:val="20"/>
          <w:szCs w:val="20"/>
        </w:rPr>
        <w:t>, że oferujemy zakresy rękojmi i gwarancji jak i usługi gwarancyjne spełniające warunki i</w:t>
      </w:r>
      <w:r w:rsidR="006232C5" w:rsidRPr="00356612">
        <w:rPr>
          <w:rFonts w:asciiTheme="minorHAnsi" w:hAnsiTheme="minorHAnsi" w:cstheme="minorHAnsi"/>
          <w:sz w:val="20"/>
          <w:szCs w:val="20"/>
        </w:rPr>
        <w:t> </w:t>
      </w:r>
      <w:r w:rsidRPr="00356612">
        <w:rPr>
          <w:rFonts w:asciiTheme="minorHAnsi" w:hAnsiTheme="minorHAnsi" w:cstheme="minorHAnsi"/>
          <w:sz w:val="20"/>
          <w:szCs w:val="20"/>
        </w:rPr>
        <w:t>wymagania wynikające ze SWZ, w szczególności w odniesieniu do ich zakresu i formy realizacji, przy czym:</w:t>
      </w:r>
    </w:p>
    <w:p w14:paraId="78A25AED" w14:textId="77777777" w:rsidR="006C73BC" w:rsidRPr="00356612" w:rsidRDefault="006C73BC" w:rsidP="0028052D">
      <w:pPr>
        <w:pStyle w:val="Akapitzlist"/>
        <w:numPr>
          <w:ilvl w:val="1"/>
          <w:numId w:val="10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56612">
        <w:rPr>
          <w:rFonts w:asciiTheme="minorHAnsi" w:hAnsiTheme="minorHAnsi" w:cstheme="minorHAnsi"/>
          <w:sz w:val="20"/>
          <w:szCs w:val="20"/>
        </w:rPr>
        <w:t xml:space="preserve">Oferujemy okres </w:t>
      </w:r>
      <w:r w:rsidRPr="00356612">
        <w:rPr>
          <w:rFonts w:asciiTheme="minorHAnsi" w:hAnsiTheme="minorHAnsi" w:cstheme="minorHAnsi"/>
          <w:b/>
          <w:sz w:val="20"/>
          <w:szCs w:val="20"/>
        </w:rPr>
        <w:t>gwarancji na roboty budowalne, w tym na zastosowane materiały</w:t>
      </w:r>
      <w:r w:rsidR="001B3A0F" w:rsidRPr="00356612">
        <w:rPr>
          <w:rFonts w:asciiTheme="minorHAnsi" w:hAnsiTheme="minorHAnsi" w:cstheme="minorHAnsi"/>
          <w:b/>
          <w:sz w:val="20"/>
          <w:szCs w:val="20"/>
        </w:rPr>
        <w:t xml:space="preserve"> i urządzenia</w:t>
      </w:r>
      <w:r w:rsidRPr="00356612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,</w:t>
      </w:r>
      <w:r w:rsidRPr="00356612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</w:t>
      </w:r>
      <w:r w:rsidRPr="00356612">
        <w:rPr>
          <w:rFonts w:asciiTheme="minorHAnsi" w:hAnsiTheme="minorHAnsi" w:cstheme="minorHAnsi"/>
          <w:sz w:val="20"/>
          <w:szCs w:val="20"/>
        </w:rPr>
        <w:t xml:space="preserve">wynoszący </w:t>
      </w:r>
      <w:r w:rsidRPr="00356612">
        <w:rPr>
          <w:rFonts w:asciiTheme="minorHAnsi" w:hAnsiTheme="minorHAnsi" w:cstheme="minorHAnsi"/>
          <w:sz w:val="20"/>
          <w:szCs w:val="20"/>
          <w:u w:val="single"/>
        </w:rPr>
        <w:t xml:space="preserve">………………..* miesięcy  (minimum </w:t>
      </w:r>
      <w:r w:rsidR="00FA6A49" w:rsidRPr="00356612">
        <w:rPr>
          <w:rFonts w:asciiTheme="minorHAnsi" w:hAnsiTheme="minorHAnsi" w:cstheme="minorHAnsi"/>
          <w:sz w:val="20"/>
          <w:szCs w:val="20"/>
          <w:u w:val="single"/>
        </w:rPr>
        <w:t xml:space="preserve">36 miesięcy </w:t>
      </w:r>
      <w:r w:rsidRPr="00356612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356612">
        <w:rPr>
          <w:rFonts w:asciiTheme="minorHAnsi" w:hAnsiTheme="minorHAnsi" w:cstheme="minorHAnsi"/>
          <w:sz w:val="20"/>
          <w:szCs w:val="20"/>
        </w:rPr>
        <w:t>,</w:t>
      </w:r>
      <w:r w:rsidRPr="0035661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56612">
        <w:rPr>
          <w:rFonts w:asciiTheme="minorHAnsi" w:hAnsiTheme="minorHAnsi" w:cstheme="minorHAnsi"/>
          <w:i/>
          <w:color w:val="FF0000"/>
          <w:sz w:val="20"/>
          <w:szCs w:val="20"/>
        </w:rPr>
        <w:t>*  - wypełnić z uwzględnieniem informacji zawartych pkt. 5) SWZ oraz pkt. 17) SWZ</w:t>
      </w:r>
    </w:p>
    <w:p w14:paraId="07872239" w14:textId="77777777" w:rsidR="006C73BC" w:rsidRPr="00356612" w:rsidRDefault="006C73BC" w:rsidP="0028052D">
      <w:pPr>
        <w:pStyle w:val="Akapitzlist"/>
        <w:numPr>
          <w:ilvl w:val="1"/>
          <w:numId w:val="10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56612">
        <w:rPr>
          <w:rFonts w:asciiTheme="minorHAnsi" w:hAnsiTheme="minorHAnsi" w:cstheme="minorHAnsi"/>
          <w:sz w:val="20"/>
          <w:szCs w:val="20"/>
        </w:rPr>
        <w:t xml:space="preserve">Oferujemy okres </w:t>
      </w:r>
      <w:r w:rsidRPr="00356612">
        <w:rPr>
          <w:rFonts w:asciiTheme="minorHAnsi" w:hAnsiTheme="minorHAnsi" w:cstheme="minorHAnsi"/>
          <w:b/>
          <w:sz w:val="20"/>
          <w:szCs w:val="20"/>
        </w:rPr>
        <w:t xml:space="preserve">rękojmi za wady  </w:t>
      </w:r>
      <w:r w:rsidRPr="00356612">
        <w:rPr>
          <w:rFonts w:asciiTheme="minorHAnsi" w:hAnsiTheme="minorHAnsi" w:cstheme="minorHAnsi"/>
          <w:sz w:val="20"/>
          <w:szCs w:val="20"/>
        </w:rPr>
        <w:t xml:space="preserve">na całość przedmiotu zamówienia, wynoszący </w:t>
      </w:r>
      <w:r w:rsidRPr="00356612">
        <w:rPr>
          <w:rFonts w:asciiTheme="minorHAnsi" w:hAnsiTheme="minorHAnsi" w:cstheme="minorHAnsi"/>
          <w:sz w:val="20"/>
          <w:szCs w:val="20"/>
          <w:u w:val="single"/>
        </w:rPr>
        <w:t xml:space="preserve">………………..* miesięcy  (minimum </w:t>
      </w:r>
      <w:r w:rsidR="00FA6A49" w:rsidRPr="00356612">
        <w:rPr>
          <w:rFonts w:asciiTheme="minorHAnsi" w:hAnsiTheme="minorHAnsi" w:cstheme="minorHAnsi"/>
          <w:sz w:val="20"/>
          <w:szCs w:val="20"/>
          <w:u w:val="single"/>
        </w:rPr>
        <w:t xml:space="preserve">36 </w:t>
      </w:r>
      <w:r w:rsidRPr="00356612">
        <w:rPr>
          <w:rFonts w:asciiTheme="minorHAnsi" w:hAnsiTheme="minorHAnsi" w:cstheme="minorHAnsi"/>
          <w:sz w:val="20"/>
          <w:szCs w:val="20"/>
          <w:u w:val="single"/>
        </w:rPr>
        <w:t>miesi</w:t>
      </w:r>
      <w:r w:rsidR="00FA6A49" w:rsidRPr="00356612">
        <w:rPr>
          <w:rFonts w:asciiTheme="minorHAnsi" w:hAnsiTheme="minorHAnsi" w:cstheme="minorHAnsi"/>
          <w:sz w:val="20"/>
          <w:szCs w:val="20"/>
          <w:u w:val="single"/>
        </w:rPr>
        <w:t>ęcy</w:t>
      </w:r>
      <w:r w:rsidRPr="00356612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356612">
        <w:rPr>
          <w:rFonts w:asciiTheme="minorHAnsi" w:hAnsiTheme="minorHAnsi" w:cstheme="minorHAnsi"/>
          <w:sz w:val="20"/>
          <w:szCs w:val="20"/>
        </w:rPr>
        <w:t>,</w:t>
      </w:r>
      <w:r w:rsidRPr="00356612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 </w:t>
      </w:r>
      <w:r w:rsidRPr="00356612">
        <w:rPr>
          <w:rFonts w:asciiTheme="minorHAnsi" w:hAnsiTheme="minorHAnsi" w:cstheme="minorHAnsi"/>
          <w:i/>
          <w:color w:val="FF0000"/>
          <w:sz w:val="20"/>
          <w:szCs w:val="20"/>
        </w:rPr>
        <w:t>* - wypełnić z uwzględnieniem informacji zawartych pkt. 5) SWZ oraz pkt. 17) SWZ</w:t>
      </w:r>
    </w:p>
    <w:p w14:paraId="66389C60" w14:textId="77777777" w:rsidR="006C73BC" w:rsidRPr="00356612" w:rsidRDefault="006C73BC" w:rsidP="0028052D">
      <w:pPr>
        <w:pStyle w:val="Akapitzlist"/>
        <w:numPr>
          <w:ilvl w:val="1"/>
          <w:numId w:val="7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24D40D81" w14:textId="77777777" w:rsidR="006C73BC" w:rsidRPr="00356612" w:rsidRDefault="006C73BC" w:rsidP="0028052D">
      <w:pPr>
        <w:pStyle w:val="Akapitzlist"/>
        <w:numPr>
          <w:ilvl w:val="1"/>
          <w:numId w:val="7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, że uważamy się za związanych niniejszą ofertą na czas wskazany w SWZ, tj.: </w:t>
      </w: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30 dni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od daty składania ofert.</w:t>
      </w:r>
    </w:p>
    <w:p w14:paraId="7616E6A6" w14:textId="15C79D0E" w:rsidR="006C73BC" w:rsidRPr="00356612" w:rsidRDefault="006C73BC" w:rsidP="0028052D">
      <w:pPr>
        <w:pStyle w:val="Akapitzlist"/>
        <w:numPr>
          <w:ilvl w:val="1"/>
          <w:numId w:val="7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Oświadczamy</w:t>
      </w:r>
      <w:r w:rsidRPr="00356612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, </w:t>
      </w:r>
      <w:r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że akceptujemy</w:t>
      </w:r>
      <w:r w:rsidRPr="00356612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356612">
        <w:rPr>
          <w:rFonts w:asciiTheme="minorHAnsi" w:hAnsiTheme="minorHAnsi" w:cstheme="minorHAnsi"/>
          <w:sz w:val="20"/>
          <w:szCs w:val="20"/>
        </w:rPr>
        <w:t xml:space="preserve">termin płatności faktury do </w:t>
      </w:r>
      <w:r w:rsidR="00896C3E" w:rsidRPr="00356612">
        <w:rPr>
          <w:rFonts w:asciiTheme="minorHAnsi" w:hAnsiTheme="minorHAnsi" w:cstheme="minorHAnsi"/>
          <w:sz w:val="20"/>
          <w:szCs w:val="20"/>
        </w:rPr>
        <w:t>7</w:t>
      </w:r>
      <w:r w:rsidRPr="00356612">
        <w:rPr>
          <w:rFonts w:asciiTheme="minorHAnsi" w:hAnsiTheme="minorHAnsi" w:cstheme="minorHAnsi"/>
          <w:sz w:val="20"/>
          <w:szCs w:val="20"/>
        </w:rPr>
        <w:t xml:space="preserve"> dni kalendarzowych, licząc od dnia następnego po dacie jej złożenia w prawidłowej formie i treści wraz z wymaganymi załącznikami, odpowiednio dla</w:t>
      </w:r>
      <w:r w:rsidR="006232C5" w:rsidRPr="00356612">
        <w:rPr>
          <w:rFonts w:asciiTheme="minorHAnsi" w:hAnsiTheme="minorHAnsi" w:cstheme="minorHAnsi"/>
          <w:sz w:val="20"/>
          <w:szCs w:val="20"/>
        </w:rPr>
        <w:t> </w:t>
      </w:r>
      <w:r w:rsidRPr="00356612">
        <w:rPr>
          <w:rFonts w:asciiTheme="minorHAnsi" w:hAnsiTheme="minorHAnsi" w:cstheme="minorHAnsi"/>
          <w:sz w:val="20"/>
          <w:szCs w:val="20"/>
        </w:rPr>
        <w:t>wymagań określonych w SWZ i 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projektowych postanowieniach umowy.</w:t>
      </w:r>
    </w:p>
    <w:p w14:paraId="679B77DF" w14:textId="77777777" w:rsidR="006C73BC" w:rsidRPr="00356612" w:rsidRDefault="006C73BC" w:rsidP="0028052D">
      <w:pPr>
        <w:pStyle w:val="Akapitzlist"/>
        <w:numPr>
          <w:ilvl w:val="1"/>
          <w:numId w:val="70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, że jesteśmy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* 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/ nie jesteśmy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: mikroprzedsiębiorstwem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, małym przedsiębiorstwem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, średnim przedsiębiorstwem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25292BB" w14:textId="77777777" w:rsidR="006C73BC" w:rsidRPr="00356612" w:rsidRDefault="006C73BC" w:rsidP="00737862">
      <w:pPr>
        <w:tabs>
          <w:tab w:val="left" w:pos="567"/>
        </w:tabs>
        <w:spacing w:after="0" w:line="360" w:lineRule="auto"/>
        <w:ind w:left="284" w:right="1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niepotrzebne skreślić</w:t>
      </w:r>
    </w:p>
    <w:p w14:paraId="44D3FF47" w14:textId="77777777" w:rsidR="00297F59" w:rsidRPr="00356612" w:rsidRDefault="006C73BC" w:rsidP="0028052D">
      <w:pPr>
        <w:pStyle w:val="Akapitzlist"/>
        <w:widowControl w:val="0"/>
        <w:numPr>
          <w:ilvl w:val="1"/>
          <w:numId w:val="70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 xml:space="preserve">Oświadczamy, iż w cenie </w:t>
      </w:r>
      <w:r w:rsidR="00B83CBC" w:rsidRPr="00356612">
        <w:rPr>
          <w:rFonts w:asciiTheme="minorHAnsi" w:hAnsiTheme="minorHAnsi" w:cstheme="minorHAnsi"/>
          <w:bCs/>
          <w:sz w:val="20"/>
          <w:szCs w:val="20"/>
        </w:rPr>
        <w:t>ryczałtowej</w:t>
      </w:r>
      <w:r w:rsidRPr="00356612">
        <w:rPr>
          <w:rFonts w:asciiTheme="minorHAnsi" w:hAnsiTheme="minorHAnsi" w:cstheme="minorHAnsi"/>
          <w:bCs/>
          <w:sz w:val="20"/>
          <w:szCs w:val="20"/>
        </w:rPr>
        <w:t xml:space="preserve"> oferty uwzględniliśmy koszty i zakres całości przedmiotu zamówienia oraz, że oferujemy przedmiot zamówienia zgodny z wymaganiami i warunkami opisanymi oraz określonymi przez Zamawiającego w SWZ. </w:t>
      </w:r>
    </w:p>
    <w:p w14:paraId="13F51D7D" w14:textId="77777777" w:rsidR="00297F59" w:rsidRPr="00356612" w:rsidRDefault="00297F59" w:rsidP="0028052D">
      <w:pPr>
        <w:pStyle w:val="Akapitzlist"/>
        <w:widowControl w:val="0"/>
        <w:numPr>
          <w:ilvl w:val="1"/>
          <w:numId w:val="70"/>
        </w:numPr>
        <w:tabs>
          <w:tab w:val="left" w:pos="426"/>
          <w:tab w:val="left" w:pos="567"/>
          <w:tab w:val="left" w:pos="851"/>
        </w:tabs>
        <w:suppressAutoHyphens/>
        <w:spacing w:after="0" w:line="36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Zobowiązujemy się do zatrudnienia na czas trwania realizacji przedmiotu umowy </w:t>
      </w:r>
      <w:r w:rsidR="00A8341A" w:rsidRPr="00356612">
        <w:rPr>
          <w:rFonts w:asciiTheme="minorHAnsi" w:hAnsiTheme="minorHAnsi" w:cstheme="minorHAnsi"/>
          <w:sz w:val="20"/>
          <w:szCs w:val="20"/>
        </w:rPr>
        <w:t>wszystkich osób skierowanych do realizacji umowy tj.: wykonujących roboty ogólnobudowlane</w:t>
      </w:r>
      <w:r w:rsidR="007D118D" w:rsidRPr="00356612">
        <w:rPr>
          <w:rFonts w:asciiTheme="minorHAnsi" w:hAnsiTheme="minorHAnsi" w:cstheme="minorHAnsi"/>
          <w:sz w:val="20"/>
          <w:szCs w:val="20"/>
        </w:rPr>
        <w:t xml:space="preserve"> </w:t>
      </w:r>
      <w:r w:rsidR="00034CDE" w:rsidRPr="00356612">
        <w:rPr>
          <w:rFonts w:asciiTheme="minorHAnsi" w:hAnsiTheme="minorHAnsi" w:cstheme="minorHAnsi"/>
          <w:sz w:val="20"/>
          <w:szCs w:val="20"/>
        </w:rPr>
        <w:t xml:space="preserve">i </w:t>
      </w:r>
      <w:r w:rsidR="007D118D" w:rsidRPr="00356612">
        <w:rPr>
          <w:rFonts w:asciiTheme="minorHAnsi" w:hAnsiTheme="minorHAnsi" w:cstheme="minorHAnsi"/>
          <w:sz w:val="20"/>
          <w:szCs w:val="20"/>
        </w:rPr>
        <w:t>instalacyjne</w:t>
      </w:r>
      <w:r w:rsidR="00A8341A" w:rsidRPr="00356612">
        <w:rPr>
          <w:rFonts w:asciiTheme="minorHAnsi" w:hAnsiTheme="minorHAnsi" w:cstheme="minorHAnsi"/>
          <w:sz w:val="20"/>
          <w:szCs w:val="20"/>
        </w:rPr>
        <w:t xml:space="preserve"> (</w:t>
      </w:r>
      <w:r w:rsidR="00A8341A" w:rsidRPr="00356612">
        <w:rPr>
          <w:rFonts w:asciiTheme="minorHAnsi" w:hAnsiTheme="minorHAnsi" w:cstheme="minorHAnsi"/>
          <w:i/>
          <w:iCs/>
          <w:sz w:val="20"/>
          <w:szCs w:val="20"/>
        </w:rPr>
        <w:t xml:space="preserve">wymóg ten </w:t>
      </w:r>
      <w:r w:rsidR="00A8341A" w:rsidRPr="00356612">
        <w:rPr>
          <w:rFonts w:asciiTheme="minorHAnsi" w:hAnsiTheme="minorHAnsi" w:cstheme="minorHAnsi"/>
          <w:b/>
          <w:i/>
          <w:iCs/>
          <w:sz w:val="20"/>
          <w:szCs w:val="20"/>
        </w:rPr>
        <w:t>nie dotyczy</w:t>
      </w:r>
      <w:r w:rsidR="00A8341A" w:rsidRPr="00356612">
        <w:rPr>
          <w:rFonts w:asciiTheme="minorHAnsi" w:hAnsiTheme="minorHAnsi" w:cstheme="minorHAnsi"/>
          <w:i/>
          <w:iCs/>
          <w:sz w:val="20"/>
          <w:szCs w:val="20"/>
        </w:rPr>
        <w:t xml:space="preserve"> osoby pełniącej funkcje: kierownika </w:t>
      </w:r>
      <w:r w:rsidR="00896C3E" w:rsidRPr="00356612">
        <w:rPr>
          <w:rFonts w:asciiTheme="minorHAnsi" w:hAnsiTheme="minorHAnsi" w:cstheme="minorHAnsi"/>
          <w:i/>
          <w:iCs/>
          <w:sz w:val="20"/>
          <w:szCs w:val="20"/>
        </w:rPr>
        <w:t>budowy</w:t>
      </w:r>
      <w:r w:rsidR="00A8341A" w:rsidRPr="00356612">
        <w:rPr>
          <w:rFonts w:asciiTheme="minorHAnsi" w:hAnsiTheme="minorHAnsi" w:cstheme="minorHAnsi"/>
          <w:sz w:val="20"/>
          <w:szCs w:val="20"/>
        </w:rPr>
        <w:t>)</w:t>
      </w:r>
      <w:r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zgodnie z zapisami SWZ 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*nie dotyczy osób fizycznych lub osób prowadzących działalność gospodarczą samodzielnie zaangażowanych w realizację zamówienia;</w:t>
      </w:r>
    </w:p>
    <w:p w14:paraId="3D78FDF5" w14:textId="77777777" w:rsidR="006C73BC" w:rsidRPr="00356612" w:rsidRDefault="006C73BC" w:rsidP="0028052D">
      <w:pPr>
        <w:numPr>
          <w:ilvl w:val="1"/>
          <w:numId w:val="70"/>
        </w:numPr>
        <w:tabs>
          <w:tab w:val="left" w:pos="567"/>
          <w:tab w:val="left" w:pos="851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iCs/>
          <w:sz w:val="20"/>
          <w:szCs w:val="20"/>
        </w:rPr>
        <w:t>Oświadczamy</w:t>
      </w:r>
      <w:r w:rsidRPr="00356612">
        <w:rPr>
          <w:rFonts w:asciiTheme="minorHAnsi" w:hAnsiTheme="minorHAnsi" w:cstheme="minorHAnsi"/>
          <w:iCs/>
          <w:sz w:val="20"/>
          <w:szCs w:val="20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</w:t>
      </w:r>
      <w:r w:rsidRPr="00356612">
        <w:rPr>
          <w:rFonts w:asciiTheme="minorHAnsi" w:hAnsiTheme="minorHAnsi" w:cstheme="minorHAnsi"/>
          <w:iCs/>
          <w:sz w:val="20"/>
          <w:szCs w:val="20"/>
        </w:rPr>
        <w:lastRenderedPageBreak/>
        <w:t>przewidziane w art. 13 oraz art. 14 RODO, od których dane osobowe bezpośrednio lub pośrednio pozyskaliśmy w celu ubiegania się o udzielenie zamówienia publicznego w niniejszym postępowaniu.</w:t>
      </w:r>
    </w:p>
    <w:p w14:paraId="65B366A9" w14:textId="77777777" w:rsidR="006C73BC" w:rsidRPr="00356612" w:rsidRDefault="006C73BC" w:rsidP="0028052D">
      <w:pPr>
        <w:pStyle w:val="Akapitzlist"/>
        <w:numPr>
          <w:ilvl w:val="1"/>
          <w:numId w:val="70"/>
        </w:numPr>
        <w:tabs>
          <w:tab w:val="left" w:pos="567"/>
        </w:tabs>
        <w:spacing w:after="0" w:line="480" w:lineRule="auto"/>
        <w:ind w:left="284" w:right="1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,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że deklarujemy doręczenie faktury:</w:t>
      </w:r>
    </w:p>
    <w:p w14:paraId="2E764640" w14:textId="77777777" w:rsidR="006C73BC" w:rsidRPr="00356612" w:rsidRDefault="006C73BC" w:rsidP="0028052D">
      <w:pPr>
        <w:pStyle w:val="Akapitzlist"/>
        <w:numPr>
          <w:ilvl w:val="1"/>
          <w:numId w:val="150"/>
        </w:numPr>
        <w:tabs>
          <w:tab w:val="left" w:pos="567"/>
        </w:tabs>
        <w:spacing w:before="60" w:after="60" w:line="240" w:lineRule="auto"/>
        <w:ind w:left="284" w:firstLine="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w formie papierowej wraz z wymaganymi załącznikami pod warunkiem doręczenia na adres: </w:t>
      </w:r>
      <w:r w:rsidRPr="00356612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Dział Inwestycji, Remontów i  Eksploatacji UJ CM, Kraków, ul. Skawińska 8, 31-066 Kraków,</w:t>
      </w: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*</w:t>
      </w:r>
    </w:p>
    <w:p w14:paraId="0A71CB76" w14:textId="77777777" w:rsidR="006C73BC" w:rsidRPr="00356612" w:rsidRDefault="006C73BC" w:rsidP="0028052D">
      <w:pPr>
        <w:pStyle w:val="Akapitzlist"/>
        <w:numPr>
          <w:ilvl w:val="1"/>
          <w:numId w:val="150"/>
        </w:numPr>
        <w:tabs>
          <w:tab w:val="left" w:pos="567"/>
        </w:tabs>
        <w:spacing w:before="60" w:after="6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w formie elektronicznej wraz</w:t>
      </w:r>
      <w:r w:rsidR="00A8341A"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z wymaganymi załącznikami pod warunkiem przesłania na adres: </w:t>
      </w:r>
      <w:hyperlink r:id="rId11" w:history="1">
        <w:r w:rsidR="00A8341A" w:rsidRPr="00356612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faktura.dire@cm-uj.krakow.pl</w:t>
        </w:r>
      </w:hyperlink>
      <w:r w:rsidR="00A8341A"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wskazany przez Zamawiającego),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4A9728E9" w14:textId="77777777" w:rsidR="006C73BC" w:rsidRPr="00356612" w:rsidRDefault="006C73BC" w:rsidP="0028052D">
      <w:pPr>
        <w:pStyle w:val="Akapitzlist"/>
        <w:numPr>
          <w:ilvl w:val="1"/>
          <w:numId w:val="150"/>
        </w:numPr>
        <w:tabs>
          <w:tab w:val="left" w:pos="567"/>
        </w:tabs>
        <w:spacing w:before="60" w:after="6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w formie ustrukturyzowanej faktury elektronicznych wraz z wymaganymi załącznikami pod warunkiem przesłania na adres PEF: DUNS  422178194.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*</w:t>
      </w:r>
    </w:p>
    <w:p w14:paraId="24095195" w14:textId="77777777" w:rsidR="006C73BC" w:rsidRPr="00356612" w:rsidRDefault="006C73BC" w:rsidP="00737862">
      <w:pPr>
        <w:tabs>
          <w:tab w:val="left" w:pos="567"/>
        </w:tabs>
        <w:spacing w:after="0" w:line="276" w:lineRule="auto"/>
        <w:ind w:left="284" w:right="1"/>
        <w:contextualSpacing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* - niepotrzebne skreślić</w:t>
      </w:r>
    </w:p>
    <w:p w14:paraId="148B79ED" w14:textId="77777777" w:rsidR="006C73BC" w:rsidRPr="00356612" w:rsidRDefault="006C73BC" w:rsidP="00737862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D146CC" w14:textId="77777777" w:rsidR="006C73BC" w:rsidRPr="00356612" w:rsidRDefault="006C73BC" w:rsidP="0028052D">
      <w:pPr>
        <w:pStyle w:val="Akapitzlist"/>
        <w:widowControl w:val="0"/>
        <w:numPr>
          <w:ilvl w:val="0"/>
          <w:numId w:val="15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 xml:space="preserve">Oświadczamy, że wykonanie niniejszego zamówienia zamierzamy wykonać bez udziału Podwykonawców </w:t>
      </w:r>
      <w:r w:rsidRPr="00356612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356612">
        <w:rPr>
          <w:rFonts w:asciiTheme="minorHAnsi" w:hAnsiTheme="minorHAnsi" w:cstheme="minorHAnsi"/>
          <w:bCs/>
          <w:sz w:val="20"/>
          <w:szCs w:val="20"/>
        </w:rPr>
        <w:t xml:space="preserve">/ z udziałem Podwykonawców </w:t>
      </w:r>
      <w:r w:rsidRPr="00356612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356612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895E7D0" w14:textId="77777777" w:rsidR="006C73BC" w:rsidRPr="00356612" w:rsidRDefault="006C73BC" w:rsidP="00737862">
      <w:pPr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>Podwykonawcom zamierzamy powierzyć określoną część (zakres) prac, tj.:</w:t>
      </w:r>
    </w:p>
    <w:p w14:paraId="79EAD905" w14:textId="77777777" w:rsidR="006C73BC" w:rsidRPr="00356612" w:rsidRDefault="006C73BC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1949971" w14:textId="77777777" w:rsidR="006C73BC" w:rsidRPr="00356612" w:rsidRDefault="006C73BC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…….....................................................................................................................................................................</w:t>
      </w:r>
    </w:p>
    <w:p w14:paraId="7CCF4B01" w14:textId="77777777" w:rsidR="006C73BC" w:rsidRPr="00356612" w:rsidRDefault="006C73BC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(Firma (nazwa) Podwykonawcy / Zakres prac wykonywanych przez Podwykonawcę o ile są znani na etapie składania ofert)</w:t>
      </w:r>
    </w:p>
    <w:p w14:paraId="377D6617" w14:textId="77777777" w:rsidR="006C73BC" w:rsidRPr="00356612" w:rsidRDefault="006C73BC" w:rsidP="007378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  <w:r w:rsidRPr="00356612">
        <w:rPr>
          <w:rFonts w:asciiTheme="minorHAnsi" w:hAnsiTheme="minorHAnsi" w:cstheme="minorHAnsi"/>
          <w:bCs/>
          <w:i/>
          <w:color w:val="FF0000"/>
          <w:sz w:val="20"/>
          <w:szCs w:val="20"/>
        </w:rPr>
        <w:t>* - niepotrzebne skreślić</w:t>
      </w:r>
    </w:p>
    <w:p w14:paraId="60C25C97" w14:textId="77777777" w:rsidR="006C73BC" w:rsidRPr="00356612" w:rsidRDefault="006C73BC" w:rsidP="00737862">
      <w:pPr>
        <w:tabs>
          <w:tab w:val="left" w:pos="567"/>
        </w:tabs>
        <w:spacing w:after="0" w:line="276" w:lineRule="auto"/>
        <w:ind w:left="284" w:right="1"/>
        <w:contextualSpacing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1B66FDB3" w14:textId="77777777" w:rsidR="006C73BC" w:rsidRPr="00356612" w:rsidRDefault="006C73BC" w:rsidP="0028052D">
      <w:pPr>
        <w:pStyle w:val="Akapitzlist"/>
        <w:numPr>
          <w:ilvl w:val="0"/>
          <w:numId w:val="151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sz w:val="20"/>
          <w:szCs w:val="20"/>
          <w:lang w:eastAsia="pl-PL"/>
        </w:rPr>
        <w:t>Oświadczamy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, iż wpłata wynagrodzenia powinna być dokonana na rachunek bankowy Wykonawcy o numerze konta:</w:t>
      </w:r>
    </w:p>
    <w:p w14:paraId="591F84A2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………………………………………………….………………………………………………………… Bank: ……………………………….……………*</w:t>
      </w:r>
    </w:p>
    <w:p w14:paraId="29301511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color w:val="FF0000"/>
          <w:sz w:val="20"/>
          <w:szCs w:val="20"/>
          <w:lang w:eastAsia="pl-PL"/>
        </w:rPr>
        <w:t>* - należy odpowiednio wypełnić</w:t>
      </w:r>
    </w:p>
    <w:p w14:paraId="34A4FB54" w14:textId="77777777" w:rsidR="006C73BC" w:rsidRPr="00356612" w:rsidRDefault="006C73BC" w:rsidP="0028052D">
      <w:pPr>
        <w:numPr>
          <w:ilvl w:val="0"/>
          <w:numId w:val="151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>Oświadczamy</w:t>
      </w:r>
      <w:r w:rsidRPr="00356612">
        <w:rPr>
          <w:rFonts w:asciiTheme="minorHAnsi" w:hAnsiTheme="minorHAnsi" w:cstheme="minorHAnsi"/>
          <w:sz w:val="20"/>
          <w:szCs w:val="20"/>
        </w:rPr>
        <w:t>, iż jesteśmy/nie jesteśmy czynnym podatnikiem podatku od towarów i usług (VAT)</w:t>
      </w:r>
      <w:r w:rsidRPr="00356612">
        <w:rPr>
          <w:rFonts w:asciiTheme="minorHAnsi" w:hAnsiTheme="minorHAnsi" w:cstheme="minorHAnsi"/>
          <w:color w:val="FF0000"/>
          <w:sz w:val="20"/>
          <w:szCs w:val="20"/>
        </w:rPr>
        <w:t>*.</w:t>
      </w:r>
    </w:p>
    <w:p w14:paraId="384A8A4D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/>
        <w:contextualSpacing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</w:rPr>
        <w:t>* - niepotrzebne skreślić</w:t>
      </w:r>
    </w:p>
    <w:p w14:paraId="1EA87C13" w14:textId="77777777" w:rsidR="006C73BC" w:rsidRPr="00356612" w:rsidRDefault="006C73BC" w:rsidP="0028052D">
      <w:pPr>
        <w:numPr>
          <w:ilvl w:val="0"/>
          <w:numId w:val="151"/>
        </w:numPr>
        <w:tabs>
          <w:tab w:val="left" w:pos="567"/>
        </w:tabs>
        <w:spacing w:after="0" w:line="48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Oświadczamy, iż osobą upoważnioną do kontaktów z Zamawiającym  w zakresie złożonej oferty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oraz w sprawach dotyczących ewentualnej realizacji umowy jest: </w:t>
      </w:r>
    </w:p>
    <w:p w14:paraId="40AC9F0C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……………………………..……………………………………………………………………………………………………………….……….…………….., </w:t>
      </w:r>
    </w:p>
    <w:p w14:paraId="395E6767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e-mail: …………………………………………………..…………..…………., tel.: ………………………………………….………………………….</w:t>
      </w:r>
    </w:p>
    <w:p w14:paraId="75B19E4D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 w:right="1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>(można wypełnić fakultatywnie)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>,</w:t>
      </w:r>
    </w:p>
    <w:p w14:paraId="3A12DF8B" w14:textId="77777777" w:rsidR="006C73BC" w:rsidRPr="00356612" w:rsidRDefault="006C73BC" w:rsidP="0028052D">
      <w:pPr>
        <w:numPr>
          <w:ilvl w:val="0"/>
          <w:numId w:val="151"/>
        </w:numPr>
        <w:tabs>
          <w:tab w:val="left" w:pos="567"/>
        </w:tabs>
        <w:spacing w:after="0" w:line="480" w:lineRule="auto"/>
        <w:ind w:left="284" w:right="1" w:firstLine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Oświadczamy, że wybór oferty:</w:t>
      </w:r>
    </w:p>
    <w:p w14:paraId="01169CCF" w14:textId="77777777" w:rsidR="006C73BC" w:rsidRPr="00356612" w:rsidRDefault="006C73BC" w:rsidP="0028052D">
      <w:pPr>
        <w:pStyle w:val="Akapitzlist"/>
        <w:numPr>
          <w:ilvl w:val="1"/>
          <w:numId w:val="15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nie będzie prowadził do powstania u Zamawiającego obowiązku podatkowego zgodnie przepisami ustawy o podatku od towarów i usług. *</w:t>
      </w:r>
    </w:p>
    <w:p w14:paraId="5B8A6559" w14:textId="77777777" w:rsidR="006C73BC" w:rsidRPr="00356612" w:rsidRDefault="006C73BC" w:rsidP="0028052D">
      <w:pPr>
        <w:pStyle w:val="Akapitzlist"/>
        <w:numPr>
          <w:ilvl w:val="1"/>
          <w:numId w:val="15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ustawy o podatku od towarów i usług. </w:t>
      </w:r>
    </w:p>
    <w:p w14:paraId="675EF15B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Powyższy obowiązek podatkowy będzie dotyczył </w:t>
      </w:r>
    </w:p>
    <w:p w14:paraId="405E1630" w14:textId="77777777" w:rsidR="006C73BC" w:rsidRPr="00356612" w:rsidRDefault="006C73BC" w:rsidP="00737862">
      <w:pPr>
        <w:tabs>
          <w:tab w:val="left" w:pos="567"/>
        </w:tabs>
        <w:spacing w:after="0" w:line="48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7485F904" w14:textId="77777777" w:rsidR="006C73BC" w:rsidRPr="00356612" w:rsidRDefault="006C73BC" w:rsidP="00737862">
      <w:pPr>
        <w:tabs>
          <w:tab w:val="left" w:pos="567"/>
        </w:tabs>
        <w:spacing w:after="0" w:line="276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t xml:space="preserve">(Należy wpisać nazwę /rodzaj towaru lub usługi, które będą prowadziły do powstania </w:t>
      </w: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  <w:lang w:eastAsia="pl-PL"/>
        </w:rPr>
        <w:br/>
        <w:t>u Zamawiającego obowiązku podatkowego zgodnie z przepisami o podatku od towarów i usług)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objętych przedmiotem zamówienia. *</w:t>
      </w:r>
    </w:p>
    <w:p w14:paraId="52AEF687" w14:textId="77777777" w:rsidR="006C73BC" w:rsidRPr="00356612" w:rsidRDefault="006C73BC" w:rsidP="00737862">
      <w:pPr>
        <w:tabs>
          <w:tab w:val="left" w:pos="567"/>
        </w:tabs>
        <w:spacing w:after="0" w:line="276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347E6C" w14:textId="77777777" w:rsidR="006C73BC" w:rsidRPr="00356612" w:rsidRDefault="006C73BC" w:rsidP="0028052D">
      <w:pPr>
        <w:numPr>
          <w:ilvl w:val="0"/>
          <w:numId w:val="15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01E2C5DD" w14:textId="214A9DDA" w:rsidR="006C73BC" w:rsidRPr="009C0F54" w:rsidRDefault="009C0F54" w:rsidP="0028052D">
      <w:pPr>
        <w:numPr>
          <w:ilvl w:val="0"/>
          <w:numId w:val="102"/>
        </w:numPr>
        <w:tabs>
          <w:tab w:val="left" w:pos="567"/>
          <w:tab w:val="left" w:leader="dot" w:pos="3544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kalkulacj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56612">
        <w:rPr>
          <w:rFonts w:asciiTheme="minorHAnsi" w:hAnsiTheme="minorHAnsi" w:cstheme="minorHAnsi"/>
          <w:sz w:val="20"/>
          <w:szCs w:val="20"/>
        </w:rPr>
        <w:t xml:space="preserve"> ceny oferty, czyli kosztorys uproszczony z dołączonym zestawieniem materiałów i urządzeń dla całości zamówienia wraz z nośnikami cenotwórczymi stanowiącymi podstawę do wykonania kosztorysów,</w:t>
      </w:r>
    </w:p>
    <w:p w14:paraId="7E771EE5" w14:textId="2D8F21D9" w:rsidR="009C0F54" w:rsidRPr="00356612" w:rsidRDefault="009C0F54" w:rsidP="0028052D">
      <w:pPr>
        <w:numPr>
          <w:ilvl w:val="0"/>
          <w:numId w:val="102"/>
        </w:numPr>
        <w:tabs>
          <w:tab w:val="left" w:pos="567"/>
          <w:tab w:val="left" w:leader="dot" w:pos="3544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………………..</w:t>
      </w:r>
    </w:p>
    <w:p w14:paraId="73CD4D7A" w14:textId="77777777" w:rsidR="00A8341A" w:rsidRPr="00356612" w:rsidRDefault="00A8341A" w:rsidP="00737862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2622493F" w14:textId="77777777" w:rsidR="00855D43" w:rsidRPr="00356612" w:rsidRDefault="00C964B7" w:rsidP="00737862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356612">
        <w:rPr>
          <w:rFonts w:asciiTheme="minorHAnsi" w:hAnsiTheme="minorHAnsi" w:cstheme="minorHAnsi"/>
          <w:i/>
          <w:iCs/>
          <w:color w:val="FF0000"/>
          <w:sz w:val="20"/>
          <w:szCs w:val="20"/>
        </w:rPr>
        <w:t>Uwaga! Miejsca wykropkowane i/lub oznaczone „*” we wzorze formularza oferty i wzorach załączników do SWZ Wykonawca zobowiązany jest odpowiednio do ich treści wypełnić lub skreślić.</w:t>
      </w:r>
      <w:r w:rsidR="00855D43" w:rsidRPr="00356612">
        <w:rPr>
          <w:rFonts w:asciiTheme="minorHAnsi" w:hAnsiTheme="minorHAnsi" w:cstheme="minorHAnsi"/>
          <w:i/>
          <w:iCs/>
          <w:color w:val="FF0000"/>
          <w:sz w:val="20"/>
          <w:szCs w:val="20"/>
        </w:rPr>
        <w:tab/>
      </w:r>
    </w:p>
    <w:p w14:paraId="0C60AD1D" w14:textId="77777777" w:rsidR="00D929CA" w:rsidRPr="00356612" w:rsidRDefault="00750CC4" w:rsidP="00737862">
      <w:pPr>
        <w:tabs>
          <w:tab w:val="left" w:pos="567"/>
          <w:tab w:val="left" w:leader="dot" w:pos="3544"/>
        </w:tabs>
        <w:spacing w:after="0" w:line="240" w:lineRule="auto"/>
        <w:ind w:left="284" w:right="1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</w:rPr>
        <w:br w:type="page"/>
      </w:r>
      <w:r w:rsidR="00D929CA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371644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D929CA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73DDDFFD" w14:textId="77777777" w:rsidR="00AF370B" w:rsidRPr="00356612" w:rsidRDefault="00AF370B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21E6DE6E" w14:textId="77777777" w:rsidR="00D929CA" w:rsidRPr="00356612" w:rsidRDefault="00D929CA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ofertą.</w:t>
      </w:r>
    </w:p>
    <w:p w14:paraId="30EFDCA2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CEFEEF1" w14:textId="77777777" w:rsidR="00D7174D" w:rsidRPr="00356612" w:rsidRDefault="00117541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OŚWIADCZENIA WYKONAWCY</w:t>
      </w:r>
    </w:p>
    <w:p w14:paraId="1BAE8751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89FA55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DOTYCZĄCE SPEŁNIANIA WARUNKÓW UDZIAŁU W POSTĘPOWANIU</w:t>
      </w:r>
    </w:p>
    <w:p w14:paraId="7555426D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E24E99" w14:textId="0945F5B1" w:rsidR="00D7174D" w:rsidRPr="00356612" w:rsidRDefault="00D7174D" w:rsidP="00287245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</w:t>
      </w:r>
      <w:r w:rsidR="00A27694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</w:t>
      </w:r>
      <w:r w:rsidR="006E7AD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</w:t>
      </w:r>
      <w:r w:rsidR="0028724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28724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obr</w:t>
      </w:r>
      <w:proofErr w:type="spellEnd"/>
      <w:r w:rsidR="0028724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. 1 Śródmieście, 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przy ul. św</w:t>
      </w:r>
      <w:r w:rsidR="006232C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 Anny 12 w Krakowie</w:t>
      </w:r>
      <w:r w:rsidR="001933CE" w:rsidRPr="00356612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AA7455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postępowanie nr 141.27</w:t>
      </w:r>
      <w:r w:rsidR="00287245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2.29</w:t>
      </w:r>
      <w:r w:rsidR="00DA1475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.</w:t>
      </w:r>
      <w:r w:rsidR="00AA7455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202</w:t>
      </w:r>
      <w:r w:rsidR="00287245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4</w:t>
      </w:r>
      <w:r w:rsidR="006F048C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,</w:t>
      </w:r>
      <w:r w:rsidR="00252F6A" w:rsidRPr="00356612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 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co</w:t>
      </w:r>
      <w:r w:rsidR="006232C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następuje:</w:t>
      </w:r>
    </w:p>
    <w:p w14:paraId="1EEE3F4A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FECF74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695940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DOTYCZĄCA WYKONAWCY:</w:t>
      </w:r>
    </w:p>
    <w:p w14:paraId="1A91CA5D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 określone przez Zamawiającego w </w:t>
      </w:r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60D0AA7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5EA3B4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BAED9B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W ZWIĄZKU Z POLEGANIEM NA ZASOBACH</w:t>
      </w:r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PODMIOTÓW:</w:t>
      </w:r>
    </w:p>
    <w:p w14:paraId="683A3C81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3021F8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celu wykazania spełniania warunków udziału w postępowaniu, określonych przez Zamawiającego w </w:t>
      </w:r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, polegamy na zasobach następującego/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podmiotu/ów: </w:t>
      </w:r>
    </w:p>
    <w:p w14:paraId="5A93D94B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0406E8" w14:textId="77777777" w:rsidR="00D7174D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</w:t>
      </w:r>
      <w:r w:rsidR="00D7174D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689EB5E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4173D01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6A8C309E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3214C3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następującym zakresie: </w:t>
      </w:r>
    </w:p>
    <w:p w14:paraId="5F533DE0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779ADB1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320927AF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44429E3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66079D9D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podmiot/y i określić odpowiedni zakres dla wskazanego podmiotu/ów - o ile dotyczy)*</w:t>
      </w:r>
    </w:p>
    <w:p w14:paraId="4D367A0F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56C1D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416623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PODMIOTU, NA KTÓREGO ZASOBY POWOŁUJE SIĘ WYKONAWCA:</w:t>
      </w:r>
    </w:p>
    <w:p w14:paraId="66F7F8C5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0F9646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 stosunku do następującego/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podmiotu/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tów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, na którego/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zasoby powołujemy się w niniejszym postępowaniu, tj.: </w:t>
      </w:r>
    </w:p>
    <w:p w14:paraId="3B04ED2C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0B807C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1F4CE42C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DA3EA1" w14:textId="77777777" w:rsidR="004D025C" w:rsidRPr="00356612" w:rsidRDefault="004D025C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………………………………………………………………………….……………………………………………………………………………………………</w:t>
      </w:r>
    </w:p>
    <w:p w14:paraId="46A18DBD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3EC7710A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4485D42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nie zachodzą podstawy wykluczenia z postępowania o udzielenie zamówienia.</w:t>
      </w:r>
    </w:p>
    <w:p w14:paraId="672E7189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C67653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B63B07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OŚWIADCZENIA DOTYCZĄCE WYKONAWCY:</w:t>
      </w:r>
    </w:p>
    <w:p w14:paraId="75032C2B" w14:textId="77777777" w:rsidR="004D025C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spełniamy warunki udziału w postępowaniu, o których mowa w art. </w:t>
      </w:r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112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proofErr w:type="spellEnd"/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</w:t>
      </w:r>
      <w:r w:rsidR="00B43D6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opisane </w:t>
      </w:r>
      <w:r w:rsidR="004D025C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w SWZ, a w szczególności:</w:t>
      </w:r>
    </w:p>
    <w:p w14:paraId="329617FE" w14:textId="77777777" w:rsidR="00E644FE" w:rsidRPr="00356612" w:rsidRDefault="00D7174D" w:rsidP="00DA0921">
      <w:pPr>
        <w:numPr>
          <w:ilvl w:val="6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znajdujemy się w sytuacji ekonomicznej lub finansowej pozwalającej, na realizację zamówienia</w:t>
      </w:r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8587A90" w14:textId="77777777" w:rsidR="00D74E5D" w:rsidRPr="00356612" w:rsidRDefault="00D7174D" w:rsidP="00F14DD2">
      <w:pPr>
        <w:numPr>
          <w:ilvl w:val="6"/>
          <w:numId w:val="3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posiadamy zdolność techniczną lub zawodową pozwalającą na realizację zamówienia, </w:t>
      </w:r>
      <w:r w:rsidR="00A054FA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tj.: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6D40D2B" w14:textId="4B292D0B" w:rsidR="00287245" w:rsidRPr="00356612" w:rsidRDefault="00D74E5D" w:rsidP="00D74E5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2.1 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dysponujemy osobami zdolnymi do realizacji zamówienia, czyli:</w:t>
      </w:r>
    </w:p>
    <w:p w14:paraId="700A123F" w14:textId="0FBFA27A" w:rsidR="00287245" w:rsidRPr="00356612" w:rsidRDefault="00D74E5D" w:rsidP="00287245">
      <w:pPr>
        <w:tabs>
          <w:tab w:val="left" w:pos="317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u w:val="single"/>
          <w:lang w:eastAsia="pl-PL"/>
        </w:rPr>
        <w:t>2.1.1.</w:t>
      </w:r>
      <w:r w:rsidR="00287245" w:rsidRPr="00356612">
        <w:rPr>
          <w:rFonts w:asciiTheme="minorHAnsi" w:eastAsia="Times New Roman" w:hAnsiTheme="minorHAnsi" w:cstheme="minorHAnsi"/>
          <w:iCs/>
          <w:sz w:val="20"/>
          <w:szCs w:val="20"/>
          <w:u w:val="single"/>
          <w:lang w:eastAsia="pl-PL"/>
        </w:rPr>
        <w:t>kierownikiem budowy który:</w:t>
      </w:r>
    </w:p>
    <w:p w14:paraId="4D6ADCBE" w14:textId="1B418CF7" w:rsidR="00287245" w:rsidRPr="00356612" w:rsidRDefault="00287245" w:rsidP="00287245">
      <w:pPr>
        <w:numPr>
          <w:ilvl w:val="0"/>
          <w:numId w:val="177"/>
        </w:numPr>
        <w:tabs>
          <w:tab w:val="left" w:pos="317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posiada uprawnienia budowlane do kierowania robotami budowlanymi w specjalności konstrukcyjno</w:t>
      </w:r>
      <w:r w:rsidR="0058550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-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budowlanej w zakresie niezbędnym dla realizacji zamówienia, wydane na podstawie obowiązujących przepisów prawa, tj. zgodnie z ustawą z dnia 7 lipca 1994 r. Prawo budowlane (</w:t>
      </w:r>
      <w:r w:rsidR="0058550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tekst jednolity: Dziennik Ustaw 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z 202</w:t>
      </w:r>
      <w:r w:rsidR="0058550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4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r. poz.</w:t>
      </w:r>
      <w:r w:rsidR="0058550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725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), </w:t>
      </w:r>
    </w:p>
    <w:p w14:paraId="17A3478F" w14:textId="1A74E172" w:rsidR="00287245" w:rsidRPr="00356612" w:rsidRDefault="00287245" w:rsidP="00287245">
      <w:pPr>
        <w:numPr>
          <w:ilvl w:val="0"/>
          <w:numId w:val="177"/>
        </w:numPr>
        <w:tabs>
          <w:tab w:val="left" w:pos="317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przez co najmniej 18 miesięcy brał udział w robotach budowlanych prowadzonych przy zabytkach nieruchomych wpisanych do rejestru lub inwentarza muzeum będącego instytucją kultury (tj. musi posiadać kwalifikacje o których mowa w art. 37 c ustawy z dnia 23 lipca 2003 r. o ochronie zabytków i opiece nad zabytkami –</w:t>
      </w:r>
      <w:r w:rsidR="0058550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tekst jednolity; Dziennik Ustaw z 2022r.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poz. 840 z </w:t>
      </w:r>
      <w:proofErr w:type="spellStart"/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późn</w:t>
      </w:r>
      <w:proofErr w:type="spellEnd"/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 zm.) lub posiada zaświadczenie uprawniające do kierowania i</w:t>
      </w:r>
      <w:r w:rsidR="006232C5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nadzorowania robotami budowlanymi przy zabytkach nieruchomych w specjalności konstrukcyjno</w:t>
      </w:r>
      <w:r w:rsidR="0058550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-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budowlanej,</w:t>
      </w:r>
    </w:p>
    <w:p w14:paraId="6DFCE6F4" w14:textId="77777777" w:rsidR="00507A9F" w:rsidRPr="00356612" w:rsidRDefault="00D26AA3" w:rsidP="00287245">
      <w:pPr>
        <w:numPr>
          <w:ilvl w:val="0"/>
          <w:numId w:val="177"/>
        </w:numPr>
        <w:tabs>
          <w:tab w:val="left" w:pos="317"/>
          <w:tab w:val="left" w:pos="567"/>
        </w:tabs>
        <w:suppressAutoHyphens/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realizacji zamówienia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- posiada aktualną przynależność do Izby Inżynierów Budownictwa</w:t>
      </w:r>
      <w:r w:rsidR="00D46E18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,</w:t>
      </w:r>
    </w:p>
    <w:p w14:paraId="1A350CB7" w14:textId="77777777" w:rsidR="00287245" w:rsidRPr="00356612" w:rsidRDefault="00287245" w:rsidP="00287245">
      <w:pPr>
        <w:numPr>
          <w:ilvl w:val="3"/>
          <w:numId w:val="40"/>
        </w:numPr>
        <w:tabs>
          <w:tab w:val="left" w:pos="317"/>
          <w:tab w:val="left" w:pos="567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0"/>
          <w:szCs w:val="20"/>
          <w:u w:val="single"/>
          <w:lang w:eastAsia="pl-PL"/>
        </w:rPr>
      </w:pPr>
    </w:p>
    <w:p w14:paraId="00357584" w14:textId="6EABB80D" w:rsidR="000C73D6" w:rsidRPr="00356612" w:rsidRDefault="00D74E5D" w:rsidP="00D74E5D">
      <w:pPr>
        <w:tabs>
          <w:tab w:val="left" w:pos="317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2.1.2 </w:t>
      </w:r>
      <w:r w:rsidR="000C73D6" w:rsidRPr="0035661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kierownikiem prac konserwatorskich oraz prac restauratorskich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585503" w:rsidRPr="00356612">
        <w:rPr>
          <w:rFonts w:asciiTheme="minorHAnsi" w:hAnsiTheme="minorHAnsi" w:cstheme="minorHAnsi"/>
          <w:sz w:val="20"/>
          <w:szCs w:val="20"/>
        </w:rPr>
        <w:t>który ukończył studia drugiego stopnia lub jednolite studia magisterskie, w zakresie konserwacji i restauracji dzieł sztuki lub konserwacji zabytków oraz który po rozpoczęciu studiów drugiego stopnia lub po zaliczeniu szóstego semestru jednolitych studiów magisterskich przez co najmniej 9 miesięcy brał udział w pracach konserwatorskich, pracach restauratorskich lub badaniach konserwatorskich, prowadzonych przy zabytkach wpisanych do rejestru, inwentarza muzeum będącego instytucją kultury lub zaliczanych do jednej z kategorii, o których mowa w art. 14a Lista Skarbów Dziedzictwa ust. 2 ustawy o ochronie zabytków i opiece nad zabytkami</w:t>
      </w:r>
      <w:r w:rsidR="00585503">
        <w:rPr>
          <w:rFonts w:asciiTheme="minorHAnsi" w:hAnsiTheme="minorHAnsi" w:cstheme="minorHAnsi"/>
          <w:sz w:val="20"/>
          <w:szCs w:val="20"/>
        </w:rPr>
        <w:t xml:space="preserve"> </w:t>
      </w:r>
      <w:r w:rsidR="00585503" w:rsidRPr="00356612">
        <w:rPr>
          <w:rFonts w:asciiTheme="minorHAnsi" w:hAnsiTheme="minorHAnsi" w:cstheme="minorHAnsi"/>
          <w:sz w:val="20"/>
          <w:szCs w:val="20"/>
        </w:rPr>
        <w:t xml:space="preserve">(tj. musi posiadać kwalifikacje o których mowa w art. 37 a ustawy z dnia 23 lipca 2003 r. o ochronie zabytków i opiece nad zabytkami – </w:t>
      </w:r>
      <w:r w:rsidR="00585503">
        <w:rPr>
          <w:rFonts w:asciiTheme="minorHAnsi" w:hAnsiTheme="minorHAnsi" w:cstheme="minorHAnsi"/>
          <w:iCs/>
          <w:sz w:val="20"/>
          <w:szCs w:val="20"/>
        </w:rPr>
        <w:t xml:space="preserve">tekst jednolity: Dziennik Ustaw </w:t>
      </w:r>
      <w:r w:rsidR="00585503" w:rsidRPr="00356612">
        <w:rPr>
          <w:rFonts w:asciiTheme="minorHAnsi" w:hAnsiTheme="minorHAnsi" w:cstheme="minorHAnsi"/>
          <w:iCs/>
          <w:sz w:val="20"/>
          <w:szCs w:val="20"/>
        </w:rPr>
        <w:t>z 2022</w:t>
      </w:r>
      <w:r w:rsidR="00585503">
        <w:rPr>
          <w:rFonts w:asciiTheme="minorHAnsi" w:hAnsiTheme="minorHAnsi" w:cstheme="minorHAnsi"/>
          <w:iCs/>
          <w:sz w:val="20"/>
          <w:szCs w:val="20"/>
        </w:rPr>
        <w:t>r.</w:t>
      </w:r>
      <w:r w:rsidR="00585503" w:rsidRPr="0035661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85503" w:rsidRPr="00356612">
        <w:rPr>
          <w:rFonts w:asciiTheme="minorHAnsi" w:hAnsiTheme="minorHAnsi" w:cstheme="minorHAnsi"/>
          <w:sz w:val="20"/>
          <w:szCs w:val="20"/>
        </w:rPr>
        <w:t>poz. 840</w:t>
      </w:r>
      <w:r w:rsidR="0058550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58550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85503">
        <w:rPr>
          <w:rFonts w:asciiTheme="minorHAnsi" w:hAnsiTheme="minorHAnsi" w:cstheme="minorHAnsi"/>
          <w:sz w:val="20"/>
          <w:szCs w:val="20"/>
        </w:rPr>
        <w:t>. zm.</w:t>
      </w:r>
      <w:r w:rsidR="00585503" w:rsidRPr="00356612">
        <w:rPr>
          <w:rFonts w:asciiTheme="minorHAnsi" w:hAnsiTheme="minorHAnsi" w:cstheme="minorHAnsi"/>
          <w:sz w:val="20"/>
          <w:szCs w:val="20"/>
        </w:rPr>
        <w:t>)</w:t>
      </w:r>
      <w:r w:rsidR="00585503">
        <w:rPr>
          <w:rFonts w:asciiTheme="minorHAnsi" w:hAnsiTheme="minorHAnsi" w:cstheme="minorHAnsi"/>
          <w:sz w:val="20"/>
          <w:szCs w:val="20"/>
        </w:rPr>
        <w:t>,</w:t>
      </w:r>
    </w:p>
    <w:p w14:paraId="2DE293E0" w14:textId="4B8DC323" w:rsidR="00287245" w:rsidRPr="00356612" w:rsidRDefault="00D74E5D" w:rsidP="00D74E5D">
      <w:pPr>
        <w:tabs>
          <w:tab w:val="left" w:pos="317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2.2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posiada niezbędną wiedzę i doświadczenie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, tzn. wykaże, iż w okresie ostatnich 5 lat przed upływem terminu składania ofert o udzielenie zamówienia, a w przypadku, gdy okres prowadzenia działalności jest krótszy - w tym okresie, należycie wykonali</w:t>
      </w:r>
      <w:r w:rsidR="00585503">
        <w:rPr>
          <w:rFonts w:asciiTheme="minorHAnsi" w:eastAsia="Times New Roman" w:hAnsiTheme="minorHAnsi" w:cstheme="minorHAnsi"/>
          <w:sz w:val="20"/>
          <w:szCs w:val="20"/>
          <w:lang w:eastAsia="pl-PL"/>
        </w:rPr>
        <w:t>śmy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7245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co najmniej 2 zamówienia w zakresie remontów konserwatorskich elewacji wraz z odtworzeniem drewnianej stolarki okiennej w obiektach zabytkowych, z zastrzeżeniem, iż</w:t>
      </w:r>
      <w:r w:rsidR="006232C5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="00287245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łączna wartość tych 2 zamówień była nie mniejsza niż 400 000 zł brutto,</w:t>
      </w:r>
    </w:p>
    <w:p w14:paraId="19E1E8BE" w14:textId="77777777" w:rsidR="00032F56" w:rsidRPr="00356612" w:rsidRDefault="001933CE" w:rsidP="00737862">
      <w:pPr>
        <w:tabs>
          <w:tab w:val="left" w:pos="317"/>
          <w:tab w:val="left" w:pos="567"/>
        </w:tabs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3. </w:t>
      </w:r>
      <w:r w:rsidR="00D7174D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108</w:t>
      </w:r>
      <w:r w:rsidR="00D7174D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</w:t>
      </w:r>
      <w:proofErr w:type="spellStart"/>
      <w:r w:rsidR="00D7174D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proofErr w:type="spellEnd"/>
      <w:r w:rsidR="00D7174D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AAA8942" w14:textId="77777777" w:rsidR="00985A4E" w:rsidRPr="00356612" w:rsidRDefault="00D7174D" w:rsidP="0028052D">
      <w:pPr>
        <w:numPr>
          <w:ilvl w:val="0"/>
          <w:numId w:val="13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109 </w:t>
      </w:r>
      <w:r w:rsidR="00032F56" w:rsidRPr="00356612">
        <w:rPr>
          <w:rFonts w:asciiTheme="minorHAnsi" w:hAnsiTheme="minorHAnsi" w:cstheme="minorHAnsi"/>
          <w:sz w:val="20"/>
          <w:szCs w:val="20"/>
        </w:rPr>
        <w:t xml:space="preserve">ust. 1 pkt 4), 5), 7), 8), 9) i 10) 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bookmarkStart w:id="1" w:name="_Hlk103061369"/>
    </w:p>
    <w:p w14:paraId="4B606059" w14:textId="72F8E69D" w:rsidR="00985A4E" w:rsidRPr="00356612" w:rsidRDefault="00657C46" w:rsidP="0028052D">
      <w:pPr>
        <w:numPr>
          <w:ilvl w:val="0"/>
          <w:numId w:val="13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iż nie podlegamy wykluczeniu na podstawie art. 7 ust. 1 </w:t>
      </w:r>
      <w:bookmarkStart w:id="2" w:name="_Hlk143157869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ustawy z dnia 13 kwietnia 2022r. o szczególnych rozwiązaniach w zakresie przeciwdziałania wspieraniu agresji na Ukrainę oraz służących ochronie bezpieczeństwa narodowego (</w:t>
      </w:r>
      <w:r w:rsidR="009C0FB9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tekst jednolity: 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Dziennik Ustaw z 202</w:t>
      </w:r>
      <w:r w:rsidR="009C0FB9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r.,</w:t>
      </w:r>
      <w:bookmarkEnd w:id="2"/>
      <w:r w:rsidR="00F14DD2" w:rsidRPr="00356612">
        <w:rPr>
          <w:rFonts w:asciiTheme="minorHAnsi" w:eastAsia="Ubuntu Light" w:hAnsiTheme="minorHAnsi" w:cstheme="minorHAnsi"/>
          <w:iCs/>
          <w:sz w:val="20"/>
          <w:szCs w:val="20"/>
        </w:rPr>
        <w:t xml:space="preserve"> </w:t>
      </w:r>
      <w:r w:rsidR="00F14DD2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Dziennik Ustaw z 2024r. poz.</w:t>
      </w:r>
      <w:r w:rsidR="006232C5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 </w:t>
      </w:r>
      <w:r w:rsidR="00F14DD2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507.), 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tj.:</w:t>
      </w:r>
    </w:p>
    <w:p w14:paraId="4B5D1916" w14:textId="77777777" w:rsidR="00985A4E" w:rsidRPr="00356612" w:rsidRDefault="00657C46" w:rsidP="0028052D">
      <w:pPr>
        <w:numPr>
          <w:ilvl w:val="1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 wymienionym w wykazach określonych w rozporządzeniu 765/2006 </w:t>
      </w:r>
      <w:r w:rsidR="00FD37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i 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4D984A44" w14:textId="716AD538" w:rsidR="00985A4E" w:rsidRPr="00356612" w:rsidRDefault="00657C46" w:rsidP="0028052D">
      <w:pPr>
        <w:numPr>
          <w:ilvl w:val="1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</w:t>
      </w:r>
      <w:r w:rsidR="00FD37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 </w:t>
      </w:r>
      <w:r w:rsidR="00EF090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2023r., poz. 1124</w:t>
      </w:r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 zm.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jest osoba wymieniona w wykazach określonych w rozporządzeniu 765/2006 i rozporządzeniu 269/2014 ani wpisana na listę lub będąca takim beneficjentem rzeczywistym od dnia </w:t>
      </w:r>
      <w:r w:rsidR="00FD37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24 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lutego 2022r., o ile została wpisana na listę na podstawie decyzji w sprawie wpisu na listę rozstrzygającej o zastosowaniu środka, o którym mowa w art. 1 pkt 3 cytowanej ustawy;</w:t>
      </w:r>
    </w:p>
    <w:p w14:paraId="6665F468" w14:textId="77777777" w:rsidR="00657C46" w:rsidRPr="00356612" w:rsidRDefault="00657C46" w:rsidP="0028052D">
      <w:pPr>
        <w:numPr>
          <w:ilvl w:val="1"/>
          <w:numId w:val="86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B175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B175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120</w:t>
      </w:r>
      <w:r w:rsidR="000D3B7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="000D3B7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="000D3B7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 zm.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End w:id="1"/>
    </w:p>
    <w:p w14:paraId="705E3496" w14:textId="77777777" w:rsidR="009C4255" w:rsidRPr="00356612" w:rsidRDefault="009C4255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9145387" w14:textId="77777777" w:rsidR="00985A4E" w:rsidRPr="00356612" w:rsidRDefault="00985A4E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4BD557C1" w14:textId="77777777" w:rsidR="00985A4E" w:rsidRPr="00356612" w:rsidRDefault="00985A4E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(podać mającą zastosowanie podstawę wykluczenia spośród wymienionych w art. 108 ust. 1 pkt 1), 2) i 5) lub art. 109 ust. 1 pkt 2)-5) i 7)-10) - o ile dotyczy)* </w:t>
      </w:r>
    </w:p>
    <w:p w14:paraId="52946EAA" w14:textId="77777777" w:rsidR="00985A4E" w:rsidRPr="00356612" w:rsidRDefault="00985A4E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3664AA6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Jednocześnie oświadczam, że w związku z 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powyższym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na podstawie art. </w:t>
      </w:r>
      <w:r w:rsidR="00371644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110 ust. 2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71644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zp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</w:t>
      </w:r>
    </w:p>
    <w:p w14:paraId="264A8272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7B157A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</w:t>
      </w:r>
      <w:r w:rsidR="00371644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…………………………………………….</w:t>
      </w:r>
    </w:p>
    <w:p w14:paraId="73F3966D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2DEBAC6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5B01C6B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03EEA39" w14:textId="77777777" w:rsidR="00D7174D" w:rsidRPr="00356612" w:rsidRDefault="009C4255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D7174D"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(- o ile dotyczy)*</w:t>
      </w:r>
    </w:p>
    <w:p w14:paraId="28AC4CC6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WYKAZ PODWYKONAWCÓW</w:t>
      </w:r>
      <w:r w:rsidR="00032F5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32F56"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- o ile dotyczy)*</w:t>
      </w:r>
    </w:p>
    <w:p w14:paraId="750A0704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BC2269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7880D6A8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01B7D3EF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ten jest wymagany obligatoryjnie jedynie w przypadku, gdy Wykonawca przewiduje zatrudnienie podwykonawcy/ów.</w:t>
      </w:r>
    </w:p>
    <w:p w14:paraId="044A36B1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20E6FE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powierzamy następującym podwykonawcy/om wykonanie następujących części (zakresu) zamówienia</w:t>
      </w:r>
    </w:p>
    <w:p w14:paraId="3F4A5BB5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ACF740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Podwykonawca </w:t>
      </w:r>
    </w:p>
    <w:p w14:paraId="60960ECA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C25297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4E76AAE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F490EA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D685D03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)*</w:t>
      </w:r>
    </w:p>
    <w:p w14:paraId="27C52D9C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2737457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Powierzany zakres zamówienia: </w:t>
      </w:r>
    </w:p>
    <w:p w14:paraId="32431010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1CC0336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AA420CF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8B7826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28D0033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4D9FC9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AF7B438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5BC985C9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1E47C2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następujący/e podmiot/y, będący/e podwykonawcą/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6DB3D236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9461AC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2573C74C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B170D8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6342FE2F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</w:t>
      </w:r>
    </w:p>
    <w:p w14:paraId="1C1E4A9C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1210DF9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nie podlega/ją wykluczeniu z postępowania o udzielenie zamówienia.</w:t>
      </w:r>
    </w:p>
    <w:p w14:paraId="7C21F859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4167F1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3D5AE5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OŚWIADCZENIE DOTYCZĄCE PODANYCH INFORMACJI:</w:t>
      </w:r>
    </w:p>
    <w:p w14:paraId="42D4F4EF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C54478" w14:textId="77777777" w:rsidR="00D7174D" w:rsidRPr="00356612" w:rsidRDefault="00D7174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E0B304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3 do SWZ</w:t>
      </w:r>
    </w:p>
    <w:p w14:paraId="7740915E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wraz z ofertą</w:t>
      </w:r>
      <w:r w:rsidR="009E041D"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, o ile dotyczy</w:t>
      </w: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0315B92A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736D3707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FE4FF48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F2241C0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PISEMNE ZOBOWIĄZANIE PODMIOTU</w:t>
      </w:r>
    </w:p>
    <w:p w14:paraId="70413F5C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122899BF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9EE876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7D48D9EB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DD1184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31F5EC9D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832005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3B70499E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CEiDG</w:t>
      </w:r>
      <w:proofErr w:type="spellEnd"/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- o ile dotyczy)* </w:t>
      </w:r>
    </w:p>
    <w:p w14:paraId="5DC4F828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70F47D" w14:textId="366825C4" w:rsidR="00426F03" w:rsidRPr="00356612" w:rsidRDefault="00371644" w:rsidP="00737862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w postępowaniu </w:t>
      </w:r>
      <w:r w:rsidR="00D74E5D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</w:t>
      </w:r>
      <w:r w:rsidR="006E7AD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obr</w:t>
      </w:r>
      <w:proofErr w:type="spellEnd"/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 1 Śródmieście, przy ul.</w:t>
      </w:r>
      <w:r w:rsidR="006232C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 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św.</w:t>
      </w:r>
      <w:r w:rsidR="006232C5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 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Anny 12 w Krakowie</w:t>
      </w:r>
      <w:r w:rsidR="001933CE" w:rsidRPr="00356612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1933CE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postępowanie nr 141.27</w:t>
      </w:r>
      <w:r w:rsidR="00D74E5D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2</w:t>
      </w:r>
      <w:r w:rsidR="00411EAF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.</w:t>
      </w:r>
      <w:r w:rsidR="00D74E5D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29</w:t>
      </w:r>
      <w:r w:rsidR="001933CE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.202</w:t>
      </w:r>
      <w:r w:rsidR="00D74E5D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4</w:t>
      </w:r>
      <w:r w:rsidR="006F048C" w:rsidRPr="00356612">
        <w:rPr>
          <w:rFonts w:asciiTheme="minorHAnsi" w:hAnsiTheme="minorHAnsi" w:cstheme="minorHAnsi"/>
          <w:sz w:val="20"/>
          <w:szCs w:val="20"/>
        </w:rPr>
        <w:t>,</w:t>
      </w:r>
    </w:p>
    <w:p w14:paraId="50605712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</w:p>
    <w:p w14:paraId="1AF92A74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DE609B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udostępnić nasze zasoby Wykonawcy:</w:t>
      </w:r>
    </w:p>
    <w:p w14:paraId="652D0A8D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FAA0D0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8F7FA05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3F5CF8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35DE770D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(pełna nazwa Wykonawcy i adres/siedziba Wykonawcy, składającego ofertę)*</w:t>
      </w:r>
    </w:p>
    <w:p w14:paraId="328A0936" w14:textId="77777777" w:rsidR="00371644" w:rsidRPr="00356612" w:rsidRDefault="00371644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902E23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74755162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5A46E688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D06C5F2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1)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zakres naszych zasobów dostępnych Wykonawcy:</w:t>
      </w:r>
    </w:p>
    <w:p w14:paraId="37E4CD40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5FA2DF4C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65D58A7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461EC3AD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45A8DA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2)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sposób i okres udostępnienia Wykonawcy i wykorzystania przez niego zasobów podmiotu udostępniającego te zasoby przy wykonywaniu zamówienia:</w:t>
      </w:r>
    </w:p>
    <w:p w14:paraId="7C6B8756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4433EDC5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7357E67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lastRenderedPageBreak/>
        <w:t>(wskazać realny i faktyczny sposób oraz okres (czas), wykorzystania zasobów przy wykonywaniu zamówienia publicznego)</w:t>
      </w:r>
    </w:p>
    <w:p w14:paraId="7A3EF51B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4DF5C8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3)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charakter stosunku, jaki będzie mnie łączył z Wykonawcą:</w:t>
      </w:r>
    </w:p>
    <w:p w14:paraId="35DAE5EE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29B3A0FF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6B341FB1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np. umowa zlecenia, o dzieło, pożyczki, użyczenia itp.)</w:t>
      </w:r>
    </w:p>
    <w:p w14:paraId="49B0A6F6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02074F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4)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7DDF104D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7181596C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A508364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4DCD503F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88C4E36" w14:textId="77777777" w:rsidR="009E041D" w:rsidRPr="00356612" w:rsidRDefault="009E041D" w:rsidP="0028052D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9A158D8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DDA072C" w14:textId="77777777" w:rsidR="009E041D" w:rsidRPr="00356612" w:rsidRDefault="009E041D" w:rsidP="0028052D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1051FF60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BEB7EE" w14:textId="3CC992E8" w:rsidR="009E041D" w:rsidRPr="00356612" w:rsidRDefault="009E041D" w:rsidP="0028052D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9C0FB9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tekst jednolity: </w:t>
      </w:r>
      <w:r w:rsidR="00F14DD2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Dziennik Ustaw z 2024r. poz. 507.),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tj.:</w:t>
      </w:r>
    </w:p>
    <w:p w14:paraId="13A2E5D4" w14:textId="5485F340" w:rsidR="009E041D" w:rsidRPr="00356612" w:rsidRDefault="009E041D" w:rsidP="0028052D">
      <w:pPr>
        <w:numPr>
          <w:ilvl w:val="1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 wymienionym w wykazach określonych w rozporządzeniu 765/2006 i</w:t>
      </w:r>
      <w:r w:rsidR="00E93B1B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rozporządzeniu 269/2014 ani wpisanym na listę na podstawie decyzji w sprawie wpisu na listę rozstrzygającej o zastosowaniu środka, o którym mowa w art. 1 pkt 3 cytowanej ustawy;</w:t>
      </w:r>
    </w:p>
    <w:p w14:paraId="6B57AA9D" w14:textId="07F6058C" w:rsidR="009E041D" w:rsidRPr="00356612" w:rsidRDefault="009E041D" w:rsidP="0028052D">
      <w:pPr>
        <w:numPr>
          <w:ilvl w:val="1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</w:t>
      </w:r>
      <w:r w:rsidR="00E93B1B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="00EF090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2023r., poz. 1124</w:t>
      </w:r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="00E644F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 zm.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) jest osoba wymieniona w wykazach określonych w rozporządzeniu 765/2006 i rozporządzeniu 269/2014 ani wpisana na listę lub będąca takim beneficjentem rzeczywistym od dnia 24</w:t>
      </w:r>
      <w:r w:rsidR="00E93B1B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lutego 2022r., o ile została wpisana na listę na podstawie decyzji w sprawie wpisu na listę rozstrzygającej o zastosowaniu środka, o którym mowa w art. 1 pkt 3 cytowanej ustawy;</w:t>
      </w:r>
    </w:p>
    <w:p w14:paraId="1D393682" w14:textId="11FF43B0" w:rsidR="009E041D" w:rsidRPr="00356612" w:rsidRDefault="009E041D" w:rsidP="0028052D">
      <w:pPr>
        <w:numPr>
          <w:ilvl w:val="1"/>
          <w:numId w:val="88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B175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r., poz. </w:t>
      </w:r>
      <w:r w:rsidR="00B175EE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120</w:t>
      </w:r>
      <w:r w:rsidR="000D3B7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</w:t>
      </w:r>
      <w:proofErr w:type="spellStart"/>
      <w:r w:rsidR="000D3B7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="000D3B7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 zm.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</w:t>
      </w:r>
      <w:r w:rsidR="00E93B1B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1 pkt 3 cytowanej ustawy.</w:t>
      </w:r>
    </w:p>
    <w:p w14:paraId="36ECDB3D" w14:textId="77777777" w:rsidR="009E041D" w:rsidRPr="00356612" w:rsidRDefault="009E041D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A38DF9" w14:textId="77777777" w:rsidR="008E4AB3" w:rsidRPr="00356612" w:rsidRDefault="008E4AB3" w:rsidP="00737862">
      <w:pPr>
        <w:pageBreakBefore/>
        <w:tabs>
          <w:tab w:val="left" w:pos="567"/>
          <w:tab w:val="left" w:pos="993"/>
        </w:tabs>
        <w:spacing w:after="0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4 do SWZ</w:t>
      </w:r>
    </w:p>
    <w:p w14:paraId="188A68F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Składane wraz z ofertą </w:t>
      </w:r>
      <w:r w:rsidRPr="00356612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(o ile dotyczy) *</w:t>
      </w: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10EAA275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14670F3D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</w:p>
    <w:p w14:paraId="50C05B7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Oświadczenie Wykonawców</w:t>
      </w:r>
    </w:p>
    <w:p w14:paraId="7E82E3C9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wspólnie ubiegających się o udzielenie zamówienia w zakresie,  </w:t>
      </w:r>
    </w:p>
    <w:p w14:paraId="7E698F40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 którym mowa w art. 117 ust. 4 ustawy </w:t>
      </w:r>
      <w:proofErr w:type="spellStart"/>
      <w:r w:rsidRPr="0035661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</w:p>
    <w:p w14:paraId="32A9868F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(z którego wynika, które dostawy wykonają poszczególni Wykonawcy)</w:t>
      </w:r>
    </w:p>
    <w:p w14:paraId="2C9BDC9D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26B4381" w14:textId="56A765D4" w:rsidR="00426F03" w:rsidRPr="00356612" w:rsidRDefault="008E4AB3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Biorąc udział w postępowaniu </w:t>
      </w:r>
      <w:r w:rsidR="00D74E5D" w:rsidRPr="00356612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na 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obr</w:t>
      </w:r>
      <w:proofErr w:type="spellEnd"/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 1 Śródmieście, przy</w:t>
      </w:r>
      <w:r w:rsidR="00E93B1B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br/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ul. św. Anny 12 w Krakowie, </w:t>
      </w:r>
      <w:r w:rsidR="00D74E5D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postępowanie nr 141.272.29.2024.</w:t>
      </w:r>
    </w:p>
    <w:p w14:paraId="1809AF37" w14:textId="6EFA4F54" w:rsidR="008E4AB3" w:rsidRPr="00356612" w:rsidRDefault="008E4AB3" w:rsidP="00737862">
      <w:pPr>
        <w:tabs>
          <w:tab w:val="left" w:pos="567"/>
          <w:tab w:val="left" w:pos="993"/>
        </w:tabs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693947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B47280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Wykonawca:</w:t>
      </w:r>
    </w:p>
    <w:p w14:paraId="7399725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60C44547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64A28E55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3B2F0A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Wykonawcy, składającego ofertę)</w:t>
      </w:r>
    </w:p>
    <w:p w14:paraId="38887C82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71D53F3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B2A917A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14:paraId="5B1BED5B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6D9599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5C10EAB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0A64E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  <w:t>(pełna nazwa Wykonawcy i adres/siedziba Wykonawcy wspólnie ubiegających się o udzielenie zamówienia)</w:t>
      </w:r>
    </w:p>
    <w:p w14:paraId="79CD9847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5F57DBF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Oświadczamy,</w:t>
      </w:r>
      <w:r w:rsidRPr="00356612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iż następujące </w:t>
      </w:r>
      <w:r w:rsidR="003446AF" w:rsidRPr="00356612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roboty budowalne</w:t>
      </w:r>
      <w:r w:rsidRPr="00356612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wykonają poszczególni Wykonawcy wspólnie ubiegający się </w:t>
      </w:r>
      <w:r w:rsidR="00FD37EE" w:rsidRPr="00356612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o </w:t>
      </w:r>
      <w:r w:rsidRPr="00356612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udzielenie zamówienia:</w:t>
      </w:r>
    </w:p>
    <w:p w14:paraId="489F9762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D7F6AF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Wykonawca (nazwa):</w:t>
      </w:r>
    </w:p>
    <w:p w14:paraId="0C37297A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</w:p>
    <w:p w14:paraId="3B3ED31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7434BB72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607F70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1A9DAAA1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2DA7B47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5C2E1C5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Wykonawca (nazwa): </w:t>
      </w:r>
    </w:p>
    <w:p w14:paraId="705C004E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1484A3F4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………………………………………………………………………………………………………………... </w:t>
      </w:r>
    </w:p>
    <w:p w14:paraId="3F92859B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</w:pPr>
    </w:p>
    <w:p w14:paraId="731C6D7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wykona: ……………………………………………………………………………………………………… **</w:t>
      </w:r>
    </w:p>
    <w:p w14:paraId="24A04620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33AEEFA6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592C8BB8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color w:val="FF0000"/>
          <w:sz w:val="20"/>
          <w:szCs w:val="20"/>
          <w:lang w:eastAsia="pl-PL"/>
        </w:rPr>
      </w:pPr>
    </w:p>
    <w:p w14:paraId="1CF8F893" w14:textId="77777777" w:rsidR="008E4AB3" w:rsidRPr="00356612" w:rsidRDefault="008E4AB3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 niepotrzebne skreślić</w:t>
      </w:r>
    </w:p>
    <w:p w14:paraId="0BAD70E6" w14:textId="06389AEE" w:rsidR="00A8695E" w:rsidRPr="00356612" w:rsidRDefault="008E4AB3" w:rsidP="00585503">
      <w:pPr>
        <w:tabs>
          <w:tab w:val="left" w:pos="567"/>
        </w:tabs>
        <w:ind w:left="284"/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</w:pPr>
      <w:r w:rsidRPr="00356612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** należy dostosować do ilości Wykonawców w konsorcjum</w:t>
      </w:r>
      <w:bookmarkEnd w:id="3"/>
      <w:r w:rsidR="00371644" w:rsidRPr="00356612">
        <w:rPr>
          <w:rFonts w:asciiTheme="minorHAnsi" w:eastAsia="Times New Roman" w:hAnsiTheme="minorHAnsi" w:cstheme="minorHAnsi"/>
          <w:b/>
          <w:i/>
          <w:sz w:val="20"/>
          <w:szCs w:val="20"/>
          <w:u w:val="single"/>
          <w:lang w:eastAsia="pl-PL"/>
        </w:rPr>
        <w:br w:type="page"/>
      </w:r>
    </w:p>
    <w:p w14:paraId="17D0D50A" w14:textId="77777777" w:rsidR="00B06C64" w:rsidRPr="00356612" w:rsidRDefault="00B06C64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Załącznik nr </w:t>
      </w:r>
      <w:r w:rsidR="0021496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41899DED" w14:textId="77777777" w:rsidR="0095741D" w:rsidRPr="00356612" w:rsidRDefault="0095741D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577C56E7" w14:textId="77777777" w:rsidR="007C03C4" w:rsidRPr="00356612" w:rsidRDefault="007C03C4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1EB289" w14:textId="77777777" w:rsidR="007C03C4" w:rsidRPr="00356612" w:rsidRDefault="007C03C4" w:rsidP="00737862">
      <w:pPr>
        <w:tabs>
          <w:tab w:val="left" w:pos="567"/>
          <w:tab w:val="left" w:pos="994"/>
        </w:tabs>
        <w:spacing w:after="0" w:line="240" w:lineRule="auto"/>
        <w:ind w:left="28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56612">
        <w:rPr>
          <w:rFonts w:asciiTheme="minorHAnsi" w:hAnsiTheme="minorHAnsi" w:cstheme="minorHAnsi"/>
          <w:b/>
          <w:bCs/>
          <w:sz w:val="20"/>
          <w:szCs w:val="20"/>
        </w:rPr>
        <w:t>OŚWIADCZENIE O POWIĄZANIU KAPITAŁOWYM</w:t>
      </w:r>
    </w:p>
    <w:p w14:paraId="2CB40AB6" w14:textId="77777777" w:rsidR="007C03C4" w:rsidRPr="00356612" w:rsidRDefault="007C03C4" w:rsidP="00737862">
      <w:pPr>
        <w:tabs>
          <w:tab w:val="left" w:pos="567"/>
          <w:tab w:val="left" w:pos="994"/>
        </w:tabs>
        <w:spacing w:after="0" w:line="240" w:lineRule="auto"/>
        <w:ind w:left="284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120BB2E6" w14:textId="1CCA09AA" w:rsidR="00426F03" w:rsidRPr="00356612" w:rsidRDefault="00B06C64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Cs/>
          <w:color w:val="0D0D0D"/>
          <w:sz w:val="20"/>
          <w:szCs w:val="20"/>
        </w:rPr>
        <w:t>Biorąc udział w postępowaniu</w:t>
      </w:r>
      <w:r w:rsidR="009A0C1F" w:rsidRPr="00356612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 </w:t>
      </w:r>
      <w:r w:rsidR="00D74E5D" w:rsidRPr="00356612">
        <w:rPr>
          <w:rFonts w:asciiTheme="minorHAnsi" w:hAnsiTheme="minorHAnsi" w:cstheme="minorHAnsi"/>
          <w:bCs/>
          <w:color w:val="0D0D0D"/>
          <w:sz w:val="20"/>
          <w:szCs w:val="20"/>
        </w:rPr>
        <w:t xml:space="preserve">na </w:t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wyłonienie Wykonawcy 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obr</w:t>
      </w:r>
      <w:proofErr w:type="spellEnd"/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 1 Śródmieście, przy</w:t>
      </w:r>
      <w:r w:rsidR="00E93B1B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br/>
      </w:r>
      <w:r w:rsidR="00D74E5D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ul. św. Anny 12 w Krakowie</w:t>
      </w:r>
      <w:r w:rsidR="00D74E5D" w:rsidRPr="00356612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D74E5D" w:rsidRPr="00356612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 postępowanie nr 141.272.29.2024</w:t>
      </w:r>
      <w:r w:rsidR="006F048C" w:rsidRPr="00356612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5DADFAB" w14:textId="77777777" w:rsidR="00B06C64" w:rsidRPr="00356612" w:rsidRDefault="00B06C6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color w:val="0D0D0D"/>
          <w:sz w:val="20"/>
          <w:szCs w:val="20"/>
        </w:rPr>
      </w:pPr>
    </w:p>
    <w:p w14:paraId="18C39337" w14:textId="77777777" w:rsidR="007C03C4" w:rsidRPr="00356612" w:rsidRDefault="00B06C6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>o</w:t>
      </w:r>
      <w:r w:rsidR="007C03C4" w:rsidRPr="00356612">
        <w:rPr>
          <w:rFonts w:asciiTheme="minorHAnsi" w:hAnsiTheme="minorHAnsi" w:cstheme="minorHAnsi"/>
          <w:bCs/>
          <w:spacing w:val="-4"/>
          <w:sz w:val="20"/>
          <w:szCs w:val="20"/>
        </w:rPr>
        <w:t>świadczamy, że</w:t>
      </w: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r w:rsidR="007C03C4" w:rsidRPr="00356612">
        <w:rPr>
          <w:rFonts w:asciiTheme="minorHAnsi" w:hAnsiTheme="minorHAnsi" w:cstheme="minorHAnsi"/>
          <w:bCs/>
          <w:spacing w:val="-4"/>
          <w:sz w:val="20"/>
          <w:szCs w:val="20"/>
        </w:rPr>
        <w:t>:</w:t>
      </w:r>
    </w:p>
    <w:p w14:paraId="21F374A2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13CE218D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nie należymy do tej samej grupy kapitałowej z żadnym z </w:t>
      </w:r>
      <w:r w:rsidR="0095741D" w:rsidRPr="00356612">
        <w:rPr>
          <w:rFonts w:asciiTheme="minorHAnsi" w:hAnsiTheme="minorHAnsi" w:cstheme="minorHAnsi"/>
          <w:bCs/>
          <w:spacing w:val="-4"/>
          <w:sz w:val="20"/>
          <w:szCs w:val="20"/>
        </w:rPr>
        <w:t>W</w:t>
      </w: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>ykonawców, którzy złożyli ofertę w niniejszym postępowaniu *</w:t>
      </w:r>
      <w:r w:rsidRPr="00356612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65E9E8A0" w14:textId="77777777" w:rsidR="00B06C64" w:rsidRPr="00356612" w:rsidRDefault="00B06C6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598E2A20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>lub</w:t>
      </w:r>
    </w:p>
    <w:p w14:paraId="3DF2EBF6" w14:textId="77777777" w:rsidR="00B06C64" w:rsidRPr="00356612" w:rsidRDefault="00B06C6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2B530A25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>należymy do tej samej grupy kapitałowej z następującymi Wykonawcami *</w:t>
      </w:r>
      <w:r w:rsidRPr="00356612">
        <w:rPr>
          <w:rFonts w:asciiTheme="minorHAnsi" w:hAnsiTheme="minorHAnsi" w:cstheme="minorHAnsi"/>
          <w:bCs/>
          <w:spacing w:val="-4"/>
          <w:sz w:val="20"/>
          <w:szCs w:val="20"/>
          <w:vertAlign w:val="superscript"/>
        </w:rPr>
        <w:t>)</w:t>
      </w:r>
    </w:p>
    <w:p w14:paraId="2BB8F5C0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</w:p>
    <w:p w14:paraId="71B88516" w14:textId="4FB9767F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>w rozumieniu art. 4 pkt 14</w:t>
      </w:r>
      <w:r w:rsidR="0095741D" w:rsidRPr="00356612">
        <w:rPr>
          <w:rFonts w:asciiTheme="minorHAnsi" w:hAnsiTheme="minorHAnsi" w:cstheme="minorHAnsi"/>
          <w:bCs/>
          <w:spacing w:val="-4"/>
          <w:sz w:val="20"/>
          <w:szCs w:val="20"/>
        </w:rPr>
        <w:t>)</w:t>
      </w: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ustawy z dnia 16 lutego 2007r. o ochronie konkurencji i konsumentów</w:t>
      </w:r>
      <w:r w:rsidR="00B06C64" w:rsidRPr="00356612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(tekst jednolity: Dziennik Ustaw z 202</w:t>
      </w:r>
      <w:r w:rsidR="00585503">
        <w:rPr>
          <w:rFonts w:asciiTheme="minorHAnsi" w:hAnsiTheme="minorHAnsi" w:cstheme="minorHAnsi"/>
          <w:bCs/>
          <w:spacing w:val="-4"/>
          <w:sz w:val="20"/>
          <w:szCs w:val="20"/>
        </w:rPr>
        <w:t>4</w:t>
      </w:r>
      <w:r w:rsidR="00B06C64" w:rsidRPr="00356612">
        <w:rPr>
          <w:rFonts w:asciiTheme="minorHAnsi" w:hAnsiTheme="minorHAnsi" w:cstheme="minorHAnsi"/>
          <w:bCs/>
          <w:spacing w:val="-4"/>
          <w:sz w:val="20"/>
          <w:szCs w:val="20"/>
        </w:rPr>
        <w:t>r. poz.</w:t>
      </w:r>
      <w:r w:rsidR="00585503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594</w:t>
      </w:r>
      <w:r w:rsidR="00B06C64" w:rsidRPr="00356612">
        <w:rPr>
          <w:rFonts w:asciiTheme="minorHAnsi" w:hAnsiTheme="minorHAnsi" w:cstheme="minorHAnsi"/>
          <w:bCs/>
          <w:spacing w:val="-4"/>
          <w:sz w:val="20"/>
          <w:szCs w:val="20"/>
        </w:rPr>
        <w:t>)</w:t>
      </w:r>
      <w:r w:rsidRPr="00356612">
        <w:rPr>
          <w:rFonts w:asciiTheme="minorHAnsi" w:hAnsiTheme="minorHAnsi" w:cstheme="minorHAnsi"/>
          <w:bCs/>
          <w:spacing w:val="-4"/>
          <w:sz w:val="20"/>
          <w:szCs w:val="20"/>
        </w:rPr>
        <w:t>.</w:t>
      </w:r>
    </w:p>
    <w:p w14:paraId="4ED6A1FD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1B1150A3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vertAlign w:val="superscript"/>
        </w:rPr>
      </w:pPr>
      <w:r w:rsidRPr="00356612">
        <w:rPr>
          <w:rFonts w:asciiTheme="minorHAnsi" w:hAnsiTheme="minorHAnsi" w:cstheme="minorHAnsi"/>
          <w:spacing w:val="-4"/>
          <w:sz w:val="20"/>
          <w:szCs w:val="20"/>
        </w:rPr>
        <w:t xml:space="preserve">Lista Wykonawców składających ofertę w niniejszy postępowaniu, należących do tej samej grupy kapitałowej , </w:t>
      </w:r>
      <w:r w:rsidR="00FD37EE" w:rsidRPr="00356612">
        <w:rPr>
          <w:rFonts w:asciiTheme="minorHAnsi" w:hAnsiTheme="minorHAnsi" w:cstheme="minorHAnsi"/>
          <w:spacing w:val="-4"/>
          <w:sz w:val="20"/>
          <w:szCs w:val="20"/>
        </w:rPr>
        <w:t>o </w:t>
      </w:r>
      <w:r w:rsidRPr="00356612">
        <w:rPr>
          <w:rFonts w:asciiTheme="minorHAnsi" w:hAnsiTheme="minorHAnsi" w:cstheme="minorHAnsi"/>
          <w:spacing w:val="-4"/>
          <w:sz w:val="20"/>
          <w:szCs w:val="20"/>
        </w:rPr>
        <w:t>ile dotyczy*</w:t>
      </w:r>
      <w:r w:rsidRPr="00356612">
        <w:rPr>
          <w:rFonts w:asciiTheme="minorHAnsi" w:hAnsiTheme="minorHAnsi" w:cstheme="minorHAnsi"/>
          <w:spacing w:val="-4"/>
          <w:sz w:val="20"/>
          <w:szCs w:val="20"/>
          <w:vertAlign w:val="superscript"/>
        </w:rPr>
        <w:t>)</w:t>
      </w:r>
    </w:p>
    <w:p w14:paraId="024F3C02" w14:textId="77777777" w:rsidR="007C03C4" w:rsidRPr="00356612" w:rsidRDefault="007C03C4" w:rsidP="00737862">
      <w:p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  <w:u w:val="single"/>
        </w:rPr>
      </w:pPr>
    </w:p>
    <w:p w14:paraId="34BDD472" w14:textId="77777777" w:rsidR="007C03C4" w:rsidRPr="00356612" w:rsidRDefault="007C03C4" w:rsidP="00737862">
      <w:pPr>
        <w:widowControl w:val="0"/>
        <w:numPr>
          <w:ilvl w:val="0"/>
          <w:numId w:val="12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</w:t>
      </w:r>
      <w:r w:rsidR="00B06C64" w:rsidRPr="00356612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</w:t>
      </w:r>
      <w:r w:rsidRPr="00356612">
        <w:rPr>
          <w:rFonts w:asciiTheme="minorHAnsi" w:hAnsiTheme="minorHAnsi" w:cstheme="minorHAnsi"/>
          <w:spacing w:val="-4"/>
          <w:sz w:val="20"/>
          <w:szCs w:val="20"/>
        </w:rPr>
        <w:t>...</w:t>
      </w:r>
    </w:p>
    <w:p w14:paraId="718BEA56" w14:textId="77777777" w:rsidR="00B06C64" w:rsidRPr="00356612" w:rsidRDefault="00B06C64" w:rsidP="00737862">
      <w:pPr>
        <w:widowControl w:val="0"/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1FA9DCAE" w14:textId="77777777" w:rsidR="007C03C4" w:rsidRPr="00356612" w:rsidRDefault="00B06C64" w:rsidP="00737862">
      <w:pPr>
        <w:widowControl w:val="0"/>
        <w:numPr>
          <w:ilvl w:val="0"/>
          <w:numId w:val="12"/>
        </w:numPr>
        <w:tabs>
          <w:tab w:val="left" w:pos="567"/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356612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</w:t>
      </w:r>
      <w:r w:rsidR="007C03C4" w:rsidRPr="00356612">
        <w:rPr>
          <w:rFonts w:asciiTheme="minorHAnsi" w:hAnsiTheme="minorHAnsi" w:cstheme="minorHAnsi"/>
          <w:spacing w:val="-4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5283C75E" w14:textId="77777777" w:rsidR="0095741D" w:rsidRPr="00356612" w:rsidRDefault="0095741D" w:rsidP="00737862">
      <w:pPr>
        <w:pStyle w:val="Akapitzlist"/>
        <w:tabs>
          <w:tab w:val="left" w:pos="567"/>
        </w:tabs>
        <w:spacing w:after="0" w:line="240" w:lineRule="auto"/>
        <w:ind w:left="284"/>
        <w:rPr>
          <w:rFonts w:asciiTheme="minorHAnsi" w:hAnsiTheme="minorHAnsi" w:cstheme="minorHAnsi"/>
          <w:spacing w:val="-4"/>
          <w:sz w:val="20"/>
          <w:szCs w:val="20"/>
        </w:rPr>
      </w:pPr>
    </w:p>
    <w:p w14:paraId="248437EB" w14:textId="77777777" w:rsidR="007C03C4" w:rsidRPr="00356612" w:rsidRDefault="007C03C4" w:rsidP="00737862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356612">
        <w:rPr>
          <w:rFonts w:asciiTheme="minorHAnsi" w:hAnsiTheme="minorHAnsi" w:cstheme="minorHAnsi"/>
          <w:color w:val="0D0D0D"/>
          <w:sz w:val="20"/>
          <w:szCs w:val="20"/>
        </w:rPr>
        <w:t xml:space="preserve">Wraz ze złożeniem oświadczenia, Wykonawca </w:t>
      </w:r>
      <w:r w:rsidR="0095741D" w:rsidRPr="00356612">
        <w:rPr>
          <w:rFonts w:asciiTheme="minorHAnsi" w:hAnsiTheme="minorHAnsi" w:cstheme="minorHAnsi"/>
          <w:color w:val="0D0D0D"/>
          <w:sz w:val="20"/>
          <w:szCs w:val="20"/>
        </w:rPr>
        <w:t xml:space="preserve">o ile dotyczy </w:t>
      </w:r>
      <w:r w:rsidRPr="00356612">
        <w:rPr>
          <w:rFonts w:asciiTheme="minorHAnsi" w:hAnsiTheme="minorHAnsi" w:cstheme="minorHAnsi"/>
          <w:color w:val="0D0D0D"/>
          <w:sz w:val="20"/>
          <w:szCs w:val="20"/>
        </w:rPr>
        <w:t>może przedstawić dowody, że powiązania z innym wykonawcą/</w:t>
      </w:r>
      <w:proofErr w:type="spellStart"/>
      <w:r w:rsidRPr="00356612">
        <w:rPr>
          <w:rFonts w:asciiTheme="minorHAnsi" w:hAnsiTheme="minorHAnsi" w:cstheme="minorHAnsi"/>
          <w:color w:val="0D0D0D"/>
          <w:sz w:val="20"/>
          <w:szCs w:val="20"/>
        </w:rPr>
        <w:t>ami</w:t>
      </w:r>
      <w:proofErr w:type="spellEnd"/>
      <w:r w:rsidRPr="00356612">
        <w:rPr>
          <w:rFonts w:asciiTheme="minorHAnsi" w:hAnsiTheme="minorHAnsi" w:cstheme="minorHAnsi"/>
          <w:color w:val="0D0D0D"/>
          <w:sz w:val="20"/>
          <w:szCs w:val="20"/>
        </w:rPr>
        <w:t xml:space="preserve"> nie prowadzą do zakłócenia konkurencji w postępowaniu o udzielenie zamówienia.</w:t>
      </w:r>
    </w:p>
    <w:p w14:paraId="7F61F2E1" w14:textId="77777777" w:rsidR="007C03C4" w:rsidRPr="00356612" w:rsidRDefault="007C03C4" w:rsidP="00737862">
      <w:pPr>
        <w:tabs>
          <w:tab w:val="left" w:pos="567"/>
          <w:tab w:val="left" w:pos="994"/>
        </w:tabs>
        <w:spacing w:after="0" w:line="240" w:lineRule="auto"/>
        <w:ind w:left="284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BAFB100" w14:textId="77777777" w:rsidR="00652C57" w:rsidRPr="00356612" w:rsidRDefault="007C03C4" w:rsidP="00737862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356612">
        <w:rPr>
          <w:rFonts w:asciiTheme="minorHAnsi" w:hAnsiTheme="minorHAnsi" w:cstheme="minorHAnsi"/>
          <w:i/>
          <w:sz w:val="20"/>
          <w:szCs w:val="20"/>
          <w:u w:val="single"/>
        </w:rPr>
        <w:t>* niepotrzebne skreślić</w:t>
      </w:r>
    </w:p>
    <w:p w14:paraId="4E26323A" w14:textId="77777777" w:rsidR="00A054FA" w:rsidRPr="00356612" w:rsidRDefault="00371644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  <w:r w:rsidR="00A054FA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6</w:t>
      </w:r>
      <w:r w:rsidR="00AB03B6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A054FA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SWZ</w:t>
      </w:r>
    </w:p>
    <w:p w14:paraId="2A61C432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03B085F0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x-none" w:eastAsia="pl-PL"/>
        </w:rPr>
      </w:pPr>
    </w:p>
    <w:p w14:paraId="260EFE83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WYKAZ OSÓB</w:t>
      </w:r>
    </w:p>
    <w:p w14:paraId="2846B584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BAE5F32" w14:textId="7190A0FD" w:rsidR="007C3DC9" w:rsidRPr="00356612" w:rsidRDefault="00A054FA" w:rsidP="00E644FE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Składając ofertę oświadczamy, że dysponujemy osobami zdolnymi do realizacji  zamówienia, tj.:</w:t>
      </w:r>
      <w:r w:rsidR="00441FC9" w:rsidRPr="003566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FA7996" w14:textId="1ED51CF8" w:rsidR="00B65FA2" w:rsidRPr="00356612" w:rsidRDefault="00B65FA2" w:rsidP="00B65FA2">
      <w:pPr>
        <w:pStyle w:val="Akapitzlist"/>
        <w:ind w:left="284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356612">
        <w:rPr>
          <w:rFonts w:asciiTheme="minorHAnsi" w:hAnsiTheme="minorHAnsi" w:cstheme="minorHAnsi"/>
          <w:iCs/>
          <w:sz w:val="20"/>
          <w:szCs w:val="20"/>
          <w:u w:val="single"/>
        </w:rPr>
        <w:t>1.kierownikiem budowy który:</w:t>
      </w:r>
    </w:p>
    <w:p w14:paraId="69172FB4" w14:textId="03432426" w:rsidR="00B65FA2" w:rsidRPr="00356612" w:rsidRDefault="00B65FA2" w:rsidP="00B65FA2">
      <w:pPr>
        <w:pStyle w:val="Akapitzlist"/>
        <w:numPr>
          <w:ilvl w:val="0"/>
          <w:numId w:val="176"/>
        </w:numPr>
        <w:ind w:left="284" w:firstLine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356612">
        <w:rPr>
          <w:rFonts w:asciiTheme="minorHAnsi" w:hAnsiTheme="minorHAnsi" w:cstheme="minorHAnsi"/>
          <w:iCs/>
          <w:sz w:val="20"/>
          <w:szCs w:val="20"/>
        </w:rPr>
        <w:t xml:space="preserve">posiada uprawnienia budowlane do kierowania robotami budowlanymi w specjalności </w:t>
      </w:r>
      <w:proofErr w:type="spellStart"/>
      <w:r w:rsidRPr="00356612">
        <w:rPr>
          <w:rFonts w:asciiTheme="minorHAnsi" w:hAnsiTheme="minorHAnsi" w:cstheme="minorHAnsi"/>
          <w:iCs/>
          <w:sz w:val="20"/>
          <w:szCs w:val="20"/>
        </w:rPr>
        <w:t>konstrukcyjno</w:t>
      </w:r>
      <w:proofErr w:type="spellEnd"/>
      <w:r w:rsidRPr="00356612">
        <w:rPr>
          <w:rFonts w:asciiTheme="minorHAnsi" w:hAnsiTheme="minorHAnsi" w:cstheme="minorHAnsi"/>
          <w:iCs/>
          <w:sz w:val="20"/>
          <w:szCs w:val="20"/>
        </w:rPr>
        <w:t>–budowlanej w zakresie niezbędnym dla realizacji zamówienia, wydane na podstawie obowiązujących przepisów prawa, tj.: zgodnie z ustawą z dnia 7 lipca 1994 r. Prawo budowlane (Dz.U. z 202</w:t>
      </w:r>
      <w:r w:rsidR="00585503">
        <w:rPr>
          <w:rFonts w:asciiTheme="minorHAnsi" w:hAnsiTheme="minorHAnsi" w:cstheme="minorHAnsi"/>
          <w:iCs/>
          <w:sz w:val="20"/>
          <w:szCs w:val="20"/>
        </w:rPr>
        <w:t>4</w:t>
      </w:r>
      <w:r w:rsidRPr="00356612">
        <w:rPr>
          <w:rFonts w:asciiTheme="minorHAnsi" w:hAnsiTheme="minorHAnsi" w:cstheme="minorHAnsi"/>
          <w:iCs/>
          <w:sz w:val="20"/>
          <w:szCs w:val="20"/>
        </w:rPr>
        <w:t xml:space="preserve">r. poz. </w:t>
      </w:r>
      <w:r w:rsidR="00585503">
        <w:rPr>
          <w:rFonts w:asciiTheme="minorHAnsi" w:hAnsiTheme="minorHAnsi" w:cstheme="minorHAnsi"/>
          <w:iCs/>
          <w:sz w:val="20"/>
          <w:szCs w:val="20"/>
        </w:rPr>
        <w:t>725</w:t>
      </w:r>
      <w:r w:rsidRPr="00356612">
        <w:rPr>
          <w:rFonts w:asciiTheme="minorHAnsi" w:hAnsiTheme="minorHAnsi" w:cstheme="minorHAnsi"/>
          <w:iCs/>
          <w:sz w:val="20"/>
          <w:szCs w:val="20"/>
        </w:rPr>
        <w:t xml:space="preserve">), </w:t>
      </w:r>
    </w:p>
    <w:p w14:paraId="398DFFC8" w14:textId="1D0C07B6" w:rsidR="00B65FA2" w:rsidRPr="00356612" w:rsidRDefault="00B65FA2" w:rsidP="00B65FA2">
      <w:pPr>
        <w:pStyle w:val="Akapitzlist"/>
        <w:numPr>
          <w:ilvl w:val="0"/>
          <w:numId w:val="176"/>
        </w:numPr>
        <w:ind w:left="284" w:firstLine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356612">
        <w:rPr>
          <w:rFonts w:asciiTheme="minorHAnsi" w:hAnsiTheme="minorHAnsi" w:cstheme="minorHAnsi"/>
          <w:iCs/>
          <w:sz w:val="20"/>
          <w:szCs w:val="20"/>
        </w:rPr>
        <w:t>przez co najmniej 18 miesięcy brał udział w robotach budowlanych prowadzonych przy zabytkach nieruchomych wpisanych do rejestru lub inwentarza muzeum będącego instytucją kultury (tj. musi posiadać kwalifikacje o których mowa w art. 37 c ustawy z dnia 23 lipca 2003 r. o ochronie zabytków i opiece nad zabytkami –</w:t>
      </w:r>
      <w:r w:rsidR="00585503">
        <w:rPr>
          <w:rFonts w:asciiTheme="minorHAnsi" w:hAnsiTheme="minorHAnsi" w:cstheme="minorHAnsi"/>
          <w:iCs/>
          <w:sz w:val="20"/>
          <w:szCs w:val="20"/>
        </w:rPr>
        <w:t xml:space="preserve"> tekst jednolity: Dziennik Ustaw z 2022r. </w:t>
      </w:r>
      <w:r w:rsidRPr="00356612">
        <w:rPr>
          <w:rFonts w:asciiTheme="minorHAnsi" w:hAnsiTheme="minorHAnsi" w:cstheme="minorHAnsi"/>
          <w:iCs/>
          <w:sz w:val="20"/>
          <w:szCs w:val="20"/>
        </w:rPr>
        <w:t xml:space="preserve">poz. 840 z </w:t>
      </w:r>
      <w:proofErr w:type="spellStart"/>
      <w:r w:rsidRPr="00356612">
        <w:rPr>
          <w:rFonts w:asciiTheme="minorHAnsi" w:hAnsiTheme="minorHAnsi" w:cstheme="minorHAnsi"/>
          <w:iCs/>
          <w:sz w:val="20"/>
          <w:szCs w:val="20"/>
        </w:rPr>
        <w:t>późn</w:t>
      </w:r>
      <w:proofErr w:type="spellEnd"/>
      <w:r w:rsidRPr="00356612">
        <w:rPr>
          <w:rFonts w:asciiTheme="minorHAnsi" w:hAnsiTheme="minorHAnsi" w:cstheme="minorHAnsi"/>
          <w:iCs/>
          <w:sz w:val="20"/>
          <w:szCs w:val="20"/>
        </w:rPr>
        <w:t>. zm.) lub posiada zaświadczenie uprawniające do kierowania i</w:t>
      </w:r>
      <w:r w:rsidR="00E93B1B" w:rsidRPr="00356612">
        <w:rPr>
          <w:rFonts w:asciiTheme="minorHAnsi" w:hAnsiTheme="minorHAnsi" w:cstheme="minorHAnsi"/>
          <w:iCs/>
          <w:sz w:val="20"/>
          <w:szCs w:val="20"/>
        </w:rPr>
        <w:t> </w:t>
      </w:r>
      <w:r w:rsidRPr="00356612">
        <w:rPr>
          <w:rFonts w:asciiTheme="minorHAnsi" w:hAnsiTheme="minorHAnsi" w:cstheme="minorHAnsi"/>
          <w:iCs/>
          <w:sz w:val="20"/>
          <w:szCs w:val="20"/>
        </w:rPr>
        <w:t>nadzorowania robotami budowlanymi przy zabytkach nieruchomych w specjalności konstrukcyjno</w:t>
      </w:r>
      <w:r w:rsidR="00585503">
        <w:rPr>
          <w:rFonts w:asciiTheme="minorHAnsi" w:hAnsiTheme="minorHAnsi" w:cstheme="minorHAnsi"/>
          <w:iCs/>
          <w:sz w:val="20"/>
          <w:szCs w:val="20"/>
        </w:rPr>
        <w:t>-</w:t>
      </w:r>
      <w:r w:rsidRPr="00356612">
        <w:rPr>
          <w:rFonts w:asciiTheme="minorHAnsi" w:hAnsiTheme="minorHAnsi" w:cstheme="minorHAnsi"/>
          <w:iCs/>
          <w:sz w:val="20"/>
          <w:szCs w:val="20"/>
        </w:rPr>
        <w:t>budowlanej,</w:t>
      </w:r>
    </w:p>
    <w:p w14:paraId="179A6B02" w14:textId="77777777" w:rsidR="00B65FA2" w:rsidRPr="00356612" w:rsidRDefault="00B65FA2" w:rsidP="00B65FA2">
      <w:pPr>
        <w:pStyle w:val="Akapitzlist"/>
        <w:numPr>
          <w:ilvl w:val="0"/>
          <w:numId w:val="176"/>
        </w:numPr>
        <w:ind w:left="284" w:firstLine="0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356612">
        <w:rPr>
          <w:rFonts w:asciiTheme="minorHAnsi" w:hAnsiTheme="minorHAnsi" w:cstheme="minorHAnsi"/>
          <w:i/>
          <w:iCs/>
          <w:sz w:val="20"/>
          <w:szCs w:val="20"/>
        </w:rPr>
        <w:t>w przypadku realizacji zamówienia</w:t>
      </w:r>
      <w:r w:rsidRPr="00356612">
        <w:rPr>
          <w:rFonts w:asciiTheme="minorHAnsi" w:hAnsiTheme="minorHAnsi" w:cstheme="minorHAnsi"/>
          <w:iCs/>
          <w:sz w:val="20"/>
          <w:szCs w:val="20"/>
        </w:rPr>
        <w:t xml:space="preserve"> - posiada aktualną przynależność do Izby Inżynierów Budownictwa,</w:t>
      </w:r>
    </w:p>
    <w:p w14:paraId="1A07ECEB" w14:textId="77777777" w:rsidR="00B65FA2" w:rsidRPr="00356612" w:rsidRDefault="00B65FA2" w:rsidP="00B65FA2">
      <w:pPr>
        <w:pStyle w:val="Akapitzlist"/>
        <w:numPr>
          <w:ilvl w:val="0"/>
          <w:numId w:val="176"/>
        </w:numPr>
        <w:ind w:left="284" w:firstLine="0"/>
        <w:textAlignment w:val="baseline"/>
        <w:rPr>
          <w:rFonts w:asciiTheme="minorHAnsi" w:hAnsiTheme="minorHAnsi" w:cstheme="minorHAnsi"/>
          <w:vanish/>
          <w:sz w:val="20"/>
          <w:szCs w:val="20"/>
          <w:u w:val="single"/>
        </w:rPr>
      </w:pPr>
    </w:p>
    <w:p w14:paraId="3D18A7E5" w14:textId="5A0EF988" w:rsidR="00B65FA2" w:rsidRPr="00356612" w:rsidRDefault="00B65FA2" w:rsidP="00B65FA2">
      <w:pPr>
        <w:pStyle w:val="Akapitzlist"/>
        <w:ind w:left="284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  <w:u w:val="single"/>
        </w:rPr>
        <w:t>2. kierownikiem prac konserwatorskich oraz prac restauratorskich</w:t>
      </w:r>
      <w:r w:rsidRPr="00356612">
        <w:rPr>
          <w:rFonts w:asciiTheme="minorHAnsi" w:hAnsiTheme="minorHAnsi" w:cstheme="minorHAnsi"/>
          <w:sz w:val="20"/>
          <w:szCs w:val="20"/>
        </w:rPr>
        <w:t xml:space="preserve">, </w:t>
      </w:r>
      <w:r w:rsidR="00585503" w:rsidRPr="00356612">
        <w:rPr>
          <w:rFonts w:asciiTheme="minorHAnsi" w:hAnsiTheme="minorHAnsi" w:cstheme="minorHAnsi"/>
          <w:sz w:val="20"/>
          <w:szCs w:val="20"/>
        </w:rPr>
        <w:t>który ukończył studia drugiego stopnia lub jednolite studia magisterskie, w zakresie konserwacji i restauracji dzieł sztuki lub konserwacji zabytków oraz który po rozpoczęciu studiów drugiego stopnia lub po zaliczeniu szóstego semestru jednolitych studiów magisterskich przez co najmniej 9 miesięcy brał udział w pracach konserwatorskich, pracach restauratorskich lub badaniach konserwatorskich, prowadzonych przy zabytkach wpisanych do rejestru, inwentarza muzeum będącego instytucją kultury lub zaliczanych do jednej z kategorii, o których mowa w art. 14a Lista Skarbów Dziedzictwa ust. 2 ustawy o ochronie zabytków i opiece nad zabytkami</w:t>
      </w:r>
      <w:r w:rsidR="00585503">
        <w:rPr>
          <w:rFonts w:asciiTheme="minorHAnsi" w:hAnsiTheme="minorHAnsi" w:cstheme="minorHAnsi"/>
          <w:sz w:val="20"/>
          <w:szCs w:val="20"/>
        </w:rPr>
        <w:t xml:space="preserve"> </w:t>
      </w:r>
      <w:r w:rsidR="00585503" w:rsidRPr="00356612">
        <w:rPr>
          <w:rFonts w:asciiTheme="minorHAnsi" w:hAnsiTheme="minorHAnsi" w:cstheme="minorHAnsi"/>
          <w:sz w:val="20"/>
          <w:szCs w:val="20"/>
        </w:rPr>
        <w:t xml:space="preserve">(tj. musi posiadać kwalifikacje o których mowa w art. 37 a ustawy z dnia 23 lipca 2003 r. o ochronie zabytków i opiece nad zabytkami – </w:t>
      </w:r>
      <w:r w:rsidR="00585503">
        <w:rPr>
          <w:rFonts w:asciiTheme="minorHAnsi" w:hAnsiTheme="minorHAnsi" w:cstheme="minorHAnsi"/>
          <w:iCs/>
          <w:sz w:val="20"/>
          <w:szCs w:val="20"/>
        </w:rPr>
        <w:t xml:space="preserve">tekst jednolity: Dziennik Ustaw </w:t>
      </w:r>
      <w:r w:rsidR="00585503" w:rsidRPr="00356612">
        <w:rPr>
          <w:rFonts w:asciiTheme="minorHAnsi" w:hAnsiTheme="minorHAnsi" w:cstheme="minorHAnsi"/>
          <w:iCs/>
          <w:sz w:val="20"/>
          <w:szCs w:val="20"/>
        </w:rPr>
        <w:t>z 2022</w:t>
      </w:r>
      <w:r w:rsidR="00585503">
        <w:rPr>
          <w:rFonts w:asciiTheme="minorHAnsi" w:hAnsiTheme="minorHAnsi" w:cstheme="minorHAnsi"/>
          <w:iCs/>
          <w:sz w:val="20"/>
          <w:szCs w:val="20"/>
        </w:rPr>
        <w:t>r.</w:t>
      </w:r>
      <w:r w:rsidR="00585503" w:rsidRPr="0035661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85503" w:rsidRPr="00356612">
        <w:rPr>
          <w:rFonts w:asciiTheme="minorHAnsi" w:hAnsiTheme="minorHAnsi" w:cstheme="minorHAnsi"/>
          <w:sz w:val="20"/>
          <w:szCs w:val="20"/>
        </w:rPr>
        <w:t>poz. 840</w:t>
      </w:r>
      <w:r w:rsidR="0058550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58550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85503">
        <w:rPr>
          <w:rFonts w:asciiTheme="minorHAnsi" w:hAnsiTheme="minorHAnsi" w:cstheme="minorHAnsi"/>
          <w:sz w:val="20"/>
          <w:szCs w:val="20"/>
        </w:rPr>
        <w:t>. zm.</w:t>
      </w:r>
      <w:r w:rsidR="00585503" w:rsidRPr="00356612">
        <w:rPr>
          <w:rFonts w:asciiTheme="minorHAnsi" w:hAnsiTheme="minorHAnsi" w:cstheme="minorHAnsi"/>
          <w:sz w:val="20"/>
          <w:szCs w:val="20"/>
        </w:rPr>
        <w:t>)</w:t>
      </w:r>
    </w:p>
    <w:p w14:paraId="6FF12282" w14:textId="309E414C" w:rsidR="00A054FA" w:rsidRPr="00356612" w:rsidRDefault="00A054FA" w:rsidP="00B65FA2">
      <w:pPr>
        <w:tabs>
          <w:tab w:val="left" w:pos="567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i/>
          <w:color w:val="000000"/>
          <w:sz w:val="20"/>
          <w:szCs w:val="20"/>
          <w:lang w:val="x-none" w:eastAsia="x-none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475"/>
        <w:gridCol w:w="1464"/>
        <w:gridCol w:w="3099"/>
        <w:gridCol w:w="2321"/>
      </w:tblGrid>
      <w:tr w:rsidR="00A054FA" w:rsidRPr="00356612" w14:paraId="2DAFC2FB" w14:textId="77777777" w:rsidTr="00E93B1B">
        <w:trPr>
          <w:trHeight w:val="116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5B7D6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  <w:t>Lp.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A41B8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  <w:t>Nazwisko i imię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7F36E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 w:right="137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  <w:t>Zakres czynności pełnionych przy realizacji zamówienia / Funkcja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B296A8" w14:textId="77777777" w:rsidR="00A054FA" w:rsidRPr="00356612" w:rsidRDefault="002E00A9" w:rsidP="00E644FE">
            <w:pPr>
              <w:tabs>
                <w:tab w:val="left" w:pos="567"/>
              </w:tabs>
              <w:spacing w:after="0" w:line="241" w:lineRule="auto"/>
              <w:ind w:left="29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</w:rPr>
              <w:t>Opis kwalifikacji zawodowych, doświadczenia i wykształcenia niezbędnych do realizacji zamówienia w zakresie przedstawienia realizacji dostaw lub usług potwierdzających spełnienie warunku udziału w  postępowaniu opisanych w SWZ odpowiednio dla danej osoby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A80BF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 w:right="154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Podstawa do dysponowania osobą</w:t>
            </w:r>
          </w:p>
          <w:p w14:paraId="763A17CB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 w:right="154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</w:p>
        </w:tc>
      </w:tr>
      <w:tr w:rsidR="00A054FA" w:rsidRPr="00356612" w14:paraId="0962A3AE" w14:textId="77777777" w:rsidTr="00E93B1B">
        <w:trPr>
          <w:trHeight w:val="1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7D0F4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7FC34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32F62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0D89EE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16CAB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</w:pPr>
            <w:r w:rsidRPr="00356612">
              <w:rPr>
                <w:rFonts w:asciiTheme="minorHAnsi" w:hAnsiTheme="minorHAnsi" w:cstheme="minorHAnsi"/>
                <w:i/>
                <w:sz w:val="20"/>
                <w:szCs w:val="20"/>
                <w:lang w:val="x-none" w:eastAsia="zh-CN"/>
              </w:rPr>
              <w:t>5</w:t>
            </w:r>
          </w:p>
        </w:tc>
      </w:tr>
      <w:tr w:rsidR="00A054FA" w:rsidRPr="00356612" w14:paraId="0B5595F9" w14:textId="77777777" w:rsidTr="00E93B1B">
        <w:trPr>
          <w:trHeight w:val="10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F99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  <w:t>1</w:t>
            </w:r>
            <w:r w:rsidR="007C3DC9" w:rsidRPr="0035661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BB4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87EF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x-none" w:eastAsia="zh-C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07F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C94" w14:textId="77777777" w:rsidR="00A054FA" w:rsidRPr="00356612" w:rsidRDefault="00A054FA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</w:p>
        </w:tc>
      </w:tr>
      <w:tr w:rsidR="007C3DC9" w:rsidRPr="00356612" w14:paraId="6230A679" w14:textId="77777777" w:rsidTr="00E93B1B">
        <w:trPr>
          <w:trHeight w:val="102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1A84" w14:textId="77777777" w:rsidR="007C3DC9" w:rsidRPr="00356612" w:rsidRDefault="007C3DC9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5661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879" w14:textId="77777777" w:rsidR="007C3DC9" w:rsidRPr="00356612" w:rsidRDefault="007C3DC9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0CD" w14:textId="77777777" w:rsidR="007C3DC9" w:rsidRPr="00356612" w:rsidRDefault="007C3DC9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val="x-none" w:eastAsia="zh-C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FF4" w14:textId="77777777" w:rsidR="007C3DC9" w:rsidRPr="00356612" w:rsidRDefault="007C3DC9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86B" w14:textId="77777777" w:rsidR="007C3DC9" w:rsidRPr="00356612" w:rsidRDefault="007C3DC9" w:rsidP="00E644FE">
            <w:pPr>
              <w:widowControl w:val="0"/>
              <w:tabs>
                <w:tab w:val="left" w:pos="46"/>
                <w:tab w:val="left" w:pos="471"/>
                <w:tab w:val="left" w:pos="567"/>
              </w:tabs>
              <w:spacing w:after="0" w:line="240" w:lineRule="auto"/>
              <w:ind w:left="29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x-none" w:eastAsia="zh-CN"/>
              </w:rPr>
            </w:pPr>
          </w:p>
        </w:tc>
      </w:tr>
    </w:tbl>
    <w:p w14:paraId="7F6F557B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/>
          <w:sz w:val="20"/>
          <w:szCs w:val="20"/>
          <w:lang w:val="x-none" w:eastAsia="x-none"/>
        </w:rPr>
      </w:pPr>
    </w:p>
    <w:p w14:paraId="6D2F549B" w14:textId="77777777" w:rsidR="00A054FA" w:rsidRPr="00356612" w:rsidRDefault="00A054FA" w:rsidP="00737862">
      <w:pPr>
        <w:widowControl w:val="0"/>
        <w:tabs>
          <w:tab w:val="left" w:pos="284"/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</w:pP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Uwaga</w:t>
      </w:r>
      <w:r w:rsidRPr="00356612">
        <w:rPr>
          <w:rFonts w:asciiTheme="minorHAnsi" w:hAnsiTheme="minorHAnsi" w:cstheme="minorHAnsi"/>
          <w:color w:val="FF0000"/>
          <w:sz w:val="20"/>
          <w:szCs w:val="20"/>
          <w:lang w:eastAsia="zh-CN"/>
        </w:rPr>
        <w:t xml:space="preserve">: 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W przypadku gdy osob</w:t>
      </w:r>
      <w:r w:rsidR="007C3DC9"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y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 xml:space="preserve"> wskazan</w:t>
      </w:r>
      <w:r w:rsidR="007C3DC9"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e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 xml:space="preserve"> w wykazie został</w:t>
      </w:r>
      <w:r w:rsidR="007C3DC9"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y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 xml:space="preserve"> oddan</w:t>
      </w:r>
      <w:r w:rsidR="007C3DC9"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e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 xml:space="preserve"> do dyspozycji przez inne podmioty, Wykonawca dołączy pisemne zobowiązanie tych podmiotów do oddania mu do dyspozycji niezbędn</w:t>
      </w:r>
      <w:r w:rsidR="007C3DC9"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ych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 xml:space="preserve"> os</w:t>
      </w:r>
      <w:r w:rsidR="007C3DC9"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>ób</w:t>
      </w:r>
      <w:r w:rsidRPr="00356612"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  <w:t xml:space="preserve"> na potrzeby realizacji zamówienia.</w:t>
      </w:r>
    </w:p>
    <w:p w14:paraId="4BCDA123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/>
          <w:sz w:val="20"/>
          <w:szCs w:val="20"/>
          <w:lang w:val="x-none" w:eastAsia="x-none"/>
        </w:rPr>
      </w:pPr>
    </w:p>
    <w:p w14:paraId="2AABAC09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</w:p>
    <w:p w14:paraId="16F39376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</w:p>
    <w:p w14:paraId="196CE691" w14:textId="77777777" w:rsidR="00441FC9" w:rsidRPr="00356612" w:rsidRDefault="00441FC9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D61435" w14:textId="77777777" w:rsidR="00441FC9" w:rsidRPr="00356612" w:rsidRDefault="00441FC9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D1EC54" w14:textId="77777777" w:rsidR="00441FC9" w:rsidRPr="00356612" w:rsidRDefault="00441FC9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641966" w14:textId="77777777" w:rsidR="00441FC9" w:rsidRPr="00356612" w:rsidRDefault="00441FC9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2F4871" w14:textId="77777777" w:rsidR="00441FC9" w:rsidRPr="00356612" w:rsidRDefault="00441FC9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FB056B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0BC910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2D59EE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DFE7B0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5C817E4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494E36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4A32EC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90889C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FD5B2B2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353154" w14:textId="77777777" w:rsidR="00EE5623" w:rsidRPr="00356612" w:rsidRDefault="00EE5623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B2351C" w14:textId="77777777" w:rsidR="00441FC9" w:rsidRPr="00356612" w:rsidRDefault="00441FC9" w:rsidP="00737862">
      <w:pPr>
        <w:tabs>
          <w:tab w:val="left" w:pos="567"/>
        </w:tabs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1B4348" w14:textId="77777777" w:rsidR="00E93B1B" w:rsidRPr="00356612" w:rsidRDefault="00E93B1B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br w:type="page"/>
      </w:r>
    </w:p>
    <w:p w14:paraId="0AAC6BF6" w14:textId="63777047" w:rsidR="00AB03B6" w:rsidRPr="00356612" w:rsidRDefault="00AB03B6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Załącznik nr 6b do SWZ</w:t>
      </w:r>
    </w:p>
    <w:p w14:paraId="13B6685A" w14:textId="77777777" w:rsidR="00AB03B6" w:rsidRPr="00356612" w:rsidRDefault="00AB03B6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Składane w odpowiedzi na wezwanie Zamawiającego.</w:t>
      </w:r>
    </w:p>
    <w:p w14:paraId="57CE1012" w14:textId="77777777" w:rsidR="00AB03B6" w:rsidRPr="00356612" w:rsidRDefault="00AB03B6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</w:p>
    <w:p w14:paraId="174B7867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WYKAZ RÓBÓT BUDOWLANYCH</w:t>
      </w:r>
    </w:p>
    <w:p w14:paraId="4556D68B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F716525" w14:textId="7C7DB509" w:rsidR="009969D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</w:rPr>
        <w:t>Składając ofertę oświadczamy, że posiadamy niezbęd</w:t>
      </w:r>
      <w:r w:rsidR="009969DA" w:rsidRPr="00356612">
        <w:rPr>
          <w:rFonts w:asciiTheme="minorHAnsi" w:hAnsiTheme="minorHAnsi" w:cstheme="minorHAnsi"/>
          <w:sz w:val="20"/>
          <w:szCs w:val="20"/>
        </w:rPr>
        <w:t>ną wiedzę i doświadczenie, tzn.</w:t>
      </w:r>
      <w:r w:rsidR="009969DA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7245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wykaże, iż w okresie ostatnich 5 lat przed upływem terminu składania ofert o udzielenie zamówienia, a w przypadku, gdy okres prowadzenia działalności jest krótszy - w tym okresie, należycie wykonal</w:t>
      </w:r>
      <w:r w:rsidR="005855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iśmy </w:t>
      </w:r>
      <w:r w:rsidR="00287245"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co najmniej 2 zamówienia w zakresie remontów konserwatorskich elewacji wraz z odtworzeniem drewnianej stolarki okiennej w obiektach zabytkowych, z zastrzeżeniem, iż łączna wartość tych 2 zamówień była nie mniejsza niż 400 000 zł brutto</w:t>
      </w:r>
      <w:r w:rsidR="007C3DC9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2C41FD55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89"/>
        <w:gridCol w:w="1535"/>
        <w:gridCol w:w="1630"/>
        <w:gridCol w:w="1555"/>
        <w:gridCol w:w="1514"/>
      </w:tblGrid>
      <w:tr w:rsidR="007C3DC9" w:rsidRPr="00356612" w14:paraId="467AF3EC" w14:textId="77777777" w:rsidTr="007C3DC9">
        <w:trPr>
          <w:cantSplit/>
          <w:trHeight w:val="785"/>
          <w:jc w:val="center"/>
        </w:trPr>
        <w:tc>
          <w:tcPr>
            <w:tcW w:w="567" w:type="dxa"/>
            <w:vMerge w:val="restart"/>
            <w:shd w:val="clear" w:color="auto" w:fill="D0CECE"/>
            <w:vAlign w:val="center"/>
          </w:tcPr>
          <w:p w14:paraId="7AA064E4" w14:textId="77777777" w:rsidR="00A054FA" w:rsidRPr="00356612" w:rsidRDefault="00A054FA" w:rsidP="005100E3">
            <w:pPr>
              <w:tabs>
                <w:tab w:val="left" w:pos="51"/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9" w:type="dxa"/>
            <w:vMerge w:val="restart"/>
            <w:shd w:val="clear" w:color="auto" w:fill="D0CECE"/>
            <w:vAlign w:val="center"/>
          </w:tcPr>
          <w:p w14:paraId="764B75D0" w14:textId="77777777" w:rsidR="00A054FA" w:rsidRPr="00356612" w:rsidRDefault="00A054FA" w:rsidP="005100E3">
            <w:pPr>
              <w:tabs>
                <w:tab w:val="left" w:pos="51"/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Opis robót</w:t>
            </w:r>
          </w:p>
          <w:p w14:paraId="47F3977C" w14:textId="77777777" w:rsidR="00A054FA" w:rsidRPr="00356612" w:rsidRDefault="00A054FA" w:rsidP="005100E3">
            <w:pPr>
              <w:tabs>
                <w:tab w:val="left" w:pos="51"/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(z wyszczególnieniem rodzaju prac wykonywanych w ramach zrealizowanego zamówienia oraz miejsca ich wykonania)</w:t>
            </w:r>
          </w:p>
        </w:tc>
        <w:tc>
          <w:tcPr>
            <w:tcW w:w="1535" w:type="dxa"/>
            <w:shd w:val="clear" w:color="auto" w:fill="D0CECE"/>
            <w:vAlign w:val="center"/>
          </w:tcPr>
          <w:p w14:paraId="670751AD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rozpoczęcia robót</w:t>
            </w:r>
          </w:p>
          <w:p w14:paraId="1ED54DB0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(miesiąc – rok)</w:t>
            </w:r>
          </w:p>
        </w:tc>
        <w:tc>
          <w:tcPr>
            <w:tcW w:w="1630" w:type="dxa"/>
            <w:vMerge w:val="restart"/>
            <w:shd w:val="clear" w:color="auto" w:fill="D0CECE"/>
            <w:vAlign w:val="center"/>
          </w:tcPr>
          <w:p w14:paraId="78122BBB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(brutto)</w:t>
            </w:r>
          </w:p>
          <w:p w14:paraId="6C249A1E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zrealizowanego zadania</w:t>
            </w:r>
          </w:p>
          <w:p w14:paraId="53397466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555" w:type="dxa"/>
            <w:vMerge w:val="restart"/>
            <w:shd w:val="clear" w:color="auto" w:fill="D0CECE"/>
            <w:vAlign w:val="center"/>
          </w:tcPr>
          <w:p w14:paraId="5E333E80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1514" w:type="dxa"/>
            <w:vMerge w:val="restart"/>
            <w:shd w:val="clear" w:color="auto" w:fill="D0CECE"/>
            <w:vAlign w:val="center"/>
          </w:tcPr>
          <w:p w14:paraId="6EF19F58" w14:textId="77777777" w:rsidR="00A054FA" w:rsidRPr="00356612" w:rsidRDefault="00A56CDB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Wykonawca robót </w:t>
            </w:r>
            <w:r w:rsidR="00A054FA"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(nazwa, adres)</w:t>
            </w:r>
          </w:p>
        </w:tc>
      </w:tr>
      <w:tr w:rsidR="007C3DC9" w:rsidRPr="00356612" w14:paraId="1B877A13" w14:textId="77777777" w:rsidTr="007C3DC9">
        <w:trPr>
          <w:cantSplit/>
          <w:trHeight w:val="836"/>
          <w:jc w:val="center"/>
        </w:trPr>
        <w:tc>
          <w:tcPr>
            <w:tcW w:w="567" w:type="dxa"/>
            <w:vMerge/>
          </w:tcPr>
          <w:p w14:paraId="75EC6F6F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89" w:type="dxa"/>
            <w:vMerge/>
          </w:tcPr>
          <w:p w14:paraId="0A7BF934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shd w:val="clear" w:color="auto" w:fill="D0CECE"/>
            <w:vAlign w:val="center"/>
          </w:tcPr>
          <w:p w14:paraId="5113E761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zakończenia robót</w:t>
            </w:r>
          </w:p>
          <w:p w14:paraId="03A04384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(miesiąc - rok)</w:t>
            </w:r>
          </w:p>
        </w:tc>
        <w:tc>
          <w:tcPr>
            <w:tcW w:w="1630" w:type="dxa"/>
            <w:vMerge/>
          </w:tcPr>
          <w:p w14:paraId="364AD92C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/>
          </w:tcPr>
          <w:p w14:paraId="707A4BFE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vMerge/>
          </w:tcPr>
          <w:p w14:paraId="1EC23567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C3DC9" w:rsidRPr="00356612" w14:paraId="4D7EFB6E" w14:textId="77777777" w:rsidTr="007C3DC9">
        <w:trPr>
          <w:jc w:val="center"/>
        </w:trPr>
        <w:tc>
          <w:tcPr>
            <w:tcW w:w="567" w:type="dxa"/>
            <w:shd w:val="clear" w:color="auto" w:fill="D0CECE"/>
          </w:tcPr>
          <w:p w14:paraId="3762F395" w14:textId="77777777" w:rsidR="00A054FA" w:rsidRPr="00356612" w:rsidRDefault="00A054FA" w:rsidP="005100E3">
            <w:pPr>
              <w:tabs>
                <w:tab w:val="left" w:pos="-91"/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89" w:type="dxa"/>
            <w:shd w:val="clear" w:color="auto" w:fill="D0CECE"/>
          </w:tcPr>
          <w:p w14:paraId="6A277C4F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5" w:type="dxa"/>
            <w:shd w:val="clear" w:color="auto" w:fill="D0CECE"/>
          </w:tcPr>
          <w:p w14:paraId="07D8D318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0" w:type="dxa"/>
            <w:shd w:val="clear" w:color="auto" w:fill="D0CECE"/>
          </w:tcPr>
          <w:p w14:paraId="242704E1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5" w:type="dxa"/>
            <w:shd w:val="clear" w:color="auto" w:fill="D0CECE"/>
          </w:tcPr>
          <w:p w14:paraId="07F2F852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4" w:type="dxa"/>
            <w:shd w:val="clear" w:color="auto" w:fill="D0CECE"/>
          </w:tcPr>
          <w:p w14:paraId="0F2D0755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6</w:t>
            </w:r>
          </w:p>
        </w:tc>
      </w:tr>
      <w:tr w:rsidR="007C3DC9" w:rsidRPr="00356612" w14:paraId="7234C9F1" w14:textId="77777777" w:rsidTr="00855D43">
        <w:trPr>
          <w:trHeight w:val="1838"/>
          <w:jc w:val="center"/>
        </w:trPr>
        <w:tc>
          <w:tcPr>
            <w:tcW w:w="567" w:type="dxa"/>
            <w:vAlign w:val="center"/>
          </w:tcPr>
          <w:p w14:paraId="1B80839B" w14:textId="77777777" w:rsidR="00A054FA" w:rsidRPr="00356612" w:rsidRDefault="00855D43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9" w:type="dxa"/>
          </w:tcPr>
          <w:p w14:paraId="2C458037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01548C96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</w:tcPr>
          <w:p w14:paraId="23A1F85D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</w:tcPr>
          <w:p w14:paraId="17C1BF29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14:paraId="7ECF4FC9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7C3DC9" w:rsidRPr="00356612" w14:paraId="24071996" w14:textId="77777777" w:rsidTr="00855D43">
        <w:trPr>
          <w:trHeight w:val="1838"/>
          <w:jc w:val="center"/>
        </w:trPr>
        <w:tc>
          <w:tcPr>
            <w:tcW w:w="567" w:type="dxa"/>
            <w:vAlign w:val="center"/>
          </w:tcPr>
          <w:p w14:paraId="6E3404C7" w14:textId="77777777" w:rsidR="00A054FA" w:rsidRPr="00356612" w:rsidRDefault="00855D43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5661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9" w:type="dxa"/>
          </w:tcPr>
          <w:p w14:paraId="5CA84B97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14:paraId="3F68BF17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</w:tcPr>
          <w:p w14:paraId="3077AA07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</w:tcPr>
          <w:p w14:paraId="79C28BC2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</w:tcPr>
          <w:p w14:paraId="37787AAD" w14:textId="77777777" w:rsidR="00A054FA" w:rsidRPr="00356612" w:rsidRDefault="00A054FA" w:rsidP="005100E3">
            <w:pPr>
              <w:tabs>
                <w:tab w:val="left" w:pos="505"/>
                <w:tab w:val="left" w:pos="567"/>
              </w:tabs>
              <w:spacing w:after="0" w:line="240" w:lineRule="auto"/>
              <w:ind w:left="29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F6D680F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33DD5BF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</w:p>
    <w:p w14:paraId="563DF978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Wykaz dokumentów potwierdzających, że wykazane wyżej zamówienia zostały wykonane należycie:</w:t>
      </w:r>
    </w:p>
    <w:p w14:paraId="22985ED1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</w:p>
    <w:p w14:paraId="4A7A32D2" w14:textId="77777777" w:rsidR="00A054FA" w:rsidRPr="00356612" w:rsidRDefault="00A054FA" w:rsidP="0028052D">
      <w:pPr>
        <w:numPr>
          <w:ilvl w:val="0"/>
          <w:numId w:val="103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…………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…………………………………………………………………………</w:t>
      </w:r>
      <w:r w:rsidRPr="00356612">
        <w:rPr>
          <w:rFonts w:asciiTheme="minorHAnsi" w:eastAsia="Times New Roman" w:hAnsiTheme="minorHAnsi" w:cstheme="minorHAnsi"/>
          <w:iCs/>
          <w:sz w:val="20"/>
          <w:szCs w:val="20"/>
          <w:lang w:val="x-none" w:eastAsia="pl-PL"/>
        </w:rPr>
        <w:t>………………………………</w:t>
      </w:r>
    </w:p>
    <w:p w14:paraId="4CFC7349" w14:textId="77777777" w:rsidR="00A054FA" w:rsidRPr="00356612" w:rsidRDefault="00A054FA" w:rsidP="0028052D">
      <w:pPr>
        <w:numPr>
          <w:ilvl w:val="0"/>
          <w:numId w:val="103"/>
        </w:numPr>
        <w:tabs>
          <w:tab w:val="left" w:pos="284"/>
          <w:tab w:val="left" w:pos="567"/>
        </w:tabs>
        <w:ind w:left="284" w:firstLine="0"/>
        <w:jc w:val="both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DF9EED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000000"/>
          <w:sz w:val="20"/>
          <w:szCs w:val="20"/>
          <w:lang w:val="x-none" w:eastAsia="x-none"/>
        </w:rPr>
      </w:pPr>
    </w:p>
    <w:p w14:paraId="6E8E44AB" w14:textId="29975D6E" w:rsidR="00585503" w:rsidRDefault="0058550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2EE803D4" w14:textId="77777777" w:rsidR="00A054FA" w:rsidRPr="00356612" w:rsidRDefault="00A054FA" w:rsidP="00737862">
      <w:pPr>
        <w:tabs>
          <w:tab w:val="left" w:pos="567"/>
        </w:tabs>
        <w:spacing w:after="0" w:line="240" w:lineRule="auto"/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2ED451C" w14:textId="77777777" w:rsidR="00B81686" w:rsidRPr="00356612" w:rsidRDefault="00B81686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356612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B17E41" w:rsidRPr="00356612">
        <w:rPr>
          <w:rFonts w:asciiTheme="minorHAnsi" w:hAnsiTheme="minorHAnsi" w:cstheme="minorHAnsi"/>
          <w:bCs/>
          <w:sz w:val="20"/>
          <w:szCs w:val="20"/>
        </w:rPr>
        <w:t>7</w:t>
      </w:r>
      <w:r w:rsidRPr="00356612">
        <w:rPr>
          <w:rFonts w:asciiTheme="minorHAnsi" w:hAnsiTheme="minorHAnsi" w:cstheme="minorHAnsi"/>
          <w:bCs/>
          <w:sz w:val="20"/>
          <w:szCs w:val="20"/>
        </w:rPr>
        <w:t xml:space="preserve"> do SWZ</w:t>
      </w:r>
    </w:p>
    <w:p w14:paraId="43814014" w14:textId="77777777" w:rsidR="00B81686" w:rsidRPr="00356612" w:rsidRDefault="00B81686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NEGOCJACJI</w:t>
      </w:r>
    </w:p>
    <w:p w14:paraId="5084113D" w14:textId="77777777" w:rsidR="007F7464" w:rsidRPr="00356612" w:rsidRDefault="007F7464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596200F" w14:textId="77777777" w:rsidR="007F7464" w:rsidRPr="00356612" w:rsidRDefault="007F7464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1B58C38E" w14:textId="77777777" w:rsidR="007F7464" w:rsidRPr="00356612" w:rsidRDefault="007F7464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3752EBD6" w14:textId="77777777" w:rsidR="007F7464" w:rsidRPr="00356612" w:rsidRDefault="007F7464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32E5500" w14:textId="0CCDE72B" w:rsidR="00426F03" w:rsidRPr="00356612" w:rsidRDefault="007F7464" w:rsidP="00737862">
      <w:pPr>
        <w:widowControl w:val="0"/>
        <w:tabs>
          <w:tab w:val="left" w:pos="567"/>
        </w:tabs>
        <w:suppressAutoHyphens/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Dotyczy: </w:t>
      </w:r>
      <w:r w:rsidR="00832916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postępowania nr 141.27</w:t>
      </w:r>
      <w:r w:rsidR="00B65FA2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2.29</w:t>
      </w:r>
      <w:r w:rsidR="00DA1475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  <w:r w:rsidR="00832916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202</w:t>
      </w:r>
      <w:r w:rsidR="00B65FA2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4</w:t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B65FA2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na wyłonienie Wykonawcy 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B65FA2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obr</w:t>
      </w:r>
      <w:proofErr w:type="spellEnd"/>
      <w:r w:rsidR="00B65FA2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 1 Śródmieście, przy ul. św. Anny 12 w Krakowie</w:t>
      </w:r>
      <w:r w:rsidR="001933C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</w:t>
      </w:r>
    </w:p>
    <w:p w14:paraId="237F95D4" w14:textId="77777777" w:rsidR="00832916" w:rsidRPr="00356612" w:rsidRDefault="00832916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0A39BAA" w14:textId="77777777" w:rsidR="00D350A1" w:rsidRPr="00356612" w:rsidRDefault="00D350A1" w:rsidP="0028052D">
      <w:pPr>
        <w:numPr>
          <w:ilvl w:val="6"/>
          <w:numId w:val="6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4F97BBB2" w14:textId="77777777" w:rsidR="00D350A1" w:rsidRPr="00356612" w:rsidRDefault="00D350A1" w:rsidP="00737862">
      <w:pPr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Streszczenie oceny i porównania ofert, które nie zostały odrzucone przedstawia się następująco – </w:t>
      </w:r>
    </w:p>
    <w:p w14:paraId="0B088E15" w14:textId="77777777" w:rsidR="00EC332E" w:rsidRPr="00356612" w:rsidRDefault="00EC332E" w:rsidP="00737862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D350A1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Oferta nr 1: Firma … </w:t>
      </w:r>
      <w:bookmarkStart w:id="4" w:name="_Hlk70499293"/>
      <w:r w:rsidR="00D350A1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: „Cena oferty brutto”: …………..pkt., „Gwarancja na roboty budowlane, w tym na zastosowane materiały</w:t>
      </w:r>
      <w:r w:rsidR="000A6788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urządzenia</w:t>
      </w:r>
      <w:r w:rsidR="00D350A1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”: … pkt., „Rękojmia za wady”: … pkt., co daje łączny wynik wynoszący: … pkt;</w:t>
      </w:r>
      <w:bookmarkEnd w:id="4"/>
    </w:p>
    <w:p w14:paraId="623F7D1D" w14:textId="77777777" w:rsidR="00EC332E" w:rsidRPr="00356612" w:rsidRDefault="00EC332E" w:rsidP="00737862">
      <w:pPr>
        <w:numPr>
          <w:ilvl w:val="2"/>
          <w:numId w:val="5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D350A1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Oferta nr 2: Firma … : </w:t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„Cena oferty brutto”: …………..pkt., „Gwarancja na roboty budowlane, w tym na zastosowane materiały</w:t>
      </w:r>
      <w:r w:rsidR="000A6788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i urządzenia</w:t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”: … pkt., „Rękojmia za wady”: … pkt., co daje łączny wynik wynoszący: … pkt;</w:t>
      </w:r>
    </w:p>
    <w:p w14:paraId="38AFB84C" w14:textId="77777777" w:rsidR="00D350A1" w:rsidRPr="00356612" w:rsidRDefault="00D350A1" w:rsidP="00737862">
      <w:pPr>
        <w:numPr>
          <w:ilvl w:val="1"/>
          <w:numId w:val="5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Odrzucił/nie odrzucił z postępowania oferty następujących Wykonawców podając uzasadnienie faktyczne i prawne, odpowiednio o ile dotyczy.</w:t>
      </w:r>
    </w:p>
    <w:p w14:paraId="483E11A0" w14:textId="77777777" w:rsidR="00D350A1" w:rsidRPr="00356612" w:rsidRDefault="00D350A1" w:rsidP="0028052D">
      <w:pPr>
        <w:numPr>
          <w:ilvl w:val="6"/>
          <w:numId w:val="68"/>
        </w:numPr>
        <w:tabs>
          <w:tab w:val="left" w:pos="567"/>
        </w:tabs>
        <w:spacing w:after="0" w:line="240" w:lineRule="auto"/>
        <w:ind w:left="284" w:right="1" w:firstLine="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iż:</w:t>
      </w:r>
    </w:p>
    <w:p w14:paraId="1037150C" w14:textId="77777777" w:rsidR="00D350A1" w:rsidRPr="00356612" w:rsidRDefault="00D350A1" w:rsidP="00737862">
      <w:pPr>
        <w:tabs>
          <w:tab w:val="left" w:pos="567"/>
        </w:tabs>
        <w:spacing w:after="0" w:line="240" w:lineRule="auto"/>
        <w:ind w:left="284" w:right="1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2.1 miejsce, termin i sposób prowadzenia negocjacji oraz kryteria oceny ofert, w ramach których będą prowadzone negocjacje w celu ulepszenia treści ofert</w:t>
      </w:r>
      <w:r w:rsidR="00A56CDB"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 zostaną przesłane / przekazane w treści zaproszenia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2C2F32BF" w14:textId="77777777" w:rsidR="00ED157D" w:rsidRPr="00356612" w:rsidRDefault="00ED157D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rPr>
          <w:rFonts w:asciiTheme="minorHAnsi" w:hAnsiTheme="minorHAnsi" w:cstheme="minorHAnsi"/>
          <w:bCs/>
          <w:sz w:val="20"/>
          <w:szCs w:val="20"/>
        </w:rPr>
      </w:pPr>
    </w:p>
    <w:p w14:paraId="29BA8482" w14:textId="77777777" w:rsidR="00B81686" w:rsidRPr="00356612" w:rsidRDefault="00B81686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 w:type="page"/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 xml:space="preserve">Załącznik nr </w:t>
      </w:r>
      <w:r w:rsidR="00B17E41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8</w:t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 </w:t>
      </w:r>
    </w:p>
    <w:p w14:paraId="737A2EC3" w14:textId="77777777" w:rsidR="00B81686" w:rsidRPr="00356612" w:rsidRDefault="00B81686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160F03E" w14:textId="77777777" w:rsidR="00B81686" w:rsidRPr="00356612" w:rsidRDefault="00B81686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ZAPROSZENIE DO SKŁADANIA OFERT DODATKOWYCH</w:t>
      </w:r>
    </w:p>
    <w:p w14:paraId="6EED48AC" w14:textId="77777777" w:rsidR="00E02567" w:rsidRPr="00356612" w:rsidRDefault="00E02567" w:rsidP="00737862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009D9A2" w14:textId="77777777" w:rsidR="003743E7" w:rsidRPr="00356612" w:rsidRDefault="003743E7" w:rsidP="00737862">
      <w:pPr>
        <w:pStyle w:val="Akapitzlist"/>
        <w:numPr>
          <w:ilvl w:val="0"/>
          <w:numId w:val="60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Nazwa oraz adres Zamawiającego.</w:t>
      </w:r>
    </w:p>
    <w:p w14:paraId="34EEEC1A" w14:textId="77777777" w:rsidR="003743E7" w:rsidRPr="00356612" w:rsidRDefault="003743E7" w:rsidP="0028052D">
      <w:pPr>
        <w:pStyle w:val="Akapitzlist"/>
        <w:numPr>
          <w:ilvl w:val="0"/>
          <w:numId w:val="7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Uniwersytet Jagielloński - Collegium Medicum, 31-008 Kraków, ul. św. Anny 12.</w:t>
      </w:r>
    </w:p>
    <w:p w14:paraId="4CE46987" w14:textId="77777777" w:rsidR="003743E7" w:rsidRPr="00356612" w:rsidRDefault="003743E7" w:rsidP="00737862">
      <w:pPr>
        <w:pStyle w:val="Akapitzlist"/>
        <w:numPr>
          <w:ilvl w:val="1"/>
          <w:numId w:val="5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NIP: 6750002236; </w:t>
      </w: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00000 1270-00040.</w:t>
      </w:r>
    </w:p>
    <w:p w14:paraId="71B12FD7" w14:textId="77777777" w:rsidR="003743E7" w:rsidRPr="00356612" w:rsidRDefault="003743E7" w:rsidP="00737862">
      <w:pPr>
        <w:pStyle w:val="Akapitzlist"/>
        <w:numPr>
          <w:ilvl w:val="1"/>
          <w:numId w:val="5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>Godziny pracy: 7:30 do 15:30 od poniedziałku do piątku oprócz dni ustawowo wolnych od pracy.</w:t>
      </w:r>
    </w:p>
    <w:p w14:paraId="3585361B" w14:textId="77777777" w:rsidR="003743E7" w:rsidRPr="00356612" w:rsidRDefault="003743E7" w:rsidP="0028052D">
      <w:pPr>
        <w:pStyle w:val="Akapitzlist"/>
        <w:numPr>
          <w:ilvl w:val="0"/>
          <w:numId w:val="79"/>
        </w:numPr>
        <w:tabs>
          <w:tab w:val="left" w:pos="567"/>
        </w:tabs>
        <w:spacing w:after="0" w:line="240" w:lineRule="auto"/>
        <w:ind w:left="284" w:right="1" w:firstLine="0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sz w:val="20"/>
          <w:szCs w:val="20"/>
          <w:lang w:eastAsia="ar-SA"/>
        </w:rPr>
        <w:t>Jednostka UJ CM prowadząca postępowanie:</w:t>
      </w:r>
    </w:p>
    <w:p w14:paraId="52796BF8" w14:textId="77777777" w:rsidR="003743E7" w:rsidRPr="00356612" w:rsidRDefault="003743E7" w:rsidP="00737862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2.1 Dział Zamówień Publicznych UJ CM, ul. Skawińska 8, 31-066 Kraków,</w:t>
      </w:r>
    </w:p>
    <w:p w14:paraId="172FF1D9" w14:textId="77777777" w:rsidR="003743E7" w:rsidRPr="00356612" w:rsidRDefault="003743E7" w:rsidP="00737862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Telefon – 12 433 27 30,</w:t>
      </w:r>
    </w:p>
    <w:p w14:paraId="255DC2C3" w14:textId="77777777" w:rsidR="003743E7" w:rsidRPr="00356612" w:rsidRDefault="003743E7" w:rsidP="00737862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/>
        <w:jc w:val="both"/>
        <w:rPr>
          <w:rStyle w:val="Hipercze"/>
          <w:rFonts w:asciiTheme="minorHAnsi" w:eastAsia="Times New Roman" w:hAnsiTheme="minorHAnsi" w:cstheme="minorHAnsi"/>
          <w:bCs/>
          <w:color w:val="auto"/>
          <w:spacing w:val="-6"/>
          <w:sz w:val="20"/>
          <w:szCs w:val="20"/>
          <w:u w:val="none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 xml:space="preserve">Adres poczty elektronicznej e-mail: </w:t>
      </w:r>
      <w:r w:rsidRPr="00356612">
        <w:fldChar w:fldCharType="begin"/>
      </w:r>
      <w:r w:rsidRPr="00356612">
        <w:rPr>
          <w:rFonts w:asciiTheme="minorHAnsi" w:hAnsiTheme="minorHAnsi" w:cstheme="minorHAnsi"/>
          <w:sz w:val="20"/>
          <w:szCs w:val="20"/>
        </w:rPr>
        <w:instrText>HYPERLINK "mailto:dzp@cm-uj.krakow.pl"</w:instrText>
      </w:r>
      <w:r w:rsidRPr="00356612">
        <w:fldChar w:fldCharType="separate"/>
      </w:r>
      <w:r w:rsidRPr="00356612">
        <w:rPr>
          <w:rStyle w:val="Hipercze"/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t>dzp@cm-uj.krakow.pl</w:t>
      </w:r>
      <w:r w:rsidRPr="00356612">
        <w:rPr>
          <w:rStyle w:val="Hipercze"/>
          <w:rFonts w:asciiTheme="minorHAnsi" w:eastAsia="Times New Roman" w:hAnsiTheme="minorHAnsi" w:cstheme="minorHAnsi"/>
          <w:bCs/>
          <w:sz w:val="20"/>
          <w:szCs w:val="20"/>
          <w:lang w:val="pt-PT" w:eastAsia="pl-PL"/>
        </w:rPr>
        <w:fldChar w:fldCharType="end"/>
      </w:r>
    </w:p>
    <w:p w14:paraId="19057DC5" w14:textId="762B1238" w:rsidR="002A5F46" w:rsidRPr="00356612" w:rsidRDefault="002A5F46" w:rsidP="00737862">
      <w:pPr>
        <w:pStyle w:val="Akapitzlist"/>
        <w:numPr>
          <w:ilvl w:val="1"/>
          <w:numId w:val="61"/>
        </w:num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pacing w:val="-6"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Adres strony internetowej prowadzonego postępowania:</w:t>
      </w:r>
      <w:r w:rsidR="002C3B82" w:rsidRPr="00356612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2C3B82" w:rsidRPr="00356612">
          <w:rPr>
            <w:rStyle w:val="Hipercze"/>
            <w:rFonts w:asciiTheme="minorHAnsi" w:eastAsia="Times New Roman" w:hAnsiTheme="minorHAnsi" w:cstheme="minorHAnsi"/>
            <w:bCs/>
            <w:iCs/>
            <w:sz w:val="20"/>
            <w:szCs w:val="20"/>
            <w:lang w:eastAsia="pl-PL"/>
          </w:rPr>
          <w:t>https://platformazakupowa.pl</w:t>
        </w:r>
      </w:hyperlink>
      <w:r w:rsidR="00585503">
        <w:rPr>
          <w:rStyle w:val="Hipercze"/>
          <w:rFonts w:asciiTheme="minorHAnsi" w:eastAsia="Times New Roman" w:hAnsiTheme="minorHAnsi" w:cstheme="minorHAnsi"/>
          <w:bCs/>
          <w:iCs/>
          <w:sz w:val="20"/>
          <w:szCs w:val="20"/>
          <w:lang w:eastAsia="pl-PL"/>
        </w:rPr>
        <w:t xml:space="preserve"> </w:t>
      </w:r>
      <w:r w:rsidR="0058550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– adres profilu Zamawiającego: </w:t>
      </w:r>
      <w:hyperlink r:id="rId13" w:history="1">
        <w:r w:rsidR="00585503" w:rsidRPr="00356612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</w:p>
    <w:p w14:paraId="02B6BA9F" w14:textId="77777777" w:rsidR="00E02567" w:rsidRPr="00356612" w:rsidRDefault="00E02567" w:rsidP="00737862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37222740" w14:textId="77777777" w:rsidR="00E02567" w:rsidRPr="00356612" w:rsidRDefault="00E02567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Adresaci: </w:t>
      </w:r>
    </w:p>
    <w:p w14:paraId="344892A7" w14:textId="77777777" w:rsidR="00E02567" w:rsidRPr="00356612" w:rsidRDefault="00E02567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1.</w:t>
      </w: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  <w:t>………………………………..</w:t>
      </w:r>
    </w:p>
    <w:p w14:paraId="5F2ED753" w14:textId="77777777" w:rsidR="00E02567" w:rsidRPr="00356612" w:rsidRDefault="00E02567" w:rsidP="00737862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3077002" w14:textId="723ED085" w:rsidR="00832916" w:rsidRPr="00356612" w:rsidRDefault="00E02567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Dotyczy: postępowania </w:t>
      </w:r>
      <w:r w:rsidR="00B65FA2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nr 141.272.29.2024 </w:t>
      </w:r>
      <w:r w:rsidR="00B65FA2" w:rsidRPr="00356612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 xml:space="preserve">na wyłonienie Wykonawcy 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B65FA2" w:rsidRPr="00356612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obr</w:t>
      </w:r>
      <w:proofErr w:type="spellEnd"/>
      <w:r w:rsidR="00B65FA2" w:rsidRPr="00356612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. 1 Śródmieście, przy ul. św. Anny 12 w Krakowie.</w:t>
      </w:r>
      <w:r w:rsidR="001933CE" w:rsidRPr="00356612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6F60C2EF" w14:textId="77777777" w:rsidR="001933CE" w:rsidRPr="00356612" w:rsidRDefault="001933CE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6E232C3A" w14:textId="77777777" w:rsidR="00E02567" w:rsidRPr="00356612" w:rsidRDefault="00E02567" w:rsidP="00737862">
      <w:pPr>
        <w:pStyle w:val="Akapitzlist"/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Zamawiający informuje, iż negocjacje zostały zakończone i zaprasza</w:t>
      </w:r>
      <w:r w:rsidR="008509A3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składania ofert dodatkowych</w:t>
      </w:r>
      <w:r w:rsidR="001A6FC8"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5664B25E" w14:textId="77777777" w:rsidR="00D316A2" w:rsidRPr="00356612" w:rsidRDefault="00D316A2" w:rsidP="00737862">
      <w:pPr>
        <w:pStyle w:val="Tekstpodstawowy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iCs/>
        </w:rPr>
      </w:pPr>
    </w:p>
    <w:p w14:paraId="701B9F61" w14:textId="77777777" w:rsidR="003743E7" w:rsidRPr="00356612" w:rsidRDefault="003743E7" w:rsidP="00737862">
      <w:pPr>
        <w:pStyle w:val="Tekstpodstawowy"/>
        <w:numPr>
          <w:ilvl w:val="0"/>
          <w:numId w:val="62"/>
        </w:numPr>
        <w:tabs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b/>
          <w:bCs/>
          <w:iCs/>
        </w:rPr>
      </w:pPr>
      <w:r w:rsidRPr="00356612">
        <w:rPr>
          <w:rFonts w:asciiTheme="minorHAnsi" w:hAnsiTheme="minorHAnsi" w:cstheme="minorHAnsi"/>
          <w:b/>
          <w:bCs/>
          <w:iCs/>
        </w:rPr>
        <w:t>Sposób oraz termin składania ofert</w:t>
      </w:r>
      <w:r w:rsidRPr="00356612">
        <w:rPr>
          <w:rFonts w:asciiTheme="minorHAnsi" w:hAnsiTheme="minorHAnsi" w:cstheme="minorHAnsi"/>
          <w:b/>
          <w:bCs/>
          <w:iCs/>
          <w:lang w:val="pl-PL"/>
        </w:rPr>
        <w:t xml:space="preserve"> dodatkowych</w:t>
      </w:r>
      <w:r w:rsidR="008509A3" w:rsidRPr="00356612">
        <w:rPr>
          <w:rFonts w:asciiTheme="minorHAnsi" w:hAnsiTheme="minorHAnsi" w:cstheme="minorHAnsi"/>
          <w:b/>
          <w:bCs/>
          <w:iCs/>
          <w:lang w:val="pl-PL"/>
        </w:rPr>
        <w:t>.</w:t>
      </w:r>
    </w:p>
    <w:p w14:paraId="6EBE4745" w14:textId="7F3A8E18" w:rsidR="002C3B82" w:rsidRPr="00356612" w:rsidRDefault="002C3B82" w:rsidP="0028052D">
      <w:pPr>
        <w:numPr>
          <w:ilvl w:val="0"/>
          <w:numId w:val="78"/>
        </w:numPr>
        <w:tabs>
          <w:tab w:val="left" w:pos="567"/>
        </w:tabs>
        <w:ind w:left="284" w:firstLine="0"/>
        <w:contextualSpacing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56612">
        <w:rPr>
          <w:rFonts w:asciiTheme="minorHAnsi" w:hAnsiTheme="minorHAnsi" w:cstheme="minorHAnsi"/>
          <w:iCs/>
          <w:sz w:val="20"/>
          <w:szCs w:val="20"/>
        </w:rPr>
        <w:t xml:space="preserve">Ofertę dodatkową należy złożyć za pośrednictwem </w:t>
      </w:r>
      <w:hyperlink r:id="rId14" w:history="1">
        <w:r w:rsidRPr="00356612">
          <w:rPr>
            <w:rFonts w:asciiTheme="minorHAnsi" w:hAnsiTheme="minorHAnsi" w:cstheme="minorHAnsi"/>
            <w:iCs/>
            <w:color w:val="0563C1"/>
            <w:sz w:val="20"/>
            <w:szCs w:val="20"/>
            <w:u w:val="single"/>
          </w:rPr>
          <w:t>https://platformazakupowa.pl</w:t>
        </w:r>
      </w:hyperlink>
      <w:r w:rsidR="0058550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85503" w:rsidRPr="003566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– adres profilu Zamawiającego: </w:t>
      </w:r>
      <w:hyperlink r:id="rId15" w:history="1">
        <w:r w:rsidR="00585503" w:rsidRPr="00356612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https://platformazakupowa.pl/pn/cm-uj</w:t>
        </w:r>
      </w:hyperlink>
      <w:r w:rsidR="00585503">
        <w:rPr>
          <w:rStyle w:val="Hipercze"/>
          <w:rFonts w:asciiTheme="minorHAnsi" w:hAnsiTheme="minorHAnsi" w:cstheme="minorHAnsi"/>
          <w:sz w:val="20"/>
          <w:szCs w:val="20"/>
        </w:rPr>
        <w:t>,</w:t>
      </w:r>
      <w:r w:rsidRPr="00356612">
        <w:rPr>
          <w:rFonts w:asciiTheme="minorHAnsi" w:hAnsiTheme="minorHAnsi" w:cstheme="minorHAnsi"/>
          <w:iCs/>
          <w:sz w:val="20"/>
          <w:szCs w:val="20"/>
        </w:rPr>
        <w:t xml:space="preserve"> nie później niż do dnia .....2024r. do godziny 10:00:00.</w:t>
      </w:r>
    </w:p>
    <w:p w14:paraId="14C105CD" w14:textId="77777777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iCs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4C0833F5" w14:textId="41C5E113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Oferta lub wniosek składana elektronicznie musi zostać podpisana elektronicznym podpisem kwalifikowanym, podpisem zaufanym lub podpisem osobistym. W procesie składania oferty za</w:t>
      </w:r>
      <w:r w:rsidR="00E93B1B" w:rsidRPr="00356612">
        <w:rPr>
          <w:rFonts w:asciiTheme="minorHAnsi" w:hAnsiTheme="minorHAnsi" w:cstheme="minorHAnsi"/>
          <w:sz w:val="20"/>
          <w:szCs w:val="20"/>
        </w:rPr>
        <w:t> </w:t>
      </w:r>
      <w:r w:rsidRPr="00356612">
        <w:rPr>
          <w:rFonts w:asciiTheme="minorHAnsi" w:hAnsiTheme="minorHAnsi" w:cstheme="minorHAnsi"/>
          <w:sz w:val="20"/>
          <w:szCs w:val="20"/>
        </w:rPr>
        <w:t>pośrednictwem platformazakupowa.pl, Wykonawca powinien złożyć podpis bezpośrednio na</w:t>
      </w:r>
      <w:r w:rsidR="00E93B1B" w:rsidRPr="00356612">
        <w:rPr>
          <w:rFonts w:asciiTheme="minorHAnsi" w:hAnsiTheme="minorHAnsi" w:cstheme="minorHAnsi"/>
          <w:sz w:val="20"/>
          <w:szCs w:val="20"/>
        </w:rPr>
        <w:t> </w:t>
      </w:r>
      <w:r w:rsidRPr="00356612">
        <w:rPr>
          <w:rFonts w:asciiTheme="minorHAnsi" w:hAnsiTheme="minorHAnsi" w:cstheme="minorHAnsi"/>
          <w:sz w:val="20"/>
          <w:szCs w:val="20"/>
        </w:rPr>
        <w:t>dokumentach przesłanych za pośrednictwem platformazakupowa.pl. Zalecamy stosowanie podpisu na</w:t>
      </w:r>
      <w:r w:rsidR="00E93B1B" w:rsidRPr="00356612">
        <w:rPr>
          <w:rFonts w:asciiTheme="minorHAnsi" w:hAnsiTheme="minorHAnsi" w:cstheme="minorHAnsi"/>
          <w:sz w:val="20"/>
          <w:szCs w:val="20"/>
        </w:rPr>
        <w:t> </w:t>
      </w:r>
      <w:r w:rsidRPr="00356612">
        <w:rPr>
          <w:rFonts w:asciiTheme="minorHAnsi" w:hAnsiTheme="minorHAnsi" w:cstheme="minorHAnsi"/>
          <w:sz w:val="20"/>
          <w:szCs w:val="20"/>
        </w:rPr>
        <w:t xml:space="preserve">każdym załączonym pliku osobno, w szczególności wskazanych w art. 63 ust 1 oraz ust.2  </w:t>
      </w:r>
      <w:proofErr w:type="spellStart"/>
      <w:r w:rsidRPr="0035661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56612">
        <w:rPr>
          <w:rFonts w:asciiTheme="minorHAnsi" w:hAnsiTheme="minorHAnsi" w:cstheme="minorHAnsi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1BE1777" w14:textId="77777777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4972BCA" w14:textId="5CE95308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284"/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Szczegółowa instrukcja dla Wykonawców dotycząca złożenia, zmiany i wycofania oferty znajduje się na</w:t>
      </w:r>
      <w:r w:rsidR="00E93B1B" w:rsidRPr="00356612">
        <w:rPr>
          <w:rFonts w:asciiTheme="minorHAnsi" w:hAnsiTheme="minorHAnsi" w:cstheme="minorHAnsi"/>
          <w:sz w:val="20"/>
          <w:szCs w:val="20"/>
        </w:rPr>
        <w:t> </w:t>
      </w:r>
      <w:r w:rsidRPr="00356612">
        <w:rPr>
          <w:rFonts w:asciiTheme="minorHAnsi" w:hAnsiTheme="minorHAnsi" w:cstheme="minorHAnsi"/>
          <w:sz w:val="20"/>
          <w:szCs w:val="20"/>
        </w:rPr>
        <w:t xml:space="preserve">stronie internetowej pod adresem:  </w:t>
      </w:r>
      <w:hyperlink r:id="rId16" w:history="1">
        <w:r w:rsidRPr="00356612">
          <w:rPr>
            <w:rFonts w:asciiTheme="minorHAnsi" w:hAnsiTheme="minorHAnsi" w:cstheme="minorHAnsi"/>
            <w:color w:val="0563C1"/>
            <w:sz w:val="20"/>
            <w:szCs w:val="20"/>
            <w:u w:val="single"/>
          </w:rPr>
          <w:t>https://platformazakupowa.pl/strona/45-instrukcje</w:t>
        </w:r>
      </w:hyperlink>
      <w:r w:rsidRPr="00356612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5677AC17" w14:textId="77777777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W przypadku otrzymania przez Zamawiającego oferty po terminie podanym w pkt 1 powyżej, oferta zostanie odrzucona.</w:t>
      </w:r>
    </w:p>
    <w:p w14:paraId="4811C1AD" w14:textId="77777777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lastRenderedPageBreak/>
        <w:t>Oferta powinna przedstawiać cenę, czyli kryterium oceny i porównania ofert, którego dotyczyły negocjacje i jest objęte ofertą dodatkową.</w:t>
      </w:r>
    </w:p>
    <w:p w14:paraId="6C3FE316" w14:textId="77777777" w:rsidR="002C3B82" w:rsidRPr="00356612" w:rsidRDefault="002C3B82" w:rsidP="0028052D">
      <w:pPr>
        <w:widowControl w:val="0"/>
        <w:numPr>
          <w:ilvl w:val="0"/>
          <w:numId w:val="78"/>
        </w:numPr>
        <w:tabs>
          <w:tab w:val="left" w:pos="567"/>
        </w:tabs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Oferta powinna być złożona według wzoru formularza oferty zamieszczonego w zaproszeniu.</w:t>
      </w:r>
    </w:p>
    <w:p w14:paraId="69F7A9A4" w14:textId="77777777" w:rsidR="002C3B82" w:rsidRPr="00356612" w:rsidRDefault="002C3B82" w:rsidP="00737862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Oferty dodatkowe muszą być złożone w języku polskim.</w:t>
      </w:r>
    </w:p>
    <w:p w14:paraId="5D33F316" w14:textId="77777777" w:rsidR="002C3B82" w:rsidRPr="00356612" w:rsidRDefault="002C3B82" w:rsidP="00737862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>Zapisy SWZ dotyczące formy i sposobu składania ofert oraz ich podpisu mają odpowiednie zastosowania do składania ofert dodatkowych.</w:t>
      </w:r>
    </w:p>
    <w:p w14:paraId="2D016C29" w14:textId="77777777" w:rsidR="002C3B82" w:rsidRPr="00356612" w:rsidRDefault="002C3B82" w:rsidP="00737862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</w:pPr>
      <w:r w:rsidRPr="00356612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x-none" w:eastAsia="pl-PL"/>
        </w:rPr>
        <w:t>Termin otwarcia ofert</w:t>
      </w:r>
      <w:r w:rsidRPr="00356612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  <w:t xml:space="preserve"> dodatkowych.</w:t>
      </w:r>
    </w:p>
    <w:p w14:paraId="2A9F1A37" w14:textId="77777777" w:rsidR="002C3B82" w:rsidRPr="00356612" w:rsidRDefault="002C3B82" w:rsidP="0028052D">
      <w:pPr>
        <w:numPr>
          <w:ilvl w:val="6"/>
          <w:numId w:val="94"/>
        </w:numPr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356612">
        <w:rPr>
          <w:rFonts w:asciiTheme="minorHAnsi" w:hAnsiTheme="minorHAnsi" w:cstheme="minorHAnsi"/>
          <w:iCs/>
          <w:sz w:val="20"/>
          <w:szCs w:val="20"/>
          <w:lang w:val="x-none" w:eastAsia="pl-PL"/>
        </w:rPr>
        <w:t xml:space="preserve">Otwarcie </w:t>
      </w:r>
      <w:r w:rsidRPr="00356612">
        <w:rPr>
          <w:rFonts w:asciiTheme="minorHAnsi" w:hAnsiTheme="minorHAnsi" w:cstheme="minorHAnsi"/>
          <w:iCs/>
          <w:sz w:val="20"/>
          <w:szCs w:val="20"/>
          <w:lang w:eastAsia="pl-PL"/>
        </w:rPr>
        <w:t>ofert rozpocznie się  w dniu .......... o godzinie 10:30:00  na komputerze Zamawiającego.</w:t>
      </w:r>
    </w:p>
    <w:p w14:paraId="34BD8819" w14:textId="77777777" w:rsidR="002C3B82" w:rsidRPr="00356612" w:rsidRDefault="002C3B82" w:rsidP="0028052D">
      <w:pPr>
        <w:numPr>
          <w:ilvl w:val="6"/>
          <w:numId w:val="9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val="x-none" w:eastAsia="pl-PL"/>
        </w:rPr>
      </w:pPr>
      <w:r w:rsidRPr="00356612">
        <w:rPr>
          <w:rFonts w:asciiTheme="minorHAnsi" w:hAnsiTheme="minorHAnsi" w:cstheme="minorHAnsi"/>
          <w:sz w:val="20"/>
          <w:szCs w:val="20"/>
        </w:rPr>
        <w:t xml:space="preserve">Niezwłocznie po otwarciu ofert Zamawiający udostępni na stronie internetowej prowadzonego postępowania </w:t>
      </w:r>
      <w:r w:rsidRPr="00356612">
        <w:rPr>
          <w:rFonts w:asciiTheme="minorHAnsi" w:hAnsiTheme="minorHAnsi" w:cstheme="minorHAnsi"/>
          <w:iCs/>
          <w:sz w:val="20"/>
          <w:szCs w:val="20"/>
        </w:rPr>
        <w:t>in</w:t>
      </w:r>
      <w:r w:rsidRPr="00356612">
        <w:rPr>
          <w:rFonts w:asciiTheme="minorHAnsi" w:hAnsiTheme="minorHAnsi" w:cstheme="minorHAnsi"/>
          <w:sz w:val="20"/>
          <w:szCs w:val="20"/>
        </w:rPr>
        <w:t>formacje o:</w:t>
      </w:r>
    </w:p>
    <w:p w14:paraId="661AF1EF" w14:textId="77777777" w:rsidR="002C3B82" w:rsidRPr="00356612" w:rsidRDefault="002C3B82" w:rsidP="0028052D">
      <w:pPr>
        <w:widowControl w:val="0"/>
        <w:numPr>
          <w:ilvl w:val="1"/>
          <w:numId w:val="173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32C04946" w14:textId="77777777" w:rsidR="002C3B82" w:rsidRPr="00356612" w:rsidRDefault="002C3B82" w:rsidP="0028052D">
      <w:pPr>
        <w:widowControl w:val="0"/>
        <w:numPr>
          <w:ilvl w:val="1"/>
          <w:numId w:val="173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cenach zawartych w ofertach.</w:t>
      </w:r>
    </w:p>
    <w:p w14:paraId="15C7C80A" w14:textId="77777777" w:rsidR="002C3B82" w:rsidRPr="00356612" w:rsidRDefault="002C3B82" w:rsidP="0028052D">
      <w:pPr>
        <w:widowControl w:val="0"/>
        <w:numPr>
          <w:ilvl w:val="6"/>
          <w:numId w:val="94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Informacja zostanie opublikowana na stronie postępowania na platformazakupowa.pl w sekcji ,,Komunikaty”.</w:t>
      </w:r>
    </w:p>
    <w:p w14:paraId="2C51F7A8" w14:textId="77777777" w:rsidR="002C3B82" w:rsidRPr="00356612" w:rsidRDefault="002C3B82" w:rsidP="0028052D">
      <w:pPr>
        <w:widowControl w:val="0"/>
        <w:numPr>
          <w:ilvl w:val="6"/>
          <w:numId w:val="94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F96C192" w14:textId="77777777" w:rsidR="002C3B82" w:rsidRPr="00356612" w:rsidRDefault="002C3B82" w:rsidP="0028052D">
      <w:pPr>
        <w:widowControl w:val="0"/>
        <w:numPr>
          <w:ilvl w:val="6"/>
          <w:numId w:val="94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W przypadku awarii systemu teleinformatycznego, która powoduje brak możliwości otwarcia ofert w terminie określonym przez Zamawiającego, otwarcie ofert następuje niezwłocznie po usunięciu awarii.</w:t>
      </w:r>
    </w:p>
    <w:p w14:paraId="358CDA34" w14:textId="77777777" w:rsidR="002C3B82" w:rsidRPr="00356612" w:rsidRDefault="002C3B82" w:rsidP="0028052D">
      <w:pPr>
        <w:widowControl w:val="0"/>
        <w:numPr>
          <w:ilvl w:val="6"/>
          <w:numId w:val="94"/>
        </w:numPr>
        <w:tabs>
          <w:tab w:val="left" w:pos="567"/>
        </w:tabs>
        <w:adjustRightInd w:val="0"/>
        <w:spacing w:after="0" w:line="240" w:lineRule="auto"/>
        <w:ind w:left="284" w:right="1" w:firstLine="0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Zamawiający poinformuje o zmianie terminu otwarcia ofert na stronie internetowej prowadzonego postępowania.</w:t>
      </w:r>
    </w:p>
    <w:p w14:paraId="3DBC50C7" w14:textId="77777777" w:rsidR="005100E3" w:rsidRPr="00356612" w:rsidRDefault="005100E3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 w:type="page"/>
      </w:r>
    </w:p>
    <w:p w14:paraId="4B45F148" w14:textId="3B80229A" w:rsidR="00755D53" w:rsidRPr="00356612" w:rsidRDefault="00755D53" w:rsidP="00737862">
      <w:pPr>
        <w:tabs>
          <w:tab w:val="left" w:pos="567"/>
        </w:tabs>
        <w:spacing w:after="0" w:line="240" w:lineRule="auto"/>
        <w:ind w:left="284" w:right="1"/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566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lastRenderedPageBreak/>
        <w:t>Załącznik nr 9 do SWZ</w:t>
      </w:r>
    </w:p>
    <w:p w14:paraId="554628D4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56612">
        <w:rPr>
          <w:rFonts w:asciiTheme="minorHAnsi" w:hAnsiTheme="minorHAnsi" w:cstheme="minorHAnsi"/>
          <w:b/>
          <w:bCs/>
          <w:sz w:val="20"/>
          <w:szCs w:val="20"/>
          <w:u w:val="single"/>
        </w:rPr>
        <w:t>FORMULARZ OFERTY DODATKOWEJ</w:t>
      </w:r>
    </w:p>
    <w:p w14:paraId="7F992667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1633202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OFERTA DODATKOWA</w:t>
      </w:r>
    </w:p>
    <w:p w14:paraId="4582427B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dla Uniwersytetu Jagiellońskiego - Collegium Medicum</w:t>
      </w:r>
    </w:p>
    <w:p w14:paraId="313D34AA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sz w:val="20"/>
          <w:szCs w:val="20"/>
          <w:lang w:eastAsia="pl-PL"/>
        </w:rPr>
        <w:t>ul. św. Anny 12, 31-008 Kraków</w:t>
      </w:r>
    </w:p>
    <w:p w14:paraId="141A1848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Nazwa (Firma) Wykonawcy – </w:t>
      </w:r>
    </w:p>
    <w:p w14:paraId="48223050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2A442B4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…………………….............................................................................................................</w:t>
      </w:r>
    </w:p>
    <w:p w14:paraId="529FE4D5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Adres Wykonawcy – </w:t>
      </w:r>
    </w:p>
    <w:p w14:paraId="5B1A995E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67A8AC2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……..............................................................................................................................</w:t>
      </w:r>
    </w:p>
    <w:p w14:paraId="462A05A0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Adres do korespondencji –</w:t>
      </w:r>
    </w:p>
    <w:p w14:paraId="55269A19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F29C28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………………...................................................................................................................</w:t>
      </w:r>
    </w:p>
    <w:p w14:paraId="2A5D73AA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E2AFF06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 xml:space="preserve">Tel. - .................................................; </w:t>
      </w:r>
    </w:p>
    <w:p w14:paraId="328660D9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83E2C3D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E-mail: ........................................................................;</w:t>
      </w:r>
    </w:p>
    <w:p w14:paraId="3433FDF9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A2FCD1" w14:textId="77777777" w:rsidR="003C2EB6" w:rsidRPr="00356612" w:rsidRDefault="003C2EB6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NIP - .....................................................; REGON - .....................................</w:t>
      </w:r>
      <w:r w:rsidR="000B0316" w:rsidRPr="00356612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....; (NIP oraz REGON dotyczy Firmy)</w:t>
      </w:r>
    </w:p>
    <w:p w14:paraId="0CC9C315" w14:textId="77777777" w:rsidR="003C2EB6" w:rsidRPr="00356612" w:rsidRDefault="003C2EB6" w:rsidP="00737862">
      <w:pPr>
        <w:tabs>
          <w:tab w:val="left" w:pos="567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34DB859" w14:textId="77777777" w:rsidR="009C7ADC" w:rsidRPr="00356612" w:rsidRDefault="009C7ADC" w:rsidP="007378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47A5FF41" w14:textId="57EDF428" w:rsidR="00426F03" w:rsidRPr="00356612" w:rsidRDefault="009C7ADC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Nawiązując do zaproszenia do złożenia </w:t>
      </w:r>
      <w:r w:rsidRPr="00356612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oferty </w:t>
      </w:r>
      <w:r w:rsidR="00B65FA2" w:rsidRPr="00356612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na wyłonienie Wykonawcy w zakresie wykonania robót budowlanych polegających na odtworzeniu stolarki okiennej (II etap) oraz remoncie konserwatorskim elewacji zachodniej dziedzińca budynku Collegium Nowodworskiego na działce 368 </w:t>
      </w:r>
      <w:proofErr w:type="spellStart"/>
      <w:r w:rsidR="00B65FA2" w:rsidRPr="00356612">
        <w:rPr>
          <w:rFonts w:asciiTheme="minorHAnsi" w:hAnsiTheme="minorHAnsi" w:cstheme="minorHAnsi"/>
          <w:b/>
          <w:i/>
          <w:sz w:val="20"/>
          <w:szCs w:val="20"/>
          <w:lang w:eastAsia="pl-PL"/>
        </w:rPr>
        <w:t>obr</w:t>
      </w:r>
      <w:proofErr w:type="spellEnd"/>
      <w:r w:rsidR="00B65FA2" w:rsidRPr="00356612">
        <w:rPr>
          <w:rFonts w:asciiTheme="minorHAnsi" w:hAnsiTheme="minorHAnsi" w:cstheme="minorHAnsi"/>
          <w:b/>
          <w:i/>
          <w:sz w:val="20"/>
          <w:szCs w:val="20"/>
          <w:lang w:eastAsia="pl-PL"/>
        </w:rPr>
        <w:t>. 1 Śródmieście, przy ul. św. Anny 12 w Krakowie</w:t>
      </w:r>
      <w:r w:rsidR="001933C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, postępowanie nr 141.27</w:t>
      </w:r>
      <w:r w:rsidR="00B65FA2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2</w:t>
      </w:r>
      <w:r w:rsidR="001933C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</w:t>
      </w:r>
      <w:r w:rsidR="00B65FA2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29</w:t>
      </w:r>
      <w:r w:rsidR="001933C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.202</w:t>
      </w:r>
      <w:r w:rsidR="00B65FA2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4</w:t>
      </w:r>
      <w:r w:rsidR="001933CE" w:rsidRPr="00356612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>.</w:t>
      </w:r>
    </w:p>
    <w:p w14:paraId="463E410C" w14:textId="77777777" w:rsidR="009C7ADC" w:rsidRPr="00356612" w:rsidRDefault="009C7ADC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</w:pPr>
    </w:p>
    <w:p w14:paraId="5D523A6E" w14:textId="77777777" w:rsidR="009C7ADC" w:rsidRPr="00356612" w:rsidRDefault="009C7ADC" w:rsidP="00737862">
      <w:pPr>
        <w:pStyle w:val="Akapitzlist"/>
        <w:tabs>
          <w:tab w:val="left" w:pos="567"/>
          <w:tab w:val="num" w:pos="1222"/>
        </w:tabs>
        <w:spacing w:after="0" w:line="240" w:lineRule="auto"/>
        <w:ind w:left="284" w:right="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>ja/my niżej podpisany/i:</w:t>
      </w:r>
    </w:p>
    <w:p w14:paraId="36987C55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2E691B6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3270BBE0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i/>
          <w:sz w:val="20"/>
          <w:szCs w:val="20"/>
          <w:lang w:eastAsia="pl-PL"/>
        </w:rPr>
        <w:t>imię i nazwisko osoby podpisującej ofertę</w:t>
      </w:r>
    </w:p>
    <w:p w14:paraId="29E4422A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działając w imieniu i na rzecz:</w:t>
      </w:r>
    </w:p>
    <w:p w14:paraId="34CB0B2B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783627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AC26596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EC0093A" w14:textId="77777777" w:rsidR="009C7ADC" w:rsidRPr="00356612" w:rsidRDefault="009C7ADC" w:rsidP="00737862">
      <w:pPr>
        <w:tabs>
          <w:tab w:val="left" w:pos="56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14:paraId="582ED8D3" w14:textId="77777777" w:rsidR="009C7ADC" w:rsidRPr="00356612" w:rsidRDefault="009C7ADC" w:rsidP="00737862">
      <w:pPr>
        <w:tabs>
          <w:tab w:val="left" w:pos="567"/>
          <w:tab w:val="left" w:pos="709"/>
          <w:tab w:val="left" w:pos="1276"/>
          <w:tab w:val="left" w:pos="6237"/>
        </w:tabs>
        <w:spacing w:after="0" w:line="240" w:lineRule="auto"/>
        <w:ind w:left="284" w:right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56612">
        <w:rPr>
          <w:rFonts w:asciiTheme="minorHAnsi" w:hAnsiTheme="minorHAnsi" w:cstheme="minorHAnsi"/>
          <w:i/>
          <w:sz w:val="20"/>
          <w:szCs w:val="20"/>
        </w:rPr>
        <w:t>nazwa i adres Wykonawcy</w:t>
      </w:r>
    </w:p>
    <w:p w14:paraId="18410014" w14:textId="77777777" w:rsidR="00832916" w:rsidRPr="00356612" w:rsidRDefault="00832916" w:rsidP="00737862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0ACC88C" w14:textId="77777777" w:rsidR="00753CB9" w:rsidRPr="00356612" w:rsidRDefault="00753CB9" w:rsidP="00737862">
      <w:pPr>
        <w:tabs>
          <w:tab w:val="left" w:pos="567"/>
        </w:tabs>
        <w:spacing w:after="0" w:line="48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sz w:val="20"/>
          <w:szCs w:val="20"/>
        </w:rPr>
        <w:t>Oświadczamy, że oferujemy ostatecznie:</w:t>
      </w:r>
    </w:p>
    <w:p w14:paraId="4F966F10" w14:textId="77777777" w:rsidR="00753CB9" w:rsidRPr="00356612" w:rsidRDefault="00753CB9" w:rsidP="0028052D">
      <w:pPr>
        <w:numPr>
          <w:ilvl w:val="0"/>
          <w:numId w:val="104"/>
        </w:numPr>
        <w:tabs>
          <w:tab w:val="left" w:pos="567"/>
        </w:tabs>
        <w:spacing w:line="360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5" w:name="_Hlk70507274"/>
      <w:r w:rsidRPr="00356612">
        <w:rPr>
          <w:rFonts w:asciiTheme="minorHAnsi" w:hAnsiTheme="minorHAnsi" w:cstheme="minorHAnsi"/>
          <w:sz w:val="20"/>
          <w:szCs w:val="20"/>
          <w:lang w:eastAsia="pl-PL"/>
        </w:rPr>
        <w:t>realizację przedmiotu zamówienia za łączną kwotę netto: ……….…………………………. PLN plus należny podatek VAT w wysokości …………...... %, tj. ……………………………….… PLN, co daje kwotę brutto .................................................... PLN, (słownie brutto:  ...........................................................złotych __/100),</w:t>
      </w:r>
    </w:p>
    <w:bookmarkEnd w:id="5"/>
    <w:p w14:paraId="592F883C" w14:textId="2B9E28DB" w:rsidR="00753CB9" w:rsidRPr="00356612" w:rsidRDefault="00753CB9" w:rsidP="0028052D">
      <w:pPr>
        <w:numPr>
          <w:ilvl w:val="0"/>
          <w:numId w:val="104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5661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pl-PL"/>
        </w:rPr>
        <w:lastRenderedPageBreak/>
        <w:t>…………………….*</w:t>
      </w:r>
      <w:r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-miesięczny okres gwarancji na roboty budowlane, w tym na zastosowane materiały</w:t>
      </w:r>
      <w:r w:rsidR="000A6788"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i</w:t>
      </w:r>
      <w:r w:rsidR="00E93B1B"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 </w:t>
      </w:r>
      <w:r w:rsidR="000A6788"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urządzenia</w:t>
      </w:r>
      <w:r w:rsidRPr="00356612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, </w:t>
      </w:r>
    </w:p>
    <w:p w14:paraId="0F8A5452" w14:textId="77777777" w:rsidR="00753CB9" w:rsidRPr="00356612" w:rsidRDefault="00753CB9" w:rsidP="0028052D">
      <w:pPr>
        <w:numPr>
          <w:ilvl w:val="0"/>
          <w:numId w:val="104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5661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…………………….*</w:t>
      </w:r>
      <w:r w:rsidRPr="00356612">
        <w:rPr>
          <w:rFonts w:asciiTheme="minorHAnsi" w:hAnsiTheme="minorHAnsi" w:cstheme="minorHAnsi"/>
          <w:color w:val="000000"/>
          <w:sz w:val="20"/>
          <w:szCs w:val="20"/>
        </w:rPr>
        <w:t>-miesięczny okres rękojmi za wady</w:t>
      </w:r>
      <w:r w:rsidRPr="00356612">
        <w:rPr>
          <w:rFonts w:asciiTheme="minorHAnsi" w:hAnsiTheme="minorHAnsi" w:cstheme="minorHAnsi"/>
          <w:sz w:val="20"/>
          <w:szCs w:val="20"/>
        </w:rPr>
        <w:t>.</w:t>
      </w:r>
    </w:p>
    <w:p w14:paraId="48D17E31" w14:textId="77777777" w:rsidR="00753CB9" w:rsidRDefault="00753CB9" w:rsidP="00737862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B5D32F9" w14:textId="7B4D5F39" w:rsidR="009C0F54" w:rsidRPr="00356612" w:rsidRDefault="009C0F54" w:rsidP="00737862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- </w:t>
      </w:r>
      <w:r w:rsidRPr="00356612">
        <w:rPr>
          <w:rFonts w:asciiTheme="minorHAnsi" w:hAnsiTheme="minorHAnsi" w:cstheme="minorHAnsi"/>
          <w:sz w:val="20"/>
          <w:szCs w:val="20"/>
        </w:rPr>
        <w:t>kalkulacj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56612">
        <w:rPr>
          <w:rFonts w:asciiTheme="minorHAnsi" w:hAnsiTheme="minorHAnsi" w:cstheme="minorHAnsi"/>
          <w:sz w:val="20"/>
          <w:szCs w:val="20"/>
        </w:rPr>
        <w:t xml:space="preserve"> ceny oferty, czyli kosztorys uproszczony z dołączonym zestawieniem materiałów i urządzeń dla całości zamówienia wraz z nośnikami cenotwórczymi stanowiącymi podstawę do wykonania kosztorysów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9C0F54" w:rsidRPr="00356612" w:rsidSect="00890BB5">
      <w:headerReference w:type="default" r:id="rId17"/>
      <w:footerReference w:type="default" r:id="rId1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6BE" w14:textId="77777777" w:rsidR="00F27D52" w:rsidRDefault="00F27D52" w:rsidP="001F7E52">
      <w:pPr>
        <w:spacing w:after="0" w:line="240" w:lineRule="auto"/>
      </w:pPr>
      <w:r>
        <w:separator/>
      </w:r>
    </w:p>
  </w:endnote>
  <w:endnote w:type="continuationSeparator" w:id="0">
    <w:p w14:paraId="7E283313" w14:textId="77777777" w:rsidR="00F27D52" w:rsidRDefault="00F27D52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F9E" w14:textId="77777777" w:rsidR="00F14DD2" w:rsidRPr="00002209" w:rsidRDefault="00F14DD2" w:rsidP="00256C52">
    <w:pPr>
      <w:pStyle w:val="Stopka"/>
      <w:tabs>
        <w:tab w:val="clear" w:pos="9072"/>
        <w:tab w:val="right" w:pos="10065"/>
      </w:tabs>
      <w:ind w:left="284"/>
      <w:jc w:val="both"/>
      <w:rPr>
        <w:rFonts w:cs="Calibri"/>
        <w:b/>
        <w:i/>
        <w:sz w:val="16"/>
        <w:szCs w:val="16"/>
      </w:rPr>
    </w:pPr>
    <w:r w:rsidRPr="00002209">
      <w:rPr>
        <w:rFonts w:cs="Calibri"/>
        <w:b/>
        <w:i/>
        <w:sz w:val="16"/>
        <w:szCs w:val="16"/>
      </w:rPr>
      <w:t>______________________________________________________________________________________________________________</w:t>
    </w:r>
  </w:p>
  <w:p w14:paraId="2E2DFBDA" w14:textId="77777777" w:rsidR="00F14DD2" w:rsidRPr="00002209" w:rsidRDefault="00F14DD2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Dział Zamówień Publicznych UJ CM, ul. </w:t>
    </w:r>
    <w:r>
      <w:rPr>
        <w:rFonts w:cs="Calibri"/>
        <w:b/>
        <w:bCs/>
        <w:i/>
        <w:iCs/>
        <w:sz w:val="16"/>
        <w:szCs w:val="16"/>
      </w:rPr>
      <w:t>Skawińska 8</w:t>
    </w:r>
    <w:r w:rsidRPr="00002209">
      <w:rPr>
        <w:rFonts w:cs="Calibri"/>
        <w:b/>
        <w:bCs/>
        <w:i/>
        <w:iCs/>
        <w:sz w:val="16"/>
        <w:szCs w:val="16"/>
      </w:rPr>
      <w:t>, 31</w:t>
    </w:r>
    <w:r>
      <w:rPr>
        <w:rFonts w:cs="Calibri"/>
        <w:b/>
        <w:bCs/>
        <w:i/>
        <w:iCs/>
        <w:sz w:val="16"/>
        <w:szCs w:val="16"/>
      </w:rPr>
      <w:t>-066</w:t>
    </w:r>
    <w:r w:rsidRPr="00002209">
      <w:rPr>
        <w:rFonts w:cs="Calibri"/>
        <w:b/>
        <w:bCs/>
        <w:i/>
        <w:iCs/>
        <w:sz w:val="16"/>
        <w:szCs w:val="16"/>
      </w:rPr>
      <w:t xml:space="preserve"> Kraków;</w:t>
    </w:r>
  </w:p>
  <w:p w14:paraId="3523B0AA" w14:textId="77777777" w:rsidR="00F14DD2" w:rsidRPr="00002209" w:rsidRDefault="00F14DD2" w:rsidP="00256C52">
    <w:pPr>
      <w:pStyle w:val="Stopka"/>
      <w:tabs>
        <w:tab w:val="right" w:pos="10065"/>
      </w:tabs>
      <w:ind w:left="284"/>
      <w:jc w:val="both"/>
      <w:rPr>
        <w:rFonts w:cs="Calibri"/>
        <w:b/>
        <w:bCs/>
        <w:i/>
        <w:iCs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e-mail: </w:t>
    </w:r>
    <w:hyperlink r:id="rId1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dzp@cm-uj.krakow.pl</w:t>
      </w:r>
    </w:hyperlink>
  </w:p>
  <w:p w14:paraId="353D34C3" w14:textId="73218908" w:rsidR="00F14DD2" w:rsidRPr="00002209" w:rsidRDefault="00F14DD2" w:rsidP="00256C52">
    <w:pPr>
      <w:pStyle w:val="Stopka"/>
      <w:tabs>
        <w:tab w:val="clear" w:pos="4536"/>
        <w:tab w:val="clear" w:pos="9072"/>
        <w:tab w:val="center" w:pos="7938"/>
        <w:tab w:val="right" w:pos="9070"/>
      </w:tabs>
      <w:ind w:left="284"/>
      <w:jc w:val="both"/>
      <w:rPr>
        <w:rFonts w:cs="Calibri"/>
        <w:sz w:val="16"/>
        <w:szCs w:val="16"/>
      </w:rPr>
    </w:pPr>
    <w:r w:rsidRPr="00002209">
      <w:rPr>
        <w:rFonts w:cs="Calibri"/>
        <w:b/>
        <w:bCs/>
        <w:i/>
        <w:iCs/>
        <w:sz w:val="16"/>
        <w:szCs w:val="16"/>
      </w:rPr>
      <w:t xml:space="preserve">strona internetowa: </w:t>
    </w:r>
    <w:hyperlink r:id="rId2" w:history="1">
      <w:r w:rsidRPr="00002209">
        <w:rPr>
          <w:rStyle w:val="Hipercze"/>
          <w:rFonts w:cs="Calibri"/>
          <w:b/>
          <w:bCs/>
          <w:i/>
          <w:iCs/>
          <w:sz w:val="16"/>
          <w:szCs w:val="16"/>
        </w:rPr>
        <w:t>www.dzp.cm-uj.krakow.pl</w:t>
      </w:r>
    </w:hyperlink>
    <w:r w:rsidRPr="00002209">
      <w:rPr>
        <w:rFonts w:cs="Calibri"/>
        <w:b/>
        <w:bCs/>
        <w:i/>
        <w:iCs/>
        <w:sz w:val="16"/>
        <w:szCs w:val="16"/>
        <w:lang w:val="de-DE"/>
      </w:rPr>
      <w:t xml:space="preserve"> </w:t>
    </w:r>
    <w:r w:rsidRPr="00002209">
      <w:rPr>
        <w:rFonts w:cs="Calibri"/>
        <w:b/>
        <w:bCs/>
        <w:i/>
        <w:iCs/>
        <w:sz w:val="16"/>
        <w:szCs w:val="16"/>
        <w:lang w:val="de-DE"/>
      </w:rPr>
      <w:tab/>
    </w:r>
    <w:r w:rsidRPr="00002209">
      <w:rPr>
        <w:rFonts w:cs="Calibri"/>
        <w:b/>
        <w:bCs/>
        <w:i/>
        <w:iCs/>
        <w:sz w:val="16"/>
        <w:szCs w:val="16"/>
        <w:lang w:val="pt-BR"/>
      </w:rPr>
      <w:tab/>
      <w:t xml:space="preserve">Strona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PAGE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C840CF">
      <w:rPr>
        <w:rFonts w:cs="Calibri"/>
        <w:b/>
        <w:bCs/>
        <w:i/>
        <w:iCs/>
        <w:noProof/>
        <w:sz w:val="16"/>
        <w:szCs w:val="16"/>
        <w:lang w:val="de-DE"/>
      </w:rPr>
      <w:t>76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  <w:r w:rsidRPr="00002209">
      <w:rPr>
        <w:rFonts w:cs="Calibri"/>
        <w:b/>
        <w:bCs/>
        <w:i/>
        <w:iCs/>
        <w:sz w:val="16"/>
        <w:szCs w:val="16"/>
        <w:lang w:val="pt-BR"/>
      </w:rPr>
      <w:t xml:space="preserve"> z 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begin"/>
    </w:r>
    <w:r w:rsidRPr="00002209">
      <w:rPr>
        <w:rFonts w:cs="Calibri"/>
        <w:b/>
        <w:bCs/>
        <w:i/>
        <w:iCs/>
        <w:sz w:val="16"/>
        <w:szCs w:val="16"/>
        <w:lang w:val="de-DE"/>
      </w:rPr>
      <w:instrText xml:space="preserve"> NUMPAGES \*Arabic </w:instrTex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separate"/>
    </w:r>
    <w:r w:rsidR="00C840CF">
      <w:rPr>
        <w:rFonts w:cs="Calibri"/>
        <w:b/>
        <w:bCs/>
        <w:i/>
        <w:iCs/>
        <w:noProof/>
        <w:sz w:val="16"/>
        <w:szCs w:val="16"/>
        <w:lang w:val="de-DE"/>
      </w:rPr>
      <w:t>76</w:t>
    </w:r>
    <w:r w:rsidRPr="00002209">
      <w:rPr>
        <w:rFonts w:cs="Calibri"/>
        <w:b/>
        <w:bCs/>
        <w:i/>
        <w:iCs/>
        <w:sz w:val="16"/>
        <w:szCs w:val="16"/>
        <w:lang w:val="de-DE"/>
      </w:rPr>
      <w:fldChar w:fldCharType="end"/>
    </w:r>
  </w:p>
  <w:p w14:paraId="081DEFDD" w14:textId="77777777" w:rsidR="00F14DD2" w:rsidRDefault="00F14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8BDB" w14:textId="77777777" w:rsidR="00F27D52" w:rsidRDefault="00F27D52" w:rsidP="001F7E52">
      <w:pPr>
        <w:spacing w:after="0" w:line="240" w:lineRule="auto"/>
      </w:pPr>
      <w:r>
        <w:separator/>
      </w:r>
    </w:p>
  </w:footnote>
  <w:footnote w:type="continuationSeparator" w:id="0">
    <w:p w14:paraId="75E4CCE0" w14:textId="77777777" w:rsidR="00F27D52" w:rsidRDefault="00F27D52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5FD" w14:textId="77777777" w:rsidR="00F14DD2" w:rsidRDefault="00F14DD2" w:rsidP="00F73089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</w:p>
  <w:p w14:paraId="17D31939" w14:textId="04C27E64" w:rsidR="00F14DD2" w:rsidRDefault="00F14DD2" w:rsidP="00F73089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 w:rsidRPr="000B74D6">
      <w:rPr>
        <w:noProof/>
        <w:sz w:val="24"/>
        <w:szCs w:val="24"/>
        <w:lang w:eastAsia="pl-PL"/>
      </w:rPr>
      <w:drawing>
        <wp:inline distT="0" distB="0" distL="0" distR="0" wp14:anchorId="34776E89" wp14:editId="64D85E0D">
          <wp:extent cx="5456555" cy="825500"/>
          <wp:effectExtent l="0" t="0" r="0" b="0"/>
          <wp:docPr id="56129463" name="Obraz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88CCA" w14:textId="77777777" w:rsidR="00F14DD2" w:rsidRDefault="00F14DD2" w:rsidP="00F73089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</w:p>
  <w:p w14:paraId="173EC587" w14:textId="4B5106B7" w:rsidR="00F14DD2" w:rsidRDefault="00F14DD2" w:rsidP="00F73089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</w:p>
  <w:p w14:paraId="6DBBA7AF" w14:textId="7E7B7EA8" w:rsidR="00F14DD2" w:rsidRDefault="009D72AC" w:rsidP="00F73089">
    <w:pPr>
      <w:tabs>
        <w:tab w:val="left" w:pos="567"/>
      </w:tabs>
      <w:spacing w:after="0" w:line="240" w:lineRule="auto"/>
      <w:ind w:left="284" w:right="1"/>
      <w:rPr>
        <w:b/>
        <w:sz w:val="20"/>
        <w:szCs w:val="20"/>
      </w:rPr>
    </w:pPr>
    <w:r>
      <w:rPr>
        <w:b/>
        <w:sz w:val="20"/>
        <w:szCs w:val="20"/>
      </w:rPr>
      <w:t>Postępowanie nr: 141.272.29.2024</w:t>
    </w:r>
  </w:p>
  <w:p w14:paraId="340F51B7" w14:textId="0FADA7AA" w:rsidR="00F14DD2" w:rsidRDefault="00F14DD2" w:rsidP="00F73089">
    <w:pPr>
      <w:tabs>
        <w:tab w:val="left" w:pos="567"/>
      </w:tabs>
      <w:spacing w:after="0" w:line="240" w:lineRule="auto"/>
      <w:ind w:left="284" w:right="1"/>
      <w:rPr>
        <w:rFonts w:cs="Tahoma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70C2E9"/>
    <w:multiLevelType w:val="hybridMultilevel"/>
    <w:tmpl w:val="FB6F4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" w15:restartNumberingAfterBreak="0">
    <w:nsid w:val="00000003"/>
    <w:multiLevelType w:val="multilevel"/>
    <w:tmpl w:val="345AC2EC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00000009"/>
    <w:multiLevelType w:val="multilevel"/>
    <w:tmpl w:val="872C1B2E"/>
    <w:styleLink w:val="Styl111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2"/>
    <w:multiLevelType w:val="multilevel"/>
    <w:tmpl w:val="8D1A8154"/>
    <w:name w:val="WW8Num18"/>
    <w:lvl w:ilvl="0">
      <w:start w:val="1"/>
      <w:numFmt w:val="decimal"/>
      <w:lvlText w:val="%1."/>
      <w:lvlJc w:val="left"/>
      <w:rPr>
        <w:rFonts w:ascii="Lato" w:hAnsi="Lato" w:cs="Times New Roman" w:hint="default"/>
        <w:iCs/>
        <w:color w:val="00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Times New Roman" w:hint="default"/>
        <w:iCs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6"/>
    <w:multiLevelType w:val="singleLevel"/>
    <w:tmpl w:val="00000016"/>
    <w:name w:val="WW8Num23"/>
    <w:styleLink w:val="Styl1136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7"/>
    <w:multiLevelType w:val="multilevel"/>
    <w:tmpl w:val="00000027"/>
    <w:name w:val="WW8Num40"/>
    <w:styleLink w:val="Styl113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111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0" w15:restartNumberingAfterBreak="0">
    <w:nsid w:val="00000032"/>
    <w:multiLevelType w:val="multilevel"/>
    <w:tmpl w:val="0E6203EA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001D00B1"/>
    <w:multiLevelType w:val="multilevel"/>
    <w:tmpl w:val="C7AA7632"/>
    <w:styleLink w:val="Styl11212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2" w15:restartNumberingAfterBreak="0">
    <w:nsid w:val="01954EDA"/>
    <w:multiLevelType w:val="hybridMultilevel"/>
    <w:tmpl w:val="7C08D3D4"/>
    <w:styleLink w:val="Styl11224"/>
    <w:lvl w:ilvl="0" w:tplc="FB569AD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021C24A5"/>
    <w:multiLevelType w:val="multilevel"/>
    <w:tmpl w:val="0415000F"/>
    <w:numStyleLink w:val="Styl111411"/>
  </w:abstractNum>
  <w:abstractNum w:abstractNumId="24" w15:restartNumberingAfterBreak="0">
    <w:nsid w:val="025533B7"/>
    <w:multiLevelType w:val="multilevel"/>
    <w:tmpl w:val="340623A4"/>
    <w:styleLink w:val="111111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"/>
      <w:lvlJc w:val="left"/>
      <w:pPr>
        <w:ind w:left="82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5" w15:restartNumberingAfterBreak="0">
    <w:nsid w:val="03916E6C"/>
    <w:multiLevelType w:val="multilevel"/>
    <w:tmpl w:val="BAD2A2F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48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6" w15:restartNumberingAfterBreak="0">
    <w:nsid w:val="04FE2F1F"/>
    <w:multiLevelType w:val="multilevel"/>
    <w:tmpl w:val="2A7AEE64"/>
    <w:name w:val="WW8Num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05524DF3"/>
    <w:multiLevelType w:val="multilevel"/>
    <w:tmpl w:val="73CA9616"/>
    <w:styleLink w:val="Styl11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6B92265"/>
    <w:multiLevelType w:val="multilevel"/>
    <w:tmpl w:val="0415001F"/>
    <w:styleLink w:val="111111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114E7F"/>
    <w:multiLevelType w:val="multilevel"/>
    <w:tmpl w:val="2FD69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81C400C"/>
    <w:multiLevelType w:val="multilevel"/>
    <w:tmpl w:val="3E0A535E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747D02"/>
    <w:multiLevelType w:val="multilevel"/>
    <w:tmpl w:val="C9B26980"/>
    <w:name w:val="WW8Num9"/>
    <w:styleLink w:val="Styl1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09C61CD0"/>
    <w:multiLevelType w:val="multilevel"/>
    <w:tmpl w:val="58F2B3C4"/>
    <w:styleLink w:val="Styl112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4" w15:restartNumberingAfterBreak="0">
    <w:nsid w:val="0A410E61"/>
    <w:multiLevelType w:val="hybridMultilevel"/>
    <w:tmpl w:val="0415000F"/>
    <w:styleLink w:val="Styl111411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37062E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0B5E20"/>
    <w:multiLevelType w:val="hybridMultilevel"/>
    <w:tmpl w:val="79DE983C"/>
    <w:lvl w:ilvl="0" w:tplc="E3E09E1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DA571D"/>
    <w:multiLevelType w:val="hybridMultilevel"/>
    <w:tmpl w:val="07AC9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C025C37"/>
    <w:multiLevelType w:val="multilevel"/>
    <w:tmpl w:val="D29C3950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0E5749A1"/>
    <w:multiLevelType w:val="multilevel"/>
    <w:tmpl w:val="AA064DB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0EF623E2"/>
    <w:multiLevelType w:val="hybridMultilevel"/>
    <w:tmpl w:val="F8A8E710"/>
    <w:styleLink w:val="111111111"/>
    <w:lvl w:ilvl="0" w:tplc="ADC02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0467211"/>
    <w:multiLevelType w:val="multilevel"/>
    <w:tmpl w:val="B016F284"/>
    <w:styleLink w:val="Styl1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1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11CD1755"/>
    <w:multiLevelType w:val="hybridMultilevel"/>
    <w:tmpl w:val="9A288E2C"/>
    <w:lvl w:ilvl="0" w:tplc="0ACC992C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4" w15:restartNumberingAfterBreak="0">
    <w:nsid w:val="124D452F"/>
    <w:multiLevelType w:val="multilevel"/>
    <w:tmpl w:val="DB3E7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5" w15:restartNumberingAfterBreak="0">
    <w:nsid w:val="1293519C"/>
    <w:multiLevelType w:val="multilevel"/>
    <w:tmpl w:val="DEC6CC3C"/>
    <w:styleLink w:val="Styl1119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31071F6"/>
    <w:multiLevelType w:val="multilevel"/>
    <w:tmpl w:val="91889CB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libri" w:hAnsi="Calibri" w:cs="Tahoma" w:hint="default"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14C21103"/>
    <w:multiLevelType w:val="hybridMultilevel"/>
    <w:tmpl w:val="8E26BE76"/>
    <w:styleLink w:val="1111113211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49" w15:restartNumberingAfterBreak="0">
    <w:nsid w:val="151B5F86"/>
    <w:multiLevelType w:val="multilevel"/>
    <w:tmpl w:val="69182B58"/>
    <w:styleLink w:val="Styl15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0" w15:restartNumberingAfterBreak="0">
    <w:nsid w:val="15520EB5"/>
    <w:multiLevelType w:val="multilevel"/>
    <w:tmpl w:val="A2F0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 w15:restartNumberingAfterBreak="0">
    <w:nsid w:val="174B5149"/>
    <w:multiLevelType w:val="hybridMultilevel"/>
    <w:tmpl w:val="250CC55E"/>
    <w:styleLink w:val="WW8Num33124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8C037E"/>
    <w:multiLevelType w:val="multilevel"/>
    <w:tmpl w:val="4274B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18EB2719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none"/>
      </w:rPr>
    </w:lvl>
  </w:abstractNum>
  <w:abstractNum w:abstractNumId="54" w15:restartNumberingAfterBreak="0">
    <w:nsid w:val="18F63866"/>
    <w:multiLevelType w:val="multilevel"/>
    <w:tmpl w:val="236EACF8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Calibri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3A2C64"/>
    <w:multiLevelType w:val="hybridMultilevel"/>
    <w:tmpl w:val="AEC0B15A"/>
    <w:lvl w:ilvl="0" w:tplc="4164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1C7A21AE"/>
    <w:multiLevelType w:val="multilevel"/>
    <w:tmpl w:val="AE9C2452"/>
    <w:styleLink w:val="Styl114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9" w15:restartNumberingAfterBreak="0">
    <w:nsid w:val="1D7B2BA2"/>
    <w:multiLevelType w:val="hybridMultilevel"/>
    <w:tmpl w:val="48F2C9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1E514994"/>
    <w:multiLevelType w:val="hybridMultilevel"/>
    <w:tmpl w:val="37F0628C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2536CEDE">
      <w:start w:val="1"/>
      <w:numFmt w:val="lowerLetter"/>
      <w:lvlText w:val="%2)"/>
      <w:lvlJc w:val="left"/>
      <w:pPr>
        <w:ind w:left="2916" w:hanging="360"/>
      </w:pPr>
      <w:rPr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1E7B06D7"/>
    <w:multiLevelType w:val="hybridMultilevel"/>
    <w:tmpl w:val="0CB277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1EC52FB8"/>
    <w:multiLevelType w:val="hybridMultilevel"/>
    <w:tmpl w:val="637AD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2D081E"/>
    <w:multiLevelType w:val="multilevel"/>
    <w:tmpl w:val="AFCA6174"/>
    <w:styleLink w:val="Styl1123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4" w15:restartNumberingAfterBreak="0">
    <w:nsid w:val="20A7522F"/>
    <w:multiLevelType w:val="hybridMultilevel"/>
    <w:tmpl w:val="7C08D3D4"/>
    <w:lvl w:ilvl="0" w:tplc="FB569AD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 w15:restartNumberingAfterBreak="0">
    <w:nsid w:val="21E7443F"/>
    <w:multiLevelType w:val="multilevel"/>
    <w:tmpl w:val="B7E8BF5E"/>
    <w:name w:val="WW8Num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6" w15:restartNumberingAfterBreak="0">
    <w:nsid w:val="22E44180"/>
    <w:multiLevelType w:val="multilevel"/>
    <w:tmpl w:val="DFC88CEC"/>
    <w:name w:val="NumPar"/>
    <w:styleLink w:val="Styl114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2FC5798"/>
    <w:multiLevelType w:val="multilevel"/>
    <w:tmpl w:val="4ED6C9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22FF4802"/>
    <w:multiLevelType w:val="multilevel"/>
    <w:tmpl w:val="A6D274C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440"/>
      </w:pPr>
      <w:rPr>
        <w:rFonts w:hint="default"/>
      </w:rPr>
    </w:lvl>
  </w:abstractNum>
  <w:abstractNum w:abstractNumId="69" w15:restartNumberingAfterBreak="0">
    <w:nsid w:val="23291251"/>
    <w:multiLevelType w:val="singleLevel"/>
    <w:tmpl w:val="65529B52"/>
    <w:styleLink w:val="Styl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70" w15:restartNumberingAfterBreak="0">
    <w:nsid w:val="23C916D9"/>
    <w:multiLevelType w:val="hybridMultilevel"/>
    <w:tmpl w:val="73D636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24B4467B"/>
    <w:multiLevelType w:val="multilevel"/>
    <w:tmpl w:val="7F9E4970"/>
    <w:styleLink w:val="Styl161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2" w15:restartNumberingAfterBreak="0">
    <w:nsid w:val="2555618E"/>
    <w:multiLevelType w:val="multilevel"/>
    <w:tmpl w:val="BF0A66A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4" w15:restartNumberingAfterBreak="0">
    <w:nsid w:val="26F074D6"/>
    <w:multiLevelType w:val="multilevel"/>
    <w:tmpl w:val="E61EB1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27DC6DF7"/>
    <w:multiLevelType w:val="multilevel"/>
    <w:tmpl w:val="3F503E5C"/>
    <w:name w:val="WW8Num9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6" w15:restartNumberingAfterBreak="0">
    <w:nsid w:val="27FC35DB"/>
    <w:multiLevelType w:val="hybridMultilevel"/>
    <w:tmpl w:val="9DDC6DA0"/>
    <w:styleLink w:val="111111151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8" w15:restartNumberingAfterBreak="0">
    <w:nsid w:val="288F32FA"/>
    <w:multiLevelType w:val="multilevel"/>
    <w:tmpl w:val="905A3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ind w:left="927" w:hanging="360"/>
      </w:pPr>
      <w:rPr>
        <w:rFonts w:ascii="Calibri" w:eastAsia="Calibri" w:hAnsi="Calibri" w:cs="Calibri" w:hint="default"/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B7A2304"/>
    <w:multiLevelType w:val="hybridMultilevel"/>
    <w:tmpl w:val="4FBA03D6"/>
    <w:lvl w:ilvl="0" w:tplc="CEAC530E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D2232E1"/>
    <w:multiLevelType w:val="multilevel"/>
    <w:tmpl w:val="D7347A54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3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5" w15:restartNumberingAfterBreak="0">
    <w:nsid w:val="2E8B4CE5"/>
    <w:multiLevelType w:val="multilevel"/>
    <w:tmpl w:val="0415001F"/>
    <w:styleLink w:val="Styl112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 w15:restartNumberingAfterBreak="0">
    <w:nsid w:val="2F242A31"/>
    <w:multiLevelType w:val="multilevel"/>
    <w:tmpl w:val="04B63754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7" w15:restartNumberingAfterBreak="0">
    <w:nsid w:val="2F2846F7"/>
    <w:multiLevelType w:val="multilevel"/>
    <w:tmpl w:val="55703C28"/>
    <w:styleLink w:val="Styl1143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2FAC1028"/>
    <w:multiLevelType w:val="multilevel"/>
    <w:tmpl w:val="E50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2FBE4BBF"/>
    <w:multiLevelType w:val="multilevel"/>
    <w:tmpl w:val="67BC35C6"/>
    <w:name w:val="WW8Num92"/>
    <w:lvl w:ilvl="0">
      <w:start w:val="3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2FDC491D"/>
    <w:multiLevelType w:val="multilevel"/>
    <w:tmpl w:val="27BCCD3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31890334"/>
    <w:multiLevelType w:val="hybridMultilevel"/>
    <w:tmpl w:val="E04659E6"/>
    <w:lvl w:ilvl="0" w:tplc="28D02DD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F6DA5A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20A71F8"/>
    <w:multiLevelType w:val="multilevel"/>
    <w:tmpl w:val="860CFA92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14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3" w15:restartNumberingAfterBreak="0">
    <w:nsid w:val="32D7127C"/>
    <w:multiLevelType w:val="multilevel"/>
    <w:tmpl w:val="E3DACC4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7E31FA"/>
    <w:multiLevelType w:val="multilevel"/>
    <w:tmpl w:val="EE2A452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7" w15:restartNumberingAfterBreak="0">
    <w:nsid w:val="343C25BA"/>
    <w:multiLevelType w:val="multilevel"/>
    <w:tmpl w:val="3552D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8" w15:restartNumberingAfterBreak="0">
    <w:nsid w:val="35A65585"/>
    <w:multiLevelType w:val="hybridMultilevel"/>
    <w:tmpl w:val="1242CA7E"/>
    <w:lvl w:ilvl="0" w:tplc="D662FED2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B61DF8"/>
    <w:multiLevelType w:val="multilevel"/>
    <w:tmpl w:val="6C20903E"/>
    <w:styleLink w:val="Styl113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0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01" w15:restartNumberingAfterBreak="0">
    <w:nsid w:val="37BE2051"/>
    <w:multiLevelType w:val="multilevel"/>
    <w:tmpl w:val="A8A0A4AC"/>
    <w:styleLink w:val="Styl1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39997106"/>
    <w:multiLevelType w:val="hybridMultilevel"/>
    <w:tmpl w:val="1868D160"/>
    <w:styleLink w:val="Styl5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39FD60F8"/>
    <w:multiLevelType w:val="multilevel"/>
    <w:tmpl w:val="48A4464A"/>
    <w:styleLink w:val="1111113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4" w15:restartNumberingAfterBreak="0">
    <w:nsid w:val="3A1E4EC1"/>
    <w:multiLevelType w:val="hybridMultilevel"/>
    <w:tmpl w:val="8812AA40"/>
    <w:styleLink w:val="111111151"/>
    <w:lvl w:ilvl="0" w:tplc="057CD8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B43494"/>
    <w:multiLevelType w:val="multilevel"/>
    <w:tmpl w:val="E1529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3BCA730C"/>
    <w:multiLevelType w:val="hybridMultilevel"/>
    <w:tmpl w:val="7C08D3D4"/>
    <w:lvl w:ilvl="0" w:tplc="FB569AD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7" w15:restartNumberingAfterBreak="0">
    <w:nsid w:val="3D790221"/>
    <w:multiLevelType w:val="multilevel"/>
    <w:tmpl w:val="1BB8B5F4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3ED060AD"/>
    <w:multiLevelType w:val="hybridMultilevel"/>
    <w:tmpl w:val="9F38B13A"/>
    <w:styleLink w:val="Styl15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073887"/>
    <w:multiLevelType w:val="multilevel"/>
    <w:tmpl w:val="08006CB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10" w15:restartNumberingAfterBreak="0">
    <w:nsid w:val="3F085E87"/>
    <w:multiLevelType w:val="hybridMultilevel"/>
    <w:tmpl w:val="32204100"/>
    <w:lvl w:ilvl="0" w:tplc="04150017">
      <w:start w:val="1"/>
      <w:numFmt w:val="lowerLetter"/>
      <w:lvlText w:val="%1)"/>
      <w:lvlJc w:val="left"/>
      <w:pPr>
        <w:ind w:left="29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76" w:hanging="180"/>
      </w:pPr>
      <w:rPr>
        <w:rFonts w:cs="Times New Roman"/>
      </w:rPr>
    </w:lvl>
  </w:abstractNum>
  <w:abstractNum w:abstractNumId="111" w15:restartNumberingAfterBreak="0">
    <w:nsid w:val="3F376470"/>
    <w:multiLevelType w:val="hybridMultilevel"/>
    <w:tmpl w:val="95D21742"/>
    <w:name w:val="WW8Num9222"/>
    <w:lvl w:ilvl="0" w:tplc="AAD64146">
      <w:start w:val="1"/>
      <w:numFmt w:val="decimal"/>
      <w:lvlText w:val="%1."/>
      <w:lvlJc w:val="left"/>
      <w:pPr>
        <w:ind w:left="10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2" w15:restartNumberingAfterBreak="0">
    <w:nsid w:val="3F86309F"/>
    <w:multiLevelType w:val="multilevel"/>
    <w:tmpl w:val="E152904A"/>
    <w:styleLink w:val="Styl1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3FB24A26"/>
    <w:multiLevelType w:val="multilevel"/>
    <w:tmpl w:val="B5368610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19370BB"/>
    <w:multiLevelType w:val="multilevel"/>
    <w:tmpl w:val="D5C474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16" w15:restartNumberingAfterBreak="0">
    <w:nsid w:val="42713452"/>
    <w:multiLevelType w:val="singleLevel"/>
    <w:tmpl w:val="3B8CC7EA"/>
    <w:name w:val="Tiret 1"/>
    <w:styleLink w:val="Styl11221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7" w15:restartNumberingAfterBreak="0">
    <w:nsid w:val="43C178BB"/>
    <w:multiLevelType w:val="multilevel"/>
    <w:tmpl w:val="C378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118" w15:restartNumberingAfterBreak="0">
    <w:nsid w:val="445E0389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9" w15:restartNumberingAfterBreak="0">
    <w:nsid w:val="453E216A"/>
    <w:multiLevelType w:val="multilevel"/>
    <w:tmpl w:val="ABE6120A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0" w15:restartNumberingAfterBreak="0">
    <w:nsid w:val="45870DA8"/>
    <w:multiLevelType w:val="multilevel"/>
    <w:tmpl w:val="D20CC2F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45C43019"/>
    <w:multiLevelType w:val="multilevel"/>
    <w:tmpl w:val="58E4A912"/>
    <w:name w:val="WW8Num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2" w15:restartNumberingAfterBreak="0">
    <w:nsid w:val="45F04479"/>
    <w:multiLevelType w:val="hybridMultilevel"/>
    <w:tmpl w:val="C44653A6"/>
    <w:lvl w:ilvl="0" w:tplc="59F458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  <w:strike w:val="0"/>
      </w:rPr>
    </w:lvl>
    <w:lvl w:ilvl="1" w:tplc="924CEA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6032ED7"/>
    <w:multiLevelType w:val="multilevel"/>
    <w:tmpl w:val="78549B6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24" w15:restartNumberingAfterBreak="0">
    <w:nsid w:val="49AA5150"/>
    <w:multiLevelType w:val="multilevel"/>
    <w:tmpl w:val="ED56901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9D5308B"/>
    <w:multiLevelType w:val="hybridMultilevel"/>
    <w:tmpl w:val="7C08D3D4"/>
    <w:lvl w:ilvl="0" w:tplc="FB569AD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6" w15:restartNumberingAfterBreak="0">
    <w:nsid w:val="49E47DB8"/>
    <w:multiLevelType w:val="multilevel"/>
    <w:tmpl w:val="5F72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7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8" w15:restartNumberingAfterBreak="0">
    <w:nsid w:val="4BD15EDD"/>
    <w:multiLevelType w:val="multilevel"/>
    <w:tmpl w:val="2482F7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9" w15:restartNumberingAfterBreak="0">
    <w:nsid w:val="4BFE1CBD"/>
    <w:multiLevelType w:val="multilevel"/>
    <w:tmpl w:val="8D521A50"/>
    <w:styleLink w:val="Styl1127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0" w15:restartNumberingAfterBreak="0">
    <w:nsid w:val="4DEE5964"/>
    <w:multiLevelType w:val="hybridMultilevel"/>
    <w:tmpl w:val="91C81862"/>
    <w:styleLink w:val="Styl1511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CBB0969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031CBD"/>
    <w:multiLevelType w:val="multilevel"/>
    <w:tmpl w:val="E61EB1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4E0C71EE"/>
    <w:multiLevelType w:val="multilevel"/>
    <w:tmpl w:val="A94A0858"/>
    <w:styleLink w:val="Styl1123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34" w15:restartNumberingAfterBreak="0">
    <w:nsid w:val="4F105E06"/>
    <w:multiLevelType w:val="hybridMultilevel"/>
    <w:tmpl w:val="7C08D3D4"/>
    <w:styleLink w:val="Styl1144"/>
    <w:lvl w:ilvl="0" w:tplc="FB569AD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5" w15:restartNumberingAfterBreak="0">
    <w:nsid w:val="507C6CE2"/>
    <w:multiLevelType w:val="multilevel"/>
    <w:tmpl w:val="5F72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6" w15:restartNumberingAfterBreak="0">
    <w:nsid w:val="50B50894"/>
    <w:multiLevelType w:val="multilevel"/>
    <w:tmpl w:val="007CE5B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lowerLetter"/>
      <w:suff w:val="space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51834EDA"/>
    <w:multiLevelType w:val="multilevel"/>
    <w:tmpl w:val="97507D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8" w15:restartNumberingAfterBreak="0">
    <w:nsid w:val="524A355D"/>
    <w:multiLevelType w:val="multilevel"/>
    <w:tmpl w:val="160E8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0" w15:restartNumberingAfterBreak="0">
    <w:nsid w:val="54A45CB9"/>
    <w:multiLevelType w:val="multilevel"/>
    <w:tmpl w:val="2DBC01AC"/>
    <w:styleLink w:val="Styl1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1" w15:restartNumberingAfterBreak="0">
    <w:nsid w:val="54D06D49"/>
    <w:multiLevelType w:val="multilevel"/>
    <w:tmpl w:val="A8A0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2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56AB238C"/>
    <w:multiLevelType w:val="multilevel"/>
    <w:tmpl w:val="F2680DF0"/>
    <w:styleLink w:val="Styl1131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Times New Roman" w:hint="default"/>
      </w:rPr>
    </w:lvl>
  </w:abstractNum>
  <w:abstractNum w:abstractNumId="146" w15:restartNumberingAfterBreak="0">
    <w:nsid w:val="588364F8"/>
    <w:multiLevelType w:val="multilevel"/>
    <w:tmpl w:val="E21CEFC6"/>
    <w:styleLink w:val="Styl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7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48" w15:restartNumberingAfterBreak="0">
    <w:nsid w:val="5A000684"/>
    <w:multiLevelType w:val="multilevel"/>
    <w:tmpl w:val="5EDA3FCE"/>
    <w:styleLink w:val="11111116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5ABE49D1"/>
    <w:multiLevelType w:val="hybridMultilevel"/>
    <w:tmpl w:val="F421D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 w15:restartNumberingAfterBreak="0">
    <w:nsid w:val="5B300AF0"/>
    <w:multiLevelType w:val="multilevel"/>
    <w:tmpl w:val="A6D4A0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5C1679D5"/>
    <w:multiLevelType w:val="multilevel"/>
    <w:tmpl w:val="ADD07E30"/>
    <w:styleLink w:val="Styl5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52" w15:restartNumberingAfterBreak="0">
    <w:nsid w:val="5CA31A15"/>
    <w:multiLevelType w:val="singleLevel"/>
    <w:tmpl w:val="CB981644"/>
    <w:name w:val="Tiret 0"/>
    <w:styleLink w:val="Styl112111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3" w15:restartNumberingAfterBreak="0">
    <w:nsid w:val="5CD3438A"/>
    <w:multiLevelType w:val="multilevel"/>
    <w:tmpl w:val="CC1A949A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Times New Roman" w:hint="default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4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5D927B83"/>
    <w:multiLevelType w:val="multilevel"/>
    <w:tmpl w:val="3058048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5DAD0B13"/>
    <w:multiLevelType w:val="multilevel"/>
    <w:tmpl w:val="00586E1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7" w15:restartNumberingAfterBreak="0">
    <w:nsid w:val="5E7D240F"/>
    <w:multiLevelType w:val="multilevel"/>
    <w:tmpl w:val="531A9DE4"/>
    <w:name w:val="WW8Num9223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8" w15:restartNumberingAfterBreak="0">
    <w:nsid w:val="5E942A15"/>
    <w:multiLevelType w:val="hybridMultilevel"/>
    <w:tmpl w:val="9F5E8BBA"/>
    <w:name w:val="WW8Num92"/>
    <w:lvl w:ilvl="0" w:tplc="026C4E2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EB522AA"/>
    <w:multiLevelType w:val="hybridMultilevel"/>
    <w:tmpl w:val="90CC681A"/>
    <w:styleLink w:val="11111133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60E8664A"/>
    <w:multiLevelType w:val="hybridMultilevel"/>
    <w:tmpl w:val="06C044E0"/>
    <w:lvl w:ilvl="0" w:tplc="FB569ADC">
      <w:start w:val="1"/>
      <w:numFmt w:val="lowerLetter"/>
      <w:lvlText w:val="%1)"/>
      <w:lvlJc w:val="left"/>
      <w:pPr>
        <w:ind w:left="206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2" w15:restartNumberingAfterBreak="0">
    <w:nsid w:val="639D455B"/>
    <w:multiLevelType w:val="multilevel"/>
    <w:tmpl w:val="674087C0"/>
    <w:styleLink w:val="11111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6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627461F"/>
    <w:multiLevelType w:val="multilevel"/>
    <w:tmpl w:val="8B5A902C"/>
    <w:styleLink w:val="Styl113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66436A14"/>
    <w:multiLevelType w:val="multilevel"/>
    <w:tmpl w:val="AA74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7" w15:restartNumberingAfterBreak="0">
    <w:nsid w:val="6698203F"/>
    <w:multiLevelType w:val="hybridMultilevel"/>
    <w:tmpl w:val="8758D0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66D369ED"/>
    <w:multiLevelType w:val="hybridMultilevel"/>
    <w:tmpl w:val="B8681304"/>
    <w:lvl w:ilvl="0" w:tplc="CF4C163E">
      <w:start w:val="3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7A0A930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6FF08EC"/>
    <w:multiLevelType w:val="multilevel"/>
    <w:tmpl w:val="D63EA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0" w15:restartNumberingAfterBreak="0">
    <w:nsid w:val="685A2135"/>
    <w:multiLevelType w:val="multilevel"/>
    <w:tmpl w:val="02D60DD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1" w15:restartNumberingAfterBreak="0">
    <w:nsid w:val="688F7B53"/>
    <w:multiLevelType w:val="multilevel"/>
    <w:tmpl w:val="CEE6CA12"/>
    <w:styleLink w:val="WW8Num33124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2" w15:restartNumberingAfterBreak="0">
    <w:nsid w:val="68D6291E"/>
    <w:multiLevelType w:val="multilevel"/>
    <w:tmpl w:val="45F4F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3" w15:restartNumberingAfterBreak="0">
    <w:nsid w:val="6A0E60F4"/>
    <w:multiLevelType w:val="hybridMultilevel"/>
    <w:tmpl w:val="7C08D3D4"/>
    <w:lvl w:ilvl="0" w:tplc="FB569ADC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4" w15:restartNumberingAfterBreak="0">
    <w:nsid w:val="6A550C4C"/>
    <w:multiLevelType w:val="multilevel"/>
    <w:tmpl w:val="D9A4035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5" w15:restartNumberingAfterBreak="0">
    <w:nsid w:val="6C0A0D40"/>
    <w:multiLevelType w:val="multilevel"/>
    <w:tmpl w:val="023AE87E"/>
    <w:styleLink w:val="Styl113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6CDF0393"/>
    <w:multiLevelType w:val="multilevel"/>
    <w:tmpl w:val="D166EA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7" w15:restartNumberingAfterBreak="0">
    <w:nsid w:val="6F2F3327"/>
    <w:multiLevelType w:val="multilevel"/>
    <w:tmpl w:val="F89AE4C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79" w15:restartNumberingAfterBreak="0">
    <w:nsid w:val="7008282E"/>
    <w:multiLevelType w:val="multilevel"/>
    <w:tmpl w:val="A8A0A4AC"/>
    <w:styleLink w:val="Styl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0" w15:restartNumberingAfterBreak="0">
    <w:nsid w:val="70C166C0"/>
    <w:multiLevelType w:val="multilevel"/>
    <w:tmpl w:val="C390F226"/>
    <w:styleLink w:val="Styl112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1" w15:restartNumberingAfterBreak="0">
    <w:nsid w:val="70FC38FF"/>
    <w:multiLevelType w:val="hybridMultilevel"/>
    <w:tmpl w:val="D1E863E2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842164"/>
    <w:multiLevelType w:val="multilevel"/>
    <w:tmpl w:val="E488E272"/>
    <w:name w:val="WW8Num9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004" w:hanging="1004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</w:rPr>
    </w:lvl>
  </w:abstractNum>
  <w:abstractNum w:abstractNumId="183" w15:restartNumberingAfterBreak="0">
    <w:nsid w:val="719536D5"/>
    <w:multiLevelType w:val="multilevel"/>
    <w:tmpl w:val="D61815B4"/>
    <w:styleLink w:val="Styl53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84" w15:restartNumberingAfterBreak="0">
    <w:nsid w:val="72916460"/>
    <w:multiLevelType w:val="multilevel"/>
    <w:tmpl w:val="2432F98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  <w:u w:val="none"/>
      </w:rPr>
    </w:lvl>
  </w:abstractNum>
  <w:abstractNum w:abstractNumId="18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6" w15:restartNumberingAfterBreak="0">
    <w:nsid w:val="740C30D1"/>
    <w:multiLevelType w:val="multilevel"/>
    <w:tmpl w:val="1108BE22"/>
    <w:styleLink w:val="Styl11215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7" w15:restartNumberingAfterBreak="0">
    <w:nsid w:val="746C11A6"/>
    <w:multiLevelType w:val="multilevel"/>
    <w:tmpl w:val="CD02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17"/>
        <w:szCs w:val="17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66" w:hanging="34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8" w15:restartNumberingAfterBreak="0">
    <w:nsid w:val="776C34A0"/>
    <w:multiLevelType w:val="multilevel"/>
    <w:tmpl w:val="A932891A"/>
    <w:styleLink w:val="1111113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9" w15:restartNumberingAfterBreak="0">
    <w:nsid w:val="782B54D6"/>
    <w:multiLevelType w:val="multilevel"/>
    <w:tmpl w:val="CEA2D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1" w15:restartNumberingAfterBreak="0">
    <w:nsid w:val="798B1C79"/>
    <w:multiLevelType w:val="hybridMultilevel"/>
    <w:tmpl w:val="5C60552A"/>
    <w:lvl w:ilvl="0" w:tplc="525CFF86">
      <w:start w:val="1"/>
      <w:numFmt w:val="lowerLetter"/>
      <w:lvlText w:val="%1)"/>
      <w:lvlJc w:val="left"/>
      <w:pPr>
        <w:ind w:left="567" w:hanging="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A073156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3" w15:restartNumberingAfterBreak="0">
    <w:nsid w:val="7B122A6F"/>
    <w:multiLevelType w:val="hybridMultilevel"/>
    <w:tmpl w:val="46ACB4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4" w15:restartNumberingAfterBreak="0">
    <w:nsid w:val="7B507FB5"/>
    <w:multiLevelType w:val="multilevel"/>
    <w:tmpl w:val="CA84C888"/>
    <w:lvl w:ilvl="0">
      <w:start w:val="1"/>
      <w:numFmt w:val="decimal"/>
      <w:lvlText w:val="%1."/>
      <w:lvlJc w:val="left"/>
      <w:pPr>
        <w:ind w:left="2803" w:hanging="283"/>
      </w:pPr>
      <w:rPr>
        <w:rFonts w:hint="default"/>
      </w:rPr>
    </w:lvl>
    <w:lvl w:ilvl="1">
      <w:start w:val="8"/>
      <w:numFmt w:val="decimal"/>
      <w:isLgl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suff w:val="space"/>
      <w:lvlText w:val="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5" w15:restartNumberingAfterBreak="0">
    <w:nsid w:val="7B513182"/>
    <w:multiLevelType w:val="hybridMultilevel"/>
    <w:tmpl w:val="2B1C5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6" w15:restartNumberingAfterBreak="0">
    <w:nsid w:val="7B6808C4"/>
    <w:multiLevelType w:val="hybridMultilevel"/>
    <w:tmpl w:val="A216D336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D2A75EF"/>
    <w:multiLevelType w:val="multilevel"/>
    <w:tmpl w:val="FD38F5BE"/>
    <w:styleLink w:val="Styl11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8" w15:restartNumberingAfterBreak="0">
    <w:nsid w:val="7D6A2585"/>
    <w:multiLevelType w:val="hybridMultilevel"/>
    <w:tmpl w:val="68DA0FEC"/>
    <w:styleLink w:val="111111331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9" w15:restartNumberingAfterBreak="0">
    <w:nsid w:val="7F356880"/>
    <w:multiLevelType w:val="hybridMultilevel"/>
    <w:tmpl w:val="11AE8A1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2916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9516476">
    <w:abstractNumId w:val="108"/>
  </w:num>
  <w:num w:numId="2" w16cid:durableId="675771614">
    <w:abstractNumId w:val="4"/>
  </w:num>
  <w:num w:numId="3" w16cid:durableId="566308955">
    <w:abstractNumId w:val="151"/>
  </w:num>
  <w:num w:numId="4" w16cid:durableId="752430802">
    <w:abstractNumId w:val="21"/>
  </w:num>
  <w:num w:numId="5" w16cid:durableId="345406451">
    <w:abstractNumId w:val="16"/>
  </w:num>
  <w:num w:numId="6" w16cid:durableId="2918526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1495"/>
          </w:tabs>
          <w:ind w:left="1495" w:hanging="360"/>
        </w:pPr>
        <w:rPr>
          <w:rFonts w:cs="Times New Roman" w:hint="default"/>
          <w:strike w:val="0"/>
          <w:color w:val="auto"/>
        </w:rPr>
      </w:lvl>
    </w:lvlOverride>
  </w:num>
  <w:num w:numId="7" w16cid:durableId="1216309829">
    <w:abstractNumId w:val="18"/>
  </w:num>
  <w:num w:numId="8" w16cid:durableId="942154773">
    <w:abstractNumId w:val="140"/>
  </w:num>
  <w:num w:numId="9" w16cid:durableId="694503498">
    <w:abstractNumId w:val="183"/>
  </w:num>
  <w:num w:numId="10" w16cid:durableId="2126339754">
    <w:abstractNumId w:val="102"/>
  </w:num>
  <w:num w:numId="11" w16cid:durableId="471364461">
    <w:abstractNumId w:val="171"/>
  </w:num>
  <w:num w:numId="12" w16cid:durableId="1206060372">
    <w:abstractNumId w:val="76"/>
  </w:num>
  <w:num w:numId="13" w16cid:durableId="2048724117">
    <w:abstractNumId w:val="148"/>
  </w:num>
  <w:num w:numId="14" w16cid:durableId="1906911978">
    <w:abstractNumId w:val="28"/>
  </w:num>
  <w:num w:numId="15" w16cid:durableId="1537084884">
    <w:abstractNumId w:val="162"/>
  </w:num>
  <w:num w:numId="16" w16cid:durableId="43989612">
    <w:abstractNumId w:val="81"/>
  </w:num>
  <w:num w:numId="17" w16cid:durableId="770205010">
    <w:abstractNumId w:val="71"/>
  </w:num>
  <w:num w:numId="18" w16cid:durableId="1269124638">
    <w:abstractNumId w:val="31"/>
  </w:num>
  <w:num w:numId="19" w16cid:durableId="224343121">
    <w:abstractNumId w:val="7"/>
  </w:num>
  <w:num w:numId="20" w16cid:durableId="1308246819">
    <w:abstractNumId w:val="85"/>
  </w:num>
  <w:num w:numId="21" w16cid:durableId="1389957143">
    <w:abstractNumId w:val="57"/>
  </w:num>
  <w:num w:numId="22" w16cid:durableId="832600621">
    <w:abstractNumId w:val="152"/>
    <w:lvlOverride w:ilvl="0">
      <w:startOverride w:val="1"/>
    </w:lvlOverride>
  </w:num>
  <w:num w:numId="23" w16cid:durableId="524558313">
    <w:abstractNumId w:val="116"/>
    <w:lvlOverride w:ilvl="0">
      <w:startOverride w:val="1"/>
    </w:lvlOverride>
  </w:num>
  <w:num w:numId="24" w16cid:durableId="906494471">
    <w:abstractNumId w:val="66"/>
  </w:num>
  <w:num w:numId="25" w16cid:durableId="1426804626">
    <w:abstractNumId w:val="178"/>
  </w:num>
  <w:num w:numId="26" w16cid:durableId="1413504708">
    <w:abstractNumId w:val="114"/>
  </w:num>
  <w:num w:numId="27" w16cid:durableId="195774892">
    <w:abstractNumId w:val="100"/>
  </w:num>
  <w:num w:numId="28" w16cid:durableId="1836991714">
    <w:abstractNumId w:val="127"/>
  </w:num>
  <w:num w:numId="29" w16cid:durableId="875656316">
    <w:abstractNumId w:val="33"/>
  </w:num>
  <w:num w:numId="30" w16cid:durableId="2081828760">
    <w:abstractNumId w:val="147"/>
  </w:num>
  <w:num w:numId="31" w16cid:durableId="1473450088">
    <w:abstractNumId w:val="48"/>
  </w:num>
  <w:num w:numId="32" w16cid:durableId="2136024726">
    <w:abstractNumId w:val="133"/>
  </w:num>
  <w:num w:numId="33" w16cid:durableId="1096903099">
    <w:abstractNumId w:val="181"/>
  </w:num>
  <w:num w:numId="34" w16cid:durableId="1059326506">
    <w:abstractNumId w:val="132"/>
  </w:num>
  <w:num w:numId="35" w16cid:durableId="902180190">
    <w:abstractNumId w:val="63"/>
  </w:num>
  <w:num w:numId="36" w16cid:durableId="1892039114">
    <w:abstractNumId w:val="34"/>
    <w:lvlOverride w:ilvl="0">
      <w:lvl w:ilvl="0" w:tplc="0415000F">
        <w:numFmt w:val="decimal"/>
        <w:lvlText w:val=""/>
        <w:lvlJc w:val="left"/>
      </w:lvl>
    </w:lvlOverride>
    <w:lvlOverride w:ilvl="1">
      <w:lvl w:ilvl="1" w:tplc="37062EC6">
        <w:start w:val="1"/>
        <w:numFmt w:val="decimal"/>
        <w:lvlText w:val="%2)"/>
        <w:lvlJc w:val="left"/>
        <w:pPr>
          <w:ind w:left="1440" w:hanging="360"/>
        </w:pPr>
        <w:rPr>
          <w:rFonts w:ascii="Calibri" w:hAnsi="Calibri" w:cs="Calibri" w:hint="default"/>
          <w:b w:val="0"/>
          <w:bCs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37" w16cid:durableId="1952474407">
    <w:abstractNumId w:val="50"/>
  </w:num>
  <w:num w:numId="38" w16cid:durableId="1398699525">
    <w:abstractNumId w:val="177"/>
  </w:num>
  <w:num w:numId="39" w16cid:durableId="2117629729">
    <w:abstractNumId w:val="97"/>
  </w:num>
  <w:num w:numId="40" w16cid:durableId="1164320206">
    <w:abstractNumId w:val="24"/>
  </w:num>
  <w:num w:numId="41" w16cid:durableId="389502764">
    <w:abstractNumId w:val="161"/>
  </w:num>
  <w:num w:numId="42" w16cid:durableId="1581478431">
    <w:abstractNumId w:val="188"/>
  </w:num>
  <w:num w:numId="43" w16cid:durableId="56126776">
    <w:abstractNumId w:val="27"/>
  </w:num>
  <w:num w:numId="44" w16cid:durableId="1324578371">
    <w:abstractNumId w:val="29"/>
  </w:num>
  <w:num w:numId="45" w16cid:durableId="1890527210">
    <w:abstractNumId w:val="72"/>
  </w:num>
  <w:num w:numId="46" w16cid:durableId="2039232996">
    <w:abstractNumId w:val="197"/>
  </w:num>
  <w:num w:numId="47" w16cid:durableId="1300455141">
    <w:abstractNumId w:val="175"/>
  </w:num>
  <w:num w:numId="48" w16cid:durableId="588660902">
    <w:abstractNumId w:val="142"/>
  </w:num>
  <w:num w:numId="49" w16cid:durableId="1828789082">
    <w:abstractNumId w:val="87"/>
  </w:num>
  <w:num w:numId="50" w16cid:durableId="957834643">
    <w:abstractNumId w:val="190"/>
  </w:num>
  <w:num w:numId="51" w16cid:durableId="1329093558">
    <w:abstractNumId w:val="30"/>
  </w:num>
  <w:num w:numId="52" w16cid:durableId="1512648951">
    <w:abstractNumId w:val="144"/>
  </w:num>
  <w:num w:numId="53" w16cid:durableId="632714035">
    <w:abstractNumId w:val="192"/>
  </w:num>
  <w:num w:numId="54" w16cid:durableId="1874071477">
    <w:abstractNumId w:val="185"/>
  </w:num>
  <w:num w:numId="55" w16cid:durableId="890993419">
    <w:abstractNumId w:val="163"/>
  </w:num>
  <w:num w:numId="56" w16cid:durableId="1460028050">
    <w:abstractNumId w:val="129"/>
  </w:num>
  <w:num w:numId="57" w16cid:durableId="1154220878">
    <w:abstractNumId w:val="84"/>
  </w:num>
  <w:num w:numId="58" w16cid:durableId="1352222385">
    <w:abstractNumId w:val="154"/>
  </w:num>
  <w:num w:numId="59" w16cid:durableId="490950134">
    <w:abstractNumId w:val="117"/>
  </w:num>
  <w:num w:numId="60" w16cid:durableId="148252600">
    <w:abstractNumId w:val="159"/>
  </w:num>
  <w:num w:numId="61" w16cid:durableId="1448616818">
    <w:abstractNumId w:val="169"/>
  </w:num>
  <w:num w:numId="62" w16cid:durableId="992678826">
    <w:abstractNumId w:val="198"/>
  </w:num>
  <w:num w:numId="63" w16cid:durableId="1743595958">
    <w:abstractNumId w:val="39"/>
  </w:num>
  <w:num w:numId="64" w16cid:durableId="1619527081">
    <w:abstractNumId w:val="150"/>
  </w:num>
  <w:num w:numId="65" w16cid:durableId="2026403172">
    <w:abstractNumId w:val="182"/>
  </w:num>
  <w:num w:numId="66" w16cid:durableId="704450756">
    <w:abstractNumId w:val="90"/>
  </w:num>
  <w:num w:numId="67" w16cid:durableId="95561431">
    <w:abstractNumId w:val="54"/>
  </w:num>
  <w:num w:numId="68" w16cid:durableId="473714075">
    <w:abstractNumId w:val="93"/>
  </w:num>
  <w:num w:numId="69" w16cid:durableId="156308882">
    <w:abstractNumId w:val="124"/>
  </w:num>
  <w:num w:numId="70" w16cid:durableId="837575853">
    <w:abstractNumId w:val="38"/>
  </w:num>
  <w:num w:numId="71" w16cid:durableId="650408537">
    <w:abstractNumId w:val="107"/>
  </w:num>
  <w:num w:numId="72" w16cid:durableId="1244530926">
    <w:abstractNumId w:val="136"/>
  </w:num>
  <w:num w:numId="73" w16cid:durableId="1322542458">
    <w:abstractNumId w:val="109"/>
  </w:num>
  <w:num w:numId="74" w16cid:durableId="902523617">
    <w:abstractNumId w:val="138"/>
  </w:num>
  <w:num w:numId="75" w16cid:durableId="1549217089">
    <w:abstractNumId w:val="77"/>
  </w:num>
  <w:num w:numId="76" w16cid:durableId="1839420541">
    <w:abstractNumId w:val="139"/>
  </w:num>
  <w:num w:numId="77" w16cid:durableId="1336110540">
    <w:abstractNumId w:val="25"/>
  </w:num>
  <w:num w:numId="78" w16cid:durableId="373776781">
    <w:abstractNumId w:val="184"/>
  </w:num>
  <w:num w:numId="79" w16cid:durableId="677270477">
    <w:abstractNumId w:val="115"/>
  </w:num>
  <w:num w:numId="80" w16cid:durableId="1856767671">
    <w:abstractNumId w:val="78"/>
  </w:num>
  <w:num w:numId="81" w16cid:durableId="893849879">
    <w:abstractNumId w:val="166"/>
  </w:num>
  <w:num w:numId="82" w16cid:durableId="46496895">
    <w:abstractNumId w:val="130"/>
  </w:num>
  <w:num w:numId="83" w16cid:durableId="1590776621">
    <w:abstractNumId w:val="45"/>
  </w:num>
  <w:num w:numId="84" w16cid:durableId="1327703726">
    <w:abstractNumId w:val="88"/>
  </w:num>
  <w:num w:numId="85" w16cid:durableId="726344816">
    <w:abstractNumId w:val="186"/>
  </w:num>
  <w:num w:numId="86" w16cid:durableId="1183204164">
    <w:abstractNumId w:val="164"/>
  </w:num>
  <w:num w:numId="87" w16cid:durableId="1418477938">
    <w:abstractNumId w:val="143"/>
  </w:num>
  <w:num w:numId="88" w16cid:durableId="510605023">
    <w:abstractNumId w:val="55"/>
  </w:num>
  <w:num w:numId="89" w16cid:durableId="1679186824">
    <w:abstractNumId w:val="49"/>
  </w:num>
  <w:num w:numId="90" w16cid:durableId="687802861">
    <w:abstractNumId w:val="137"/>
  </w:num>
  <w:num w:numId="91" w16cid:durableId="515002817">
    <w:abstractNumId w:val="120"/>
  </w:num>
  <w:num w:numId="92" w16cid:durableId="73746256">
    <w:abstractNumId w:val="17"/>
  </w:num>
  <w:num w:numId="93" w16cid:durableId="1927498828">
    <w:abstractNumId w:val="75"/>
  </w:num>
  <w:num w:numId="94" w16cid:durableId="727648353">
    <w:abstractNumId w:val="98"/>
  </w:num>
  <w:num w:numId="95" w16cid:durableId="1538393170">
    <w:abstractNumId w:val="156"/>
  </w:num>
  <w:num w:numId="96" w16cid:durableId="1232232843">
    <w:abstractNumId w:val="189"/>
  </w:num>
  <w:num w:numId="97" w16cid:durableId="1077820892">
    <w:abstractNumId w:val="67"/>
  </w:num>
  <w:num w:numId="98" w16cid:durableId="1268583605">
    <w:abstractNumId w:val="99"/>
  </w:num>
  <w:num w:numId="99" w16cid:durableId="2010911663">
    <w:abstractNumId w:val="68"/>
  </w:num>
  <w:num w:numId="100" w16cid:durableId="1907035826">
    <w:abstractNumId w:val="168"/>
  </w:num>
  <w:num w:numId="101" w16cid:durableId="502816644">
    <w:abstractNumId w:val="53"/>
  </w:num>
  <w:num w:numId="102" w16cid:durableId="1337808778">
    <w:abstractNumId w:val="104"/>
  </w:num>
  <w:num w:numId="103" w16cid:durableId="250625029">
    <w:abstractNumId w:val="20"/>
  </w:num>
  <w:num w:numId="104" w16cid:durableId="2067491518">
    <w:abstractNumId w:val="196"/>
  </w:num>
  <w:num w:numId="105" w16cid:durableId="934899803">
    <w:abstractNumId w:val="51"/>
  </w:num>
  <w:num w:numId="106" w16cid:durableId="2095934343">
    <w:abstractNumId w:val="105"/>
  </w:num>
  <w:num w:numId="107" w16cid:durableId="1556962390">
    <w:abstractNumId w:val="110"/>
  </w:num>
  <w:num w:numId="108" w16cid:durableId="1380057414">
    <w:abstractNumId w:val="79"/>
  </w:num>
  <w:num w:numId="109" w16cid:durableId="1341202275">
    <w:abstractNumId w:val="112"/>
  </w:num>
  <w:num w:numId="110" w16cid:durableId="169226101">
    <w:abstractNumId w:val="64"/>
  </w:num>
  <w:num w:numId="111" w16cid:durableId="759444523">
    <w:abstractNumId w:val="173"/>
  </w:num>
  <w:num w:numId="112" w16cid:durableId="674192850">
    <w:abstractNumId w:val="180"/>
  </w:num>
  <w:num w:numId="113" w16cid:durableId="565652807">
    <w:abstractNumId w:val="22"/>
  </w:num>
  <w:num w:numId="114" w16cid:durableId="1870029359">
    <w:abstractNumId w:val="134"/>
  </w:num>
  <w:num w:numId="115" w16cid:durableId="493381223">
    <w:abstractNumId w:val="106"/>
  </w:num>
  <w:num w:numId="116" w16cid:durableId="1409037486">
    <w:abstractNumId w:val="125"/>
  </w:num>
  <w:num w:numId="117" w16cid:durableId="1020618715">
    <w:abstractNumId w:val="176"/>
  </w:num>
  <w:num w:numId="118" w16cid:durableId="641430055">
    <w:abstractNumId w:val="126"/>
  </w:num>
  <w:num w:numId="119" w16cid:durableId="212011810">
    <w:abstractNumId w:val="122"/>
  </w:num>
  <w:num w:numId="120" w16cid:durableId="147093749">
    <w:abstractNumId w:val="101"/>
  </w:num>
  <w:num w:numId="121" w16cid:durableId="426972765">
    <w:abstractNumId w:val="179"/>
  </w:num>
  <w:num w:numId="122" w16cid:durableId="1348167534">
    <w:abstractNumId w:val="69"/>
  </w:num>
  <w:num w:numId="123" w16cid:durableId="917591016">
    <w:abstractNumId w:val="61"/>
  </w:num>
  <w:num w:numId="124" w16cid:durableId="1122532465">
    <w:abstractNumId w:val="160"/>
  </w:num>
  <w:num w:numId="125" w16cid:durableId="1572811003">
    <w:abstractNumId w:val="170"/>
  </w:num>
  <w:num w:numId="126" w16cid:durableId="99573556">
    <w:abstractNumId w:val="95"/>
  </w:num>
  <w:num w:numId="127" w16cid:durableId="358355266">
    <w:abstractNumId w:val="187"/>
  </w:num>
  <w:num w:numId="128" w16cid:durableId="1883905999">
    <w:abstractNumId w:val="113"/>
  </w:num>
  <w:num w:numId="129" w16cid:durableId="2187067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35018330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959721347">
    <w:abstractNumId w:val="86"/>
  </w:num>
  <w:num w:numId="132" w16cid:durableId="1797674141">
    <w:abstractNumId w:val="146"/>
  </w:num>
  <w:num w:numId="133" w16cid:durableId="1923635397">
    <w:abstractNumId w:val="44"/>
  </w:num>
  <w:num w:numId="134" w16cid:durableId="861044242">
    <w:abstractNumId w:val="103"/>
  </w:num>
  <w:num w:numId="135" w16cid:durableId="815150304">
    <w:abstractNumId w:val="118"/>
  </w:num>
  <w:num w:numId="136" w16cid:durableId="1949703323">
    <w:abstractNumId w:val="145"/>
  </w:num>
  <w:num w:numId="137" w16cid:durableId="1582984110">
    <w:abstractNumId w:val="157"/>
  </w:num>
  <w:num w:numId="138" w16cid:durableId="1657225495">
    <w:abstractNumId w:val="116"/>
  </w:num>
  <w:num w:numId="139" w16cid:durableId="1942300485">
    <w:abstractNumId w:val="34"/>
  </w:num>
  <w:num w:numId="140" w16cid:durableId="2055500583">
    <w:abstractNumId w:val="47"/>
  </w:num>
  <w:num w:numId="141" w16cid:durableId="837692404">
    <w:abstractNumId w:val="40"/>
  </w:num>
  <w:num w:numId="142" w16cid:durableId="1941600580">
    <w:abstractNumId w:val="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/>
          <w:b w:val="0"/>
          <w:i w:val="0"/>
          <w:strike w:val="0"/>
          <w:color w:val="auto"/>
        </w:rPr>
      </w:lvl>
    </w:lvlOverride>
  </w:num>
  <w:num w:numId="143" w16cid:durableId="32008737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664045662">
    <w:abstractNumId w:val="135"/>
  </w:num>
  <w:num w:numId="145" w16cid:durableId="311909356">
    <w:abstractNumId w:val="14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146" w16cid:durableId="851072377">
    <w:abstractNumId w:val="191"/>
  </w:num>
  <w:num w:numId="147" w16cid:durableId="262955567">
    <w:abstractNumId w:val="141"/>
  </w:num>
  <w:num w:numId="148" w16cid:durableId="1183595848">
    <w:abstractNumId w:val="46"/>
  </w:num>
  <w:num w:numId="149" w16cid:durableId="1717001411">
    <w:abstractNumId w:val="152"/>
  </w:num>
  <w:num w:numId="150" w16cid:durableId="10646188">
    <w:abstractNumId w:val="60"/>
  </w:num>
  <w:num w:numId="151" w16cid:durableId="374236639">
    <w:abstractNumId w:val="35"/>
  </w:num>
  <w:num w:numId="152" w16cid:durableId="928000629">
    <w:abstractNumId w:val="199"/>
  </w:num>
  <w:num w:numId="153" w16cid:durableId="161312220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2143112242">
    <w:abstractNumId w:val="59"/>
  </w:num>
  <w:num w:numId="155" w16cid:durableId="1624576481">
    <w:abstractNumId w:val="70"/>
  </w:num>
  <w:num w:numId="156" w16cid:durableId="1854033858">
    <w:abstractNumId w:val="36"/>
  </w:num>
  <w:num w:numId="157" w16cid:durableId="1005788892">
    <w:abstractNumId w:val="193"/>
  </w:num>
  <w:num w:numId="158" w16cid:durableId="1559976420">
    <w:abstractNumId w:val="195"/>
  </w:num>
  <w:num w:numId="159" w16cid:durableId="615452338">
    <w:abstractNumId w:val="167"/>
  </w:num>
  <w:num w:numId="160" w16cid:durableId="155876624">
    <w:abstractNumId w:val="74"/>
  </w:num>
  <w:num w:numId="161" w16cid:durableId="1272667000">
    <w:abstractNumId w:val="131"/>
  </w:num>
  <w:num w:numId="162" w16cid:durableId="1319462232">
    <w:abstractNumId w:val="149"/>
  </w:num>
  <w:num w:numId="163" w16cid:durableId="1305349038">
    <w:abstractNumId w:val="0"/>
  </w:num>
  <w:num w:numId="164" w16cid:durableId="1099987734">
    <w:abstractNumId w:val="52"/>
  </w:num>
  <w:num w:numId="165" w16cid:durableId="401947090">
    <w:abstractNumId w:val="172"/>
  </w:num>
  <w:num w:numId="166" w16cid:durableId="47801199">
    <w:abstractNumId w:val="41"/>
  </w:num>
  <w:num w:numId="167" w16cid:durableId="1064180179">
    <w:abstractNumId w:val="174"/>
  </w:num>
  <w:num w:numId="168" w16cid:durableId="1929775112">
    <w:abstractNumId w:val="128"/>
  </w:num>
  <w:num w:numId="169" w16cid:durableId="237521197">
    <w:abstractNumId w:val="155"/>
  </w:num>
  <w:num w:numId="170" w16cid:durableId="1268005816">
    <w:abstractNumId w:val="37"/>
  </w:num>
  <w:num w:numId="171" w16cid:durableId="1772236523">
    <w:abstractNumId w:val="194"/>
  </w:num>
  <w:num w:numId="172" w16cid:durableId="995231599">
    <w:abstractNumId w:val="92"/>
  </w:num>
  <w:num w:numId="173" w16cid:durableId="1735883835">
    <w:abstractNumId w:val="165"/>
  </w:num>
  <w:num w:numId="174" w16cid:durableId="38939104">
    <w:abstractNumId w:val="80"/>
  </w:num>
  <w:num w:numId="175" w16cid:durableId="142627812">
    <w:abstractNumId w:val="32"/>
  </w:num>
  <w:num w:numId="176" w16cid:durableId="1302998703">
    <w:abstractNumId w:val="23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Theme="minorHAnsi" w:eastAsia="Calibri" w:hAnsiTheme="minorHAnsi" w:cstheme="minorHAnsi"/>
          <w:b w:val="0"/>
          <w:i w:val="0"/>
          <w:iCs/>
        </w:rPr>
      </w:lvl>
    </w:lvlOverride>
  </w:num>
  <w:num w:numId="177" w16cid:durableId="391124717">
    <w:abstractNumId w:val="42"/>
  </w:num>
  <w:num w:numId="178" w16cid:durableId="664672806">
    <w:abstractNumId w:val="62"/>
  </w:num>
  <w:num w:numId="179" w16cid:durableId="1184324985">
    <w:abstractNumId w:val="123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0CAA"/>
    <w:rsid w:val="000013D3"/>
    <w:rsid w:val="000016A6"/>
    <w:rsid w:val="00001876"/>
    <w:rsid w:val="00002056"/>
    <w:rsid w:val="00002209"/>
    <w:rsid w:val="000031DB"/>
    <w:rsid w:val="00003364"/>
    <w:rsid w:val="0000360E"/>
    <w:rsid w:val="00003931"/>
    <w:rsid w:val="000039D4"/>
    <w:rsid w:val="00003CBF"/>
    <w:rsid w:val="00003F58"/>
    <w:rsid w:val="00004192"/>
    <w:rsid w:val="00004254"/>
    <w:rsid w:val="0000480F"/>
    <w:rsid w:val="000049C6"/>
    <w:rsid w:val="00004AC9"/>
    <w:rsid w:val="00004B20"/>
    <w:rsid w:val="00005953"/>
    <w:rsid w:val="00005FAE"/>
    <w:rsid w:val="00006252"/>
    <w:rsid w:val="00006360"/>
    <w:rsid w:val="00006630"/>
    <w:rsid w:val="00006A4D"/>
    <w:rsid w:val="00007386"/>
    <w:rsid w:val="00007F78"/>
    <w:rsid w:val="00010449"/>
    <w:rsid w:val="00010E76"/>
    <w:rsid w:val="00011332"/>
    <w:rsid w:val="00011DF5"/>
    <w:rsid w:val="00011FBC"/>
    <w:rsid w:val="00012119"/>
    <w:rsid w:val="0001280B"/>
    <w:rsid w:val="000129CC"/>
    <w:rsid w:val="00012ACE"/>
    <w:rsid w:val="00012ACF"/>
    <w:rsid w:val="00012AE5"/>
    <w:rsid w:val="00012DC6"/>
    <w:rsid w:val="00013CA3"/>
    <w:rsid w:val="0001413C"/>
    <w:rsid w:val="0001441A"/>
    <w:rsid w:val="00014550"/>
    <w:rsid w:val="000156D4"/>
    <w:rsid w:val="00015C86"/>
    <w:rsid w:val="00015E40"/>
    <w:rsid w:val="00016326"/>
    <w:rsid w:val="00017161"/>
    <w:rsid w:val="0001737B"/>
    <w:rsid w:val="00017663"/>
    <w:rsid w:val="00017708"/>
    <w:rsid w:val="000216B3"/>
    <w:rsid w:val="000224BE"/>
    <w:rsid w:val="0002250E"/>
    <w:rsid w:val="00022775"/>
    <w:rsid w:val="00022985"/>
    <w:rsid w:val="0002328B"/>
    <w:rsid w:val="000240BF"/>
    <w:rsid w:val="00024107"/>
    <w:rsid w:val="0002474D"/>
    <w:rsid w:val="00024B68"/>
    <w:rsid w:val="00024F0B"/>
    <w:rsid w:val="00025148"/>
    <w:rsid w:val="00025380"/>
    <w:rsid w:val="00025551"/>
    <w:rsid w:val="00025602"/>
    <w:rsid w:val="00025BEE"/>
    <w:rsid w:val="000260FC"/>
    <w:rsid w:val="0002655C"/>
    <w:rsid w:val="00026BFE"/>
    <w:rsid w:val="00026CD8"/>
    <w:rsid w:val="00030215"/>
    <w:rsid w:val="000312CA"/>
    <w:rsid w:val="0003133D"/>
    <w:rsid w:val="00031374"/>
    <w:rsid w:val="000314D1"/>
    <w:rsid w:val="0003151D"/>
    <w:rsid w:val="00031834"/>
    <w:rsid w:val="00031C2A"/>
    <w:rsid w:val="00031D9A"/>
    <w:rsid w:val="00031E41"/>
    <w:rsid w:val="00031EB7"/>
    <w:rsid w:val="00032085"/>
    <w:rsid w:val="000328F7"/>
    <w:rsid w:val="00032F56"/>
    <w:rsid w:val="0003331C"/>
    <w:rsid w:val="00034100"/>
    <w:rsid w:val="00034136"/>
    <w:rsid w:val="0003433C"/>
    <w:rsid w:val="00034812"/>
    <w:rsid w:val="000348AF"/>
    <w:rsid w:val="00034B5E"/>
    <w:rsid w:val="00034B78"/>
    <w:rsid w:val="00034CDE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B0B"/>
    <w:rsid w:val="000413EC"/>
    <w:rsid w:val="00042081"/>
    <w:rsid w:val="00042207"/>
    <w:rsid w:val="00042FE1"/>
    <w:rsid w:val="000430E7"/>
    <w:rsid w:val="0004314A"/>
    <w:rsid w:val="00043262"/>
    <w:rsid w:val="000437ED"/>
    <w:rsid w:val="00043C13"/>
    <w:rsid w:val="00043F7C"/>
    <w:rsid w:val="000444A6"/>
    <w:rsid w:val="00044833"/>
    <w:rsid w:val="0004659F"/>
    <w:rsid w:val="000465D3"/>
    <w:rsid w:val="00047494"/>
    <w:rsid w:val="000477D7"/>
    <w:rsid w:val="00047ED5"/>
    <w:rsid w:val="0005009A"/>
    <w:rsid w:val="00051F02"/>
    <w:rsid w:val="0005284E"/>
    <w:rsid w:val="00052922"/>
    <w:rsid w:val="00053AC6"/>
    <w:rsid w:val="000541AE"/>
    <w:rsid w:val="00054DC8"/>
    <w:rsid w:val="00054F4B"/>
    <w:rsid w:val="0005511D"/>
    <w:rsid w:val="000552C1"/>
    <w:rsid w:val="00056D78"/>
    <w:rsid w:val="00056DA7"/>
    <w:rsid w:val="0005764C"/>
    <w:rsid w:val="00057F99"/>
    <w:rsid w:val="00060A42"/>
    <w:rsid w:val="00060AA5"/>
    <w:rsid w:val="00060B35"/>
    <w:rsid w:val="00061122"/>
    <w:rsid w:val="0006140F"/>
    <w:rsid w:val="000622D1"/>
    <w:rsid w:val="0006286C"/>
    <w:rsid w:val="000632D1"/>
    <w:rsid w:val="00063640"/>
    <w:rsid w:val="000643BF"/>
    <w:rsid w:val="000645E3"/>
    <w:rsid w:val="00064F24"/>
    <w:rsid w:val="000650C5"/>
    <w:rsid w:val="00066C87"/>
    <w:rsid w:val="00066F93"/>
    <w:rsid w:val="000670A1"/>
    <w:rsid w:val="00067824"/>
    <w:rsid w:val="00067C9A"/>
    <w:rsid w:val="00070577"/>
    <w:rsid w:val="00070892"/>
    <w:rsid w:val="00070BFB"/>
    <w:rsid w:val="00071127"/>
    <w:rsid w:val="000711C4"/>
    <w:rsid w:val="000717B1"/>
    <w:rsid w:val="00071C40"/>
    <w:rsid w:val="00072D2E"/>
    <w:rsid w:val="0007381F"/>
    <w:rsid w:val="00073DAC"/>
    <w:rsid w:val="0007411E"/>
    <w:rsid w:val="00074162"/>
    <w:rsid w:val="00075754"/>
    <w:rsid w:val="00075A2B"/>
    <w:rsid w:val="00076223"/>
    <w:rsid w:val="00076BB6"/>
    <w:rsid w:val="00076F2F"/>
    <w:rsid w:val="00076FE0"/>
    <w:rsid w:val="0007734B"/>
    <w:rsid w:val="000776CC"/>
    <w:rsid w:val="0008030C"/>
    <w:rsid w:val="00080CA9"/>
    <w:rsid w:val="00082204"/>
    <w:rsid w:val="00083390"/>
    <w:rsid w:val="00083A40"/>
    <w:rsid w:val="000845D0"/>
    <w:rsid w:val="00084D61"/>
    <w:rsid w:val="00085683"/>
    <w:rsid w:val="00085A37"/>
    <w:rsid w:val="000863EB"/>
    <w:rsid w:val="00087225"/>
    <w:rsid w:val="000876E2"/>
    <w:rsid w:val="00087938"/>
    <w:rsid w:val="00087D54"/>
    <w:rsid w:val="00087DFB"/>
    <w:rsid w:val="0009008C"/>
    <w:rsid w:val="00090415"/>
    <w:rsid w:val="00090979"/>
    <w:rsid w:val="00090E23"/>
    <w:rsid w:val="0009106D"/>
    <w:rsid w:val="0009177A"/>
    <w:rsid w:val="00091DF0"/>
    <w:rsid w:val="000923FD"/>
    <w:rsid w:val="0009302D"/>
    <w:rsid w:val="000934A2"/>
    <w:rsid w:val="00093B51"/>
    <w:rsid w:val="0009499E"/>
    <w:rsid w:val="00094C2F"/>
    <w:rsid w:val="00094F40"/>
    <w:rsid w:val="0009567B"/>
    <w:rsid w:val="000956BD"/>
    <w:rsid w:val="000959A3"/>
    <w:rsid w:val="00095BDD"/>
    <w:rsid w:val="00095DF7"/>
    <w:rsid w:val="000967A1"/>
    <w:rsid w:val="00097D34"/>
    <w:rsid w:val="000A11B9"/>
    <w:rsid w:val="000A1566"/>
    <w:rsid w:val="000A217B"/>
    <w:rsid w:val="000A21BF"/>
    <w:rsid w:val="000A21D9"/>
    <w:rsid w:val="000A264A"/>
    <w:rsid w:val="000A265E"/>
    <w:rsid w:val="000A26DF"/>
    <w:rsid w:val="000A2A50"/>
    <w:rsid w:val="000A32B2"/>
    <w:rsid w:val="000A3394"/>
    <w:rsid w:val="000A3649"/>
    <w:rsid w:val="000A4663"/>
    <w:rsid w:val="000A4C73"/>
    <w:rsid w:val="000A5296"/>
    <w:rsid w:val="000A535D"/>
    <w:rsid w:val="000A581B"/>
    <w:rsid w:val="000A5A91"/>
    <w:rsid w:val="000A5D0B"/>
    <w:rsid w:val="000A6520"/>
    <w:rsid w:val="000A6788"/>
    <w:rsid w:val="000A6FD7"/>
    <w:rsid w:val="000A776D"/>
    <w:rsid w:val="000A7992"/>
    <w:rsid w:val="000A7A8F"/>
    <w:rsid w:val="000B0316"/>
    <w:rsid w:val="000B0C33"/>
    <w:rsid w:val="000B121E"/>
    <w:rsid w:val="000B25B3"/>
    <w:rsid w:val="000B2635"/>
    <w:rsid w:val="000B2830"/>
    <w:rsid w:val="000B43A8"/>
    <w:rsid w:val="000B452C"/>
    <w:rsid w:val="000B5109"/>
    <w:rsid w:val="000B626B"/>
    <w:rsid w:val="000B64F2"/>
    <w:rsid w:val="000B6761"/>
    <w:rsid w:val="000B67C9"/>
    <w:rsid w:val="000B6A1B"/>
    <w:rsid w:val="000B6BFE"/>
    <w:rsid w:val="000B76E1"/>
    <w:rsid w:val="000C020E"/>
    <w:rsid w:val="000C047B"/>
    <w:rsid w:val="000C0684"/>
    <w:rsid w:val="000C0B7C"/>
    <w:rsid w:val="000C13C6"/>
    <w:rsid w:val="000C186D"/>
    <w:rsid w:val="000C1FFB"/>
    <w:rsid w:val="000C24F1"/>
    <w:rsid w:val="000C2998"/>
    <w:rsid w:val="000C2F91"/>
    <w:rsid w:val="000C3382"/>
    <w:rsid w:val="000C344C"/>
    <w:rsid w:val="000C35CF"/>
    <w:rsid w:val="000C35D9"/>
    <w:rsid w:val="000C384D"/>
    <w:rsid w:val="000C3E2C"/>
    <w:rsid w:val="000C3F35"/>
    <w:rsid w:val="000C3FEC"/>
    <w:rsid w:val="000C40E0"/>
    <w:rsid w:val="000C4ED6"/>
    <w:rsid w:val="000C4F1B"/>
    <w:rsid w:val="000C4FCD"/>
    <w:rsid w:val="000C509C"/>
    <w:rsid w:val="000C5CEF"/>
    <w:rsid w:val="000C5D5F"/>
    <w:rsid w:val="000C62BF"/>
    <w:rsid w:val="000C6570"/>
    <w:rsid w:val="000C6799"/>
    <w:rsid w:val="000C73D6"/>
    <w:rsid w:val="000C73E0"/>
    <w:rsid w:val="000C7B2A"/>
    <w:rsid w:val="000C7B6D"/>
    <w:rsid w:val="000D1BC3"/>
    <w:rsid w:val="000D1C62"/>
    <w:rsid w:val="000D1EA7"/>
    <w:rsid w:val="000D2042"/>
    <w:rsid w:val="000D293B"/>
    <w:rsid w:val="000D2953"/>
    <w:rsid w:val="000D3B73"/>
    <w:rsid w:val="000D4504"/>
    <w:rsid w:val="000D4816"/>
    <w:rsid w:val="000D4F8B"/>
    <w:rsid w:val="000D5A53"/>
    <w:rsid w:val="000D6CAC"/>
    <w:rsid w:val="000D6F60"/>
    <w:rsid w:val="000D7F5B"/>
    <w:rsid w:val="000E0C19"/>
    <w:rsid w:val="000E0C5F"/>
    <w:rsid w:val="000E0F88"/>
    <w:rsid w:val="000E1CAC"/>
    <w:rsid w:val="000E2D37"/>
    <w:rsid w:val="000E31DA"/>
    <w:rsid w:val="000E35E6"/>
    <w:rsid w:val="000E37CE"/>
    <w:rsid w:val="000E392E"/>
    <w:rsid w:val="000E3D7C"/>
    <w:rsid w:val="000E3E09"/>
    <w:rsid w:val="000E4034"/>
    <w:rsid w:val="000E4546"/>
    <w:rsid w:val="000E51EE"/>
    <w:rsid w:val="000E5620"/>
    <w:rsid w:val="000E56FC"/>
    <w:rsid w:val="000E57FC"/>
    <w:rsid w:val="000E5F84"/>
    <w:rsid w:val="000E61EE"/>
    <w:rsid w:val="000E6617"/>
    <w:rsid w:val="000E6806"/>
    <w:rsid w:val="000E6E2E"/>
    <w:rsid w:val="000E6F1F"/>
    <w:rsid w:val="000E72FA"/>
    <w:rsid w:val="000F00C4"/>
    <w:rsid w:val="000F03B1"/>
    <w:rsid w:val="000F0459"/>
    <w:rsid w:val="000F05E2"/>
    <w:rsid w:val="000F1D7D"/>
    <w:rsid w:val="000F1E23"/>
    <w:rsid w:val="000F2405"/>
    <w:rsid w:val="000F27D3"/>
    <w:rsid w:val="000F2FC3"/>
    <w:rsid w:val="000F36B5"/>
    <w:rsid w:val="000F3B30"/>
    <w:rsid w:val="000F3C52"/>
    <w:rsid w:val="000F446D"/>
    <w:rsid w:val="000F4600"/>
    <w:rsid w:val="000F4658"/>
    <w:rsid w:val="000F4B35"/>
    <w:rsid w:val="000F5291"/>
    <w:rsid w:val="000F5963"/>
    <w:rsid w:val="000F5C5C"/>
    <w:rsid w:val="000F664B"/>
    <w:rsid w:val="000F70FA"/>
    <w:rsid w:val="000F7351"/>
    <w:rsid w:val="001018EC"/>
    <w:rsid w:val="001019DD"/>
    <w:rsid w:val="00101A20"/>
    <w:rsid w:val="0010283F"/>
    <w:rsid w:val="00102ED9"/>
    <w:rsid w:val="001033D7"/>
    <w:rsid w:val="0010349F"/>
    <w:rsid w:val="001036AF"/>
    <w:rsid w:val="00104348"/>
    <w:rsid w:val="001045E7"/>
    <w:rsid w:val="00104719"/>
    <w:rsid w:val="00106373"/>
    <w:rsid w:val="001068E2"/>
    <w:rsid w:val="00107700"/>
    <w:rsid w:val="00107777"/>
    <w:rsid w:val="001102FB"/>
    <w:rsid w:val="001108CB"/>
    <w:rsid w:val="00110B84"/>
    <w:rsid w:val="00110F67"/>
    <w:rsid w:val="00111195"/>
    <w:rsid w:val="00111823"/>
    <w:rsid w:val="00111FA7"/>
    <w:rsid w:val="00112ADD"/>
    <w:rsid w:val="00112B5A"/>
    <w:rsid w:val="001136F3"/>
    <w:rsid w:val="00113912"/>
    <w:rsid w:val="00113AE1"/>
    <w:rsid w:val="00113B7F"/>
    <w:rsid w:val="00113ED4"/>
    <w:rsid w:val="001143DA"/>
    <w:rsid w:val="001147E2"/>
    <w:rsid w:val="00114EE5"/>
    <w:rsid w:val="001152F6"/>
    <w:rsid w:val="001153F1"/>
    <w:rsid w:val="001159CC"/>
    <w:rsid w:val="00115B7E"/>
    <w:rsid w:val="00117541"/>
    <w:rsid w:val="00117BE2"/>
    <w:rsid w:val="00117FDE"/>
    <w:rsid w:val="001201D5"/>
    <w:rsid w:val="001202E5"/>
    <w:rsid w:val="00120596"/>
    <w:rsid w:val="00120733"/>
    <w:rsid w:val="00120805"/>
    <w:rsid w:val="00121841"/>
    <w:rsid w:val="00121E75"/>
    <w:rsid w:val="00121EB5"/>
    <w:rsid w:val="001225E9"/>
    <w:rsid w:val="0012272E"/>
    <w:rsid w:val="00123156"/>
    <w:rsid w:val="00123271"/>
    <w:rsid w:val="00123599"/>
    <w:rsid w:val="00123799"/>
    <w:rsid w:val="00123B05"/>
    <w:rsid w:val="00123D41"/>
    <w:rsid w:val="0012448D"/>
    <w:rsid w:val="00124708"/>
    <w:rsid w:val="001259F8"/>
    <w:rsid w:val="00126DD1"/>
    <w:rsid w:val="001275C6"/>
    <w:rsid w:val="001278EC"/>
    <w:rsid w:val="00127FED"/>
    <w:rsid w:val="00130A7C"/>
    <w:rsid w:val="0013115E"/>
    <w:rsid w:val="001312FA"/>
    <w:rsid w:val="00131BD6"/>
    <w:rsid w:val="00131CD8"/>
    <w:rsid w:val="00131E30"/>
    <w:rsid w:val="00132111"/>
    <w:rsid w:val="00132ADE"/>
    <w:rsid w:val="00132E82"/>
    <w:rsid w:val="00132F1D"/>
    <w:rsid w:val="00133829"/>
    <w:rsid w:val="0013395F"/>
    <w:rsid w:val="00134ACA"/>
    <w:rsid w:val="00134D98"/>
    <w:rsid w:val="0013581B"/>
    <w:rsid w:val="0013666D"/>
    <w:rsid w:val="00136DDB"/>
    <w:rsid w:val="00137597"/>
    <w:rsid w:val="00140048"/>
    <w:rsid w:val="001408AE"/>
    <w:rsid w:val="00142AB6"/>
    <w:rsid w:val="00143321"/>
    <w:rsid w:val="001438E0"/>
    <w:rsid w:val="001443CE"/>
    <w:rsid w:val="001443FA"/>
    <w:rsid w:val="001456BA"/>
    <w:rsid w:val="00145920"/>
    <w:rsid w:val="00146C3B"/>
    <w:rsid w:val="001474C4"/>
    <w:rsid w:val="0015003C"/>
    <w:rsid w:val="00150183"/>
    <w:rsid w:val="00150BF1"/>
    <w:rsid w:val="00151115"/>
    <w:rsid w:val="001512C9"/>
    <w:rsid w:val="00151ADD"/>
    <w:rsid w:val="00151D1B"/>
    <w:rsid w:val="00151FD0"/>
    <w:rsid w:val="0015251E"/>
    <w:rsid w:val="00152845"/>
    <w:rsid w:val="00152A23"/>
    <w:rsid w:val="001537A4"/>
    <w:rsid w:val="0015399D"/>
    <w:rsid w:val="00153CF7"/>
    <w:rsid w:val="001541F8"/>
    <w:rsid w:val="001542FF"/>
    <w:rsid w:val="00154B5E"/>
    <w:rsid w:val="00154DB4"/>
    <w:rsid w:val="0015570B"/>
    <w:rsid w:val="00155FFA"/>
    <w:rsid w:val="00156771"/>
    <w:rsid w:val="00156994"/>
    <w:rsid w:val="001569A6"/>
    <w:rsid w:val="00156B68"/>
    <w:rsid w:val="00157161"/>
    <w:rsid w:val="00157535"/>
    <w:rsid w:val="00157A76"/>
    <w:rsid w:val="00157BC5"/>
    <w:rsid w:val="001601BA"/>
    <w:rsid w:val="0016029B"/>
    <w:rsid w:val="00160332"/>
    <w:rsid w:val="00161A28"/>
    <w:rsid w:val="00162449"/>
    <w:rsid w:val="001624CB"/>
    <w:rsid w:val="001629BD"/>
    <w:rsid w:val="00162C04"/>
    <w:rsid w:val="00162CCA"/>
    <w:rsid w:val="00162E0E"/>
    <w:rsid w:val="001632CB"/>
    <w:rsid w:val="00163355"/>
    <w:rsid w:val="0016344A"/>
    <w:rsid w:val="00163901"/>
    <w:rsid w:val="00163A82"/>
    <w:rsid w:val="0016450F"/>
    <w:rsid w:val="00164996"/>
    <w:rsid w:val="00164ED4"/>
    <w:rsid w:val="00165726"/>
    <w:rsid w:val="00165F3F"/>
    <w:rsid w:val="00166141"/>
    <w:rsid w:val="00166BDE"/>
    <w:rsid w:val="0016729A"/>
    <w:rsid w:val="001675CF"/>
    <w:rsid w:val="00170AFF"/>
    <w:rsid w:val="00170C7C"/>
    <w:rsid w:val="00170E80"/>
    <w:rsid w:val="00171C0D"/>
    <w:rsid w:val="00172253"/>
    <w:rsid w:val="00172C20"/>
    <w:rsid w:val="00172DF0"/>
    <w:rsid w:val="001730FB"/>
    <w:rsid w:val="001732EA"/>
    <w:rsid w:val="00173D3F"/>
    <w:rsid w:val="0017442C"/>
    <w:rsid w:val="00174AB7"/>
    <w:rsid w:val="001751AB"/>
    <w:rsid w:val="001757EA"/>
    <w:rsid w:val="00175EA4"/>
    <w:rsid w:val="0017604F"/>
    <w:rsid w:val="00176390"/>
    <w:rsid w:val="001802B2"/>
    <w:rsid w:val="0018030D"/>
    <w:rsid w:val="001807D3"/>
    <w:rsid w:val="00180B85"/>
    <w:rsid w:val="00181383"/>
    <w:rsid w:val="00181576"/>
    <w:rsid w:val="00183034"/>
    <w:rsid w:val="001831D5"/>
    <w:rsid w:val="00184249"/>
    <w:rsid w:val="0018476F"/>
    <w:rsid w:val="00184D1B"/>
    <w:rsid w:val="0018503D"/>
    <w:rsid w:val="00185787"/>
    <w:rsid w:val="001866C5"/>
    <w:rsid w:val="00186E94"/>
    <w:rsid w:val="00187512"/>
    <w:rsid w:val="001909A5"/>
    <w:rsid w:val="00190A85"/>
    <w:rsid w:val="00190AAA"/>
    <w:rsid w:val="00190F2E"/>
    <w:rsid w:val="001918F6"/>
    <w:rsid w:val="0019249C"/>
    <w:rsid w:val="001925A1"/>
    <w:rsid w:val="00192CD4"/>
    <w:rsid w:val="00193345"/>
    <w:rsid w:val="001933CE"/>
    <w:rsid w:val="00193B9E"/>
    <w:rsid w:val="001942BA"/>
    <w:rsid w:val="00194AD3"/>
    <w:rsid w:val="00194F8A"/>
    <w:rsid w:val="00195696"/>
    <w:rsid w:val="00195EEF"/>
    <w:rsid w:val="001970A7"/>
    <w:rsid w:val="00197685"/>
    <w:rsid w:val="00197A83"/>
    <w:rsid w:val="00197CC2"/>
    <w:rsid w:val="00197F95"/>
    <w:rsid w:val="001A070D"/>
    <w:rsid w:val="001A117F"/>
    <w:rsid w:val="001A1697"/>
    <w:rsid w:val="001A178F"/>
    <w:rsid w:val="001A359C"/>
    <w:rsid w:val="001A3B9C"/>
    <w:rsid w:val="001A4189"/>
    <w:rsid w:val="001A52FB"/>
    <w:rsid w:val="001A544F"/>
    <w:rsid w:val="001A5D61"/>
    <w:rsid w:val="001A6FC8"/>
    <w:rsid w:val="001A77BA"/>
    <w:rsid w:val="001B004F"/>
    <w:rsid w:val="001B0377"/>
    <w:rsid w:val="001B063F"/>
    <w:rsid w:val="001B091A"/>
    <w:rsid w:val="001B0B9D"/>
    <w:rsid w:val="001B0C6B"/>
    <w:rsid w:val="001B0F9E"/>
    <w:rsid w:val="001B16DE"/>
    <w:rsid w:val="001B1B43"/>
    <w:rsid w:val="001B1E1D"/>
    <w:rsid w:val="001B1FD8"/>
    <w:rsid w:val="001B21F1"/>
    <w:rsid w:val="001B2960"/>
    <w:rsid w:val="001B2E6D"/>
    <w:rsid w:val="001B2F49"/>
    <w:rsid w:val="001B3A0F"/>
    <w:rsid w:val="001B3A2B"/>
    <w:rsid w:val="001B44DC"/>
    <w:rsid w:val="001B45E2"/>
    <w:rsid w:val="001B5351"/>
    <w:rsid w:val="001B544D"/>
    <w:rsid w:val="001B5AE7"/>
    <w:rsid w:val="001B5B3E"/>
    <w:rsid w:val="001B6B8D"/>
    <w:rsid w:val="001B6EFD"/>
    <w:rsid w:val="001C0246"/>
    <w:rsid w:val="001C0A22"/>
    <w:rsid w:val="001C11A8"/>
    <w:rsid w:val="001C130C"/>
    <w:rsid w:val="001C13F8"/>
    <w:rsid w:val="001C1A3D"/>
    <w:rsid w:val="001C1C72"/>
    <w:rsid w:val="001C1C80"/>
    <w:rsid w:val="001C2437"/>
    <w:rsid w:val="001C2CC9"/>
    <w:rsid w:val="001C33B8"/>
    <w:rsid w:val="001C396D"/>
    <w:rsid w:val="001C3C8C"/>
    <w:rsid w:val="001C4153"/>
    <w:rsid w:val="001C4250"/>
    <w:rsid w:val="001C5AFF"/>
    <w:rsid w:val="001C5C7E"/>
    <w:rsid w:val="001C5FCB"/>
    <w:rsid w:val="001C6147"/>
    <w:rsid w:val="001C6702"/>
    <w:rsid w:val="001C710F"/>
    <w:rsid w:val="001C7138"/>
    <w:rsid w:val="001C7412"/>
    <w:rsid w:val="001C7657"/>
    <w:rsid w:val="001C7934"/>
    <w:rsid w:val="001D1735"/>
    <w:rsid w:val="001D1E09"/>
    <w:rsid w:val="001D1FB1"/>
    <w:rsid w:val="001D2906"/>
    <w:rsid w:val="001D3D52"/>
    <w:rsid w:val="001D3DA0"/>
    <w:rsid w:val="001D4AB1"/>
    <w:rsid w:val="001D4B2A"/>
    <w:rsid w:val="001D4DC9"/>
    <w:rsid w:val="001D5316"/>
    <w:rsid w:val="001D5821"/>
    <w:rsid w:val="001D5968"/>
    <w:rsid w:val="001D691D"/>
    <w:rsid w:val="001D70EC"/>
    <w:rsid w:val="001D7A25"/>
    <w:rsid w:val="001D7D55"/>
    <w:rsid w:val="001D7D9B"/>
    <w:rsid w:val="001E00D7"/>
    <w:rsid w:val="001E120D"/>
    <w:rsid w:val="001E189A"/>
    <w:rsid w:val="001E1D97"/>
    <w:rsid w:val="001E2112"/>
    <w:rsid w:val="001E2990"/>
    <w:rsid w:val="001E34F3"/>
    <w:rsid w:val="001E3D92"/>
    <w:rsid w:val="001E3E93"/>
    <w:rsid w:val="001E463A"/>
    <w:rsid w:val="001E47F9"/>
    <w:rsid w:val="001E5712"/>
    <w:rsid w:val="001E6237"/>
    <w:rsid w:val="001E63F1"/>
    <w:rsid w:val="001E6F5B"/>
    <w:rsid w:val="001E72CD"/>
    <w:rsid w:val="001E779E"/>
    <w:rsid w:val="001E77B7"/>
    <w:rsid w:val="001E7801"/>
    <w:rsid w:val="001E7B46"/>
    <w:rsid w:val="001F01C8"/>
    <w:rsid w:val="001F02C9"/>
    <w:rsid w:val="001F0414"/>
    <w:rsid w:val="001F04BE"/>
    <w:rsid w:val="001F0613"/>
    <w:rsid w:val="001F14A2"/>
    <w:rsid w:val="001F14F3"/>
    <w:rsid w:val="001F1552"/>
    <w:rsid w:val="001F1803"/>
    <w:rsid w:val="001F28B7"/>
    <w:rsid w:val="001F2DB6"/>
    <w:rsid w:val="001F389E"/>
    <w:rsid w:val="001F42BB"/>
    <w:rsid w:val="001F42E9"/>
    <w:rsid w:val="001F4A54"/>
    <w:rsid w:val="001F5017"/>
    <w:rsid w:val="001F5148"/>
    <w:rsid w:val="001F53B9"/>
    <w:rsid w:val="001F5558"/>
    <w:rsid w:val="001F55A5"/>
    <w:rsid w:val="001F5666"/>
    <w:rsid w:val="001F5921"/>
    <w:rsid w:val="001F5D97"/>
    <w:rsid w:val="001F6159"/>
    <w:rsid w:val="001F65B6"/>
    <w:rsid w:val="001F6951"/>
    <w:rsid w:val="001F6AB4"/>
    <w:rsid w:val="001F6AB8"/>
    <w:rsid w:val="001F7504"/>
    <w:rsid w:val="001F7C1B"/>
    <w:rsid w:val="001F7E52"/>
    <w:rsid w:val="0020024D"/>
    <w:rsid w:val="002017A7"/>
    <w:rsid w:val="002017D6"/>
    <w:rsid w:val="0020193C"/>
    <w:rsid w:val="00201AE9"/>
    <w:rsid w:val="002029AA"/>
    <w:rsid w:val="00203578"/>
    <w:rsid w:val="002038BA"/>
    <w:rsid w:val="002045BA"/>
    <w:rsid w:val="0020461F"/>
    <w:rsid w:val="0020469B"/>
    <w:rsid w:val="0020485D"/>
    <w:rsid w:val="002055C6"/>
    <w:rsid w:val="00205895"/>
    <w:rsid w:val="00205B1D"/>
    <w:rsid w:val="00206991"/>
    <w:rsid w:val="00206E6F"/>
    <w:rsid w:val="002070EB"/>
    <w:rsid w:val="0020719A"/>
    <w:rsid w:val="00207C96"/>
    <w:rsid w:val="00207CD1"/>
    <w:rsid w:val="00210CE2"/>
    <w:rsid w:val="00210E10"/>
    <w:rsid w:val="00210E52"/>
    <w:rsid w:val="00210EF2"/>
    <w:rsid w:val="002110ED"/>
    <w:rsid w:val="002114B1"/>
    <w:rsid w:val="002114DD"/>
    <w:rsid w:val="0021184E"/>
    <w:rsid w:val="00211ECE"/>
    <w:rsid w:val="002132F6"/>
    <w:rsid w:val="00213460"/>
    <w:rsid w:val="00213C44"/>
    <w:rsid w:val="00214963"/>
    <w:rsid w:val="00214E83"/>
    <w:rsid w:val="002150BB"/>
    <w:rsid w:val="0021577D"/>
    <w:rsid w:val="00215F39"/>
    <w:rsid w:val="00216031"/>
    <w:rsid w:val="002169CF"/>
    <w:rsid w:val="0021701D"/>
    <w:rsid w:val="00217C87"/>
    <w:rsid w:val="00217E0F"/>
    <w:rsid w:val="00220C20"/>
    <w:rsid w:val="00220C82"/>
    <w:rsid w:val="00220F7D"/>
    <w:rsid w:val="002210CE"/>
    <w:rsid w:val="002211BC"/>
    <w:rsid w:val="0022181E"/>
    <w:rsid w:val="00221BAF"/>
    <w:rsid w:val="00223887"/>
    <w:rsid w:val="00223BEA"/>
    <w:rsid w:val="002241B2"/>
    <w:rsid w:val="00224214"/>
    <w:rsid w:val="00225C91"/>
    <w:rsid w:val="00225CE2"/>
    <w:rsid w:val="00225EAC"/>
    <w:rsid w:val="00226FD1"/>
    <w:rsid w:val="00230709"/>
    <w:rsid w:val="00232881"/>
    <w:rsid w:val="00232B2D"/>
    <w:rsid w:val="00232B7B"/>
    <w:rsid w:val="00233B48"/>
    <w:rsid w:val="00233CAB"/>
    <w:rsid w:val="00234389"/>
    <w:rsid w:val="0023440B"/>
    <w:rsid w:val="00234B11"/>
    <w:rsid w:val="00234CA3"/>
    <w:rsid w:val="00235573"/>
    <w:rsid w:val="00235645"/>
    <w:rsid w:val="00235E4F"/>
    <w:rsid w:val="002361FC"/>
    <w:rsid w:val="00236DBD"/>
    <w:rsid w:val="00240055"/>
    <w:rsid w:val="00240430"/>
    <w:rsid w:val="00240937"/>
    <w:rsid w:val="00240B7D"/>
    <w:rsid w:val="00241A6E"/>
    <w:rsid w:val="00241B28"/>
    <w:rsid w:val="00241B44"/>
    <w:rsid w:val="00241EDA"/>
    <w:rsid w:val="002422A4"/>
    <w:rsid w:val="00243068"/>
    <w:rsid w:val="00244665"/>
    <w:rsid w:val="00244AC1"/>
    <w:rsid w:val="00245D52"/>
    <w:rsid w:val="0024633D"/>
    <w:rsid w:val="00246A27"/>
    <w:rsid w:val="00247006"/>
    <w:rsid w:val="00247867"/>
    <w:rsid w:val="00247C14"/>
    <w:rsid w:val="00250473"/>
    <w:rsid w:val="00250710"/>
    <w:rsid w:val="00250D5F"/>
    <w:rsid w:val="00250F8E"/>
    <w:rsid w:val="002516D8"/>
    <w:rsid w:val="002518F3"/>
    <w:rsid w:val="00251F86"/>
    <w:rsid w:val="002522AB"/>
    <w:rsid w:val="002523A6"/>
    <w:rsid w:val="002523BE"/>
    <w:rsid w:val="00252E33"/>
    <w:rsid w:val="00252F6A"/>
    <w:rsid w:val="00253547"/>
    <w:rsid w:val="0025354C"/>
    <w:rsid w:val="002535D5"/>
    <w:rsid w:val="00253870"/>
    <w:rsid w:val="0025398E"/>
    <w:rsid w:val="00253F5D"/>
    <w:rsid w:val="00254AA9"/>
    <w:rsid w:val="002551BB"/>
    <w:rsid w:val="00255861"/>
    <w:rsid w:val="00255B62"/>
    <w:rsid w:val="002563DE"/>
    <w:rsid w:val="00256837"/>
    <w:rsid w:val="00256C52"/>
    <w:rsid w:val="00256FBE"/>
    <w:rsid w:val="00257660"/>
    <w:rsid w:val="00260020"/>
    <w:rsid w:val="002604D7"/>
    <w:rsid w:val="00260FF8"/>
    <w:rsid w:val="00261183"/>
    <w:rsid w:val="0026139A"/>
    <w:rsid w:val="00261498"/>
    <w:rsid w:val="0026179D"/>
    <w:rsid w:val="0026238C"/>
    <w:rsid w:val="002624E2"/>
    <w:rsid w:val="00262C04"/>
    <w:rsid w:val="00262C61"/>
    <w:rsid w:val="00263331"/>
    <w:rsid w:val="002634A4"/>
    <w:rsid w:val="0026365C"/>
    <w:rsid w:val="00264569"/>
    <w:rsid w:val="00264758"/>
    <w:rsid w:val="00264CFB"/>
    <w:rsid w:val="00264E85"/>
    <w:rsid w:val="00265276"/>
    <w:rsid w:val="002653CF"/>
    <w:rsid w:val="00265463"/>
    <w:rsid w:val="00265809"/>
    <w:rsid w:val="00265FD3"/>
    <w:rsid w:val="00266529"/>
    <w:rsid w:val="0026713B"/>
    <w:rsid w:val="002677A8"/>
    <w:rsid w:val="00267D63"/>
    <w:rsid w:val="00270328"/>
    <w:rsid w:val="00270680"/>
    <w:rsid w:val="00270D27"/>
    <w:rsid w:val="002710A8"/>
    <w:rsid w:val="00271482"/>
    <w:rsid w:val="00271740"/>
    <w:rsid w:val="00271C11"/>
    <w:rsid w:val="002724B8"/>
    <w:rsid w:val="00272A53"/>
    <w:rsid w:val="00272E17"/>
    <w:rsid w:val="00272E94"/>
    <w:rsid w:val="00273926"/>
    <w:rsid w:val="00273EE8"/>
    <w:rsid w:val="00274733"/>
    <w:rsid w:val="002748D9"/>
    <w:rsid w:val="00275363"/>
    <w:rsid w:val="00276050"/>
    <w:rsid w:val="002761D6"/>
    <w:rsid w:val="002767BD"/>
    <w:rsid w:val="00276A5E"/>
    <w:rsid w:val="00276A90"/>
    <w:rsid w:val="00276E80"/>
    <w:rsid w:val="002776CA"/>
    <w:rsid w:val="002776EA"/>
    <w:rsid w:val="00280214"/>
    <w:rsid w:val="0028052D"/>
    <w:rsid w:val="00280CFB"/>
    <w:rsid w:val="002816E7"/>
    <w:rsid w:val="002822D4"/>
    <w:rsid w:val="0028251C"/>
    <w:rsid w:val="00282922"/>
    <w:rsid w:val="00283138"/>
    <w:rsid w:val="0028351A"/>
    <w:rsid w:val="00283587"/>
    <w:rsid w:val="00283FE3"/>
    <w:rsid w:val="00284D0B"/>
    <w:rsid w:val="00285E3B"/>
    <w:rsid w:val="00285F24"/>
    <w:rsid w:val="00286859"/>
    <w:rsid w:val="00287173"/>
    <w:rsid w:val="00287245"/>
    <w:rsid w:val="00287325"/>
    <w:rsid w:val="0028745F"/>
    <w:rsid w:val="00287952"/>
    <w:rsid w:val="002904E8"/>
    <w:rsid w:val="00290A4F"/>
    <w:rsid w:val="00290C9A"/>
    <w:rsid w:val="002918BA"/>
    <w:rsid w:val="002919FC"/>
    <w:rsid w:val="00291A8B"/>
    <w:rsid w:val="002928F7"/>
    <w:rsid w:val="00292BE1"/>
    <w:rsid w:val="00292CF3"/>
    <w:rsid w:val="00292D17"/>
    <w:rsid w:val="0029331E"/>
    <w:rsid w:val="002933BB"/>
    <w:rsid w:val="00293F27"/>
    <w:rsid w:val="002940CD"/>
    <w:rsid w:val="002942CB"/>
    <w:rsid w:val="00294C39"/>
    <w:rsid w:val="00294D74"/>
    <w:rsid w:val="00296117"/>
    <w:rsid w:val="00296A25"/>
    <w:rsid w:val="00296EEA"/>
    <w:rsid w:val="00297F59"/>
    <w:rsid w:val="002A040A"/>
    <w:rsid w:val="002A048C"/>
    <w:rsid w:val="002A0E51"/>
    <w:rsid w:val="002A19F4"/>
    <w:rsid w:val="002A1D18"/>
    <w:rsid w:val="002A2512"/>
    <w:rsid w:val="002A25CD"/>
    <w:rsid w:val="002A2665"/>
    <w:rsid w:val="002A289C"/>
    <w:rsid w:val="002A2B60"/>
    <w:rsid w:val="002A2DC3"/>
    <w:rsid w:val="002A2EA8"/>
    <w:rsid w:val="002A3213"/>
    <w:rsid w:val="002A37B3"/>
    <w:rsid w:val="002A3B36"/>
    <w:rsid w:val="002A3D51"/>
    <w:rsid w:val="002A3E0A"/>
    <w:rsid w:val="002A3EEF"/>
    <w:rsid w:val="002A48CC"/>
    <w:rsid w:val="002A4D32"/>
    <w:rsid w:val="002A5230"/>
    <w:rsid w:val="002A5791"/>
    <w:rsid w:val="002A5CF4"/>
    <w:rsid w:val="002A5F46"/>
    <w:rsid w:val="002A5FBA"/>
    <w:rsid w:val="002A64E2"/>
    <w:rsid w:val="002A65E6"/>
    <w:rsid w:val="002A7338"/>
    <w:rsid w:val="002A73DD"/>
    <w:rsid w:val="002A74D2"/>
    <w:rsid w:val="002A7625"/>
    <w:rsid w:val="002A77E2"/>
    <w:rsid w:val="002A7A26"/>
    <w:rsid w:val="002B05E5"/>
    <w:rsid w:val="002B1D10"/>
    <w:rsid w:val="002B32F2"/>
    <w:rsid w:val="002B42F8"/>
    <w:rsid w:val="002B4CFA"/>
    <w:rsid w:val="002B4DC7"/>
    <w:rsid w:val="002B51B7"/>
    <w:rsid w:val="002B579F"/>
    <w:rsid w:val="002B5D4B"/>
    <w:rsid w:val="002B5F5F"/>
    <w:rsid w:val="002B6031"/>
    <w:rsid w:val="002B648F"/>
    <w:rsid w:val="002B668E"/>
    <w:rsid w:val="002B6913"/>
    <w:rsid w:val="002B6B79"/>
    <w:rsid w:val="002B6CC7"/>
    <w:rsid w:val="002B706C"/>
    <w:rsid w:val="002B70D4"/>
    <w:rsid w:val="002B71AC"/>
    <w:rsid w:val="002B79F4"/>
    <w:rsid w:val="002B7D31"/>
    <w:rsid w:val="002C0896"/>
    <w:rsid w:val="002C141D"/>
    <w:rsid w:val="002C179A"/>
    <w:rsid w:val="002C1BAD"/>
    <w:rsid w:val="002C1D3E"/>
    <w:rsid w:val="002C3063"/>
    <w:rsid w:val="002C3B82"/>
    <w:rsid w:val="002C3E1F"/>
    <w:rsid w:val="002C4003"/>
    <w:rsid w:val="002C4311"/>
    <w:rsid w:val="002C453C"/>
    <w:rsid w:val="002C4B21"/>
    <w:rsid w:val="002C5169"/>
    <w:rsid w:val="002C52D3"/>
    <w:rsid w:val="002C5C24"/>
    <w:rsid w:val="002C5C8D"/>
    <w:rsid w:val="002C6090"/>
    <w:rsid w:val="002C64C9"/>
    <w:rsid w:val="002C7562"/>
    <w:rsid w:val="002C75A0"/>
    <w:rsid w:val="002C7753"/>
    <w:rsid w:val="002D0137"/>
    <w:rsid w:val="002D0DD1"/>
    <w:rsid w:val="002D1596"/>
    <w:rsid w:val="002D15CC"/>
    <w:rsid w:val="002D2012"/>
    <w:rsid w:val="002D210A"/>
    <w:rsid w:val="002D29B9"/>
    <w:rsid w:val="002D2BBE"/>
    <w:rsid w:val="002D3005"/>
    <w:rsid w:val="002D32C7"/>
    <w:rsid w:val="002D38BD"/>
    <w:rsid w:val="002D390C"/>
    <w:rsid w:val="002D3BDF"/>
    <w:rsid w:val="002D4577"/>
    <w:rsid w:val="002D46F1"/>
    <w:rsid w:val="002D4CF3"/>
    <w:rsid w:val="002D5524"/>
    <w:rsid w:val="002D5AAE"/>
    <w:rsid w:val="002D75B5"/>
    <w:rsid w:val="002D7940"/>
    <w:rsid w:val="002D7CEB"/>
    <w:rsid w:val="002E00A9"/>
    <w:rsid w:val="002E011C"/>
    <w:rsid w:val="002E037E"/>
    <w:rsid w:val="002E040B"/>
    <w:rsid w:val="002E05E9"/>
    <w:rsid w:val="002E0D3A"/>
    <w:rsid w:val="002E0F10"/>
    <w:rsid w:val="002E1116"/>
    <w:rsid w:val="002E1259"/>
    <w:rsid w:val="002E140B"/>
    <w:rsid w:val="002E1A2E"/>
    <w:rsid w:val="002E1EBE"/>
    <w:rsid w:val="002E203F"/>
    <w:rsid w:val="002E2631"/>
    <w:rsid w:val="002E2F5A"/>
    <w:rsid w:val="002E47CC"/>
    <w:rsid w:val="002E47F6"/>
    <w:rsid w:val="002E4F63"/>
    <w:rsid w:val="002E59F7"/>
    <w:rsid w:val="002E5AA2"/>
    <w:rsid w:val="002E5D8B"/>
    <w:rsid w:val="002E61E4"/>
    <w:rsid w:val="002E63B0"/>
    <w:rsid w:val="002E6411"/>
    <w:rsid w:val="002E66CF"/>
    <w:rsid w:val="002E6845"/>
    <w:rsid w:val="002E7099"/>
    <w:rsid w:val="002E77A4"/>
    <w:rsid w:val="002E7912"/>
    <w:rsid w:val="002F0632"/>
    <w:rsid w:val="002F0999"/>
    <w:rsid w:val="002F15A8"/>
    <w:rsid w:val="002F19D1"/>
    <w:rsid w:val="002F1B13"/>
    <w:rsid w:val="002F1F10"/>
    <w:rsid w:val="002F2972"/>
    <w:rsid w:val="002F32AC"/>
    <w:rsid w:val="002F3F61"/>
    <w:rsid w:val="002F4656"/>
    <w:rsid w:val="002F4D37"/>
    <w:rsid w:val="002F59D5"/>
    <w:rsid w:val="002F61DE"/>
    <w:rsid w:val="002F6257"/>
    <w:rsid w:val="002F6519"/>
    <w:rsid w:val="002F6978"/>
    <w:rsid w:val="002F69EB"/>
    <w:rsid w:val="002F7A3B"/>
    <w:rsid w:val="00300C6D"/>
    <w:rsid w:val="003010F3"/>
    <w:rsid w:val="00301C54"/>
    <w:rsid w:val="00302615"/>
    <w:rsid w:val="0030284A"/>
    <w:rsid w:val="00303560"/>
    <w:rsid w:val="00303841"/>
    <w:rsid w:val="0030418A"/>
    <w:rsid w:val="00304822"/>
    <w:rsid w:val="00304BDF"/>
    <w:rsid w:val="00305D1B"/>
    <w:rsid w:val="0030661F"/>
    <w:rsid w:val="00306673"/>
    <w:rsid w:val="003066F8"/>
    <w:rsid w:val="003074B0"/>
    <w:rsid w:val="00307CB2"/>
    <w:rsid w:val="00307E08"/>
    <w:rsid w:val="003102EB"/>
    <w:rsid w:val="003103C6"/>
    <w:rsid w:val="00310709"/>
    <w:rsid w:val="00310861"/>
    <w:rsid w:val="00310868"/>
    <w:rsid w:val="00311648"/>
    <w:rsid w:val="00311675"/>
    <w:rsid w:val="0031174A"/>
    <w:rsid w:val="00311A28"/>
    <w:rsid w:val="00311A81"/>
    <w:rsid w:val="003133A4"/>
    <w:rsid w:val="00313B14"/>
    <w:rsid w:val="00313FC7"/>
    <w:rsid w:val="003142D4"/>
    <w:rsid w:val="0031458E"/>
    <w:rsid w:val="003145ED"/>
    <w:rsid w:val="00314DC3"/>
    <w:rsid w:val="003161B5"/>
    <w:rsid w:val="00316565"/>
    <w:rsid w:val="00316B06"/>
    <w:rsid w:val="003175B8"/>
    <w:rsid w:val="00317C16"/>
    <w:rsid w:val="00320AC3"/>
    <w:rsid w:val="00321C55"/>
    <w:rsid w:val="00321F46"/>
    <w:rsid w:val="0032231B"/>
    <w:rsid w:val="00322445"/>
    <w:rsid w:val="003232E0"/>
    <w:rsid w:val="00323F8F"/>
    <w:rsid w:val="003241FC"/>
    <w:rsid w:val="003242C5"/>
    <w:rsid w:val="0032540B"/>
    <w:rsid w:val="0032580C"/>
    <w:rsid w:val="00325820"/>
    <w:rsid w:val="00325B3F"/>
    <w:rsid w:val="00325D69"/>
    <w:rsid w:val="00327157"/>
    <w:rsid w:val="00327285"/>
    <w:rsid w:val="00327369"/>
    <w:rsid w:val="00327F4C"/>
    <w:rsid w:val="00330239"/>
    <w:rsid w:val="00330352"/>
    <w:rsid w:val="00330F4B"/>
    <w:rsid w:val="0033138D"/>
    <w:rsid w:val="00331422"/>
    <w:rsid w:val="003314AF"/>
    <w:rsid w:val="0033167C"/>
    <w:rsid w:val="00331796"/>
    <w:rsid w:val="003320DD"/>
    <w:rsid w:val="003322DA"/>
    <w:rsid w:val="0033235B"/>
    <w:rsid w:val="0033239B"/>
    <w:rsid w:val="00332B7E"/>
    <w:rsid w:val="00332C60"/>
    <w:rsid w:val="0033307B"/>
    <w:rsid w:val="00333C0A"/>
    <w:rsid w:val="00333C48"/>
    <w:rsid w:val="00333F65"/>
    <w:rsid w:val="00334ED6"/>
    <w:rsid w:val="0033538B"/>
    <w:rsid w:val="0033577E"/>
    <w:rsid w:val="00335BF3"/>
    <w:rsid w:val="00337853"/>
    <w:rsid w:val="00340B8A"/>
    <w:rsid w:val="00341024"/>
    <w:rsid w:val="00341BB2"/>
    <w:rsid w:val="00342028"/>
    <w:rsid w:val="00343764"/>
    <w:rsid w:val="003437AB"/>
    <w:rsid w:val="00343C1E"/>
    <w:rsid w:val="003446AF"/>
    <w:rsid w:val="00344B6E"/>
    <w:rsid w:val="00344D8C"/>
    <w:rsid w:val="00344E5A"/>
    <w:rsid w:val="00344E69"/>
    <w:rsid w:val="003451ED"/>
    <w:rsid w:val="00346481"/>
    <w:rsid w:val="00346D36"/>
    <w:rsid w:val="0034725E"/>
    <w:rsid w:val="00347963"/>
    <w:rsid w:val="00350770"/>
    <w:rsid w:val="00350F89"/>
    <w:rsid w:val="00350FC7"/>
    <w:rsid w:val="003520D5"/>
    <w:rsid w:val="00352563"/>
    <w:rsid w:val="00352A8D"/>
    <w:rsid w:val="00352DC4"/>
    <w:rsid w:val="00353E4A"/>
    <w:rsid w:val="00353EC5"/>
    <w:rsid w:val="003546AE"/>
    <w:rsid w:val="00354977"/>
    <w:rsid w:val="00354C5D"/>
    <w:rsid w:val="003557CA"/>
    <w:rsid w:val="003565FB"/>
    <w:rsid w:val="00356612"/>
    <w:rsid w:val="00356C9D"/>
    <w:rsid w:val="00356CF3"/>
    <w:rsid w:val="003571BB"/>
    <w:rsid w:val="00357860"/>
    <w:rsid w:val="00357C4D"/>
    <w:rsid w:val="00360660"/>
    <w:rsid w:val="00360E67"/>
    <w:rsid w:val="003619BB"/>
    <w:rsid w:val="003632AC"/>
    <w:rsid w:val="00363791"/>
    <w:rsid w:val="00364F5B"/>
    <w:rsid w:val="00364F83"/>
    <w:rsid w:val="0036616A"/>
    <w:rsid w:val="003666A1"/>
    <w:rsid w:val="003667DD"/>
    <w:rsid w:val="00366BEB"/>
    <w:rsid w:val="00366CE8"/>
    <w:rsid w:val="00366E9E"/>
    <w:rsid w:val="00370280"/>
    <w:rsid w:val="00370981"/>
    <w:rsid w:val="00370EC5"/>
    <w:rsid w:val="00371150"/>
    <w:rsid w:val="00371644"/>
    <w:rsid w:val="003741FB"/>
    <w:rsid w:val="00374357"/>
    <w:rsid w:val="003743E7"/>
    <w:rsid w:val="00374D2E"/>
    <w:rsid w:val="00374F15"/>
    <w:rsid w:val="00375065"/>
    <w:rsid w:val="0037642C"/>
    <w:rsid w:val="00377067"/>
    <w:rsid w:val="00377246"/>
    <w:rsid w:val="00377B8A"/>
    <w:rsid w:val="003804A1"/>
    <w:rsid w:val="00380E87"/>
    <w:rsid w:val="003811A6"/>
    <w:rsid w:val="003816FB"/>
    <w:rsid w:val="00382306"/>
    <w:rsid w:val="003827C5"/>
    <w:rsid w:val="00382C1A"/>
    <w:rsid w:val="00383526"/>
    <w:rsid w:val="00384139"/>
    <w:rsid w:val="00384A60"/>
    <w:rsid w:val="00385A9B"/>
    <w:rsid w:val="00386596"/>
    <w:rsid w:val="00386837"/>
    <w:rsid w:val="003868DD"/>
    <w:rsid w:val="00386BA5"/>
    <w:rsid w:val="00387388"/>
    <w:rsid w:val="003873A2"/>
    <w:rsid w:val="003875D1"/>
    <w:rsid w:val="00390FC8"/>
    <w:rsid w:val="0039118C"/>
    <w:rsid w:val="003912C2"/>
    <w:rsid w:val="00391882"/>
    <w:rsid w:val="00391BCF"/>
    <w:rsid w:val="00392438"/>
    <w:rsid w:val="003925FF"/>
    <w:rsid w:val="00392B80"/>
    <w:rsid w:val="00392D70"/>
    <w:rsid w:val="00392EBB"/>
    <w:rsid w:val="00394A8B"/>
    <w:rsid w:val="00394BA3"/>
    <w:rsid w:val="00394BB2"/>
    <w:rsid w:val="0039570D"/>
    <w:rsid w:val="0039585C"/>
    <w:rsid w:val="0039618B"/>
    <w:rsid w:val="003962B5"/>
    <w:rsid w:val="0039641B"/>
    <w:rsid w:val="003967BF"/>
    <w:rsid w:val="00396CE9"/>
    <w:rsid w:val="0039714B"/>
    <w:rsid w:val="003975B2"/>
    <w:rsid w:val="003A0CEC"/>
    <w:rsid w:val="003A1859"/>
    <w:rsid w:val="003A34F7"/>
    <w:rsid w:val="003A3C98"/>
    <w:rsid w:val="003A42EA"/>
    <w:rsid w:val="003A49D6"/>
    <w:rsid w:val="003A4A0D"/>
    <w:rsid w:val="003A4BD9"/>
    <w:rsid w:val="003A58DC"/>
    <w:rsid w:val="003A5BB3"/>
    <w:rsid w:val="003A5D52"/>
    <w:rsid w:val="003A5E35"/>
    <w:rsid w:val="003A70C8"/>
    <w:rsid w:val="003A71C9"/>
    <w:rsid w:val="003A79E4"/>
    <w:rsid w:val="003B0825"/>
    <w:rsid w:val="003B0A63"/>
    <w:rsid w:val="003B1B29"/>
    <w:rsid w:val="003B3850"/>
    <w:rsid w:val="003B391D"/>
    <w:rsid w:val="003B3C3D"/>
    <w:rsid w:val="003B42D2"/>
    <w:rsid w:val="003B4DD7"/>
    <w:rsid w:val="003B5289"/>
    <w:rsid w:val="003B5B8C"/>
    <w:rsid w:val="003B63BB"/>
    <w:rsid w:val="003B64EE"/>
    <w:rsid w:val="003B6DAB"/>
    <w:rsid w:val="003B7BDD"/>
    <w:rsid w:val="003B7C28"/>
    <w:rsid w:val="003C013E"/>
    <w:rsid w:val="003C0925"/>
    <w:rsid w:val="003C0A1F"/>
    <w:rsid w:val="003C0AB0"/>
    <w:rsid w:val="003C0D69"/>
    <w:rsid w:val="003C10E7"/>
    <w:rsid w:val="003C11AA"/>
    <w:rsid w:val="003C1F60"/>
    <w:rsid w:val="003C240B"/>
    <w:rsid w:val="003C245C"/>
    <w:rsid w:val="003C2EB6"/>
    <w:rsid w:val="003C3C9D"/>
    <w:rsid w:val="003C3CDA"/>
    <w:rsid w:val="003C3D36"/>
    <w:rsid w:val="003C4265"/>
    <w:rsid w:val="003C44D1"/>
    <w:rsid w:val="003C4B8A"/>
    <w:rsid w:val="003C501B"/>
    <w:rsid w:val="003C58B7"/>
    <w:rsid w:val="003C596F"/>
    <w:rsid w:val="003C6B72"/>
    <w:rsid w:val="003D06E5"/>
    <w:rsid w:val="003D081D"/>
    <w:rsid w:val="003D1672"/>
    <w:rsid w:val="003D19AD"/>
    <w:rsid w:val="003D2703"/>
    <w:rsid w:val="003D2D27"/>
    <w:rsid w:val="003D3278"/>
    <w:rsid w:val="003D63F8"/>
    <w:rsid w:val="003D6525"/>
    <w:rsid w:val="003D6982"/>
    <w:rsid w:val="003D6C0F"/>
    <w:rsid w:val="003D737F"/>
    <w:rsid w:val="003D755A"/>
    <w:rsid w:val="003D7F1D"/>
    <w:rsid w:val="003E05AF"/>
    <w:rsid w:val="003E08BD"/>
    <w:rsid w:val="003E0AD5"/>
    <w:rsid w:val="003E16C2"/>
    <w:rsid w:val="003E1E6D"/>
    <w:rsid w:val="003E2048"/>
    <w:rsid w:val="003E2F24"/>
    <w:rsid w:val="003E412D"/>
    <w:rsid w:val="003E45AC"/>
    <w:rsid w:val="003E45BE"/>
    <w:rsid w:val="003E48AB"/>
    <w:rsid w:val="003E5339"/>
    <w:rsid w:val="003E5E8B"/>
    <w:rsid w:val="003E6E5B"/>
    <w:rsid w:val="003E7460"/>
    <w:rsid w:val="003E751D"/>
    <w:rsid w:val="003E756A"/>
    <w:rsid w:val="003E76EF"/>
    <w:rsid w:val="003E7E84"/>
    <w:rsid w:val="003F00C4"/>
    <w:rsid w:val="003F05FF"/>
    <w:rsid w:val="003F0E5D"/>
    <w:rsid w:val="003F1142"/>
    <w:rsid w:val="003F13B4"/>
    <w:rsid w:val="003F1E99"/>
    <w:rsid w:val="003F201F"/>
    <w:rsid w:val="003F2CA1"/>
    <w:rsid w:val="003F2DF4"/>
    <w:rsid w:val="003F3431"/>
    <w:rsid w:val="003F3642"/>
    <w:rsid w:val="003F5503"/>
    <w:rsid w:val="003F5808"/>
    <w:rsid w:val="003F5C40"/>
    <w:rsid w:val="003F615E"/>
    <w:rsid w:val="003F657B"/>
    <w:rsid w:val="003F6A4C"/>
    <w:rsid w:val="003F6ABA"/>
    <w:rsid w:val="003F6FBB"/>
    <w:rsid w:val="003F7218"/>
    <w:rsid w:val="003F74E1"/>
    <w:rsid w:val="003F7C98"/>
    <w:rsid w:val="00400994"/>
    <w:rsid w:val="00400E27"/>
    <w:rsid w:val="0040138B"/>
    <w:rsid w:val="00401D76"/>
    <w:rsid w:val="00402264"/>
    <w:rsid w:val="004022AD"/>
    <w:rsid w:val="00402304"/>
    <w:rsid w:val="004027BC"/>
    <w:rsid w:val="004029FE"/>
    <w:rsid w:val="00402A3D"/>
    <w:rsid w:val="00403154"/>
    <w:rsid w:val="00403390"/>
    <w:rsid w:val="00403657"/>
    <w:rsid w:val="0040389E"/>
    <w:rsid w:val="004038F7"/>
    <w:rsid w:val="00403980"/>
    <w:rsid w:val="00403D7F"/>
    <w:rsid w:val="00404083"/>
    <w:rsid w:val="004041AC"/>
    <w:rsid w:val="004042B6"/>
    <w:rsid w:val="00404702"/>
    <w:rsid w:val="0040500F"/>
    <w:rsid w:val="00405036"/>
    <w:rsid w:val="0040612F"/>
    <w:rsid w:val="004064DC"/>
    <w:rsid w:val="00406BC5"/>
    <w:rsid w:val="00406DC7"/>
    <w:rsid w:val="00406E08"/>
    <w:rsid w:val="00407012"/>
    <w:rsid w:val="004075D0"/>
    <w:rsid w:val="00407EE0"/>
    <w:rsid w:val="004100EE"/>
    <w:rsid w:val="00410105"/>
    <w:rsid w:val="004116CE"/>
    <w:rsid w:val="004117BD"/>
    <w:rsid w:val="004118CD"/>
    <w:rsid w:val="00411B34"/>
    <w:rsid w:val="00411EAF"/>
    <w:rsid w:val="004120A5"/>
    <w:rsid w:val="00412442"/>
    <w:rsid w:val="0041246F"/>
    <w:rsid w:val="0041298E"/>
    <w:rsid w:val="00412A71"/>
    <w:rsid w:val="00413C4D"/>
    <w:rsid w:val="00413EB0"/>
    <w:rsid w:val="00414091"/>
    <w:rsid w:val="00414523"/>
    <w:rsid w:val="0041464B"/>
    <w:rsid w:val="00414BD0"/>
    <w:rsid w:val="00414C5D"/>
    <w:rsid w:val="00415476"/>
    <w:rsid w:val="0041583D"/>
    <w:rsid w:val="004171E7"/>
    <w:rsid w:val="00417285"/>
    <w:rsid w:val="00417907"/>
    <w:rsid w:val="00417D40"/>
    <w:rsid w:val="0042048F"/>
    <w:rsid w:val="00420AB8"/>
    <w:rsid w:val="00420B30"/>
    <w:rsid w:val="00421022"/>
    <w:rsid w:val="0042104D"/>
    <w:rsid w:val="0042109F"/>
    <w:rsid w:val="00421690"/>
    <w:rsid w:val="00421C48"/>
    <w:rsid w:val="00421C80"/>
    <w:rsid w:val="004220E2"/>
    <w:rsid w:val="00422181"/>
    <w:rsid w:val="0042237B"/>
    <w:rsid w:val="00422794"/>
    <w:rsid w:val="004229C8"/>
    <w:rsid w:val="00423CA2"/>
    <w:rsid w:val="004242EF"/>
    <w:rsid w:val="0042445D"/>
    <w:rsid w:val="004244CE"/>
    <w:rsid w:val="00424616"/>
    <w:rsid w:val="00424C3E"/>
    <w:rsid w:val="00424DBB"/>
    <w:rsid w:val="00425607"/>
    <w:rsid w:val="00425AC4"/>
    <w:rsid w:val="00426428"/>
    <w:rsid w:val="00426BE1"/>
    <w:rsid w:val="00426F03"/>
    <w:rsid w:val="00427BFF"/>
    <w:rsid w:val="00427F6E"/>
    <w:rsid w:val="00430783"/>
    <w:rsid w:val="00430BDD"/>
    <w:rsid w:val="00432024"/>
    <w:rsid w:val="0043340A"/>
    <w:rsid w:val="00433A0E"/>
    <w:rsid w:val="00433BD6"/>
    <w:rsid w:val="0043403E"/>
    <w:rsid w:val="00434349"/>
    <w:rsid w:val="00434E18"/>
    <w:rsid w:val="00435281"/>
    <w:rsid w:val="00435776"/>
    <w:rsid w:val="00435CE0"/>
    <w:rsid w:val="004360EA"/>
    <w:rsid w:val="00436142"/>
    <w:rsid w:val="004361C9"/>
    <w:rsid w:val="00436361"/>
    <w:rsid w:val="0043729F"/>
    <w:rsid w:val="004377E8"/>
    <w:rsid w:val="00440448"/>
    <w:rsid w:val="004408D6"/>
    <w:rsid w:val="00440ABA"/>
    <w:rsid w:val="00440C6E"/>
    <w:rsid w:val="00440D9E"/>
    <w:rsid w:val="00441FC9"/>
    <w:rsid w:val="004427D8"/>
    <w:rsid w:val="0044288A"/>
    <w:rsid w:val="004429B2"/>
    <w:rsid w:val="00442B4B"/>
    <w:rsid w:val="00443896"/>
    <w:rsid w:val="00443A37"/>
    <w:rsid w:val="00443F86"/>
    <w:rsid w:val="00444B9B"/>
    <w:rsid w:val="004456D2"/>
    <w:rsid w:val="004457AA"/>
    <w:rsid w:val="00445CBC"/>
    <w:rsid w:val="00446104"/>
    <w:rsid w:val="00447701"/>
    <w:rsid w:val="00447AAC"/>
    <w:rsid w:val="00447B1A"/>
    <w:rsid w:val="00447FE0"/>
    <w:rsid w:val="004506D9"/>
    <w:rsid w:val="0045144B"/>
    <w:rsid w:val="00452167"/>
    <w:rsid w:val="00452254"/>
    <w:rsid w:val="00452774"/>
    <w:rsid w:val="004528A8"/>
    <w:rsid w:val="004532DB"/>
    <w:rsid w:val="0045345A"/>
    <w:rsid w:val="00453632"/>
    <w:rsid w:val="0045367A"/>
    <w:rsid w:val="004539A0"/>
    <w:rsid w:val="00454457"/>
    <w:rsid w:val="00454DA0"/>
    <w:rsid w:val="00455644"/>
    <w:rsid w:val="0045599A"/>
    <w:rsid w:val="0045606A"/>
    <w:rsid w:val="0045671D"/>
    <w:rsid w:val="00456EE4"/>
    <w:rsid w:val="00461F65"/>
    <w:rsid w:val="00462C91"/>
    <w:rsid w:val="00463382"/>
    <w:rsid w:val="00463BB8"/>
    <w:rsid w:val="00463D12"/>
    <w:rsid w:val="00463ED3"/>
    <w:rsid w:val="0046434F"/>
    <w:rsid w:val="004647C5"/>
    <w:rsid w:val="00465063"/>
    <w:rsid w:val="004654EB"/>
    <w:rsid w:val="00465F56"/>
    <w:rsid w:val="004667D3"/>
    <w:rsid w:val="00466ACA"/>
    <w:rsid w:val="00466B9A"/>
    <w:rsid w:val="00467A39"/>
    <w:rsid w:val="00470043"/>
    <w:rsid w:val="004703C3"/>
    <w:rsid w:val="00470412"/>
    <w:rsid w:val="004707CA"/>
    <w:rsid w:val="00471554"/>
    <w:rsid w:val="00471A42"/>
    <w:rsid w:val="00471C30"/>
    <w:rsid w:val="00471D47"/>
    <w:rsid w:val="00471E00"/>
    <w:rsid w:val="00472F1C"/>
    <w:rsid w:val="00472F7D"/>
    <w:rsid w:val="0047304F"/>
    <w:rsid w:val="00473222"/>
    <w:rsid w:val="004738FA"/>
    <w:rsid w:val="00473B25"/>
    <w:rsid w:val="00473EB1"/>
    <w:rsid w:val="00474564"/>
    <w:rsid w:val="00474E41"/>
    <w:rsid w:val="00474F11"/>
    <w:rsid w:val="004758D7"/>
    <w:rsid w:val="00475DFE"/>
    <w:rsid w:val="004778DE"/>
    <w:rsid w:val="004779DE"/>
    <w:rsid w:val="00480116"/>
    <w:rsid w:val="00480922"/>
    <w:rsid w:val="00480FD7"/>
    <w:rsid w:val="004812A7"/>
    <w:rsid w:val="004814E1"/>
    <w:rsid w:val="00481602"/>
    <w:rsid w:val="00481E05"/>
    <w:rsid w:val="0048227A"/>
    <w:rsid w:val="00482485"/>
    <w:rsid w:val="00482834"/>
    <w:rsid w:val="00482AF9"/>
    <w:rsid w:val="00482EB3"/>
    <w:rsid w:val="00483FCE"/>
    <w:rsid w:val="00484B71"/>
    <w:rsid w:val="00484BAE"/>
    <w:rsid w:val="0048555B"/>
    <w:rsid w:val="00485734"/>
    <w:rsid w:val="00485792"/>
    <w:rsid w:val="00485DEC"/>
    <w:rsid w:val="004863C2"/>
    <w:rsid w:val="004865A2"/>
    <w:rsid w:val="00486609"/>
    <w:rsid w:val="0048688B"/>
    <w:rsid w:val="004868AF"/>
    <w:rsid w:val="00487221"/>
    <w:rsid w:val="00487E2C"/>
    <w:rsid w:val="00491114"/>
    <w:rsid w:val="004912F8"/>
    <w:rsid w:val="00491B75"/>
    <w:rsid w:val="00492E86"/>
    <w:rsid w:val="00493434"/>
    <w:rsid w:val="004934DD"/>
    <w:rsid w:val="00493C61"/>
    <w:rsid w:val="00493F92"/>
    <w:rsid w:val="00494555"/>
    <w:rsid w:val="00496009"/>
    <w:rsid w:val="004961D4"/>
    <w:rsid w:val="004964DD"/>
    <w:rsid w:val="00496523"/>
    <w:rsid w:val="00497686"/>
    <w:rsid w:val="004979AC"/>
    <w:rsid w:val="004A0027"/>
    <w:rsid w:val="004A02E4"/>
    <w:rsid w:val="004A0AAC"/>
    <w:rsid w:val="004A108D"/>
    <w:rsid w:val="004A1D05"/>
    <w:rsid w:val="004A1DA4"/>
    <w:rsid w:val="004A2427"/>
    <w:rsid w:val="004A26C5"/>
    <w:rsid w:val="004A2A6B"/>
    <w:rsid w:val="004A2B08"/>
    <w:rsid w:val="004A2FDE"/>
    <w:rsid w:val="004A31D0"/>
    <w:rsid w:val="004A38B9"/>
    <w:rsid w:val="004A3A16"/>
    <w:rsid w:val="004A3DCA"/>
    <w:rsid w:val="004A42B3"/>
    <w:rsid w:val="004A470A"/>
    <w:rsid w:val="004A55B0"/>
    <w:rsid w:val="004A5C7B"/>
    <w:rsid w:val="004A6B33"/>
    <w:rsid w:val="004A6C3A"/>
    <w:rsid w:val="004A70F2"/>
    <w:rsid w:val="004A77EF"/>
    <w:rsid w:val="004B1E51"/>
    <w:rsid w:val="004B1E5C"/>
    <w:rsid w:val="004B33AB"/>
    <w:rsid w:val="004B41E7"/>
    <w:rsid w:val="004B42AA"/>
    <w:rsid w:val="004B470C"/>
    <w:rsid w:val="004B48A2"/>
    <w:rsid w:val="004B4E77"/>
    <w:rsid w:val="004B584E"/>
    <w:rsid w:val="004B59AC"/>
    <w:rsid w:val="004B5B32"/>
    <w:rsid w:val="004B5D23"/>
    <w:rsid w:val="004B6AB6"/>
    <w:rsid w:val="004B6DB4"/>
    <w:rsid w:val="004B7B46"/>
    <w:rsid w:val="004C0182"/>
    <w:rsid w:val="004C026C"/>
    <w:rsid w:val="004C052B"/>
    <w:rsid w:val="004C0697"/>
    <w:rsid w:val="004C07DD"/>
    <w:rsid w:val="004C0C06"/>
    <w:rsid w:val="004C10B9"/>
    <w:rsid w:val="004C12A8"/>
    <w:rsid w:val="004C1900"/>
    <w:rsid w:val="004C1E1C"/>
    <w:rsid w:val="004C1E93"/>
    <w:rsid w:val="004C2394"/>
    <w:rsid w:val="004C23DA"/>
    <w:rsid w:val="004C2494"/>
    <w:rsid w:val="004C2FE5"/>
    <w:rsid w:val="004C3047"/>
    <w:rsid w:val="004C30EA"/>
    <w:rsid w:val="004C3AD1"/>
    <w:rsid w:val="004C3CE6"/>
    <w:rsid w:val="004C40FD"/>
    <w:rsid w:val="004C4468"/>
    <w:rsid w:val="004C4556"/>
    <w:rsid w:val="004C4FC9"/>
    <w:rsid w:val="004C526A"/>
    <w:rsid w:val="004C5646"/>
    <w:rsid w:val="004C5870"/>
    <w:rsid w:val="004C5F22"/>
    <w:rsid w:val="004C6352"/>
    <w:rsid w:val="004C6576"/>
    <w:rsid w:val="004C6C13"/>
    <w:rsid w:val="004C6E52"/>
    <w:rsid w:val="004C6F93"/>
    <w:rsid w:val="004C7299"/>
    <w:rsid w:val="004C7FCE"/>
    <w:rsid w:val="004D025C"/>
    <w:rsid w:val="004D0265"/>
    <w:rsid w:val="004D055E"/>
    <w:rsid w:val="004D066F"/>
    <w:rsid w:val="004D10EC"/>
    <w:rsid w:val="004D1646"/>
    <w:rsid w:val="004D170F"/>
    <w:rsid w:val="004D1DB3"/>
    <w:rsid w:val="004D25FF"/>
    <w:rsid w:val="004D2D3D"/>
    <w:rsid w:val="004D2FF0"/>
    <w:rsid w:val="004D362F"/>
    <w:rsid w:val="004D40B8"/>
    <w:rsid w:val="004D4AD7"/>
    <w:rsid w:val="004D5024"/>
    <w:rsid w:val="004D5580"/>
    <w:rsid w:val="004D5F7B"/>
    <w:rsid w:val="004D64B8"/>
    <w:rsid w:val="004D7172"/>
    <w:rsid w:val="004D7658"/>
    <w:rsid w:val="004E0490"/>
    <w:rsid w:val="004E097E"/>
    <w:rsid w:val="004E0DEA"/>
    <w:rsid w:val="004E1122"/>
    <w:rsid w:val="004E1BFD"/>
    <w:rsid w:val="004E1E23"/>
    <w:rsid w:val="004E24D4"/>
    <w:rsid w:val="004E2D90"/>
    <w:rsid w:val="004E334E"/>
    <w:rsid w:val="004E35CF"/>
    <w:rsid w:val="004E37B2"/>
    <w:rsid w:val="004E3C53"/>
    <w:rsid w:val="004E3CFE"/>
    <w:rsid w:val="004E433E"/>
    <w:rsid w:val="004E4997"/>
    <w:rsid w:val="004E5C88"/>
    <w:rsid w:val="004E5D68"/>
    <w:rsid w:val="004E6373"/>
    <w:rsid w:val="004E63F5"/>
    <w:rsid w:val="004E66FF"/>
    <w:rsid w:val="004E6722"/>
    <w:rsid w:val="004E6991"/>
    <w:rsid w:val="004E743C"/>
    <w:rsid w:val="004F07A1"/>
    <w:rsid w:val="004F0925"/>
    <w:rsid w:val="004F0BF0"/>
    <w:rsid w:val="004F14DC"/>
    <w:rsid w:val="004F1B12"/>
    <w:rsid w:val="004F21D3"/>
    <w:rsid w:val="004F2DB8"/>
    <w:rsid w:val="004F31D0"/>
    <w:rsid w:val="004F3864"/>
    <w:rsid w:val="004F3D51"/>
    <w:rsid w:val="004F40FA"/>
    <w:rsid w:val="004F41BF"/>
    <w:rsid w:val="004F42AB"/>
    <w:rsid w:val="004F4BB5"/>
    <w:rsid w:val="004F4CA1"/>
    <w:rsid w:val="004F4D1B"/>
    <w:rsid w:val="004F4D68"/>
    <w:rsid w:val="004F5162"/>
    <w:rsid w:val="004F5CA4"/>
    <w:rsid w:val="004F60FF"/>
    <w:rsid w:val="004F63DF"/>
    <w:rsid w:val="004F6680"/>
    <w:rsid w:val="004F7397"/>
    <w:rsid w:val="004F7DE8"/>
    <w:rsid w:val="005006D0"/>
    <w:rsid w:val="00500DB1"/>
    <w:rsid w:val="00500E2D"/>
    <w:rsid w:val="005025D9"/>
    <w:rsid w:val="00502C6C"/>
    <w:rsid w:val="00502CB6"/>
    <w:rsid w:val="00503347"/>
    <w:rsid w:val="005035F9"/>
    <w:rsid w:val="00504D14"/>
    <w:rsid w:val="005051A5"/>
    <w:rsid w:val="00506101"/>
    <w:rsid w:val="00506A73"/>
    <w:rsid w:val="00506CF3"/>
    <w:rsid w:val="00506E1D"/>
    <w:rsid w:val="00507008"/>
    <w:rsid w:val="00507107"/>
    <w:rsid w:val="00507115"/>
    <w:rsid w:val="005076B7"/>
    <w:rsid w:val="00507A9F"/>
    <w:rsid w:val="00507D67"/>
    <w:rsid w:val="005100E3"/>
    <w:rsid w:val="0051054D"/>
    <w:rsid w:val="005109A2"/>
    <w:rsid w:val="00510CC7"/>
    <w:rsid w:val="00510D40"/>
    <w:rsid w:val="005114CA"/>
    <w:rsid w:val="00511508"/>
    <w:rsid w:val="0051188E"/>
    <w:rsid w:val="005119AE"/>
    <w:rsid w:val="0051224C"/>
    <w:rsid w:val="00513AA3"/>
    <w:rsid w:val="00514476"/>
    <w:rsid w:val="00514524"/>
    <w:rsid w:val="0051472A"/>
    <w:rsid w:val="00514CDB"/>
    <w:rsid w:val="00514E3D"/>
    <w:rsid w:val="0051504F"/>
    <w:rsid w:val="00515489"/>
    <w:rsid w:val="00515DB3"/>
    <w:rsid w:val="00516382"/>
    <w:rsid w:val="00517970"/>
    <w:rsid w:val="005200CF"/>
    <w:rsid w:val="00520B59"/>
    <w:rsid w:val="00520D38"/>
    <w:rsid w:val="00521ADC"/>
    <w:rsid w:val="00521BC1"/>
    <w:rsid w:val="005222F7"/>
    <w:rsid w:val="00522790"/>
    <w:rsid w:val="00524A04"/>
    <w:rsid w:val="00524E47"/>
    <w:rsid w:val="00525086"/>
    <w:rsid w:val="00525AB2"/>
    <w:rsid w:val="00525D08"/>
    <w:rsid w:val="00526926"/>
    <w:rsid w:val="00526ACB"/>
    <w:rsid w:val="00527076"/>
    <w:rsid w:val="005270DA"/>
    <w:rsid w:val="00527255"/>
    <w:rsid w:val="005275D0"/>
    <w:rsid w:val="005275E6"/>
    <w:rsid w:val="005279D2"/>
    <w:rsid w:val="00527D7B"/>
    <w:rsid w:val="0053130E"/>
    <w:rsid w:val="0053170D"/>
    <w:rsid w:val="00531D54"/>
    <w:rsid w:val="00531E17"/>
    <w:rsid w:val="00531FB8"/>
    <w:rsid w:val="0053253D"/>
    <w:rsid w:val="00532F6F"/>
    <w:rsid w:val="00533107"/>
    <w:rsid w:val="0053331D"/>
    <w:rsid w:val="0053353E"/>
    <w:rsid w:val="005338D5"/>
    <w:rsid w:val="00533E20"/>
    <w:rsid w:val="00534442"/>
    <w:rsid w:val="0053447B"/>
    <w:rsid w:val="00534616"/>
    <w:rsid w:val="00534E02"/>
    <w:rsid w:val="00534EEE"/>
    <w:rsid w:val="0053520F"/>
    <w:rsid w:val="00535880"/>
    <w:rsid w:val="00536446"/>
    <w:rsid w:val="0053783C"/>
    <w:rsid w:val="00541736"/>
    <w:rsid w:val="005426CE"/>
    <w:rsid w:val="00542856"/>
    <w:rsid w:val="00542920"/>
    <w:rsid w:val="00542AD4"/>
    <w:rsid w:val="00543083"/>
    <w:rsid w:val="005430DA"/>
    <w:rsid w:val="00543306"/>
    <w:rsid w:val="00543736"/>
    <w:rsid w:val="00543C98"/>
    <w:rsid w:val="00544222"/>
    <w:rsid w:val="005446C4"/>
    <w:rsid w:val="00544B03"/>
    <w:rsid w:val="005450FB"/>
    <w:rsid w:val="00545B51"/>
    <w:rsid w:val="00546510"/>
    <w:rsid w:val="00546847"/>
    <w:rsid w:val="00546D63"/>
    <w:rsid w:val="00546F4B"/>
    <w:rsid w:val="00547DEE"/>
    <w:rsid w:val="00550AF7"/>
    <w:rsid w:val="00550CB1"/>
    <w:rsid w:val="00550CB8"/>
    <w:rsid w:val="00550E4A"/>
    <w:rsid w:val="00550EF4"/>
    <w:rsid w:val="00550F2D"/>
    <w:rsid w:val="00551204"/>
    <w:rsid w:val="0055138D"/>
    <w:rsid w:val="0055140B"/>
    <w:rsid w:val="00551ED5"/>
    <w:rsid w:val="00551F6A"/>
    <w:rsid w:val="00551FB4"/>
    <w:rsid w:val="00553747"/>
    <w:rsid w:val="005540FC"/>
    <w:rsid w:val="005548C2"/>
    <w:rsid w:val="005548CC"/>
    <w:rsid w:val="00554B31"/>
    <w:rsid w:val="00554C44"/>
    <w:rsid w:val="00554DF1"/>
    <w:rsid w:val="00555586"/>
    <w:rsid w:val="00555A8B"/>
    <w:rsid w:val="00555C55"/>
    <w:rsid w:val="005563D4"/>
    <w:rsid w:val="00556419"/>
    <w:rsid w:val="005567AC"/>
    <w:rsid w:val="0055729D"/>
    <w:rsid w:val="005573A8"/>
    <w:rsid w:val="0055771B"/>
    <w:rsid w:val="00557803"/>
    <w:rsid w:val="00557921"/>
    <w:rsid w:val="00557CCF"/>
    <w:rsid w:val="005606E1"/>
    <w:rsid w:val="005610C5"/>
    <w:rsid w:val="00561DA6"/>
    <w:rsid w:val="00561DDA"/>
    <w:rsid w:val="0056202C"/>
    <w:rsid w:val="00562A64"/>
    <w:rsid w:val="00562ED9"/>
    <w:rsid w:val="0056369B"/>
    <w:rsid w:val="0056419E"/>
    <w:rsid w:val="005641CB"/>
    <w:rsid w:val="00564871"/>
    <w:rsid w:val="00564B7B"/>
    <w:rsid w:val="005652C0"/>
    <w:rsid w:val="005653E7"/>
    <w:rsid w:val="005656CE"/>
    <w:rsid w:val="005660BA"/>
    <w:rsid w:val="005662EA"/>
    <w:rsid w:val="005666D7"/>
    <w:rsid w:val="00566A99"/>
    <w:rsid w:val="00566BC1"/>
    <w:rsid w:val="005671A5"/>
    <w:rsid w:val="005675AB"/>
    <w:rsid w:val="005675CF"/>
    <w:rsid w:val="005679CF"/>
    <w:rsid w:val="0057055E"/>
    <w:rsid w:val="00570A8D"/>
    <w:rsid w:val="00570D19"/>
    <w:rsid w:val="005711D6"/>
    <w:rsid w:val="005725F8"/>
    <w:rsid w:val="00572C26"/>
    <w:rsid w:val="00573571"/>
    <w:rsid w:val="005748FB"/>
    <w:rsid w:val="00575441"/>
    <w:rsid w:val="0057691A"/>
    <w:rsid w:val="00576AEB"/>
    <w:rsid w:val="00577774"/>
    <w:rsid w:val="00577CA7"/>
    <w:rsid w:val="0058039F"/>
    <w:rsid w:val="005803D6"/>
    <w:rsid w:val="00580801"/>
    <w:rsid w:val="00580F52"/>
    <w:rsid w:val="00581E61"/>
    <w:rsid w:val="005829DF"/>
    <w:rsid w:val="00582B3F"/>
    <w:rsid w:val="00582CE2"/>
    <w:rsid w:val="00582EC1"/>
    <w:rsid w:val="00582F28"/>
    <w:rsid w:val="00583729"/>
    <w:rsid w:val="00583834"/>
    <w:rsid w:val="0058385B"/>
    <w:rsid w:val="005839C7"/>
    <w:rsid w:val="00583B0F"/>
    <w:rsid w:val="00583EC8"/>
    <w:rsid w:val="005852E4"/>
    <w:rsid w:val="00585503"/>
    <w:rsid w:val="00585639"/>
    <w:rsid w:val="00585A30"/>
    <w:rsid w:val="005864F2"/>
    <w:rsid w:val="00586528"/>
    <w:rsid w:val="005866C3"/>
    <w:rsid w:val="00586991"/>
    <w:rsid w:val="00586DF6"/>
    <w:rsid w:val="00587220"/>
    <w:rsid w:val="005873C5"/>
    <w:rsid w:val="005878E3"/>
    <w:rsid w:val="005878F7"/>
    <w:rsid w:val="00587C5A"/>
    <w:rsid w:val="00587D6C"/>
    <w:rsid w:val="0059012A"/>
    <w:rsid w:val="00590721"/>
    <w:rsid w:val="0059095C"/>
    <w:rsid w:val="00590B7F"/>
    <w:rsid w:val="00590C85"/>
    <w:rsid w:val="00590F0D"/>
    <w:rsid w:val="00590FE9"/>
    <w:rsid w:val="005911EE"/>
    <w:rsid w:val="005917EE"/>
    <w:rsid w:val="00591A23"/>
    <w:rsid w:val="005920C6"/>
    <w:rsid w:val="005922A0"/>
    <w:rsid w:val="00592741"/>
    <w:rsid w:val="00592CCB"/>
    <w:rsid w:val="005930E1"/>
    <w:rsid w:val="005933D5"/>
    <w:rsid w:val="0059488E"/>
    <w:rsid w:val="0059498F"/>
    <w:rsid w:val="00594BE8"/>
    <w:rsid w:val="00594C91"/>
    <w:rsid w:val="00594E4E"/>
    <w:rsid w:val="00595262"/>
    <w:rsid w:val="005957CC"/>
    <w:rsid w:val="005959FC"/>
    <w:rsid w:val="00595CC8"/>
    <w:rsid w:val="00597168"/>
    <w:rsid w:val="00597776"/>
    <w:rsid w:val="005A0439"/>
    <w:rsid w:val="005A0591"/>
    <w:rsid w:val="005A1294"/>
    <w:rsid w:val="005A1343"/>
    <w:rsid w:val="005A167C"/>
    <w:rsid w:val="005A1989"/>
    <w:rsid w:val="005A1CC6"/>
    <w:rsid w:val="005A208A"/>
    <w:rsid w:val="005A22FD"/>
    <w:rsid w:val="005A267B"/>
    <w:rsid w:val="005A2C15"/>
    <w:rsid w:val="005A37D9"/>
    <w:rsid w:val="005A3F40"/>
    <w:rsid w:val="005A4137"/>
    <w:rsid w:val="005A4C2C"/>
    <w:rsid w:val="005A51B3"/>
    <w:rsid w:val="005A5209"/>
    <w:rsid w:val="005A56FF"/>
    <w:rsid w:val="005A5AE6"/>
    <w:rsid w:val="005A6248"/>
    <w:rsid w:val="005A68ED"/>
    <w:rsid w:val="005A6F88"/>
    <w:rsid w:val="005A717D"/>
    <w:rsid w:val="005A74F4"/>
    <w:rsid w:val="005A7BA3"/>
    <w:rsid w:val="005A7DAF"/>
    <w:rsid w:val="005B0965"/>
    <w:rsid w:val="005B0A5D"/>
    <w:rsid w:val="005B0F67"/>
    <w:rsid w:val="005B1652"/>
    <w:rsid w:val="005B23CB"/>
    <w:rsid w:val="005B2766"/>
    <w:rsid w:val="005B28DC"/>
    <w:rsid w:val="005B29A2"/>
    <w:rsid w:val="005B2C37"/>
    <w:rsid w:val="005B2C3D"/>
    <w:rsid w:val="005B3262"/>
    <w:rsid w:val="005B3342"/>
    <w:rsid w:val="005B36D4"/>
    <w:rsid w:val="005B3E2A"/>
    <w:rsid w:val="005B4B73"/>
    <w:rsid w:val="005B6233"/>
    <w:rsid w:val="005B6BB0"/>
    <w:rsid w:val="005B705A"/>
    <w:rsid w:val="005B71D7"/>
    <w:rsid w:val="005B7518"/>
    <w:rsid w:val="005B7D6C"/>
    <w:rsid w:val="005C027F"/>
    <w:rsid w:val="005C02A3"/>
    <w:rsid w:val="005C045E"/>
    <w:rsid w:val="005C056D"/>
    <w:rsid w:val="005C0A6F"/>
    <w:rsid w:val="005C12FD"/>
    <w:rsid w:val="005C16E9"/>
    <w:rsid w:val="005C200A"/>
    <w:rsid w:val="005C2478"/>
    <w:rsid w:val="005C277D"/>
    <w:rsid w:val="005C2A53"/>
    <w:rsid w:val="005C2D2C"/>
    <w:rsid w:val="005C306F"/>
    <w:rsid w:val="005C3699"/>
    <w:rsid w:val="005C378E"/>
    <w:rsid w:val="005C3C75"/>
    <w:rsid w:val="005C3C93"/>
    <w:rsid w:val="005C51A1"/>
    <w:rsid w:val="005C53AA"/>
    <w:rsid w:val="005C5519"/>
    <w:rsid w:val="005C553F"/>
    <w:rsid w:val="005C5AEF"/>
    <w:rsid w:val="005C62E3"/>
    <w:rsid w:val="005C6483"/>
    <w:rsid w:val="005C65B5"/>
    <w:rsid w:val="005C691A"/>
    <w:rsid w:val="005C72B3"/>
    <w:rsid w:val="005C7FDC"/>
    <w:rsid w:val="005D0188"/>
    <w:rsid w:val="005D0A50"/>
    <w:rsid w:val="005D1699"/>
    <w:rsid w:val="005D1F7B"/>
    <w:rsid w:val="005D2792"/>
    <w:rsid w:val="005D28B6"/>
    <w:rsid w:val="005D2933"/>
    <w:rsid w:val="005D2A06"/>
    <w:rsid w:val="005D2DC6"/>
    <w:rsid w:val="005D3384"/>
    <w:rsid w:val="005D3408"/>
    <w:rsid w:val="005D3BD2"/>
    <w:rsid w:val="005D3E61"/>
    <w:rsid w:val="005D4000"/>
    <w:rsid w:val="005D42D0"/>
    <w:rsid w:val="005D54B6"/>
    <w:rsid w:val="005D54BF"/>
    <w:rsid w:val="005D56A8"/>
    <w:rsid w:val="005D5824"/>
    <w:rsid w:val="005D6F01"/>
    <w:rsid w:val="005E12F2"/>
    <w:rsid w:val="005E1A09"/>
    <w:rsid w:val="005E1E89"/>
    <w:rsid w:val="005E233B"/>
    <w:rsid w:val="005E264F"/>
    <w:rsid w:val="005E3360"/>
    <w:rsid w:val="005E366D"/>
    <w:rsid w:val="005E37B6"/>
    <w:rsid w:val="005E3954"/>
    <w:rsid w:val="005E3B52"/>
    <w:rsid w:val="005E3E21"/>
    <w:rsid w:val="005E4608"/>
    <w:rsid w:val="005E53C5"/>
    <w:rsid w:val="005E5636"/>
    <w:rsid w:val="005E57CA"/>
    <w:rsid w:val="005E684B"/>
    <w:rsid w:val="005E6DA9"/>
    <w:rsid w:val="005E79B1"/>
    <w:rsid w:val="005E7D73"/>
    <w:rsid w:val="005F043A"/>
    <w:rsid w:val="005F0920"/>
    <w:rsid w:val="005F0B10"/>
    <w:rsid w:val="005F1E8C"/>
    <w:rsid w:val="005F2075"/>
    <w:rsid w:val="005F2282"/>
    <w:rsid w:val="005F2796"/>
    <w:rsid w:val="005F2802"/>
    <w:rsid w:val="005F3EF6"/>
    <w:rsid w:val="005F422F"/>
    <w:rsid w:val="005F45F9"/>
    <w:rsid w:val="005F55FF"/>
    <w:rsid w:val="005F5959"/>
    <w:rsid w:val="005F5989"/>
    <w:rsid w:val="005F5F04"/>
    <w:rsid w:val="005F6823"/>
    <w:rsid w:val="005F698D"/>
    <w:rsid w:val="005F779F"/>
    <w:rsid w:val="005F7E51"/>
    <w:rsid w:val="006000F6"/>
    <w:rsid w:val="00600485"/>
    <w:rsid w:val="006005DB"/>
    <w:rsid w:val="0060067B"/>
    <w:rsid w:val="006007B3"/>
    <w:rsid w:val="00600EE8"/>
    <w:rsid w:val="0060101B"/>
    <w:rsid w:val="00602082"/>
    <w:rsid w:val="00602398"/>
    <w:rsid w:val="006025C8"/>
    <w:rsid w:val="00602AF5"/>
    <w:rsid w:val="00602CED"/>
    <w:rsid w:val="00602D05"/>
    <w:rsid w:val="00602F02"/>
    <w:rsid w:val="00604088"/>
    <w:rsid w:val="00605E7B"/>
    <w:rsid w:val="00606370"/>
    <w:rsid w:val="00606777"/>
    <w:rsid w:val="006069AB"/>
    <w:rsid w:val="00606AB6"/>
    <w:rsid w:val="00606AC5"/>
    <w:rsid w:val="00607810"/>
    <w:rsid w:val="00607A14"/>
    <w:rsid w:val="006100C7"/>
    <w:rsid w:val="00610346"/>
    <w:rsid w:val="00610A8D"/>
    <w:rsid w:val="00610CA3"/>
    <w:rsid w:val="00610F26"/>
    <w:rsid w:val="006110F0"/>
    <w:rsid w:val="0061148D"/>
    <w:rsid w:val="00611524"/>
    <w:rsid w:val="00611BEE"/>
    <w:rsid w:val="006124E8"/>
    <w:rsid w:val="00612C4C"/>
    <w:rsid w:val="006133D4"/>
    <w:rsid w:val="006133E6"/>
    <w:rsid w:val="00613436"/>
    <w:rsid w:val="006137A5"/>
    <w:rsid w:val="00613EF4"/>
    <w:rsid w:val="00614FA7"/>
    <w:rsid w:val="00615905"/>
    <w:rsid w:val="006165F0"/>
    <w:rsid w:val="00616D70"/>
    <w:rsid w:val="00616D92"/>
    <w:rsid w:val="00616EB9"/>
    <w:rsid w:val="006174A6"/>
    <w:rsid w:val="006179DB"/>
    <w:rsid w:val="00617E3C"/>
    <w:rsid w:val="0062016B"/>
    <w:rsid w:val="006206BE"/>
    <w:rsid w:val="0062072B"/>
    <w:rsid w:val="006214D1"/>
    <w:rsid w:val="006224F0"/>
    <w:rsid w:val="006232C5"/>
    <w:rsid w:val="0062347D"/>
    <w:rsid w:val="00623D53"/>
    <w:rsid w:val="00624687"/>
    <w:rsid w:val="0062486D"/>
    <w:rsid w:val="00624AE3"/>
    <w:rsid w:val="00624D88"/>
    <w:rsid w:val="00624D98"/>
    <w:rsid w:val="0062564C"/>
    <w:rsid w:val="00625DFA"/>
    <w:rsid w:val="0062707B"/>
    <w:rsid w:val="006277F2"/>
    <w:rsid w:val="00627E5B"/>
    <w:rsid w:val="00627FB1"/>
    <w:rsid w:val="006302BB"/>
    <w:rsid w:val="006302E5"/>
    <w:rsid w:val="00630D1A"/>
    <w:rsid w:val="00630E86"/>
    <w:rsid w:val="00631514"/>
    <w:rsid w:val="006322AA"/>
    <w:rsid w:val="0063267E"/>
    <w:rsid w:val="006326A6"/>
    <w:rsid w:val="0063295C"/>
    <w:rsid w:val="0063300B"/>
    <w:rsid w:val="00633B7E"/>
    <w:rsid w:val="0063418E"/>
    <w:rsid w:val="00634BAE"/>
    <w:rsid w:val="0063513F"/>
    <w:rsid w:val="0063577F"/>
    <w:rsid w:val="00635AE3"/>
    <w:rsid w:val="0063617C"/>
    <w:rsid w:val="00636347"/>
    <w:rsid w:val="006364AD"/>
    <w:rsid w:val="00636593"/>
    <w:rsid w:val="00636E5E"/>
    <w:rsid w:val="00637005"/>
    <w:rsid w:val="00637C1A"/>
    <w:rsid w:val="006403FF"/>
    <w:rsid w:val="00640F37"/>
    <w:rsid w:val="00640FCE"/>
    <w:rsid w:val="006413CC"/>
    <w:rsid w:val="0064151E"/>
    <w:rsid w:val="00641B9F"/>
    <w:rsid w:val="00641D96"/>
    <w:rsid w:val="00641FB4"/>
    <w:rsid w:val="00642083"/>
    <w:rsid w:val="00642578"/>
    <w:rsid w:val="00643BCD"/>
    <w:rsid w:val="00644CE3"/>
    <w:rsid w:val="00644D0D"/>
    <w:rsid w:val="00644FAC"/>
    <w:rsid w:val="006450E1"/>
    <w:rsid w:val="006462F7"/>
    <w:rsid w:val="006468B8"/>
    <w:rsid w:val="00646E42"/>
    <w:rsid w:val="00647029"/>
    <w:rsid w:val="00647039"/>
    <w:rsid w:val="006475EA"/>
    <w:rsid w:val="006479AD"/>
    <w:rsid w:val="00650C7C"/>
    <w:rsid w:val="00651902"/>
    <w:rsid w:val="00652808"/>
    <w:rsid w:val="00652C57"/>
    <w:rsid w:val="0065321A"/>
    <w:rsid w:val="006534ED"/>
    <w:rsid w:val="00653609"/>
    <w:rsid w:val="00653670"/>
    <w:rsid w:val="00653877"/>
    <w:rsid w:val="006538AC"/>
    <w:rsid w:val="00653CED"/>
    <w:rsid w:val="006544C7"/>
    <w:rsid w:val="00655557"/>
    <w:rsid w:val="00655D18"/>
    <w:rsid w:val="00656031"/>
    <w:rsid w:val="00656263"/>
    <w:rsid w:val="0065647A"/>
    <w:rsid w:val="006565E1"/>
    <w:rsid w:val="00656B1D"/>
    <w:rsid w:val="0065716B"/>
    <w:rsid w:val="00657365"/>
    <w:rsid w:val="00657708"/>
    <w:rsid w:val="00657C46"/>
    <w:rsid w:val="00661242"/>
    <w:rsid w:val="006615A1"/>
    <w:rsid w:val="00661896"/>
    <w:rsid w:val="0066202F"/>
    <w:rsid w:val="00662A86"/>
    <w:rsid w:val="00662BCB"/>
    <w:rsid w:val="00662FDF"/>
    <w:rsid w:val="0066361A"/>
    <w:rsid w:val="00664547"/>
    <w:rsid w:val="006647C2"/>
    <w:rsid w:val="00664F9D"/>
    <w:rsid w:val="006650C6"/>
    <w:rsid w:val="006657C6"/>
    <w:rsid w:val="00666011"/>
    <w:rsid w:val="006661FE"/>
    <w:rsid w:val="0066652F"/>
    <w:rsid w:val="006666A7"/>
    <w:rsid w:val="00666E69"/>
    <w:rsid w:val="006671CC"/>
    <w:rsid w:val="00667323"/>
    <w:rsid w:val="0066773D"/>
    <w:rsid w:val="0066776A"/>
    <w:rsid w:val="00667CEC"/>
    <w:rsid w:val="0067011C"/>
    <w:rsid w:val="0067062D"/>
    <w:rsid w:val="006708F6"/>
    <w:rsid w:val="006709BD"/>
    <w:rsid w:val="0067117C"/>
    <w:rsid w:val="0067172B"/>
    <w:rsid w:val="00671A6B"/>
    <w:rsid w:val="0067209E"/>
    <w:rsid w:val="0067217C"/>
    <w:rsid w:val="00672502"/>
    <w:rsid w:val="00672576"/>
    <w:rsid w:val="00672855"/>
    <w:rsid w:val="00673D4A"/>
    <w:rsid w:val="006740DA"/>
    <w:rsid w:val="0067449D"/>
    <w:rsid w:val="00674988"/>
    <w:rsid w:val="00674D33"/>
    <w:rsid w:val="00674F54"/>
    <w:rsid w:val="00675924"/>
    <w:rsid w:val="00676279"/>
    <w:rsid w:val="006763F1"/>
    <w:rsid w:val="00676905"/>
    <w:rsid w:val="00676F37"/>
    <w:rsid w:val="00677020"/>
    <w:rsid w:val="00677107"/>
    <w:rsid w:val="0067754F"/>
    <w:rsid w:val="00677917"/>
    <w:rsid w:val="00680311"/>
    <w:rsid w:val="0068057D"/>
    <w:rsid w:val="00680883"/>
    <w:rsid w:val="006809F4"/>
    <w:rsid w:val="00680A22"/>
    <w:rsid w:val="0068102F"/>
    <w:rsid w:val="006814DC"/>
    <w:rsid w:val="00682693"/>
    <w:rsid w:val="00682ADD"/>
    <w:rsid w:val="00682DD6"/>
    <w:rsid w:val="006836DF"/>
    <w:rsid w:val="00683871"/>
    <w:rsid w:val="006838AF"/>
    <w:rsid w:val="00683F9A"/>
    <w:rsid w:val="00684161"/>
    <w:rsid w:val="00684358"/>
    <w:rsid w:val="006859C8"/>
    <w:rsid w:val="006867AF"/>
    <w:rsid w:val="00686B4F"/>
    <w:rsid w:val="00686BCD"/>
    <w:rsid w:val="00686C71"/>
    <w:rsid w:val="00690999"/>
    <w:rsid w:val="00690D5C"/>
    <w:rsid w:val="00691277"/>
    <w:rsid w:val="0069133B"/>
    <w:rsid w:val="006913E2"/>
    <w:rsid w:val="006917C4"/>
    <w:rsid w:val="00691982"/>
    <w:rsid w:val="00691B74"/>
    <w:rsid w:val="00692499"/>
    <w:rsid w:val="006924F9"/>
    <w:rsid w:val="00692ED8"/>
    <w:rsid w:val="006933F5"/>
    <w:rsid w:val="006935CD"/>
    <w:rsid w:val="00694358"/>
    <w:rsid w:val="00695389"/>
    <w:rsid w:val="00695619"/>
    <w:rsid w:val="006965BE"/>
    <w:rsid w:val="00696BD1"/>
    <w:rsid w:val="0069705A"/>
    <w:rsid w:val="006973DE"/>
    <w:rsid w:val="006975E4"/>
    <w:rsid w:val="00697BF8"/>
    <w:rsid w:val="00697CA5"/>
    <w:rsid w:val="006A17B6"/>
    <w:rsid w:val="006A1FCB"/>
    <w:rsid w:val="006A3086"/>
    <w:rsid w:val="006A32D8"/>
    <w:rsid w:val="006A3745"/>
    <w:rsid w:val="006A39C6"/>
    <w:rsid w:val="006A4ADC"/>
    <w:rsid w:val="006A4B1A"/>
    <w:rsid w:val="006A4B36"/>
    <w:rsid w:val="006A53C9"/>
    <w:rsid w:val="006A590A"/>
    <w:rsid w:val="006A5AE6"/>
    <w:rsid w:val="006A5E91"/>
    <w:rsid w:val="006A6BE9"/>
    <w:rsid w:val="006A72A6"/>
    <w:rsid w:val="006A7410"/>
    <w:rsid w:val="006B070A"/>
    <w:rsid w:val="006B20FE"/>
    <w:rsid w:val="006B221F"/>
    <w:rsid w:val="006B2720"/>
    <w:rsid w:val="006B2E00"/>
    <w:rsid w:val="006B36AB"/>
    <w:rsid w:val="006B38A5"/>
    <w:rsid w:val="006B3C1B"/>
    <w:rsid w:val="006B3D2E"/>
    <w:rsid w:val="006B4302"/>
    <w:rsid w:val="006B46AF"/>
    <w:rsid w:val="006B4D1B"/>
    <w:rsid w:val="006B699C"/>
    <w:rsid w:val="006B6CEF"/>
    <w:rsid w:val="006B6E56"/>
    <w:rsid w:val="006B722C"/>
    <w:rsid w:val="006B72EA"/>
    <w:rsid w:val="006B75D4"/>
    <w:rsid w:val="006B770E"/>
    <w:rsid w:val="006B7A2B"/>
    <w:rsid w:val="006B7AC3"/>
    <w:rsid w:val="006B7E26"/>
    <w:rsid w:val="006B7F54"/>
    <w:rsid w:val="006C00DE"/>
    <w:rsid w:val="006C05DE"/>
    <w:rsid w:val="006C1170"/>
    <w:rsid w:val="006C14C8"/>
    <w:rsid w:val="006C20DB"/>
    <w:rsid w:val="006C2174"/>
    <w:rsid w:val="006C2598"/>
    <w:rsid w:val="006C2673"/>
    <w:rsid w:val="006C293C"/>
    <w:rsid w:val="006C2BA8"/>
    <w:rsid w:val="006C2F7B"/>
    <w:rsid w:val="006C375B"/>
    <w:rsid w:val="006C4215"/>
    <w:rsid w:val="006C4380"/>
    <w:rsid w:val="006C43A6"/>
    <w:rsid w:val="006C43AC"/>
    <w:rsid w:val="006C4B5D"/>
    <w:rsid w:val="006C5531"/>
    <w:rsid w:val="006C58A1"/>
    <w:rsid w:val="006C58D0"/>
    <w:rsid w:val="006C5B06"/>
    <w:rsid w:val="006C61CE"/>
    <w:rsid w:val="006C634E"/>
    <w:rsid w:val="006C63D8"/>
    <w:rsid w:val="006C70A6"/>
    <w:rsid w:val="006C72C5"/>
    <w:rsid w:val="006C73BC"/>
    <w:rsid w:val="006C7586"/>
    <w:rsid w:val="006C77C5"/>
    <w:rsid w:val="006C7B9F"/>
    <w:rsid w:val="006D0569"/>
    <w:rsid w:val="006D146D"/>
    <w:rsid w:val="006D14CE"/>
    <w:rsid w:val="006D164E"/>
    <w:rsid w:val="006D18DF"/>
    <w:rsid w:val="006D1DCC"/>
    <w:rsid w:val="006D22FE"/>
    <w:rsid w:val="006D2AD8"/>
    <w:rsid w:val="006D2D46"/>
    <w:rsid w:val="006D2D5D"/>
    <w:rsid w:val="006D315F"/>
    <w:rsid w:val="006D397F"/>
    <w:rsid w:val="006D3BBC"/>
    <w:rsid w:val="006D4126"/>
    <w:rsid w:val="006D42CE"/>
    <w:rsid w:val="006D46A3"/>
    <w:rsid w:val="006D49F9"/>
    <w:rsid w:val="006D4E1D"/>
    <w:rsid w:val="006D4FE9"/>
    <w:rsid w:val="006D5266"/>
    <w:rsid w:val="006D560F"/>
    <w:rsid w:val="006D5729"/>
    <w:rsid w:val="006D57B6"/>
    <w:rsid w:val="006D5B00"/>
    <w:rsid w:val="006D6A87"/>
    <w:rsid w:val="006D6B70"/>
    <w:rsid w:val="006D7074"/>
    <w:rsid w:val="006D72BA"/>
    <w:rsid w:val="006D752E"/>
    <w:rsid w:val="006D7E79"/>
    <w:rsid w:val="006E0150"/>
    <w:rsid w:val="006E0C9F"/>
    <w:rsid w:val="006E146F"/>
    <w:rsid w:val="006E1A9A"/>
    <w:rsid w:val="006E1C5F"/>
    <w:rsid w:val="006E2194"/>
    <w:rsid w:val="006E243B"/>
    <w:rsid w:val="006E25AA"/>
    <w:rsid w:val="006E2B94"/>
    <w:rsid w:val="006E3163"/>
    <w:rsid w:val="006E32D7"/>
    <w:rsid w:val="006E3BB0"/>
    <w:rsid w:val="006E3BB3"/>
    <w:rsid w:val="006E3FF3"/>
    <w:rsid w:val="006E40CE"/>
    <w:rsid w:val="006E4334"/>
    <w:rsid w:val="006E5CB2"/>
    <w:rsid w:val="006E6893"/>
    <w:rsid w:val="006E6E92"/>
    <w:rsid w:val="006E7ADE"/>
    <w:rsid w:val="006E7DF3"/>
    <w:rsid w:val="006E7E76"/>
    <w:rsid w:val="006F0210"/>
    <w:rsid w:val="006F048C"/>
    <w:rsid w:val="006F0577"/>
    <w:rsid w:val="006F1001"/>
    <w:rsid w:val="006F15AE"/>
    <w:rsid w:val="006F26AD"/>
    <w:rsid w:val="006F2AC1"/>
    <w:rsid w:val="006F3217"/>
    <w:rsid w:val="006F33E1"/>
    <w:rsid w:val="006F369C"/>
    <w:rsid w:val="006F36AF"/>
    <w:rsid w:val="006F3FCC"/>
    <w:rsid w:val="006F4DB1"/>
    <w:rsid w:val="006F5EB4"/>
    <w:rsid w:val="006F6242"/>
    <w:rsid w:val="006F6649"/>
    <w:rsid w:val="006F6A82"/>
    <w:rsid w:val="006F6EDA"/>
    <w:rsid w:val="006F724F"/>
    <w:rsid w:val="006F7D53"/>
    <w:rsid w:val="006F7D69"/>
    <w:rsid w:val="006F7D98"/>
    <w:rsid w:val="0070048A"/>
    <w:rsid w:val="00700520"/>
    <w:rsid w:val="007013C8"/>
    <w:rsid w:val="00701492"/>
    <w:rsid w:val="00701916"/>
    <w:rsid w:val="00701F4D"/>
    <w:rsid w:val="00702046"/>
    <w:rsid w:val="007023C7"/>
    <w:rsid w:val="00702417"/>
    <w:rsid w:val="007027B9"/>
    <w:rsid w:val="0070372F"/>
    <w:rsid w:val="00703DB1"/>
    <w:rsid w:val="007046C1"/>
    <w:rsid w:val="0070493B"/>
    <w:rsid w:val="00705CC4"/>
    <w:rsid w:val="00705DB0"/>
    <w:rsid w:val="00706742"/>
    <w:rsid w:val="0070716C"/>
    <w:rsid w:val="00707179"/>
    <w:rsid w:val="0070749F"/>
    <w:rsid w:val="007079C5"/>
    <w:rsid w:val="00710202"/>
    <w:rsid w:val="00711220"/>
    <w:rsid w:val="007118D3"/>
    <w:rsid w:val="007119C6"/>
    <w:rsid w:val="00711CD9"/>
    <w:rsid w:val="007120EC"/>
    <w:rsid w:val="00713006"/>
    <w:rsid w:val="00713155"/>
    <w:rsid w:val="0071376E"/>
    <w:rsid w:val="00713974"/>
    <w:rsid w:val="0071459B"/>
    <w:rsid w:val="00714AB2"/>
    <w:rsid w:val="007154C0"/>
    <w:rsid w:val="0071575A"/>
    <w:rsid w:val="00715AE5"/>
    <w:rsid w:val="00715B98"/>
    <w:rsid w:val="007169E7"/>
    <w:rsid w:val="00717958"/>
    <w:rsid w:val="007202E1"/>
    <w:rsid w:val="0072140F"/>
    <w:rsid w:val="00721B06"/>
    <w:rsid w:val="00721CA8"/>
    <w:rsid w:val="00721CB5"/>
    <w:rsid w:val="00722261"/>
    <w:rsid w:val="007224C0"/>
    <w:rsid w:val="00722D74"/>
    <w:rsid w:val="00723493"/>
    <w:rsid w:val="00723A83"/>
    <w:rsid w:val="00723F96"/>
    <w:rsid w:val="007247EB"/>
    <w:rsid w:val="007252B1"/>
    <w:rsid w:val="00725805"/>
    <w:rsid w:val="00725C8C"/>
    <w:rsid w:val="007267E8"/>
    <w:rsid w:val="00726826"/>
    <w:rsid w:val="00726F86"/>
    <w:rsid w:val="00727089"/>
    <w:rsid w:val="007270E2"/>
    <w:rsid w:val="00727261"/>
    <w:rsid w:val="00727A28"/>
    <w:rsid w:val="00727C0C"/>
    <w:rsid w:val="00727C9E"/>
    <w:rsid w:val="0073024F"/>
    <w:rsid w:val="00730274"/>
    <w:rsid w:val="007305F8"/>
    <w:rsid w:val="00731132"/>
    <w:rsid w:val="0073154E"/>
    <w:rsid w:val="00731B98"/>
    <w:rsid w:val="00731F53"/>
    <w:rsid w:val="007320AE"/>
    <w:rsid w:val="007326BA"/>
    <w:rsid w:val="0073274A"/>
    <w:rsid w:val="0073277E"/>
    <w:rsid w:val="00732F26"/>
    <w:rsid w:val="0073312A"/>
    <w:rsid w:val="0073354C"/>
    <w:rsid w:val="007335D8"/>
    <w:rsid w:val="00733650"/>
    <w:rsid w:val="00734366"/>
    <w:rsid w:val="007343EF"/>
    <w:rsid w:val="00734AE3"/>
    <w:rsid w:val="00734B1E"/>
    <w:rsid w:val="00734E77"/>
    <w:rsid w:val="00734EBB"/>
    <w:rsid w:val="00734F7F"/>
    <w:rsid w:val="007350DE"/>
    <w:rsid w:val="00735255"/>
    <w:rsid w:val="0073603D"/>
    <w:rsid w:val="007361E3"/>
    <w:rsid w:val="007365EB"/>
    <w:rsid w:val="007377A3"/>
    <w:rsid w:val="00737862"/>
    <w:rsid w:val="007379DD"/>
    <w:rsid w:val="00737F0D"/>
    <w:rsid w:val="007404F2"/>
    <w:rsid w:val="00740547"/>
    <w:rsid w:val="00741320"/>
    <w:rsid w:val="00741BC3"/>
    <w:rsid w:val="00741CFF"/>
    <w:rsid w:val="007421EE"/>
    <w:rsid w:val="007422C3"/>
    <w:rsid w:val="00742621"/>
    <w:rsid w:val="00744D79"/>
    <w:rsid w:val="00745155"/>
    <w:rsid w:val="007456DB"/>
    <w:rsid w:val="00745CE4"/>
    <w:rsid w:val="007460C7"/>
    <w:rsid w:val="00746231"/>
    <w:rsid w:val="0074657F"/>
    <w:rsid w:val="00746684"/>
    <w:rsid w:val="00746839"/>
    <w:rsid w:val="00746D4D"/>
    <w:rsid w:val="00746F32"/>
    <w:rsid w:val="00747428"/>
    <w:rsid w:val="00747986"/>
    <w:rsid w:val="007500C7"/>
    <w:rsid w:val="007502B7"/>
    <w:rsid w:val="007504A5"/>
    <w:rsid w:val="00750544"/>
    <w:rsid w:val="00750967"/>
    <w:rsid w:val="00750CC4"/>
    <w:rsid w:val="00751B57"/>
    <w:rsid w:val="00753699"/>
    <w:rsid w:val="007538E4"/>
    <w:rsid w:val="00753CB9"/>
    <w:rsid w:val="007543CA"/>
    <w:rsid w:val="007549C4"/>
    <w:rsid w:val="007551DB"/>
    <w:rsid w:val="007552E4"/>
    <w:rsid w:val="0075598F"/>
    <w:rsid w:val="00755D53"/>
    <w:rsid w:val="00755F0E"/>
    <w:rsid w:val="00756E96"/>
    <w:rsid w:val="00756ED5"/>
    <w:rsid w:val="00757617"/>
    <w:rsid w:val="007579E4"/>
    <w:rsid w:val="00757DC5"/>
    <w:rsid w:val="00757FB9"/>
    <w:rsid w:val="007605D1"/>
    <w:rsid w:val="00760918"/>
    <w:rsid w:val="00760D49"/>
    <w:rsid w:val="00761644"/>
    <w:rsid w:val="007617C4"/>
    <w:rsid w:val="007619D7"/>
    <w:rsid w:val="00762B69"/>
    <w:rsid w:val="00762C1D"/>
    <w:rsid w:val="00762F54"/>
    <w:rsid w:val="007631EF"/>
    <w:rsid w:val="00763BE6"/>
    <w:rsid w:val="00764492"/>
    <w:rsid w:val="00766832"/>
    <w:rsid w:val="007675D3"/>
    <w:rsid w:val="007675DF"/>
    <w:rsid w:val="00767D3C"/>
    <w:rsid w:val="00770121"/>
    <w:rsid w:val="007702E3"/>
    <w:rsid w:val="007702F0"/>
    <w:rsid w:val="0077196B"/>
    <w:rsid w:val="007732B3"/>
    <w:rsid w:val="00773B2D"/>
    <w:rsid w:val="00773F09"/>
    <w:rsid w:val="00773F94"/>
    <w:rsid w:val="007741D6"/>
    <w:rsid w:val="0077489D"/>
    <w:rsid w:val="00774E76"/>
    <w:rsid w:val="0077589B"/>
    <w:rsid w:val="00775E43"/>
    <w:rsid w:val="007763CC"/>
    <w:rsid w:val="00776F25"/>
    <w:rsid w:val="00777065"/>
    <w:rsid w:val="0077724B"/>
    <w:rsid w:val="00777731"/>
    <w:rsid w:val="00777C7B"/>
    <w:rsid w:val="00777F76"/>
    <w:rsid w:val="0078075F"/>
    <w:rsid w:val="00780831"/>
    <w:rsid w:val="0078094A"/>
    <w:rsid w:val="00780A65"/>
    <w:rsid w:val="00780BB4"/>
    <w:rsid w:val="00780BE4"/>
    <w:rsid w:val="00780F38"/>
    <w:rsid w:val="0078100D"/>
    <w:rsid w:val="007813E1"/>
    <w:rsid w:val="007814EB"/>
    <w:rsid w:val="00781D1F"/>
    <w:rsid w:val="00781D6E"/>
    <w:rsid w:val="007823D0"/>
    <w:rsid w:val="00782BCE"/>
    <w:rsid w:val="00783158"/>
    <w:rsid w:val="00783369"/>
    <w:rsid w:val="00783405"/>
    <w:rsid w:val="007834CF"/>
    <w:rsid w:val="007838F0"/>
    <w:rsid w:val="007839BA"/>
    <w:rsid w:val="00784694"/>
    <w:rsid w:val="0078494D"/>
    <w:rsid w:val="007857FD"/>
    <w:rsid w:val="00785FD4"/>
    <w:rsid w:val="007869E8"/>
    <w:rsid w:val="007870CF"/>
    <w:rsid w:val="00787211"/>
    <w:rsid w:val="00787A34"/>
    <w:rsid w:val="007900FE"/>
    <w:rsid w:val="007903F1"/>
    <w:rsid w:val="007906A5"/>
    <w:rsid w:val="00790BCC"/>
    <w:rsid w:val="00790D42"/>
    <w:rsid w:val="00790EEA"/>
    <w:rsid w:val="00790F02"/>
    <w:rsid w:val="00791138"/>
    <w:rsid w:val="0079124C"/>
    <w:rsid w:val="007913A0"/>
    <w:rsid w:val="00791A0D"/>
    <w:rsid w:val="0079221D"/>
    <w:rsid w:val="007922C2"/>
    <w:rsid w:val="007926E4"/>
    <w:rsid w:val="00792A7F"/>
    <w:rsid w:val="00793BB9"/>
    <w:rsid w:val="00794ACF"/>
    <w:rsid w:val="00794C00"/>
    <w:rsid w:val="0079544E"/>
    <w:rsid w:val="007959CC"/>
    <w:rsid w:val="00796A0F"/>
    <w:rsid w:val="00796FDF"/>
    <w:rsid w:val="0079736F"/>
    <w:rsid w:val="007A03D6"/>
    <w:rsid w:val="007A050E"/>
    <w:rsid w:val="007A0636"/>
    <w:rsid w:val="007A0736"/>
    <w:rsid w:val="007A22B8"/>
    <w:rsid w:val="007A2D34"/>
    <w:rsid w:val="007A3B52"/>
    <w:rsid w:val="007A48A2"/>
    <w:rsid w:val="007A4A93"/>
    <w:rsid w:val="007A569C"/>
    <w:rsid w:val="007A5BF1"/>
    <w:rsid w:val="007A63C3"/>
    <w:rsid w:val="007A6B5A"/>
    <w:rsid w:val="007A7E71"/>
    <w:rsid w:val="007B031A"/>
    <w:rsid w:val="007B0498"/>
    <w:rsid w:val="007B08BE"/>
    <w:rsid w:val="007B08ED"/>
    <w:rsid w:val="007B1850"/>
    <w:rsid w:val="007B1AFA"/>
    <w:rsid w:val="007B27A7"/>
    <w:rsid w:val="007B2B4D"/>
    <w:rsid w:val="007B4AC7"/>
    <w:rsid w:val="007B4E5B"/>
    <w:rsid w:val="007B5148"/>
    <w:rsid w:val="007B5593"/>
    <w:rsid w:val="007B57D8"/>
    <w:rsid w:val="007B58DE"/>
    <w:rsid w:val="007B636D"/>
    <w:rsid w:val="007B64E6"/>
    <w:rsid w:val="007B668A"/>
    <w:rsid w:val="007B7C77"/>
    <w:rsid w:val="007B7DC3"/>
    <w:rsid w:val="007C03C4"/>
    <w:rsid w:val="007C0EC8"/>
    <w:rsid w:val="007C12C2"/>
    <w:rsid w:val="007C16CC"/>
    <w:rsid w:val="007C1917"/>
    <w:rsid w:val="007C1B25"/>
    <w:rsid w:val="007C1C9C"/>
    <w:rsid w:val="007C1D9E"/>
    <w:rsid w:val="007C1FE1"/>
    <w:rsid w:val="007C268A"/>
    <w:rsid w:val="007C2775"/>
    <w:rsid w:val="007C3336"/>
    <w:rsid w:val="007C38F1"/>
    <w:rsid w:val="007C3C93"/>
    <w:rsid w:val="007C3DC9"/>
    <w:rsid w:val="007C3EAA"/>
    <w:rsid w:val="007C4411"/>
    <w:rsid w:val="007C476E"/>
    <w:rsid w:val="007C4E92"/>
    <w:rsid w:val="007C5925"/>
    <w:rsid w:val="007C5C22"/>
    <w:rsid w:val="007C5E61"/>
    <w:rsid w:val="007C69A7"/>
    <w:rsid w:val="007C6C5F"/>
    <w:rsid w:val="007C74D3"/>
    <w:rsid w:val="007C76AD"/>
    <w:rsid w:val="007D008C"/>
    <w:rsid w:val="007D0B52"/>
    <w:rsid w:val="007D0F7B"/>
    <w:rsid w:val="007D118D"/>
    <w:rsid w:val="007D2260"/>
    <w:rsid w:val="007D324A"/>
    <w:rsid w:val="007D3B54"/>
    <w:rsid w:val="007D3BA1"/>
    <w:rsid w:val="007D40BA"/>
    <w:rsid w:val="007D41DF"/>
    <w:rsid w:val="007D47DF"/>
    <w:rsid w:val="007D550C"/>
    <w:rsid w:val="007D55B4"/>
    <w:rsid w:val="007D56CD"/>
    <w:rsid w:val="007D5967"/>
    <w:rsid w:val="007D5C3A"/>
    <w:rsid w:val="007D5DF9"/>
    <w:rsid w:val="007D5EE9"/>
    <w:rsid w:val="007D628A"/>
    <w:rsid w:val="007D69BB"/>
    <w:rsid w:val="007D6B71"/>
    <w:rsid w:val="007D79C1"/>
    <w:rsid w:val="007D7D2E"/>
    <w:rsid w:val="007D7F29"/>
    <w:rsid w:val="007E05B5"/>
    <w:rsid w:val="007E088B"/>
    <w:rsid w:val="007E098F"/>
    <w:rsid w:val="007E2147"/>
    <w:rsid w:val="007E221D"/>
    <w:rsid w:val="007E2351"/>
    <w:rsid w:val="007E296A"/>
    <w:rsid w:val="007E2B33"/>
    <w:rsid w:val="007E2E08"/>
    <w:rsid w:val="007E3189"/>
    <w:rsid w:val="007E33B6"/>
    <w:rsid w:val="007E4706"/>
    <w:rsid w:val="007E4977"/>
    <w:rsid w:val="007E4E3C"/>
    <w:rsid w:val="007E4F82"/>
    <w:rsid w:val="007E501D"/>
    <w:rsid w:val="007E5542"/>
    <w:rsid w:val="007E656A"/>
    <w:rsid w:val="007E68CB"/>
    <w:rsid w:val="007E6AAC"/>
    <w:rsid w:val="007E6E01"/>
    <w:rsid w:val="007E6ECB"/>
    <w:rsid w:val="007E7723"/>
    <w:rsid w:val="007E7810"/>
    <w:rsid w:val="007E7C5E"/>
    <w:rsid w:val="007E7ECC"/>
    <w:rsid w:val="007E7F57"/>
    <w:rsid w:val="007F0143"/>
    <w:rsid w:val="007F066F"/>
    <w:rsid w:val="007F097A"/>
    <w:rsid w:val="007F0B3A"/>
    <w:rsid w:val="007F0DB3"/>
    <w:rsid w:val="007F11E0"/>
    <w:rsid w:val="007F12D1"/>
    <w:rsid w:val="007F2530"/>
    <w:rsid w:val="007F27BA"/>
    <w:rsid w:val="007F2910"/>
    <w:rsid w:val="007F301E"/>
    <w:rsid w:val="007F39A7"/>
    <w:rsid w:val="007F3AA2"/>
    <w:rsid w:val="007F467D"/>
    <w:rsid w:val="007F4893"/>
    <w:rsid w:val="007F49A5"/>
    <w:rsid w:val="007F4A1B"/>
    <w:rsid w:val="007F54A7"/>
    <w:rsid w:val="007F5B8F"/>
    <w:rsid w:val="007F5E8C"/>
    <w:rsid w:val="007F630A"/>
    <w:rsid w:val="007F6EDB"/>
    <w:rsid w:val="007F7004"/>
    <w:rsid w:val="007F7109"/>
    <w:rsid w:val="007F723E"/>
    <w:rsid w:val="007F7464"/>
    <w:rsid w:val="007F7810"/>
    <w:rsid w:val="008009E3"/>
    <w:rsid w:val="00800ADA"/>
    <w:rsid w:val="00800AF8"/>
    <w:rsid w:val="00800E7D"/>
    <w:rsid w:val="008023BC"/>
    <w:rsid w:val="008024DE"/>
    <w:rsid w:val="00802799"/>
    <w:rsid w:val="00802D7F"/>
    <w:rsid w:val="008031B4"/>
    <w:rsid w:val="008033E0"/>
    <w:rsid w:val="008037BA"/>
    <w:rsid w:val="0080385B"/>
    <w:rsid w:val="008048E9"/>
    <w:rsid w:val="00805001"/>
    <w:rsid w:val="00805576"/>
    <w:rsid w:val="008061A6"/>
    <w:rsid w:val="008065AB"/>
    <w:rsid w:val="00806864"/>
    <w:rsid w:val="00806BD3"/>
    <w:rsid w:val="00807843"/>
    <w:rsid w:val="008079CB"/>
    <w:rsid w:val="00807D75"/>
    <w:rsid w:val="008100FA"/>
    <w:rsid w:val="008108DA"/>
    <w:rsid w:val="00811544"/>
    <w:rsid w:val="008118FD"/>
    <w:rsid w:val="008126DF"/>
    <w:rsid w:val="00812895"/>
    <w:rsid w:val="00812DD6"/>
    <w:rsid w:val="00813C7F"/>
    <w:rsid w:val="00813EB0"/>
    <w:rsid w:val="008147E8"/>
    <w:rsid w:val="00814812"/>
    <w:rsid w:val="008150ED"/>
    <w:rsid w:val="00815253"/>
    <w:rsid w:val="0081538C"/>
    <w:rsid w:val="00815445"/>
    <w:rsid w:val="008176B6"/>
    <w:rsid w:val="00817DC8"/>
    <w:rsid w:val="0082019B"/>
    <w:rsid w:val="008226DF"/>
    <w:rsid w:val="00822A4B"/>
    <w:rsid w:val="00822C30"/>
    <w:rsid w:val="00823E63"/>
    <w:rsid w:val="0082440B"/>
    <w:rsid w:val="0082469F"/>
    <w:rsid w:val="008257E3"/>
    <w:rsid w:val="00825CF3"/>
    <w:rsid w:val="008262E4"/>
    <w:rsid w:val="008262FD"/>
    <w:rsid w:val="008272BC"/>
    <w:rsid w:val="0082755E"/>
    <w:rsid w:val="008303A4"/>
    <w:rsid w:val="0083056F"/>
    <w:rsid w:val="00830AEE"/>
    <w:rsid w:val="00830C06"/>
    <w:rsid w:val="00830D04"/>
    <w:rsid w:val="00830FA6"/>
    <w:rsid w:val="008315D4"/>
    <w:rsid w:val="00831954"/>
    <w:rsid w:val="008322B1"/>
    <w:rsid w:val="00832347"/>
    <w:rsid w:val="00832916"/>
    <w:rsid w:val="00832A24"/>
    <w:rsid w:val="00832A89"/>
    <w:rsid w:val="00832DEE"/>
    <w:rsid w:val="00832FA6"/>
    <w:rsid w:val="00833804"/>
    <w:rsid w:val="00833C5D"/>
    <w:rsid w:val="00834836"/>
    <w:rsid w:val="00834DFA"/>
    <w:rsid w:val="00835C27"/>
    <w:rsid w:val="00835E78"/>
    <w:rsid w:val="0083601C"/>
    <w:rsid w:val="0083612F"/>
    <w:rsid w:val="00836BD1"/>
    <w:rsid w:val="00836D80"/>
    <w:rsid w:val="00836D9C"/>
    <w:rsid w:val="008377E8"/>
    <w:rsid w:val="0083792D"/>
    <w:rsid w:val="00840708"/>
    <w:rsid w:val="00841BDD"/>
    <w:rsid w:val="008424B2"/>
    <w:rsid w:val="00842BBB"/>
    <w:rsid w:val="00842F8F"/>
    <w:rsid w:val="00843CBE"/>
    <w:rsid w:val="00843CC3"/>
    <w:rsid w:val="008456AD"/>
    <w:rsid w:val="00845947"/>
    <w:rsid w:val="0084613B"/>
    <w:rsid w:val="0084790C"/>
    <w:rsid w:val="00847C4F"/>
    <w:rsid w:val="00850350"/>
    <w:rsid w:val="0085072F"/>
    <w:rsid w:val="00850944"/>
    <w:rsid w:val="008509A3"/>
    <w:rsid w:val="0085103E"/>
    <w:rsid w:val="00851327"/>
    <w:rsid w:val="00851A18"/>
    <w:rsid w:val="008523D0"/>
    <w:rsid w:val="008532AB"/>
    <w:rsid w:val="00853316"/>
    <w:rsid w:val="008534B1"/>
    <w:rsid w:val="00853ABA"/>
    <w:rsid w:val="00853D18"/>
    <w:rsid w:val="00853D5C"/>
    <w:rsid w:val="00853F63"/>
    <w:rsid w:val="00853FD5"/>
    <w:rsid w:val="00855D43"/>
    <w:rsid w:val="00855DAC"/>
    <w:rsid w:val="00857075"/>
    <w:rsid w:val="00857CD6"/>
    <w:rsid w:val="008608DE"/>
    <w:rsid w:val="00861D75"/>
    <w:rsid w:val="00861E39"/>
    <w:rsid w:val="008620E5"/>
    <w:rsid w:val="00866225"/>
    <w:rsid w:val="0086683E"/>
    <w:rsid w:val="00867245"/>
    <w:rsid w:val="008675A5"/>
    <w:rsid w:val="00867BCB"/>
    <w:rsid w:val="008703E0"/>
    <w:rsid w:val="008719B2"/>
    <w:rsid w:val="00871A94"/>
    <w:rsid w:val="00872356"/>
    <w:rsid w:val="00872920"/>
    <w:rsid w:val="00872C29"/>
    <w:rsid w:val="008734D2"/>
    <w:rsid w:val="008734EE"/>
    <w:rsid w:val="00873C0F"/>
    <w:rsid w:val="00873F17"/>
    <w:rsid w:val="008744C5"/>
    <w:rsid w:val="00874C38"/>
    <w:rsid w:val="00875FF3"/>
    <w:rsid w:val="008762EE"/>
    <w:rsid w:val="0087631F"/>
    <w:rsid w:val="00876758"/>
    <w:rsid w:val="008778CF"/>
    <w:rsid w:val="00877BDB"/>
    <w:rsid w:val="008802ED"/>
    <w:rsid w:val="00880B26"/>
    <w:rsid w:val="00880B4D"/>
    <w:rsid w:val="00880DC8"/>
    <w:rsid w:val="00880ED3"/>
    <w:rsid w:val="00881AD2"/>
    <w:rsid w:val="00882955"/>
    <w:rsid w:val="00882BB6"/>
    <w:rsid w:val="008834A3"/>
    <w:rsid w:val="0088425C"/>
    <w:rsid w:val="00884979"/>
    <w:rsid w:val="00885070"/>
    <w:rsid w:val="00885C34"/>
    <w:rsid w:val="00885FE1"/>
    <w:rsid w:val="008863DC"/>
    <w:rsid w:val="008863E5"/>
    <w:rsid w:val="008866B5"/>
    <w:rsid w:val="00886F52"/>
    <w:rsid w:val="00887F18"/>
    <w:rsid w:val="00890BB5"/>
    <w:rsid w:val="00890E6C"/>
    <w:rsid w:val="00890F0B"/>
    <w:rsid w:val="00891109"/>
    <w:rsid w:val="00891118"/>
    <w:rsid w:val="00891325"/>
    <w:rsid w:val="008915ED"/>
    <w:rsid w:val="00891D5E"/>
    <w:rsid w:val="008926C8"/>
    <w:rsid w:val="00892C89"/>
    <w:rsid w:val="00894146"/>
    <w:rsid w:val="00894356"/>
    <w:rsid w:val="0089437D"/>
    <w:rsid w:val="00895075"/>
    <w:rsid w:val="008956F5"/>
    <w:rsid w:val="00895973"/>
    <w:rsid w:val="00895C4A"/>
    <w:rsid w:val="00896454"/>
    <w:rsid w:val="008966F5"/>
    <w:rsid w:val="00896C3E"/>
    <w:rsid w:val="00896D74"/>
    <w:rsid w:val="0089708C"/>
    <w:rsid w:val="00897880"/>
    <w:rsid w:val="00897B6C"/>
    <w:rsid w:val="00897D0B"/>
    <w:rsid w:val="008A06D8"/>
    <w:rsid w:val="008A11DB"/>
    <w:rsid w:val="008A12EF"/>
    <w:rsid w:val="008A1BA5"/>
    <w:rsid w:val="008A226C"/>
    <w:rsid w:val="008A23B1"/>
    <w:rsid w:val="008A2646"/>
    <w:rsid w:val="008A2A49"/>
    <w:rsid w:val="008A2EAD"/>
    <w:rsid w:val="008A3122"/>
    <w:rsid w:val="008A3390"/>
    <w:rsid w:val="008A347E"/>
    <w:rsid w:val="008A3786"/>
    <w:rsid w:val="008A46FE"/>
    <w:rsid w:val="008A52F3"/>
    <w:rsid w:val="008A538C"/>
    <w:rsid w:val="008A56F1"/>
    <w:rsid w:val="008A5CAA"/>
    <w:rsid w:val="008A5D5C"/>
    <w:rsid w:val="008A63DD"/>
    <w:rsid w:val="008A6DE4"/>
    <w:rsid w:val="008A71F2"/>
    <w:rsid w:val="008A73AF"/>
    <w:rsid w:val="008A7722"/>
    <w:rsid w:val="008A7AC7"/>
    <w:rsid w:val="008A7CE5"/>
    <w:rsid w:val="008A7E36"/>
    <w:rsid w:val="008B0397"/>
    <w:rsid w:val="008B0414"/>
    <w:rsid w:val="008B0854"/>
    <w:rsid w:val="008B11C6"/>
    <w:rsid w:val="008B1659"/>
    <w:rsid w:val="008B1785"/>
    <w:rsid w:val="008B1A56"/>
    <w:rsid w:val="008B21ED"/>
    <w:rsid w:val="008B2441"/>
    <w:rsid w:val="008B27F9"/>
    <w:rsid w:val="008B31DA"/>
    <w:rsid w:val="008B3618"/>
    <w:rsid w:val="008B3C5E"/>
    <w:rsid w:val="008B4111"/>
    <w:rsid w:val="008B4BF9"/>
    <w:rsid w:val="008B5282"/>
    <w:rsid w:val="008B5544"/>
    <w:rsid w:val="008B56C6"/>
    <w:rsid w:val="008B589F"/>
    <w:rsid w:val="008B6EF6"/>
    <w:rsid w:val="008B7452"/>
    <w:rsid w:val="008B750F"/>
    <w:rsid w:val="008C0351"/>
    <w:rsid w:val="008C03C8"/>
    <w:rsid w:val="008C05E7"/>
    <w:rsid w:val="008C0672"/>
    <w:rsid w:val="008C1043"/>
    <w:rsid w:val="008C1EB1"/>
    <w:rsid w:val="008C1FFF"/>
    <w:rsid w:val="008C25B8"/>
    <w:rsid w:val="008C2E85"/>
    <w:rsid w:val="008C31E0"/>
    <w:rsid w:val="008C32E1"/>
    <w:rsid w:val="008C33EA"/>
    <w:rsid w:val="008C387E"/>
    <w:rsid w:val="008C3EAF"/>
    <w:rsid w:val="008C3F95"/>
    <w:rsid w:val="008C4106"/>
    <w:rsid w:val="008C4B95"/>
    <w:rsid w:val="008C4BEB"/>
    <w:rsid w:val="008C4F82"/>
    <w:rsid w:val="008C59A2"/>
    <w:rsid w:val="008C5BE2"/>
    <w:rsid w:val="008C6A7F"/>
    <w:rsid w:val="008C6CEF"/>
    <w:rsid w:val="008C71A8"/>
    <w:rsid w:val="008C799E"/>
    <w:rsid w:val="008C7AE1"/>
    <w:rsid w:val="008C7C84"/>
    <w:rsid w:val="008D0215"/>
    <w:rsid w:val="008D0F12"/>
    <w:rsid w:val="008D0F5E"/>
    <w:rsid w:val="008D101E"/>
    <w:rsid w:val="008D1CCD"/>
    <w:rsid w:val="008D21E7"/>
    <w:rsid w:val="008D2438"/>
    <w:rsid w:val="008D24EA"/>
    <w:rsid w:val="008D2888"/>
    <w:rsid w:val="008D2AC6"/>
    <w:rsid w:val="008D3453"/>
    <w:rsid w:val="008D34A7"/>
    <w:rsid w:val="008D35A5"/>
    <w:rsid w:val="008D367E"/>
    <w:rsid w:val="008D467B"/>
    <w:rsid w:val="008D47E0"/>
    <w:rsid w:val="008D52A1"/>
    <w:rsid w:val="008D54E0"/>
    <w:rsid w:val="008D56FD"/>
    <w:rsid w:val="008D58B6"/>
    <w:rsid w:val="008D6710"/>
    <w:rsid w:val="008D6845"/>
    <w:rsid w:val="008D6B34"/>
    <w:rsid w:val="008D6D9A"/>
    <w:rsid w:val="008D6ED4"/>
    <w:rsid w:val="008D73D4"/>
    <w:rsid w:val="008D744F"/>
    <w:rsid w:val="008D74A8"/>
    <w:rsid w:val="008D79FB"/>
    <w:rsid w:val="008E0446"/>
    <w:rsid w:val="008E06A3"/>
    <w:rsid w:val="008E086D"/>
    <w:rsid w:val="008E08C5"/>
    <w:rsid w:val="008E0EE2"/>
    <w:rsid w:val="008E1375"/>
    <w:rsid w:val="008E1778"/>
    <w:rsid w:val="008E22E9"/>
    <w:rsid w:val="008E2C46"/>
    <w:rsid w:val="008E350C"/>
    <w:rsid w:val="008E367C"/>
    <w:rsid w:val="008E3768"/>
    <w:rsid w:val="008E395A"/>
    <w:rsid w:val="008E4AB3"/>
    <w:rsid w:val="008E4B53"/>
    <w:rsid w:val="008E5C13"/>
    <w:rsid w:val="008E6714"/>
    <w:rsid w:val="008E711B"/>
    <w:rsid w:val="008E71D4"/>
    <w:rsid w:val="008F0131"/>
    <w:rsid w:val="008F027E"/>
    <w:rsid w:val="008F02C6"/>
    <w:rsid w:val="008F0D5D"/>
    <w:rsid w:val="008F1040"/>
    <w:rsid w:val="008F1AAE"/>
    <w:rsid w:val="008F262F"/>
    <w:rsid w:val="008F27B4"/>
    <w:rsid w:val="008F2C15"/>
    <w:rsid w:val="008F31A5"/>
    <w:rsid w:val="008F31DA"/>
    <w:rsid w:val="008F3440"/>
    <w:rsid w:val="008F41F7"/>
    <w:rsid w:val="008F49F5"/>
    <w:rsid w:val="008F4C27"/>
    <w:rsid w:val="008F4C98"/>
    <w:rsid w:val="008F5670"/>
    <w:rsid w:val="008F5F77"/>
    <w:rsid w:val="008F5FB5"/>
    <w:rsid w:val="008F6456"/>
    <w:rsid w:val="008F673E"/>
    <w:rsid w:val="008F67FA"/>
    <w:rsid w:val="008F699D"/>
    <w:rsid w:val="008F6B3B"/>
    <w:rsid w:val="008F7184"/>
    <w:rsid w:val="008F7C82"/>
    <w:rsid w:val="0090008C"/>
    <w:rsid w:val="00900221"/>
    <w:rsid w:val="00901820"/>
    <w:rsid w:val="0090185C"/>
    <w:rsid w:val="0090197D"/>
    <w:rsid w:val="00901A03"/>
    <w:rsid w:val="0090249B"/>
    <w:rsid w:val="00903139"/>
    <w:rsid w:val="00903334"/>
    <w:rsid w:val="00903FAC"/>
    <w:rsid w:val="0090402C"/>
    <w:rsid w:val="00904B22"/>
    <w:rsid w:val="00904E13"/>
    <w:rsid w:val="0090525C"/>
    <w:rsid w:val="00905910"/>
    <w:rsid w:val="00905D1D"/>
    <w:rsid w:val="00906149"/>
    <w:rsid w:val="0090620D"/>
    <w:rsid w:val="00907141"/>
    <w:rsid w:val="00907777"/>
    <w:rsid w:val="009077BB"/>
    <w:rsid w:val="00907A38"/>
    <w:rsid w:val="00907B4A"/>
    <w:rsid w:val="00910B5D"/>
    <w:rsid w:val="00911486"/>
    <w:rsid w:val="00911ED6"/>
    <w:rsid w:val="00912997"/>
    <w:rsid w:val="00913DE7"/>
    <w:rsid w:val="00914066"/>
    <w:rsid w:val="00914085"/>
    <w:rsid w:val="00914196"/>
    <w:rsid w:val="009144D7"/>
    <w:rsid w:val="00915015"/>
    <w:rsid w:val="00916BDA"/>
    <w:rsid w:val="00916CE8"/>
    <w:rsid w:val="00917C25"/>
    <w:rsid w:val="009201EB"/>
    <w:rsid w:val="009202E5"/>
    <w:rsid w:val="00920748"/>
    <w:rsid w:val="00920874"/>
    <w:rsid w:val="00920B8A"/>
    <w:rsid w:val="00920BA2"/>
    <w:rsid w:val="00921DFE"/>
    <w:rsid w:val="00921E0F"/>
    <w:rsid w:val="0092209F"/>
    <w:rsid w:val="009226AD"/>
    <w:rsid w:val="00922BE8"/>
    <w:rsid w:val="00922C6C"/>
    <w:rsid w:val="00922D21"/>
    <w:rsid w:val="00923516"/>
    <w:rsid w:val="00923626"/>
    <w:rsid w:val="0092385F"/>
    <w:rsid w:val="00923CDB"/>
    <w:rsid w:val="00923ECC"/>
    <w:rsid w:val="00924071"/>
    <w:rsid w:val="00924138"/>
    <w:rsid w:val="00924146"/>
    <w:rsid w:val="0092430A"/>
    <w:rsid w:val="0092497E"/>
    <w:rsid w:val="00924C6A"/>
    <w:rsid w:val="00924E76"/>
    <w:rsid w:val="00924F89"/>
    <w:rsid w:val="0092591D"/>
    <w:rsid w:val="00926527"/>
    <w:rsid w:val="00926875"/>
    <w:rsid w:val="0092769E"/>
    <w:rsid w:val="00927AC9"/>
    <w:rsid w:val="009301C7"/>
    <w:rsid w:val="009302A7"/>
    <w:rsid w:val="009308F8"/>
    <w:rsid w:val="009312D7"/>
    <w:rsid w:val="0093142D"/>
    <w:rsid w:val="00931A06"/>
    <w:rsid w:val="00931A60"/>
    <w:rsid w:val="00931E44"/>
    <w:rsid w:val="0093216C"/>
    <w:rsid w:val="009321AC"/>
    <w:rsid w:val="00932921"/>
    <w:rsid w:val="00932E7F"/>
    <w:rsid w:val="0093309C"/>
    <w:rsid w:val="0093319D"/>
    <w:rsid w:val="00933793"/>
    <w:rsid w:val="00933A82"/>
    <w:rsid w:val="00933F75"/>
    <w:rsid w:val="00933FA9"/>
    <w:rsid w:val="00934066"/>
    <w:rsid w:val="00934230"/>
    <w:rsid w:val="00934A3D"/>
    <w:rsid w:val="00934D4B"/>
    <w:rsid w:val="00935D42"/>
    <w:rsid w:val="00936FAE"/>
    <w:rsid w:val="00940018"/>
    <w:rsid w:val="00940414"/>
    <w:rsid w:val="00940769"/>
    <w:rsid w:val="00940E41"/>
    <w:rsid w:val="00940FE9"/>
    <w:rsid w:val="0094106C"/>
    <w:rsid w:val="00941074"/>
    <w:rsid w:val="00941573"/>
    <w:rsid w:val="00941A90"/>
    <w:rsid w:val="00941D25"/>
    <w:rsid w:val="00942945"/>
    <w:rsid w:val="00942FB7"/>
    <w:rsid w:val="00943177"/>
    <w:rsid w:val="00943A40"/>
    <w:rsid w:val="00943BC2"/>
    <w:rsid w:val="00943D63"/>
    <w:rsid w:val="00944666"/>
    <w:rsid w:val="009446C1"/>
    <w:rsid w:val="00944D55"/>
    <w:rsid w:val="00944E99"/>
    <w:rsid w:val="0094502A"/>
    <w:rsid w:val="00945604"/>
    <w:rsid w:val="0094625A"/>
    <w:rsid w:val="0094636A"/>
    <w:rsid w:val="0094720D"/>
    <w:rsid w:val="0094760D"/>
    <w:rsid w:val="009506AE"/>
    <w:rsid w:val="00950915"/>
    <w:rsid w:val="00950BD7"/>
    <w:rsid w:val="00951438"/>
    <w:rsid w:val="00951A77"/>
    <w:rsid w:val="0095277A"/>
    <w:rsid w:val="00952AB8"/>
    <w:rsid w:val="00952E60"/>
    <w:rsid w:val="00953AFD"/>
    <w:rsid w:val="00954C84"/>
    <w:rsid w:val="00954C98"/>
    <w:rsid w:val="00954CB0"/>
    <w:rsid w:val="0095564D"/>
    <w:rsid w:val="00955981"/>
    <w:rsid w:val="00956A1C"/>
    <w:rsid w:val="0095741D"/>
    <w:rsid w:val="00957C30"/>
    <w:rsid w:val="00960759"/>
    <w:rsid w:val="009618BD"/>
    <w:rsid w:val="009622A9"/>
    <w:rsid w:val="009647EA"/>
    <w:rsid w:val="00964A89"/>
    <w:rsid w:val="009653E4"/>
    <w:rsid w:val="00965579"/>
    <w:rsid w:val="00965AB8"/>
    <w:rsid w:val="009662B7"/>
    <w:rsid w:val="00966983"/>
    <w:rsid w:val="009669E1"/>
    <w:rsid w:val="00966E00"/>
    <w:rsid w:val="00967283"/>
    <w:rsid w:val="009673AD"/>
    <w:rsid w:val="009701C0"/>
    <w:rsid w:val="009711A1"/>
    <w:rsid w:val="009712E7"/>
    <w:rsid w:val="009713A0"/>
    <w:rsid w:val="0097160B"/>
    <w:rsid w:val="0097190F"/>
    <w:rsid w:val="00971D62"/>
    <w:rsid w:val="009724FB"/>
    <w:rsid w:val="00972B5F"/>
    <w:rsid w:val="00972DC5"/>
    <w:rsid w:val="00972EAC"/>
    <w:rsid w:val="00973562"/>
    <w:rsid w:val="0097359B"/>
    <w:rsid w:val="00973EC9"/>
    <w:rsid w:val="00973F7A"/>
    <w:rsid w:val="0097550C"/>
    <w:rsid w:val="00975555"/>
    <w:rsid w:val="009755DC"/>
    <w:rsid w:val="009756C8"/>
    <w:rsid w:val="00975BCE"/>
    <w:rsid w:val="00975EF1"/>
    <w:rsid w:val="009768F8"/>
    <w:rsid w:val="00976C15"/>
    <w:rsid w:val="009779C2"/>
    <w:rsid w:val="00977EB7"/>
    <w:rsid w:val="00977EDA"/>
    <w:rsid w:val="0098011B"/>
    <w:rsid w:val="009803DA"/>
    <w:rsid w:val="009805AC"/>
    <w:rsid w:val="00980BB9"/>
    <w:rsid w:val="0098111C"/>
    <w:rsid w:val="00981405"/>
    <w:rsid w:val="0098216F"/>
    <w:rsid w:val="00982884"/>
    <w:rsid w:val="00982926"/>
    <w:rsid w:val="0098293A"/>
    <w:rsid w:val="00982F5D"/>
    <w:rsid w:val="009833A8"/>
    <w:rsid w:val="0098453F"/>
    <w:rsid w:val="00984A31"/>
    <w:rsid w:val="00984AC7"/>
    <w:rsid w:val="00985A4E"/>
    <w:rsid w:val="00985AB2"/>
    <w:rsid w:val="00986086"/>
    <w:rsid w:val="00986212"/>
    <w:rsid w:val="00986325"/>
    <w:rsid w:val="00986F01"/>
    <w:rsid w:val="00986F27"/>
    <w:rsid w:val="009878EA"/>
    <w:rsid w:val="00987CD5"/>
    <w:rsid w:val="009906A4"/>
    <w:rsid w:val="009907E0"/>
    <w:rsid w:val="00990993"/>
    <w:rsid w:val="00990C18"/>
    <w:rsid w:val="009911C1"/>
    <w:rsid w:val="009920F9"/>
    <w:rsid w:val="00992129"/>
    <w:rsid w:val="0099246D"/>
    <w:rsid w:val="00992A77"/>
    <w:rsid w:val="00992B34"/>
    <w:rsid w:val="00992D29"/>
    <w:rsid w:val="00992D7D"/>
    <w:rsid w:val="00992EEE"/>
    <w:rsid w:val="0099307E"/>
    <w:rsid w:val="00993DA9"/>
    <w:rsid w:val="009945BA"/>
    <w:rsid w:val="00994D6F"/>
    <w:rsid w:val="00994E01"/>
    <w:rsid w:val="0099535D"/>
    <w:rsid w:val="00995ECE"/>
    <w:rsid w:val="009966E8"/>
    <w:rsid w:val="009969A1"/>
    <w:rsid w:val="009969DA"/>
    <w:rsid w:val="0099711F"/>
    <w:rsid w:val="0099713C"/>
    <w:rsid w:val="009977A1"/>
    <w:rsid w:val="00997891"/>
    <w:rsid w:val="00997909"/>
    <w:rsid w:val="009A0378"/>
    <w:rsid w:val="009A069C"/>
    <w:rsid w:val="009A0C1F"/>
    <w:rsid w:val="009A1603"/>
    <w:rsid w:val="009A18E3"/>
    <w:rsid w:val="009A1E6F"/>
    <w:rsid w:val="009A1F8C"/>
    <w:rsid w:val="009A2930"/>
    <w:rsid w:val="009A2C2E"/>
    <w:rsid w:val="009A33D0"/>
    <w:rsid w:val="009A393C"/>
    <w:rsid w:val="009A396F"/>
    <w:rsid w:val="009A3BC2"/>
    <w:rsid w:val="009A4BBF"/>
    <w:rsid w:val="009A52FD"/>
    <w:rsid w:val="009A53F4"/>
    <w:rsid w:val="009A6260"/>
    <w:rsid w:val="009A6D09"/>
    <w:rsid w:val="009A7080"/>
    <w:rsid w:val="009A746D"/>
    <w:rsid w:val="009A7576"/>
    <w:rsid w:val="009B0844"/>
    <w:rsid w:val="009B0B07"/>
    <w:rsid w:val="009B0F13"/>
    <w:rsid w:val="009B0F2F"/>
    <w:rsid w:val="009B1026"/>
    <w:rsid w:val="009B164F"/>
    <w:rsid w:val="009B1AD8"/>
    <w:rsid w:val="009B2606"/>
    <w:rsid w:val="009B2697"/>
    <w:rsid w:val="009B2B34"/>
    <w:rsid w:val="009B2D95"/>
    <w:rsid w:val="009B321F"/>
    <w:rsid w:val="009B3474"/>
    <w:rsid w:val="009B34D1"/>
    <w:rsid w:val="009B384E"/>
    <w:rsid w:val="009B3D76"/>
    <w:rsid w:val="009B3F29"/>
    <w:rsid w:val="009B41F0"/>
    <w:rsid w:val="009B493C"/>
    <w:rsid w:val="009B5EA3"/>
    <w:rsid w:val="009B623B"/>
    <w:rsid w:val="009B6586"/>
    <w:rsid w:val="009B67AE"/>
    <w:rsid w:val="009B6BEA"/>
    <w:rsid w:val="009B7643"/>
    <w:rsid w:val="009B76CB"/>
    <w:rsid w:val="009B789D"/>
    <w:rsid w:val="009B7911"/>
    <w:rsid w:val="009C0CF6"/>
    <w:rsid w:val="009C0F54"/>
    <w:rsid w:val="009C0FB9"/>
    <w:rsid w:val="009C1C55"/>
    <w:rsid w:val="009C2115"/>
    <w:rsid w:val="009C2C14"/>
    <w:rsid w:val="009C30FC"/>
    <w:rsid w:val="009C3210"/>
    <w:rsid w:val="009C3517"/>
    <w:rsid w:val="009C3922"/>
    <w:rsid w:val="009C3CDA"/>
    <w:rsid w:val="009C3ED8"/>
    <w:rsid w:val="009C4182"/>
    <w:rsid w:val="009C4255"/>
    <w:rsid w:val="009C4447"/>
    <w:rsid w:val="009C44EE"/>
    <w:rsid w:val="009C4572"/>
    <w:rsid w:val="009C4616"/>
    <w:rsid w:val="009C464D"/>
    <w:rsid w:val="009C499A"/>
    <w:rsid w:val="009C4FCE"/>
    <w:rsid w:val="009C4FF6"/>
    <w:rsid w:val="009C5D62"/>
    <w:rsid w:val="009C64E5"/>
    <w:rsid w:val="009C6AAD"/>
    <w:rsid w:val="009C791D"/>
    <w:rsid w:val="009C7ADC"/>
    <w:rsid w:val="009C7BE0"/>
    <w:rsid w:val="009C7F3E"/>
    <w:rsid w:val="009D01C1"/>
    <w:rsid w:val="009D06AC"/>
    <w:rsid w:val="009D0B2A"/>
    <w:rsid w:val="009D0E59"/>
    <w:rsid w:val="009D0F5A"/>
    <w:rsid w:val="009D11F0"/>
    <w:rsid w:val="009D1C37"/>
    <w:rsid w:val="009D20B0"/>
    <w:rsid w:val="009D21B7"/>
    <w:rsid w:val="009D25A6"/>
    <w:rsid w:val="009D261E"/>
    <w:rsid w:val="009D2889"/>
    <w:rsid w:val="009D2F18"/>
    <w:rsid w:val="009D2F65"/>
    <w:rsid w:val="009D4159"/>
    <w:rsid w:val="009D4DEF"/>
    <w:rsid w:val="009D53BE"/>
    <w:rsid w:val="009D5B48"/>
    <w:rsid w:val="009D60F5"/>
    <w:rsid w:val="009D64C3"/>
    <w:rsid w:val="009D6B83"/>
    <w:rsid w:val="009D72AC"/>
    <w:rsid w:val="009D7340"/>
    <w:rsid w:val="009D79E9"/>
    <w:rsid w:val="009D7A13"/>
    <w:rsid w:val="009D7D9E"/>
    <w:rsid w:val="009E041D"/>
    <w:rsid w:val="009E05C2"/>
    <w:rsid w:val="009E10B5"/>
    <w:rsid w:val="009E1260"/>
    <w:rsid w:val="009E1635"/>
    <w:rsid w:val="009E18E6"/>
    <w:rsid w:val="009E1DA7"/>
    <w:rsid w:val="009E1F6E"/>
    <w:rsid w:val="009E2AA8"/>
    <w:rsid w:val="009E376A"/>
    <w:rsid w:val="009E3A91"/>
    <w:rsid w:val="009E4718"/>
    <w:rsid w:val="009E4FFF"/>
    <w:rsid w:val="009E5B61"/>
    <w:rsid w:val="009E5C18"/>
    <w:rsid w:val="009E6E29"/>
    <w:rsid w:val="009E6E67"/>
    <w:rsid w:val="009E6FA0"/>
    <w:rsid w:val="009E6FC7"/>
    <w:rsid w:val="009E7D22"/>
    <w:rsid w:val="009E7D77"/>
    <w:rsid w:val="009E7E02"/>
    <w:rsid w:val="009F09BF"/>
    <w:rsid w:val="009F1080"/>
    <w:rsid w:val="009F14CD"/>
    <w:rsid w:val="009F159E"/>
    <w:rsid w:val="009F2720"/>
    <w:rsid w:val="009F290C"/>
    <w:rsid w:val="009F43F6"/>
    <w:rsid w:val="009F4466"/>
    <w:rsid w:val="009F468A"/>
    <w:rsid w:val="009F48CB"/>
    <w:rsid w:val="009F51EC"/>
    <w:rsid w:val="009F53AB"/>
    <w:rsid w:val="009F5988"/>
    <w:rsid w:val="009F5BDA"/>
    <w:rsid w:val="009F60EC"/>
    <w:rsid w:val="009F6BEB"/>
    <w:rsid w:val="009F6CC4"/>
    <w:rsid w:val="009F72C7"/>
    <w:rsid w:val="009F73AD"/>
    <w:rsid w:val="009F7404"/>
    <w:rsid w:val="009F760D"/>
    <w:rsid w:val="009F767C"/>
    <w:rsid w:val="009F7C85"/>
    <w:rsid w:val="009F7D30"/>
    <w:rsid w:val="00A00496"/>
    <w:rsid w:val="00A00AF6"/>
    <w:rsid w:val="00A01E8A"/>
    <w:rsid w:val="00A020D5"/>
    <w:rsid w:val="00A02650"/>
    <w:rsid w:val="00A0285F"/>
    <w:rsid w:val="00A029B2"/>
    <w:rsid w:val="00A0326C"/>
    <w:rsid w:val="00A03E99"/>
    <w:rsid w:val="00A04232"/>
    <w:rsid w:val="00A04753"/>
    <w:rsid w:val="00A04EF6"/>
    <w:rsid w:val="00A054FA"/>
    <w:rsid w:val="00A0633C"/>
    <w:rsid w:val="00A06378"/>
    <w:rsid w:val="00A063F4"/>
    <w:rsid w:val="00A06580"/>
    <w:rsid w:val="00A06C77"/>
    <w:rsid w:val="00A06FE5"/>
    <w:rsid w:val="00A07BCD"/>
    <w:rsid w:val="00A10582"/>
    <w:rsid w:val="00A10C41"/>
    <w:rsid w:val="00A10F2E"/>
    <w:rsid w:val="00A1106B"/>
    <w:rsid w:val="00A11741"/>
    <w:rsid w:val="00A11853"/>
    <w:rsid w:val="00A11DBD"/>
    <w:rsid w:val="00A126AC"/>
    <w:rsid w:val="00A12A4A"/>
    <w:rsid w:val="00A12E1E"/>
    <w:rsid w:val="00A13CC5"/>
    <w:rsid w:val="00A13D6D"/>
    <w:rsid w:val="00A14795"/>
    <w:rsid w:val="00A14A5B"/>
    <w:rsid w:val="00A15479"/>
    <w:rsid w:val="00A15FDC"/>
    <w:rsid w:val="00A15FDF"/>
    <w:rsid w:val="00A1720F"/>
    <w:rsid w:val="00A1750A"/>
    <w:rsid w:val="00A177DB"/>
    <w:rsid w:val="00A17866"/>
    <w:rsid w:val="00A20C0D"/>
    <w:rsid w:val="00A211F6"/>
    <w:rsid w:val="00A21617"/>
    <w:rsid w:val="00A218B6"/>
    <w:rsid w:val="00A22581"/>
    <w:rsid w:val="00A22964"/>
    <w:rsid w:val="00A22ABB"/>
    <w:rsid w:val="00A22B0C"/>
    <w:rsid w:val="00A22CB7"/>
    <w:rsid w:val="00A22FDC"/>
    <w:rsid w:val="00A236C0"/>
    <w:rsid w:val="00A2393C"/>
    <w:rsid w:val="00A2397D"/>
    <w:rsid w:val="00A23A87"/>
    <w:rsid w:val="00A23ADE"/>
    <w:rsid w:val="00A23B6A"/>
    <w:rsid w:val="00A2416B"/>
    <w:rsid w:val="00A241D4"/>
    <w:rsid w:val="00A24856"/>
    <w:rsid w:val="00A24E35"/>
    <w:rsid w:val="00A25583"/>
    <w:rsid w:val="00A25F24"/>
    <w:rsid w:val="00A2631A"/>
    <w:rsid w:val="00A26643"/>
    <w:rsid w:val="00A26AD8"/>
    <w:rsid w:val="00A26B73"/>
    <w:rsid w:val="00A26C3E"/>
    <w:rsid w:val="00A27001"/>
    <w:rsid w:val="00A27694"/>
    <w:rsid w:val="00A316F2"/>
    <w:rsid w:val="00A317F1"/>
    <w:rsid w:val="00A31BDE"/>
    <w:rsid w:val="00A31F0F"/>
    <w:rsid w:val="00A320FD"/>
    <w:rsid w:val="00A33064"/>
    <w:rsid w:val="00A33178"/>
    <w:rsid w:val="00A33518"/>
    <w:rsid w:val="00A33655"/>
    <w:rsid w:val="00A33771"/>
    <w:rsid w:val="00A337E5"/>
    <w:rsid w:val="00A3414B"/>
    <w:rsid w:val="00A34B22"/>
    <w:rsid w:val="00A34C39"/>
    <w:rsid w:val="00A351AD"/>
    <w:rsid w:val="00A3530F"/>
    <w:rsid w:val="00A35819"/>
    <w:rsid w:val="00A35D6C"/>
    <w:rsid w:val="00A36176"/>
    <w:rsid w:val="00A3688D"/>
    <w:rsid w:val="00A36E00"/>
    <w:rsid w:val="00A36FDE"/>
    <w:rsid w:val="00A371B9"/>
    <w:rsid w:val="00A4004F"/>
    <w:rsid w:val="00A4085B"/>
    <w:rsid w:val="00A40A25"/>
    <w:rsid w:val="00A416F1"/>
    <w:rsid w:val="00A4173D"/>
    <w:rsid w:val="00A41D3F"/>
    <w:rsid w:val="00A41F7B"/>
    <w:rsid w:val="00A426E3"/>
    <w:rsid w:val="00A42DDA"/>
    <w:rsid w:val="00A43B0D"/>
    <w:rsid w:val="00A43D55"/>
    <w:rsid w:val="00A442E4"/>
    <w:rsid w:val="00A44303"/>
    <w:rsid w:val="00A44E96"/>
    <w:rsid w:val="00A453C9"/>
    <w:rsid w:val="00A4594F"/>
    <w:rsid w:val="00A45F90"/>
    <w:rsid w:val="00A46154"/>
    <w:rsid w:val="00A46338"/>
    <w:rsid w:val="00A46667"/>
    <w:rsid w:val="00A468F3"/>
    <w:rsid w:val="00A46ACC"/>
    <w:rsid w:val="00A473B6"/>
    <w:rsid w:val="00A47576"/>
    <w:rsid w:val="00A510A6"/>
    <w:rsid w:val="00A513D5"/>
    <w:rsid w:val="00A515C0"/>
    <w:rsid w:val="00A51AEC"/>
    <w:rsid w:val="00A52504"/>
    <w:rsid w:val="00A52582"/>
    <w:rsid w:val="00A52CDA"/>
    <w:rsid w:val="00A52E75"/>
    <w:rsid w:val="00A5398B"/>
    <w:rsid w:val="00A53ED7"/>
    <w:rsid w:val="00A53EE7"/>
    <w:rsid w:val="00A5412F"/>
    <w:rsid w:val="00A5496A"/>
    <w:rsid w:val="00A5570B"/>
    <w:rsid w:val="00A55D31"/>
    <w:rsid w:val="00A55E74"/>
    <w:rsid w:val="00A55E83"/>
    <w:rsid w:val="00A56895"/>
    <w:rsid w:val="00A56CDB"/>
    <w:rsid w:val="00A56EFB"/>
    <w:rsid w:val="00A6001E"/>
    <w:rsid w:val="00A6020E"/>
    <w:rsid w:val="00A60C50"/>
    <w:rsid w:val="00A6152C"/>
    <w:rsid w:val="00A61634"/>
    <w:rsid w:val="00A622B8"/>
    <w:rsid w:val="00A62892"/>
    <w:rsid w:val="00A629C2"/>
    <w:rsid w:val="00A62ABC"/>
    <w:rsid w:val="00A6358F"/>
    <w:rsid w:val="00A635D9"/>
    <w:rsid w:val="00A63E5B"/>
    <w:rsid w:val="00A645DE"/>
    <w:rsid w:val="00A64A2A"/>
    <w:rsid w:val="00A65B17"/>
    <w:rsid w:val="00A65C65"/>
    <w:rsid w:val="00A66496"/>
    <w:rsid w:val="00A666E5"/>
    <w:rsid w:val="00A66A24"/>
    <w:rsid w:val="00A676A6"/>
    <w:rsid w:val="00A678C7"/>
    <w:rsid w:val="00A67947"/>
    <w:rsid w:val="00A7115B"/>
    <w:rsid w:val="00A712B7"/>
    <w:rsid w:val="00A71302"/>
    <w:rsid w:val="00A71BF0"/>
    <w:rsid w:val="00A71CBE"/>
    <w:rsid w:val="00A73600"/>
    <w:rsid w:val="00A736E2"/>
    <w:rsid w:val="00A737F3"/>
    <w:rsid w:val="00A7400E"/>
    <w:rsid w:val="00A74790"/>
    <w:rsid w:val="00A7484B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21B2"/>
    <w:rsid w:val="00A826CF"/>
    <w:rsid w:val="00A827F1"/>
    <w:rsid w:val="00A82888"/>
    <w:rsid w:val="00A82DA4"/>
    <w:rsid w:val="00A82DD4"/>
    <w:rsid w:val="00A830C9"/>
    <w:rsid w:val="00A8341A"/>
    <w:rsid w:val="00A83949"/>
    <w:rsid w:val="00A849CC"/>
    <w:rsid w:val="00A84DC4"/>
    <w:rsid w:val="00A855AF"/>
    <w:rsid w:val="00A85C6A"/>
    <w:rsid w:val="00A85F37"/>
    <w:rsid w:val="00A85FC7"/>
    <w:rsid w:val="00A8695E"/>
    <w:rsid w:val="00A870F5"/>
    <w:rsid w:val="00A87173"/>
    <w:rsid w:val="00A87771"/>
    <w:rsid w:val="00A878DD"/>
    <w:rsid w:val="00A87F84"/>
    <w:rsid w:val="00A90197"/>
    <w:rsid w:val="00A907B3"/>
    <w:rsid w:val="00A90F9C"/>
    <w:rsid w:val="00A910DD"/>
    <w:rsid w:val="00A91238"/>
    <w:rsid w:val="00A91519"/>
    <w:rsid w:val="00A91681"/>
    <w:rsid w:val="00A92BFA"/>
    <w:rsid w:val="00A92D48"/>
    <w:rsid w:val="00A92D9E"/>
    <w:rsid w:val="00A93161"/>
    <w:rsid w:val="00A94297"/>
    <w:rsid w:val="00A94891"/>
    <w:rsid w:val="00A95281"/>
    <w:rsid w:val="00A952DF"/>
    <w:rsid w:val="00A95E75"/>
    <w:rsid w:val="00A95F82"/>
    <w:rsid w:val="00A95FB1"/>
    <w:rsid w:val="00A96F62"/>
    <w:rsid w:val="00A9701B"/>
    <w:rsid w:val="00A97624"/>
    <w:rsid w:val="00A97E5F"/>
    <w:rsid w:val="00AA0B48"/>
    <w:rsid w:val="00AA0F0C"/>
    <w:rsid w:val="00AA18CA"/>
    <w:rsid w:val="00AA2682"/>
    <w:rsid w:val="00AA454C"/>
    <w:rsid w:val="00AA45D9"/>
    <w:rsid w:val="00AA49E5"/>
    <w:rsid w:val="00AA4B74"/>
    <w:rsid w:val="00AA5228"/>
    <w:rsid w:val="00AA633D"/>
    <w:rsid w:val="00AA64D2"/>
    <w:rsid w:val="00AA6C77"/>
    <w:rsid w:val="00AA7455"/>
    <w:rsid w:val="00AA7FA8"/>
    <w:rsid w:val="00AB03B6"/>
    <w:rsid w:val="00AB04C1"/>
    <w:rsid w:val="00AB09D7"/>
    <w:rsid w:val="00AB1205"/>
    <w:rsid w:val="00AB1E62"/>
    <w:rsid w:val="00AB25CA"/>
    <w:rsid w:val="00AB2618"/>
    <w:rsid w:val="00AB2D25"/>
    <w:rsid w:val="00AB2DB4"/>
    <w:rsid w:val="00AB33B8"/>
    <w:rsid w:val="00AB389A"/>
    <w:rsid w:val="00AB43D5"/>
    <w:rsid w:val="00AB4A03"/>
    <w:rsid w:val="00AB545B"/>
    <w:rsid w:val="00AB5641"/>
    <w:rsid w:val="00AB5B5B"/>
    <w:rsid w:val="00AB62F0"/>
    <w:rsid w:val="00AB64C1"/>
    <w:rsid w:val="00AB67AB"/>
    <w:rsid w:val="00AB680E"/>
    <w:rsid w:val="00AB6C5D"/>
    <w:rsid w:val="00AB7269"/>
    <w:rsid w:val="00AB7DCB"/>
    <w:rsid w:val="00AB7EDC"/>
    <w:rsid w:val="00AB7FC0"/>
    <w:rsid w:val="00AC016E"/>
    <w:rsid w:val="00AC01E1"/>
    <w:rsid w:val="00AC0C63"/>
    <w:rsid w:val="00AC1274"/>
    <w:rsid w:val="00AC14D2"/>
    <w:rsid w:val="00AC2EA5"/>
    <w:rsid w:val="00AC3209"/>
    <w:rsid w:val="00AC33C8"/>
    <w:rsid w:val="00AC3D70"/>
    <w:rsid w:val="00AC3F84"/>
    <w:rsid w:val="00AC4067"/>
    <w:rsid w:val="00AC45DD"/>
    <w:rsid w:val="00AC4AE7"/>
    <w:rsid w:val="00AC537C"/>
    <w:rsid w:val="00AC5546"/>
    <w:rsid w:val="00AC6619"/>
    <w:rsid w:val="00AC678E"/>
    <w:rsid w:val="00AC79D1"/>
    <w:rsid w:val="00AC7B5B"/>
    <w:rsid w:val="00AC7EAB"/>
    <w:rsid w:val="00AD0D60"/>
    <w:rsid w:val="00AD15EA"/>
    <w:rsid w:val="00AD1E25"/>
    <w:rsid w:val="00AD29A0"/>
    <w:rsid w:val="00AD2F67"/>
    <w:rsid w:val="00AD3154"/>
    <w:rsid w:val="00AD3360"/>
    <w:rsid w:val="00AD35D3"/>
    <w:rsid w:val="00AD3928"/>
    <w:rsid w:val="00AD3BE6"/>
    <w:rsid w:val="00AD3C2C"/>
    <w:rsid w:val="00AD3ED8"/>
    <w:rsid w:val="00AD42FE"/>
    <w:rsid w:val="00AD4849"/>
    <w:rsid w:val="00AD4A5A"/>
    <w:rsid w:val="00AD5559"/>
    <w:rsid w:val="00AD57A4"/>
    <w:rsid w:val="00AD5926"/>
    <w:rsid w:val="00AD6817"/>
    <w:rsid w:val="00AD71B2"/>
    <w:rsid w:val="00AD7C50"/>
    <w:rsid w:val="00AD7E5B"/>
    <w:rsid w:val="00AD7F0C"/>
    <w:rsid w:val="00AE0732"/>
    <w:rsid w:val="00AE16A3"/>
    <w:rsid w:val="00AE1A2F"/>
    <w:rsid w:val="00AE2D75"/>
    <w:rsid w:val="00AE2EE3"/>
    <w:rsid w:val="00AE3503"/>
    <w:rsid w:val="00AE3C41"/>
    <w:rsid w:val="00AE41A4"/>
    <w:rsid w:val="00AE42B4"/>
    <w:rsid w:val="00AE46F5"/>
    <w:rsid w:val="00AE4DDD"/>
    <w:rsid w:val="00AE53DF"/>
    <w:rsid w:val="00AE553C"/>
    <w:rsid w:val="00AE57D8"/>
    <w:rsid w:val="00AE5EF2"/>
    <w:rsid w:val="00AE6337"/>
    <w:rsid w:val="00AE65F8"/>
    <w:rsid w:val="00AE687A"/>
    <w:rsid w:val="00AE6C13"/>
    <w:rsid w:val="00AE7194"/>
    <w:rsid w:val="00AE740B"/>
    <w:rsid w:val="00AE78D6"/>
    <w:rsid w:val="00AE7944"/>
    <w:rsid w:val="00AF08AD"/>
    <w:rsid w:val="00AF0A5F"/>
    <w:rsid w:val="00AF0D38"/>
    <w:rsid w:val="00AF0FB8"/>
    <w:rsid w:val="00AF104B"/>
    <w:rsid w:val="00AF133F"/>
    <w:rsid w:val="00AF203F"/>
    <w:rsid w:val="00AF2A13"/>
    <w:rsid w:val="00AF2AE6"/>
    <w:rsid w:val="00AF2C71"/>
    <w:rsid w:val="00AF2C85"/>
    <w:rsid w:val="00AF2CE3"/>
    <w:rsid w:val="00AF2F9A"/>
    <w:rsid w:val="00AF2FF7"/>
    <w:rsid w:val="00AF370B"/>
    <w:rsid w:val="00AF3B84"/>
    <w:rsid w:val="00AF3C75"/>
    <w:rsid w:val="00AF4543"/>
    <w:rsid w:val="00AF4963"/>
    <w:rsid w:val="00AF5220"/>
    <w:rsid w:val="00AF54BB"/>
    <w:rsid w:val="00AF59F8"/>
    <w:rsid w:val="00AF5C8E"/>
    <w:rsid w:val="00AF670E"/>
    <w:rsid w:val="00AF7422"/>
    <w:rsid w:val="00AF7652"/>
    <w:rsid w:val="00AF7F02"/>
    <w:rsid w:val="00B00A95"/>
    <w:rsid w:val="00B01201"/>
    <w:rsid w:val="00B01250"/>
    <w:rsid w:val="00B0143E"/>
    <w:rsid w:val="00B01BAD"/>
    <w:rsid w:val="00B033B6"/>
    <w:rsid w:val="00B038D5"/>
    <w:rsid w:val="00B03BAE"/>
    <w:rsid w:val="00B03E63"/>
    <w:rsid w:val="00B03F1E"/>
    <w:rsid w:val="00B044DC"/>
    <w:rsid w:val="00B04BBB"/>
    <w:rsid w:val="00B04EE9"/>
    <w:rsid w:val="00B0504F"/>
    <w:rsid w:val="00B0695B"/>
    <w:rsid w:val="00B06C64"/>
    <w:rsid w:val="00B070B8"/>
    <w:rsid w:val="00B077BF"/>
    <w:rsid w:val="00B07A37"/>
    <w:rsid w:val="00B105E4"/>
    <w:rsid w:val="00B10F57"/>
    <w:rsid w:val="00B1208C"/>
    <w:rsid w:val="00B12AAD"/>
    <w:rsid w:val="00B12B1D"/>
    <w:rsid w:val="00B12E2B"/>
    <w:rsid w:val="00B13240"/>
    <w:rsid w:val="00B1364E"/>
    <w:rsid w:val="00B13E2A"/>
    <w:rsid w:val="00B14320"/>
    <w:rsid w:val="00B14CFE"/>
    <w:rsid w:val="00B14D52"/>
    <w:rsid w:val="00B156D4"/>
    <w:rsid w:val="00B1572F"/>
    <w:rsid w:val="00B15754"/>
    <w:rsid w:val="00B15860"/>
    <w:rsid w:val="00B15EB1"/>
    <w:rsid w:val="00B1611E"/>
    <w:rsid w:val="00B16778"/>
    <w:rsid w:val="00B175EE"/>
    <w:rsid w:val="00B17839"/>
    <w:rsid w:val="00B17C35"/>
    <w:rsid w:val="00B17E41"/>
    <w:rsid w:val="00B2012E"/>
    <w:rsid w:val="00B201D0"/>
    <w:rsid w:val="00B20875"/>
    <w:rsid w:val="00B209B5"/>
    <w:rsid w:val="00B20A83"/>
    <w:rsid w:val="00B20D0B"/>
    <w:rsid w:val="00B20FBF"/>
    <w:rsid w:val="00B218EE"/>
    <w:rsid w:val="00B21C86"/>
    <w:rsid w:val="00B22167"/>
    <w:rsid w:val="00B221CD"/>
    <w:rsid w:val="00B221D8"/>
    <w:rsid w:val="00B22B8D"/>
    <w:rsid w:val="00B22EA3"/>
    <w:rsid w:val="00B233E0"/>
    <w:rsid w:val="00B2340A"/>
    <w:rsid w:val="00B236A6"/>
    <w:rsid w:val="00B23D98"/>
    <w:rsid w:val="00B25E83"/>
    <w:rsid w:val="00B25ED4"/>
    <w:rsid w:val="00B261CE"/>
    <w:rsid w:val="00B26AD1"/>
    <w:rsid w:val="00B26CC6"/>
    <w:rsid w:val="00B273D3"/>
    <w:rsid w:val="00B27B82"/>
    <w:rsid w:val="00B30475"/>
    <w:rsid w:val="00B30DE4"/>
    <w:rsid w:val="00B31530"/>
    <w:rsid w:val="00B3199C"/>
    <w:rsid w:val="00B3207B"/>
    <w:rsid w:val="00B3288E"/>
    <w:rsid w:val="00B34180"/>
    <w:rsid w:val="00B3425F"/>
    <w:rsid w:val="00B3428A"/>
    <w:rsid w:val="00B3468A"/>
    <w:rsid w:val="00B34850"/>
    <w:rsid w:val="00B349AF"/>
    <w:rsid w:val="00B34EE8"/>
    <w:rsid w:val="00B34FAC"/>
    <w:rsid w:val="00B359E3"/>
    <w:rsid w:val="00B35FC5"/>
    <w:rsid w:val="00B35FC8"/>
    <w:rsid w:val="00B3610F"/>
    <w:rsid w:val="00B365DF"/>
    <w:rsid w:val="00B367DE"/>
    <w:rsid w:val="00B369C1"/>
    <w:rsid w:val="00B36D10"/>
    <w:rsid w:val="00B37539"/>
    <w:rsid w:val="00B3771C"/>
    <w:rsid w:val="00B377C7"/>
    <w:rsid w:val="00B37E6E"/>
    <w:rsid w:val="00B4030F"/>
    <w:rsid w:val="00B41A95"/>
    <w:rsid w:val="00B41CDA"/>
    <w:rsid w:val="00B42589"/>
    <w:rsid w:val="00B42AD1"/>
    <w:rsid w:val="00B43012"/>
    <w:rsid w:val="00B43D65"/>
    <w:rsid w:val="00B4489C"/>
    <w:rsid w:val="00B44EF4"/>
    <w:rsid w:val="00B45142"/>
    <w:rsid w:val="00B457DB"/>
    <w:rsid w:val="00B45963"/>
    <w:rsid w:val="00B46644"/>
    <w:rsid w:val="00B4674E"/>
    <w:rsid w:val="00B46965"/>
    <w:rsid w:val="00B46D2D"/>
    <w:rsid w:val="00B46E11"/>
    <w:rsid w:val="00B4707E"/>
    <w:rsid w:val="00B475B0"/>
    <w:rsid w:val="00B47978"/>
    <w:rsid w:val="00B47B3B"/>
    <w:rsid w:val="00B47B69"/>
    <w:rsid w:val="00B47B81"/>
    <w:rsid w:val="00B47C45"/>
    <w:rsid w:val="00B47DDE"/>
    <w:rsid w:val="00B47DF8"/>
    <w:rsid w:val="00B50F53"/>
    <w:rsid w:val="00B51273"/>
    <w:rsid w:val="00B5151D"/>
    <w:rsid w:val="00B51EAC"/>
    <w:rsid w:val="00B526CB"/>
    <w:rsid w:val="00B534BF"/>
    <w:rsid w:val="00B5373A"/>
    <w:rsid w:val="00B53CDA"/>
    <w:rsid w:val="00B53FED"/>
    <w:rsid w:val="00B541F2"/>
    <w:rsid w:val="00B5428D"/>
    <w:rsid w:val="00B542C5"/>
    <w:rsid w:val="00B54758"/>
    <w:rsid w:val="00B54949"/>
    <w:rsid w:val="00B54DCF"/>
    <w:rsid w:val="00B55362"/>
    <w:rsid w:val="00B5537E"/>
    <w:rsid w:val="00B55C02"/>
    <w:rsid w:val="00B55C91"/>
    <w:rsid w:val="00B55EC8"/>
    <w:rsid w:val="00B5630D"/>
    <w:rsid w:val="00B57C6D"/>
    <w:rsid w:val="00B57CC8"/>
    <w:rsid w:val="00B600E0"/>
    <w:rsid w:val="00B60695"/>
    <w:rsid w:val="00B6168A"/>
    <w:rsid w:val="00B61AFB"/>
    <w:rsid w:val="00B626AF"/>
    <w:rsid w:val="00B62FD8"/>
    <w:rsid w:val="00B6348C"/>
    <w:rsid w:val="00B643DC"/>
    <w:rsid w:val="00B64830"/>
    <w:rsid w:val="00B652DD"/>
    <w:rsid w:val="00B65309"/>
    <w:rsid w:val="00B6570B"/>
    <w:rsid w:val="00B65A14"/>
    <w:rsid w:val="00B65FA2"/>
    <w:rsid w:val="00B65FF2"/>
    <w:rsid w:val="00B66306"/>
    <w:rsid w:val="00B66437"/>
    <w:rsid w:val="00B6687D"/>
    <w:rsid w:val="00B669C6"/>
    <w:rsid w:val="00B66A90"/>
    <w:rsid w:val="00B66F1E"/>
    <w:rsid w:val="00B674F3"/>
    <w:rsid w:val="00B679F3"/>
    <w:rsid w:val="00B67BE1"/>
    <w:rsid w:val="00B67C1F"/>
    <w:rsid w:val="00B67ECB"/>
    <w:rsid w:val="00B70019"/>
    <w:rsid w:val="00B70956"/>
    <w:rsid w:val="00B70DE8"/>
    <w:rsid w:val="00B71053"/>
    <w:rsid w:val="00B7128A"/>
    <w:rsid w:val="00B71455"/>
    <w:rsid w:val="00B718E2"/>
    <w:rsid w:val="00B71EFF"/>
    <w:rsid w:val="00B72460"/>
    <w:rsid w:val="00B724D9"/>
    <w:rsid w:val="00B72A5C"/>
    <w:rsid w:val="00B72D33"/>
    <w:rsid w:val="00B72FE5"/>
    <w:rsid w:val="00B7351A"/>
    <w:rsid w:val="00B73785"/>
    <w:rsid w:val="00B73B42"/>
    <w:rsid w:val="00B74554"/>
    <w:rsid w:val="00B74BBA"/>
    <w:rsid w:val="00B7548B"/>
    <w:rsid w:val="00B75610"/>
    <w:rsid w:val="00B761CC"/>
    <w:rsid w:val="00B7683B"/>
    <w:rsid w:val="00B768F7"/>
    <w:rsid w:val="00B81120"/>
    <w:rsid w:val="00B8143C"/>
    <w:rsid w:val="00B81686"/>
    <w:rsid w:val="00B82955"/>
    <w:rsid w:val="00B829BE"/>
    <w:rsid w:val="00B82C94"/>
    <w:rsid w:val="00B834AF"/>
    <w:rsid w:val="00B83CBC"/>
    <w:rsid w:val="00B845BB"/>
    <w:rsid w:val="00B8487A"/>
    <w:rsid w:val="00B85593"/>
    <w:rsid w:val="00B8601B"/>
    <w:rsid w:val="00B86068"/>
    <w:rsid w:val="00B86926"/>
    <w:rsid w:val="00B86943"/>
    <w:rsid w:val="00B86963"/>
    <w:rsid w:val="00B87657"/>
    <w:rsid w:val="00B87811"/>
    <w:rsid w:val="00B9035A"/>
    <w:rsid w:val="00B90E53"/>
    <w:rsid w:val="00B91914"/>
    <w:rsid w:val="00B92AC7"/>
    <w:rsid w:val="00B92FA6"/>
    <w:rsid w:val="00B9336A"/>
    <w:rsid w:val="00B93DE7"/>
    <w:rsid w:val="00B94199"/>
    <w:rsid w:val="00B94FAD"/>
    <w:rsid w:val="00B95459"/>
    <w:rsid w:val="00B956AD"/>
    <w:rsid w:val="00B95818"/>
    <w:rsid w:val="00B95979"/>
    <w:rsid w:val="00B95ADD"/>
    <w:rsid w:val="00B95F95"/>
    <w:rsid w:val="00B95FC7"/>
    <w:rsid w:val="00B96624"/>
    <w:rsid w:val="00B96B6C"/>
    <w:rsid w:val="00B97CA0"/>
    <w:rsid w:val="00BA0524"/>
    <w:rsid w:val="00BA0527"/>
    <w:rsid w:val="00BA075E"/>
    <w:rsid w:val="00BA17C1"/>
    <w:rsid w:val="00BA22D6"/>
    <w:rsid w:val="00BA25B6"/>
    <w:rsid w:val="00BA2947"/>
    <w:rsid w:val="00BA2B78"/>
    <w:rsid w:val="00BA3157"/>
    <w:rsid w:val="00BA31D2"/>
    <w:rsid w:val="00BA3577"/>
    <w:rsid w:val="00BA39FA"/>
    <w:rsid w:val="00BA3DBA"/>
    <w:rsid w:val="00BA3EEF"/>
    <w:rsid w:val="00BA545B"/>
    <w:rsid w:val="00BA5BD6"/>
    <w:rsid w:val="00BA657D"/>
    <w:rsid w:val="00BA699A"/>
    <w:rsid w:val="00BA69F0"/>
    <w:rsid w:val="00BA7D9C"/>
    <w:rsid w:val="00BB0B76"/>
    <w:rsid w:val="00BB0C1B"/>
    <w:rsid w:val="00BB0F68"/>
    <w:rsid w:val="00BB0F88"/>
    <w:rsid w:val="00BB15BA"/>
    <w:rsid w:val="00BB1A90"/>
    <w:rsid w:val="00BB2462"/>
    <w:rsid w:val="00BB284D"/>
    <w:rsid w:val="00BB2F21"/>
    <w:rsid w:val="00BB3082"/>
    <w:rsid w:val="00BB30AA"/>
    <w:rsid w:val="00BB3EE5"/>
    <w:rsid w:val="00BB454A"/>
    <w:rsid w:val="00BB5456"/>
    <w:rsid w:val="00BB5E2D"/>
    <w:rsid w:val="00BB6A43"/>
    <w:rsid w:val="00BB76E6"/>
    <w:rsid w:val="00BB7702"/>
    <w:rsid w:val="00BC0B34"/>
    <w:rsid w:val="00BC0E84"/>
    <w:rsid w:val="00BC0EF5"/>
    <w:rsid w:val="00BC1CE1"/>
    <w:rsid w:val="00BC1CF1"/>
    <w:rsid w:val="00BC2741"/>
    <w:rsid w:val="00BC3384"/>
    <w:rsid w:val="00BC358C"/>
    <w:rsid w:val="00BC3926"/>
    <w:rsid w:val="00BC4FCC"/>
    <w:rsid w:val="00BC5243"/>
    <w:rsid w:val="00BC5982"/>
    <w:rsid w:val="00BC5E09"/>
    <w:rsid w:val="00BC5FA7"/>
    <w:rsid w:val="00BC6AA9"/>
    <w:rsid w:val="00BD082E"/>
    <w:rsid w:val="00BD09D0"/>
    <w:rsid w:val="00BD0B45"/>
    <w:rsid w:val="00BD176F"/>
    <w:rsid w:val="00BD1E69"/>
    <w:rsid w:val="00BD21E2"/>
    <w:rsid w:val="00BD23BB"/>
    <w:rsid w:val="00BD2DA9"/>
    <w:rsid w:val="00BD3139"/>
    <w:rsid w:val="00BD3747"/>
    <w:rsid w:val="00BD3A26"/>
    <w:rsid w:val="00BD3EB3"/>
    <w:rsid w:val="00BD4D7B"/>
    <w:rsid w:val="00BD51B1"/>
    <w:rsid w:val="00BD5445"/>
    <w:rsid w:val="00BD5645"/>
    <w:rsid w:val="00BD5B4F"/>
    <w:rsid w:val="00BD5DC3"/>
    <w:rsid w:val="00BD63D3"/>
    <w:rsid w:val="00BD6EF0"/>
    <w:rsid w:val="00BD7122"/>
    <w:rsid w:val="00BD7977"/>
    <w:rsid w:val="00BE0723"/>
    <w:rsid w:val="00BE12B0"/>
    <w:rsid w:val="00BE13BE"/>
    <w:rsid w:val="00BE1774"/>
    <w:rsid w:val="00BE1790"/>
    <w:rsid w:val="00BE19F7"/>
    <w:rsid w:val="00BE1A49"/>
    <w:rsid w:val="00BE1C4A"/>
    <w:rsid w:val="00BE268E"/>
    <w:rsid w:val="00BE2DF3"/>
    <w:rsid w:val="00BE2E49"/>
    <w:rsid w:val="00BE2EA3"/>
    <w:rsid w:val="00BE3121"/>
    <w:rsid w:val="00BE35C7"/>
    <w:rsid w:val="00BE3958"/>
    <w:rsid w:val="00BE3CDF"/>
    <w:rsid w:val="00BE4905"/>
    <w:rsid w:val="00BE520B"/>
    <w:rsid w:val="00BE522C"/>
    <w:rsid w:val="00BE52A6"/>
    <w:rsid w:val="00BE56F0"/>
    <w:rsid w:val="00BE5C5E"/>
    <w:rsid w:val="00BE5CB6"/>
    <w:rsid w:val="00BE5DEA"/>
    <w:rsid w:val="00BE6032"/>
    <w:rsid w:val="00BE60F2"/>
    <w:rsid w:val="00BE68C3"/>
    <w:rsid w:val="00BE6B98"/>
    <w:rsid w:val="00BE7728"/>
    <w:rsid w:val="00BE7B24"/>
    <w:rsid w:val="00BF06E5"/>
    <w:rsid w:val="00BF114E"/>
    <w:rsid w:val="00BF15CF"/>
    <w:rsid w:val="00BF1992"/>
    <w:rsid w:val="00BF1B48"/>
    <w:rsid w:val="00BF1FC2"/>
    <w:rsid w:val="00BF2802"/>
    <w:rsid w:val="00BF2889"/>
    <w:rsid w:val="00BF34F5"/>
    <w:rsid w:val="00BF34F6"/>
    <w:rsid w:val="00BF37B8"/>
    <w:rsid w:val="00BF37E7"/>
    <w:rsid w:val="00BF3A50"/>
    <w:rsid w:val="00BF3EFB"/>
    <w:rsid w:val="00BF40C4"/>
    <w:rsid w:val="00BF44EF"/>
    <w:rsid w:val="00BF47C0"/>
    <w:rsid w:val="00BF49F4"/>
    <w:rsid w:val="00BF5064"/>
    <w:rsid w:val="00BF50A4"/>
    <w:rsid w:val="00BF540C"/>
    <w:rsid w:val="00BF5C2C"/>
    <w:rsid w:val="00BF646B"/>
    <w:rsid w:val="00BF64B3"/>
    <w:rsid w:val="00BF6BA6"/>
    <w:rsid w:val="00BF6C51"/>
    <w:rsid w:val="00BF738F"/>
    <w:rsid w:val="00BF77A7"/>
    <w:rsid w:val="00C00F8B"/>
    <w:rsid w:val="00C0151A"/>
    <w:rsid w:val="00C02063"/>
    <w:rsid w:val="00C02243"/>
    <w:rsid w:val="00C023EA"/>
    <w:rsid w:val="00C02436"/>
    <w:rsid w:val="00C02657"/>
    <w:rsid w:val="00C02690"/>
    <w:rsid w:val="00C02703"/>
    <w:rsid w:val="00C02A29"/>
    <w:rsid w:val="00C02A3E"/>
    <w:rsid w:val="00C02BA8"/>
    <w:rsid w:val="00C02D47"/>
    <w:rsid w:val="00C02E73"/>
    <w:rsid w:val="00C02EC0"/>
    <w:rsid w:val="00C0327F"/>
    <w:rsid w:val="00C032ED"/>
    <w:rsid w:val="00C03ABB"/>
    <w:rsid w:val="00C03E65"/>
    <w:rsid w:val="00C03EA7"/>
    <w:rsid w:val="00C03F89"/>
    <w:rsid w:val="00C0400C"/>
    <w:rsid w:val="00C0408F"/>
    <w:rsid w:val="00C043BF"/>
    <w:rsid w:val="00C04CA3"/>
    <w:rsid w:val="00C05080"/>
    <w:rsid w:val="00C05114"/>
    <w:rsid w:val="00C0589B"/>
    <w:rsid w:val="00C0593B"/>
    <w:rsid w:val="00C05BCC"/>
    <w:rsid w:val="00C060E8"/>
    <w:rsid w:val="00C0613E"/>
    <w:rsid w:val="00C066C5"/>
    <w:rsid w:val="00C07630"/>
    <w:rsid w:val="00C07AB9"/>
    <w:rsid w:val="00C1003C"/>
    <w:rsid w:val="00C10233"/>
    <w:rsid w:val="00C1057C"/>
    <w:rsid w:val="00C1095E"/>
    <w:rsid w:val="00C11062"/>
    <w:rsid w:val="00C111CA"/>
    <w:rsid w:val="00C11403"/>
    <w:rsid w:val="00C114CB"/>
    <w:rsid w:val="00C11884"/>
    <w:rsid w:val="00C11F9B"/>
    <w:rsid w:val="00C11FCF"/>
    <w:rsid w:val="00C13628"/>
    <w:rsid w:val="00C13E58"/>
    <w:rsid w:val="00C16068"/>
    <w:rsid w:val="00C16961"/>
    <w:rsid w:val="00C16995"/>
    <w:rsid w:val="00C171D8"/>
    <w:rsid w:val="00C17FD1"/>
    <w:rsid w:val="00C2004E"/>
    <w:rsid w:val="00C2058C"/>
    <w:rsid w:val="00C207DB"/>
    <w:rsid w:val="00C208C8"/>
    <w:rsid w:val="00C214BA"/>
    <w:rsid w:val="00C21FFF"/>
    <w:rsid w:val="00C220C0"/>
    <w:rsid w:val="00C2226C"/>
    <w:rsid w:val="00C225E3"/>
    <w:rsid w:val="00C22A74"/>
    <w:rsid w:val="00C22D48"/>
    <w:rsid w:val="00C23941"/>
    <w:rsid w:val="00C239C1"/>
    <w:rsid w:val="00C24A7B"/>
    <w:rsid w:val="00C24EC0"/>
    <w:rsid w:val="00C250FE"/>
    <w:rsid w:val="00C254DC"/>
    <w:rsid w:val="00C259FB"/>
    <w:rsid w:val="00C25B56"/>
    <w:rsid w:val="00C25B7A"/>
    <w:rsid w:val="00C25BFB"/>
    <w:rsid w:val="00C25D16"/>
    <w:rsid w:val="00C2614B"/>
    <w:rsid w:val="00C26540"/>
    <w:rsid w:val="00C26998"/>
    <w:rsid w:val="00C27398"/>
    <w:rsid w:val="00C273EA"/>
    <w:rsid w:val="00C27A69"/>
    <w:rsid w:val="00C302BC"/>
    <w:rsid w:val="00C3031C"/>
    <w:rsid w:val="00C304B6"/>
    <w:rsid w:val="00C3164A"/>
    <w:rsid w:val="00C31B90"/>
    <w:rsid w:val="00C31E16"/>
    <w:rsid w:val="00C31F02"/>
    <w:rsid w:val="00C32031"/>
    <w:rsid w:val="00C3226A"/>
    <w:rsid w:val="00C3253B"/>
    <w:rsid w:val="00C325EC"/>
    <w:rsid w:val="00C329A6"/>
    <w:rsid w:val="00C32C81"/>
    <w:rsid w:val="00C32E7D"/>
    <w:rsid w:val="00C331C8"/>
    <w:rsid w:val="00C33838"/>
    <w:rsid w:val="00C33D9D"/>
    <w:rsid w:val="00C3407A"/>
    <w:rsid w:val="00C3439C"/>
    <w:rsid w:val="00C34F2B"/>
    <w:rsid w:val="00C357BB"/>
    <w:rsid w:val="00C373AE"/>
    <w:rsid w:val="00C377DE"/>
    <w:rsid w:val="00C378EA"/>
    <w:rsid w:val="00C378FC"/>
    <w:rsid w:val="00C37A42"/>
    <w:rsid w:val="00C37C1F"/>
    <w:rsid w:val="00C37CF2"/>
    <w:rsid w:val="00C40253"/>
    <w:rsid w:val="00C404B6"/>
    <w:rsid w:val="00C4068B"/>
    <w:rsid w:val="00C40731"/>
    <w:rsid w:val="00C40AE4"/>
    <w:rsid w:val="00C40D7F"/>
    <w:rsid w:val="00C421A0"/>
    <w:rsid w:val="00C428ED"/>
    <w:rsid w:val="00C42EAC"/>
    <w:rsid w:val="00C4304E"/>
    <w:rsid w:val="00C43DC2"/>
    <w:rsid w:val="00C43FA8"/>
    <w:rsid w:val="00C443B5"/>
    <w:rsid w:val="00C44440"/>
    <w:rsid w:val="00C447F4"/>
    <w:rsid w:val="00C44C98"/>
    <w:rsid w:val="00C44E12"/>
    <w:rsid w:val="00C4534A"/>
    <w:rsid w:val="00C464BC"/>
    <w:rsid w:val="00C4654B"/>
    <w:rsid w:val="00C47B28"/>
    <w:rsid w:val="00C5077F"/>
    <w:rsid w:val="00C508F5"/>
    <w:rsid w:val="00C511AF"/>
    <w:rsid w:val="00C51F03"/>
    <w:rsid w:val="00C5235C"/>
    <w:rsid w:val="00C5260C"/>
    <w:rsid w:val="00C5269C"/>
    <w:rsid w:val="00C52E5E"/>
    <w:rsid w:val="00C52FB9"/>
    <w:rsid w:val="00C53B50"/>
    <w:rsid w:val="00C53E9E"/>
    <w:rsid w:val="00C5431A"/>
    <w:rsid w:val="00C557B0"/>
    <w:rsid w:val="00C558DA"/>
    <w:rsid w:val="00C56987"/>
    <w:rsid w:val="00C56D17"/>
    <w:rsid w:val="00C5707A"/>
    <w:rsid w:val="00C57B3D"/>
    <w:rsid w:val="00C60410"/>
    <w:rsid w:val="00C60709"/>
    <w:rsid w:val="00C60767"/>
    <w:rsid w:val="00C60A7B"/>
    <w:rsid w:val="00C60FF6"/>
    <w:rsid w:val="00C6142A"/>
    <w:rsid w:val="00C61A36"/>
    <w:rsid w:val="00C61E37"/>
    <w:rsid w:val="00C61E45"/>
    <w:rsid w:val="00C6223B"/>
    <w:rsid w:val="00C6251D"/>
    <w:rsid w:val="00C6265E"/>
    <w:rsid w:val="00C62BAA"/>
    <w:rsid w:val="00C62E0E"/>
    <w:rsid w:val="00C63034"/>
    <w:rsid w:val="00C63214"/>
    <w:rsid w:val="00C64EC4"/>
    <w:rsid w:val="00C655CE"/>
    <w:rsid w:val="00C656D4"/>
    <w:rsid w:val="00C65F4B"/>
    <w:rsid w:val="00C661E4"/>
    <w:rsid w:val="00C66BDD"/>
    <w:rsid w:val="00C67522"/>
    <w:rsid w:val="00C678FA"/>
    <w:rsid w:val="00C703B9"/>
    <w:rsid w:val="00C708D7"/>
    <w:rsid w:val="00C709B7"/>
    <w:rsid w:val="00C70C13"/>
    <w:rsid w:val="00C70EBE"/>
    <w:rsid w:val="00C71016"/>
    <w:rsid w:val="00C718A7"/>
    <w:rsid w:val="00C729ED"/>
    <w:rsid w:val="00C735C8"/>
    <w:rsid w:val="00C73E9E"/>
    <w:rsid w:val="00C74374"/>
    <w:rsid w:val="00C7456C"/>
    <w:rsid w:val="00C7472E"/>
    <w:rsid w:val="00C747D5"/>
    <w:rsid w:val="00C74907"/>
    <w:rsid w:val="00C74CF3"/>
    <w:rsid w:val="00C74DAF"/>
    <w:rsid w:val="00C75142"/>
    <w:rsid w:val="00C751B6"/>
    <w:rsid w:val="00C75B93"/>
    <w:rsid w:val="00C76271"/>
    <w:rsid w:val="00C76A79"/>
    <w:rsid w:val="00C77152"/>
    <w:rsid w:val="00C772D5"/>
    <w:rsid w:val="00C7775F"/>
    <w:rsid w:val="00C77C74"/>
    <w:rsid w:val="00C805AA"/>
    <w:rsid w:val="00C812E6"/>
    <w:rsid w:val="00C81529"/>
    <w:rsid w:val="00C817A9"/>
    <w:rsid w:val="00C81986"/>
    <w:rsid w:val="00C81ACA"/>
    <w:rsid w:val="00C81D71"/>
    <w:rsid w:val="00C82248"/>
    <w:rsid w:val="00C824BE"/>
    <w:rsid w:val="00C82548"/>
    <w:rsid w:val="00C83535"/>
    <w:rsid w:val="00C83573"/>
    <w:rsid w:val="00C83749"/>
    <w:rsid w:val="00C83864"/>
    <w:rsid w:val="00C8392D"/>
    <w:rsid w:val="00C83C53"/>
    <w:rsid w:val="00C840CF"/>
    <w:rsid w:val="00C844D2"/>
    <w:rsid w:val="00C848BB"/>
    <w:rsid w:val="00C84B72"/>
    <w:rsid w:val="00C859E5"/>
    <w:rsid w:val="00C86CC3"/>
    <w:rsid w:val="00C87053"/>
    <w:rsid w:val="00C87703"/>
    <w:rsid w:val="00C87BF4"/>
    <w:rsid w:val="00C90E05"/>
    <w:rsid w:val="00C911D1"/>
    <w:rsid w:val="00C91A6F"/>
    <w:rsid w:val="00C91EEC"/>
    <w:rsid w:val="00C92C9A"/>
    <w:rsid w:val="00C92DDC"/>
    <w:rsid w:val="00C93CAA"/>
    <w:rsid w:val="00C94009"/>
    <w:rsid w:val="00C94361"/>
    <w:rsid w:val="00C95090"/>
    <w:rsid w:val="00C955AB"/>
    <w:rsid w:val="00C95B84"/>
    <w:rsid w:val="00C96326"/>
    <w:rsid w:val="00C963CE"/>
    <w:rsid w:val="00C964B7"/>
    <w:rsid w:val="00C96851"/>
    <w:rsid w:val="00C978B2"/>
    <w:rsid w:val="00C97D04"/>
    <w:rsid w:val="00CA0A14"/>
    <w:rsid w:val="00CA0B12"/>
    <w:rsid w:val="00CA0F20"/>
    <w:rsid w:val="00CA0F6B"/>
    <w:rsid w:val="00CA1072"/>
    <w:rsid w:val="00CA18FF"/>
    <w:rsid w:val="00CA1BE5"/>
    <w:rsid w:val="00CA201B"/>
    <w:rsid w:val="00CA2384"/>
    <w:rsid w:val="00CA24BA"/>
    <w:rsid w:val="00CA2829"/>
    <w:rsid w:val="00CA2DC2"/>
    <w:rsid w:val="00CA2F1F"/>
    <w:rsid w:val="00CA33B0"/>
    <w:rsid w:val="00CA424D"/>
    <w:rsid w:val="00CA4258"/>
    <w:rsid w:val="00CA4355"/>
    <w:rsid w:val="00CA5700"/>
    <w:rsid w:val="00CA6081"/>
    <w:rsid w:val="00CA62C2"/>
    <w:rsid w:val="00CA6E1D"/>
    <w:rsid w:val="00CA7BB7"/>
    <w:rsid w:val="00CA7C3E"/>
    <w:rsid w:val="00CB154E"/>
    <w:rsid w:val="00CB1862"/>
    <w:rsid w:val="00CB1E7A"/>
    <w:rsid w:val="00CB21A1"/>
    <w:rsid w:val="00CB2459"/>
    <w:rsid w:val="00CB2638"/>
    <w:rsid w:val="00CB276D"/>
    <w:rsid w:val="00CB3711"/>
    <w:rsid w:val="00CB3AB0"/>
    <w:rsid w:val="00CB40DF"/>
    <w:rsid w:val="00CB4655"/>
    <w:rsid w:val="00CB47E9"/>
    <w:rsid w:val="00CB4A8A"/>
    <w:rsid w:val="00CB5207"/>
    <w:rsid w:val="00CB5472"/>
    <w:rsid w:val="00CB5C89"/>
    <w:rsid w:val="00CB6345"/>
    <w:rsid w:val="00CB63CB"/>
    <w:rsid w:val="00CB6780"/>
    <w:rsid w:val="00CB7B4F"/>
    <w:rsid w:val="00CB7E8B"/>
    <w:rsid w:val="00CC01BE"/>
    <w:rsid w:val="00CC037F"/>
    <w:rsid w:val="00CC1A9C"/>
    <w:rsid w:val="00CC1AE9"/>
    <w:rsid w:val="00CC20AB"/>
    <w:rsid w:val="00CC2A39"/>
    <w:rsid w:val="00CC2C87"/>
    <w:rsid w:val="00CC2D4E"/>
    <w:rsid w:val="00CC307C"/>
    <w:rsid w:val="00CC3209"/>
    <w:rsid w:val="00CC3325"/>
    <w:rsid w:val="00CC3666"/>
    <w:rsid w:val="00CC384A"/>
    <w:rsid w:val="00CC3D96"/>
    <w:rsid w:val="00CC3F8F"/>
    <w:rsid w:val="00CC431B"/>
    <w:rsid w:val="00CC4B4B"/>
    <w:rsid w:val="00CC4DA2"/>
    <w:rsid w:val="00CC4E4D"/>
    <w:rsid w:val="00CC4F2D"/>
    <w:rsid w:val="00CC5936"/>
    <w:rsid w:val="00CC5AA0"/>
    <w:rsid w:val="00CC62B6"/>
    <w:rsid w:val="00CC6625"/>
    <w:rsid w:val="00CC678B"/>
    <w:rsid w:val="00CC7906"/>
    <w:rsid w:val="00CC7AFA"/>
    <w:rsid w:val="00CC7C77"/>
    <w:rsid w:val="00CC7DC2"/>
    <w:rsid w:val="00CD12A9"/>
    <w:rsid w:val="00CD14FA"/>
    <w:rsid w:val="00CD174F"/>
    <w:rsid w:val="00CD187D"/>
    <w:rsid w:val="00CD2DFC"/>
    <w:rsid w:val="00CD392B"/>
    <w:rsid w:val="00CD398C"/>
    <w:rsid w:val="00CD3C14"/>
    <w:rsid w:val="00CD3CFF"/>
    <w:rsid w:val="00CD3D62"/>
    <w:rsid w:val="00CD3E71"/>
    <w:rsid w:val="00CD441E"/>
    <w:rsid w:val="00CD492B"/>
    <w:rsid w:val="00CD57E4"/>
    <w:rsid w:val="00CD591F"/>
    <w:rsid w:val="00CD5FFE"/>
    <w:rsid w:val="00CD6650"/>
    <w:rsid w:val="00CD6E37"/>
    <w:rsid w:val="00CD7264"/>
    <w:rsid w:val="00CD7E7E"/>
    <w:rsid w:val="00CE00FF"/>
    <w:rsid w:val="00CE021C"/>
    <w:rsid w:val="00CE15B0"/>
    <w:rsid w:val="00CE1DE3"/>
    <w:rsid w:val="00CE2330"/>
    <w:rsid w:val="00CE2648"/>
    <w:rsid w:val="00CE2830"/>
    <w:rsid w:val="00CE2A5A"/>
    <w:rsid w:val="00CE2CA6"/>
    <w:rsid w:val="00CE34A3"/>
    <w:rsid w:val="00CE36FE"/>
    <w:rsid w:val="00CE4019"/>
    <w:rsid w:val="00CE4364"/>
    <w:rsid w:val="00CE4886"/>
    <w:rsid w:val="00CE4A27"/>
    <w:rsid w:val="00CE4AF8"/>
    <w:rsid w:val="00CE5425"/>
    <w:rsid w:val="00CE5482"/>
    <w:rsid w:val="00CE5D38"/>
    <w:rsid w:val="00CE5D3F"/>
    <w:rsid w:val="00CE6D9B"/>
    <w:rsid w:val="00CE6E28"/>
    <w:rsid w:val="00CE70D8"/>
    <w:rsid w:val="00CE7CD7"/>
    <w:rsid w:val="00CF0285"/>
    <w:rsid w:val="00CF0333"/>
    <w:rsid w:val="00CF0EE4"/>
    <w:rsid w:val="00CF1038"/>
    <w:rsid w:val="00CF127C"/>
    <w:rsid w:val="00CF1623"/>
    <w:rsid w:val="00CF1ED5"/>
    <w:rsid w:val="00CF1EE9"/>
    <w:rsid w:val="00CF2C69"/>
    <w:rsid w:val="00CF4106"/>
    <w:rsid w:val="00CF413C"/>
    <w:rsid w:val="00CF4382"/>
    <w:rsid w:val="00CF441C"/>
    <w:rsid w:val="00CF49A7"/>
    <w:rsid w:val="00CF4D5E"/>
    <w:rsid w:val="00CF501C"/>
    <w:rsid w:val="00CF5A51"/>
    <w:rsid w:val="00CF7079"/>
    <w:rsid w:val="00CF7301"/>
    <w:rsid w:val="00CF759D"/>
    <w:rsid w:val="00CF78FD"/>
    <w:rsid w:val="00D0094B"/>
    <w:rsid w:val="00D012E3"/>
    <w:rsid w:val="00D017B4"/>
    <w:rsid w:val="00D0286F"/>
    <w:rsid w:val="00D02B34"/>
    <w:rsid w:val="00D02E9A"/>
    <w:rsid w:val="00D03084"/>
    <w:rsid w:val="00D03824"/>
    <w:rsid w:val="00D0462B"/>
    <w:rsid w:val="00D046AB"/>
    <w:rsid w:val="00D04AC0"/>
    <w:rsid w:val="00D04BF6"/>
    <w:rsid w:val="00D04CB5"/>
    <w:rsid w:val="00D054AD"/>
    <w:rsid w:val="00D054D1"/>
    <w:rsid w:val="00D05573"/>
    <w:rsid w:val="00D057B0"/>
    <w:rsid w:val="00D06135"/>
    <w:rsid w:val="00D065D6"/>
    <w:rsid w:val="00D06B3D"/>
    <w:rsid w:val="00D0708D"/>
    <w:rsid w:val="00D07303"/>
    <w:rsid w:val="00D102E6"/>
    <w:rsid w:val="00D109BE"/>
    <w:rsid w:val="00D117C3"/>
    <w:rsid w:val="00D1297B"/>
    <w:rsid w:val="00D12B77"/>
    <w:rsid w:val="00D12CFF"/>
    <w:rsid w:val="00D12ECF"/>
    <w:rsid w:val="00D1361B"/>
    <w:rsid w:val="00D138EE"/>
    <w:rsid w:val="00D1395F"/>
    <w:rsid w:val="00D13B49"/>
    <w:rsid w:val="00D14619"/>
    <w:rsid w:val="00D147C2"/>
    <w:rsid w:val="00D149B0"/>
    <w:rsid w:val="00D14C80"/>
    <w:rsid w:val="00D14F00"/>
    <w:rsid w:val="00D15CA0"/>
    <w:rsid w:val="00D1644A"/>
    <w:rsid w:val="00D17065"/>
    <w:rsid w:val="00D1713C"/>
    <w:rsid w:val="00D175C7"/>
    <w:rsid w:val="00D17CD4"/>
    <w:rsid w:val="00D20F64"/>
    <w:rsid w:val="00D220CF"/>
    <w:rsid w:val="00D225D1"/>
    <w:rsid w:val="00D22FAC"/>
    <w:rsid w:val="00D23472"/>
    <w:rsid w:val="00D24FFB"/>
    <w:rsid w:val="00D25800"/>
    <w:rsid w:val="00D25D3A"/>
    <w:rsid w:val="00D26459"/>
    <w:rsid w:val="00D2647A"/>
    <w:rsid w:val="00D26714"/>
    <w:rsid w:val="00D2683B"/>
    <w:rsid w:val="00D26AA3"/>
    <w:rsid w:val="00D26BD9"/>
    <w:rsid w:val="00D26CA8"/>
    <w:rsid w:val="00D2709C"/>
    <w:rsid w:val="00D2741E"/>
    <w:rsid w:val="00D27BE1"/>
    <w:rsid w:val="00D3051A"/>
    <w:rsid w:val="00D30757"/>
    <w:rsid w:val="00D3150D"/>
    <w:rsid w:val="00D316A2"/>
    <w:rsid w:val="00D3239A"/>
    <w:rsid w:val="00D323D4"/>
    <w:rsid w:val="00D326F3"/>
    <w:rsid w:val="00D3344A"/>
    <w:rsid w:val="00D3368B"/>
    <w:rsid w:val="00D33E82"/>
    <w:rsid w:val="00D34F42"/>
    <w:rsid w:val="00D35043"/>
    <w:rsid w:val="00D350A1"/>
    <w:rsid w:val="00D373AF"/>
    <w:rsid w:val="00D37402"/>
    <w:rsid w:val="00D406AF"/>
    <w:rsid w:val="00D40EEE"/>
    <w:rsid w:val="00D410B3"/>
    <w:rsid w:val="00D41680"/>
    <w:rsid w:val="00D4292A"/>
    <w:rsid w:val="00D42C07"/>
    <w:rsid w:val="00D44884"/>
    <w:rsid w:val="00D44D09"/>
    <w:rsid w:val="00D44E7B"/>
    <w:rsid w:val="00D45206"/>
    <w:rsid w:val="00D453E6"/>
    <w:rsid w:val="00D45583"/>
    <w:rsid w:val="00D45B80"/>
    <w:rsid w:val="00D45C98"/>
    <w:rsid w:val="00D45E0E"/>
    <w:rsid w:val="00D46639"/>
    <w:rsid w:val="00D46E18"/>
    <w:rsid w:val="00D46E9D"/>
    <w:rsid w:val="00D50276"/>
    <w:rsid w:val="00D50305"/>
    <w:rsid w:val="00D50526"/>
    <w:rsid w:val="00D50A1B"/>
    <w:rsid w:val="00D50D53"/>
    <w:rsid w:val="00D50D69"/>
    <w:rsid w:val="00D50F5F"/>
    <w:rsid w:val="00D50FF2"/>
    <w:rsid w:val="00D523A2"/>
    <w:rsid w:val="00D5260E"/>
    <w:rsid w:val="00D52F83"/>
    <w:rsid w:val="00D54215"/>
    <w:rsid w:val="00D54391"/>
    <w:rsid w:val="00D54980"/>
    <w:rsid w:val="00D55653"/>
    <w:rsid w:val="00D55F89"/>
    <w:rsid w:val="00D56806"/>
    <w:rsid w:val="00D568C4"/>
    <w:rsid w:val="00D56E67"/>
    <w:rsid w:val="00D571EB"/>
    <w:rsid w:val="00D573FA"/>
    <w:rsid w:val="00D5740F"/>
    <w:rsid w:val="00D57687"/>
    <w:rsid w:val="00D57E26"/>
    <w:rsid w:val="00D57E36"/>
    <w:rsid w:val="00D603E5"/>
    <w:rsid w:val="00D607D3"/>
    <w:rsid w:val="00D60DC2"/>
    <w:rsid w:val="00D610AF"/>
    <w:rsid w:val="00D61CC4"/>
    <w:rsid w:val="00D61DD5"/>
    <w:rsid w:val="00D62153"/>
    <w:rsid w:val="00D6228F"/>
    <w:rsid w:val="00D624C2"/>
    <w:rsid w:val="00D626D8"/>
    <w:rsid w:val="00D6272B"/>
    <w:rsid w:val="00D6291A"/>
    <w:rsid w:val="00D62B87"/>
    <w:rsid w:val="00D62C7D"/>
    <w:rsid w:val="00D63336"/>
    <w:rsid w:val="00D6343A"/>
    <w:rsid w:val="00D63940"/>
    <w:rsid w:val="00D639B0"/>
    <w:rsid w:val="00D6403A"/>
    <w:rsid w:val="00D66646"/>
    <w:rsid w:val="00D66EDC"/>
    <w:rsid w:val="00D6753E"/>
    <w:rsid w:val="00D67718"/>
    <w:rsid w:val="00D679C9"/>
    <w:rsid w:val="00D7049C"/>
    <w:rsid w:val="00D7112D"/>
    <w:rsid w:val="00D7174D"/>
    <w:rsid w:val="00D72063"/>
    <w:rsid w:val="00D720BF"/>
    <w:rsid w:val="00D724EF"/>
    <w:rsid w:val="00D72700"/>
    <w:rsid w:val="00D73339"/>
    <w:rsid w:val="00D73395"/>
    <w:rsid w:val="00D7339A"/>
    <w:rsid w:val="00D73B9B"/>
    <w:rsid w:val="00D7453A"/>
    <w:rsid w:val="00D74E5D"/>
    <w:rsid w:val="00D74F00"/>
    <w:rsid w:val="00D75A6C"/>
    <w:rsid w:val="00D75EEB"/>
    <w:rsid w:val="00D760A2"/>
    <w:rsid w:val="00D7688D"/>
    <w:rsid w:val="00D7748A"/>
    <w:rsid w:val="00D777C0"/>
    <w:rsid w:val="00D7798C"/>
    <w:rsid w:val="00D80588"/>
    <w:rsid w:val="00D80981"/>
    <w:rsid w:val="00D81509"/>
    <w:rsid w:val="00D81919"/>
    <w:rsid w:val="00D81EA5"/>
    <w:rsid w:val="00D824B0"/>
    <w:rsid w:val="00D8254D"/>
    <w:rsid w:val="00D82991"/>
    <w:rsid w:val="00D82A82"/>
    <w:rsid w:val="00D82AB2"/>
    <w:rsid w:val="00D82E3D"/>
    <w:rsid w:val="00D83358"/>
    <w:rsid w:val="00D83435"/>
    <w:rsid w:val="00D8371D"/>
    <w:rsid w:val="00D85914"/>
    <w:rsid w:val="00D86788"/>
    <w:rsid w:val="00D868B6"/>
    <w:rsid w:val="00D86E23"/>
    <w:rsid w:val="00D87344"/>
    <w:rsid w:val="00D87D69"/>
    <w:rsid w:val="00D87E4E"/>
    <w:rsid w:val="00D87F2C"/>
    <w:rsid w:val="00D910C8"/>
    <w:rsid w:val="00D9124E"/>
    <w:rsid w:val="00D913C3"/>
    <w:rsid w:val="00D9153F"/>
    <w:rsid w:val="00D91620"/>
    <w:rsid w:val="00D917BF"/>
    <w:rsid w:val="00D91A7A"/>
    <w:rsid w:val="00D929CA"/>
    <w:rsid w:val="00D92D99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6407"/>
    <w:rsid w:val="00D964BB"/>
    <w:rsid w:val="00D9683D"/>
    <w:rsid w:val="00D9736A"/>
    <w:rsid w:val="00D97AB4"/>
    <w:rsid w:val="00D97E41"/>
    <w:rsid w:val="00DA04C8"/>
    <w:rsid w:val="00DA0505"/>
    <w:rsid w:val="00DA0921"/>
    <w:rsid w:val="00DA1475"/>
    <w:rsid w:val="00DA1DF4"/>
    <w:rsid w:val="00DA1EAA"/>
    <w:rsid w:val="00DA25A5"/>
    <w:rsid w:val="00DA27F1"/>
    <w:rsid w:val="00DA328F"/>
    <w:rsid w:val="00DA36C1"/>
    <w:rsid w:val="00DA4476"/>
    <w:rsid w:val="00DA4981"/>
    <w:rsid w:val="00DA4AF4"/>
    <w:rsid w:val="00DA4CCF"/>
    <w:rsid w:val="00DA4D83"/>
    <w:rsid w:val="00DA5235"/>
    <w:rsid w:val="00DA5442"/>
    <w:rsid w:val="00DA56F8"/>
    <w:rsid w:val="00DA5B18"/>
    <w:rsid w:val="00DA73FE"/>
    <w:rsid w:val="00DA75F3"/>
    <w:rsid w:val="00DA76D1"/>
    <w:rsid w:val="00DB0673"/>
    <w:rsid w:val="00DB19BB"/>
    <w:rsid w:val="00DB2593"/>
    <w:rsid w:val="00DB2F21"/>
    <w:rsid w:val="00DB341B"/>
    <w:rsid w:val="00DB34AF"/>
    <w:rsid w:val="00DB365E"/>
    <w:rsid w:val="00DB45A2"/>
    <w:rsid w:val="00DB45AA"/>
    <w:rsid w:val="00DB4762"/>
    <w:rsid w:val="00DB4AC7"/>
    <w:rsid w:val="00DB5466"/>
    <w:rsid w:val="00DB58BF"/>
    <w:rsid w:val="00DB5E61"/>
    <w:rsid w:val="00DB70A9"/>
    <w:rsid w:val="00DB712B"/>
    <w:rsid w:val="00DB75F3"/>
    <w:rsid w:val="00DB7641"/>
    <w:rsid w:val="00DB767F"/>
    <w:rsid w:val="00DB7C51"/>
    <w:rsid w:val="00DC0047"/>
    <w:rsid w:val="00DC007E"/>
    <w:rsid w:val="00DC053A"/>
    <w:rsid w:val="00DC0AB8"/>
    <w:rsid w:val="00DC131B"/>
    <w:rsid w:val="00DC1554"/>
    <w:rsid w:val="00DC1A99"/>
    <w:rsid w:val="00DC1E22"/>
    <w:rsid w:val="00DC1F99"/>
    <w:rsid w:val="00DC274A"/>
    <w:rsid w:val="00DC29DB"/>
    <w:rsid w:val="00DC2BF6"/>
    <w:rsid w:val="00DC2C24"/>
    <w:rsid w:val="00DC2E38"/>
    <w:rsid w:val="00DC3101"/>
    <w:rsid w:val="00DC33A7"/>
    <w:rsid w:val="00DC3788"/>
    <w:rsid w:val="00DC4A86"/>
    <w:rsid w:val="00DC52A0"/>
    <w:rsid w:val="00DC5835"/>
    <w:rsid w:val="00DC66EC"/>
    <w:rsid w:val="00DC6C37"/>
    <w:rsid w:val="00DC6FE2"/>
    <w:rsid w:val="00DC76FD"/>
    <w:rsid w:val="00DC7DD5"/>
    <w:rsid w:val="00DC7EDD"/>
    <w:rsid w:val="00DD00AA"/>
    <w:rsid w:val="00DD01BB"/>
    <w:rsid w:val="00DD038A"/>
    <w:rsid w:val="00DD0A84"/>
    <w:rsid w:val="00DD0AB1"/>
    <w:rsid w:val="00DD0B2C"/>
    <w:rsid w:val="00DD0B6B"/>
    <w:rsid w:val="00DD17E0"/>
    <w:rsid w:val="00DD1BB7"/>
    <w:rsid w:val="00DD1F51"/>
    <w:rsid w:val="00DD22C1"/>
    <w:rsid w:val="00DD250D"/>
    <w:rsid w:val="00DD26AD"/>
    <w:rsid w:val="00DD2912"/>
    <w:rsid w:val="00DD2BAF"/>
    <w:rsid w:val="00DD3503"/>
    <w:rsid w:val="00DD361F"/>
    <w:rsid w:val="00DD3F95"/>
    <w:rsid w:val="00DD49AC"/>
    <w:rsid w:val="00DD4B2F"/>
    <w:rsid w:val="00DD50EC"/>
    <w:rsid w:val="00DD5868"/>
    <w:rsid w:val="00DD6492"/>
    <w:rsid w:val="00DD67AB"/>
    <w:rsid w:val="00DD67F3"/>
    <w:rsid w:val="00DD7679"/>
    <w:rsid w:val="00DD7F73"/>
    <w:rsid w:val="00DD7FF2"/>
    <w:rsid w:val="00DE0239"/>
    <w:rsid w:val="00DE0530"/>
    <w:rsid w:val="00DE08BB"/>
    <w:rsid w:val="00DE0A4A"/>
    <w:rsid w:val="00DE1095"/>
    <w:rsid w:val="00DE1579"/>
    <w:rsid w:val="00DE19EB"/>
    <w:rsid w:val="00DE1ADA"/>
    <w:rsid w:val="00DE1E30"/>
    <w:rsid w:val="00DE28AE"/>
    <w:rsid w:val="00DE39E1"/>
    <w:rsid w:val="00DE5948"/>
    <w:rsid w:val="00DE5A44"/>
    <w:rsid w:val="00DE5DBF"/>
    <w:rsid w:val="00DF04DD"/>
    <w:rsid w:val="00DF1065"/>
    <w:rsid w:val="00DF117E"/>
    <w:rsid w:val="00DF13FB"/>
    <w:rsid w:val="00DF195D"/>
    <w:rsid w:val="00DF1E9F"/>
    <w:rsid w:val="00DF219F"/>
    <w:rsid w:val="00DF2882"/>
    <w:rsid w:val="00DF2E59"/>
    <w:rsid w:val="00DF31A4"/>
    <w:rsid w:val="00DF4084"/>
    <w:rsid w:val="00DF47A3"/>
    <w:rsid w:val="00DF47BB"/>
    <w:rsid w:val="00DF497F"/>
    <w:rsid w:val="00DF4BCF"/>
    <w:rsid w:val="00DF4BD7"/>
    <w:rsid w:val="00DF542C"/>
    <w:rsid w:val="00DF6D6C"/>
    <w:rsid w:val="00DF6DF2"/>
    <w:rsid w:val="00DF74EA"/>
    <w:rsid w:val="00DF7766"/>
    <w:rsid w:val="00DF7832"/>
    <w:rsid w:val="00DF7A4F"/>
    <w:rsid w:val="00E01F1B"/>
    <w:rsid w:val="00E02509"/>
    <w:rsid w:val="00E02567"/>
    <w:rsid w:val="00E026E3"/>
    <w:rsid w:val="00E04155"/>
    <w:rsid w:val="00E041DF"/>
    <w:rsid w:val="00E053DC"/>
    <w:rsid w:val="00E057DA"/>
    <w:rsid w:val="00E059B8"/>
    <w:rsid w:val="00E05C1A"/>
    <w:rsid w:val="00E06F50"/>
    <w:rsid w:val="00E0707B"/>
    <w:rsid w:val="00E07C2A"/>
    <w:rsid w:val="00E1085C"/>
    <w:rsid w:val="00E116DD"/>
    <w:rsid w:val="00E11978"/>
    <w:rsid w:val="00E11B52"/>
    <w:rsid w:val="00E11CA6"/>
    <w:rsid w:val="00E11D5C"/>
    <w:rsid w:val="00E12076"/>
    <w:rsid w:val="00E1209B"/>
    <w:rsid w:val="00E12134"/>
    <w:rsid w:val="00E12210"/>
    <w:rsid w:val="00E12244"/>
    <w:rsid w:val="00E12376"/>
    <w:rsid w:val="00E12535"/>
    <w:rsid w:val="00E14081"/>
    <w:rsid w:val="00E148D1"/>
    <w:rsid w:val="00E149A1"/>
    <w:rsid w:val="00E14B1B"/>
    <w:rsid w:val="00E14BF1"/>
    <w:rsid w:val="00E14E1B"/>
    <w:rsid w:val="00E15B62"/>
    <w:rsid w:val="00E16733"/>
    <w:rsid w:val="00E16C09"/>
    <w:rsid w:val="00E16D1D"/>
    <w:rsid w:val="00E16DA6"/>
    <w:rsid w:val="00E16E64"/>
    <w:rsid w:val="00E17CBC"/>
    <w:rsid w:val="00E17E5E"/>
    <w:rsid w:val="00E17F24"/>
    <w:rsid w:val="00E2049D"/>
    <w:rsid w:val="00E20637"/>
    <w:rsid w:val="00E20D64"/>
    <w:rsid w:val="00E214FC"/>
    <w:rsid w:val="00E22482"/>
    <w:rsid w:val="00E23178"/>
    <w:rsid w:val="00E238FD"/>
    <w:rsid w:val="00E2425F"/>
    <w:rsid w:val="00E24389"/>
    <w:rsid w:val="00E2497E"/>
    <w:rsid w:val="00E24D30"/>
    <w:rsid w:val="00E250E5"/>
    <w:rsid w:val="00E2520F"/>
    <w:rsid w:val="00E25C02"/>
    <w:rsid w:val="00E25DE6"/>
    <w:rsid w:val="00E2687C"/>
    <w:rsid w:val="00E26B81"/>
    <w:rsid w:val="00E26DAD"/>
    <w:rsid w:val="00E27A22"/>
    <w:rsid w:val="00E27A3C"/>
    <w:rsid w:val="00E27EA1"/>
    <w:rsid w:val="00E27F64"/>
    <w:rsid w:val="00E302FA"/>
    <w:rsid w:val="00E30964"/>
    <w:rsid w:val="00E309A9"/>
    <w:rsid w:val="00E30C05"/>
    <w:rsid w:val="00E30CC2"/>
    <w:rsid w:val="00E30DF0"/>
    <w:rsid w:val="00E3135A"/>
    <w:rsid w:val="00E31388"/>
    <w:rsid w:val="00E318AE"/>
    <w:rsid w:val="00E31A66"/>
    <w:rsid w:val="00E31BB4"/>
    <w:rsid w:val="00E31D1D"/>
    <w:rsid w:val="00E32643"/>
    <w:rsid w:val="00E33312"/>
    <w:rsid w:val="00E33970"/>
    <w:rsid w:val="00E3450B"/>
    <w:rsid w:val="00E34787"/>
    <w:rsid w:val="00E35AF3"/>
    <w:rsid w:val="00E3689E"/>
    <w:rsid w:val="00E371AB"/>
    <w:rsid w:val="00E372CF"/>
    <w:rsid w:val="00E3738B"/>
    <w:rsid w:val="00E3747F"/>
    <w:rsid w:val="00E37C79"/>
    <w:rsid w:val="00E4031A"/>
    <w:rsid w:val="00E40C6D"/>
    <w:rsid w:val="00E41871"/>
    <w:rsid w:val="00E4223D"/>
    <w:rsid w:val="00E42392"/>
    <w:rsid w:val="00E429FE"/>
    <w:rsid w:val="00E42E96"/>
    <w:rsid w:val="00E434B3"/>
    <w:rsid w:val="00E43502"/>
    <w:rsid w:val="00E43772"/>
    <w:rsid w:val="00E44837"/>
    <w:rsid w:val="00E455A3"/>
    <w:rsid w:val="00E45FE0"/>
    <w:rsid w:val="00E460C6"/>
    <w:rsid w:val="00E471BA"/>
    <w:rsid w:val="00E471CC"/>
    <w:rsid w:val="00E47A24"/>
    <w:rsid w:val="00E47C30"/>
    <w:rsid w:val="00E47FA5"/>
    <w:rsid w:val="00E508F5"/>
    <w:rsid w:val="00E50955"/>
    <w:rsid w:val="00E50F9C"/>
    <w:rsid w:val="00E515A0"/>
    <w:rsid w:val="00E522A2"/>
    <w:rsid w:val="00E52AB3"/>
    <w:rsid w:val="00E536CF"/>
    <w:rsid w:val="00E55AD8"/>
    <w:rsid w:val="00E55DC8"/>
    <w:rsid w:val="00E56E36"/>
    <w:rsid w:val="00E572A6"/>
    <w:rsid w:val="00E57B93"/>
    <w:rsid w:val="00E57DC0"/>
    <w:rsid w:val="00E60678"/>
    <w:rsid w:val="00E606F8"/>
    <w:rsid w:val="00E60779"/>
    <w:rsid w:val="00E612A8"/>
    <w:rsid w:val="00E61E5B"/>
    <w:rsid w:val="00E6279E"/>
    <w:rsid w:val="00E6291C"/>
    <w:rsid w:val="00E636EF"/>
    <w:rsid w:val="00E63940"/>
    <w:rsid w:val="00E63E60"/>
    <w:rsid w:val="00E63ECD"/>
    <w:rsid w:val="00E640B9"/>
    <w:rsid w:val="00E642C5"/>
    <w:rsid w:val="00E644FE"/>
    <w:rsid w:val="00E6477B"/>
    <w:rsid w:val="00E657C0"/>
    <w:rsid w:val="00E66295"/>
    <w:rsid w:val="00E664CA"/>
    <w:rsid w:val="00E66980"/>
    <w:rsid w:val="00E66A51"/>
    <w:rsid w:val="00E67855"/>
    <w:rsid w:val="00E679A5"/>
    <w:rsid w:val="00E70273"/>
    <w:rsid w:val="00E7050F"/>
    <w:rsid w:val="00E70780"/>
    <w:rsid w:val="00E70C0E"/>
    <w:rsid w:val="00E70D0F"/>
    <w:rsid w:val="00E7185D"/>
    <w:rsid w:val="00E720A0"/>
    <w:rsid w:val="00E72185"/>
    <w:rsid w:val="00E724B8"/>
    <w:rsid w:val="00E72E2E"/>
    <w:rsid w:val="00E7388B"/>
    <w:rsid w:val="00E74105"/>
    <w:rsid w:val="00E7436F"/>
    <w:rsid w:val="00E7489B"/>
    <w:rsid w:val="00E74A35"/>
    <w:rsid w:val="00E75AFD"/>
    <w:rsid w:val="00E75B0C"/>
    <w:rsid w:val="00E75B7E"/>
    <w:rsid w:val="00E75D24"/>
    <w:rsid w:val="00E75F67"/>
    <w:rsid w:val="00E76A03"/>
    <w:rsid w:val="00E76E4C"/>
    <w:rsid w:val="00E77DF6"/>
    <w:rsid w:val="00E805DC"/>
    <w:rsid w:val="00E805E6"/>
    <w:rsid w:val="00E80986"/>
    <w:rsid w:val="00E80DC5"/>
    <w:rsid w:val="00E8156F"/>
    <w:rsid w:val="00E820CF"/>
    <w:rsid w:val="00E831AA"/>
    <w:rsid w:val="00E835BD"/>
    <w:rsid w:val="00E841D5"/>
    <w:rsid w:val="00E846AA"/>
    <w:rsid w:val="00E849B2"/>
    <w:rsid w:val="00E84A05"/>
    <w:rsid w:val="00E8523A"/>
    <w:rsid w:val="00E8556B"/>
    <w:rsid w:val="00E85882"/>
    <w:rsid w:val="00E85970"/>
    <w:rsid w:val="00E85D21"/>
    <w:rsid w:val="00E85D4F"/>
    <w:rsid w:val="00E8698D"/>
    <w:rsid w:val="00E869AA"/>
    <w:rsid w:val="00E86EFB"/>
    <w:rsid w:val="00E8753B"/>
    <w:rsid w:val="00E878A8"/>
    <w:rsid w:val="00E904F2"/>
    <w:rsid w:val="00E90FD7"/>
    <w:rsid w:val="00E91411"/>
    <w:rsid w:val="00E9142A"/>
    <w:rsid w:val="00E91C75"/>
    <w:rsid w:val="00E92393"/>
    <w:rsid w:val="00E929FB"/>
    <w:rsid w:val="00E9365A"/>
    <w:rsid w:val="00E936B4"/>
    <w:rsid w:val="00E938D7"/>
    <w:rsid w:val="00E9392B"/>
    <w:rsid w:val="00E93B1B"/>
    <w:rsid w:val="00E93C90"/>
    <w:rsid w:val="00E94B3D"/>
    <w:rsid w:val="00E94FBE"/>
    <w:rsid w:val="00E955DF"/>
    <w:rsid w:val="00E972F3"/>
    <w:rsid w:val="00E9784E"/>
    <w:rsid w:val="00E97CDB"/>
    <w:rsid w:val="00EA02BD"/>
    <w:rsid w:val="00EA0380"/>
    <w:rsid w:val="00EA0618"/>
    <w:rsid w:val="00EA1388"/>
    <w:rsid w:val="00EA15C5"/>
    <w:rsid w:val="00EA1C0E"/>
    <w:rsid w:val="00EA25B8"/>
    <w:rsid w:val="00EA3003"/>
    <w:rsid w:val="00EA50CA"/>
    <w:rsid w:val="00EA5448"/>
    <w:rsid w:val="00EA54B3"/>
    <w:rsid w:val="00EA555E"/>
    <w:rsid w:val="00EA598E"/>
    <w:rsid w:val="00EA6449"/>
    <w:rsid w:val="00EA680D"/>
    <w:rsid w:val="00EA70B2"/>
    <w:rsid w:val="00EA78FD"/>
    <w:rsid w:val="00EA7AED"/>
    <w:rsid w:val="00EA7F74"/>
    <w:rsid w:val="00EB0285"/>
    <w:rsid w:val="00EB0D16"/>
    <w:rsid w:val="00EB0F88"/>
    <w:rsid w:val="00EB161E"/>
    <w:rsid w:val="00EB2EB9"/>
    <w:rsid w:val="00EB3DB7"/>
    <w:rsid w:val="00EB427C"/>
    <w:rsid w:val="00EB50F5"/>
    <w:rsid w:val="00EB5946"/>
    <w:rsid w:val="00EB5E46"/>
    <w:rsid w:val="00EB5E53"/>
    <w:rsid w:val="00EB6647"/>
    <w:rsid w:val="00EB669E"/>
    <w:rsid w:val="00EB6F2A"/>
    <w:rsid w:val="00EB7132"/>
    <w:rsid w:val="00EB7186"/>
    <w:rsid w:val="00EB752E"/>
    <w:rsid w:val="00EB7596"/>
    <w:rsid w:val="00EB75CE"/>
    <w:rsid w:val="00EB79A2"/>
    <w:rsid w:val="00EB7EF3"/>
    <w:rsid w:val="00EC0238"/>
    <w:rsid w:val="00EC0BF8"/>
    <w:rsid w:val="00EC13BA"/>
    <w:rsid w:val="00EC1744"/>
    <w:rsid w:val="00EC17DA"/>
    <w:rsid w:val="00EC1AC9"/>
    <w:rsid w:val="00EC1D51"/>
    <w:rsid w:val="00EC1E23"/>
    <w:rsid w:val="00EC21AB"/>
    <w:rsid w:val="00EC240B"/>
    <w:rsid w:val="00EC2EE3"/>
    <w:rsid w:val="00EC3055"/>
    <w:rsid w:val="00EC332E"/>
    <w:rsid w:val="00EC35D9"/>
    <w:rsid w:val="00EC35EF"/>
    <w:rsid w:val="00EC383D"/>
    <w:rsid w:val="00EC45B3"/>
    <w:rsid w:val="00EC47E9"/>
    <w:rsid w:val="00EC58D5"/>
    <w:rsid w:val="00EC5D3E"/>
    <w:rsid w:val="00EC6586"/>
    <w:rsid w:val="00EC6A14"/>
    <w:rsid w:val="00EC6B17"/>
    <w:rsid w:val="00EC6E08"/>
    <w:rsid w:val="00EC7167"/>
    <w:rsid w:val="00EC753A"/>
    <w:rsid w:val="00EC7F33"/>
    <w:rsid w:val="00ED0276"/>
    <w:rsid w:val="00ED0888"/>
    <w:rsid w:val="00ED0FA0"/>
    <w:rsid w:val="00ED157D"/>
    <w:rsid w:val="00ED15D3"/>
    <w:rsid w:val="00ED1AA4"/>
    <w:rsid w:val="00ED1CA1"/>
    <w:rsid w:val="00ED1F87"/>
    <w:rsid w:val="00ED228F"/>
    <w:rsid w:val="00ED2824"/>
    <w:rsid w:val="00ED3223"/>
    <w:rsid w:val="00ED3F24"/>
    <w:rsid w:val="00ED4029"/>
    <w:rsid w:val="00ED42BF"/>
    <w:rsid w:val="00ED4624"/>
    <w:rsid w:val="00ED5218"/>
    <w:rsid w:val="00ED5954"/>
    <w:rsid w:val="00ED6198"/>
    <w:rsid w:val="00ED658C"/>
    <w:rsid w:val="00ED680C"/>
    <w:rsid w:val="00ED6CF2"/>
    <w:rsid w:val="00ED7229"/>
    <w:rsid w:val="00ED76AB"/>
    <w:rsid w:val="00EE083E"/>
    <w:rsid w:val="00EE0E68"/>
    <w:rsid w:val="00EE15D6"/>
    <w:rsid w:val="00EE296C"/>
    <w:rsid w:val="00EE2A10"/>
    <w:rsid w:val="00EE2B77"/>
    <w:rsid w:val="00EE2BEC"/>
    <w:rsid w:val="00EE2C61"/>
    <w:rsid w:val="00EE2CC4"/>
    <w:rsid w:val="00EE2F9F"/>
    <w:rsid w:val="00EE4219"/>
    <w:rsid w:val="00EE4892"/>
    <w:rsid w:val="00EE50ED"/>
    <w:rsid w:val="00EE5623"/>
    <w:rsid w:val="00EE563B"/>
    <w:rsid w:val="00EE61F7"/>
    <w:rsid w:val="00EE6393"/>
    <w:rsid w:val="00EE65FA"/>
    <w:rsid w:val="00EE6C2E"/>
    <w:rsid w:val="00EE6D0C"/>
    <w:rsid w:val="00EE6EBF"/>
    <w:rsid w:val="00EE7327"/>
    <w:rsid w:val="00EE7430"/>
    <w:rsid w:val="00EE7B5D"/>
    <w:rsid w:val="00EE7EB4"/>
    <w:rsid w:val="00EE7F9E"/>
    <w:rsid w:val="00EF00A4"/>
    <w:rsid w:val="00EF0906"/>
    <w:rsid w:val="00EF1883"/>
    <w:rsid w:val="00EF1D70"/>
    <w:rsid w:val="00EF2147"/>
    <w:rsid w:val="00EF295D"/>
    <w:rsid w:val="00EF2A05"/>
    <w:rsid w:val="00EF2DD4"/>
    <w:rsid w:val="00EF2E44"/>
    <w:rsid w:val="00EF2EC4"/>
    <w:rsid w:val="00EF304C"/>
    <w:rsid w:val="00EF3315"/>
    <w:rsid w:val="00EF3550"/>
    <w:rsid w:val="00EF36A7"/>
    <w:rsid w:val="00EF3995"/>
    <w:rsid w:val="00EF4164"/>
    <w:rsid w:val="00EF4F2C"/>
    <w:rsid w:val="00EF507E"/>
    <w:rsid w:val="00EF576E"/>
    <w:rsid w:val="00EF590C"/>
    <w:rsid w:val="00EF5AB6"/>
    <w:rsid w:val="00EF5C39"/>
    <w:rsid w:val="00EF708F"/>
    <w:rsid w:val="00EF7A2D"/>
    <w:rsid w:val="00EF7F05"/>
    <w:rsid w:val="00F0092A"/>
    <w:rsid w:val="00F015C6"/>
    <w:rsid w:val="00F01CF6"/>
    <w:rsid w:val="00F01CFB"/>
    <w:rsid w:val="00F026DD"/>
    <w:rsid w:val="00F042EC"/>
    <w:rsid w:val="00F04727"/>
    <w:rsid w:val="00F0473E"/>
    <w:rsid w:val="00F05954"/>
    <w:rsid w:val="00F06239"/>
    <w:rsid w:val="00F065EC"/>
    <w:rsid w:val="00F067A7"/>
    <w:rsid w:val="00F06C2A"/>
    <w:rsid w:val="00F06C43"/>
    <w:rsid w:val="00F06E1A"/>
    <w:rsid w:val="00F1022B"/>
    <w:rsid w:val="00F10308"/>
    <w:rsid w:val="00F10B0D"/>
    <w:rsid w:val="00F10C76"/>
    <w:rsid w:val="00F11B0A"/>
    <w:rsid w:val="00F11BDF"/>
    <w:rsid w:val="00F1269C"/>
    <w:rsid w:val="00F1272E"/>
    <w:rsid w:val="00F12AAB"/>
    <w:rsid w:val="00F136DE"/>
    <w:rsid w:val="00F14399"/>
    <w:rsid w:val="00F1476C"/>
    <w:rsid w:val="00F14882"/>
    <w:rsid w:val="00F14A2E"/>
    <w:rsid w:val="00F14DD2"/>
    <w:rsid w:val="00F15129"/>
    <w:rsid w:val="00F156BC"/>
    <w:rsid w:val="00F15891"/>
    <w:rsid w:val="00F1638B"/>
    <w:rsid w:val="00F1731F"/>
    <w:rsid w:val="00F17DA5"/>
    <w:rsid w:val="00F20CBD"/>
    <w:rsid w:val="00F2124B"/>
    <w:rsid w:val="00F21474"/>
    <w:rsid w:val="00F2198C"/>
    <w:rsid w:val="00F21DE0"/>
    <w:rsid w:val="00F223A0"/>
    <w:rsid w:val="00F223A8"/>
    <w:rsid w:val="00F22727"/>
    <w:rsid w:val="00F22742"/>
    <w:rsid w:val="00F22A83"/>
    <w:rsid w:val="00F22FDE"/>
    <w:rsid w:val="00F2328D"/>
    <w:rsid w:val="00F232A9"/>
    <w:rsid w:val="00F235F1"/>
    <w:rsid w:val="00F23982"/>
    <w:rsid w:val="00F23BD3"/>
    <w:rsid w:val="00F2408A"/>
    <w:rsid w:val="00F24453"/>
    <w:rsid w:val="00F25329"/>
    <w:rsid w:val="00F25349"/>
    <w:rsid w:val="00F25C43"/>
    <w:rsid w:val="00F25CCE"/>
    <w:rsid w:val="00F25DD6"/>
    <w:rsid w:val="00F25FAA"/>
    <w:rsid w:val="00F260A9"/>
    <w:rsid w:val="00F26400"/>
    <w:rsid w:val="00F26D62"/>
    <w:rsid w:val="00F27204"/>
    <w:rsid w:val="00F273BA"/>
    <w:rsid w:val="00F275D1"/>
    <w:rsid w:val="00F27B53"/>
    <w:rsid w:val="00F27D52"/>
    <w:rsid w:val="00F30385"/>
    <w:rsid w:val="00F309EB"/>
    <w:rsid w:val="00F30F1F"/>
    <w:rsid w:val="00F3156C"/>
    <w:rsid w:val="00F31A81"/>
    <w:rsid w:val="00F31BD3"/>
    <w:rsid w:val="00F3201F"/>
    <w:rsid w:val="00F332E3"/>
    <w:rsid w:val="00F33AA1"/>
    <w:rsid w:val="00F33CDE"/>
    <w:rsid w:val="00F33EAB"/>
    <w:rsid w:val="00F34117"/>
    <w:rsid w:val="00F34A56"/>
    <w:rsid w:val="00F34AA2"/>
    <w:rsid w:val="00F34B04"/>
    <w:rsid w:val="00F35015"/>
    <w:rsid w:val="00F352C1"/>
    <w:rsid w:val="00F3562F"/>
    <w:rsid w:val="00F368C0"/>
    <w:rsid w:val="00F36E20"/>
    <w:rsid w:val="00F3715C"/>
    <w:rsid w:val="00F371CD"/>
    <w:rsid w:val="00F37C77"/>
    <w:rsid w:val="00F408E7"/>
    <w:rsid w:val="00F4097D"/>
    <w:rsid w:val="00F410CD"/>
    <w:rsid w:val="00F41A03"/>
    <w:rsid w:val="00F41E5B"/>
    <w:rsid w:val="00F4250F"/>
    <w:rsid w:val="00F42FCD"/>
    <w:rsid w:val="00F430AB"/>
    <w:rsid w:val="00F433B5"/>
    <w:rsid w:val="00F447DC"/>
    <w:rsid w:val="00F44956"/>
    <w:rsid w:val="00F45109"/>
    <w:rsid w:val="00F45920"/>
    <w:rsid w:val="00F45EEB"/>
    <w:rsid w:val="00F45F58"/>
    <w:rsid w:val="00F46742"/>
    <w:rsid w:val="00F46D16"/>
    <w:rsid w:val="00F4703B"/>
    <w:rsid w:val="00F47D08"/>
    <w:rsid w:val="00F50094"/>
    <w:rsid w:val="00F501DC"/>
    <w:rsid w:val="00F50205"/>
    <w:rsid w:val="00F50F13"/>
    <w:rsid w:val="00F51CBD"/>
    <w:rsid w:val="00F52A39"/>
    <w:rsid w:val="00F52FD7"/>
    <w:rsid w:val="00F53270"/>
    <w:rsid w:val="00F5371A"/>
    <w:rsid w:val="00F53977"/>
    <w:rsid w:val="00F53BA1"/>
    <w:rsid w:val="00F53C1C"/>
    <w:rsid w:val="00F54579"/>
    <w:rsid w:val="00F5464C"/>
    <w:rsid w:val="00F54A4A"/>
    <w:rsid w:val="00F562B8"/>
    <w:rsid w:val="00F562BE"/>
    <w:rsid w:val="00F56376"/>
    <w:rsid w:val="00F57299"/>
    <w:rsid w:val="00F574EC"/>
    <w:rsid w:val="00F57C28"/>
    <w:rsid w:val="00F6060F"/>
    <w:rsid w:val="00F61E08"/>
    <w:rsid w:val="00F62683"/>
    <w:rsid w:val="00F6287F"/>
    <w:rsid w:val="00F62BC1"/>
    <w:rsid w:val="00F638B1"/>
    <w:rsid w:val="00F63DD6"/>
    <w:rsid w:val="00F64088"/>
    <w:rsid w:val="00F64534"/>
    <w:rsid w:val="00F653AC"/>
    <w:rsid w:val="00F6589B"/>
    <w:rsid w:val="00F65A30"/>
    <w:rsid w:val="00F65B64"/>
    <w:rsid w:val="00F65D02"/>
    <w:rsid w:val="00F66105"/>
    <w:rsid w:val="00F6611A"/>
    <w:rsid w:val="00F66DEE"/>
    <w:rsid w:val="00F66E0D"/>
    <w:rsid w:val="00F66FD9"/>
    <w:rsid w:val="00F673A6"/>
    <w:rsid w:val="00F674D7"/>
    <w:rsid w:val="00F67E94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C31"/>
    <w:rsid w:val="00F73089"/>
    <w:rsid w:val="00F73217"/>
    <w:rsid w:val="00F73A45"/>
    <w:rsid w:val="00F73FA4"/>
    <w:rsid w:val="00F745A8"/>
    <w:rsid w:val="00F74BA7"/>
    <w:rsid w:val="00F750AE"/>
    <w:rsid w:val="00F751B2"/>
    <w:rsid w:val="00F75514"/>
    <w:rsid w:val="00F75A89"/>
    <w:rsid w:val="00F75C7F"/>
    <w:rsid w:val="00F75FF6"/>
    <w:rsid w:val="00F76766"/>
    <w:rsid w:val="00F76C60"/>
    <w:rsid w:val="00F774BC"/>
    <w:rsid w:val="00F77826"/>
    <w:rsid w:val="00F779F1"/>
    <w:rsid w:val="00F802A5"/>
    <w:rsid w:val="00F80FD8"/>
    <w:rsid w:val="00F813C0"/>
    <w:rsid w:val="00F81AAF"/>
    <w:rsid w:val="00F8251A"/>
    <w:rsid w:val="00F83854"/>
    <w:rsid w:val="00F83F93"/>
    <w:rsid w:val="00F841C8"/>
    <w:rsid w:val="00F844A3"/>
    <w:rsid w:val="00F844AF"/>
    <w:rsid w:val="00F8492C"/>
    <w:rsid w:val="00F84A95"/>
    <w:rsid w:val="00F85774"/>
    <w:rsid w:val="00F85C15"/>
    <w:rsid w:val="00F86F8A"/>
    <w:rsid w:val="00F870BF"/>
    <w:rsid w:val="00F87484"/>
    <w:rsid w:val="00F87A87"/>
    <w:rsid w:val="00F900E8"/>
    <w:rsid w:val="00F9096D"/>
    <w:rsid w:val="00F90FDE"/>
    <w:rsid w:val="00F914E3"/>
    <w:rsid w:val="00F92868"/>
    <w:rsid w:val="00F92CED"/>
    <w:rsid w:val="00F92E30"/>
    <w:rsid w:val="00F937B3"/>
    <w:rsid w:val="00F939A3"/>
    <w:rsid w:val="00F93EEA"/>
    <w:rsid w:val="00F9417E"/>
    <w:rsid w:val="00F942B7"/>
    <w:rsid w:val="00F94415"/>
    <w:rsid w:val="00F9472C"/>
    <w:rsid w:val="00F94E41"/>
    <w:rsid w:val="00F96A55"/>
    <w:rsid w:val="00F96AA7"/>
    <w:rsid w:val="00F96EB2"/>
    <w:rsid w:val="00F9737A"/>
    <w:rsid w:val="00F97C4A"/>
    <w:rsid w:val="00F97E27"/>
    <w:rsid w:val="00FA04A2"/>
    <w:rsid w:val="00FA06C8"/>
    <w:rsid w:val="00FA07C2"/>
    <w:rsid w:val="00FA1115"/>
    <w:rsid w:val="00FA182F"/>
    <w:rsid w:val="00FA1B1A"/>
    <w:rsid w:val="00FA1B56"/>
    <w:rsid w:val="00FA254C"/>
    <w:rsid w:val="00FA27B8"/>
    <w:rsid w:val="00FA2C01"/>
    <w:rsid w:val="00FA3B6F"/>
    <w:rsid w:val="00FA47DF"/>
    <w:rsid w:val="00FA4A48"/>
    <w:rsid w:val="00FA4EF8"/>
    <w:rsid w:val="00FA5333"/>
    <w:rsid w:val="00FA554B"/>
    <w:rsid w:val="00FA5BDC"/>
    <w:rsid w:val="00FA6028"/>
    <w:rsid w:val="00FA6172"/>
    <w:rsid w:val="00FA6707"/>
    <w:rsid w:val="00FA6A49"/>
    <w:rsid w:val="00FA6C17"/>
    <w:rsid w:val="00FA7258"/>
    <w:rsid w:val="00FA7CF0"/>
    <w:rsid w:val="00FB057A"/>
    <w:rsid w:val="00FB0871"/>
    <w:rsid w:val="00FB0966"/>
    <w:rsid w:val="00FB0CD3"/>
    <w:rsid w:val="00FB12AE"/>
    <w:rsid w:val="00FB13DC"/>
    <w:rsid w:val="00FB16BF"/>
    <w:rsid w:val="00FB1A9E"/>
    <w:rsid w:val="00FB1DE5"/>
    <w:rsid w:val="00FB2463"/>
    <w:rsid w:val="00FB296E"/>
    <w:rsid w:val="00FB29E6"/>
    <w:rsid w:val="00FB2EF8"/>
    <w:rsid w:val="00FB30C6"/>
    <w:rsid w:val="00FB3690"/>
    <w:rsid w:val="00FB37E4"/>
    <w:rsid w:val="00FB3E64"/>
    <w:rsid w:val="00FB3FC4"/>
    <w:rsid w:val="00FB4329"/>
    <w:rsid w:val="00FB44F8"/>
    <w:rsid w:val="00FB544C"/>
    <w:rsid w:val="00FB54A7"/>
    <w:rsid w:val="00FB5509"/>
    <w:rsid w:val="00FB5BE2"/>
    <w:rsid w:val="00FB5DCF"/>
    <w:rsid w:val="00FB61DC"/>
    <w:rsid w:val="00FB68A4"/>
    <w:rsid w:val="00FB700F"/>
    <w:rsid w:val="00FB715C"/>
    <w:rsid w:val="00FB78CA"/>
    <w:rsid w:val="00FB7DBE"/>
    <w:rsid w:val="00FC00C8"/>
    <w:rsid w:val="00FC10E5"/>
    <w:rsid w:val="00FC1B5B"/>
    <w:rsid w:val="00FC2EC8"/>
    <w:rsid w:val="00FC33A5"/>
    <w:rsid w:val="00FC362B"/>
    <w:rsid w:val="00FC4A11"/>
    <w:rsid w:val="00FC52F9"/>
    <w:rsid w:val="00FC5815"/>
    <w:rsid w:val="00FC5F91"/>
    <w:rsid w:val="00FC605E"/>
    <w:rsid w:val="00FC6970"/>
    <w:rsid w:val="00FC6C2D"/>
    <w:rsid w:val="00FC7263"/>
    <w:rsid w:val="00FC78B4"/>
    <w:rsid w:val="00FC797C"/>
    <w:rsid w:val="00FD0056"/>
    <w:rsid w:val="00FD020A"/>
    <w:rsid w:val="00FD04E9"/>
    <w:rsid w:val="00FD0670"/>
    <w:rsid w:val="00FD08D1"/>
    <w:rsid w:val="00FD0CF0"/>
    <w:rsid w:val="00FD194E"/>
    <w:rsid w:val="00FD1968"/>
    <w:rsid w:val="00FD1D61"/>
    <w:rsid w:val="00FD2190"/>
    <w:rsid w:val="00FD2EA2"/>
    <w:rsid w:val="00FD37EE"/>
    <w:rsid w:val="00FD3C2B"/>
    <w:rsid w:val="00FD415C"/>
    <w:rsid w:val="00FD4301"/>
    <w:rsid w:val="00FD45BE"/>
    <w:rsid w:val="00FD49BE"/>
    <w:rsid w:val="00FD59BE"/>
    <w:rsid w:val="00FD5F4B"/>
    <w:rsid w:val="00FD602E"/>
    <w:rsid w:val="00FD610D"/>
    <w:rsid w:val="00FD68F8"/>
    <w:rsid w:val="00FD6B6B"/>
    <w:rsid w:val="00FD72A5"/>
    <w:rsid w:val="00FE0055"/>
    <w:rsid w:val="00FE03B5"/>
    <w:rsid w:val="00FE0D13"/>
    <w:rsid w:val="00FE1190"/>
    <w:rsid w:val="00FE149C"/>
    <w:rsid w:val="00FE17D7"/>
    <w:rsid w:val="00FE19C8"/>
    <w:rsid w:val="00FE2907"/>
    <w:rsid w:val="00FE2C89"/>
    <w:rsid w:val="00FE2DF5"/>
    <w:rsid w:val="00FE3ABB"/>
    <w:rsid w:val="00FE3B51"/>
    <w:rsid w:val="00FE3B7F"/>
    <w:rsid w:val="00FE45F0"/>
    <w:rsid w:val="00FE4BC4"/>
    <w:rsid w:val="00FE507F"/>
    <w:rsid w:val="00FE5081"/>
    <w:rsid w:val="00FE5307"/>
    <w:rsid w:val="00FE64CE"/>
    <w:rsid w:val="00FE7AE8"/>
    <w:rsid w:val="00FE7EEA"/>
    <w:rsid w:val="00FF011E"/>
    <w:rsid w:val="00FF0764"/>
    <w:rsid w:val="00FF0D94"/>
    <w:rsid w:val="00FF10BA"/>
    <w:rsid w:val="00FF1288"/>
    <w:rsid w:val="00FF169B"/>
    <w:rsid w:val="00FF29B8"/>
    <w:rsid w:val="00FF2F63"/>
    <w:rsid w:val="00FF5A9A"/>
    <w:rsid w:val="00FF5D58"/>
    <w:rsid w:val="00FF6004"/>
    <w:rsid w:val="00FF65D7"/>
    <w:rsid w:val="00FF6946"/>
    <w:rsid w:val="00FF6D21"/>
    <w:rsid w:val="00FF7048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BD1A9"/>
  <w15:docId w15:val="{9401FFE9-24CB-446C-8016-9F4E3F0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F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tabs>
        <w:tab w:val="left" w:pos="709"/>
        <w:tab w:val="num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nhideWhenUsed/>
    <w:qFormat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6"/>
      </w:numPr>
    </w:pPr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A12A4A"/>
    <w:rPr>
      <w:lang w:eastAsia="en-US"/>
    </w:rPr>
  </w:style>
  <w:style w:type="character" w:styleId="Odwoanieprzypisudolnego">
    <w:name w:val="footnote reference"/>
    <w:uiPriority w:val="99"/>
    <w:rsid w:val="00A12A4A"/>
    <w:rPr>
      <w:vertAlign w:val="superscript"/>
    </w:rPr>
  </w:style>
  <w:style w:type="character" w:customStyle="1" w:styleId="Nagwek1Znak">
    <w:name w:val="Nagłówek 1 Znak"/>
    <w:link w:val="Nagwek1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uiPriority w:val="99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19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5"/>
      </w:numPr>
    </w:pPr>
  </w:style>
  <w:style w:type="numbering" w:customStyle="1" w:styleId="Styl4">
    <w:name w:val="Styl4"/>
    <w:uiPriority w:val="99"/>
    <w:rsid w:val="002624E2"/>
    <w:pPr>
      <w:numPr>
        <w:numId w:val="26"/>
      </w:numPr>
    </w:pPr>
  </w:style>
  <w:style w:type="numbering" w:customStyle="1" w:styleId="Styl6">
    <w:name w:val="Styl6"/>
    <w:uiPriority w:val="99"/>
    <w:rsid w:val="003322DA"/>
    <w:pPr>
      <w:numPr>
        <w:numId w:val="27"/>
      </w:numPr>
    </w:pPr>
  </w:style>
  <w:style w:type="numbering" w:customStyle="1" w:styleId="Styl7">
    <w:name w:val="Styl7"/>
    <w:uiPriority w:val="99"/>
    <w:rsid w:val="00FC6C2D"/>
    <w:pPr>
      <w:numPr>
        <w:numId w:val="28"/>
      </w:numPr>
    </w:pPr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  <w:pPr>
      <w:numPr>
        <w:numId w:val="30"/>
      </w:numPr>
    </w:pPr>
  </w:style>
  <w:style w:type="numbering" w:customStyle="1" w:styleId="Styl10">
    <w:name w:val="Styl10"/>
    <w:uiPriority w:val="99"/>
    <w:rsid w:val="00F4250F"/>
    <w:pPr>
      <w:numPr>
        <w:numId w:val="31"/>
      </w:numPr>
    </w:pPr>
  </w:style>
  <w:style w:type="numbering" w:customStyle="1" w:styleId="Styl12">
    <w:name w:val="Styl12"/>
    <w:uiPriority w:val="99"/>
    <w:rsid w:val="007504A5"/>
    <w:pPr>
      <w:numPr>
        <w:numId w:val="32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</w:style>
  <w:style w:type="numbering" w:customStyle="1" w:styleId="Bezlisty2">
    <w:name w:val="Bez listy2"/>
    <w:next w:val="Bezlisty"/>
    <w:uiPriority w:val="99"/>
    <w:semiHidden/>
    <w:unhideWhenUsed/>
    <w:rsid w:val="008A46FE"/>
  </w:style>
  <w:style w:type="character" w:customStyle="1" w:styleId="ZnakZnak20">
    <w:name w:val="Znak Znak2"/>
    <w:rsid w:val="008A46FE"/>
  </w:style>
  <w:style w:type="character" w:customStyle="1" w:styleId="ZnakZnak10">
    <w:name w:val="Znak Znak1"/>
    <w:rsid w:val="008A46FE"/>
  </w:style>
  <w:style w:type="character" w:customStyle="1" w:styleId="ZnakZnak0">
    <w:name w:val="Znak Znak"/>
    <w:rsid w:val="008A46FE"/>
    <w:rPr>
      <w:rFonts w:ascii="Tahoma" w:hAnsi="Tahoma" w:cs="Tahoma"/>
      <w:sz w:val="16"/>
      <w:szCs w:val="16"/>
    </w:rPr>
  </w:style>
  <w:style w:type="numbering" w:customStyle="1" w:styleId="Styl111">
    <w:name w:val="Styl111"/>
    <w:rsid w:val="008A46FE"/>
    <w:pPr>
      <w:numPr>
        <w:numId w:val="109"/>
      </w:numPr>
    </w:pPr>
  </w:style>
  <w:style w:type="numbering" w:customStyle="1" w:styleId="11111113">
    <w:name w:val="1 / 1.1 / 1.1.113"/>
    <w:basedOn w:val="Bezlisty"/>
    <w:next w:val="111111"/>
    <w:rsid w:val="008A46FE"/>
  </w:style>
  <w:style w:type="numbering" w:customStyle="1" w:styleId="1111113">
    <w:name w:val="1 / 1.1 / 1.1.13"/>
    <w:basedOn w:val="Bezlisty"/>
    <w:next w:val="111111"/>
    <w:rsid w:val="008A46FE"/>
  </w:style>
  <w:style w:type="character" w:customStyle="1" w:styleId="h2">
    <w:name w:val="h2"/>
    <w:rsid w:val="008A46FE"/>
  </w:style>
  <w:style w:type="paragraph" w:styleId="Tekstpodstawowy3">
    <w:name w:val="Body Text 3"/>
    <w:basedOn w:val="Normalny"/>
    <w:link w:val="Tekstpodstawowy3Znak"/>
    <w:uiPriority w:val="99"/>
    <w:rsid w:val="008A46FE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A46F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8A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8A46FE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retekstu">
    <w:name w:val="Treść tekstu"/>
    <w:basedOn w:val="Normalny"/>
    <w:rsid w:val="008A46FE"/>
    <w:pPr>
      <w:suppressAutoHyphens/>
      <w:spacing w:after="120" w:line="276" w:lineRule="auto"/>
      <w:jc w:val="both"/>
    </w:pPr>
    <w:rPr>
      <w:rFonts w:ascii="Times New Roman" w:eastAsia="Times New Roman" w:hAnsi="Times New Roman"/>
      <w:color w:val="00000A"/>
      <w:sz w:val="20"/>
      <w:szCs w:val="20"/>
      <w:lang w:eastAsia="pl-PL"/>
    </w:rPr>
  </w:style>
  <w:style w:type="paragraph" w:customStyle="1" w:styleId="arimr">
    <w:name w:val="arimr"/>
    <w:basedOn w:val="Normalny"/>
    <w:rsid w:val="008A46FE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pple-converted-space">
    <w:name w:val="apple-converted-space"/>
    <w:rsid w:val="008A46FE"/>
  </w:style>
  <w:style w:type="character" w:customStyle="1" w:styleId="Znakiprzypiswdolnych">
    <w:name w:val="Znaki przypisów dolnych"/>
    <w:rsid w:val="008A46FE"/>
    <w:rPr>
      <w:vertAlign w:val="superscript"/>
    </w:rPr>
  </w:style>
  <w:style w:type="numbering" w:customStyle="1" w:styleId="111111111">
    <w:name w:val="1 / 1.1 / 1.1.1111"/>
    <w:basedOn w:val="Bezlisty"/>
    <w:next w:val="111111"/>
    <w:rsid w:val="008A46FE"/>
    <w:pPr>
      <w:numPr>
        <w:numId w:val="63"/>
      </w:numPr>
    </w:pPr>
  </w:style>
  <w:style w:type="character" w:customStyle="1" w:styleId="normaltextrun">
    <w:name w:val="normaltextrun"/>
    <w:rsid w:val="005D2DC6"/>
  </w:style>
  <w:style w:type="character" w:customStyle="1" w:styleId="spellingerror">
    <w:name w:val="spellingerror"/>
    <w:rsid w:val="005D2DC6"/>
  </w:style>
  <w:style w:type="paragraph" w:customStyle="1" w:styleId="paragraph">
    <w:name w:val="paragraph"/>
    <w:basedOn w:val="Normalny"/>
    <w:rsid w:val="005D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211">
    <w:name w:val="Styl211"/>
    <w:uiPriority w:val="99"/>
    <w:rsid w:val="0045367A"/>
  </w:style>
  <w:style w:type="numbering" w:customStyle="1" w:styleId="Bezlisty3">
    <w:name w:val="Bez listy3"/>
    <w:next w:val="Bezlisty"/>
    <w:uiPriority w:val="99"/>
    <w:semiHidden/>
    <w:unhideWhenUsed/>
    <w:rsid w:val="00FD0670"/>
  </w:style>
  <w:style w:type="character" w:customStyle="1" w:styleId="woocommerce-price-amount">
    <w:name w:val="woocommerce-price-amount"/>
    <w:rsid w:val="00FD0670"/>
  </w:style>
  <w:style w:type="character" w:customStyle="1" w:styleId="woocommerce-price-currencysymbol">
    <w:name w:val="woocommerce-price-currencysymbol"/>
    <w:rsid w:val="00FD0670"/>
  </w:style>
  <w:style w:type="paragraph" w:customStyle="1" w:styleId="stock">
    <w:name w:val="stock"/>
    <w:basedOn w:val="Normalny"/>
    <w:rsid w:val="00FD0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uwrapper">
    <w:name w:val="sku_wrapper"/>
    <w:rsid w:val="00FD0670"/>
  </w:style>
  <w:style w:type="character" w:customStyle="1" w:styleId="sku">
    <w:name w:val="sku"/>
    <w:rsid w:val="00FD0670"/>
  </w:style>
  <w:style w:type="table" w:customStyle="1" w:styleId="Tabela-Siatka2">
    <w:name w:val="Tabela - Siatka2"/>
    <w:basedOn w:val="Standardowy"/>
    <w:next w:val="Tabela-Siatka"/>
    <w:uiPriority w:val="99"/>
    <w:rsid w:val="00FD0670"/>
    <w:rPr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pasted4">
    <w:name w:val="contentpasted4"/>
    <w:rsid w:val="000D1BC3"/>
  </w:style>
  <w:style w:type="character" w:customStyle="1" w:styleId="contentpasted5">
    <w:name w:val="contentpasted5"/>
    <w:rsid w:val="000D1BC3"/>
  </w:style>
  <w:style w:type="character" w:customStyle="1" w:styleId="cf01">
    <w:name w:val="cf01"/>
    <w:rsid w:val="00924C6A"/>
    <w:rPr>
      <w:rFonts w:ascii="Segoe UI" w:hAnsi="Segoe UI" w:cs="Segoe UI" w:hint="default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6A4C"/>
    <w:rPr>
      <w:color w:val="605E5C"/>
      <w:shd w:val="clear" w:color="auto" w:fill="E1DFDD"/>
    </w:rPr>
  </w:style>
  <w:style w:type="numbering" w:customStyle="1" w:styleId="11111151">
    <w:name w:val="1 / 1.1 / 1.1.151"/>
    <w:basedOn w:val="Bezlisty"/>
    <w:next w:val="111111"/>
    <w:unhideWhenUsed/>
    <w:rsid w:val="00E70273"/>
  </w:style>
  <w:style w:type="numbering" w:customStyle="1" w:styleId="11111133">
    <w:name w:val="1 / 1.1 / 1.1.133"/>
    <w:basedOn w:val="Bezlisty"/>
    <w:next w:val="111111"/>
    <w:rsid w:val="00B47DDE"/>
    <w:pPr>
      <w:numPr>
        <w:numId w:val="60"/>
      </w:numPr>
    </w:pPr>
  </w:style>
  <w:style w:type="numbering" w:customStyle="1" w:styleId="Styl53">
    <w:name w:val="Styl53"/>
    <w:uiPriority w:val="99"/>
    <w:rsid w:val="0003151D"/>
  </w:style>
  <w:style w:type="numbering" w:customStyle="1" w:styleId="WW8Num33124">
    <w:name w:val="WW8Num33124"/>
    <w:rsid w:val="006C73BC"/>
    <w:pPr>
      <w:numPr>
        <w:numId w:val="105"/>
      </w:numPr>
    </w:pPr>
  </w:style>
  <w:style w:type="numbering" w:customStyle="1" w:styleId="111111151">
    <w:name w:val="1 / 1.1 / 1.1.1151"/>
    <w:basedOn w:val="Bezlisty"/>
    <w:next w:val="111111"/>
    <w:rsid w:val="006C73BC"/>
    <w:pPr>
      <w:numPr>
        <w:numId w:val="102"/>
      </w:numPr>
    </w:pPr>
  </w:style>
  <w:style w:type="numbering" w:customStyle="1" w:styleId="Styl112">
    <w:name w:val="Styl112"/>
    <w:rsid w:val="00EE6D0C"/>
    <w:pPr>
      <w:numPr>
        <w:numId w:val="131"/>
      </w:numPr>
    </w:pPr>
  </w:style>
  <w:style w:type="numbering" w:customStyle="1" w:styleId="Styl113">
    <w:name w:val="Styl113"/>
    <w:rsid w:val="00EE6D0C"/>
    <w:pPr>
      <w:numPr>
        <w:numId w:val="121"/>
      </w:numPr>
    </w:pPr>
  </w:style>
  <w:style w:type="numbering" w:customStyle="1" w:styleId="Styl1121">
    <w:name w:val="Styl1121"/>
    <w:rsid w:val="00EE6D0C"/>
    <w:pPr>
      <w:numPr>
        <w:numId w:val="120"/>
      </w:numPr>
    </w:pPr>
  </w:style>
  <w:style w:type="numbering" w:customStyle="1" w:styleId="Styl114">
    <w:name w:val="Styl114"/>
    <w:rsid w:val="00EE6D0C"/>
    <w:pPr>
      <w:numPr>
        <w:numId w:val="132"/>
      </w:numPr>
    </w:pPr>
  </w:style>
  <w:style w:type="numbering" w:customStyle="1" w:styleId="Styl1122">
    <w:name w:val="Styl1122"/>
    <w:rsid w:val="00EE6D0C"/>
    <w:pPr>
      <w:numPr>
        <w:numId w:val="122"/>
      </w:numPr>
    </w:pPr>
  </w:style>
  <w:style w:type="numbering" w:customStyle="1" w:styleId="Styl151">
    <w:name w:val="Styl151"/>
    <w:rsid w:val="00677917"/>
  </w:style>
  <w:style w:type="numbering" w:customStyle="1" w:styleId="Styl11211">
    <w:name w:val="Styl11211"/>
    <w:rsid w:val="0067791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341A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6B3D2E"/>
    <w:rPr>
      <w:color w:val="605E5C"/>
      <w:shd w:val="clear" w:color="auto" w:fill="E1DFDD"/>
    </w:rPr>
  </w:style>
  <w:style w:type="numbering" w:customStyle="1" w:styleId="Styl52">
    <w:name w:val="Styl52"/>
    <w:uiPriority w:val="99"/>
    <w:rsid w:val="006B3D2E"/>
  </w:style>
  <w:style w:type="numbering" w:customStyle="1" w:styleId="WW8Num33123">
    <w:name w:val="WW8Num33123"/>
    <w:rsid w:val="006B3D2E"/>
  </w:style>
  <w:style w:type="numbering" w:customStyle="1" w:styleId="Styl14">
    <w:name w:val="Styl14"/>
    <w:rsid w:val="006B3D2E"/>
  </w:style>
  <w:style w:type="numbering" w:customStyle="1" w:styleId="Styl22">
    <w:name w:val="Styl22"/>
    <w:uiPriority w:val="99"/>
    <w:rsid w:val="006B3D2E"/>
  </w:style>
  <w:style w:type="numbering" w:customStyle="1" w:styleId="WW8Num331212">
    <w:name w:val="WW8Num331212"/>
    <w:rsid w:val="006B3D2E"/>
  </w:style>
  <w:style w:type="numbering" w:customStyle="1" w:styleId="1111114">
    <w:name w:val="1 / 1.1 / 1.1.14"/>
    <w:basedOn w:val="Bezlisty"/>
    <w:next w:val="111111"/>
    <w:rsid w:val="006B3D2E"/>
  </w:style>
  <w:style w:type="numbering" w:customStyle="1" w:styleId="Styl15">
    <w:name w:val="Styl15"/>
    <w:rsid w:val="006B3D2E"/>
    <w:pPr>
      <w:numPr>
        <w:numId w:val="135"/>
      </w:numPr>
    </w:pPr>
  </w:style>
  <w:style w:type="numbering" w:customStyle="1" w:styleId="11111114">
    <w:name w:val="1 / 1.1 / 1.1.114"/>
    <w:basedOn w:val="Bezlisty"/>
    <w:next w:val="111111"/>
    <w:rsid w:val="006B3D2E"/>
  </w:style>
  <w:style w:type="character" w:customStyle="1" w:styleId="st">
    <w:name w:val="st"/>
    <w:rsid w:val="006B3D2E"/>
  </w:style>
  <w:style w:type="character" w:styleId="Uwydatnienie">
    <w:name w:val="Emphasis"/>
    <w:uiPriority w:val="20"/>
    <w:qFormat/>
    <w:rsid w:val="006B3D2E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6B3D2E"/>
  </w:style>
  <w:style w:type="numbering" w:customStyle="1" w:styleId="Bezlisty111">
    <w:name w:val="Bez listy111"/>
    <w:next w:val="Bezlisty"/>
    <w:uiPriority w:val="99"/>
    <w:semiHidden/>
    <w:rsid w:val="006B3D2E"/>
  </w:style>
  <w:style w:type="numbering" w:customStyle="1" w:styleId="11111121">
    <w:name w:val="1 / 1.1 / 1.1.121"/>
    <w:basedOn w:val="Bezlisty"/>
    <w:next w:val="111111"/>
    <w:rsid w:val="006B3D2E"/>
  </w:style>
  <w:style w:type="numbering" w:customStyle="1" w:styleId="Styl121">
    <w:name w:val="Styl121"/>
    <w:rsid w:val="006B3D2E"/>
  </w:style>
  <w:style w:type="numbering" w:customStyle="1" w:styleId="Styl1111">
    <w:name w:val="Styl1111"/>
    <w:rsid w:val="006B3D2E"/>
  </w:style>
  <w:style w:type="numbering" w:customStyle="1" w:styleId="Bezlisty21">
    <w:name w:val="Bez listy21"/>
    <w:next w:val="Bezlisty"/>
    <w:uiPriority w:val="99"/>
    <w:semiHidden/>
    <w:unhideWhenUsed/>
    <w:rsid w:val="006B3D2E"/>
  </w:style>
  <w:style w:type="numbering" w:customStyle="1" w:styleId="Bezlisty12">
    <w:name w:val="Bez listy12"/>
    <w:next w:val="Bezlisty"/>
    <w:uiPriority w:val="99"/>
    <w:semiHidden/>
    <w:rsid w:val="006B3D2E"/>
  </w:style>
  <w:style w:type="numbering" w:customStyle="1" w:styleId="11111131">
    <w:name w:val="1 / 1.1 / 1.1.131"/>
    <w:basedOn w:val="Bezlisty"/>
    <w:next w:val="111111"/>
    <w:rsid w:val="006B3D2E"/>
    <w:pPr>
      <w:numPr>
        <w:numId w:val="42"/>
      </w:numPr>
    </w:pPr>
  </w:style>
  <w:style w:type="numbering" w:customStyle="1" w:styleId="Styl131">
    <w:name w:val="Styl131"/>
    <w:rsid w:val="006B3D2E"/>
  </w:style>
  <w:style w:type="numbering" w:customStyle="1" w:styleId="111111121">
    <w:name w:val="1 / 1.1 / 1.1.1121"/>
    <w:basedOn w:val="Bezlisty"/>
    <w:next w:val="111111"/>
    <w:rsid w:val="006B3D2E"/>
  </w:style>
  <w:style w:type="numbering" w:customStyle="1" w:styleId="111111311">
    <w:name w:val="1 / 1.1 / 1.1.1311"/>
    <w:basedOn w:val="Bezlisty"/>
    <w:next w:val="111111"/>
    <w:rsid w:val="006B3D2E"/>
  </w:style>
  <w:style w:type="paragraph" w:customStyle="1" w:styleId="Normal1">
    <w:name w:val="Normal1"/>
    <w:qFormat/>
    <w:rsid w:val="006B3D2E"/>
    <w:pPr>
      <w:suppressAutoHyphens/>
      <w:textAlignment w:val="baseline"/>
    </w:pPr>
    <w:rPr>
      <w:rFonts w:ascii="Courier New" w:eastAsia="SimSun" w:hAnsi="Courier New" w:cs="Courier New"/>
      <w:color w:val="00000A"/>
      <w:sz w:val="24"/>
      <w:szCs w:val="24"/>
      <w:lang w:eastAsia="zh-CN"/>
    </w:rPr>
  </w:style>
  <w:style w:type="numbering" w:customStyle="1" w:styleId="Bezlisty4">
    <w:name w:val="Bez listy4"/>
    <w:next w:val="Bezlisty"/>
    <w:uiPriority w:val="99"/>
    <w:semiHidden/>
    <w:unhideWhenUsed/>
    <w:rsid w:val="006B3D2E"/>
  </w:style>
  <w:style w:type="numbering" w:customStyle="1" w:styleId="1111115">
    <w:name w:val="1 / 1.1 / 1.1.15"/>
    <w:basedOn w:val="Bezlisty"/>
    <w:next w:val="111111"/>
    <w:rsid w:val="006B3D2E"/>
  </w:style>
  <w:style w:type="numbering" w:customStyle="1" w:styleId="Styl16">
    <w:name w:val="Styl16"/>
    <w:rsid w:val="006B3D2E"/>
  </w:style>
  <w:style w:type="numbering" w:customStyle="1" w:styleId="11111115">
    <w:name w:val="1 / 1.1 / 1.1.115"/>
    <w:basedOn w:val="Bezlisty"/>
    <w:next w:val="111111"/>
    <w:rsid w:val="006B3D2E"/>
  </w:style>
  <w:style w:type="numbering" w:customStyle="1" w:styleId="Bezlisty13">
    <w:name w:val="Bez listy13"/>
    <w:next w:val="Bezlisty"/>
    <w:uiPriority w:val="99"/>
    <w:semiHidden/>
    <w:unhideWhenUsed/>
    <w:rsid w:val="006B3D2E"/>
  </w:style>
  <w:style w:type="numbering" w:customStyle="1" w:styleId="Bezlisty112">
    <w:name w:val="Bez listy112"/>
    <w:next w:val="Bezlisty"/>
    <w:uiPriority w:val="99"/>
    <w:semiHidden/>
    <w:rsid w:val="006B3D2E"/>
  </w:style>
  <w:style w:type="numbering" w:customStyle="1" w:styleId="11111122">
    <w:name w:val="1 / 1.1 / 1.1.122"/>
    <w:basedOn w:val="Bezlisty"/>
    <w:next w:val="111111"/>
    <w:rsid w:val="006B3D2E"/>
  </w:style>
  <w:style w:type="numbering" w:customStyle="1" w:styleId="Styl122">
    <w:name w:val="Styl122"/>
    <w:rsid w:val="006B3D2E"/>
  </w:style>
  <w:style w:type="numbering" w:customStyle="1" w:styleId="111111112">
    <w:name w:val="1 / 1.1 / 1.1.1112"/>
    <w:basedOn w:val="Bezlisty"/>
    <w:next w:val="111111"/>
    <w:rsid w:val="006B3D2E"/>
  </w:style>
  <w:style w:type="numbering" w:customStyle="1" w:styleId="Styl1112">
    <w:name w:val="Styl1112"/>
    <w:rsid w:val="006B3D2E"/>
  </w:style>
  <w:style w:type="numbering" w:customStyle="1" w:styleId="Bezlisty22">
    <w:name w:val="Bez listy22"/>
    <w:next w:val="Bezlisty"/>
    <w:uiPriority w:val="99"/>
    <w:semiHidden/>
    <w:unhideWhenUsed/>
    <w:rsid w:val="006B3D2E"/>
  </w:style>
  <w:style w:type="numbering" w:customStyle="1" w:styleId="Bezlisty121">
    <w:name w:val="Bez listy121"/>
    <w:next w:val="Bezlisty"/>
    <w:uiPriority w:val="99"/>
    <w:semiHidden/>
    <w:rsid w:val="006B3D2E"/>
  </w:style>
  <w:style w:type="numbering" w:customStyle="1" w:styleId="11111132">
    <w:name w:val="1 / 1.1 / 1.1.132"/>
    <w:basedOn w:val="Bezlisty"/>
    <w:next w:val="111111"/>
    <w:rsid w:val="006B3D2E"/>
    <w:pPr>
      <w:numPr>
        <w:numId w:val="134"/>
      </w:numPr>
    </w:pPr>
  </w:style>
  <w:style w:type="numbering" w:customStyle="1" w:styleId="Styl132">
    <w:name w:val="Styl132"/>
    <w:rsid w:val="006B3D2E"/>
  </w:style>
  <w:style w:type="numbering" w:customStyle="1" w:styleId="111111122">
    <w:name w:val="1 / 1.1 / 1.1.1122"/>
    <w:basedOn w:val="Bezlisty"/>
    <w:next w:val="111111"/>
    <w:rsid w:val="006B3D2E"/>
  </w:style>
  <w:style w:type="numbering" w:customStyle="1" w:styleId="111111312">
    <w:name w:val="1 / 1.1 / 1.1.1312"/>
    <w:basedOn w:val="Bezlisty"/>
    <w:next w:val="111111"/>
    <w:rsid w:val="006B3D2E"/>
  </w:style>
  <w:style w:type="numbering" w:customStyle="1" w:styleId="Styl161">
    <w:name w:val="Styl161"/>
    <w:rsid w:val="006B3D2E"/>
  </w:style>
  <w:style w:type="numbering" w:customStyle="1" w:styleId="Styl23">
    <w:name w:val="Styl23"/>
    <w:uiPriority w:val="99"/>
    <w:rsid w:val="006B3D2E"/>
  </w:style>
  <w:style w:type="numbering" w:customStyle="1" w:styleId="WW8Num331213">
    <w:name w:val="WW8Num331213"/>
    <w:rsid w:val="006B3D2E"/>
  </w:style>
  <w:style w:type="numbering" w:customStyle="1" w:styleId="Bezlisty31">
    <w:name w:val="Bez listy31"/>
    <w:next w:val="Bezlisty"/>
    <w:uiPriority w:val="99"/>
    <w:semiHidden/>
    <w:unhideWhenUsed/>
    <w:rsid w:val="006B3D2E"/>
  </w:style>
  <w:style w:type="numbering" w:customStyle="1" w:styleId="11111141">
    <w:name w:val="1 / 1.1 / 1.1.141"/>
    <w:basedOn w:val="Bezlisty"/>
    <w:next w:val="111111"/>
    <w:rsid w:val="006B3D2E"/>
  </w:style>
  <w:style w:type="table" w:customStyle="1" w:styleId="Tabela-Siatka11">
    <w:name w:val="Tabela - Siatka11"/>
    <w:basedOn w:val="Standardowy"/>
    <w:next w:val="Tabela-Siatka"/>
    <w:uiPriority w:val="99"/>
    <w:rsid w:val="006B3D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rsid w:val="006B3D2E"/>
  </w:style>
  <w:style w:type="numbering" w:customStyle="1" w:styleId="111111211">
    <w:name w:val="1 / 1.1 / 1.1.1211"/>
    <w:basedOn w:val="Bezlisty"/>
    <w:next w:val="111111"/>
    <w:rsid w:val="006B3D2E"/>
  </w:style>
  <w:style w:type="numbering" w:customStyle="1" w:styleId="Styl1211">
    <w:name w:val="Styl1211"/>
    <w:rsid w:val="006B3D2E"/>
  </w:style>
  <w:style w:type="numbering" w:customStyle="1" w:styleId="1111111111">
    <w:name w:val="1 / 1.1 / 1.1.11111"/>
    <w:basedOn w:val="Bezlisty"/>
    <w:next w:val="111111"/>
    <w:rsid w:val="006B3D2E"/>
  </w:style>
  <w:style w:type="numbering" w:customStyle="1" w:styleId="Styl11111">
    <w:name w:val="Styl11111"/>
    <w:rsid w:val="006B3D2E"/>
  </w:style>
  <w:style w:type="numbering" w:customStyle="1" w:styleId="Bezlisty211">
    <w:name w:val="Bez listy211"/>
    <w:next w:val="Bezlisty"/>
    <w:uiPriority w:val="99"/>
    <w:semiHidden/>
    <w:unhideWhenUsed/>
    <w:rsid w:val="006B3D2E"/>
  </w:style>
  <w:style w:type="numbering" w:customStyle="1" w:styleId="Bezlisty41">
    <w:name w:val="Bez listy41"/>
    <w:next w:val="Bezlisty"/>
    <w:uiPriority w:val="99"/>
    <w:semiHidden/>
    <w:unhideWhenUsed/>
    <w:rsid w:val="006B3D2E"/>
  </w:style>
  <w:style w:type="numbering" w:customStyle="1" w:styleId="111111511">
    <w:name w:val="1 / 1.1 / 1.1.1511"/>
    <w:basedOn w:val="Bezlisty"/>
    <w:next w:val="111111"/>
    <w:rsid w:val="006B3D2E"/>
  </w:style>
  <w:style w:type="numbering" w:customStyle="1" w:styleId="Styl1611">
    <w:name w:val="Styl1611"/>
    <w:rsid w:val="006B3D2E"/>
  </w:style>
  <w:style w:type="numbering" w:customStyle="1" w:styleId="1111111511">
    <w:name w:val="1 / 1.1 / 1.1.11511"/>
    <w:basedOn w:val="Bezlisty"/>
    <w:next w:val="111111"/>
    <w:rsid w:val="006B3D2E"/>
  </w:style>
  <w:style w:type="numbering" w:customStyle="1" w:styleId="Styl1131">
    <w:name w:val="Styl1131"/>
    <w:rsid w:val="006B3D2E"/>
    <w:pPr>
      <w:numPr>
        <w:numId w:val="136"/>
      </w:numPr>
    </w:pPr>
  </w:style>
  <w:style w:type="numbering" w:customStyle="1" w:styleId="Bezlisty131">
    <w:name w:val="Bez listy131"/>
    <w:next w:val="Bezlisty"/>
    <w:uiPriority w:val="99"/>
    <w:semiHidden/>
    <w:unhideWhenUsed/>
    <w:rsid w:val="006B3D2E"/>
  </w:style>
  <w:style w:type="numbering" w:customStyle="1" w:styleId="Bezlisty1121">
    <w:name w:val="Bez listy1121"/>
    <w:next w:val="Bezlisty"/>
    <w:uiPriority w:val="99"/>
    <w:semiHidden/>
    <w:rsid w:val="006B3D2E"/>
  </w:style>
  <w:style w:type="numbering" w:customStyle="1" w:styleId="Bezlisty221">
    <w:name w:val="Bez listy221"/>
    <w:next w:val="Bezlisty"/>
    <w:uiPriority w:val="99"/>
    <w:semiHidden/>
    <w:unhideWhenUsed/>
    <w:rsid w:val="006B3D2E"/>
  </w:style>
  <w:style w:type="numbering" w:customStyle="1" w:styleId="Bezlisty1211">
    <w:name w:val="Bez listy1211"/>
    <w:next w:val="Bezlisty"/>
    <w:uiPriority w:val="99"/>
    <w:semiHidden/>
    <w:rsid w:val="006B3D2E"/>
  </w:style>
  <w:style w:type="numbering" w:customStyle="1" w:styleId="111111321">
    <w:name w:val="1 / 1.1 / 1.1.1321"/>
    <w:basedOn w:val="Bezlisty"/>
    <w:next w:val="111111"/>
    <w:rsid w:val="006B3D2E"/>
  </w:style>
  <w:style w:type="numbering" w:customStyle="1" w:styleId="Styl1321">
    <w:name w:val="Styl1321"/>
    <w:rsid w:val="006B3D2E"/>
  </w:style>
  <w:style w:type="numbering" w:customStyle="1" w:styleId="1111111221">
    <w:name w:val="1 / 1.1 / 1.1.11221"/>
    <w:basedOn w:val="Bezlisty"/>
    <w:next w:val="111111"/>
    <w:rsid w:val="006B3D2E"/>
  </w:style>
  <w:style w:type="numbering" w:customStyle="1" w:styleId="1111113121">
    <w:name w:val="1 / 1.1 / 1.1.13121"/>
    <w:basedOn w:val="Bezlisty"/>
    <w:next w:val="111111"/>
    <w:rsid w:val="006B3D2E"/>
  </w:style>
  <w:style w:type="numbering" w:customStyle="1" w:styleId="Bezlisty5">
    <w:name w:val="Bez listy5"/>
    <w:next w:val="Bezlisty"/>
    <w:uiPriority w:val="99"/>
    <w:semiHidden/>
    <w:unhideWhenUsed/>
    <w:rsid w:val="006B3D2E"/>
  </w:style>
  <w:style w:type="numbering" w:customStyle="1" w:styleId="1111116">
    <w:name w:val="1 / 1.1 / 1.1.16"/>
    <w:basedOn w:val="Bezlisty"/>
    <w:next w:val="111111"/>
    <w:rsid w:val="006B3D2E"/>
    <w:pPr>
      <w:numPr>
        <w:numId w:val="15"/>
      </w:numPr>
    </w:pPr>
  </w:style>
  <w:style w:type="table" w:customStyle="1" w:styleId="Tabela-Siatka3">
    <w:name w:val="Tabela - Siatka3"/>
    <w:basedOn w:val="Standardowy"/>
    <w:next w:val="Tabela-Siatka"/>
    <w:uiPriority w:val="99"/>
    <w:rsid w:val="006B3D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7">
    <w:name w:val="Styl17"/>
    <w:rsid w:val="006B3D2E"/>
  </w:style>
  <w:style w:type="numbering" w:customStyle="1" w:styleId="11111116">
    <w:name w:val="1 / 1.1 / 1.1.116"/>
    <w:basedOn w:val="Bezlisty"/>
    <w:next w:val="111111"/>
    <w:rsid w:val="006B3D2E"/>
  </w:style>
  <w:style w:type="numbering" w:customStyle="1" w:styleId="Bezlisty14">
    <w:name w:val="Bez listy14"/>
    <w:next w:val="Bezlisty"/>
    <w:uiPriority w:val="99"/>
    <w:semiHidden/>
    <w:unhideWhenUsed/>
    <w:rsid w:val="006B3D2E"/>
  </w:style>
  <w:style w:type="numbering" w:customStyle="1" w:styleId="Bezlisty113">
    <w:name w:val="Bez listy113"/>
    <w:next w:val="Bezlisty"/>
    <w:uiPriority w:val="99"/>
    <w:semiHidden/>
    <w:rsid w:val="006B3D2E"/>
  </w:style>
  <w:style w:type="numbering" w:customStyle="1" w:styleId="11111123">
    <w:name w:val="1 / 1.1 / 1.1.123"/>
    <w:basedOn w:val="Bezlisty"/>
    <w:next w:val="111111"/>
    <w:rsid w:val="006B3D2E"/>
  </w:style>
  <w:style w:type="numbering" w:customStyle="1" w:styleId="Styl123">
    <w:name w:val="Styl123"/>
    <w:rsid w:val="006B3D2E"/>
  </w:style>
  <w:style w:type="numbering" w:customStyle="1" w:styleId="111111113">
    <w:name w:val="1 / 1.1 / 1.1.1113"/>
    <w:basedOn w:val="Bezlisty"/>
    <w:next w:val="111111"/>
    <w:rsid w:val="006B3D2E"/>
  </w:style>
  <w:style w:type="numbering" w:customStyle="1" w:styleId="Styl1113">
    <w:name w:val="Styl1113"/>
    <w:rsid w:val="006B3D2E"/>
  </w:style>
  <w:style w:type="numbering" w:customStyle="1" w:styleId="Bezlisty23">
    <w:name w:val="Bez listy23"/>
    <w:next w:val="Bezlisty"/>
    <w:uiPriority w:val="99"/>
    <w:semiHidden/>
    <w:unhideWhenUsed/>
    <w:rsid w:val="006B3D2E"/>
  </w:style>
  <w:style w:type="numbering" w:customStyle="1" w:styleId="Bezlisty122">
    <w:name w:val="Bez listy122"/>
    <w:next w:val="Bezlisty"/>
    <w:uiPriority w:val="99"/>
    <w:semiHidden/>
    <w:rsid w:val="006B3D2E"/>
  </w:style>
  <w:style w:type="numbering" w:customStyle="1" w:styleId="Styl133">
    <w:name w:val="Styl133"/>
    <w:rsid w:val="006B3D2E"/>
  </w:style>
  <w:style w:type="numbering" w:customStyle="1" w:styleId="111111123">
    <w:name w:val="1 / 1.1 / 1.1.1123"/>
    <w:basedOn w:val="Bezlisty"/>
    <w:next w:val="111111"/>
    <w:rsid w:val="006B3D2E"/>
  </w:style>
  <w:style w:type="numbering" w:customStyle="1" w:styleId="111111313">
    <w:name w:val="1 / 1.1 / 1.1.1313"/>
    <w:basedOn w:val="Bezlisty"/>
    <w:next w:val="111111"/>
    <w:rsid w:val="006B3D2E"/>
  </w:style>
  <w:style w:type="character" w:customStyle="1" w:styleId="markedcontent">
    <w:name w:val="markedcontent"/>
    <w:basedOn w:val="Domylnaczcionkaakapitu"/>
    <w:rsid w:val="006B3D2E"/>
  </w:style>
  <w:style w:type="numbering" w:customStyle="1" w:styleId="Styl1114">
    <w:name w:val="Styl1114"/>
    <w:rsid w:val="006B3D2E"/>
  </w:style>
  <w:style w:type="numbering" w:customStyle="1" w:styleId="Styl1123">
    <w:name w:val="Styl1123"/>
    <w:rsid w:val="006B3D2E"/>
  </w:style>
  <w:style w:type="numbering" w:customStyle="1" w:styleId="Styl1115">
    <w:name w:val="Styl1115"/>
    <w:rsid w:val="006B3D2E"/>
  </w:style>
  <w:style w:type="numbering" w:customStyle="1" w:styleId="Styl1124">
    <w:name w:val="Styl1124"/>
    <w:rsid w:val="006B3D2E"/>
  </w:style>
  <w:style w:type="numbering" w:customStyle="1" w:styleId="Styl1116">
    <w:name w:val="Styl1116"/>
    <w:rsid w:val="006B3D2E"/>
  </w:style>
  <w:style w:type="numbering" w:customStyle="1" w:styleId="Styl1125">
    <w:name w:val="Styl1125"/>
    <w:rsid w:val="006B3D2E"/>
  </w:style>
  <w:style w:type="numbering" w:customStyle="1" w:styleId="Styl1132">
    <w:name w:val="Styl1132"/>
    <w:rsid w:val="006B3D2E"/>
  </w:style>
  <w:style w:type="numbering" w:customStyle="1" w:styleId="Styl11212">
    <w:name w:val="Styl11212"/>
    <w:rsid w:val="006B3D2E"/>
  </w:style>
  <w:style w:type="numbering" w:customStyle="1" w:styleId="Styl1141">
    <w:name w:val="Styl1141"/>
    <w:rsid w:val="006B3D2E"/>
  </w:style>
  <w:style w:type="numbering" w:customStyle="1" w:styleId="Styl11221">
    <w:name w:val="Styl11221"/>
    <w:rsid w:val="006B3D2E"/>
  </w:style>
  <w:style w:type="numbering" w:customStyle="1" w:styleId="Styl1117">
    <w:name w:val="Styl1117"/>
    <w:rsid w:val="006B3D2E"/>
  </w:style>
  <w:style w:type="numbering" w:customStyle="1" w:styleId="Styl1126">
    <w:name w:val="Styl1126"/>
    <w:rsid w:val="006B3D2E"/>
    <w:pPr>
      <w:numPr>
        <w:numId w:val="43"/>
      </w:numPr>
    </w:pPr>
  </w:style>
  <w:style w:type="numbering" w:customStyle="1" w:styleId="Styl1133">
    <w:name w:val="Styl1133"/>
    <w:rsid w:val="006B3D2E"/>
  </w:style>
  <w:style w:type="numbering" w:customStyle="1" w:styleId="Styl11213">
    <w:name w:val="Styl11213"/>
    <w:rsid w:val="006B3D2E"/>
  </w:style>
  <w:style w:type="numbering" w:customStyle="1" w:styleId="Styl1142">
    <w:name w:val="Styl1142"/>
    <w:rsid w:val="006B3D2E"/>
  </w:style>
  <w:style w:type="numbering" w:customStyle="1" w:styleId="Styl11222">
    <w:name w:val="Styl11222"/>
    <w:rsid w:val="006B3D2E"/>
  </w:style>
  <w:style w:type="character" w:customStyle="1" w:styleId="highlight">
    <w:name w:val="highlight"/>
    <w:basedOn w:val="Domylnaczcionkaakapitu"/>
    <w:rsid w:val="006B3D2E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B64F2"/>
    <w:rPr>
      <w:color w:val="605E5C"/>
      <w:shd w:val="clear" w:color="auto" w:fill="E1DFDD"/>
    </w:rPr>
  </w:style>
  <w:style w:type="numbering" w:customStyle="1" w:styleId="Styl1118">
    <w:name w:val="Styl1118"/>
    <w:rsid w:val="00FB5BE2"/>
  </w:style>
  <w:style w:type="numbering" w:customStyle="1" w:styleId="Styl11223">
    <w:name w:val="Styl11223"/>
    <w:rsid w:val="00FB5BE2"/>
  </w:style>
  <w:style w:type="numbering" w:customStyle="1" w:styleId="Styl1127">
    <w:name w:val="Styl1127"/>
    <w:rsid w:val="00FB5BE2"/>
    <w:pPr>
      <w:numPr>
        <w:numId w:val="56"/>
      </w:numPr>
    </w:pPr>
  </w:style>
  <w:style w:type="numbering" w:customStyle="1" w:styleId="Styl1134">
    <w:name w:val="Styl1134"/>
    <w:rsid w:val="00FB5BE2"/>
    <w:pPr>
      <w:numPr>
        <w:numId w:val="47"/>
      </w:numPr>
    </w:pPr>
  </w:style>
  <w:style w:type="numbering" w:customStyle="1" w:styleId="Styl11214">
    <w:name w:val="Styl11214"/>
    <w:rsid w:val="00FB5BE2"/>
    <w:pPr>
      <w:numPr>
        <w:numId w:val="46"/>
      </w:numPr>
    </w:pPr>
  </w:style>
  <w:style w:type="numbering" w:customStyle="1" w:styleId="Styl1143">
    <w:name w:val="Styl1143"/>
    <w:rsid w:val="00FB5BE2"/>
    <w:pPr>
      <w:numPr>
        <w:numId w:val="49"/>
      </w:numPr>
    </w:pPr>
  </w:style>
  <w:style w:type="numbering" w:customStyle="1" w:styleId="Styl54">
    <w:name w:val="Styl54"/>
    <w:uiPriority w:val="99"/>
    <w:rsid w:val="009B3D76"/>
    <w:pPr>
      <w:numPr>
        <w:numId w:val="10"/>
      </w:numPr>
    </w:pPr>
  </w:style>
  <w:style w:type="numbering" w:customStyle="1" w:styleId="WW8Num33125">
    <w:name w:val="WW8Num33125"/>
    <w:rsid w:val="009B3D76"/>
  </w:style>
  <w:style w:type="numbering" w:customStyle="1" w:styleId="1111117">
    <w:name w:val="1 / 1.1 / 1.1.17"/>
    <w:basedOn w:val="Bezlisty"/>
    <w:next w:val="111111"/>
    <w:unhideWhenUsed/>
    <w:rsid w:val="009B3D76"/>
  </w:style>
  <w:style w:type="numbering" w:customStyle="1" w:styleId="WW8Num331214">
    <w:name w:val="WW8Num331214"/>
    <w:rsid w:val="009B3D76"/>
  </w:style>
  <w:style w:type="numbering" w:customStyle="1" w:styleId="Styl115">
    <w:name w:val="Styl115"/>
    <w:rsid w:val="009B3D76"/>
  </w:style>
  <w:style w:type="character" w:customStyle="1" w:styleId="Nierozpoznanawzmianka6">
    <w:name w:val="Nierozpoznana wzmianka6"/>
    <w:uiPriority w:val="99"/>
    <w:semiHidden/>
    <w:unhideWhenUsed/>
    <w:rsid w:val="009B3D76"/>
    <w:rPr>
      <w:color w:val="605E5C"/>
      <w:shd w:val="clear" w:color="auto" w:fill="E1DFDD"/>
    </w:rPr>
  </w:style>
  <w:style w:type="numbering" w:customStyle="1" w:styleId="111111124">
    <w:name w:val="1 / 1.1 / 1.1.1124"/>
    <w:basedOn w:val="Bezlisty"/>
    <w:next w:val="111111"/>
    <w:rsid w:val="009B3D76"/>
  </w:style>
  <w:style w:type="numbering" w:customStyle="1" w:styleId="Styl511">
    <w:name w:val="Styl511"/>
    <w:uiPriority w:val="99"/>
    <w:rsid w:val="009B3D76"/>
    <w:pPr>
      <w:numPr>
        <w:numId w:val="3"/>
      </w:numPr>
    </w:pPr>
  </w:style>
  <w:style w:type="numbering" w:customStyle="1" w:styleId="WW8Num331221">
    <w:name w:val="WW8Num331221"/>
    <w:rsid w:val="009B3D76"/>
  </w:style>
  <w:style w:type="numbering" w:customStyle="1" w:styleId="111111114">
    <w:name w:val="1 / 1.1 / 1.1.1114"/>
    <w:basedOn w:val="Bezlisty"/>
    <w:next w:val="111111"/>
    <w:rsid w:val="009B3D76"/>
  </w:style>
  <w:style w:type="numbering" w:customStyle="1" w:styleId="11111124">
    <w:name w:val="1 / 1.1 / 1.1.124"/>
    <w:basedOn w:val="Bezlisty"/>
    <w:next w:val="111111"/>
    <w:unhideWhenUsed/>
    <w:rsid w:val="009B3D76"/>
  </w:style>
  <w:style w:type="numbering" w:customStyle="1" w:styleId="Styl134">
    <w:name w:val="Styl134"/>
    <w:rsid w:val="009B3D76"/>
  </w:style>
  <w:style w:type="numbering" w:customStyle="1" w:styleId="WW8Num3312111">
    <w:name w:val="WW8Num3312111"/>
    <w:rsid w:val="009B3D76"/>
  </w:style>
  <w:style w:type="numbering" w:customStyle="1" w:styleId="WW8Num331231">
    <w:name w:val="WW8Num331231"/>
    <w:rsid w:val="009B3D76"/>
  </w:style>
  <w:style w:type="paragraph" w:customStyle="1" w:styleId="TableContents">
    <w:name w:val="Table Contents"/>
    <w:basedOn w:val="Normalny"/>
    <w:rsid w:val="009B3D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9B3D7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Styl521">
    <w:name w:val="Styl521"/>
    <w:uiPriority w:val="99"/>
    <w:rsid w:val="009B3D76"/>
  </w:style>
  <w:style w:type="numbering" w:customStyle="1" w:styleId="WW8Num3312311">
    <w:name w:val="WW8Num3312311"/>
    <w:rsid w:val="009B3D76"/>
  </w:style>
  <w:style w:type="numbering" w:customStyle="1" w:styleId="111111131">
    <w:name w:val="1 / 1.1 / 1.1.1131"/>
    <w:basedOn w:val="Bezlisty"/>
    <w:next w:val="111111"/>
    <w:rsid w:val="009B3D76"/>
  </w:style>
  <w:style w:type="numbering" w:customStyle="1" w:styleId="11111134">
    <w:name w:val="1 / 1.1 / 1.1.134"/>
    <w:basedOn w:val="Bezlisty"/>
    <w:next w:val="111111"/>
    <w:unhideWhenUsed/>
    <w:rsid w:val="009B3D76"/>
  </w:style>
  <w:style w:type="numbering" w:customStyle="1" w:styleId="Styl141">
    <w:name w:val="Styl141"/>
    <w:rsid w:val="009B3D76"/>
  </w:style>
  <w:style w:type="numbering" w:customStyle="1" w:styleId="Styl221">
    <w:name w:val="Styl221"/>
    <w:uiPriority w:val="99"/>
    <w:rsid w:val="009B3D76"/>
  </w:style>
  <w:style w:type="numbering" w:customStyle="1" w:styleId="WW8Num3312121">
    <w:name w:val="WW8Num3312121"/>
    <w:rsid w:val="009B3D76"/>
  </w:style>
  <w:style w:type="numbering" w:customStyle="1" w:styleId="11111142">
    <w:name w:val="1 / 1.1 / 1.1.142"/>
    <w:basedOn w:val="Bezlisty"/>
    <w:next w:val="111111"/>
    <w:rsid w:val="009B3D76"/>
  </w:style>
  <w:style w:type="table" w:customStyle="1" w:styleId="Tabela-Siatka12">
    <w:name w:val="Tabela - Siatka12"/>
    <w:basedOn w:val="Standardowy"/>
    <w:next w:val="Tabela-Siatka"/>
    <w:uiPriority w:val="99"/>
    <w:rsid w:val="009B3D7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52">
    <w:name w:val="Styl152"/>
    <w:rsid w:val="009B3D76"/>
    <w:pPr>
      <w:numPr>
        <w:numId w:val="89"/>
      </w:numPr>
    </w:pPr>
  </w:style>
  <w:style w:type="numbering" w:customStyle="1" w:styleId="111111141">
    <w:name w:val="1 / 1.1 / 1.1.1141"/>
    <w:basedOn w:val="Bezlisty"/>
    <w:next w:val="111111"/>
    <w:rsid w:val="009B3D76"/>
  </w:style>
  <w:style w:type="numbering" w:customStyle="1" w:styleId="Styl1119">
    <w:name w:val="Styl1119"/>
    <w:rsid w:val="009B3D76"/>
    <w:pPr>
      <w:numPr>
        <w:numId w:val="83"/>
      </w:numPr>
    </w:pPr>
  </w:style>
  <w:style w:type="numbering" w:customStyle="1" w:styleId="1111111112">
    <w:name w:val="1 / 1.1 / 1.1.11112"/>
    <w:basedOn w:val="Bezlisty"/>
    <w:next w:val="111111"/>
    <w:rsid w:val="009B3D76"/>
  </w:style>
  <w:style w:type="numbering" w:customStyle="1" w:styleId="111111314">
    <w:name w:val="1 / 1.1 / 1.1.1314"/>
    <w:basedOn w:val="Bezlisty"/>
    <w:next w:val="111111"/>
    <w:rsid w:val="009B3D76"/>
  </w:style>
  <w:style w:type="numbering" w:customStyle="1" w:styleId="Styl1311">
    <w:name w:val="Styl1311"/>
    <w:rsid w:val="009B3D76"/>
  </w:style>
  <w:style w:type="numbering" w:customStyle="1" w:styleId="1111111211">
    <w:name w:val="1 / 1.1 / 1.1.11211"/>
    <w:basedOn w:val="Bezlisty"/>
    <w:next w:val="111111"/>
    <w:rsid w:val="009B3D76"/>
  </w:style>
  <w:style w:type="numbering" w:customStyle="1" w:styleId="Styl1128">
    <w:name w:val="Styl1128"/>
    <w:rsid w:val="009B3D76"/>
    <w:pPr>
      <w:numPr>
        <w:numId w:val="141"/>
      </w:numPr>
    </w:pPr>
  </w:style>
  <w:style w:type="numbering" w:customStyle="1" w:styleId="1111113111">
    <w:name w:val="1 / 1.1 / 1.1.13111"/>
    <w:basedOn w:val="Bezlisty"/>
    <w:next w:val="111111"/>
    <w:rsid w:val="009B3D76"/>
  </w:style>
  <w:style w:type="numbering" w:customStyle="1" w:styleId="11111152">
    <w:name w:val="1 / 1.1 / 1.1.152"/>
    <w:basedOn w:val="Bezlisty"/>
    <w:next w:val="111111"/>
    <w:rsid w:val="009B3D76"/>
  </w:style>
  <w:style w:type="table" w:customStyle="1" w:styleId="Tabela-Siatka21">
    <w:name w:val="Tabela - Siatka21"/>
    <w:basedOn w:val="Standardowy"/>
    <w:next w:val="Tabela-Siatka"/>
    <w:uiPriority w:val="99"/>
    <w:rsid w:val="009B3D7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62">
    <w:name w:val="Styl162"/>
    <w:rsid w:val="009B3D76"/>
  </w:style>
  <w:style w:type="numbering" w:customStyle="1" w:styleId="111111152">
    <w:name w:val="1 / 1.1 / 1.1.1152"/>
    <w:basedOn w:val="Bezlisty"/>
    <w:next w:val="111111"/>
    <w:rsid w:val="009B3D76"/>
  </w:style>
  <w:style w:type="numbering" w:customStyle="1" w:styleId="Styl1135">
    <w:name w:val="Styl1135"/>
    <w:rsid w:val="009B3D76"/>
    <w:pPr>
      <w:numPr>
        <w:numId w:val="86"/>
      </w:numPr>
    </w:pPr>
  </w:style>
  <w:style w:type="numbering" w:customStyle="1" w:styleId="111111322">
    <w:name w:val="1 / 1.1 / 1.1.1322"/>
    <w:basedOn w:val="Bezlisty"/>
    <w:next w:val="111111"/>
    <w:rsid w:val="009B3D76"/>
    <w:pPr>
      <w:numPr>
        <w:numId w:val="40"/>
      </w:numPr>
    </w:pPr>
  </w:style>
  <w:style w:type="numbering" w:customStyle="1" w:styleId="Styl1322">
    <w:name w:val="Styl1322"/>
    <w:rsid w:val="009B3D76"/>
  </w:style>
  <w:style w:type="numbering" w:customStyle="1" w:styleId="1111111222">
    <w:name w:val="1 / 1.1 / 1.1.11222"/>
    <w:basedOn w:val="Bezlisty"/>
    <w:next w:val="111111"/>
    <w:rsid w:val="009B3D76"/>
  </w:style>
  <w:style w:type="numbering" w:customStyle="1" w:styleId="Styl11215">
    <w:name w:val="Styl11215"/>
    <w:rsid w:val="009B3D76"/>
    <w:pPr>
      <w:numPr>
        <w:numId w:val="85"/>
      </w:numPr>
    </w:pPr>
  </w:style>
  <w:style w:type="numbering" w:customStyle="1" w:styleId="1111113122">
    <w:name w:val="1 / 1.1 / 1.1.13122"/>
    <w:basedOn w:val="Bezlisty"/>
    <w:next w:val="111111"/>
    <w:rsid w:val="009B3D76"/>
  </w:style>
  <w:style w:type="numbering" w:customStyle="1" w:styleId="Styl1511">
    <w:name w:val="Styl1511"/>
    <w:rsid w:val="009B3D76"/>
    <w:pPr>
      <w:numPr>
        <w:numId w:val="82"/>
      </w:numPr>
    </w:pPr>
  </w:style>
  <w:style w:type="numbering" w:customStyle="1" w:styleId="Styl531">
    <w:name w:val="Styl531"/>
    <w:uiPriority w:val="99"/>
    <w:rsid w:val="009B3D76"/>
    <w:pPr>
      <w:numPr>
        <w:numId w:val="9"/>
      </w:numPr>
    </w:pPr>
  </w:style>
  <w:style w:type="numbering" w:customStyle="1" w:styleId="WW8Num331241">
    <w:name w:val="WW8Num331241"/>
    <w:rsid w:val="009B3D76"/>
    <w:pPr>
      <w:numPr>
        <w:numId w:val="11"/>
      </w:numPr>
    </w:pPr>
  </w:style>
  <w:style w:type="numbering" w:customStyle="1" w:styleId="1111111512">
    <w:name w:val="1 / 1.1 / 1.1.11512"/>
    <w:basedOn w:val="Bezlisty"/>
    <w:next w:val="111111"/>
    <w:rsid w:val="009B3D76"/>
    <w:pPr>
      <w:numPr>
        <w:numId w:val="12"/>
      </w:numPr>
    </w:pPr>
  </w:style>
  <w:style w:type="numbering" w:customStyle="1" w:styleId="111111512">
    <w:name w:val="1 / 1.1 / 1.1.1512"/>
    <w:basedOn w:val="Bezlisty"/>
    <w:next w:val="111111"/>
    <w:unhideWhenUsed/>
    <w:rsid w:val="009B3D76"/>
  </w:style>
  <w:style w:type="numbering" w:customStyle="1" w:styleId="Styl1612">
    <w:name w:val="Styl1612"/>
    <w:rsid w:val="009B3D76"/>
    <w:pPr>
      <w:numPr>
        <w:numId w:val="17"/>
      </w:numPr>
    </w:pPr>
  </w:style>
  <w:style w:type="numbering" w:customStyle="1" w:styleId="Styl231">
    <w:name w:val="Styl231"/>
    <w:uiPriority w:val="99"/>
    <w:rsid w:val="009B3D76"/>
  </w:style>
  <w:style w:type="numbering" w:customStyle="1" w:styleId="WW8Num3312131">
    <w:name w:val="WW8Num3312131"/>
    <w:rsid w:val="009B3D76"/>
  </w:style>
  <w:style w:type="numbering" w:customStyle="1" w:styleId="111111411">
    <w:name w:val="1 / 1.1 / 1.1.1411"/>
    <w:basedOn w:val="Bezlisty"/>
    <w:next w:val="111111"/>
    <w:rsid w:val="009B3D76"/>
  </w:style>
  <w:style w:type="numbering" w:customStyle="1" w:styleId="1111115111">
    <w:name w:val="1 / 1.1 / 1.1.15111"/>
    <w:basedOn w:val="Bezlisty"/>
    <w:next w:val="111111"/>
    <w:rsid w:val="009B3D76"/>
  </w:style>
  <w:style w:type="numbering" w:customStyle="1" w:styleId="Styl16111">
    <w:name w:val="Styl16111"/>
    <w:rsid w:val="009B3D76"/>
  </w:style>
  <w:style w:type="numbering" w:customStyle="1" w:styleId="11111115111">
    <w:name w:val="1 / 1.1 / 1.1.115111"/>
    <w:basedOn w:val="Bezlisty"/>
    <w:next w:val="111111"/>
    <w:rsid w:val="009B3D76"/>
  </w:style>
  <w:style w:type="numbering" w:customStyle="1" w:styleId="Styl11311">
    <w:name w:val="Styl11311"/>
    <w:rsid w:val="009B3D76"/>
    <w:pPr>
      <w:numPr>
        <w:numId w:val="98"/>
      </w:numPr>
    </w:pPr>
  </w:style>
  <w:style w:type="numbering" w:customStyle="1" w:styleId="1111113211">
    <w:name w:val="1 / 1.1 / 1.1.13211"/>
    <w:basedOn w:val="Bezlisty"/>
    <w:next w:val="111111"/>
    <w:rsid w:val="009B3D76"/>
    <w:pPr>
      <w:numPr>
        <w:numId w:val="140"/>
      </w:numPr>
    </w:pPr>
  </w:style>
  <w:style w:type="numbering" w:customStyle="1" w:styleId="Styl13211">
    <w:name w:val="Styl13211"/>
    <w:rsid w:val="009B3D76"/>
  </w:style>
  <w:style w:type="numbering" w:customStyle="1" w:styleId="11111112211">
    <w:name w:val="1 / 1.1 / 1.1.112211"/>
    <w:basedOn w:val="Bezlisty"/>
    <w:next w:val="111111"/>
    <w:rsid w:val="009B3D76"/>
  </w:style>
  <w:style w:type="numbering" w:customStyle="1" w:styleId="Styl112111">
    <w:name w:val="Styl112111"/>
    <w:rsid w:val="009B3D76"/>
    <w:pPr>
      <w:numPr>
        <w:numId w:val="112"/>
      </w:numPr>
    </w:pPr>
  </w:style>
  <w:style w:type="numbering" w:customStyle="1" w:styleId="11111131211">
    <w:name w:val="1 / 1.1 / 1.1.131211"/>
    <w:basedOn w:val="Bezlisty"/>
    <w:next w:val="111111"/>
    <w:rsid w:val="009B3D76"/>
  </w:style>
  <w:style w:type="numbering" w:customStyle="1" w:styleId="11111161">
    <w:name w:val="1 / 1.1 / 1.1.161"/>
    <w:basedOn w:val="Bezlisty"/>
    <w:next w:val="111111"/>
    <w:rsid w:val="009B3D76"/>
    <w:pPr>
      <w:numPr>
        <w:numId w:val="14"/>
      </w:numPr>
    </w:pPr>
  </w:style>
  <w:style w:type="numbering" w:customStyle="1" w:styleId="Styl171">
    <w:name w:val="Styl171"/>
    <w:rsid w:val="009B3D76"/>
  </w:style>
  <w:style w:type="numbering" w:customStyle="1" w:styleId="111111161">
    <w:name w:val="1 / 1.1 / 1.1.1161"/>
    <w:basedOn w:val="Bezlisty"/>
    <w:next w:val="111111"/>
    <w:rsid w:val="009B3D76"/>
    <w:pPr>
      <w:numPr>
        <w:numId w:val="13"/>
      </w:numPr>
    </w:pPr>
  </w:style>
  <w:style w:type="numbering" w:customStyle="1" w:styleId="Styl1144">
    <w:name w:val="Styl1144"/>
    <w:rsid w:val="009B3D76"/>
    <w:pPr>
      <w:numPr>
        <w:numId w:val="114"/>
      </w:numPr>
    </w:pPr>
  </w:style>
  <w:style w:type="numbering" w:customStyle="1" w:styleId="111111331">
    <w:name w:val="1 / 1.1 / 1.1.1331"/>
    <w:basedOn w:val="Bezlisty"/>
    <w:next w:val="111111"/>
    <w:rsid w:val="009B3D76"/>
    <w:pPr>
      <w:numPr>
        <w:numId w:val="62"/>
      </w:numPr>
    </w:pPr>
  </w:style>
  <w:style w:type="numbering" w:customStyle="1" w:styleId="Styl1331">
    <w:name w:val="Styl1331"/>
    <w:rsid w:val="009B3D76"/>
    <w:pPr>
      <w:numPr>
        <w:numId w:val="8"/>
      </w:numPr>
    </w:pPr>
  </w:style>
  <w:style w:type="numbering" w:customStyle="1" w:styleId="1111111231">
    <w:name w:val="1 / 1.1 / 1.1.11231"/>
    <w:basedOn w:val="Bezlisty"/>
    <w:next w:val="111111"/>
    <w:rsid w:val="009B3D76"/>
  </w:style>
  <w:style w:type="numbering" w:customStyle="1" w:styleId="Styl11224">
    <w:name w:val="Styl11224"/>
    <w:rsid w:val="009B3D76"/>
    <w:pPr>
      <w:numPr>
        <w:numId w:val="113"/>
      </w:numPr>
    </w:pPr>
  </w:style>
  <w:style w:type="numbering" w:customStyle="1" w:styleId="1111113131">
    <w:name w:val="1 / 1.1 / 1.1.13131"/>
    <w:basedOn w:val="Bezlisty"/>
    <w:next w:val="111111"/>
    <w:rsid w:val="009B3D76"/>
  </w:style>
  <w:style w:type="numbering" w:customStyle="1" w:styleId="Styl11141">
    <w:name w:val="Styl11141"/>
    <w:rsid w:val="009B3D76"/>
  </w:style>
  <w:style w:type="numbering" w:customStyle="1" w:styleId="Styl11231">
    <w:name w:val="Styl11231"/>
    <w:rsid w:val="009B3D76"/>
    <w:pPr>
      <w:numPr>
        <w:numId w:val="34"/>
      </w:numPr>
    </w:pPr>
  </w:style>
  <w:style w:type="numbering" w:customStyle="1" w:styleId="Styl11151">
    <w:name w:val="Styl11151"/>
    <w:rsid w:val="009B3D76"/>
  </w:style>
  <w:style w:type="numbering" w:customStyle="1" w:styleId="Styl11241">
    <w:name w:val="Styl11241"/>
    <w:rsid w:val="009B3D76"/>
  </w:style>
  <w:style w:type="paragraph" w:customStyle="1" w:styleId="Akapitzlist3">
    <w:name w:val="Akapit z listą3"/>
    <w:basedOn w:val="Normalny"/>
    <w:rsid w:val="009B3D76"/>
    <w:pPr>
      <w:suppressAutoHyphens/>
      <w:overflowPunct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numbering" w:customStyle="1" w:styleId="Styl11161">
    <w:name w:val="Styl11161"/>
    <w:rsid w:val="009B3D76"/>
    <w:pPr>
      <w:numPr>
        <w:numId w:val="2"/>
      </w:numPr>
    </w:pPr>
  </w:style>
  <w:style w:type="numbering" w:customStyle="1" w:styleId="Styl11321">
    <w:name w:val="Styl11321"/>
    <w:rsid w:val="009B3D76"/>
    <w:pPr>
      <w:numPr>
        <w:numId w:val="5"/>
      </w:numPr>
    </w:pPr>
  </w:style>
  <w:style w:type="numbering" w:customStyle="1" w:styleId="Styl112121">
    <w:name w:val="Styl112121"/>
    <w:rsid w:val="009B3D76"/>
    <w:pPr>
      <w:numPr>
        <w:numId w:val="4"/>
      </w:numPr>
    </w:pPr>
  </w:style>
  <w:style w:type="numbering" w:customStyle="1" w:styleId="Styl15111">
    <w:name w:val="Styl15111"/>
    <w:rsid w:val="009B3D76"/>
    <w:pPr>
      <w:numPr>
        <w:numId w:val="1"/>
      </w:numPr>
    </w:pPr>
  </w:style>
  <w:style w:type="numbering" w:customStyle="1" w:styleId="Styl1121111">
    <w:name w:val="Styl1121111"/>
    <w:rsid w:val="009B3D76"/>
    <w:pPr>
      <w:numPr>
        <w:numId w:val="149"/>
      </w:numPr>
    </w:pPr>
  </w:style>
  <w:style w:type="numbering" w:customStyle="1" w:styleId="Styl11411">
    <w:name w:val="Styl11411"/>
    <w:rsid w:val="009B3D76"/>
    <w:pPr>
      <w:numPr>
        <w:numId w:val="24"/>
      </w:numPr>
    </w:pPr>
  </w:style>
  <w:style w:type="numbering" w:customStyle="1" w:styleId="Styl112211">
    <w:name w:val="Styl112211"/>
    <w:rsid w:val="009B3D76"/>
    <w:pPr>
      <w:numPr>
        <w:numId w:val="138"/>
      </w:numPr>
    </w:pPr>
  </w:style>
  <w:style w:type="numbering" w:customStyle="1" w:styleId="Styl111411">
    <w:name w:val="Styl111411"/>
    <w:rsid w:val="009B3D76"/>
    <w:pPr>
      <w:numPr>
        <w:numId w:val="139"/>
      </w:numPr>
    </w:pPr>
  </w:style>
  <w:style w:type="numbering" w:customStyle="1" w:styleId="Styl112311">
    <w:name w:val="Styl112311"/>
    <w:rsid w:val="009B3D76"/>
    <w:pPr>
      <w:numPr>
        <w:numId w:val="35"/>
      </w:numPr>
    </w:pPr>
  </w:style>
  <w:style w:type="numbering" w:customStyle="1" w:styleId="Styl11110">
    <w:name w:val="Styl11110"/>
    <w:rsid w:val="001C7138"/>
    <w:pPr>
      <w:numPr>
        <w:numId w:val="92"/>
      </w:numPr>
    </w:pPr>
  </w:style>
  <w:style w:type="numbering" w:customStyle="1" w:styleId="Styl1129">
    <w:name w:val="Styl1129"/>
    <w:rsid w:val="001C7138"/>
    <w:pPr>
      <w:numPr>
        <w:numId w:val="29"/>
      </w:numPr>
    </w:pPr>
  </w:style>
  <w:style w:type="numbering" w:customStyle="1" w:styleId="Styl1136">
    <w:name w:val="Styl1136"/>
    <w:rsid w:val="001C7138"/>
    <w:pPr>
      <w:numPr>
        <w:numId w:val="19"/>
      </w:numPr>
    </w:pPr>
  </w:style>
  <w:style w:type="numbering" w:customStyle="1" w:styleId="Styl11216">
    <w:name w:val="Styl11216"/>
    <w:rsid w:val="001C7138"/>
    <w:pPr>
      <w:numPr>
        <w:numId w:val="18"/>
      </w:numPr>
    </w:pPr>
  </w:style>
  <w:style w:type="numbering" w:customStyle="1" w:styleId="Styl1145">
    <w:name w:val="Styl1145"/>
    <w:rsid w:val="001C7138"/>
    <w:pPr>
      <w:numPr>
        <w:numId w:val="21"/>
      </w:numPr>
    </w:pPr>
  </w:style>
  <w:style w:type="numbering" w:customStyle="1" w:styleId="Styl11225">
    <w:name w:val="Styl11225"/>
    <w:rsid w:val="001C7138"/>
    <w:pPr>
      <w:numPr>
        <w:numId w:val="20"/>
      </w:numPr>
    </w:pPr>
  </w:style>
  <w:style w:type="paragraph" w:customStyle="1" w:styleId="xmsolistparagraph">
    <w:name w:val="x_msolistparagraph"/>
    <w:basedOn w:val="Normalny"/>
    <w:uiPriority w:val="99"/>
    <w:rsid w:val="00725C8C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37862"/>
    <w:rPr>
      <w:color w:val="605E5C"/>
      <w:shd w:val="clear" w:color="auto" w:fill="E1DFDD"/>
    </w:rPr>
  </w:style>
  <w:style w:type="character" w:customStyle="1" w:styleId="apple-style-span">
    <w:name w:val="apple-style-span"/>
    <w:uiPriority w:val="99"/>
    <w:rsid w:val="00C273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cm-u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.dire@cm-uj.krakow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cm-u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p.cm-uj.krakow.pl" TargetMode="External"/><Relationship Id="rId1" Type="http://schemas.openxmlformats.org/officeDocument/2006/relationships/hyperlink" Target="mailto:dzp@cm-uj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5E3CAC6E8CF4281426630BBDAC280" ma:contentTypeVersion="5" ma:contentTypeDescription="Utwórz nowy dokument." ma:contentTypeScope="" ma:versionID="a51d2dea81b14da3af728e43b16defed">
  <xsd:schema xmlns:xsd="http://www.w3.org/2001/XMLSchema" xmlns:xs="http://www.w3.org/2001/XMLSchema" xmlns:p="http://schemas.microsoft.com/office/2006/metadata/properties" xmlns:ns3="cae311a0-5749-4b2c-b56e-340c2b81ef72" xmlns:ns4="175a0d55-2b52-4273-a48d-3c7cb57b2712" targetNamespace="http://schemas.microsoft.com/office/2006/metadata/properties" ma:root="true" ma:fieldsID="cb036f827a460024b607c5b31820d1e0" ns3:_="" ns4:_="">
    <xsd:import namespace="cae311a0-5749-4b2c-b56e-340c2b81ef72"/>
    <xsd:import namespace="175a0d55-2b52-4273-a48d-3c7cb57b2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311a0-5749-4b2c-b56e-340c2b81e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0d55-2b52-4273-a48d-3c7cb57b2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BA31-8DF8-45BC-9C0C-739ADF64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311a0-5749-4b2c-b56e-340c2b81ef72"/>
    <ds:schemaRef ds:uri="175a0d55-2b52-4273-a48d-3c7cb57b2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715B8-4D18-4482-A65D-533083F91F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7D3A2-22C8-4AEA-800A-7D5CD902C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2B75F-375C-41E7-9DA7-93B122897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5486</Words>
  <Characters>32917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38327</CharactersWithSpaces>
  <SharedDoc>false</SharedDoc>
  <HLinks>
    <vt:vector size="138" baseType="variant">
      <vt:variant>
        <vt:i4>7733341</vt:i4>
      </vt:variant>
      <vt:variant>
        <vt:i4>60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7667800</vt:i4>
      </vt:variant>
      <vt:variant>
        <vt:i4>57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54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7733341</vt:i4>
      </vt:variant>
      <vt:variant>
        <vt:i4>51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45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7733341</vt:i4>
      </vt:variant>
      <vt:variant>
        <vt:i4>42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7078001</vt:i4>
      </vt:variant>
      <vt:variant>
        <vt:i4>39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7667800</vt:i4>
      </vt:variant>
      <vt:variant>
        <vt:i4>36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8257580</vt:i4>
      </vt:variant>
      <vt:variant>
        <vt:i4>33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7667800</vt:i4>
      </vt:variant>
      <vt:variant>
        <vt:i4>30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7733341</vt:i4>
      </vt:variant>
      <vt:variant>
        <vt:i4>27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24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21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18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7667800</vt:i4>
      </vt:variant>
      <vt:variant>
        <vt:i4>15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7733341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http://www.dzp.cm-uj.krakow.pl/index.php/dzp/zamowienia_ustawowe/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http://www.dzp.cm-uj.krakow.pl/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mailto:dzp@cm-uj.krakow.pl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Jasek Małgorzata</cp:lastModifiedBy>
  <cp:revision>6</cp:revision>
  <cp:lastPrinted>2024-01-17T08:17:00Z</cp:lastPrinted>
  <dcterms:created xsi:type="dcterms:W3CDTF">2024-05-29T08:00:00Z</dcterms:created>
  <dcterms:modified xsi:type="dcterms:W3CDTF">2024-05-29T08:43:00Z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0x01010025D5E3CAC6E8CF4281426630BBDAC280</vt:lpwstr>
  </property>
</Properties>
</file>