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4D" w:rsidRPr="005C7C6D" w:rsidRDefault="00FF774D" w:rsidP="00CD7C1B">
      <w:pPr>
        <w:spacing w:before="240"/>
        <w:jc w:val="center"/>
        <w:rPr>
          <w:rFonts w:cs="Calibri"/>
          <w:b/>
          <w:sz w:val="28"/>
        </w:rPr>
      </w:pPr>
      <w:r w:rsidRPr="005C7C6D">
        <w:rPr>
          <w:rFonts w:cs="Calibri"/>
          <w:b/>
          <w:sz w:val="28"/>
        </w:rPr>
        <w:t>Część III</w:t>
      </w:r>
    </w:p>
    <w:p w:rsidR="00F7529D" w:rsidRPr="005C7C6D" w:rsidRDefault="00CD7C1B" w:rsidP="00CD7C1B">
      <w:pPr>
        <w:spacing w:before="240"/>
        <w:jc w:val="center"/>
        <w:rPr>
          <w:rFonts w:cs="Calibri"/>
          <w:b/>
          <w:color w:val="000000"/>
          <w:sz w:val="28"/>
        </w:rPr>
      </w:pPr>
      <w:r w:rsidRPr="005C7C6D">
        <w:rPr>
          <w:rFonts w:cs="Calibri"/>
          <w:b/>
          <w:color w:val="000000"/>
          <w:sz w:val="28"/>
        </w:rPr>
        <w:t xml:space="preserve">Wzór umowy </w:t>
      </w:r>
      <w:r w:rsidR="00F7529D" w:rsidRPr="005C7C6D">
        <w:rPr>
          <w:rFonts w:cs="Calibri"/>
          <w:b/>
          <w:color w:val="000000"/>
          <w:sz w:val="28"/>
        </w:rPr>
        <w:t>w sprawie zamówienia publicznego</w:t>
      </w:r>
    </w:p>
    <w:p w:rsidR="00CD7C1B" w:rsidRPr="005C7C6D" w:rsidRDefault="00F7529D" w:rsidP="00F7529D">
      <w:pPr>
        <w:spacing w:before="240"/>
        <w:rPr>
          <w:rFonts w:cs="Calibri"/>
          <w:b/>
          <w:color w:val="000000"/>
          <w:sz w:val="20"/>
          <w:szCs w:val="20"/>
        </w:rPr>
      </w:pPr>
      <w:r w:rsidRPr="005C7C6D">
        <w:rPr>
          <w:rFonts w:cs="Calibri"/>
          <w:b/>
          <w:color w:val="000000"/>
          <w:sz w:val="20"/>
          <w:szCs w:val="20"/>
        </w:rPr>
        <w:t>D</w:t>
      </w:r>
      <w:r w:rsidR="00534151" w:rsidRPr="005C7C6D">
        <w:rPr>
          <w:rFonts w:cs="Calibri"/>
          <w:b/>
          <w:color w:val="000000"/>
          <w:sz w:val="20"/>
          <w:szCs w:val="20"/>
        </w:rPr>
        <w:t xml:space="preserve">la Zadania nr </w:t>
      </w:r>
      <w:r w:rsidR="00662A04">
        <w:rPr>
          <w:rFonts w:cs="Calibri"/>
          <w:b/>
          <w:color w:val="000000"/>
          <w:sz w:val="20"/>
          <w:szCs w:val="20"/>
        </w:rPr>
        <w:t>4</w:t>
      </w:r>
      <w:r w:rsidRPr="005C7C6D">
        <w:rPr>
          <w:rFonts w:cs="Calibri"/>
          <w:b/>
          <w:color w:val="000000"/>
          <w:sz w:val="20"/>
          <w:szCs w:val="20"/>
        </w:rPr>
        <w:t>:</w:t>
      </w:r>
    </w:p>
    <w:p w:rsidR="00F7529D" w:rsidRPr="005C7C6D" w:rsidRDefault="00F7529D" w:rsidP="00F7529D">
      <w:pPr>
        <w:spacing w:before="240"/>
        <w:rPr>
          <w:rFonts w:cs="Calibri"/>
          <w:i/>
          <w:sz w:val="20"/>
          <w:szCs w:val="20"/>
        </w:rPr>
      </w:pPr>
      <w:r w:rsidRPr="005C7C6D">
        <w:rPr>
          <w:rFonts w:cs="Calibri"/>
          <w:i/>
          <w:color w:val="000000"/>
          <w:sz w:val="20"/>
          <w:szCs w:val="20"/>
        </w:rPr>
        <w:t xml:space="preserve">Usługa zagospodarowania odpadów o kodzie </w:t>
      </w:r>
      <w:r w:rsidR="00662A04" w:rsidRPr="00662A04">
        <w:rPr>
          <w:rFonts w:cs="Calibri"/>
          <w:b/>
          <w:i/>
          <w:color w:val="000000"/>
          <w:sz w:val="20"/>
          <w:szCs w:val="20"/>
        </w:rPr>
        <w:t>20 01 28</w:t>
      </w:r>
      <w:r w:rsidRPr="00662A04">
        <w:rPr>
          <w:rFonts w:cs="Calibri"/>
          <w:i/>
          <w:color w:val="000000"/>
          <w:sz w:val="20"/>
          <w:szCs w:val="20"/>
        </w:rPr>
        <w:t xml:space="preserve"> – </w:t>
      </w:r>
      <w:r w:rsidR="00662A04" w:rsidRPr="00662A04">
        <w:rPr>
          <w:sz w:val="20"/>
          <w:szCs w:val="20"/>
        </w:rPr>
        <w:t>Farby, tusze, farby drukarskie, kleje, lepiszcze i żywice inne niż wymienione w 20 01 27</w:t>
      </w:r>
      <w:r w:rsidRPr="00662A04">
        <w:rPr>
          <w:rFonts w:cs="Calibri"/>
          <w:i/>
          <w:color w:val="000000"/>
          <w:sz w:val="20"/>
          <w:szCs w:val="20"/>
        </w:rPr>
        <w:t xml:space="preserve"> wraz z usługa</w:t>
      </w:r>
      <w:r w:rsidRPr="005C7C6D">
        <w:rPr>
          <w:rFonts w:cs="Calibri"/>
          <w:i/>
          <w:color w:val="000000"/>
          <w:sz w:val="20"/>
          <w:szCs w:val="20"/>
        </w:rPr>
        <w:t xml:space="preserve"> odbioru/transportu</w:t>
      </w:r>
    </w:p>
    <w:p w:rsidR="00CD7C1B" w:rsidRPr="005C7C6D" w:rsidRDefault="00CD7C1B" w:rsidP="00CD7C1B">
      <w:pPr>
        <w:ind w:left="284" w:hanging="284"/>
        <w:jc w:val="center"/>
        <w:rPr>
          <w:rFonts w:cs="Calibri"/>
          <w:b/>
        </w:rPr>
      </w:pPr>
    </w:p>
    <w:p w:rsidR="00CD7C1B" w:rsidRPr="005C7C6D" w:rsidRDefault="00CD7C1B" w:rsidP="00CD7C1B">
      <w:pPr>
        <w:ind w:left="284" w:hanging="284"/>
        <w:jc w:val="center"/>
        <w:rPr>
          <w:rFonts w:cs="Calibri"/>
          <w:b/>
        </w:rPr>
      </w:pPr>
    </w:p>
    <w:p w:rsidR="00CD7C1B" w:rsidRPr="005C7C6D" w:rsidRDefault="00CD7C1B" w:rsidP="00CD7C1B">
      <w:pPr>
        <w:ind w:left="284" w:hanging="284"/>
        <w:jc w:val="center"/>
        <w:rPr>
          <w:rFonts w:cs="Calibri"/>
          <w:b/>
        </w:rPr>
      </w:pPr>
      <w:r w:rsidRPr="005C7C6D">
        <w:rPr>
          <w:rFonts w:cs="Calibri"/>
          <w:b/>
        </w:rPr>
        <w:t>UMOWA</w:t>
      </w:r>
    </w:p>
    <w:p w:rsidR="00CD7C1B" w:rsidRPr="005C7C6D" w:rsidRDefault="00CD7C1B" w:rsidP="00CD7C1B">
      <w:pPr>
        <w:ind w:left="284" w:hanging="284"/>
        <w:jc w:val="center"/>
        <w:rPr>
          <w:rFonts w:cs="Calibri"/>
          <w:b/>
        </w:rPr>
      </w:pPr>
    </w:p>
    <w:p w:rsidR="00CD7C1B" w:rsidRPr="005C7C6D" w:rsidRDefault="00CD7C1B" w:rsidP="00CD7C1B">
      <w:pPr>
        <w:rPr>
          <w:rFonts w:cs="Calibri"/>
        </w:rPr>
      </w:pPr>
      <w:r w:rsidRPr="005C7C6D">
        <w:rPr>
          <w:rFonts w:cs="Calibri"/>
        </w:rPr>
        <w:t>zawarta w dniu ………………….. pomiędzy :</w:t>
      </w:r>
    </w:p>
    <w:p w:rsidR="00CD7C1B" w:rsidRPr="005C7C6D" w:rsidRDefault="00CD7C1B" w:rsidP="00CD7C1B">
      <w:pPr>
        <w:rPr>
          <w:rFonts w:cs="Calibri"/>
        </w:rPr>
      </w:pPr>
      <w:r w:rsidRPr="005C7C6D">
        <w:rPr>
          <w:rFonts w:cs="Calibri"/>
          <w:b/>
        </w:rPr>
        <w:t>Związkiem Komunalnym Gmin „Czyste Miasto, Czysta Gmina”</w:t>
      </w:r>
      <w:r w:rsidRPr="005C7C6D">
        <w:rPr>
          <w:rFonts w:cs="Calibri"/>
        </w:rPr>
        <w:t>, z siedzibą przy Placu Św. Józefa 5, 62-800 Kalisz, NIP: 618-18-44-896, REGON: 250810478, wpisanym do rejestru związków międzygminnych pod poz. 175, reprezentowanym przez:</w:t>
      </w:r>
    </w:p>
    <w:p w:rsidR="00CD7C1B" w:rsidRPr="005C7C6D" w:rsidRDefault="00CD7C1B" w:rsidP="00CD7C1B">
      <w:pPr>
        <w:rPr>
          <w:rFonts w:cs="Calibri"/>
        </w:rPr>
      </w:pPr>
    </w:p>
    <w:p w:rsidR="00CD7C1B" w:rsidRPr="005C7C6D" w:rsidRDefault="00CD7C1B" w:rsidP="00CD7C1B">
      <w:pPr>
        <w:rPr>
          <w:rFonts w:cs="Calibri"/>
        </w:rPr>
      </w:pPr>
      <w:r w:rsidRPr="005C7C6D">
        <w:rPr>
          <w:rFonts w:cs="Calibri"/>
        </w:rPr>
        <w:t>1. ……………………..</w:t>
      </w:r>
      <w:r w:rsidRPr="005C7C6D">
        <w:rPr>
          <w:rFonts w:cs="Calibri"/>
        </w:rPr>
        <w:tab/>
        <w:t xml:space="preserve"> – </w:t>
      </w:r>
      <w:r w:rsidRPr="005C7C6D">
        <w:rPr>
          <w:rFonts w:cs="Calibri"/>
        </w:rPr>
        <w:tab/>
        <w:t>……………………………………………..</w:t>
      </w:r>
    </w:p>
    <w:p w:rsidR="00CD7C1B" w:rsidRPr="005C7C6D" w:rsidRDefault="00CD7C1B" w:rsidP="00CD7C1B">
      <w:pPr>
        <w:rPr>
          <w:rFonts w:cs="Calibri"/>
        </w:rPr>
      </w:pPr>
      <w:r w:rsidRPr="005C7C6D">
        <w:rPr>
          <w:rFonts w:cs="Calibri"/>
        </w:rPr>
        <w:t>2. …………………………   –</w:t>
      </w:r>
      <w:r w:rsidRPr="005C7C6D">
        <w:rPr>
          <w:rFonts w:cs="Calibri"/>
        </w:rPr>
        <w:tab/>
        <w:t>………………………………………….……</w:t>
      </w:r>
    </w:p>
    <w:p w:rsidR="00CD7C1B" w:rsidRPr="005C7C6D" w:rsidRDefault="00CD7C1B" w:rsidP="00CD7C1B">
      <w:pPr>
        <w:rPr>
          <w:rFonts w:cs="Calibri"/>
        </w:rPr>
      </w:pPr>
      <w:r w:rsidRPr="005C7C6D">
        <w:rPr>
          <w:rFonts w:cs="Calibri"/>
        </w:rPr>
        <w:t xml:space="preserve">zwanym dalej </w:t>
      </w:r>
      <w:r w:rsidRPr="005C7C6D">
        <w:rPr>
          <w:rFonts w:cs="Calibri"/>
          <w:b/>
        </w:rPr>
        <w:t>„Zamawiającym”</w:t>
      </w:r>
    </w:p>
    <w:p w:rsidR="00CD7C1B" w:rsidRPr="005C7C6D" w:rsidRDefault="00CD7C1B" w:rsidP="00CD7C1B">
      <w:pPr>
        <w:rPr>
          <w:rFonts w:cs="Calibri"/>
        </w:rPr>
      </w:pPr>
      <w:r w:rsidRPr="005C7C6D">
        <w:rPr>
          <w:rFonts w:cs="Calibri"/>
        </w:rPr>
        <w:t>a</w:t>
      </w:r>
    </w:p>
    <w:p w:rsidR="00CD7C1B" w:rsidRPr="005C7C6D" w:rsidRDefault="00CD7C1B" w:rsidP="00CD7C1B">
      <w:pPr>
        <w:rPr>
          <w:rFonts w:cs="Calibri"/>
          <w:b/>
        </w:rPr>
      </w:pPr>
    </w:p>
    <w:p w:rsidR="00CD7C1B" w:rsidRPr="005C7C6D" w:rsidRDefault="00CD7C1B" w:rsidP="00CD7C1B">
      <w:pPr>
        <w:rPr>
          <w:rFonts w:cs="Calibri"/>
        </w:rPr>
      </w:pPr>
      <w:r w:rsidRPr="005C7C6D">
        <w:rPr>
          <w:rFonts w:cs="Calibri"/>
          <w:b/>
        </w:rPr>
        <w:t xml:space="preserve">………………………………. </w:t>
      </w:r>
      <w:r w:rsidRPr="005C7C6D">
        <w:rPr>
          <w:rFonts w:cs="Calibri"/>
        </w:rPr>
        <w:t xml:space="preserve">z siedzibą w …………………………….. ……………………………………………………………………… NIP …………………, REGON  ………………………………   </w:t>
      </w:r>
    </w:p>
    <w:p w:rsidR="00CD7C1B" w:rsidRPr="005C7C6D" w:rsidRDefault="00CD7C1B" w:rsidP="00CD7C1B">
      <w:pPr>
        <w:rPr>
          <w:rFonts w:cs="Calibri"/>
        </w:rPr>
      </w:pPr>
      <w:r w:rsidRPr="005C7C6D">
        <w:rPr>
          <w:rFonts w:cs="Calibri"/>
        </w:rPr>
        <w:t>reprezentowanym przez:</w:t>
      </w:r>
    </w:p>
    <w:p w:rsidR="00CD7C1B" w:rsidRPr="005C7C6D" w:rsidRDefault="00CD7C1B" w:rsidP="00CD7C1B">
      <w:pPr>
        <w:rPr>
          <w:rFonts w:cs="Calibri"/>
        </w:rPr>
      </w:pPr>
      <w:r w:rsidRPr="005C7C6D">
        <w:rPr>
          <w:rFonts w:cs="Calibri"/>
        </w:rPr>
        <w:t>……………………..</w:t>
      </w:r>
    </w:p>
    <w:p w:rsidR="00CD7C1B" w:rsidRPr="005C7C6D" w:rsidRDefault="00CD7C1B" w:rsidP="00CD7C1B">
      <w:pPr>
        <w:rPr>
          <w:rFonts w:cs="Calibri"/>
          <w:b/>
          <w:bCs/>
        </w:rPr>
      </w:pPr>
      <w:r w:rsidRPr="005C7C6D">
        <w:rPr>
          <w:rFonts w:cs="Calibri"/>
        </w:rPr>
        <w:t xml:space="preserve">zwanym dalej </w:t>
      </w:r>
      <w:r w:rsidRPr="005C7C6D">
        <w:rPr>
          <w:rFonts w:cs="Calibri"/>
          <w:b/>
        </w:rPr>
        <w:t>„</w:t>
      </w:r>
      <w:r w:rsidRPr="005C7C6D">
        <w:rPr>
          <w:rFonts w:cs="Calibri"/>
          <w:b/>
          <w:bCs/>
        </w:rPr>
        <w:t>Wykonawcą”</w:t>
      </w:r>
    </w:p>
    <w:p w:rsidR="00CD7C1B" w:rsidRPr="005C7C6D" w:rsidRDefault="00CD7C1B" w:rsidP="00CD7C1B">
      <w:pPr>
        <w:rPr>
          <w:rFonts w:cs="Calibri"/>
        </w:rPr>
      </w:pPr>
    </w:p>
    <w:p w:rsidR="00CD7C1B" w:rsidRPr="005C7C6D" w:rsidRDefault="00CD7C1B" w:rsidP="00CD7C1B">
      <w:pPr>
        <w:tabs>
          <w:tab w:val="left" w:pos="0"/>
          <w:tab w:val="left" w:pos="3435"/>
        </w:tabs>
        <w:rPr>
          <w:rFonts w:cs="Calibri"/>
        </w:rPr>
      </w:pPr>
      <w:r w:rsidRPr="005C7C6D">
        <w:rPr>
          <w:rFonts w:cs="Calibri"/>
        </w:rPr>
        <w:t xml:space="preserve">w wyniku przeprowadzenia postępowania o udzielenie zamówienia  publicznego </w:t>
      </w:r>
      <w:r w:rsidRPr="005C7C6D">
        <w:rPr>
          <w:rFonts w:cs="Calibri"/>
        </w:rPr>
        <w:br/>
        <w:t xml:space="preserve">w trybie przetargu nieograniczonego na podstawie ustawy z dnia 29 stycznia 2004 r. Prawo zamówień publicznych  </w:t>
      </w:r>
      <w:r w:rsidR="008F51B1" w:rsidRPr="005C7C6D">
        <w:t>(t. j. Dz. U. z 2019 r., poz. 1843</w:t>
      </w:r>
      <w:r w:rsidR="00EB3694">
        <w:rPr>
          <w:rFonts w:cs="Calibri"/>
        </w:rPr>
        <w:t xml:space="preserve"> ze zm.</w:t>
      </w:r>
      <w:r w:rsidR="008F51B1" w:rsidRPr="005C7C6D">
        <w:rPr>
          <w:rFonts w:cs="Calibri"/>
        </w:rPr>
        <w:t>)</w:t>
      </w:r>
      <w:r w:rsidRPr="005C7C6D">
        <w:rPr>
          <w:rFonts w:cs="Calibri"/>
        </w:rPr>
        <w:t xml:space="preserve"> została zawarta umowa o następującej treści:</w:t>
      </w:r>
    </w:p>
    <w:p w:rsidR="00CD7C1B" w:rsidRPr="005C7C6D" w:rsidRDefault="00CD7C1B" w:rsidP="00CD7C1B">
      <w:pPr>
        <w:tabs>
          <w:tab w:val="left" w:pos="0"/>
          <w:tab w:val="left" w:pos="3435"/>
        </w:tabs>
        <w:ind w:right="383"/>
        <w:rPr>
          <w:rFonts w:cs="Calibri"/>
        </w:rPr>
      </w:pPr>
    </w:p>
    <w:p w:rsidR="00CD7C1B" w:rsidRPr="005C7C6D" w:rsidRDefault="00CD7C1B" w:rsidP="00CD7C1B">
      <w:pPr>
        <w:spacing w:after="120"/>
        <w:ind w:left="3538" w:hanging="3538"/>
        <w:jc w:val="center"/>
        <w:rPr>
          <w:rFonts w:cs="Calibri"/>
          <w:b/>
        </w:rPr>
      </w:pPr>
      <w:r w:rsidRPr="005C7C6D">
        <w:rPr>
          <w:rFonts w:cs="Calibri"/>
          <w:b/>
        </w:rPr>
        <w:t>§ 1</w:t>
      </w:r>
    </w:p>
    <w:p w:rsidR="00CD7C1B" w:rsidRPr="005C7C6D" w:rsidRDefault="00CD7C1B" w:rsidP="00CE6082">
      <w:pPr>
        <w:numPr>
          <w:ilvl w:val="0"/>
          <w:numId w:val="41"/>
        </w:numPr>
        <w:ind w:left="284" w:hanging="284"/>
        <w:rPr>
          <w:rFonts w:cs="Calibri"/>
        </w:rPr>
      </w:pPr>
      <w:r w:rsidRPr="005C7C6D">
        <w:rPr>
          <w:rFonts w:cs="Calibri"/>
        </w:rPr>
        <w:t>Zamawiający zleca a Wykonawca zobowiązuje się do wykonania usługi polegającej na</w:t>
      </w:r>
      <w:r w:rsidR="00344DF4" w:rsidRPr="005C7C6D">
        <w:rPr>
          <w:rFonts w:cs="Calibri"/>
        </w:rPr>
        <w:t xml:space="preserve"> świadczeniu usługi zagospodarowania (</w:t>
      </w:r>
      <w:r w:rsidR="00344DF4" w:rsidRPr="005C7C6D">
        <w:rPr>
          <w:lang w:eastAsia="ja-JP"/>
        </w:rPr>
        <w:t>w procesie odzysku</w:t>
      </w:r>
      <w:r w:rsidR="00662A04">
        <w:rPr>
          <w:lang w:eastAsia="ja-JP"/>
        </w:rPr>
        <w:t xml:space="preserve"> lub unieszkodliwienia</w:t>
      </w:r>
      <w:r w:rsidR="00344DF4" w:rsidRPr="005C7C6D">
        <w:rPr>
          <w:lang w:eastAsia="ja-JP"/>
        </w:rPr>
        <w:t xml:space="preserve">, </w:t>
      </w:r>
      <w:r w:rsidR="00344DF4" w:rsidRPr="005C7C6D">
        <w:rPr>
          <w:rFonts w:cs="Arial"/>
        </w:rPr>
        <w:t xml:space="preserve"> zgodnie z załącznikiem nr 1</w:t>
      </w:r>
      <w:r w:rsidR="00662A04">
        <w:rPr>
          <w:rFonts w:cs="Arial"/>
        </w:rPr>
        <w:t xml:space="preserve"> lub nr 2</w:t>
      </w:r>
      <w:r w:rsidR="00344DF4" w:rsidRPr="005C7C6D">
        <w:rPr>
          <w:rFonts w:cs="Arial"/>
        </w:rPr>
        <w:t xml:space="preserve"> do ustawy z dnia 14 grudnia 2012 r. o odpadach</w:t>
      </w:r>
      <w:r w:rsidR="00C927A7" w:rsidRPr="005C7C6D">
        <w:rPr>
          <w:rFonts w:cs="Arial"/>
        </w:rPr>
        <w:t xml:space="preserve"> Dz. U. z 20</w:t>
      </w:r>
      <w:r w:rsidR="00EB3694">
        <w:rPr>
          <w:rFonts w:cs="Arial"/>
        </w:rPr>
        <w:t>20</w:t>
      </w:r>
      <w:r w:rsidR="00C927A7" w:rsidRPr="005C7C6D">
        <w:rPr>
          <w:rFonts w:cs="Arial"/>
        </w:rPr>
        <w:t xml:space="preserve"> roku poz. 7</w:t>
      </w:r>
      <w:r w:rsidR="00EB3694">
        <w:rPr>
          <w:rFonts w:cs="Arial"/>
        </w:rPr>
        <w:t>97</w:t>
      </w:r>
      <w:r w:rsidR="00C927A7" w:rsidRPr="005C7C6D">
        <w:rPr>
          <w:rFonts w:cs="Arial"/>
        </w:rPr>
        <w:t xml:space="preserve"> ze zm.</w:t>
      </w:r>
      <w:r w:rsidR="00344DF4" w:rsidRPr="005C7C6D">
        <w:rPr>
          <w:rFonts w:cs="Arial"/>
        </w:rPr>
        <w:t xml:space="preserve">) </w:t>
      </w:r>
      <w:r w:rsidR="00B012C5" w:rsidRPr="00662A04">
        <w:rPr>
          <w:rFonts w:cs="Calibri"/>
          <w:b/>
        </w:rPr>
        <w:t>odpadów</w:t>
      </w:r>
      <w:r w:rsidR="00662A04" w:rsidRPr="00662A04">
        <w:rPr>
          <w:rFonts w:cs="Calibri"/>
          <w:b/>
        </w:rPr>
        <w:t xml:space="preserve"> o kodzie 20 01 28</w:t>
      </w:r>
      <w:r w:rsidR="00662A04">
        <w:rPr>
          <w:rFonts w:cs="Arial"/>
        </w:rPr>
        <w:t xml:space="preserve"> w postaci</w:t>
      </w:r>
      <w:r w:rsidR="00B012C5" w:rsidRPr="005C7C6D">
        <w:rPr>
          <w:rFonts w:cs="Arial"/>
        </w:rPr>
        <w:t xml:space="preserve"> </w:t>
      </w:r>
      <w:r w:rsidR="00662A04">
        <w:rPr>
          <w:rFonts w:cs="Arial"/>
        </w:rPr>
        <w:t>farb, tuszy, farb drukarskich, klejów, lepiszczy i żywic, innych niż wymienione w 20 01 27*</w:t>
      </w:r>
      <w:r w:rsidR="00344DF4" w:rsidRPr="005C7C6D">
        <w:rPr>
          <w:rFonts w:cs="Arial"/>
        </w:rPr>
        <w:t xml:space="preserve">  w ilości szacunkowej </w:t>
      </w:r>
      <w:r w:rsidR="00662A04">
        <w:rPr>
          <w:rFonts w:cs="Arial"/>
        </w:rPr>
        <w:t>3</w:t>
      </w:r>
      <w:r w:rsidR="00EB3694">
        <w:rPr>
          <w:rFonts w:cs="Arial"/>
        </w:rPr>
        <w:t>0</w:t>
      </w:r>
      <w:r w:rsidR="00344DF4" w:rsidRPr="005C7C6D">
        <w:rPr>
          <w:rFonts w:cs="Arial"/>
        </w:rPr>
        <w:t xml:space="preserve"> Mg przekazanych przez Zamawiającego wraz z usługą ich sukcesywnego odbioru/transportu do miejsca ich zagospodarowania, zgodnie z powszechnie obowiązującymi przepisami prawa, posiadanymi decyzjami oraz postanowieniami zawartymi w umowie.</w:t>
      </w:r>
      <w:r w:rsidR="00344DF4" w:rsidRPr="005C7C6D">
        <w:rPr>
          <w:rFonts w:cs="Calibri"/>
        </w:rPr>
        <w:t xml:space="preserve"> </w:t>
      </w:r>
      <w:r w:rsidRPr="005C7C6D">
        <w:rPr>
          <w:rFonts w:cs="Calibri"/>
        </w:rPr>
        <w:t xml:space="preserve"> </w:t>
      </w:r>
    </w:p>
    <w:p w:rsidR="00CD7C1B" w:rsidRPr="005C7C6D" w:rsidRDefault="00CD7C1B" w:rsidP="00CE6082">
      <w:pPr>
        <w:numPr>
          <w:ilvl w:val="0"/>
          <w:numId w:val="41"/>
        </w:numPr>
        <w:ind w:left="284" w:hanging="284"/>
        <w:rPr>
          <w:rFonts w:cs="Calibri"/>
        </w:rPr>
      </w:pPr>
      <w:r w:rsidRPr="005C7C6D">
        <w:rPr>
          <w:rFonts w:cs="Calibri"/>
        </w:rPr>
        <w:t xml:space="preserve">Odbiór </w:t>
      </w:r>
      <w:r w:rsidR="00264D81" w:rsidRPr="005C7C6D">
        <w:rPr>
          <w:rFonts w:cs="Calibri"/>
        </w:rPr>
        <w:t xml:space="preserve">odpadów o kodzie </w:t>
      </w:r>
      <w:r w:rsidR="00662A04">
        <w:rPr>
          <w:rFonts w:cs="Calibri"/>
        </w:rPr>
        <w:t>20 01 28</w:t>
      </w:r>
      <w:r w:rsidR="00264D81" w:rsidRPr="005C7C6D">
        <w:rPr>
          <w:rFonts w:cs="Calibri"/>
        </w:rPr>
        <w:t>,</w:t>
      </w:r>
      <w:r w:rsidRPr="005C7C6D">
        <w:rPr>
          <w:rFonts w:cs="Calibri"/>
        </w:rPr>
        <w:t xml:space="preserve"> odbywał się będzie z terenu Zakładu Unieszkodliwiania Odpadów Komunalnych „Orli Sta</w:t>
      </w:r>
      <w:r w:rsidR="00264D81" w:rsidRPr="005C7C6D">
        <w:rPr>
          <w:rFonts w:cs="Calibri"/>
        </w:rPr>
        <w:t>w”, Orli Staw 2, 62 – 834 Ceków</w:t>
      </w:r>
      <w:r w:rsidR="00B9181C" w:rsidRPr="005C7C6D">
        <w:rPr>
          <w:rFonts w:cs="Calibri"/>
        </w:rPr>
        <w:t xml:space="preserve"> (dalej zwany, „ZUOK”)</w:t>
      </w:r>
      <w:r w:rsidR="00264D81" w:rsidRPr="005C7C6D">
        <w:rPr>
          <w:rFonts w:cs="Calibri"/>
        </w:rPr>
        <w:t xml:space="preserve"> </w:t>
      </w:r>
      <w:r w:rsidR="00662A04">
        <w:rPr>
          <w:rFonts w:eastAsia="Calibri" w:cs="Calibri"/>
          <w:lang w:eastAsia="en-US"/>
        </w:rPr>
        <w:t xml:space="preserve">Zamawiający dopuszcza na wniosek Wykonawcy złożony w toku realizacji </w:t>
      </w:r>
      <w:r w:rsidR="00662A04">
        <w:rPr>
          <w:rFonts w:eastAsia="Calibri" w:cs="Calibri"/>
          <w:lang w:eastAsia="en-US"/>
        </w:rPr>
        <w:lastRenderedPageBreak/>
        <w:t>umowy, częściowy załadunek odpadów ze</w:t>
      </w:r>
      <w:r w:rsidR="00662A04" w:rsidRPr="001E2A05">
        <w:rPr>
          <w:rFonts w:eastAsia="Calibri" w:cs="Calibri"/>
          <w:lang w:eastAsia="en-US"/>
        </w:rPr>
        <w:t xml:space="preserve"> Stacji Przeładunkowej Odpadów w Sieradzu, ul. Dzigorzewska 4, 98-200 Sieradz (dalej zwane SPO)</w:t>
      </w:r>
      <w:r w:rsidR="00662A04">
        <w:rPr>
          <w:rFonts w:eastAsia="Calibri" w:cs="Calibri"/>
          <w:lang w:eastAsia="en-US"/>
        </w:rPr>
        <w:t>, pod warunkiem, ze Wykonawca będzie dysponował środkami transportu umożliwiającymi załadunek niewielkich ilości odpadów np. 1-2 BIG-BAGI.</w:t>
      </w:r>
    </w:p>
    <w:p w:rsidR="00CD7C1B" w:rsidRPr="005C7C6D" w:rsidRDefault="00CD7C1B" w:rsidP="00CE6082">
      <w:pPr>
        <w:numPr>
          <w:ilvl w:val="0"/>
          <w:numId w:val="41"/>
        </w:numPr>
        <w:ind w:left="284" w:hanging="284"/>
        <w:rPr>
          <w:rFonts w:cs="Calibri"/>
        </w:rPr>
      </w:pPr>
      <w:r w:rsidRPr="005C7C6D">
        <w:rPr>
          <w:rFonts w:cs="Calibri"/>
        </w:rPr>
        <w:t xml:space="preserve">Wykonawca oświadcza, że spełnia wszystkie wymogi formalne i prawne związane </w:t>
      </w:r>
      <w:r w:rsidRPr="005C7C6D">
        <w:rPr>
          <w:rFonts w:cs="Calibri"/>
        </w:rPr>
        <w:br/>
        <w:t>z przedmiotem umowy.</w:t>
      </w:r>
      <w:r w:rsidR="00DB0F23" w:rsidRPr="005C7C6D">
        <w:rPr>
          <w:rFonts w:cs="Calibri"/>
        </w:rPr>
        <w:t xml:space="preserve"> </w:t>
      </w:r>
      <w:r w:rsidR="00862121" w:rsidRPr="005C7C6D">
        <w:rPr>
          <w:rFonts w:cs="Calibri"/>
        </w:rPr>
        <w:t>Wykonawca oświadcza, że docelowym procesem odzysku</w:t>
      </w:r>
      <w:r w:rsidR="00662A04">
        <w:rPr>
          <w:rFonts w:cs="Calibri"/>
        </w:rPr>
        <w:t>/procesem unieszkodliwienia</w:t>
      </w:r>
      <w:r w:rsidR="00862121" w:rsidRPr="005C7C6D">
        <w:rPr>
          <w:rFonts w:cs="Calibri"/>
        </w:rPr>
        <w:t>, któremu zostaną poddane odpady określone w ust. 1 jest proces …… (należy uzupełnić zgodnie z załącznikiem nr 1</w:t>
      </w:r>
      <w:r w:rsidR="00662A04">
        <w:rPr>
          <w:rFonts w:cs="Calibri"/>
        </w:rPr>
        <w:t xml:space="preserve"> lub załącznikiem nr 2</w:t>
      </w:r>
      <w:r w:rsidR="00862121" w:rsidRPr="005C7C6D">
        <w:rPr>
          <w:rFonts w:cs="Calibri"/>
        </w:rPr>
        <w:t xml:space="preserve"> do ustawy z dnia 14 grudnia 2012 r. o odpadach </w:t>
      </w:r>
      <w:r w:rsidR="00264D81" w:rsidRPr="005C7C6D">
        <w:rPr>
          <w:rFonts w:cs="Calibri"/>
        </w:rPr>
        <w:t>Dz.U.20</w:t>
      </w:r>
      <w:r w:rsidR="00EB3694">
        <w:rPr>
          <w:rFonts w:cs="Calibri"/>
        </w:rPr>
        <w:t>20, poz. 797</w:t>
      </w:r>
      <w:r w:rsidR="00264D81" w:rsidRPr="005C7C6D">
        <w:rPr>
          <w:rFonts w:cs="Calibri"/>
        </w:rPr>
        <w:t xml:space="preserve"> ze zm., </w:t>
      </w:r>
      <w:r w:rsidR="00C13BEE" w:rsidRPr="005C7C6D">
        <w:rPr>
          <w:rFonts w:cs="Calibri"/>
        </w:rPr>
        <w:t>o</w:t>
      </w:r>
      <w:r w:rsidR="00862121" w:rsidRPr="005C7C6D">
        <w:rPr>
          <w:rFonts w:cs="Calibri"/>
        </w:rPr>
        <w:t>raz zgodnie z posiadaną decyzją)</w:t>
      </w:r>
      <w:r w:rsidR="00C13BEE" w:rsidRPr="005C7C6D">
        <w:rPr>
          <w:rFonts w:cs="Calibri"/>
        </w:rPr>
        <w:t>.</w:t>
      </w:r>
    </w:p>
    <w:p w:rsidR="00DB0F23" w:rsidRPr="005C7C6D" w:rsidRDefault="00DB0F23" w:rsidP="00CD7C1B">
      <w:pPr>
        <w:spacing w:after="120"/>
        <w:ind w:left="3538" w:hanging="3538"/>
        <w:jc w:val="center"/>
        <w:rPr>
          <w:rFonts w:cs="Calibri"/>
          <w:b/>
        </w:rPr>
      </w:pPr>
    </w:p>
    <w:p w:rsidR="00CD7C1B" w:rsidRPr="005C7C6D" w:rsidRDefault="00CD7C1B" w:rsidP="00CD7C1B">
      <w:pPr>
        <w:spacing w:after="120"/>
        <w:ind w:left="3538" w:hanging="3538"/>
        <w:jc w:val="center"/>
        <w:rPr>
          <w:rFonts w:cs="Calibri"/>
          <w:b/>
        </w:rPr>
      </w:pPr>
      <w:r w:rsidRPr="005C7C6D">
        <w:rPr>
          <w:rFonts w:cs="Calibri"/>
          <w:b/>
        </w:rPr>
        <w:t>§ 2</w:t>
      </w:r>
    </w:p>
    <w:p w:rsidR="00CD7C1B" w:rsidRPr="005C7C6D" w:rsidRDefault="00CD7C1B" w:rsidP="00CE6082">
      <w:pPr>
        <w:numPr>
          <w:ilvl w:val="0"/>
          <w:numId w:val="32"/>
        </w:numPr>
        <w:tabs>
          <w:tab w:val="left" w:pos="360"/>
        </w:tabs>
        <w:suppressAutoHyphens/>
        <w:ind w:left="360"/>
        <w:rPr>
          <w:rFonts w:cs="Calibri"/>
        </w:rPr>
      </w:pPr>
      <w:r w:rsidRPr="005C7C6D">
        <w:rPr>
          <w:rFonts w:cs="Calibri"/>
        </w:rPr>
        <w:t xml:space="preserve">Szczegółowy zakres usługi oraz wymagania dotyczące </w:t>
      </w:r>
      <w:r w:rsidR="00B9181C" w:rsidRPr="005C7C6D">
        <w:rPr>
          <w:rFonts w:cs="Calibri"/>
        </w:rPr>
        <w:t xml:space="preserve">przedmiotu umowy </w:t>
      </w:r>
      <w:r w:rsidRPr="005C7C6D">
        <w:rPr>
          <w:rFonts w:cs="Calibri"/>
        </w:rPr>
        <w:t>określa SIWZ stanowiąca integralną część niniejszej umowy.</w:t>
      </w:r>
    </w:p>
    <w:p w:rsidR="00CD7C1B" w:rsidRPr="005C7C6D" w:rsidRDefault="00CD7C1B" w:rsidP="00CE6082">
      <w:pPr>
        <w:numPr>
          <w:ilvl w:val="0"/>
          <w:numId w:val="32"/>
        </w:numPr>
        <w:tabs>
          <w:tab w:val="left" w:pos="360"/>
        </w:tabs>
        <w:suppressAutoHyphens/>
        <w:ind w:left="360"/>
        <w:rPr>
          <w:rFonts w:cs="Calibri"/>
        </w:rPr>
      </w:pPr>
      <w:r w:rsidRPr="005C7C6D">
        <w:rPr>
          <w:rFonts w:cs="Calibri"/>
        </w:rPr>
        <w:t>Do wykonania usługi będącej przedmiotem niniejszej umowy Wykonawca użyje środków transportu na swój koszt.</w:t>
      </w:r>
    </w:p>
    <w:p w:rsidR="00CD7C1B" w:rsidRPr="005C7C6D" w:rsidRDefault="00CD7C1B" w:rsidP="00CE6082">
      <w:pPr>
        <w:numPr>
          <w:ilvl w:val="0"/>
          <w:numId w:val="32"/>
        </w:numPr>
        <w:tabs>
          <w:tab w:val="left" w:pos="360"/>
        </w:tabs>
        <w:suppressAutoHyphens/>
        <w:ind w:left="360"/>
        <w:rPr>
          <w:rFonts w:cs="Calibri"/>
        </w:rPr>
      </w:pPr>
      <w:r w:rsidRPr="005C7C6D">
        <w:rPr>
          <w:rFonts w:cs="Calibri"/>
        </w:rPr>
        <w:t xml:space="preserve">Wykonawca zapewni nadzór nad czynnościami załadunkowymi oraz obowiązany jest zapewnić odpowiednie zabezpieczenie ładunku podczas transportu. Wraz z podpisaniem przez kierowcę kwitu wagowego i/lub dokumentu WZ bez uwag następuje potwierdzenie dokonania prawidłowego załadunku, w tym zgodnie z przepisami ruchu drogowego i przepisami o drogach publicznych, a w szczególności nie powodujące zagrożenia bezpieczeństwa ruchu drogowego, przekroczenia dopuszczalnej masy pojazdów lub przekroczenia dopuszczalnych nacisków osi.  Po podpisaniu kwitu wagowego i/lub dokumentu WZ bez uwag Wykonawcy nie będą przysługiwały żadne roszczenia względem Zamawiającego związane z transportem odpadów. </w:t>
      </w:r>
    </w:p>
    <w:p w:rsidR="00CD7C1B" w:rsidRPr="005C7C6D" w:rsidRDefault="00CD7C1B" w:rsidP="00CD7C1B">
      <w:pPr>
        <w:tabs>
          <w:tab w:val="left" w:pos="360"/>
        </w:tabs>
        <w:suppressAutoHyphens/>
        <w:ind w:left="360"/>
        <w:rPr>
          <w:rFonts w:cs="Calibri"/>
        </w:rPr>
      </w:pPr>
    </w:p>
    <w:p w:rsidR="00CD7C1B" w:rsidRPr="005C7C6D" w:rsidRDefault="00CD7C1B" w:rsidP="00CD7C1B">
      <w:pPr>
        <w:spacing w:after="120"/>
        <w:ind w:left="3538" w:hanging="3538"/>
        <w:jc w:val="center"/>
        <w:rPr>
          <w:rFonts w:cs="Calibri"/>
          <w:b/>
        </w:rPr>
      </w:pPr>
      <w:r w:rsidRPr="005C7C6D">
        <w:rPr>
          <w:rFonts w:cs="Calibri"/>
          <w:b/>
        </w:rPr>
        <w:t>§ 3</w:t>
      </w:r>
    </w:p>
    <w:p w:rsidR="00CD7C1B" w:rsidRPr="005C7C6D" w:rsidRDefault="00CD7C1B" w:rsidP="00CD7C1B">
      <w:pPr>
        <w:rPr>
          <w:rFonts w:cs="Calibri"/>
        </w:rPr>
      </w:pPr>
      <w:r w:rsidRPr="005C7C6D">
        <w:rPr>
          <w:rFonts w:cs="Calibri"/>
        </w:rPr>
        <w:t xml:space="preserve">1. Wykonawca przyjmując usługę do wykonania zobowiązuje się zarazem do: </w:t>
      </w:r>
    </w:p>
    <w:p w:rsidR="00CD7C1B" w:rsidRPr="005C7C6D" w:rsidRDefault="00CD7C1B" w:rsidP="00CE6082">
      <w:pPr>
        <w:numPr>
          <w:ilvl w:val="0"/>
          <w:numId w:val="33"/>
        </w:numPr>
        <w:tabs>
          <w:tab w:val="clear" w:pos="720"/>
        </w:tabs>
        <w:suppressAutoHyphens/>
        <w:ind w:left="851" w:hanging="425"/>
        <w:rPr>
          <w:rFonts w:cs="Calibri"/>
        </w:rPr>
      </w:pPr>
      <w:r w:rsidRPr="005C7C6D">
        <w:rPr>
          <w:rFonts w:cs="Calibri"/>
        </w:rPr>
        <w:t>wykonywania jej z należytą starannością zgodnie z powszechnie</w:t>
      </w:r>
      <w:r w:rsidR="00BA6030" w:rsidRPr="005C7C6D">
        <w:rPr>
          <w:rFonts w:cs="Calibri"/>
        </w:rPr>
        <w:t xml:space="preserve"> </w:t>
      </w:r>
      <w:r w:rsidRPr="005C7C6D">
        <w:rPr>
          <w:rFonts w:cs="Calibri"/>
        </w:rPr>
        <w:t>obowiązującymi przepisami w tym zakresie,</w:t>
      </w:r>
    </w:p>
    <w:p w:rsidR="00CD7C1B" w:rsidRPr="005C7C6D" w:rsidRDefault="00CD7C1B" w:rsidP="00CE6082">
      <w:pPr>
        <w:numPr>
          <w:ilvl w:val="0"/>
          <w:numId w:val="33"/>
        </w:numPr>
        <w:tabs>
          <w:tab w:val="clear" w:pos="720"/>
        </w:tabs>
        <w:suppressAutoHyphens/>
        <w:ind w:left="851" w:hanging="425"/>
        <w:rPr>
          <w:rFonts w:cs="Calibri"/>
        </w:rPr>
      </w:pPr>
      <w:r w:rsidRPr="005C7C6D">
        <w:rPr>
          <w:rFonts w:cs="Calibri"/>
        </w:rPr>
        <w:t xml:space="preserve">stosowania się do doraźnych poleceń osób reprezentujących Zamawiającego, </w:t>
      </w:r>
    </w:p>
    <w:p w:rsidR="00CD7C1B" w:rsidRPr="005C7C6D" w:rsidRDefault="00CD7C1B" w:rsidP="00CE6082">
      <w:pPr>
        <w:numPr>
          <w:ilvl w:val="0"/>
          <w:numId w:val="34"/>
        </w:numPr>
        <w:tabs>
          <w:tab w:val="num" w:pos="360"/>
        </w:tabs>
        <w:suppressAutoHyphens/>
        <w:ind w:left="360"/>
        <w:rPr>
          <w:rFonts w:cs="Calibri"/>
        </w:rPr>
      </w:pPr>
      <w:r w:rsidRPr="005C7C6D">
        <w:rPr>
          <w:rFonts w:cs="Calibri"/>
        </w:rPr>
        <w:t xml:space="preserve">Wykonawca odpowiedzialny jest za szkody dokonane w mieniu Zamawiającego wskutek nienależytego wykonania obowiązków wynikających z niniejszej umowy. Wykonawca ponosi odpowiedzialność za podmioty przy pomocy, których wykonuje usługę, w szczególności za szkody wyrządzone przez kierowców na terenie ZUOK </w:t>
      </w:r>
      <w:r w:rsidR="00B9181C" w:rsidRPr="005C7C6D">
        <w:rPr>
          <w:rFonts w:cs="Calibri"/>
        </w:rPr>
        <w:t xml:space="preserve"> i  SPO</w:t>
      </w:r>
      <w:r w:rsidRPr="005C7C6D">
        <w:rPr>
          <w:rFonts w:cs="Calibri"/>
        </w:rPr>
        <w:t xml:space="preserve">. </w:t>
      </w:r>
    </w:p>
    <w:p w:rsidR="00CD7C1B" w:rsidRPr="005C7C6D" w:rsidRDefault="00CD7C1B" w:rsidP="00CE6082">
      <w:pPr>
        <w:numPr>
          <w:ilvl w:val="0"/>
          <w:numId w:val="34"/>
        </w:numPr>
        <w:tabs>
          <w:tab w:val="num" w:pos="360"/>
        </w:tabs>
        <w:suppressAutoHyphens/>
        <w:ind w:left="360"/>
        <w:rPr>
          <w:rFonts w:cs="Calibri"/>
        </w:rPr>
      </w:pPr>
      <w:r w:rsidRPr="005C7C6D">
        <w:rPr>
          <w:rFonts w:cs="Calibri"/>
        </w:rPr>
        <w:t xml:space="preserve">Odpowiedzialność Wykonawcy jest wyłączona tylko wówczas, gdy nienależyte wykonanie zobowiązania jest następstwem wyłącznej winy Zamawiającego. </w:t>
      </w:r>
    </w:p>
    <w:p w:rsidR="00CD7C1B" w:rsidRPr="005C7C6D" w:rsidRDefault="00CD7C1B" w:rsidP="00CE6082">
      <w:pPr>
        <w:numPr>
          <w:ilvl w:val="0"/>
          <w:numId w:val="34"/>
        </w:numPr>
        <w:tabs>
          <w:tab w:val="num" w:pos="360"/>
        </w:tabs>
        <w:suppressAutoHyphens/>
        <w:ind w:left="360"/>
        <w:rPr>
          <w:rFonts w:cs="Calibri"/>
        </w:rPr>
      </w:pPr>
      <w:r w:rsidRPr="005C7C6D">
        <w:rPr>
          <w:rFonts w:cs="Calibri"/>
        </w:rPr>
        <w:t xml:space="preserve">Zamawiający oświadcza, że nie będzie przyjmował zwrotów odebranych </w:t>
      </w:r>
      <w:r w:rsidR="00B9181C" w:rsidRPr="005C7C6D">
        <w:rPr>
          <w:rFonts w:cs="Calibri"/>
        </w:rPr>
        <w:t xml:space="preserve">odpadów w postaci o kodzie </w:t>
      </w:r>
      <w:r w:rsidR="006641B7">
        <w:rPr>
          <w:rFonts w:cs="Calibri"/>
        </w:rPr>
        <w:t>20 01 28</w:t>
      </w:r>
      <w:r w:rsidRPr="005C7C6D">
        <w:rPr>
          <w:rFonts w:cs="Calibri"/>
        </w:rPr>
        <w:t xml:space="preserve"> i nie będzie ponosił żadnych kosztów związanych z ich transportem. Wykonawcy nie przysługują wobec Zamawiającego ja</w:t>
      </w:r>
      <w:r w:rsidR="00B9181C" w:rsidRPr="005C7C6D">
        <w:rPr>
          <w:rFonts w:cs="Calibri"/>
        </w:rPr>
        <w:t xml:space="preserve">kiekolwiek roszczenia związane </w:t>
      </w:r>
      <w:r w:rsidRPr="005C7C6D">
        <w:rPr>
          <w:rFonts w:cs="Calibri"/>
        </w:rPr>
        <w:t xml:space="preserve">z cechami i parametrami odbieranych </w:t>
      </w:r>
      <w:r w:rsidR="002D0AF4" w:rsidRPr="005C7C6D">
        <w:rPr>
          <w:rFonts w:cs="Calibri"/>
        </w:rPr>
        <w:t>odpadów</w:t>
      </w:r>
      <w:r w:rsidRPr="005C7C6D">
        <w:rPr>
          <w:rFonts w:cs="Calibri"/>
        </w:rPr>
        <w:t xml:space="preserve">.  </w:t>
      </w:r>
    </w:p>
    <w:p w:rsidR="00CD7C1B" w:rsidRPr="005C7C6D" w:rsidRDefault="00CD7C1B" w:rsidP="00CE6082">
      <w:pPr>
        <w:numPr>
          <w:ilvl w:val="0"/>
          <w:numId w:val="34"/>
        </w:numPr>
        <w:tabs>
          <w:tab w:val="num" w:pos="360"/>
        </w:tabs>
        <w:suppressAutoHyphens/>
        <w:ind w:left="360"/>
        <w:rPr>
          <w:rFonts w:cs="Calibri"/>
        </w:rPr>
      </w:pPr>
      <w:r w:rsidRPr="005C7C6D">
        <w:rPr>
          <w:rFonts w:cs="Calibri"/>
          <w:color w:val="000000"/>
          <w:shd w:val="clear" w:color="auto" w:fill="FFFFFF"/>
        </w:rPr>
        <w:t>Wykonawca ponosi pełną odpowiedzialność za należyte i zgodne z obowiązującymi pr</w:t>
      </w:r>
      <w:r w:rsidR="006641B7">
        <w:rPr>
          <w:rFonts w:cs="Calibri"/>
          <w:color w:val="000000"/>
          <w:shd w:val="clear" w:color="auto" w:fill="FFFFFF"/>
        </w:rPr>
        <w:t xml:space="preserve">zepisami prawa zagospodarowanie </w:t>
      </w:r>
      <w:r w:rsidR="00B9181C" w:rsidRPr="005C7C6D">
        <w:rPr>
          <w:rFonts w:cs="Calibri"/>
        </w:rPr>
        <w:t xml:space="preserve">odpadów o kodzie </w:t>
      </w:r>
      <w:r w:rsidR="006641B7">
        <w:rPr>
          <w:rFonts w:cs="Calibri"/>
        </w:rPr>
        <w:t>20 01 28</w:t>
      </w:r>
      <w:r w:rsidRPr="005C7C6D">
        <w:rPr>
          <w:rFonts w:cs="Calibri"/>
          <w:color w:val="000000"/>
          <w:shd w:val="clear" w:color="auto" w:fill="FFFFFF"/>
        </w:rPr>
        <w:t xml:space="preserve">. W przypadku, gdyby w związku z zagospodarowaniem </w:t>
      </w:r>
      <w:r w:rsidR="00B9181C" w:rsidRPr="005C7C6D">
        <w:rPr>
          <w:rFonts w:cs="Calibri"/>
        </w:rPr>
        <w:t xml:space="preserve">odpadów o kodzie </w:t>
      </w:r>
      <w:r w:rsidR="006641B7">
        <w:rPr>
          <w:rFonts w:cs="Calibri"/>
        </w:rPr>
        <w:t>20 01 28</w:t>
      </w:r>
      <w:r w:rsidR="00B9181C" w:rsidRPr="005C7C6D">
        <w:rPr>
          <w:rFonts w:cs="Calibri"/>
        </w:rPr>
        <w:t>,</w:t>
      </w:r>
      <w:r w:rsidRPr="005C7C6D">
        <w:rPr>
          <w:rFonts w:cs="Calibri"/>
          <w:color w:val="000000"/>
          <w:shd w:val="clear" w:color="auto" w:fill="FFFFFF"/>
        </w:rPr>
        <w:t xml:space="preserve"> Zamawiający poniósł jakąkolwiek szkodę, w szczególności poniósł koszty jakichkolwiek czynności określonych </w:t>
      </w:r>
      <w:r w:rsidRPr="005C7C6D">
        <w:rPr>
          <w:rFonts w:cs="Calibri"/>
          <w:color w:val="000000"/>
          <w:shd w:val="clear" w:color="auto" w:fill="FFFFFF"/>
        </w:rPr>
        <w:lastRenderedPageBreak/>
        <w:t>w odpowiednich przepisach prawa w celu doprowadzenia do stanu zgodnego z przepisami prawa bądź też został zobowiązany do zapłaty jakichkolwiek kar pieniężnych, grzywien lub odszkodowań, Wykonawca zobowiązany będzie do naprawienia szkody poniesionej przez Zamawiającego poprzez zapłatę kwoty pieniężnej odpowiadającej wysokości szkody w terminie 14 (czternastu) dni od dnia otrzymania stosownego wezwania wystosowanego przez Zamawiającego.</w:t>
      </w:r>
    </w:p>
    <w:p w:rsidR="00CD7C1B" w:rsidRPr="005C7C6D" w:rsidRDefault="00CD7C1B" w:rsidP="00CD7C1B">
      <w:pPr>
        <w:rPr>
          <w:rFonts w:cs="Calibri"/>
        </w:rPr>
      </w:pPr>
    </w:p>
    <w:p w:rsidR="00CD7C1B" w:rsidRPr="005C7C6D" w:rsidRDefault="00CD7C1B" w:rsidP="00CD7C1B">
      <w:pPr>
        <w:spacing w:after="120"/>
        <w:ind w:left="4247" w:hanging="4247"/>
        <w:jc w:val="center"/>
        <w:rPr>
          <w:rFonts w:cs="Calibri"/>
          <w:b/>
        </w:rPr>
      </w:pPr>
      <w:r w:rsidRPr="005C7C6D">
        <w:rPr>
          <w:rFonts w:cs="Calibri"/>
          <w:b/>
        </w:rPr>
        <w:t>§ 4</w:t>
      </w:r>
    </w:p>
    <w:p w:rsidR="00CD7C1B" w:rsidRPr="005C7C6D" w:rsidRDefault="00CD7C1B" w:rsidP="00CE6082">
      <w:pPr>
        <w:pStyle w:val="Tekstpodstawowy"/>
        <w:widowControl w:val="0"/>
        <w:numPr>
          <w:ilvl w:val="0"/>
          <w:numId w:val="35"/>
        </w:numPr>
        <w:suppressAutoHyphens/>
        <w:autoSpaceDE w:val="0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 xml:space="preserve">Zaoferowana w Formularzu Oferty przez Wykonawcę cena jednostkowa odbioru </w:t>
      </w:r>
      <w:r w:rsidR="00B9181C" w:rsidRPr="005C7C6D">
        <w:rPr>
          <w:rFonts w:ascii="Calibri" w:hAnsi="Calibri" w:cs="Calibri"/>
          <w:b w:val="0"/>
          <w:i w:val="0"/>
        </w:rPr>
        <w:t xml:space="preserve">i zagospodarowania </w:t>
      </w:r>
      <w:r w:rsidRPr="005C7C6D">
        <w:rPr>
          <w:rFonts w:asciiTheme="minorHAnsi" w:hAnsiTheme="minorHAnsi" w:cstheme="minorHAnsi"/>
          <w:b w:val="0"/>
          <w:i w:val="0"/>
        </w:rPr>
        <w:t xml:space="preserve">1 Mg </w:t>
      </w:r>
      <w:r w:rsidR="00B9181C" w:rsidRPr="005C7C6D">
        <w:rPr>
          <w:rFonts w:asciiTheme="minorHAnsi" w:hAnsiTheme="minorHAnsi" w:cstheme="minorHAnsi"/>
          <w:b w:val="0"/>
          <w:i w:val="0"/>
        </w:rPr>
        <w:t xml:space="preserve">odpadów o kodzie </w:t>
      </w:r>
      <w:r w:rsidR="0037035C">
        <w:rPr>
          <w:rFonts w:asciiTheme="minorHAnsi" w:hAnsiTheme="minorHAnsi" w:cstheme="minorHAnsi"/>
          <w:b w:val="0"/>
          <w:i w:val="0"/>
        </w:rPr>
        <w:t>20 01 28</w:t>
      </w:r>
      <w:r w:rsidRPr="005C7C6D">
        <w:rPr>
          <w:rFonts w:asciiTheme="minorHAnsi" w:hAnsiTheme="minorHAnsi" w:cstheme="minorHAnsi"/>
          <w:b w:val="0"/>
          <w:i w:val="0"/>
        </w:rPr>
        <w:t xml:space="preserve"> wyno</w:t>
      </w:r>
      <w:r w:rsidRPr="005C7C6D">
        <w:rPr>
          <w:rFonts w:ascii="Calibri" w:hAnsi="Calibri" w:cs="Calibri"/>
          <w:b w:val="0"/>
          <w:i w:val="0"/>
        </w:rPr>
        <w:t>si:</w:t>
      </w:r>
    </w:p>
    <w:p w:rsidR="00CD7C1B" w:rsidRPr="005C7C6D" w:rsidRDefault="00CD7C1B" w:rsidP="00CD7C1B">
      <w:pPr>
        <w:pStyle w:val="Tekstpodstawowy"/>
        <w:widowControl w:val="0"/>
        <w:suppressAutoHyphens/>
        <w:autoSpaceDE w:val="0"/>
        <w:ind w:left="360"/>
        <w:jc w:val="left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 xml:space="preserve">cena netto ………….….zł/1 Mg      </w:t>
      </w:r>
    </w:p>
    <w:p w:rsidR="00CD7C1B" w:rsidRPr="005C7C6D" w:rsidRDefault="00CD7C1B" w:rsidP="00CD7C1B">
      <w:pPr>
        <w:pStyle w:val="Tekstpodstawowy"/>
        <w:widowControl w:val="0"/>
        <w:suppressAutoHyphens/>
        <w:autoSpaceDE w:val="0"/>
        <w:ind w:left="360"/>
        <w:jc w:val="left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>słownie…………………………………………………………………………..</w:t>
      </w:r>
    </w:p>
    <w:p w:rsidR="00CD7C1B" w:rsidRPr="005C7C6D" w:rsidRDefault="00CD7C1B" w:rsidP="00CD7C1B">
      <w:pPr>
        <w:pStyle w:val="Tekstpodstawowy"/>
        <w:widowControl w:val="0"/>
        <w:suppressAutoHyphens/>
        <w:autoSpaceDE w:val="0"/>
        <w:ind w:left="360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>stawka VAT ……….%</w:t>
      </w:r>
    </w:p>
    <w:p w:rsidR="00CD7C1B" w:rsidRPr="005C7C6D" w:rsidRDefault="00CD7C1B" w:rsidP="00CD7C1B">
      <w:pPr>
        <w:pStyle w:val="Tekstpodstawowy"/>
        <w:widowControl w:val="0"/>
        <w:suppressAutoHyphens/>
        <w:autoSpaceDE w:val="0"/>
        <w:ind w:left="360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>kwota VAT …………………………………………………………………….</w:t>
      </w:r>
    </w:p>
    <w:p w:rsidR="00CD7C1B" w:rsidRPr="005C7C6D" w:rsidRDefault="00CD7C1B" w:rsidP="00CD7C1B">
      <w:pPr>
        <w:pStyle w:val="Tekstpodstawowy"/>
        <w:widowControl w:val="0"/>
        <w:suppressAutoHyphens/>
        <w:autoSpaceDE w:val="0"/>
        <w:ind w:left="360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>słownie ………………………………………………………………………...</w:t>
      </w:r>
    </w:p>
    <w:p w:rsidR="00CD7C1B" w:rsidRPr="005C7C6D" w:rsidRDefault="00CD7C1B" w:rsidP="00CD7C1B">
      <w:pPr>
        <w:pStyle w:val="Tekstpodstawowy"/>
        <w:widowControl w:val="0"/>
        <w:suppressAutoHyphens/>
        <w:autoSpaceDE w:val="0"/>
        <w:ind w:left="360"/>
        <w:jc w:val="left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 xml:space="preserve">cena brutto ……..…..zł/1 Mg  </w:t>
      </w:r>
      <w:r w:rsidRPr="005C7C6D">
        <w:rPr>
          <w:rFonts w:ascii="Calibri" w:hAnsi="Calibri" w:cs="Calibri"/>
          <w:b w:val="0"/>
          <w:i w:val="0"/>
        </w:rPr>
        <w:br/>
        <w:t>słownie…………………………………………………………………………..</w:t>
      </w:r>
    </w:p>
    <w:p w:rsidR="00CD7C1B" w:rsidRPr="005C7C6D" w:rsidRDefault="00CD7C1B" w:rsidP="00CE6082">
      <w:pPr>
        <w:numPr>
          <w:ilvl w:val="0"/>
          <w:numId w:val="35"/>
        </w:numPr>
        <w:rPr>
          <w:rFonts w:cs="Calibri"/>
          <w:bCs/>
          <w:iCs/>
        </w:rPr>
      </w:pPr>
      <w:r w:rsidRPr="005C7C6D">
        <w:rPr>
          <w:rFonts w:cs="Calibri"/>
          <w:bCs/>
          <w:iCs/>
        </w:rPr>
        <w:t xml:space="preserve">Za wykonanie przedmiotu umowy  w szacunkowej ilości Wykonawcy przysługiwać będzie szacunkowe wynagrodzenie  w kwocie …………. netto, VAT ……% w kwocie ……, co stanowi łączną kwotę …….. brutto, z zastrzeżeniem zmniejszenia wynagrodzenia na skutek sytuacji opisanej w </w:t>
      </w:r>
      <w:r w:rsidRPr="005C7C6D">
        <w:rPr>
          <w:rFonts w:cs="Calibri"/>
        </w:rPr>
        <w:t>§ 11 niniejszej umowy</w:t>
      </w:r>
      <w:r w:rsidRPr="005C7C6D">
        <w:rPr>
          <w:rFonts w:cs="Calibri"/>
          <w:bCs/>
          <w:iCs/>
        </w:rPr>
        <w:t>. Faktyczne wynagrodzenie naliczone zostanie zgodnie ze sposobem określonym w § 5 ust. 2 umowy.</w:t>
      </w:r>
    </w:p>
    <w:p w:rsidR="00CD7C1B" w:rsidRPr="005C7C6D" w:rsidRDefault="00CD7C1B" w:rsidP="00CE6082">
      <w:pPr>
        <w:pStyle w:val="Tekstpodstawowy"/>
        <w:widowControl w:val="0"/>
        <w:numPr>
          <w:ilvl w:val="0"/>
          <w:numId w:val="35"/>
        </w:numPr>
        <w:suppressAutoHyphens/>
        <w:autoSpaceDE w:val="0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>Strony ustalają, iż w trakcie obowiązywania umowy cena jednostkowa netto odbioru</w:t>
      </w:r>
      <w:r w:rsidR="00B9181C" w:rsidRPr="005C7C6D">
        <w:rPr>
          <w:rFonts w:ascii="Calibri" w:hAnsi="Calibri" w:cs="Calibri"/>
          <w:b w:val="0"/>
          <w:i w:val="0"/>
        </w:rPr>
        <w:t xml:space="preserve"> i zagospodarowania </w:t>
      </w:r>
      <w:r w:rsidRPr="005C7C6D">
        <w:rPr>
          <w:rFonts w:ascii="Calibri" w:hAnsi="Calibri" w:cs="Calibri"/>
          <w:b w:val="0"/>
          <w:i w:val="0"/>
        </w:rPr>
        <w:t xml:space="preserve"> 1 Mg </w:t>
      </w:r>
      <w:r w:rsidR="00B9181C" w:rsidRPr="005C7C6D">
        <w:rPr>
          <w:rFonts w:asciiTheme="minorHAnsi" w:hAnsiTheme="minorHAnsi" w:cstheme="minorHAnsi"/>
          <w:b w:val="0"/>
          <w:i w:val="0"/>
        </w:rPr>
        <w:t xml:space="preserve">odpadów o kodzie </w:t>
      </w:r>
      <w:r w:rsidR="006641B7">
        <w:rPr>
          <w:rFonts w:asciiTheme="minorHAnsi" w:hAnsiTheme="minorHAnsi" w:cstheme="minorHAnsi"/>
          <w:b w:val="0"/>
          <w:i w:val="0"/>
        </w:rPr>
        <w:t xml:space="preserve">20 01 28 </w:t>
      </w:r>
      <w:r w:rsidRPr="005C7C6D">
        <w:rPr>
          <w:rFonts w:asciiTheme="minorHAnsi" w:hAnsiTheme="minorHAnsi" w:cstheme="minorHAnsi"/>
          <w:b w:val="0"/>
          <w:i w:val="0"/>
        </w:rPr>
        <w:t>jest stała i nie ulegnie zmianie.</w:t>
      </w:r>
    </w:p>
    <w:p w:rsidR="00CD7C1B" w:rsidRPr="005C7C6D" w:rsidRDefault="00CD7C1B" w:rsidP="00CD7C1B">
      <w:pPr>
        <w:spacing w:after="120"/>
        <w:rPr>
          <w:rFonts w:cs="Calibri"/>
          <w:b/>
        </w:rPr>
      </w:pPr>
    </w:p>
    <w:p w:rsidR="00CD7C1B" w:rsidRPr="005C7C6D" w:rsidRDefault="00CD7C1B" w:rsidP="00CD7C1B">
      <w:pPr>
        <w:spacing w:after="120"/>
        <w:ind w:left="3538" w:hanging="3538"/>
        <w:jc w:val="center"/>
        <w:rPr>
          <w:rFonts w:cs="Calibri"/>
          <w:b/>
        </w:rPr>
      </w:pPr>
      <w:r w:rsidRPr="005C7C6D">
        <w:rPr>
          <w:rFonts w:cs="Calibri"/>
          <w:b/>
        </w:rPr>
        <w:t>§ 5</w:t>
      </w:r>
    </w:p>
    <w:p w:rsidR="00CD7C1B" w:rsidRPr="005C7C6D" w:rsidRDefault="00CD7C1B" w:rsidP="00CE6082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 xml:space="preserve">Zapłata wynagrodzenia nastąpi przelewem na podstawie </w:t>
      </w:r>
      <w:r w:rsidR="006526DA" w:rsidRPr="005C7C6D">
        <w:rPr>
          <w:rFonts w:ascii="Calibri" w:hAnsi="Calibri" w:cs="Calibri"/>
          <w:b w:val="0"/>
          <w:i w:val="0"/>
        </w:rPr>
        <w:t>prawidłowo wystawionej faktury, za odebraną partię odpadów</w:t>
      </w:r>
      <w:r w:rsidRPr="005C7C6D">
        <w:rPr>
          <w:rFonts w:ascii="Calibri" w:hAnsi="Calibri" w:cs="Calibri"/>
          <w:b w:val="0"/>
          <w:i w:val="0"/>
        </w:rPr>
        <w:t>.</w:t>
      </w:r>
    </w:p>
    <w:p w:rsidR="00CD7C1B" w:rsidRPr="005C7C6D" w:rsidRDefault="00CD7C1B" w:rsidP="00CE6082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 xml:space="preserve">Podstawą do wystawienia faktury będą kwity wagowe i dokumenty WZ wystawione przez Zamawiającego i podpisane przez kierowcę odbierającego </w:t>
      </w:r>
      <w:r w:rsidR="00B9181C" w:rsidRPr="005C7C6D">
        <w:rPr>
          <w:rFonts w:ascii="Calibri" w:hAnsi="Calibri" w:cs="Calibri"/>
          <w:b w:val="0"/>
          <w:i w:val="0"/>
        </w:rPr>
        <w:t>odpady</w:t>
      </w:r>
      <w:r w:rsidRPr="005C7C6D">
        <w:rPr>
          <w:rFonts w:ascii="Calibri" w:hAnsi="Calibri" w:cs="Calibri"/>
          <w:b w:val="0"/>
          <w:i w:val="0"/>
        </w:rPr>
        <w:t xml:space="preserve"> w imieniu Wykonawcy. Faktury obejmować będą należność obliczoną jako iloczyn ceny jednostkowej, o której mowa w § 4 ust. 1 umowy oraz ilości faktycznie odebranych </w:t>
      </w:r>
      <w:r w:rsidR="00B9181C" w:rsidRPr="005C7C6D">
        <w:rPr>
          <w:rFonts w:ascii="Calibri" w:hAnsi="Calibri" w:cs="Calibri"/>
          <w:b w:val="0"/>
          <w:i w:val="0"/>
        </w:rPr>
        <w:t>odpadów</w:t>
      </w:r>
      <w:r w:rsidRPr="005C7C6D">
        <w:rPr>
          <w:rFonts w:ascii="Calibri" w:hAnsi="Calibri" w:cs="Calibri"/>
          <w:b w:val="0"/>
          <w:i w:val="0"/>
        </w:rPr>
        <w:t xml:space="preserve">. </w:t>
      </w:r>
    </w:p>
    <w:p w:rsidR="00F3518A" w:rsidRPr="00F3518A" w:rsidRDefault="00F3518A" w:rsidP="00F3518A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F3518A">
        <w:rPr>
          <w:rFonts w:ascii="Calibri" w:hAnsi="Calibri" w:cs="Calibri"/>
          <w:b w:val="0"/>
          <w:i w:val="0"/>
        </w:rPr>
        <w:t>Zapłata prawidłowo wystawionej faktury nastąpi przelewem w terminie ………. dni od daty jej otrzymania przez Zamawiającego na rachunek bankowy Wykonawcy nr</w:t>
      </w:r>
      <w:r w:rsidRPr="00F3518A">
        <w:rPr>
          <w:rFonts w:ascii="Calibri" w:hAnsi="Calibri" w:cs="Calibri"/>
          <w:b w:val="0"/>
          <w:i w:val="0"/>
        </w:rPr>
        <w:tab/>
        <w:t xml:space="preserve">…………………….. w Banku …… </w:t>
      </w:r>
    </w:p>
    <w:p w:rsidR="00F3518A" w:rsidRPr="00F3518A" w:rsidRDefault="00F3518A" w:rsidP="00F3518A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F3518A">
        <w:rPr>
          <w:rFonts w:ascii="Calibri" w:hAnsi="Calibri" w:cs="Calibri"/>
          <w:b w:val="0"/>
          <w:i w:val="0"/>
        </w:rPr>
        <w:t>Za datę zapłaty przyjmuje się datę obciążenia rachunku Zamawiającego.</w:t>
      </w:r>
    </w:p>
    <w:p w:rsidR="00F3518A" w:rsidRPr="00F3518A" w:rsidRDefault="00F3518A" w:rsidP="00F3518A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F3518A">
        <w:rPr>
          <w:rFonts w:ascii="Calibri" w:hAnsi="Calibri" w:cs="Calibri"/>
          <w:b w:val="0"/>
          <w:i w:val="0"/>
        </w:rPr>
        <w:t xml:space="preserve">W przypadku Wykonawców wspólnie ubiegających się zapłata nastąpi na rachunek bankowy Wykonawcy: (nazwa Wykonawcy) …………………………, (rachunek bankowy) …………………….., na podstawie wystawionej przez niego faktury. Rozliczenie pomiędzy wykonawcami wspólnie ubiegającymi się będzie się odbywało na podstawie ich wewnętrznego porozumienia. W przypadku Wykonawców wspólnie ubiegających się o zamówienie rozliczenia dokonywane będą wyłącznie z pełnomocnikiem/liderem. Pozostałym Wykonawcom nie przysługują w stosunku do Zamawiającego jakiekolwiek roszczenia. Wykonawcy wspólnie ubiegający się wobec Zamawiającego za wykonanie </w:t>
      </w:r>
      <w:r w:rsidRPr="00F3518A">
        <w:rPr>
          <w:rFonts w:ascii="Calibri" w:hAnsi="Calibri" w:cs="Calibri"/>
          <w:b w:val="0"/>
          <w:i w:val="0"/>
        </w:rPr>
        <w:lastRenderedPageBreak/>
        <w:t xml:space="preserve">zobowiązań wynikających z niniejszej umowy odpowiadają w sposób solidarny. </w:t>
      </w:r>
    </w:p>
    <w:p w:rsidR="00F3518A" w:rsidRPr="00F3518A" w:rsidRDefault="00F3518A" w:rsidP="00F3518A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F3518A">
        <w:rPr>
          <w:rFonts w:ascii="Calibri" w:hAnsi="Calibri" w:cs="Calibri"/>
          <w:b w:val="0"/>
          <w:i w:val="0"/>
        </w:rPr>
        <w:t xml:space="preserve">Przelew wierzytelności Wykonawcy wynikających z niniejszej umowy wymaga zgody Zamawiającego z zachowaniem formy pisemnej pod rygorem nieważności. </w:t>
      </w:r>
    </w:p>
    <w:p w:rsidR="00F3518A" w:rsidRPr="00F3518A" w:rsidRDefault="00F3518A" w:rsidP="00F3518A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F3518A">
        <w:rPr>
          <w:rFonts w:ascii="Calibri" w:hAnsi="Calibri" w:cs="Calibri"/>
          <w:b w:val="0"/>
          <w:i w:val="0"/>
        </w:rPr>
        <w:t>Zamawiający jest uprawniony do potrącania swoich wierzytelności wynikających z tytułu kar umownych opisanych w § 7 z wierzytelnościami Wykonawcy wynikającymi z tytułu należnej zapłaty za odebrane komponenty bez konieczności wysyłania odrębnego wezwania o zapłatę kary umownej z wyłączeniem prawa potrącenia w sytuacjach określonych w art. 15 r¹ ustawy z dnia 2 marca 2020 r. o szczególnych rozwiązaniach związanych z zapobieganiem, przeciwdziałaniem i zwalczaniem COVID-19, innych chorób zakaźnych oraz wywołanych nimi sytuacji kryzysowych (Dz.U. z 2020 poz. 374 ze zm.).</w:t>
      </w:r>
    </w:p>
    <w:p w:rsidR="00F3518A" w:rsidRPr="00F3518A" w:rsidRDefault="00F3518A" w:rsidP="00F3518A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F3518A">
        <w:rPr>
          <w:rFonts w:ascii="Calibri" w:hAnsi="Calibri" w:cs="Calibri"/>
          <w:b w:val="0"/>
          <w:i w:val="0"/>
        </w:rPr>
        <w:t xml:space="preserve">Wykonawca oświadcza, że numer rachunku bankowego wskazany w § 5 ust. 3, a w przypadku wykonawców wspólnie ubiegających się w § 5 ust. 5, jest rachunkiem wskazanym w jednolitym wykazie podatników VAT (tzw. Biała Lista) dostępnym w Biuletynie Informacji Publicznej Krajowej Administracji Skarbowej (KAS) na stronie internetowej https://www.gov.pl/web/kas/wykaz-podatnikow-vat. Zmiana numeru rachunku bankowego Wykonawcy wymaga sporządzenia aneksu do umowy. </w:t>
      </w:r>
    </w:p>
    <w:p w:rsidR="00F3518A" w:rsidRPr="00F3518A" w:rsidRDefault="00F3518A" w:rsidP="00F3518A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F3518A">
        <w:rPr>
          <w:rFonts w:ascii="Calibri" w:hAnsi="Calibri" w:cs="Calibri"/>
          <w:b w:val="0"/>
          <w:i w:val="0"/>
        </w:rPr>
        <w:t xml:space="preserve">Wykonawca zobowiązuje się poinformować pisemnie Zamawiającego o każdej zmianie lub wykreśleniu rachunku bankowego wskazanego w wykazie podatników VAT (tzw. Biała Lista) lub o utracie statusu czynnego podatnika VAT w terminie 2 dni od dnia wystąpienia tej okoliczności. </w:t>
      </w:r>
    </w:p>
    <w:p w:rsidR="00F3518A" w:rsidRPr="00F3518A" w:rsidRDefault="00F3518A" w:rsidP="00F3518A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F3518A">
        <w:rPr>
          <w:rFonts w:ascii="Calibri" w:hAnsi="Calibri" w:cs="Calibri"/>
          <w:b w:val="0"/>
          <w:i w:val="0"/>
        </w:rPr>
        <w:t>Wykonawca wskazuje, iż Urzędem Skarbowym właściwym dla siedziby Wykonawcy jest ……………………………………………………………...</w:t>
      </w:r>
    </w:p>
    <w:p w:rsidR="00CD7C1B" w:rsidRPr="005C7C6D" w:rsidRDefault="00CD7C1B" w:rsidP="00B012C5">
      <w:pPr>
        <w:tabs>
          <w:tab w:val="left" w:pos="6096"/>
        </w:tabs>
        <w:suppressAutoHyphens/>
        <w:ind w:left="357"/>
        <w:rPr>
          <w:rFonts w:cs="Calibri"/>
        </w:rPr>
      </w:pPr>
    </w:p>
    <w:p w:rsidR="00CD7C1B" w:rsidRPr="005C7C6D" w:rsidRDefault="00CD7C1B" w:rsidP="00CD7C1B">
      <w:pPr>
        <w:tabs>
          <w:tab w:val="left" w:pos="6096"/>
        </w:tabs>
        <w:ind w:left="357"/>
        <w:rPr>
          <w:rFonts w:cs="Calibri"/>
        </w:rPr>
      </w:pPr>
    </w:p>
    <w:p w:rsidR="00CD7C1B" w:rsidRPr="005C7C6D" w:rsidRDefault="00CD7C1B" w:rsidP="00CD7C1B">
      <w:pPr>
        <w:spacing w:after="120"/>
        <w:ind w:left="2693" w:hanging="2693"/>
        <w:jc w:val="center"/>
        <w:rPr>
          <w:rFonts w:cs="Calibri"/>
        </w:rPr>
      </w:pPr>
      <w:r w:rsidRPr="005C7C6D">
        <w:rPr>
          <w:rFonts w:cs="Calibri"/>
          <w:b/>
        </w:rPr>
        <w:t>§ 6</w:t>
      </w:r>
    </w:p>
    <w:p w:rsidR="00CD7C1B" w:rsidRPr="005C7C6D" w:rsidRDefault="00CD7C1B" w:rsidP="00CE6082">
      <w:pPr>
        <w:pStyle w:val="Akapitzlist"/>
        <w:numPr>
          <w:ilvl w:val="0"/>
          <w:numId w:val="45"/>
        </w:numPr>
        <w:tabs>
          <w:tab w:val="clear" w:pos="720"/>
        </w:tabs>
        <w:ind w:left="357" w:hanging="357"/>
        <w:rPr>
          <w:rFonts w:cs="Calibri"/>
        </w:rPr>
      </w:pPr>
      <w:r w:rsidRPr="005C7C6D">
        <w:rPr>
          <w:rFonts w:cs="Calibri"/>
        </w:rPr>
        <w:t xml:space="preserve">Sukcesywny odbiór przez Wykonawcę </w:t>
      </w:r>
      <w:r w:rsidR="00367B29" w:rsidRPr="005C7C6D">
        <w:rPr>
          <w:rFonts w:asciiTheme="minorHAnsi" w:hAnsiTheme="minorHAnsi" w:cstheme="minorHAnsi"/>
        </w:rPr>
        <w:t xml:space="preserve">odpadów o kodzie </w:t>
      </w:r>
      <w:r w:rsidR="006641B7">
        <w:rPr>
          <w:rFonts w:asciiTheme="minorHAnsi" w:hAnsiTheme="minorHAnsi" w:cstheme="minorHAnsi"/>
        </w:rPr>
        <w:t>20 01 28</w:t>
      </w:r>
      <w:r w:rsidRPr="005C7C6D">
        <w:rPr>
          <w:rFonts w:cs="Calibri"/>
        </w:rPr>
        <w:t xml:space="preserve"> będzie następował od dnia </w:t>
      </w:r>
      <w:r w:rsidR="00B84C90" w:rsidRPr="005C7C6D">
        <w:rPr>
          <w:rFonts w:cs="Calibri"/>
        </w:rPr>
        <w:t xml:space="preserve">zawarcia umowy </w:t>
      </w:r>
      <w:r w:rsidRPr="005C7C6D">
        <w:rPr>
          <w:rFonts w:cs="Calibri"/>
        </w:rPr>
        <w:t xml:space="preserve">do dnia, w którym Zamawiający poinformuje Wykonawcę w formie e-mail o zakończeniu zgłaszania </w:t>
      </w:r>
      <w:r w:rsidR="00367B29" w:rsidRPr="005C7C6D">
        <w:rPr>
          <w:rFonts w:cs="Calibri"/>
        </w:rPr>
        <w:t>odpadów</w:t>
      </w:r>
      <w:r w:rsidRPr="005C7C6D">
        <w:rPr>
          <w:rFonts w:cs="Calibri"/>
        </w:rPr>
        <w:t xml:space="preserve"> do odbioru, jednak nie dłużej niż do dnia </w:t>
      </w:r>
      <w:r w:rsidR="00742F37">
        <w:rPr>
          <w:rFonts w:cs="Calibri"/>
        </w:rPr>
        <w:t>29</w:t>
      </w:r>
      <w:r w:rsidR="007E57A1" w:rsidRPr="005C7C6D">
        <w:rPr>
          <w:rFonts w:cs="Calibri"/>
        </w:rPr>
        <w:t xml:space="preserve"> </w:t>
      </w:r>
      <w:r w:rsidR="00367B29" w:rsidRPr="005C7C6D">
        <w:rPr>
          <w:rFonts w:cs="Calibri"/>
        </w:rPr>
        <w:t>grudnia</w:t>
      </w:r>
      <w:r w:rsidR="00AD1B61" w:rsidRPr="005C7C6D">
        <w:rPr>
          <w:rFonts w:cs="Calibri"/>
        </w:rPr>
        <w:t xml:space="preserve"> </w:t>
      </w:r>
      <w:r w:rsidR="00B012C5" w:rsidRPr="005C7C6D">
        <w:rPr>
          <w:rFonts w:cs="Calibri"/>
        </w:rPr>
        <w:t>2020</w:t>
      </w:r>
      <w:r w:rsidRPr="005C7C6D">
        <w:rPr>
          <w:rFonts w:cs="Calibri"/>
        </w:rPr>
        <w:t xml:space="preserve"> roku.</w:t>
      </w:r>
    </w:p>
    <w:p w:rsidR="00CD7C1B" w:rsidRPr="005C7C6D" w:rsidRDefault="00CD7C1B" w:rsidP="00CE6082">
      <w:pPr>
        <w:pStyle w:val="Tekstpodstawowy"/>
        <w:widowControl w:val="0"/>
        <w:numPr>
          <w:ilvl w:val="0"/>
          <w:numId w:val="45"/>
        </w:numPr>
        <w:tabs>
          <w:tab w:val="clear" w:pos="720"/>
        </w:tabs>
        <w:autoSpaceDE w:val="0"/>
        <w:ind w:left="357" w:hanging="357"/>
        <w:rPr>
          <w:rFonts w:ascii="Calibri" w:hAnsi="Calibri" w:cs="Calibri"/>
          <w:b w:val="0"/>
          <w:bCs w:val="0"/>
          <w:i w:val="0"/>
        </w:rPr>
      </w:pPr>
      <w:r w:rsidRPr="005C7C6D">
        <w:rPr>
          <w:rFonts w:ascii="Calibri" w:hAnsi="Calibri" w:cs="Calibri"/>
          <w:b w:val="0"/>
          <w:bCs w:val="0"/>
          <w:i w:val="0"/>
        </w:rPr>
        <w:t xml:space="preserve">Zamawiający </w:t>
      </w:r>
      <w:r w:rsidR="00F067F3" w:rsidRPr="005C7C6D">
        <w:rPr>
          <w:rFonts w:ascii="Calibri" w:hAnsi="Calibri" w:cs="Calibri"/>
          <w:b w:val="0"/>
          <w:bCs w:val="0"/>
          <w:i w:val="0"/>
        </w:rPr>
        <w:t xml:space="preserve">w formie email </w:t>
      </w:r>
      <w:r w:rsidRPr="005C7C6D">
        <w:rPr>
          <w:rFonts w:ascii="Calibri" w:hAnsi="Calibri" w:cs="Calibri"/>
          <w:b w:val="0"/>
          <w:bCs w:val="0"/>
          <w:i w:val="0"/>
        </w:rPr>
        <w:t xml:space="preserve">zgłosi Wykonawcy szacunkową ilość </w:t>
      </w:r>
      <w:r w:rsidR="002D0AF4" w:rsidRPr="005C7C6D">
        <w:rPr>
          <w:rFonts w:asciiTheme="minorHAnsi" w:hAnsiTheme="minorHAnsi" w:cstheme="minorHAnsi"/>
          <w:b w:val="0"/>
          <w:i w:val="0"/>
        </w:rPr>
        <w:t xml:space="preserve">odpadów w postaci o kodzie </w:t>
      </w:r>
      <w:r w:rsidR="006641B7">
        <w:rPr>
          <w:rFonts w:asciiTheme="minorHAnsi" w:hAnsiTheme="minorHAnsi" w:cstheme="minorHAnsi"/>
          <w:b w:val="0"/>
          <w:i w:val="0"/>
        </w:rPr>
        <w:t>20 01 28</w:t>
      </w:r>
      <w:r w:rsidR="002D0AF4" w:rsidRPr="005C7C6D">
        <w:rPr>
          <w:rFonts w:asciiTheme="minorHAnsi" w:hAnsiTheme="minorHAnsi" w:cstheme="minorHAnsi"/>
          <w:b w:val="0"/>
          <w:i w:val="0"/>
        </w:rPr>
        <w:t xml:space="preserve"> </w:t>
      </w:r>
      <w:r w:rsidRPr="005C7C6D">
        <w:rPr>
          <w:rFonts w:ascii="Calibri" w:hAnsi="Calibri" w:cs="Calibri"/>
          <w:b w:val="0"/>
          <w:bCs w:val="0"/>
          <w:i w:val="0"/>
        </w:rPr>
        <w:t xml:space="preserve"> gotowych do odbioru przez Wykonawcę. Wykonawca zobowiązuje się odebrać całą zgłoszoną do odbioru przez Zamawiającego ilość </w:t>
      </w:r>
      <w:r w:rsidR="002D0AF4" w:rsidRPr="005C7C6D">
        <w:rPr>
          <w:rFonts w:ascii="Calibri" w:hAnsi="Calibri" w:cs="Calibri"/>
          <w:b w:val="0"/>
          <w:bCs w:val="0"/>
          <w:i w:val="0"/>
        </w:rPr>
        <w:t xml:space="preserve">odpadów </w:t>
      </w:r>
      <w:r w:rsidRPr="005C7C6D">
        <w:rPr>
          <w:rFonts w:ascii="Calibri" w:hAnsi="Calibri" w:cs="Calibri"/>
          <w:b w:val="0"/>
          <w:bCs w:val="0"/>
          <w:i w:val="0"/>
        </w:rPr>
        <w:t xml:space="preserve">w  terminie </w:t>
      </w:r>
      <w:r w:rsidR="002D0AF4" w:rsidRPr="005C7C6D">
        <w:rPr>
          <w:rFonts w:ascii="Calibri" w:hAnsi="Calibri" w:cs="Calibri"/>
          <w:b w:val="0"/>
          <w:bCs w:val="0"/>
          <w:i w:val="0"/>
        </w:rPr>
        <w:t>14 dni od zgło</w:t>
      </w:r>
      <w:r w:rsidR="00552921" w:rsidRPr="005C7C6D">
        <w:rPr>
          <w:rFonts w:ascii="Calibri" w:hAnsi="Calibri" w:cs="Calibri"/>
          <w:b w:val="0"/>
          <w:bCs w:val="0"/>
          <w:i w:val="0"/>
        </w:rPr>
        <w:t>s</w:t>
      </w:r>
      <w:r w:rsidR="002D0AF4" w:rsidRPr="005C7C6D">
        <w:rPr>
          <w:rFonts w:ascii="Calibri" w:hAnsi="Calibri" w:cs="Calibri"/>
          <w:b w:val="0"/>
          <w:bCs w:val="0"/>
          <w:i w:val="0"/>
        </w:rPr>
        <w:t>zenia odbioru</w:t>
      </w:r>
      <w:r w:rsidRPr="005C7C6D">
        <w:rPr>
          <w:rFonts w:ascii="Calibri" w:hAnsi="Calibri" w:cs="Calibri"/>
          <w:b w:val="0"/>
          <w:bCs w:val="0"/>
          <w:i w:val="0"/>
        </w:rPr>
        <w:t>, chyba że za obustronną zgodą stron wyrażoną w formie e-mail nastąpi zmiana terminu odbioru.</w:t>
      </w:r>
      <w:r w:rsidR="00D9044D" w:rsidRPr="005C7C6D">
        <w:rPr>
          <w:rFonts w:ascii="Calibri" w:hAnsi="Calibri" w:cs="Calibri"/>
          <w:bCs w:val="0"/>
          <w:iCs w:val="0"/>
        </w:rPr>
        <w:t xml:space="preserve"> </w:t>
      </w:r>
      <w:r w:rsidR="00D9044D" w:rsidRPr="005C7C6D">
        <w:rPr>
          <w:rFonts w:ascii="Calibri" w:hAnsi="Calibri" w:cs="Calibri"/>
          <w:b w:val="0"/>
          <w:bCs w:val="0"/>
          <w:i w:val="0"/>
        </w:rPr>
        <w:t xml:space="preserve">Wykonawca powiadomi za pomocą faxu lub e-mail Zamawiającego o imieniu i nazwisku kierowcy odbierającego </w:t>
      </w:r>
      <w:r w:rsidR="002D0AF4" w:rsidRPr="005C7C6D">
        <w:rPr>
          <w:rFonts w:ascii="Calibri" w:hAnsi="Calibri" w:cs="Calibri"/>
          <w:b w:val="0"/>
          <w:bCs w:val="0"/>
          <w:i w:val="0"/>
        </w:rPr>
        <w:t xml:space="preserve">odpady </w:t>
      </w:r>
      <w:r w:rsidR="00D9044D" w:rsidRPr="005C7C6D">
        <w:rPr>
          <w:rFonts w:ascii="Calibri" w:hAnsi="Calibri" w:cs="Calibri"/>
          <w:b w:val="0"/>
          <w:bCs w:val="0"/>
          <w:i w:val="0"/>
        </w:rPr>
        <w:t>i numerze rejestracyjnym pojazdu.</w:t>
      </w:r>
      <w:r w:rsidRPr="005C7C6D">
        <w:rPr>
          <w:rFonts w:ascii="Calibri" w:hAnsi="Calibri" w:cs="Calibri"/>
          <w:b w:val="0"/>
          <w:bCs w:val="0"/>
          <w:i w:val="0"/>
        </w:rPr>
        <w:t xml:space="preserve"> </w:t>
      </w:r>
      <w:r w:rsidR="00771518" w:rsidRPr="005C7C6D">
        <w:rPr>
          <w:rFonts w:ascii="Calibri" w:hAnsi="Calibri" w:cs="Calibri"/>
          <w:b w:val="0"/>
          <w:bCs w:val="0"/>
          <w:i w:val="0"/>
        </w:rPr>
        <w:t>Strony w uzasadnionych przypadkach dopuszczają przekazywanie tych informacji poprzez rozmowę telefoniczną.</w:t>
      </w:r>
    </w:p>
    <w:p w:rsidR="00CD7C1B" w:rsidRPr="005C7C6D" w:rsidRDefault="00CD7C1B" w:rsidP="00CE6082">
      <w:pPr>
        <w:pStyle w:val="Tekstpodstawowy"/>
        <w:widowControl w:val="0"/>
        <w:numPr>
          <w:ilvl w:val="0"/>
          <w:numId w:val="45"/>
        </w:numPr>
        <w:tabs>
          <w:tab w:val="clear" w:pos="720"/>
        </w:tabs>
        <w:autoSpaceDE w:val="0"/>
        <w:ind w:left="357" w:hanging="357"/>
        <w:rPr>
          <w:rFonts w:ascii="Calibri" w:hAnsi="Calibri" w:cs="Calibri"/>
          <w:b w:val="0"/>
          <w:bCs w:val="0"/>
          <w:i w:val="0"/>
        </w:rPr>
      </w:pPr>
      <w:r w:rsidRPr="005C7C6D">
        <w:rPr>
          <w:rFonts w:ascii="Calibri" w:hAnsi="Calibri" w:cs="Calibri"/>
          <w:b w:val="0"/>
          <w:bCs w:val="0"/>
          <w:i w:val="0"/>
        </w:rPr>
        <w:t xml:space="preserve">W ramach uzgodnień dokonanych pomiędzy stronami w formie e-mail zgłoszenie </w:t>
      </w:r>
      <w:r w:rsidR="002D0AF4" w:rsidRPr="005C7C6D">
        <w:rPr>
          <w:rFonts w:ascii="Calibri" w:hAnsi="Calibri" w:cs="Calibri"/>
          <w:b w:val="0"/>
          <w:bCs w:val="0"/>
          <w:i w:val="0"/>
        </w:rPr>
        <w:t xml:space="preserve">odpadów </w:t>
      </w:r>
      <w:r w:rsidRPr="005C7C6D">
        <w:rPr>
          <w:rFonts w:ascii="Calibri" w:hAnsi="Calibri" w:cs="Calibri"/>
          <w:b w:val="0"/>
          <w:bCs w:val="0"/>
          <w:i w:val="0"/>
        </w:rPr>
        <w:t xml:space="preserve">gotowych do odbioru może następować także w inne dni robocze. W takim przypadku Strony ustalą w formie e-mail termin odbioru </w:t>
      </w:r>
      <w:r w:rsidR="002D0AF4" w:rsidRPr="005C7C6D">
        <w:rPr>
          <w:rFonts w:ascii="Calibri" w:hAnsi="Calibri" w:cs="Calibri"/>
          <w:b w:val="0"/>
          <w:bCs w:val="0"/>
          <w:i w:val="0"/>
        </w:rPr>
        <w:t>odpadów</w:t>
      </w:r>
      <w:r w:rsidRPr="005C7C6D">
        <w:rPr>
          <w:rFonts w:ascii="Calibri" w:hAnsi="Calibri" w:cs="Calibri"/>
          <w:b w:val="0"/>
          <w:bCs w:val="0"/>
          <w:i w:val="0"/>
        </w:rPr>
        <w:t xml:space="preserve">. </w:t>
      </w:r>
    </w:p>
    <w:p w:rsidR="00CD7C1B" w:rsidRPr="005C7C6D" w:rsidRDefault="00CD7C1B" w:rsidP="00CD7C1B">
      <w:pPr>
        <w:spacing w:after="120"/>
        <w:ind w:left="3538" w:hanging="3538"/>
        <w:jc w:val="center"/>
        <w:rPr>
          <w:rFonts w:cs="Calibri"/>
          <w:b/>
        </w:rPr>
      </w:pPr>
    </w:p>
    <w:p w:rsidR="00CD7C1B" w:rsidRPr="005C7C6D" w:rsidRDefault="00CD7C1B" w:rsidP="00CD7C1B">
      <w:pPr>
        <w:spacing w:after="120"/>
        <w:ind w:left="3538" w:hanging="3538"/>
        <w:jc w:val="center"/>
        <w:rPr>
          <w:rFonts w:cs="Calibri"/>
          <w:b/>
        </w:rPr>
      </w:pPr>
      <w:r w:rsidRPr="005C7C6D">
        <w:rPr>
          <w:rFonts w:cs="Calibri"/>
          <w:b/>
        </w:rPr>
        <w:t>§ 7</w:t>
      </w:r>
    </w:p>
    <w:p w:rsidR="00CD7C1B" w:rsidRPr="005C7C6D" w:rsidRDefault="00CD7C1B" w:rsidP="00CE6082">
      <w:pPr>
        <w:numPr>
          <w:ilvl w:val="3"/>
          <w:numId w:val="34"/>
        </w:numPr>
        <w:tabs>
          <w:tab w:val="clear" w:pos="1517"/>
          <w:tab w:val="left" w:pos="284"/>
          <w:tab w:val="num" w:pos="360"/>
        </w:tabs>
        <w:suppressAutoHyphens/>
        <w:ind w:left="284" w:hanging="284"/>
        <w:rPr>
          <w:rFonts w:cs="Calibri"/>
        </w:rPr>
      </w:pPr>
      <w:r w:rsidRPr="005C7C6D">
        <w:rPr>
          <w:rFonts w:cs="Calibri"/>
        </w:rPr>
        <w:t xml:space="preserve">Wykonawca zobowiązany będzie do zapłaty na rzecz Zamawiającego kary umownej </w:t>
      </w:r>
      <w:r w:rsidRPr="005C7C6D">
        <w:rPr>
          <w:rFonts w:cs="Calibri"/>
        </w:rPr>
        <w:br/>
        <w:t xml:space="preserve">w wysokości 15% wynagrodzenia brutto określonego w </w:t>
      </w:r>
      <w:r w:rsidR="00BE363C" w:rsidRPr="005C7C6D">
        <w:rPr>
          <w:rFonts w:cs="Calibri"/>
        </w:rPr>
        <w:t>§</w:t>
      </w:r>
      <w:r w:rsidR="00C927A7" w:rsidRPr="005C7C6D">
        <w:rPr>
          <w:rFonts w:cs="Calibri"/>
        </w:rPr>
        <w:t xml:space="preserve"> </w:t>
      </w:r>
      <w:r w:rsidR="00BE363C" w:rsidRPr="005C7C6D">
        <w:rPr>
          <w:rFonts w:cs="Calibri"/>
        </w:rPr>
        <w:t>4 ust.</w:t>
      </w:r>
      <w:r w:rsidR="00C927A7" w:rsidRPr="005C7C6D">
        <w:rPr>
          <w:rFonts w:cs="Calibri"/>
        </w:rPr>
        <w:t xml:space="preserve"> </w:t>
      </w:r>
      <w:r w:rsidR="00BE363C" w:rsidRPr="005C7C6D">
        <w:rPr>
          <w:rFonts w:cs="Calibri"/>
        </w:rPr>
        <w:t>2</w:t>
      </w:r>
      <w:r w:rsidR="002E0B8A" w:rsidRPr="005C7C6D">
        <w:rPr>
          <w:rFonts w:cs="Calibri"/>
        </w:rPr>
        <w:t xml:space="preserve"> niniejszej umowy</w:t>
      </w:r>
      <w:r w:rsidRPr="005C7C6D">
        <w:rPr>
          <w:rFonts w:cs="Calibri"/>
        </w:rPr>
        <w:t xml:space="preserve"> w </w:t>
      </w:r>
      <w:r w:rsidRPr="005C7C6D">
        <w:rPr>
          <w:rFonts w:cs="Calibri"/>
        </w:rPr>
        <w:lastRenderedPageBreak/>
        <w:t xml:space="preserve">przypadku odstąpienia od niniejszej umowy w oparciu o ust. </w:t>
      </w:r>
      <w:r w:rsidR="006526DA" w:rsidRPr="005C7C6D">
        <w:rPr>
          <w:rFonts w:cs="Calibri"/>
        </w:rPr>
        <w:t xml:space="preserve">2 </w:t>
      </w:r>
      <w:r w:rsidRPr="005C7C6D">
        <w:rPr>
          <w:rFonts w:cs="Calibri"/>
        </w:rPr>
        <w:t>lit. a)</w:t>
      </w:r>
      <w:r w:rsidR="00552921" w:rsidRPr="005C7C6D">
        <w:rPr>
          <w:rFonts w:cs="Calibri"/>
        </w:rPr>
        <w:t xml:space="preserve"> </w:t>
      </w:r>
      <w:r w:rsidRPr="005C7C6D">
        <w:rPr>
          <w:rFonts w:cs="Calibri"/>
        </w:rPr>
        <w:t>niniejszego paragrafu.</w:t>
      </w:r>
    </w:p>
    <w:p w:rsidR="00CD7C1B" w:rsidRPr="005C7C6D" w:rsidRDefault="00CD7C1B" w:rsidP="00CE6082">
      <w:pPr>
        <w:numPr>
          <w:ilvl w:val="3"/>
          <w:numId w:val="34"/>
        </w:numPr>
        <w:tabs>
          <w:tab w:val="clear" w:pos="1517"/>
          <w:tab w:val="left" w:pos="284"/>
          <w:tab w:val="num" w:pos="360"/>
        </w:tabs>
        <w:suppressAutoHyphens/>
        <w:ind w:left="284" w:hanging="284"/>
        <w:rPr>
          <w:rFonts w:cs="Calibri"/>
        </w:rPr>
      </w:pPr>
      <w:r w:rsidRPr="005C7C6D">
        <w:rPr>
          <w:rFonts w:cs="Calibri"/>
        </w:rPr>
        <w:t xml:space="preserve">Zamawiający może odstąpić od niniejszej umowy w terminie do </w:t>
      </w:r>
      <w:r w:rsidR="001D3EF4" w:rsidRPr="005C7C6D">
        <w:rPr>
          <w:rFonts w:cs="Calibri"/>
        </w:rPr>
        <w:t>31</w:t>
      </w:r>
      <w:r w:rsidR="006A3D96" w:rsidRPr="005C7C6D">
        <w:rPr>
          <w:rFonts w:cs="Calibri"/>
        </w:rPr>
        <w:t xml:space="preserve"> stycznia 2021 </w:t>
      </w:r>
      <w:r w:rsidRPr="005C7C6D">
        <w:rPr>
          <w:rFonts w:cs="Calibri"/>
        </w:rPr>
        <w:t xml:space="preserve"> roku,</w:t>
      </w:r>
      <w:r w:rsidR="002E0B8A" w:rsidRPr="005C7C6D">
        <w:rPr>
          <w:rFonts w:cs="Calibri"/>
        </w:rPr>
        <w:t xml:space="preserve"> </w:t>
      </w:r>
      <w:r w:rsidR="00475F17" w:rsidRPr="005C7C6D">
        <w:rPr>
          <w:rFonts w:cs="Calibri"/>
        </w:rPr>
        <w:t xml:space="preserve">o </w:t>
      </w:r>
      <w:r w:rsidRPr="005C7C6D">
        <w:rPr>
          <w:rFonts w:cs="Calibri"/>
        </w:rPr>
        <w:t xml:space="preserve">ile spełni się </w:t>
      </w:r>
      <w:r w:rsidR="00EB3694">
        <w:rPr>
          <w:rFonts w:cs="Calibri"/>
        </w:rPr>
        <w:t>którykolwiek z warunków:</w:t>
      </w:r>
    </w:p>
    <w:p w:rsidR="00CD7C1B" w:rsidRPr="005C7C6D" w:rsidRDefault="00CD7C1B" w:rsidP="006E2036">
      <w:pPr>
        <w:tabs>
          <w:tab w:val="left" w:pos="709"/>
        </w:tabs>
        <w:suppressAutoHyphens/>
        <w:ind w:left="709" w:hanging="283"/>
        <w:rPr>
          <w:rFonts w:cs="Calibri"/>
        </w:rPr>
      </w:pPr>
      <w:r w:rsidRPr="005C7C6D">
        <w:rPr>
          <w:rFonts w:cs="Calibri"/>
        </w:rPr>
        <w:t xml:space="preserve">a) opóźnienie Wykonawcy w odbiorze całości lub części </w:t>
      </w:r>
      <w:r w:rsidR="00A81C5B" w:rsidRPr="005C7C6D">
        <w:rPr>
          <w:rFonts w:cs="Calibri"/>
        </w:rPr>
        <w:t xml:space="preserve">odpadów </w:t>
      </w:r>
      <w:r w:rsidRPr="005C7C6D">
        <w:rPr>
          <w:rFonts w:cs="Calibri"/>
        </w:rPr>
        <w:t>w terminie opisanym w § 6 ust. 2 lub w ̕§ 6 ust. 3 niniejszej umowy będzie przekraczało 14 dni, lub/i</w:t>
      </w:r>
    </w:p>
    <w:p w:rsidR="003D2586" w:rsidRPr="005C7C6D" w:rsidRDefault="006E2036" w:rsidP="006E2036">
      <w:pPr>
        <w:tabs>
          <w:tab w:val="left" w:pos="709"/>
          <w:tab w:val="left" w:pos="993"/>
        </w:tabs>
        <w:suppressAutoHyphens/>
        <w:ind w:left="709" w:hanging="283"/>
        <w:rPr>
          <w:rFonts w:cs="Calibri"/>
        </w:rPr>
      </w:pPr>
      <w:r w:rsidRPr="005C7C6D">
        <w:rPr>
          <w:rFonts w:cs="Calibri"/>
        </w:rPr>
        <w:t xml:space="preserve">b) </w:t>
      </w:r>
      <w:r w:rsidR="00CD7C1B" w:rsidRPr="005C7C6D">
        <w:rPr>
          <w:rFonts w:cs="Calibri"/>
        </w:rPr>
        <w:t xml:space="preserve">wystąpi awaria instalacji Zamawiającego uniemożliwiająca </w:t>
      </w:r>
      <w:r w:rsidR="009D58AB" w:rsidRPr="005C7C6D">
        <w:rPr>
          <w:rFonts w:cs="Calibri"/>
        </w:rPr>
        <w:t xml:space="preserve">załadunek </w:t>
      </w:r>
      <w:r w:rsidR="00CD7C1B" w:rsidRPr="005C7C6D">
        <w:rPr>
          <w:rFonts w:cs="Calibri"/>
        </w:rPr>
        <w:t xml:space="preserve"> </w:t>
      </w:r>
      <w:r w:rsidR="009D58AB" w:rsidRPr="005C7C6D">
        <w:rPr>
          <w:rFonts w:cs="Calibri"/>
        </w:rPr>
        <w:t xml:space="preserve">odpadów o kodzie </w:t>
      </w:r>
      <w:r w:rsidR="006641B7">
        <w:rPr>
          <w:rFonts w:cs="Calibri"/>
        </w:rPr>
        <w:t>20 01 28</w:t>
      </w:r>
      <w:r w:rsidR="009D58AB" w:rsidRPr="005C7C6D">
        <w:rPr>
          <w:rFonts w:cs="Calibri"/>
        </w:rPr>
        <w:t xml:space="preserve">  </w:t>
      </w:r>
      <w:r w:rsidR="00CD7C1B" w:rsidRPr="005C7C6D">
        <w:rPr>
          <w:rFonts w:cs="Calibri"/>
        </w:rPr>
        <w:t>trwająca dłużej niż 14 dni</w:t>
      </w:r>
      <w:r w:rsidR="00A16F1D" w:rsidRPr="005C7C6D">
        <w:rPr>
          <w:rFonts w:cs="Calibri"/>
        </w:rPr>
        <w:t>, lub/i</w:t>
      </w:r>
    </w:p>
    <w:p w:rsidR="003D2586" w:rsidRPr="005C7C6D" w:rsidRDefault="003D2586" w:rsidP="006E2036">
      <w:pPr>
        <w:tabs>
          <w:tab w:val="left" w:pos="709"/>
        </w:tabs>
        <w:suppressAutoHyphens/>
        <w:ind w:left="709" w:hanging="283"/>
        <w:rPr>
          <w:rFonts w:cs="Calibri"/>
        </w:rPr>
      </w:pPr>
      <w:r w:rsidRPr="005C7C6D">
        <w:rPr>
          <w:rFonts w:cs="Calibri"/>
        </w:rPr>
        <w:t xml:space="preserve">c) </w:t>
      </w:r>
      <w:r w:rsidR="00A16F1D" w:rsidRPr="005C7C6D">
        <w:rPr>
          <w:rFonts w:cs="Calibri"/>
        </w:rPr>
        <w:t>Wykonawca utraci możliwość</w:t>
      </w:r>
      <w:r w:rsidR="009D58AB" w:rsidRPr="005C7C6D">
        <w:rPr>
          <w:rFonts w:cs="Calibri"/>
        </w:rPr>
        <w:t xml:space="preserve"> odbioru i/lub zagospodarowania</w:t>
      </w:r>
      <w:r w:rsidR="00A16F1D" w:rsidRPr="005C7C6D">
        <w:rPr>
          <w:rFonts w:cs="Calibri"/>
        </w:rPr>
        <w:t xml:space="preserve"> </w:t>
      </w:r>
      <w:r w:rsidR="009D58AB" w:rsidRPr="005C7C6D">
        <w:rPr>
          <w:rFonts w:cs="Calibri"/>
        </w:rPr>
        <w:t xml:space="preserve">odpadów o kodzie </w:t>
      </w:r>
      <w:r w:rsidR="006641B7">
        <w:rPr>
          <w:rFonts w:cs="Calibri"/>
        </w:rPr>
        <w:t>20 01 28</w:t>
      </w:r>
      <w:r w:rsidR="00A16F1D" w:rsidRPr="005C7C6D">
        <w:rPr>
          <w:rFonts w:cs="Calibri"/>
        </w:rPr>
        <w:t>, w szczególności na skutek  utraty lub wygaśnięcia decyzji wymaganych obowiązującymi przepisami prawa do realizacji przedmiotu niniejszej umowy</w:t>
      </w:r>
      <w:r w:rsidR="00552921" w:rsidRPr="005C7C6D">
        <w:rPr>
          <w:rFonts w:cs="Calibri"/>
        </w:rPr>
        <w:t>.</w:t>
      </w:r>
    </w:p>
    <w:p w:rsidR="00CD7C1B" w:rsidRPr="005C7C6D" w:rsidRDefault="00CD7C1B" w:rsidP="00CE6082">
      <w:pPr>
        <w:numPr>
          <w:ilvl w:val="3"/>
          <w:numId w:val="34"/>
        </w:numPr>
        <w:tabs>
          <w:tab w:val="clear" w:pos="1517"/>
          <w:tab w:val="left" w:pos="284"/>
          <w:tab w:val="num" w:pos="360"/>
        </w:tabs>
        <w:suppressAutoHyphens/>
        <w:ind w:left="284" w:hanging="284"/>
        <w:rPr>
          <w:rFonts w:cs="Calibri"/>
        </w:rPr>
      </w:pPr>
      <w:r w:rsidRPr="005C7C6D">
        <w:rPr>
          <w:rFonts w:cs="Calibri"/>
        </w:rPr>
        <w:t>Zamawiający może dochodzić na zasadach ogólnych odszkodowania przewyższającego wysokość kar umownych.</w:t>
      </w:r>
    </w:p>
    <w:p w:rsidR="00CD7C1B" w:rsidRPr="005C7C6D" w:rsidRDefault="00CD7C1B" w:rsidP="00CE6082">
      <w:pPr>
        <w:numPr>
          <w:ilvl w:val="3"/>
          <w:numId w:val="34"/>
        </w:numPr>
        <w:tabs>
          <w:tab w:val="left" w:pos="284"/>
        </w:tabs>
        <w:suppressAutoHyphens/>
        <w:ind w:left="284" w:hanging="284"/>
        <w:rPr>
          <w:rFonts w:cs="Calibri"/>
        </w:rPr>
      </w:pPr>
      <w:r w:rsidRPr="005C7C6D">
        <w:rPr>
          <w:rFonts w:cs="Calibri"/>
        </w:rPr>
        <w:t>W przypadku odstąpienia od umowy:</w:t>
      </w:r>
    </w:p>
    <w:p w:rsidR="00CD7C1B" w:rsidRPr="005C7C6D" w:rsidRDefault="00CD7C1B" w:rsidP="00CE6082">
      <w:pPr>
        <w:pStyle w:val="Akapitzlist"/>
        <w:numPr>
          <w:ilvl w:val="0"/>
          <w:numId w:val="46"/>
        </w:numPr>
        <w:tabs>
          <w:tab w:val="left" w:pos="284"/>
        </w:tabs>
        <w:suppressAutoHyphens/>
        <w:rPr>
          <w:rFonts w:cs="Calibri"/>
        </w:rPr>
      </w:pPr>
      <w:r w:rsidRPr="005C7C6D">
        <w:rPr>
          <w:rFonts w:cs="Calibri"/>
        </w:rPr>
        <w:t>stronom nie będzie przysługiwał zwrot dotychczasowych wzajemnych świadczeń,</w:t>
      </w:r>
    </w:p>
    <w:p w:rsidR="00CD7C1B" w:rsidRPr="005C7C6D" w:rsidRDefault="00CD7C1B" w:rsidP="00CE6082">
      <w:pPr>
        <w:pStyle w:val="Akapitzlist"/>
        <w:numPr>
          <w:ilvl w:val="0"/>
          <w:numId w:val="46"/>
        </w:numPr>
        <w:tabs>
          <w:tab w:val="left" w:pos="284"/>
        </w:tabs>
        <w:suppressAutoHyphens/>
        <w:rPr>
          <w:rFonts w:cs="Calibri"/>
        </w:rPr>
      </w:pPr>
      <w:r w:rsidRPr="005C7C6D">
        <w:rPr>
          <w:rFonts w:cs="Calibri"/>
        </w:rPr>
        <w:t xml:space="preserve">Wykonawca będzie zobowiązany do zapłaty kar umownych, o ile będą należne zgodnie z niniejszą umową, </w:t>
      </w:r>
    </w:p>
    <w:p w:rsidR="00CD7C1B" w:rsidRPr="005C7C6D" w:rsidRDefault="00CD7C1B" w:rsidP="00CE6082">
      <w:pPr>
        <w:pStyle w:val="Akapitzlist"/>
        <w:numPr>
          <w:ilvl w:val="0"/>
          <w:numId w:val="46"/>
        </w:numPr>
        <w:tabs>
          <w:tab w:val="left" w:pos="284"/>
        </w:tabs>
        <w:suppressAutoHyphens/>
        <w:rPr>
          <w:rFonts w:cs="Calibri"/>
        </w:rPr>
      </w:pPr>
      <w:r w:rsidRPr="005C7C6D">
        <w:rPr>
          <w:rFonts w:cs="Calibri"/>
        </w:rPr>
        <w:t xml:space="preserve">Zamawiający będzie zobowiązany do zapłaty za odebrane przez Wykonawcę </w:t>
      </w:r>
      <w:r w:rsidR="009D58AB" w:rsidRPr="005C7C6D">
        <w:rPr>
          <w:rFonts w:cs="Calibri"/>
        </w:rPr>
        <w:t>odpad</w:t>
      </w:r>
      <w:r w:rsidR="00552921" w:rsidRPr="005C7C6D">
        <w:rPr>
          <w:rFonts w:cs="Calibri"/>
        </w:rPr>
        <w:t>y</w:t>
      </w:r>
      <w:r w:rsidR="009D58AB" w:rsidRPr="005C7C6D">
        <w:rPr>
          <w:rFonts w:cs="Calibri"/>
        </w:rPr>
        <w:t xml:space="preserve"> o kodzie </w:t>
      </w:r>
      <w:r w:rsidR="006641B7">
        <w:rPr>
          <w:rFonts w:cs="Calibri"/>
        </w:rPr>
        <w:t>20 01 28</w:t>
      </w:r>
      <w:r w:rsidRPr="005C7C6D">
        <w:rPr>
          <w:rFonts w:cs="Calibri"/>
        </w:rPr>
        <w:t>, za które do dnia odstąpienia nie zapłacono, o ile Zamawiający nie dokona ich potrącenia z przysługującymi mu karami umownymi</w:t>
      </w:r>
      <w:r w:rsidR="00C927A7" w:rsidRPr="005C7C6D">
        <w:rPr>
          <w:rFonts w:cs="Calibri"/>
        </w:rPr>
        <w:t>,</w:t>
      </w:r>
    </w:p>
    <w:p w:rsidR="00CD7C1B" w:rsidRPr="005C7C6D" w:rsidRDefault="00CD7C1B" w:rsidP="00CE6082">
      <w:pPr>
        <w:pStyle w:val="Akapitzlist"/>
        <w:numPr>
          <w:ilvl w:val="0"/>
          <w:numId w:val="46"/>
        </w:numPr>
        <w:tabs>
          <w:tab w:val="left" w:pos="284"/>
        </w:tabs>
        <w:suppressAutoHyphens/>
        <w:rPr>
          <w:rFonts w:cs="Calibri"/>
        </w:rPr>
      </w:pPr>
      <w:r w:rsidRPr="005C7C6D">
        <w:rPr>
          <w:rFonts w:cs="Calibri"/>
        </w:rPr>
        <w:t>Wykonawca nie może żądać wynagrodzenia ani jakiejkolwiek formy odszkodowania za niewykonaną część umowy.</w:t>
      </w:r>
    </w:p>
    <w:p w:rsidR="00545180" w:rsidRPr="005C7C6D" w:rsidRDefault="00545180" w:rsidP="00CE6082">
      <w:pPr>
        <w:pStyle w:val="Akapitzlist"/>
        <w:numPr>
          <w:ilvl w:val="0"/>
          <w:numId w:val="34"/>
        </w:numPr>
        <w:tabs>
          <w:tab w:val="clear" w:pos="1723"/>
        </w:tabs>
        <w:ind w:left="357" w:hanging="357"/>
        <w:rPr>
          <w:iCs/>
        </w:rPr>
      </w:pPr>
      <w:r w:rsidRPr="005C7C6D">
        <w:rPr>
          <w:iCs/>
        </w:rPr>
        <w:t>W przypadku nieprzedstawienia informacji, o których mowa w §</w:t>
      </w:r>
      <w:r w:rsidR="00552921" w:rsidRPr="005C7C6D">
        <w:rPr>
          <w:iCs/>
        </w:rPr>
        <w:t xml:space="preserve"> </w:t>
      </w:r>
      <w:r w:rsidRPr="005C7C6D">
        <w:rPr>
          <w:iCs/>
        </w:rPr>
        <w:t xml:space="preserve">12 ust. </w:t>
      </w:r>
      <w:r w:rsidR="00B92473" w:rsidRPr="005C7C6D">
        <w:rPr>
          <w:iCs/>
        </w:rPr>
        <w:t>5</w:t>
      </w:r>
      <w:r w:rsidRPr="005C7C6D">
        <w:rPr>
          <w:iCs/>
        </w:rPr>
        <w:t xml:space="preserve"> niniejszej umowy, Wykonawca każdorazowo płacić będzie karę w wysokości </w:t>
      </w:r>
      <w:r w:rsidR="00475F17" w:rsidRPr="005C7C6D">
        <w:rPr>
          <w:iCs/>
        </w:rPr>
        <w:t xml:space="preserve">0,1%  </w:t>
      </w:r>
      <w:r w:rsidR="00B92473" w:rsidRPr="005C7C6D">
        <w:rPr>
          <w:iCs/>
        </w:rPr>
        <w:t>wynagrodzenia brutto określonego w</w:t>
      </w:r>
      <w:r w:rsidR="00626FA8" w:rsidRPr="005C7C6D">
        <w:rPr>
          <w:iCs/>
        </w:rPr>
        <w:t xml:space="preserve"> </w:t>
      </w:r>
      <w:r w:rsidR="00626FA8" w:rsidRPr="005C7C6D">
        <w:rPr>
          <w:rFonts w:cs="Calibri"/>
        </w:rPr>
        <w:t>§</w:t>
      </w:r>
      <w:r w:rsidR="00552921" w:rsidRPr="005C7C6D">
        <w:rPr>
          <w:rFonts w:cs="Calibri"/>
        </w:rPr>
        <w:t xml:space="preserve"> </w:t>
      </w:r>
      <w:r w:rsidR="00626FA8" w:rsidRPr="005C7C6D">
        <w:rPr>
          <w:rFonts w:cs="Calibri"/>
        </w:rPr>
        <w:t>4 ust.</w:t>
      </w:r>
      <w:r w:rsidR="00C927A7" w:rsidRPr="005C7C6D">
        <w:rPr>
          <w:rFonts w:cs="Calibri"/>
        </w:rPr>
        <w:t xml:space="preserve"> </w:t>
      </w:r>
      <w:r w:rsidR="00626FA8" w:rsidRPr="005C7C6D">
        <w:rPr>
          <w:rFonts w:cs="Calibri"/>
        </w:rPr>
        <w:t>2</w:t>
      </w:r>
      <w:r w:rsidR="002E0B8A" w:rsidRPr="005C7C6D">
        <w:rPr>
          <w:rFonts w:cs="Calibri"/>
        </w:rPr>
        <w:t xml:space="preserve"> niniejszej umowy</w:t>
      </w:r>
      <w:r w:rsidR="00B92473" w:rsidRPr="005C7C6D">
        <w:rPr>
          <w:rFonts w:cs="Calibri"/>
        </w:rPr>
        <w:t>, za każdy rozpoczęty dzień zwłoki, nie więcej niż</w:t>
      </w:r>
      <w:r w:rsidR="00475F17" w:rsidRPr="005C7C6D">
        <w:rPr>
          <w:rFonts w:cs="Calibri"/>
        </w:rPr>
        <w:t xml:space="preserve"> 1% </w:t>
      </w:r>
      <w:r w:rsidR="007861F3" w:rsidRPr="005C7C6D">
        <w:rPr>
          <w:rFonts w:cs="Calibri"/>
        </w:rPr>
        <w:t xml:space="preserve">całkowitego </w:t>
      </w:r>
      <w:r w:rsidR="00475F17" w:rsidRPr="005C7C6D">
        <w:rPr>
          <w:rFonts w:cs="Calibri"/>
        </w:rPr>
        <w:t>wynagrodzenia brutto</w:t>
      </w:r>
      <w:r w:rsidR="00BB0EA0" w:rsidRPr="005C7C6D">
        <w:rPr>
          <w:rFonts w:cs="Calibri"/>
        </w:rPr>
        <w:t>, o którym mowa w §</w:t>
      </w:r>
      <w:r w:rsidR="00552921" w:rsidRPr="005C7C6D">
        <w:rPr>
          <w:rFonts w:cs="Calibri"/>
        </w:rPr>
        <w:t xml:space="preserve"> </w:t>
      </w:r>
      <w:r w:rsidR="00BB0EA0" w:rsidRPr="005C7C6D">
        <w:rPr>
          <w:rFonts w:cs="Calibri"/>
        </w:rPr>
        <w:t>4 ust.</w:t>
      </w:r>
      <w:r w:rsidR="00C927A7" w:rsidRPr="005C7C6D">
        <w:rPr>
          <w:rFonts w:cs="Calibri"/>
        </w:rPr>
        <w:t xml:space="preserve"> </w:t>
      </w:r>
      <w:r w:rsidR="00BB0EA0" w:rsidRPr="005C7C6D">
        <w:rPr>
          <w:rFonts w:cs="Calibri"/>
        </w:rPr>
        <w:t>2 niniejszej umowy</w:t>
      </w:r>
      <w:r w:rsidRPr="005C7C6D">
        <w:rPr>
          <w:iCs/>
        </w:rPr>
        <w:t xml:space="preserve">. </w:t>
      </w:r>
    </w:p>
    <w:p w:rsidR="00545180" w:rsidRPr="005C7C6D" w:rsidRDefault="00545180" w:rsidP="00CE6082">
      <w:pPr>
        <w:pStyle w:val="Akapitzlist"/>
        <w:numPr>
          <w:ilvl w:val="0"/>
          <w:numId w:val="34"/>
        </w:numPr>
        <w:tabs>
          <w:tab w:val="clear" w:pos="1723"/>
        </w:tabs>
        <w:ind w:left="357" w:hanging="357"/>
        <w:rPr>
          <w:iCs/>
        </w:rPr>
      </w:pPr>
      <w:r w:rsidRPr="005C7C6D">
        <w:rPr>
          <w:iCs/>
        </w:rPr>
        <w:t xml:space="preserve">W przypadku dwukrotnego niewywiązania się z obowiązku wskazanego w </w:t>
      </w:r>
      <w:r w:rsidR="0037035C">
        <w:rPr>
          <w:iCs/>
        </w:rPr>
        <w:t>§ 12 ust. 5</w:t>
      </w:r>
      <w:r w:rsidRPr="005C7C6D">
        <w:rPr>
          <w:iCs/>
        </w:rPr>
        <w:t xml:space="preserve"> lub zmiany sposobu zatrudnienia </w:t>
      </w:r>
      <w:r w:rsidR="0081733B" w:rsidRPr="005C7C6D">
        <w:rPr>
          <w:iCs/>
        </w:rPr>
        <w:t>kierow</w:t>
      </w:r>
      <w:r w:rsidR="002D31CA" w:rsidRPr="005C7C6D">
        <w:rPr>
          <w:iCs/>
        </w:rPr>
        <w:t xml:space="preserve">ców, o których mowa w § </w:t>
      </w:r>
      <w:r w:rsidR="00552921" w:rsidRPr="005C7C6D">
        <w:rPr>
          <w:iCs/>
        </w:rPr>
        <w:t xml:space="preserve">12 </w:t>
      </w:r>
      <w:r w:rsidR="002D31CA" w:rsidRPr="005C7C6D">
        <w:rPr>
          <w:iCs/>
        </w:rPr>
        <w:t>ust.</w:t>
      </w:r>
      <w:r w:rsidR="00552921" w:rsidRPr="005C7C6D">
        <w:rPr>
          <w:iCs/>
        </w:rPr>
        <w:t xml:space="preserve"> 1 </w:t>
      </w:r>
      <w:r w:rsidRPr="005C7C6D">
        <w:rPr>
          <w:iCs/>
        </w:rPr>
        <w:t xml:space="preserve">Zamawiający ma prawo odstąpienia od umowy i naliczenia dodatkowo kary umownej w wysokości </w:t>
      </w:r>
      <w:r w:rsidR="007861F3" w:rsidRPr="005C7C6D">
        <w:rPr>
          <w:iCs/>
        </w:rPr>
        <w:t xml:space="preserve">1% </w:t>
      </w:r>
      <w:r w:rsidRPr="005C7C6D">
        <w:rPr>
          <w:iCs/>
        </w:rPr>
        <w:t>całkowitej wartości wynagrodzenia brutto</w:t>
      </w:r>
      <w:r w:rsidR="00B92473" w:rsidRPr="005C7C6D">
        <w:rPr>
          <w:iCs/>
        </w:rPr>
        <w:t xml:space="preserve"> określonego w </w:t>
      </w:r>
      <w:r w:rsidR="00D6650C" w:rsidRPr="005C7C6D">
        <w:rPr>
          <w:rFonts w:cs="Calibri"/>
        </w:rPr>
        <w:t>§ 4 ust. 2 niniejszej umowy</w:t>
      </w:r>
      <w:r w:rsidRPr="005C7C6D">
        <w:rPr>
          <w:iCs/>
        </w:rPr>
        <w:t>.</w:t>
      </w:r>
    </w:p>
    <w:p w:rsidR="006903B4" w:rsidRPr="005C7C6D" w:rsidRDefault="006903B4" w:rsidP="00CD7C1B">
      <w:pPr>
        <w:jc w:val="center"/>
        <w:rPr>
          <w:rFonts w:cs="Calibri"/>
          <w:b/>
        </w:rPr>
      </w:pPr>
    </w:p>
    <w:p w:rsidR="00CD7C1B" w:rsidRPr="005C7C6D" w:rsidRDefault="00CD7C1B" w:rsidP="00181F24">
      <w:pPr>
        <w:jc w:val="center"/>
        <w:rPr>
          <w:rFonts w:cs="Calibri"/>
          <w:b/>
        </w:rPr>
      </w:pPr>
      <w:r w:rsidRPr="005C7C6D">
        <w:rPr>
          <w:rFonts w:cs="Calibri"/>
          <w:b/>
        </w:rPr>
        <w:t>§ 8</w:t>
      </w:r>
    </w:p>
    <w:p w:rsidR="00CD7C1B" w:rsidRPr="005C7C6D" w:rsidRDefault="00CD7C1B" w:rsidP="00CE6082">
      <w:pPr>
        <w:pStyle w:val="Tekstpodstawowywcity2"/>
        <w:numPr>
          <w:ilvl w:val="0"/>
          <w:numId w:val="37"/>
        </w:numPr>
        <w:tabs>
          <w:tab w:val="num" w:pos="360"/>
        </w:tabs>
        <w:spacing w:after="0" w:line="240" w:lineRule="auto"/>
        <w:ind w:left="360" w:hanging="360"/>
        <w:rPr>
          <w:rFonts w:cs="Calibri"/>
        </w:rPr>
      </w:pPr>
      <w:r w:rsidRPr="005C7C6D">
        <w:rPr>
          <w:rFonts w:cs="Calibri"/>
        </w:rPr>
        <w:t>Wykonawca wyznacza .........., kom. ..............., e-mail: ..........., jako osobę do kontaktu przy wykonywaniu niniejszej umowy.</w:t>
      </w:r>
    </w:p>
    <w:p w:rsidR="00CD7C1B" w:rsidRPr="005C7C6D" w:rsidRDefault="00CD7C1B" w:rsidP="00CE6082">
      <w:pPr>
        <w:pStyle w:val="Tekstpodstawowywcity2"/>
        <w:numPr>
          <w:ilvl w:val="0"/>
          <w:numId w:val="37"/>
        </w:numPr>
        <w:tabs>
          <w:tab w:val="num" w:pos="360"/>
        </w:tabs>
        <w:spacing w:after="0" w:line="240" w:lineRule="auto"/>
        <w:ind w:left="360" w:hanging="360"/>
        <w:rPr>
          <w:rFonts w:cs="Calibri"/>
        </w:rPr>
      </w:pPr>
      <w:r w:rsidRPr="005C7C6D">
        <w:rPr>
          <w:rFonts w:cs="Calibri"/>
        </w:rPr>
        <w:t>Zamawiający wyznacza Pana Grzegorza Wolffa, kom. 601-919-890, e-mail: gwolff@orlistaw.pl jako osobę do kontaktu przy wykonywaniu niniejszej umowy.</w:t>
      </w:r>
    </w:p>
    <w:p w:rsidR="00CD7C1B" w:rsidRPr="005C7C6D" w:rsidRDefault="00CD7C1B" w:rsidP="00CE6082">
      <w:pPr>
        <w:pStyle w:val="Tekstpodstawowywcity2"/>
        <w:numPr>
          <w:ilvl w:val="0"/>
          <w:numId w:val="37"/>
        </w:numPr>
        <w:tabs>
          <w:tab w:val="num" w:pos="360"/>
        </w:tabs>
        <w:spacing w:after="0" w:line="240" w:lineRule="auto"/>
        <w:ind w:left="360" w:hanging="360"/>
        <w:rPr>
          <w:rFonts w:cs="Calibri"/>
        </w:rPr>
      </w:pPr>
      <w:r w:rsidRPr="005C7C6D">
        <w:rPr>
          <w:rFonts w:cs="Calibri"/>
        </w:rPr>
        <w:t>Strony oświadczają,</w:t>
      </w:r>
      <w:r w:rsidRPr="005C7C6D">
        <w:rPr>
          <w:rFonts w:cs="Calibri"/>
          <w:b/>
        </w:rPr>
        <w:t xml:space="preserve"> </w:t>
      </w:r>
      <w:r w:rsidRPr="005C7C6D">
        <w:rPr>
          <w:rFonts w:cs="Calibri"/>
        </w:rPr>
        <w:t xml:space="preserve">że w/w osoby posiadają umocowanie do podejmowania wszelkich decyzji i działań w granicach określonych postanowieniami niniejszej umowy z wyjątkiem zmiany, rozwiązania lub </w:t>
      </w:r>
      <w:r w:rsidR="00A16F1D" w:rsidRPr="005C7C6D">
        <w:rPr>
          <w:rFonts w:cs="Calibri"/>
        </w:rPr>
        <w:t>odstąpienia od</w:t>
      </w:r>
      <w:r w:rsidRPr="005C7C6D">
        <w:rPr>
          <w:rFonts w:cs="Calibri"/>
        </w:rPr>
        <w:t xml:space="preserve"> umowy.</w:t>
      </w:r>
    </w:p>
    <w:p w:rsidR="00B92473" w:rsidRPr="005C7C6D" w:rsidRDefault="00B92473" w:rsidP="00CD7C1B">
      <w:pPr>
        <w:jc w:val="center"/>
        <w:rPr>
          <w:rFonts w:cs="Calibri"/>
          <w:b/>
        </w:rPr>
      </w:pPr>
    </w:p>
    <w:p w:rsidR="00CD7C1B" w:rsidRPr="005C7C6D" w:rsidRDefault="00CD7C1B" w:rsidP="00CD7C1B">
      <w:pPr>
        <w:jc w:val="center"/>
        <w:rPr>
          <w:rFonts w:cs="Calibri"/>
          <w:b/>
        </w:rPr>
      </w:pPr>
      <w:r w:rsidRPr="005C7C6D">
        <w:rPr>
          <w:rFonts w:cs="Calibri"/>
          <w:b/>
        </w:rPr>
        <w:t>§ 9</w:t>
      </w:r>
    </w:p>
    <w:p w:rsidR="00CD7C1B" w:rsidRPr="005C7C6D" w:rsidRDefault="00CD7C1B" w:rsidP="00CE6082">
      <w:pPr>
        <w:numPr>
          <w:ilvl w:val="0"/>
          <w:numId w:val="38"/>
        </w:numPr>
        <w:tabs>
          <w:tab w:val="num" w:pos="360"/>
        </w:tabs>
        <w:ind w:left="360"/>
        <w:rPr>
          <w:rFonts w:cs="Calibri"/>
        </w:rPr>
      </w:pPr>
      <w:r w:rsidRPr="005C7C6D">
        <w:rPr>
          <w:rFonts w:cs="Calibri"/>
        </w:rPr>
        <w:t>Wszelkie zawiadomienia, oświadczenia, wezwania i faktury sporządzane będą w języku polskim i wysyłane będą pocztą na następujące adresy:</w:t>
      </w:r>
    </w:p>
    <w:p w:rsidR="00CD7C1B" w:rsidRPr="005C7C6D" w:rsidRDefault="00CD7C1B" w:rsidP="00CE6082">
      <w:pPr>
        <w:pStyle w:val="Akapitzlist"/>
        <w:numPr>
          <w:ilvl w:val="0"/>
          <w:numId w:val="47"/>
        </w:numPr>
        <w:tabs>
          <w:tab w:val="num" w:pos="360"/>
        </w:tabs>
        <w:ind w:left="709"/>
        <w:rPr>
          <w:rFonts w:cs="Calibri"/>
          <w:b/>
          <w:u w:val="single"/>
        </w:rPr>
      </w:pPr>
      <w:r w:rsidRPr="005C7C6D">
        <w:rPr>
          <w:rFonts w:cs="Calibri"/>
          <w:b/>
          <w:u w:val="single"/>
        </w:rPr>
        <w:t>Dla Zamawiającego:</w:t>
      </w:r>
    </w:p>
    <w:p w:rsidR="00CD7C1B" w:rsidRPr="005C7C6D" w:rsidRDefault="00CD7C1B" w:rsidP="00CD7C1B">
      <w:pPr>
        <w:tabs>
          <w:tab w:val="num" w:pos="360"/>
        </w:tabs>
        <w:ind w:left="360"/>
        <w:rPr>
          <w:rFonts w:cs="Calibri"/>
        </w:rPr>
      </w:pPr>
      <w:r w:rsidRPr="005C7C6D">
        <w:rPr>
          <w:rFonts w:cs="Calibri"/>
        </w:rPr>
        <w:t>Związek Komunalny Gmin „Czyste Miasto, Czysta Gmina”</w:t>
      </w:r>
    </w:p>
    <w:p w:rsidR="00CD7C1B" w:rsidRPr="005C7C6D" w:rsidRDefault="00CD7C1B" w:rsidP="00CD7C1B">
      <w:pPr>
        <w:tabs>
          <w:tab w:val="num" w:pos="360"/>
        </w:tabs>
        <w:ind w:left="360"/>
        <w:rPr>
          <w:rFonts w:cs="Calibri"/>
        </w:rPr>
      </w:pPr>
      <w:r w:rsidRPr="005C7C6D">
        <w:rPr>
          <w:rFonts w:cs="Calibri"/>
        </w:rPr>
        <w:lastRenderedPageBreak/>
        <w:t>Zakład Unieszkodliwiania Odpadów Komunalnych „Orli Staw”</w:t>
      </w:r>
    </w:p>
    <w:p w:rsidR="00CD7C1B" w:rsidRPr="005C7C6D" w:rsidRDefault="00CD7C1B" w:rsidP="00CD7C1B">
      <w:pPr>
        <w:tabs>
          <w:tab w:val="num" w:pos="360"/>
        </w:tabs>
        <w:ind w:left="360"/>
        <w:rPr>
          <w:rFonts w:cs="Calibri"/>
        </w:rPr>
      </w:pPr>
      <w:r w:rsidRPr="005C7C6D">
        <w:rPr>
          <w:rFonts w:cs="Calibri"/>
        </w:rPr>
        <w:t>Orli Staw 2; 62-834 Ceków</w:t>
      </w:r>
    </w:p>
    <w:p w:rsidR="00CD7C1B" w:rsidRPr="005C7C6D" w:rsidRDefault="00CD7C1B" w:rsidP="00CD7C1B">
      <w:pPr>
        <w:tabs>
          <w:tab w:val="num" w:pos="360"/>
        </w:tabs>
        <w:ind w:left="360"/>
        <w:rPr>
          <w:rFonts w:cs="Calibri"/>
        </w:rPr>
      </w:pPr>
      <w:r w:rsidRPr="005C7C6D">
        <w:rPr>
          <w:rFonts w:cs="Calibri"/>
        </w:rPr>
        <w:t>Tel: +48 62-763-56-50, Fax. +48 62-763-56-51</w:t>
      </w:r>
    </w:p>
    <w:p w:rsidR="00CD7C1B" w:rsidRPr="005C7C6D" w:rsidRDefault="00CD7C1B" w:rsidP="00545180">
      <w:pPr>
        <w:tabs>
          <w:tab w:val="num" w:pos="360"/>
        </w:tabs>
        <w:ind w:left="360"/>
        <w:rPr>
          <w:rFonts w:cs="Calibri"/>
        </w:rPr>
      </w:pPr>
      <w:r w:rsidRPr="005C7C6D">
        <w:rPr>
          <w:rFonts w:cs="Calibri"/>
        </w:rPr>
        <w:t>e-m</w:t>
      </w:r>
      <w:r w:rsidR="00545180" w:rsidRPr="005C7C6D">
        <w:rPr>
          <w:rFonts w:cs="Calibri"/>
        </w:rPr>
        <w:t>ail: biuro@orlistaw.pl</w:t>
      </w:r>
    </w:p>
    <w:p w:rsidR="00CD7C1B" w:rsidRPr="005C7C6D" w:rsidRDefault="00CD7C1B" w:rsidP="00CE6082">
      <w:pPr>
        <w:pStyle w:val="Akapitzlist"/>
        <w:numPr>
          <w:ilvl w:val="0"/>
          <w:numId w:val="47"/>
        </w:numPr>
        <w:ind w:left="709"/>
        <w:rPr>
          <w:rFonts w:cs="Calibri"/>
          <w:b/>
          <w:u w:val="single"/>
        </w:rPr>
      </w:pPr>
      <w:r w:rsidRPr="005C7C6D">
        <w:rPr>
          <w:rFonts w:cs="Calibri"/>
          <w:b/>
          <w:u w:val="single"/>
        </w:rPr>
        <w:t>Dla Wykonawcy:</w:t>
      </w:r>
    </w:p>
    <w:p w:rsidR="00CD7C1B" w:rsidRPr="005C7C6D" w:rsidRDefault="00CD7C1B" w:rsidP="00CD7C1B">
      <w:pPr>
        <w:ind w:left="360"/>
        <w:rPr>
          <w:rFonts w:cs="Calibri"/>
          <w:b/>
        </w:rPr>
      </w:pPr>
      <w:r w:rsidRPr="005C7C6D">
        <w:rPr>
          <w:rFonts w:cs="Calibri"/>
          <w:b/>
        </w:rPr>
        <w:t>………………..</w:t>
      </w:r>
    </w:p>
    <w:p w:rsidR="00CD7C1B" w:rsidRPr="005C7C6D" w:rsidRDefault="00CD7C1B" w:rsidP="00CD7C1B">
      <w:pPr>
        <w:ind w:left="360"/>
        <w:rPr>
          <w:rFonts w:cs="Calibri"/>
          <w:b/>
        </w:rPr>
      </w:pPr>
      <w:r w:rsidRPr="005C7C6D">
        <w:rPr>
          <w:rFonts w:cs="Calibri"/>
          <w:b/>
        </w:rPr>
        <w:t>………………..</w:t>
      </w:r>
    </w:p>
    <w:p w:rsidR="00CD7C1B" w:rsidRPr="005C7C6D" w:rsidRDefault="00CD7C1B" w:rsidP="00CE6082">
      <w:pPr>
        <w:numPr>
          <w:ilvl w:val="0"/>
          <w:numId w:val="39"/>
        </w:numPr>
        <w:tabs>
          <w:tab w:val="num" w:pos="360"/>
        </w:tabs>
        <w:ind w:left="360"/>
        <w:rPr>
          <w:rFonts w:cs="Calibri"/>
        </w:rPr>
      </w:pPr>
      <w:r w:rsidRPr="005C7C6D">
        <w:rPr>
          <w:rFonts w:cs="Calibri"/>
        </w:rPr>
        <w:t>Doręczenie jest skuteczne jeżeli zostało dokonane na adres, wskazany powyżej. Strony dopuszczają informacyjną wymianę korespondencji pod wskazane wyżej adresy e-mailowe lub pod wskazane numery faxów.</w:t>
      </w:r>
    </w:p>
    <w:p w:rsidR="00CD7C1B" w:rsidRPr="005C7C6D" w:rsidRDefault="00CD7C1B" w:rsidP="00CE6082">
      <w:pPr>
        <w:numPr>
          <w:ilvl w:val="0"/>
          <w:numId w:val="39"/>
        </w:numPr>
        <w:tabs>
          <w:tab w:val="num" w:pos="360"/>
        </w:tabs>
        <w:ind w:left="360"/>
        <w:rPr>
          <w:rFonts w:cs="Calibri"/>
        </w:rPr>
      </w:pPr>
      <w:r w:rsidRPr="005C7C6D">
        <w:rPr>
          <w:rFonts w:cs="Calibri"/>
        </w:rPr>
        <w:t>Strony zobowiązane są do powiadomienia się o zmianach adresu, numerów</w:t>
      </w:r>
      <w:r w:rsidR="00457747" w:rsidRPr="005C7C6D">
        <w:rPr>
          <w:rFonts w:cs="Calibri"/>
        </w:rPr>
        <w:t xml:space="preserve"> tel. i fax</w:t>
      </w:r>
      <w:r w:rsidRPr="005C7C6D">
        <w:rPr>
          <w:rFonts w:cs="Calibri"/>
        </w:rPr>
        <w:t>, a nie wykonanie tego obowiązku powoduje, że doręczenie dokonane na adresy, numery podane w ust. 1 jest skuteczne.</w:t>
      </w:r>
    </w:p>
    <w:p w:rsidR="00CD7C1B" w:rsidRPr="005C7C6D" w:rsidRDefault="00CD7C1B" w:rsidP="00CD7C1B">
      <w:pPr>
        <w:pStyle w:val="Tekstpodstawowy"/>
        <w:rPr>
          <w:rFonts w:ascii="Calibri" w:hAnsi="Calibri" w:cs="Calibri"/>
          <w:i w:val="0"/>
        </w:rPr>
      </w:pPr>
    </w:p>
    <w:p w:rsidR="00CD7C1B" w:rsidRPr="005C7C6D" w:rsidRDefault="00CD7C1B" w:rsidP="00CD7C1B">
      <w:pPr>
        <w:pStyle w:val="Tekstpodstawowy"/>
        <w:jc w:val="center"/>
        <w:rPr>
          <w:rFonts w:ascii="Calibri" w:hAnsi="Calibri" w:cs="Calibri"/>
          <w:i w:val="0"/>
        </w:rPr>
      </w:pPr>
      <w:r w:rsidRPr="005C7C6D">
        <w:rPr>
          <w:rFonts w:ascii="Calibri" w:hAnsi="Calibri" w:cs="Calibri"/>
          <w:i w:val="0"/>
        </w:rPr>
        <w:t>§ 10</w:t>
      </w:r>
    </w:p>
    <w:p w:rsidR="00CD7C1B" w:rsidRPr="005C7C6D" w:rsidRDefault="00CD7C1B" w:rsidP="00AE58AC">
      <w:pPr>
        <w:pStyle w:val="Tekstpodstawowy"/>
        <w:widowControl w:val="0"/>
        <w:numPr>
          <w:ilvl w:val="0"/>
          <w:numId w:val="40"/>
        </w:numPr>
        <w:tabs>
          <w:tab w:val="left" w:pos="357"/>
        </w:tabs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powyższych okolicznościach. W takim wypadku Wykonawca może żądać jedynie wynagrodzenia należnego mu z tytułu wykonania części umowy.</w:t>
      </w:r>
    </w:p>
    <w:p w:rsidR="00CD7C1B" w:rsidRPr="005C7C6D" w:rsidRDefault="00CD7C1B" w:rsidP="00AE58AC">
      <w:pPr>
        <w:pStyle w:val="Tekstpodstawowy"/>
        <w:widowControl w:val="0"/>
        <w:numPr>
          <w:ilvl w:val="0"/>
          <w:numId w:val="40"/>
        </w:numPr>
        <w:tabs>
          <w:tab w:val="left" w:pos="357"/>
        </w:tabs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>Odstąpienie od umowy powinno nastąpić w formie pisemnej pod rygorem nieważności takiego oświadczenia i powinno zawierać uzasadnienie.</w:t>
      </w:r>
    </w:p>
    <w:p w:rsidR="00CD7C1B" w:rsidRPr="005C7C6D" w:rsidRDefault="00CD7C1B" w:rsidP="00CD7C1B">
      <w:pPr>
        <w:pStyle w:val="Tekstpodstawowy"/>
        <w:widowControl w:val="0"/>
        <w:autoSpaceDE w:val="0"/>
        <w:ind w:left="357"/>
        <w:rPr>
          <w:rFonts w:ascii="Calibri" w:hAnsi="Calibri" w:cs="Calibri"/>
        </w:rPr>
      </w:pPr>
    </w:p>
    <w:p w:rsidR="00CD7C1B" w:rsidRPr="005C7C6D" w:rsidRDefault="00CD7C1B" w:rsidP="00CD7C1B">
      <w:pPr>
        <w:pStyle w:val="Tekstpodstawowy"/>
        <w:jc w:val="center"/>
        <w:rPr>
          <w:rFonts w:ascii="Calibri" w:hAnsi="Calibri" w:cs="Calibri"/>
          <w:i w:val="0"/>
        </w:rPr>
      </w:pPr>
      <w:r w:rsidRPr="005C7C6D">
        <w:rPr>
          <w:rFonts w:ascii="Calibri" w:hAnsi="Calibri" w:cs="Calibri"/>
          <w:i w:val="0"/>
        </w:rPr>
        <w:t>§ 11</w:t>
      </w:r>
    </w:p>
    <w:p w:rsidR="00CD7C1B" w:rsidRPr="005C7C6D" w:rsidRDefault="00CD7C1B" w:rsidP="00CD7C1B">
      <w:pPr>
        <w:tabs>
          <w:tab w:val="left" w:pos="360"/>
        </w:tabs>
        <w:suppressAutoHyphens/>
        <w:autoSpaceDE w:val="0"/>
        <w:spacing w:line="276" w:lineRule="auto"/>
        <w:rPr>
          <w:rFonts w:cs="Arial"/>
          <w:bCs/>
        </w:rPr>
      </w:pPr>
      <w:r w:rsidRPr="005C7C6D">
        <w:rPr>
          <w:rFonts w:cs="Arial"/>
          <w:bCs/>
        </w:rPr>
        <w:t xml:space="preserve">Ze względu na trudną do przewidzenia ilość </w:t>
      </w:r>
      <w:r w:rsidR="009D58AB" w:rsidRPr="005C7C6D">
        <w:rPr>
          <w:rFonts w:cs="Calibri"/>
        </w:rPr>
        <w:t xml:space="preserve">odpadów o kodzie </w:t>
      </w:r>
      <w:r w:rsidR="006641B7">
        <w:rPr>
          <w:rFonts w:cs="Calibri"/>
        </w:rPr>
        <w:t>20 01 28</w:t>
      </w:r>
      <w:r w:rsidRPr="005C7C6D">
        <w:rPr>
          <w:rFonts w:cs="Arial"/>
          <w:bCs/>
        </w:rPr>
        <w:t xml:space="preserve">, szacunkowa ilość </w:t>
      </w:r>
      <w:r w:rsidR="009D58AB" w:rsidRPr="005C7C6D">
        <w:rPr>
          <w:rFonts w:cs="Arial"/>
          <w:bCs/>
        </w:rPr>
        <w:t>odpadów określona</w:t>
      </w:r>
      <w:r w:rsidRPr="005C7C6D">
        <w:rPr>
          <w:rFonts w:cs="Arial"/>
          <w:bCs/>
        </w:rPr>
        <w:t xml:space="preserve"> w </w:t>
      </w:r>
      <w:r w:rsidRPr="005C7C6D">
        <w:rPr>
          <w:rFonts w:cs="Calibri"/>
        </w:rPr>
        <w:t>§ 1</w:t>
      </w:r>
      <w:r w:rsidRPr="005C7C6D">
        <w:rPr>
          <w:rFonts w:cs="Arial"/>
          <w:bCs/>
        </w:rPr>
        <w:t xml:space="preserve"> ust. 1, może ulec zmniejszeniu. W związku z tym Zamawiający, w toku realizacji umowy, zastrzega sobie prawo ograniczenia tej ilości o</w:t>
      </w:r>
      <w:r w:rsidR="000C0AFD" w:rsidRPr="005C7C6D">
        <w:rPr>
          <w:rFonts w:cs="Arial"/>
          <w:bCs/>
        </w:rPr>
        <w:t xml:space="preserve"> </w:t>
      </w:r>
      <w:r w:rsidRPr="005C7C6D">
        <w:rPr>
          <w:rFonts w:cs="Arial"/>
          <w:bCs/>
        </w:rPr>
        <w:t xml:space="preserve"> </w:t>
      </w:r>
      <w:r w:rsidR="007861F3" w:rsidRPr="005C7C6D">
        <w:rPr>
          <w:rFonts w:cs="Arial"/>
          <w:bCs/>
        </w:rPr>
        <w:t xml:space="preserve">maksimum </w:t>
      </w:r>
      <w:r w:rsidRPr="005C7C6D">
        <w:rPr>
          <w:rFonts w:cs="Arial"/>
          <w:bCs/>
        </w:rPr>
        <w:t xml:space="preserve">30 %. Zmniejszenie ilości </w:t>
      </w:r>
      <w:r w:rsidR="009D58AB" w:rsidRPr="005C7C6D">
        <w:rPr>
          <w:rFonts w:cs="Arial"/>
          <w:bCs/>
        </w:rPr>
        <w:t xml:space="preserve">odpadów </w:t>
      </w:r>
      <w:r w:rsidRPr="005C7C6D">
        <w:rPr>
          <w:rFonts w:cs="Arial"/>
          <w:bCs/>
        </w:rPr>
        <w:t xml:space="preserve">w tym zakresie nie będzie rodziło żadnych roszczeń po stronie Wykonawcy w stosunku do Zamawiającego, w szczególności o zapłatę wynagrodzenia za niezrealizowaną część oraz o zapłatę odszkodowania w związku ze zmniejszeniem ilości szacunkowej. W </w:t>
      </w:r>
      <w:r w:rsidR="00457747" w:rsidRPr="005C7C6D">
        <w:rPr>
          <w:rFonts w:cs="Arial"/>
          <w:bCs/>
        </w:rPr>
        <w:t>wyżej opisanej sytuacji</w:t>
      </w:r>
      <w:r w:rsidRPr="005C7C6D">
        <w:rPr>
          <w:rFonts w:cs="Arial"/>
          <w:bCs/>
        </w:rPr>
        <w:t xml:space="preserve"> nie wymaga się sporządzenia aneksu. </w:t>
      </w:r>
    </w:p>
    <w:p w:rsidR="00CD7C1B" w:rsidRPr="005C7C6D" w:rsidRDefault="00CD7C1B" w:rsidP="00CD7C1B">
      <w:pPr>
        <w:pStyle w:val="Tekstpodstawowy"/>
        <w:widowControl w:val="0"/>
        <w:tabs>
          <w:tab w:val="left" w:pos="357"/>
        </w:tabs>
        <w:suppressAutoHyphens/>
        <w:autoSpaceDE w:val="0"/>
        <w:ind w:left="357"/>
        <w:rPr>
          <w:rFonts w:ascii="Calibri" w:hAnsi="Calibri" w:cs="Calibri"/>
          <w:b w:val="0"/>
          <w:i w:val="0"/>
        </w:rPr>
      </w:pPr>
    </w:p>
    <w:p w:rsidR="00CD7C1B" w:rsidRPr="005C7C6D" w:rsidRDefault="00CD7C1B" w:rsidP="00CD7C1B">
      <w:pPr>
        <w:pStyle w:val="Tekstpodstawowy"/>
        <w:jc w:val="center"/>
        <w:rPr>
          <w:rFonts w:ascii="Calibri" w:hAnsi="Calibri" w:cs="Calibri"/>
          <w:i w:val="0"/>
        </w:rPr>
      </w:pPr>
      <w:r w:rsidRPr="005C7C6D">
        <w:rPr>
          <w:rFonts w:ascii="Calibri" w:hAnsi="Calibri" w:cs="Calibri"/>
          <w:i w:val="0"/>
        </w:rPr>
        <w:t>§ 12</w:t>
      </w:r>
    </w:p>
    <w:p w:rsidR="00186551" w:rsidRPr="005C7C6D" w:rsidRDefault="00186551" w:rsidP="00186551">
      <w:pPr>
        <w:pStyle w:val="Tekstpodstawowy"/>
        <w:numPr>
          <w:ilvl w:val="0"/>
          <w:numId w:val="43"/>
        </w:numPr>
        <w:spacing w:line="276" w:lineRule="auto"/>
        <w:ind w:left="426" w:hanging="426"/>
        <w:rPr>
          <w:rFonts w:ascii="Calibri" w:hAnsi="Calibri" w:cs="Calibri"/>
        </w:rPr>
      </w:pPr>
      <w:r w:rsidRPr="005C7C6D">
        <w:rPr>
          <w:rFonts w:ascii="Calibri" w:hAnsi="Calibri" w:cs="Calibri"/>
          <w:b w:val="0"/>
          <w:i w:val="0"/>
        </w:rPr>
        <w:t xml:space="preserve">Zamawiający wymaga zatrudnienia na podstawie umowy o pracę przez Wykonawcę lub podwykonawcę osób, których wykonanie pracy polega na wykonywaniu pracy w sposób określony w art. 22 </w:t>
      </w:r>
      <w:r w:rsidRPr="005C7C6D">
        <w:rPr>
          <w:rFonts w:ascii="Calibri" w:hAnsi="Calibri" w:cs="Calibri"/>
          <w:b w:val="0"/>
          <w:i w:val="0"/>
          <w:lang w:val="x-none"/>
        </w:rPr>
        <w:t>§ 1 ustawy z dnia 26 czerwca 1974 r. - Kodeks pracy (</w:t>
      </w:r>
      <w:proofErr w:type="spellStart"/>
      <w:r w:rsidRPr="005C7C6D">
        <w:rPr>
          <w:rFonts w:ascii="Calibri" w:hAnsi="Calibri" w:cs="Calibri"/>
          <w:b w:val="0"/>
          <w:i w:val="0"/>
        </w:rPr>
        <w:t>t.j</w:t>
      </w:r>
      <w:proofErr w:type="spellEnd"/>
      <w:r w:rsidRPr="005C7C6D">
        <w:rPr>
          <w:rFonts w:ascii="Calibri" w:hAnsi="Calibri" w:cs="Calibri"/>
          <w:b w:val="0"/>
          <w:i w:val="0"/>
        </w:rPr>
        <w:t xml:space="preserve">. </w:t>
      </w:r>
      <w:r w:rsidRPr="005C7C6D">
        <w:rPr>
          <w:rFonts w:ascii="Calibri" w:hAnsi="Calibri" w:cs="Calibri"/>
          <w:b w:val="0"/>
          <w:i w:val="0"/>
          <w:lang w:val="x-none"/>
        </w:rPr>
        <w:t xml:space="preserve">Dz. U. z </w:t>
      </w:r>
      <w:r w:rsidR="003F4691" w:rsidRPr="005C7C6D">
        <w:rPr>
          <w:rFonts w:ascii="Calibri" w:hAnsi="Calibri" w:cs="Calibri"/>
          <w:b w:val="0"/>
          <w:i w:val="0"/>
          <w:lang w:val="x-none"/>
        </w:rPr>
        <w:t>20</w:t>
      </w:r>
      <w:r w:rsidR="00EB3694">
        <w:rPr>
          <w:rFonts w:ascii="Calibri" w:hAnsi="Calibri" w:cs="Calibri"/>
          <w:b w:val="0"/>
          <w:i w:val="0"/>
        </w:rPr>
        <w:t>20</w:t>
      </w:r>
      <w:r w:rsidR="003F4691" w:rsidRPr="005C7C6D">
        <w:rPr>
          <w:rFonts w:ascii="Calibri" w:hAnsi="Calibri" w:cs="Calibri"/>
          <w:b w:val="0"/>
          <w:i w:val="0"/>
          <w:lang w:val="x-none"/>
        </w:rPr>
        <w:t xml:space="preserve"> </w:t>
      </w:r>
      <w:r w:rsidRPr="005C7C6D">
        <w:rPr>
          <w:rFonts w:ascii="Calibri" w:hAnsi="Calibri" w:cs="Calibri"/>
          <w:b w:val="0"/>
          <w:i w:val="0"/>
          <w:lang w:val="x-none"/>
        </w:rPr>
        <w:t xml:space="preserve">r. poz. </w:t>
      </w:r>
      <w:r w:rsidR="00EB3694">
        <w:rPr>
          <w:rFonts w:ascii="Calibri" w:hAnsi="Calibri" w:cs="Calibri"/>
          <w:b w:val="0"/>
          <w:i w:val="0"/>
        </w:rPr>
        <w:t>1320</w:t>
      </w:r>
      <w:r w:rsidR="003F4691" w:rsidRPr="005C7C6D">
        <w:rPr>
          <w:rFonts w:ascii="Calibri" w:hAnsi="Calibri" w:cs="Calibri"/>
          <w:b w:val="0"/>
          <w:i w:val="0"/>
          <w:lang w:val="x-none"/>
        </w:rPr>
        <w:t xml:space="preserve"> </w:t>
      </w:r>
      <w:r w:rsidRPr="005C7C6D">
        <w:rPr>
          <w:rFonts w:ascii="Calibri" w:hAnsi="Calibri" w:cs="Calibri"/>
          <w:b w:val="0"/>
          <w:i w:val="0"/>
        </w:rPr>
        <w:t>ze</w:t>
      </w:r>
      <w:r w:rsidRPr="005C7C6D">
        <w:rPr>
          <w:rFonts w:ascii="Calibri" w:hAnsi="Calibri" w:cs="Calibri"/>
          <w:b w:val="0"/>
          <w:i w:val="0"/>
          <w:lang w:val="x-none"/>
        </w:rPr>
        <w:t xml:space="preserve"> zm.)</w:t>
      </w:r>
      <w:r w:rsidRPr="005C7C6D">
        <w:rPr>
          <w:rFonts w:ascii="Calibri" w:hAnsi="Calibri" w:cs="Calibri"/>
          <w:b w:val="0"/>
          <w:i w:val="0"/>
        </w:rPr>
        <w:t xml:space="preserve">, </w:t>
      </w:r>
      <w:proofErr w:type="spellStart"/>
      <w:r w:rsidRPr="005C7C6D">
        <w:rPr>
          <w:rFonts w:ascii="Calibri" w:hAnsi="Calibri" w:cs="Calibri"/>
          <w:b w:val="0"/>
          <w:i w:val="0"/>
        </w:rPr>
        <w:t>tj</w:t>
      </w:r>
      <w:proofErr w:type="spellEnd"/>
      <w:r w:rsidRPr="005C7C6D">
        <w:rPr>
          <w:rFonts w:ascii="Calibri" w:hAnsi="Calibri" w:cs="Calibri"/>
          <w:b w:val="0"/>
          <w:i w:val="0"/>
          <w:lang w:val="x-none"/>
        </w:rPr>
        <w:t>.</w:t>
      </w:r>
      <w:r w:rsidRPr="005C7C6D">
        <w:rPr>
          <w:rFonts w:ascii="Calibri" w:hAnsi="Calibri" w:cs="Calibri"/>
          <w:b w:val="0"/>
          <w:i w:val="0"/>
        </w:rPr>
        <w:t xml:space="preserve"> kierowców.</w:t>
      </w:r>
      <w:r w:rsidRPr="005C7C6D">
        <w:rPr>
          <w:rFonts w:ascii="Calibri" w:hAnsi="Calibri" w:cs="Calibri"/>
        </w:rPr>
        <w:t xml:space="preserve"> </w:t>
      </w:r>
      <w:bookmarkStart w:id="0" w:name="_GoBack"/>
      <w:bookmarkEnd w:id="0"/>
    </w:p>
    <w:p w:rsidR="00186551" w:rsidRPr="005C7C6D" w:rsidRDefault="00186551" w:rsidP="00186551">
      <w:pPr>
        <w:pStyle w:val="Tekstpodstawowy"/>
        <w:numPr>
          <w:ilvl w:val="0"/>
          <w:numId w:val="43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</w:rPr>
      </w:pPr>
      <w:r w:rsidRPr="005C7C6D">
        <w:rPr>
          <w:rFonts w:ascii="Calibri" w:hAnsi="Calibri" w:cs="Calibri"/>
          <w:b w:val="0"/>
          <w:i w:val="0"/>
        </w:rPr>
        <w:t>W trakcie realizacji zamówienia Zamawiający uprawniony jest do wykonywania czynności kontrolnych wobec Wykonawcy odnośnie spełniania przez Wykonawcę lub podwykonawcę wymogu zatrudnienia na podstawie umowy o pracę osób, o których mowa w ust. 1.</w:t>
      </w:r>
    </w:p>
    <w:p w:rsidR="00186551" w:rsidRPr="005C7C6D" w:rsidRDefault="00186551" w:rsidP="00186551">
      <w:pPr>
        <w:pStyle w:val="Tekstpodstawowy"/>
        <w:numPr>
          <w:ilvl w:val="0"/>
          <w:numId w:val="43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lastRenderedPageBreak/>
        <w:t xml:space="preserve">Wykaz </w:t>
      </w:r>
      <w:r w:rsidR="00AB383E" w:rsidRPr="005C7C6D">
        <w:rPr>
          <w:rFonts w:ascii="Calibri" w:hAnsi="Calibri" w:cs="Calibri"/>
          <w:b w:val="0"/>
          <w:i w:val="0"/>
        </w:rPr>
        <w:t>kierowców będzie wynikał z informacji przekazywanej poprzez e-mail</w:t>
      </w:r>
      <w:r w:rsidR="00771518" w:rsidRPr="005C7C6D">
        <w:rPr>
          <w:rFonts w:ascii="Calibri" w:hAnsi="Calibri" w:cs="Calibri"/>
          <w:b w:val="0"/>
          <w:i w:val="0"/>
        </w:rPr>
        <w:t xml:space="preserve"> lub fax</w:t>
      </w:r>
      <w:r w:rsidR="00AB383E" w:rsidRPr="005C7C6D">
        <w:rPr>
          <w:rFonts w:ascii="Calibri" w:hAnsi="Calibri" w:cs="Calibri"/>
          <w:b w:val="0"/>
          <w:i w:val="0"/>
        </w:rPr>
        <w:t>, o których mowa w § 6 ust.</w:t>
      </w:r>
      <w:r w:rsidR="003F4691" w:rsidRPr="005C7C6D">
        <w:rPr>
          <w:rFonts w:ascii="Calibri" w:hAnsi="Calibri" w:cs="Calibri"/>
          <w:b w:val="0"/>
          <w:i w:val="0"/>
        </w:rPr>
        <w:t xml:space="preserve"> </w:t>
      </w:r>
      <w:r w:rsidR="00AB383E" w:rsidRPr="005C7C6D">
        <w:rPr>
          <w:rFonts w:ascii="Calibri" w:hAnsi="Calibri" w:cs="Calibri"/>
          <w:b w:val="0"/>
          <w:i w:val="0"/>
        </w:rPr>
        <w:t>2</w:t>
      </w:r>
      <w:r w:rsidR="003F4691" w:rsidRPr="005C7C6D">
        <w:rPr>
          <w:rFonts w:ascii="Calibri" w:hAnsi="Calibri" w:cs="Calibri"/>
          <w:b w:val="0"/>
          <w:i w:val="0"/>
        </w:rPr>
        <w:t xml:space="preserve"> lub </w:t>
      </w:r>
      <w:r w:rsidR="000732C8">
        <w:rPr>
          <w:rFonts w:ascii="Calibri" w:hAnsi="Calibri" w:cs="Calibri"/>
          <w:b w:val="0"/>
          <w:i w:val="0"/>
        </w:rPr>
        <w:t>§</w:t>
      </w:r>
      <w:r w:rsidR="00EB3694">
        <w:rPr>
          <w:rFonts w:ascii="Calibri" w:hAnsi="Calibri" w:cs="Calibri"/>
          <w:b w:val="0"/>
          <w:i w:val="0"/>
        </w:rPr>
        <w:t xml:space="preserve">6 </w:t>
      </w:r>
      <w:r w:rsidR="003F4691" w:rsidRPr="005C7C6D">
        <w:rPr>
          <w:rFonts w:ascii="Calibri" w:hAnsi="Calibri" w:cs="Calibri"/>
          <w:b w:val="0"/>
          <w:i w:val="0"/>
        </w:rPr>
        <w:t>ust. 3</w:t>
      </w:r>
      <w:r w:rsidR="00AB383E" w:rsidRPr="005C7C6D">
        <w:rPr>
          <w:rFonts w:ascii="Calibri" w:hAnsi="Calibri" w:cs="Calibri"/>
          <w:b w:val="0"/>
          <w:i w:val="0"/>
        </w:rPr>
        <w:t xml:space="preserve">. </w:t>
      </w:r>
    </w:p>
    <w:p w:rsidR="00186551" w:rsidRPr="005C7C6D" w:rsidRDefault="00186551" w:rsidP="00186551">
      <w:pPr>
        <w:pStyle w:val="Tekstpodstawowy"/>
        <w:numPr>
          <w:ilvl w:val="0"/>
          <w:numId w:val="43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</w:rPr>
      </w:pPr>
      <w:r w:rsidRPr="005C7C6D">
        <w:rPr>
          <w:rFonts w:ascii="Calibri" w:hAnsi="Calibri" w:cs="Calibri"/>
          <w:b w:val="0"/>
          <w:i w:val="0"/>
        </w:rPr>
        <w:t>Zamawiający uprawniony jest w szczególności do:</w:t>
      </w:r>
    </w:p>
    <w:p w:rsidR="00186551" w:rsidRPr="005C7C6D" w:rsidRDefault="00186551" w:rsidP="00186551">
      <w:pPr>
        <w:pStyle w:val="Tekstpodstawowy"/>
        <w:numPr>
          <w:ilvl w:val="0"/>
          <w:numId w:val="48"/>
        </w:numPr>
        <w:spacing w:line="276" w:lineRule="auto"/>
        <w:ind w:left="851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>żądania oświadczeń i dokumentów w zakresie potwierdzenia spełniania wyżej wymienionych wymogów i dokonywania ich oceny,</w:t>
      </w:r>
    </w:p>
    <w:p w:rsidR="00186551" w:rsidRPr="005C7C6D" w:rsidRDefault="00186551" w:rsidP="00186551">
      <w:pPr>
        <w:pStyle w:val="Tekstpodstawowy"/>
        <w:numPr>
          <w:ilvl w:val="0"/>
          <w:numId w:val="48"/>
        </w:numPr>
        <w:spacing w:line="276" w:lineRule="auto"/>
        <w:ind w:left="851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>żądania wyjaśnień w przypadku wątpliwości w zakresie potwierdzenia spełniania wyżej wymienionych wymogów,</w:t>
      </w:r>
    </w:p>
    <w:p w:rsidR="00186551" w:rsidRPr="005C7C6D" w:rsidRDefault="00186551" w:rsidP="00186551">
      <w:pPr>
        <w:pStyle w:val="Tekstpodstawowy"/>
        <w:numPr>
          <w:ilvl w:val="0"/>
          <w:numId w:val="48"/>
        </w:numPr>
        <w:spacing w:line="276" w:lineRule="auto"/>
        <w:ind w:left="851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>przeprowadzania kontroli na miejscu wykonywania świadczenia,</w:t>
      </w:r>
    </w:p>
    <w:p w:rsidR="00186551" w:rsidRPr="005C7C6D" w:rsidRDefault="00186551" w:rsidP="00186551">
      <w:pPr>
        <w:pStyle w:val="Tekstpodstawowy"/>
        <w:numPr>
          <w:ilvl w:val="0"/>
          <w:numId w:val="48"/>
        </w:numPr>
        <w:spacing w:line="276" w:lineRule="auto"/>
        <w:ind w:left="851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186551" w:rsidRPr="005C7C6D" w:rsidRDefault="00186551" w:rsidP="00186551">
      <w:pPr>
        <w:pStyle w:val="Tekstpodstawowy"/>
        <w:numPr>
          <w:ilvl w:val="0"/>
          <w:numId w:val="43"/>
        </w:numPr>
        <w:spacing w:line="276" w:lineRule="auto"/>
        <w:ind w:left="357" w:hanging="357"/>
        <w:rPr>
          <w:rFonts w:asciiTheme="minorHAnsi" w:hAnsiTheme="minorHAns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 xml:space="preserve">W ramach wykonywania czynności kontrolnych, o których mowa w ust. 2 na każde wezwanie Zamawiającego Wykonawca w wyznaczonym w tym wezwaniu terminie przedłoży Zamawiającemu w szczególności wskazane poniżej dowody w celu </w:t>
      </w:r>
      <w:r w:rsidRPr="005C7C6D">
        <w:rPr>
          <w:rFonts w:asciiTheme="minorHAnsi" w:hAnsiTheme="minorHAnsi" w:cs="Calibri"/>
          <w:b w:val="0"/>
          <w:i w:val="0"/>
        </w:rPr>
        <w:t>potwierdzenia spełnienia przez Wykonawcę lub podwykonawcę wymogu zatrudnienia na podstawie umowy o pracę osób, o których mowa w ust. 1:</w:t>
      </w:r>
    </w:p>
    <w:p w:rsidR="00552921" w:rsidRPr="005C7C6D" w:rsidRDefault="00552921" w:rsidP="004022EB">
      <w:pPr>
        <w:keepNext/>
        <w:numPr>
          <w:ilvl w:val="1"/>
          <w:numId w:val="65"/>
        </w:numPr>
        <w:spacing w:after="120" w:line="276" w:lineRule="auto"/>
        <w:ind w:left="709"/>
        <w:contextualSpacing/>
        <w:jc w:val="left"/>
        <w:rPr>
          <w:rFonts w:asciiTheme="minorHAnsi" w:eastAsiaTheme="minorHAnsi" w:hAnsiTheme="minorHAnsi" w:cstheme="minorHAnsi"/>
          <w:lang w:eastAsia="x-none"/>
        </w:rPr>
      </w:pPr>
      <w:r w:rsidRPr="005C7C6D">
        <w:rPr>
          <w:rFonts w:asciiTheme="minorHAnsi" w:eastAsiaTheme="minorHAnsi" w:hAnsiTheme="minorHAnsi" w:cstheme="minorHAnsi"/>
          <w:lang w:eastAsia="x-none"/>
        </w:rPr>
        <w:t>oświadczenia Wykonawcy lub Podwykonawcy o zatrudnieniu pracownika na podstawie umowy o pracę,</w:t>
      </w:r>
    </w:p>
    <w:p w:rsidR="00552921" w:rsidRPr="005C7C6D" w:rsidRDefault="00552921" w:rsidP="00552921">
      <w:pPr>
        <w:keepNext/>
        <w:numPr>
          <w:ilvl w:val="1"/>
          <w:numId w:val="65"/>
        </w:numPr>
        <w:spacing w:after="120" w:line="276" w:lineRule="auto"/>
        <w:ind w:left="709"/>
        <w:contextualSpacing/>
        <w:rPr>
          <w:rFonts w:asciiTheme="minorHAnsi" w:eastAsiaTheme="minorHAnsi" w:hAnsiTheme="minorHAnsi" w:cstheme="minorHAnsi"/>
          <w:lang w:eastAsia="x-none"/>
        </w:rPr>
      </w:pPr>
      <w:r w:rsidRPr="005C7C6D">
        <w:rPr>
          <w:rFonts w:asciiTheme="minorHAnsi" w:eastAsiaTheme="minorHAnsi" w:hAnsiTheme="minorHAnsi" w:cstheme="minorHAnsi"/>
          <w:lang w:eastAsia="x-none"/>
        </w:rPr>
        <w:t>poświadczoną za zgodność z oryginałem kopię umowy o pracę zatrudnionego pracownika,</w:t>
      </w:r>
    </w:p>
    <w:p w:rsidR="00552921" w:rsidRPr="005C7C6D" w:rsidRDefault="00552921" w:rsidP="00552921">
      <w:pPr>
        <w:keepNext/>
        <w:numPr>
          <w:ilvl w:val="1"/>
          <w:numId w:val="65"/>
        </w:numPr>
        <w:spacing w:after="120" w:line="276" w:lineRule="auto"/>
        <w:ind w:left="709"/>
        <w:contextualSpacing/>
        <w:rPr>
          <w:rFonts w:asciiTheme="minorHAnsi" w:eastAsiaTheme="minorHAnsi" w:hAnsiTheme="minorHAnsi" w:cstheme="minorHAnsi"/>
          <w:lang w:eastAsia="x-none"/>
        </w:rPr>
      </w:pPr>
      <w:r w:rsidRPr="005C7C6D">
        <w:rPr>
          <w:rFonts w:asciiTheme="minorHAnsi" w:eastAsiaTheme="minorHAnsi" w:hAnsiTheme="minorHAnsi" w:cstheme="minorHAnsi"/>
          <w:lang w:eastAsia="x-none"/>
        </w:rPr>
        <w:t>inne dokumenty,</w:t>
      </w:r>
    </w:p>
    <w:p w:rsidR="00552921" w:rsidRPr="005C7C6D" w:rsidRDefault="00552921" w:rsidP="00552921">
      <w:pPr>
        <w:keepNext/>
        <w:spacing w:line="276" w:lineRule="auto"/>
        <w:ind w:left="349"/>
        <w:contextualSpacing/>
        <w:rPr>
          <w:rFonts w:asciiTheme="minorHAnsi" w:hAnsiTheme="minorHAnsi" w:cstheme="minorHAnsi"/>
          <w:lang w:eastAsia="x-none"/>
        </w:rPr>
      </w:pPr>
      <w:r w:rsidRPr="005C7C6D">
        <w:rPr>
          <w:rFonts w:asciiTheme="minorHAnsi" w:eastAsiaTheme="minorHAnsi" w:hAnsiTheme="minorHAnsi" w:cstheme="minorHAnsi"/>
          <w:lang w:eastAsia="x-none"/>
        </w:rPr>
        <w:t>- zawierające informacje, w tym dane osobowe, niezbędne do weryfikacji zatrudnienia na podstawie umowy o pracę, w szczególności imię i nazwisko zatrudnionego pracownika, datę zawarcia umowy o pracę, rodzaj umowy o pracę oraz zakres obowiązków pracownika.</w:t>
      </w:r>
    </w:p>
    <w:p w:rsidR="00AE58AC" w:rsidRPr="005C7C6D" w:rsidRDefault="00553128" w:rsidP="00553128">
      <w:pPr>
        <w:pStyle w:val="Akapitzlist"/>
        <w:widowControl w:val="0"/>
        <w:numPr>
          <w:ilvl w:val="0"/>
          <w:numId w:val="64"/>
        </w:numPr>
        <w:tabs>
          <w:tab w:val="left" w:pos="1288"/>
          <w:tab w:val="left" w:pos="9072"/>
        </w:tabs>
        <w:autoSpaceDE w:val="0"/>
        <w:autoSpaceDN w:val="0"/>
        <w:spacing w:before="61" w:line="276" w:lineRule="auto"/>
        <w:ind w:left="426" w:hanging="426"/>
      </w:pPr>
      <w:r w:rsidRPr="005C7C6D">
        <w:t>Strony oświadczają, iż wypełniają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pozyskują w celu zawarcia i wykonania niniejszej umowy oraz zobowiązują się wypełnić powyższe obowiązki informacyjne w odniesieniu do osób, których dane osobowe będą przekazywane wzajemnie w trakcie realizacji umowy.</w:t>
      </w:r>
    </w:p>
    <w:p w:rsidR="00186551" w:rsidRPr="005C7C6D" w:rsidRDefault="00186551" w:rsidP="00CD7C1B">
      <w:pPr>
        <w:pStyle w:val="Tekstpodstawowy"/>
        <w:jc w:val="center"/>
        <w:rPr>
          <w:rFonts w:ascii="Calibri" w:hAnsi="Calibri" w:cs="Calibri"/>
          <w:b w:val="0"/>
          <w:i w:val="0"/>
        </w:rPr>
      </w:pPr>
    </w:p>
    <w:p w:rsidR="00EF713B" w:rsidRDefault="00EF713B" w:rsidP="00CD7C1B">
      <w:pPr>
        <w:pStyle w:val="Tekstpodstawowy"/>
        <w:jc w:val="center"/>
        <w:rPr>
          <w:rFonts w:ascii="Calibri" w:hAnsi="Calibri" w:cs="Calibri"/>
          <w:i w:val="0"/>
        </w:rPr>
      </w:pPr>
    </w:p>
    <w:p w:rsidR="00CD7C1B" w:rsidRPr="005C7C6D" w:rsidRDefault="00CD7C1B" w:rsidP="00CD7C1B">
      <w:pPr>
        <w:pStyle w:val="Tekstpodstawowy"/>
        <w:jc w:val="center"/>
        <w:rPr>
          <w:rFonts w:ascii="Calibri" w:hAnsi="Calibri" w:cs="Calibri"/>
          <w:i w:val="0"/>
        </w:rPr>
      </w:pPr>
      <w:r w:rsidRPr="005C7C6D">
        <w:rPr>
          <w:rFonts w:ascii="Calibri" w:hAnsi="Calibri" w:cs="Calibri"/>
          <w:i w:val="0"/>
        </w:rPr>
        <w:t>§ 13</w:t>
      </w:r>
    </w:p>
    <w:p w:rsidR="00CD7C1B" w:rsidRPr="005C7C6D" w:rsidRDefault="00CD7C1B" w:rsidP="00EA7727">
      <w:pPr>
        <w:pStyle w:val="Tekstpodstawowy"/>
        <w:widowControl w:val="0"/>
        <w:numPr>
          <w:ilvl w:val="0"/>
          <w:numId w:val="66"/>
        </w:numPr>
        <w:tabs>
          <w:tab w:val="left" w:pos="0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 xml:space="preserve">Wszelkie zmiany i uzupełnienia treści umowy wymagają formy pisemnej </w:t>
      </w:r>
      <w:r w:rsidRPr="005C7C6D">
        <w:rPr>
          <w:rFonts w:ascii="Calibri" w:hAnsi="Calibri" w:cs="Calibri"/>
          <w:b w:val="0"/>
          <w:i w:val="0"/>
        </w:rPr>
        <w:br/>
        <w:t>w postaci aneksu podpisanego przez obie strony, pod rygorem nieważności.</w:t>
      </w:r>
    </w:p>
    <w:p w:rsidR="00EF713B" w:rsidRPr="00EF713B" w:rsidRDefault="00EF713B" w:rsidP="00EF713B">
      <w:pPr>
        <w:pStyle w:val="Akapitzlist"/>
        <w:numPr>
          <w:ilvl w:val="0"/>
          <w:numId w:val="66"/>
        </w:numPr>
        <w:rPr>
          <w:rFonts w:cs="Calibri"/>
          <w:bCs/>
          <w:iCs/>
        </w:rPr>
      </w:pPr>
      <w:r w:rsidRPr="00EF713B">
        <w:rPr>
          <w:rFonts w:cs="Calibri"/>
          <w:bCs/>
          <w:iCs/>
        </w:rPr>
        <w:t xml:space="preserve">Zamawiający, niezależnie od wystąpienia okoliczności, o których mowa w ustawie </w:t>
      </w:r>
      <w:proofErr w:type="spellStart"/>
      <w:r w:rsidRPr="00EF713B">
        <w:rPr>
          <w:rFonts w:cs="Calibri"/>
          <w:bCs/>
          <w:iCs/>
        </w:rPr>
        <w:t>Pzp</w:t>
      </w:r>
      <w:proofErr w:type="spellEnd"/>
      <w:r w:rsidRPr="00EF713B">
        <w:rPr>
          <w:rFonts w:cs="Calibri"/>
          <w:bCs/>
          <w:iCs/>
        </w:rPr>
        <w:t xml:space="preserve"> lub o których mowa w innych obowiązujących przepisach prawa, w tym w ustawie z </w:t>
      </w:r>
      <w:r w:rsidRPr="00EF713B">
        <w:rPr>
          <w:rFonts w:cs="Calibri"/>
          <w:bCs/>
          <w:iCs/>
        </w:rPr>
        <w:lastRenderedPageBreak/>
        <w:t>dnia 2 marca 2020 r. o szczególnych rozwiązaniach związanych z zapobieganiem, przeciwdziałaniem i zwalczaniem COVID-19, innych chorób zakaźnych oraz wywołanych nimi sytuacji kryzysowych (Dz.U. z 2020 poz. 374 ze zm.), przewiduje możliwość zmiany postanowień umowy w stosunku do treści oferty, na podstawie której dokonano wyboru Wykonawcy, w przypadku:</w:t>
      </w:r>
    </w:p>
    <w:p w:rsidR="00EA7727" w:rsidRPr="005C7C6D" w:rsidRDefault="00EA7727" w:rsidP="00EA7727">
      <w:pPr>
        <w:pStyle w:val="Tekstpodstawowy"/>
        <w:widowControl w:val="0"/>
        <w:numPr>
          <w:ilvl w:val="0"/>
          <w:numId w:val="67"/>
        </w:numPr>
        <w:tabs>
          <w:tab w:val="left" w:pos="0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>zmian</w:t>
      </w:r>
      <w:r w:rsidR="00EF713B">
        <w:rPr>
          <w:rFonts w:ascii="Calibri" w:hAnsi="Calibri" w:cs="Calibri"/>
          <w:b w:val="0"/>
          <w:i w:val="0"/>
        </w:rPr>
        <w:t>y</w:t>
      </w:r>
      <w:r w:rsidRPr="005C7C6D">
        <w:rPr>
          <w:rFonts w:ascii="Calibri" w:hAnsi="Calibri" w:cs="Calibri"/>
          <w:b w:val="0"/>
          <w:i w:val="0"/>
        </w:rPr>
        <w:t xml:space="preserve"> sposobu  wykonania przedmiotu umowy w przypadku zmiany regulacji prawnych odnoszących się do praw i obowiązków  stron umowy, wprowadzonych po zawarciu umowy, wywołujących  niezbędną potrzebę zmiany sposobu  realizacji umowy, </w:t>
      </w:r>
    </w:p>
    <w:p w:rsidR="00EA7727" w:rsidRPr="005C7C6D" w:rsidRDefault="00EA7727" w:rsidP="00EA7727">
      <w:pPr>
        <w:pStyle w:val="Tekstpodstawowy"/>
        <w:widowControl w:val="0"/>
        <w:numPr>
          <w:ilvl w:val="0"/>
          <w:numId w:val="67"/>
        </w:numPr>
        <w:tabs>
          <w:tab w:val="left" w:pos="0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 xml:space="preserve"> zmian</w:t>
      </w:r>
      <w:r w:rsidR="00EF713B">
        <w:rPr>
          <w:rFonts w:ascii="Calibri" w:hAnsi="Calibri" w:cs="Calibri"/>
          <w:b w:val="0"/>
          <w:i w:val="0"/>
        </w:rPr>
        <w:t>y</w:t>
      </w:r>
      <w:r w:rsidRPr="005C7C6D">
        <w:rPr>
          <w:rFonts w:ascii="Calibri" w:hAnsi="Calibri" w:cs="Calibri"/>
          <w:b w:val="0"/>
          <w:i w:val="0"/>
        </w:rPr>
        <w:t xml:space="preserve"> wynagrodzenia w przypadku zmiany wysokości obowiązującej stawki podatku VAT w sytuacji, gdy w trakcie realizacji przedmiotu umowy nastąpi zmiana stawki podatku VAT dla usług objętych przedmiotem umowy. W takim przypadku Zamawiający dopuszcza możliwość zmiany wysokości wynagrodzenia, o kwotę równą różnicy w kwocie podatku, jednakże wyłącznie co do części wynagrodzenia za usługi, których do dnia zmiany stawki podatku VAT jeszcze nie wykonano, </w:t>
      </w:r>
    </w:p>
    <w:p w:rsidR="00EA7727" w:rsidRPr="005C7C6D" w:rsidRDefault="00EA7727" w:rsidP="00EA7727">
      <w:pPr>
        <w:pStyle w:val="Tekstpodstawowy"/>
        <w:widowControl w:val="0"/>
        <w:numPr>
          <w:ilvl w:val="0"/>
          <w:numId w:val="67"/>
        </w:numPr>
        <w:tabs>
          <w:tab w:val="left" w:pos="0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>zmian</w:t>
      </w:r>
      <w:r w:rsidR="00EF713B">
        <w:rPr>
          <w:rFonts w:ascii="Calibri" w:hAnsi="Calibri" w:cs="Calibri"/>
          <w:b w:val="0"/>
          <w:i w:val="0"/>
        </w:rPr>
        <w:t>y</w:t>
      </w:r>
      <w:r w:rsidRPr="005C7C6D">
        <w:rPr>
          <w:rFonts w:ascii="Calibri" w:hAnsi="Calibri" w:cs="Calibri"/>
          <w:b w:val="0"/>
          <w:i w:val="0"/>
        </w:rPr>
        <w:t xml:space="preserve"> podwykonawcy lub określonego w ofercie Wykonawcy zakresu podwykonawstwa w przypadku wprowadzenia podwykonawcy, wprowadzenia nowego/kolejnego podwykonawcy, rezygnacji podwykonawcy</w:t>
      </w:r>
    </w:p>
    <w:p w:rsidR="00EA7727" w:rsidRPr="005C7C6D" w:rsidRDefault="00EA7727" w:rsidP="00EA7727">
      <w:pPr>
        <w:pStyle w:val="Tekstpodstawowy"/>
        <w:widowControl w:val="0"/>
        <w:numPr>
          <w:ilvl w:val="0"/>
          <w:numId w:val="66"/>
        </w:numPr>
        <w:tabs>
          <w:tab w:val="left" w:pos="0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 xml:space="preserve">Nie stanowi zmiany umowy w rozumieniu art. 144 ust. 1 e ustawy w szczególności zmiana danych związanych z obsługą </w:t>
      </w:r>
      <w:proofErr w:type="spellStart"/>
      <w:r w:rsidRPr="005C7C6D">
        <w:rPr>
          <w:rFonts w:ascii="Calibri" w:hAnsi="Calibri" w:cs="Calibri"/>
          <w:b w:val="0"/>
          <w:i w:val="0"/>
        </w:rPr>
        <w:t>administracyjno</w:t>
      </w:r>
      <w:proofErr w:type="spellEnd"/>
      <w:r w:rsidRPr="005C7C6D">
        <w:rPr>
          <w:rFonts w:ascii="Calibri" w:hAnsi="Calibri" w:cs="Calibri"/>
          <w:b w:val="0"/>
          <w:i w:val="0"/>
        </w:rPr>
        <w:t xml:space="preserve"> – organizacyjną umowy, zmiany danych teleadresowych oraz zmiany osób wskazanych do kontaktów między stronami.</w:t>
      </w:r>
    </w:p>
    <w:p w:rsidR="00A766C1" w:rsidRPr="005C7C6D" w:rsidRDefault="00A766C1" w:rsidP="00CD7C1B">
      <w:pPr>
        <w:pStyle w:val="Tekstpodstawowy"/>
        <w:jc w:val="center"/>
        <w:rPr>
          <w:rFonts w:ascii="Calibri" w:hAnsi="Calibri" w:cs="Calibri"/>
          <w:i w:val="0"/>
        </w:rPr>
      </w:pPr>
    </w:p>
    <w:p w:rsidR="00CD7C1B" w:rsidRPr="005C7C6D" w:rsidRDefault="00CD7C1B" w:rsidP="00CD7C1B">
      <w:pPr>
        <w:pStyle w:val="Tekstpodstawowy"/>
        <w:jc w:val="center"/>
        <w:rPr>
          <w:rFonts w:ascii="Calibri" w:hAnsi="Calibri" w:cs="Calibri"/>
          <w:i w:val="0"/>
        </w:rPr>
      </w:pPr>
      <w:r w:rsidRPr="005C7C6D">
        <w:rPr>
          <w:rFonts w:ascii="Calibri" w:hAnsi="Calibri" w:cs="Calibri"/>
          <w:i w:val="0"/>
        </w:rPr>
        <w:t>§ 14</w:t>
      </w:r>
    </w:p>
    <w:p w:rsidR="00CD7C1B" w:rsidRPr="005C7C6D" w:rsidRDefault="00CD7C1B" w:rsidP="00CD7C1B">
      <w:pPr>
        <w:pStyle w:val="Tekstpodstawowy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 xml:space="preserve">W sprawach nie uregulowanych postanowieniami niniejszej umowy stosuje </w:t>
      </w:r>
      <w:r w:rsidRPr="005C7C6D">
        <w:rPr>
          <w:rFonts w:ascii="Calibri" w:hAnsi="Calibri" w:cs="Calibri"/>
          <w:b w:val="0"/>
          <w:i w:val="0"/>
        </w:rPr>
        <w:br/>
        <w:t>się w szczególności przepisy Kodeksu Cywilnego, przepisy ustawy Prawo zamówień publicznych oraz przepisy ustawy o odpadach.</w:t>
      </w:r>
    </w:p>
    <w:p w:rsidR="00CD7C1B" w:rsidRPr="005C7C6D" w:rsidRDefault="00CD7C1B" w:rsidP="00CD7C1B">
      <w:pPr>
        <w:pStyle w:val="Tekstpodstawowy"/>
        <w:jc w:val="center"/>
        <w:rPr>
          <w:rFonts w:ascii="Calibri" w:hAnsi="Calibri" w:cs="Calibri"/>
          <w:b w:val="0"/>
          <w:i w:val="0"/>
        </w:rPr>
      </w:pPr>
    </w:p>
    <w:p w:rsidR="00CD7C1B" w:rsidRPr="005C7C6D" w:rsidRDefault="00CD7C1B" w:rsidP="00CD7C1B">
      <w:pPr>
        <w:pStyle w:val="Tekstpodstawowy"/>
        <w:jc w:val="center"/>
        <w:rPr>
          <w:rFonts w:ascii="Calibri" w:hAnsi="Calibri" w:cs="Calibri"/>
          <w:i w:val="0"/>
        </w:rPr>
      </w:pPr>
      <w:r w:rsidRPr="005C7C6D">
        <w:rPr>
          <w:rFonts w:ascii="Calibri" w:hAnsi="Calibri" w:cs="Calibri"/>
          <w:i w:val="0"/>
        </w:rPr>
        <w:t>§ 15</w:t>
      </w:r>
    </w:p>
    <w:p w:rsidR="00CD7C1B" w:rsidRPr="005C7C6D" w:rsidRDefault="00CD7C1B" w:rsidP="00CD7C1B">
      <w:pPr>
        <w:pStyle w:val="Tekstpodstawowy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>Ewentualne spory wynikłe w związku z realizacją umowy rozstrzygane będą przez sąd powszechny właściwy dla siedziby Zamawiającego.</w:t>
      </w:r>
    </w:p>
    <w:p w:rsidR="00CD7C1B" w:rsidRPr="005C7C6D" w:rsidRDefault="00CD7C1B" w:rsidP="00CD7C1B">
      <w:pPr>
        <w:pStyle w:val="Tekstpodstawowy"/>
        <w:rPr>
          <w:rFonts w:ascii="Calibri" w:hAnsi="Calibri" w:cs="Calibri"/>
          <w:b w:val="0"/>
          <w:i w:val="0"/>
        </w:rPr>
      </w:pPr>
    </w:p>
    <w:p w:rsidR="00CD7C1B" w:rsidRPr="005C7C6D" w:rsidRDefault="00CD7C1B" w:rsidP="00CD7C1B">
      <w:pPr>
        <w:pStyle w:val="Tekstpodstawowy"/>
        <w:jc w:val="center"/>
        <w:rPr>
          <w:rFonts w:ascii="Calibri" w:hAnsi="Calibri" w:cs="Calibri"/>
          <w:i w:val="0"/>
        </w:rPr>
      </w:pPr>
      <w:r w:rsidRPr="005C7C6D">
        <w:rPr>
          <w:rFonts w:ascii="Calibri" w:hAnsi="Calibri" w:cs="Calibri"/>
          <w:i w:val="0"/>
        </w:rPr>
        <w:t>§ 16</w:t>
      </w:r>
    </w:p>
    <w:p w:rsidR="00CD7C1B" w:rsidRPr="005C7C6D" w:rsidRDefault="00CD7C1B" w:rsidP="00CD7C1B">
      <w:pPr>
        <w:tabs>
          <w:tab w:val="left" w:pos="9072"/>
        </w:tabs>
        <w:rPr>
          <w:rFonts w:cs="Calibri"/>
        </w:rPr>
      </w:pPr>
      <w:r w:rsidRPr="005C7C6D">
        <w:rPr>
          <w:rFonts w:cs="Calibri"/>
        </w:rPr>
        <w:t>Umowę sporządzono w 3 jednobrzmiących egzemplarzach, dwa egzemplarze dla Zamawiającego i jeden egzemplarz dla Wykonawcy.</w:t>
      </w:r>
    </w:p>
    <w:p w:rsidR="00CD7C1B" w:rsidRPr="005C7C6D" w:rsidRDefault="00CD7C1B" w:rsidP="00CD7C1B">
      <w:pPr>
        <w:ind w:firstLine="708"/>
        <w:rPr>
          <w:rFonts w:cs="Calibri"/>
        </w:rPr>
      </w:pPr>
    </w:p>
    <w:p w:rsidR="00CD7C1B" w:rsidRPr="005C7C6D" w:rsidRDefault="00CD7C1B" w:rsidP="00CD7C1B">
      <w:pPr>
        <w:rPr>
          <w:rFonts w:cs="Calibri"/>
        </w:rPr>
      </w:pPr>
      <w:r w:rsidRPr="005C7C6D">
        <w:rPr>
          <w:rFonts w:cs="Calibri"/>
        </w:rPr>
        <w:t>Załączniki do umowy:</w:t>
      </w:r>
    </w:p>
    <w:p w:rsidR="00CD7C1B" w:rsidRPr="005C7C6D" w:rsidRDefault="00CD7C1B" w:rsidP="00CE6082">
      <w:pPr>
        <w:numPr>
          <w:ilvl w:val="0"/>
          <w:numId w:val="42"/>
        </w:numPr>
        <w:rPr>
          <w:rFonts w:cs="Calibri"/>
        </w:rPr>
      </w:pPr>
      <w:r w:rsidRPr="005C7C6D">
        <w:rPr>
          <w:rFonts w:cs="Calibri"/>
        </w:rPr>
        <w:t>SIWZ,</w:t>
      </w:r>
    </w:p>
    <w:p w:rsidR="00CD7C1B" w:rsidRPr="005C7C6D" w:rsidRDefault="00BE4391" w:rsidP="00CE6082">
      <w:pPr>
        <w:numPr>
          <w:ilvl w:val="0"/>
          <w:numId w:val="42"/>
        </w:numPr>
        <w:rPr>
          <w:rFonts w:cs="Calibri"/>
        </w:rPr>
      </w:pPr>
      <w:r w:rsidRPr="005C7C6D">
        <w:rPr>
          <w:rFonts w:cs="Calibri"/>
        </w:rPr>
        <w:t>Oferta Wykonawcy</w:t>
      </w:r>
    </w:p>
    <w:p w:rsidR="00CD7C1B" w:rsidRPr="005C7C6D" w:rsidRDefault="00CD7C1B" w:rsidP="00CD7C1B">
      <w:pPr>
        <w:ind w:firstLine="708"/>
        <w:rPr>
          <w:rFonts w:cs="Calibri"/>
        </w:rPr>
      </w:pPr>
    </w:p>
    <w:p w:rsidR="00CD7C1B" w:rsidRPr="00212CB8" w:rsidRDefault="00CD7C1B" w:rsidP="00CD7C1B">
      <w:pPr>
        <w:jc w:val="center"/>
        <w:rPr>
          <w:rFonts w:cs="Calibri"/>
          <w:b/>
        </w:rPr>
      </w:pPr>
      <w:r w:rsidRPr="005C7C6D">
        <w:rPr>
          <w:rFonts w:cs="Calibri"/>
          <w:b/>
        </w:rPr>
        <w:t>ZAMAWIAJĄCY</w:t>
      </w:r>
      <w:r w:rsidRPr="005C7C6D">
        <w:rPr>
          <w:rFonts w:cs="Calibri"/>
          <w:b/>
        </w:rPr>
        <w:tab/>
      </w:r>
      <w:r w:rsidRPr="005C7C6D">
        <w:rPr>
          <w:rFonts w:cs="Calibri"/>
          <w:b/>
        </w:rPr>
        <w:tab/>
      </w:r>
      <w:r w:rsidRPr="005C7C6D">
        <w:rPr>
          <w:rFonts w:cs="Calibri"/>
          <w:b/>
        </w:rPr>
        <w:tab/>
      </w:r>
      <w:r w:rsidRPr="005C7C6D">
        <w:rPr>
          <w:rFonts w:cs="Calibri"/>
          <w:b/>
        </w:rPr>
        <w:tab/>
      </w:r>
      <w:r w:rsidRPr="005C7C6D">
        <w:rPr>
          <w:rFonts w:cs="Calibri"/>
          <w:b/>
        </w:rPr>
        <w:tab/>
      </w:r>
      <w:r w:rsidRPr="005C7C6D">
        <w:rPr>
          <w:rFonts w:cs="Calibri"/>
          <w:b/>
        </w:rPr>
        <w:tab/>
      </w:r>
      <w:r w:rsidRPr="005C7C6D">
        <w:rPr>
          <w:rFonts w:cs="Calibri"/>
          <w:b/>
        </w:rPr>
        <w:tab/>
      </w:r>
      <w:r w:rsidRPr="005C7C6D">
        <w:rPr>
          <w:rFonts w:cs="Calibri"/>
          <w:b/>
        </w:rPr>
        <w:tab/>
        <w:t>WYKONAWCA</w:t>
      </w:r>
    </w:p>
    <w:p w:rsidR="00024DA9" w:rsidRPr="00682DD7" w:rsidRDefault="00024DA9" w:rsidP="0094251E">
      <w:pPr>
        <w:spacing w:before="240"/>
        <w:rPr>
          <w:rFonts w:ascii="Arial" w:hAnsi="Arial" w:cs="Arial"/>
          <w:sz w:val="20"/>
          <w:szCs w:val="20"/>
        </w:rPr>
      </w:pPr>
    </w:p>
    <w:sectPr w:rsidR="00024DA9" w:rsidRPr="00682D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63D" w:rsidRDefault="00A5163D" w:rsidP="000B20CE">
      <w:r>
        <w:separator/>
      </w:r>
    </w:p>
  </w:endnote>
  <w:endnote w:type="continuationSeparator" w:id="0">
    <w:p w:rsidR="00A5163D" w:rsidRDefault="00A5163D" w:rsidP="000B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2115098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81B48" w:rsidRPr="008F45F7" w:rsidRDefault="00A054FC" w:rsidP="008F45F7">
            <w:pPr>
              <w:pStyle w:val="Stopka"/>
              <w:jc w:val="left"/>
              <w:rPr>
                <w:sz w:val="20"/>
              </w:rPr>
            </w:pPr>
            <w:r>
              <w:rPr>
                <w:i/>
                <w:sz w:val="18"/>
              </w:rPr>
              <w:t>UA.271.1.</w:t>
            </w:r>
            <w:r w:rsidR="002A3DA1">
              <w:rPr>
                <w:i/>
                <w:sz w:val="18"/>
              </w:rPr>
              <w:t>9</w:t>
            </w:r>
            <w:r>
              <w:rPr>
                <w:i/>
                <w:sz w:val="18"/>
              </w:rPr>
              <w:t>.2020</w:t>
            </w:r>
            <w:r w:rsidR="00781B48" w:rsidRPr="008F45F7">
              <w:rPr>
                <w:sz w:val="20"/>
              </w:rPr>
              <w:tab/>
            </w:r>
            <w:r w:rsidR="00781B48" w:rsidRPr="008F45F7">
              <w:rPr>
                <w:sz w:val="20"/>
              </w:rPr>
              <w:tab/>
              <w:t xml:space="preserve">Strona </w:t>
            </w:r>
            <w:r w:rsidR="00781B48" w:rsidRPr="008F45F7">
              <w:rPr>
                <w:bCs/>
                <w:sz w:val="20"/>
              </w:rPr>
              <w:fldChar w:fldCharType="begin"/>
            </w:r>
            <w:r w:rsidR="00781B48" w:rsidRPr="008F45F7">
              <w:rPr>
                <w:bCs/>
                <w:sz w:val="20"/>
              </w:rPr>
              <w:instrText>PAGE</w:instrText>
            </w:r>
            <w:r w:rsidR="00781B48" w:rsidRPr="008F45F7">
              <w:rPr>
                <w:bCs/>
                <w:sz w:val="20"/>
              </w:rPr>
              <w:fldChar w:fldCharType="separate"/>
            </w:r>
            <w:r w:rsidR="00E20169">
              <w:rPr>
                <w:bCs/>
                <w:noProof/>
                <w:sz w:val="20"/>
              </w:rPr>
              <w:t>8</w:t>
            </w:r>
            <w:r w:rsidR="00781B48" w:rsidRPr="008F45F7">
              <w:rPr>
                <w:bCs/>
                <w:sz w:val="20"/>
              </w:rPr>
              <w:fldChar w:fldCharType="end"/>
            </w:r>
            <w:r w:rsidR="00781B48" w:rsidRPr="008F45F7">
              <w:rPr>
                <w:sz w:val="20"/>
              </w:rPr>
              <w:t xml:space="preserve"> z </w:t>
            </w:r>
            <w:r w:rsidR="00781B48" w:rsidRPr="008F45F7">
              <w:rPr>
                <w:bCs/>
                <w:sz w:val="20"/>
              </w:rPr>
              <w:fldChar w:fldCharType="begin"/>
            </w:r>
            <w:r w:rsidR="00781B48" w:rsidRPr="008F45F7">
              <w:rPr>
                <w:bCs/>
                <w:sz w:val="20"/>
              </w:rPr>
              <w:instrText>NUMPAGES</w:instrText>
            </w:r>
            <w:r w:rsidR="00781B48" w:rsidRPr="008F45F7">
              <w:rPr>
                <w:bCs/>
                <w:sz w:val="20"/>
              </w:rPr>
              <w:fldChar w:fldCharType="separate"/>
            </w:r>
            <w:r w:rsidR="00E20169">
              <w:rPr>
                <w:bCs/>
                <w:noProof/>
                <w:sz w:val="20"/>
              </w:rPr>
              <w:t>8</w:t>
            </w:r>
            <w:r w:rsidR="00781B48" w:rsidRPr="008F45F7">
              <w:rPr>
                <w:bCs/>
                <w:sz w:val="20"/>
              </w:rPr>
              <w:fldChar w:fldCharType="end"/>
            </w:r>
          </w:p>
        </w:sdtContent>
      </w:sdt>
    </w:sdtContent>
  </w:sdt>
  <w:p w:rsidR="00781B48" w:rsidRDefault="00781B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63D" w:rsidRDefault="00A5163D" w:rsidP="000B20CE">
      <w:r>
        <w:separator/>
      </w:r>
    </w:p>
  </w:footnote>
  <w:footnote w:type="continuationSeparator" w:id="0">
    <w:p w:rsidR="00A5163D" w:rsidRDefault="00A5163D" w:rsidP="000B2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694" w:rsidRPr="00F5683C" w:rsidRDefault="00EB3694" w:rsidP="00EB3694">
    <w:pPr>
      <w:pStyle w:val="Nagwek"/>
      <w:jc w:val="center"/>
    </w:pPr>
    <w:r w:rsidRPr="00474665">
      <w:rPr>
        <w:rFonts w:asciiTheme="minorHAnsi" w:hAnsiTheme="minorHAnsi" w:cstheme="minorHAnsi"/>
        <w:i/>
        <w:sz w:val="18"/>
        <w:szCs w:val="18"/>
      </w:rPr>
      <w:t>Specyfikacja Istotnych Warunków Zamówienia – II</w:t>
    </w:r>
    <w:r>
      <w:rPr>
        <w:rFonts w:asciiTheme="minorHAnsi" w:hAnsiTheme="minorHAnsi" w:cstheme="minorHAnsi"/>
        <w:i/>
        <w:sz w:val="18"/>
        <w:szCs w:val="18"/>
      </w:rPr>
      <w:t>I</w:t>
    </w:r>
    <w:r w:rsidRPr="00474665">
      <w:rPr>
        <w:rFonts w:asciiTheme="minorHAnsi" w:hAnsiTheme="minorHAnsi" w:cstheme="minorHAnsi"/>
        <w:i/>
        <w:sz w:val="18"/>
        <w:szCs w:val="18"/>
      </w:rPr>
      <w:t xml:space="preserve"> Część –</w:t>
    </w:r>
    <w:r>
      <w:rPr>
        <w:rFonts w:asciiTheme="minorHAnsi" w:hAnsiTheme="minorHAnsi" w:cstheme="minorHAnsi"/>
        <w:i/>
        <w:sz w:val="18"/>
        <w:szCs w:val="18"/>
      </w:rPr>
      <w:t>Wzór umowy dla zadania nr 2: Z</w:t>
    </w:r>
    <w:r w:rsidRPr="00D36BB1">
      <w:rPr>
        <w:rFonts w:asciiTheme="minorHAnsi" w:hAnsiTheme="minorHAnsi" w:cstheme="minorHAnsi"/>
        <w:i/>
        <w:sz w:val="18"/>
        <w:szCs w:val="18"/>
      </w:rPr>
      <w:t xml:space="preserve">agospodarowanie odpadów o kodzie </w:t>
    </w:r>
    <w:r w:rsidR="00662A04">
      <w:rPr>
        <w:rFonts w:asciiTheme="minorHAnsi" w:hAnsiTheme="minorHAnsi" w:cstheme="minorHAnsi"/>
        <w:b/>
        <w:i/>
        <w:sz w:val="18"/>
        <w:szCs w:val="18"/>
      </w:rPr>
      <w:t>20 01 28</w:t>
    </w:r>
    <w:r w:rsidRPr="00D36BB1">
      <w:rPr>
        <w:rFonts w:asciiTheme="minorHAnsi" w:hAnsiTheme="minorHAnsi" w:cstheme="minorHAnsi"/>
        <w:i/>
        <w:sz w:val="18"/>
        <w:szCs w:val="18"/>
      </w:rPr>
      <w:t xml:space="preserve"> wraz z usługą ich odbioru i transportu</w:t>
    </w:r>
    <w:r>
      <w:rPr>
        <w:rFonts w:asciiTheme="minorHAnsi" w:hAnsiTheme="minorHAnsi" w:cstheme="minorHAnsi"/>
        <w:i/>
        <w:sz w:val="18"/>
        <w:szCs w:val="18"/>
      </w:rPr>
      <w:t>”</w:t>
    </w:r>
  </w:p>
  <w:p w:rsidR="002C5FEB" w:rsidRPr="00F5683C" w:rsidRDefault="002C5FEB" w:rsidP="002C5FEB">
    <w:pPr>
      <w:pStyle w:val="Nagwek"/>
      <w:jc w:val="center"/>
    </w:pPr>
  </w:p>
  <w:p w:rsidR="00781B48" w:rsidRPr="002C5FEB" w:rsidRDefault="00781B48" w:rsidP="002C5F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C1A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8"/>
    <w:multiLevelType w:val="singleLevel"/>
    <w:tmpl w:val="0000000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2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</w:abstractNum>
  <w:abstractNum w:abstractNumId="3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4">
    <w:nsid w:val="00000016"/>
    <w:multiLevelType w:val="multilevel"/>
    <w:tmpl w:val="E294F91A"/>
    <w:name w:val="WW8Num9222222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1A"/>
    <w:multiLevelType w:val="multilevel"/>
    <w:tmpl w:val="5AC6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2EA1"/>
    <w:multiLevelType w:val="hybridMultilevel"/>
    <w:tmpl w:val="482A050E"/>
    <w:lvl w:ilvl="0" w:tplc="1BCE0256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24166D"/>
    <w:multiLevelType w:val="hybridMultilevel"/>
    <w:tmpl w:val="07BAC5F8"/>
    <w:lvl w:ilvl="0" w:tplc="9962C36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B433E0"/>
    <w:multiLevelType w:val="hybridMultilevel"/>
    <w:tmpl w:val="B838AF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276587"/>
    <w:multiLevelType w:val="hybridMultilevel"/>
    <w:tmpl w:val="7FDECFE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C812FA"/>
    <w:multiLevelType w:val="hybridMultilevel"/>
    <w:tmpl w:val="7166F7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8C2E87A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695C03"/>
    <w:multiLevelType w:val="hybridMultilevel"/>
    <w:tmpl w:val="07BAC5F8"/>
    <w:lvl w:ilvl="0" w:tplc="9962C36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1C397E"/>
    <w:multiLevelType w:val="hybridMultilevel"/>
    <w:tmpl w:val="9AA41A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E3D76E5"/>
    <w:multiLevelType w:val="hybridMultilevel"/>
    <w:tmpl w:val="C740826A"/>
    <w:lvl w:ilvl="0" w:tplc="9104DA4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FA83FCA"/>
    <w:multiLevelType w:val="hybridMultilevel"/>
    <w:tmpl w:val="450C3FD4"/>
    <w:lvl w:ilvl="0" w:tplc="190C3CA6">
      <w:start w:val="1"/>
      <w:numFmt w:val="decimal"/>
      <w:lvlText w:val="%1)"/>
      <w:lvlJc w:val="left"/>
      <w:pPr>
        <w:ind w:left="1066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6" w:hanging="360"/>
      </w:pPr>
    </w:lvl>
    <w:lvl w:ilvl="2" w:tplc="0415001B">
      <w:start w:val="1"/>
      <w:numFmt w:val="lowerRoman"/>
      <w:lvlText w:val="%3."/>
      <w:lvlJc w:val="right"/>
      <w:pPr>
        <w:ind w:left="2506" w:hanging="180"/>
      </w:pPr>
    </w:lvl>
    <w:lvl w:ilvl="3" w:tplc="0415000F">
      <w:start w:val="1"/>
      <w:numFmt w:val="decimal"/>
      <w:lvlText w:val="%4."/>
      <w:lvlJc w:val="left"/>
      <w:pPr>
        <w:ind w:left="3226" w:hanging="360"/>
      </w:pPr>
    </w:lvl>
    <w:lvl w:ilvl="4" w:tplc="04150019">
      <w:start w:val="1"/>
      <w:numFmt w:val="lowerLetter"/>
      <w:lvlText w:val="%5."/>
      <w:lvlJc w:val="left"/>
      <w:pPr>
        <w:ind w:left="3946" w:hanging="360"/>
      </w:pPr>
    </w:lvl>
    <w:lvl w:ilvl="5" w:tplc="0415001B">
      <w:start w:val="1"/>
      <w:numFmt w:val="lowerRoman"/>
      <w:lvlText w:val="%6."/>
      <w:lvlJc w:val="right"/>
      <w:pPr>
        <w:ind w:left="4666" w:hanging="180"/>
      </w:pPr>
    </w:lvl>
    <w:lvl w:ilvl="6" w:tplc="0415000F">
      <w:start w:val="1"/>
      <w:numFmt w:val="decimal"/>
      <w:lvlText w:val="%7."/>
      <w:lvlJc w:val="left"/>
      <w:pPr>
        <w:ind w:left="5386" w:hanging="360"/>
      </w:pPr>
    </w:lvl>
    <w:lvl w:ilvl="7" w:tplc="04150019">
      <w:start w:val="1"/>
      <w:numFmt w:val="lowerLetter"/>
      <w:lvlText w:val="%8."/>
      <w:lvlJc w:val="left"/>
      <w:pPr>
        <w:ind w:left="6106" w:hanging="360"/>
      </w:pPr>
    </w:lvl>
    <w:lvl w:ilvl="8" w:tplc="0415001B">
      <w:start w:val="1"/>
      <w:numFmt w:val="lowerRoman"/>
      <w:lvlText w:val="%9."/>
      <w:lvlJc w:val="right"/>
      <w:pPr>
        <w:ind w:left="6826" w:hanging="180"/>
      </w:pPr>
    </w:lvl>
  </w:abstractNum>
  <w:abstractNum w:abstractNumId="16">
    <w:nsid w:val="133F19AD"/>
    <w:multiLevelType w:val="hybridMultilevel"/>
    <w:tmpl w:val="B1860F46"/>
    <w:name w:val="WW8Num1022"/>
    <w:lvl w:ilvl="0" w:tplc="E416BA18">
      <w:start w:val="2"/>
      <w:numFmt w:val="decimal"/>
      <w:lvlText w:val="%1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1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1EC47448"/>
    <w:multiLevelType w:val="hybridMultilevel"/>
    <w:tmpl w:val="3E303CFC"/>
    <w:lvl w:ilvl="0" w:tplc="F6E41076">
      <w:start w:val="1"/>
      <w:numFmt w:val="decimal"/>
      <w:lvlText w:val="%1."/>
      <w:lvlJc w:val="left"/>
      <w:pPr>
        <w:ind w:left="501" w:hanging="360"/>
      </w:pPr>
      <w:rPr>
        <w:strike w:val="0"/>
        <w:color w:val="auto"/>
      </w:rPr>
    </w:lvl>
    <w:lvl w:ilvl="1" w:tplc="204EADB4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06571B"/>
    <w:multiLevelType w:val="hybridMultilevel"/>
    <w:tmpl w:val="DC6833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3120F54"/>
    <w:multiLevelType w:val="hybridMultilevel"/>
    <w:tmpl w:val="DC322EA0"/>
    <w:lvl w:ilvl="0" w:tplc="059A2078">
      <w:start w:val="1"/>
      <w:numFmt w:val="decimal"/>
      <w:lvlText w:val="%1."/>
      <w:lvlJc w:val="left"/>
      <w:pPr>
        <w:tabs>
          <w:tab w:val="num" w:pos="993"/>
        </w:tabs>
        <w:ind w:left="993" w:hanging="453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22">
    <w:nsid w:val="263A3550"/>
    <w:multiLevelType w:val="hybridMultilevel"/>
    <w:tmpl w:val="04DCA9BC"/>
    <w:name w:val="WW8Num10224"/>
    <w:lvl w:ilvl="0" w:tplc="073E4F8E">
      <w:start w:val="3"/>
      <w:numFmt w:val="decimal"/>
      <w:lvlText w:val="%1."/>
      <w:lvlJc w:val="left"/>
      <w:pPr>
        <w:ind w:left="1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6B7B9C"/>
    <w:multiLevelType w:val="hybridMultilevel"/>
    <w:tmpl w:val="A40A8848"/>
    <w:lvl w:ilvl="0" w:tplc="FCDE7784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293A4B22"/>
    <w:multiLevelType w:val="hybridMultilevel"/>
    <w:tmpl w:val="D7DA8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EC6C7C"/>
    <w:multiLevelType w:val="hybridMultilevel"/>
    <w:tmpl w:val="09E4BA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54B63AAA">
      <w:start w:val="1"/>
      <w:numFmt w:val="decimal"/>
      <w:lvlText w:val="%2)"/>
      <w:lvlJc w:val="left"/>
      <w:pPr>
        <w:ind w:left="172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2BCD03A0"/>
    <w:multiLevelType w:val="hybridMultilevel"/>
    <w:tmpl w:val="E23EF790"/>
    <w:lvl w:ilvl="0" w:tplc="0CAA4F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305C65"/>
    <w:multiLevelType w:val="hybridMultilevel"/>
    <w:tmpl w:val="D62E1E0A"/>
    <w:lvl w:ilvl="0" w:tplc="35960FE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2C9B6C5A"/>
    <w:multiLevelType w:val="hybridMultilevel"/>
    <w:tmpl w:val="1D42D008"/>
    <w:name w:val="WW8Num10223"/>
    <w:lvl w:ilvl="0" w:tplc="500C4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29">
    <w:nsid w:val="31D325E5"/>
    <w:multiLevelType w:val="hybridMultilevel"/>
    <w:tmpl w:val="F5F2D5F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8A08C8F8">
      <w:start w:val="1"/>
      <w:numFmt w:val="decimal"/>
      <w:lvlText w:val="%3)"/>
      <w:lvlJc w:val="left"/>
      <w:pPr>
        <w:ind w:left="1680" w:hanging="4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>
    <w:nsid w:val="322E590B"/>
    <w:multiLevelType w:val="hybridMultilevel"/>
    <w:tmpl w:val="07549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830FCB"/>
    <w:multiLevelType w:val="hybridMultilevel"/>
    <w:tmpl w:val="2788F8E0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2A07374"/>
    <w:multiLevelType w:val="hybridMultilevel"/>
    <w:tmpl w:val="E0FE0F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85264B8"/>
    <w:multiLevelType w:val="hybridMultilevel"/>
    <w:tmpl w:val="4F24997A"/>
    <w:lvl w:ilvl="0" w:tplc="CE78751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387A6251"/>
    <w:multiLevelType w:val="hybridMultilevel"/>
    <w:tmpl w:val="D39EF58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BD63C10"/>
    <w:multiLevelType w:val="hybridMultilevel"/>
    <w:tmpl w:val="CA2A2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E515B8F"/>
    <w:multiLevelType w:val="hybridMultilevel"/>
    <w:tmpl w:val="C3CA8EF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8D4E3D"/>
    <w:multiLevelType w:val="hybridMultilevel"/>
    <w:tmpl w:val="7F3A5BC0"/>
    <w:lvl w:ilvl="0" w:tplc="059A2078">
      <w:start w:val="1"/>
      <w:numFmt w:val="decimal"/>
      <w:lvlText w:val="%1."/>
      <w:lvlJc w:val="left"/>
      <w:pPr>
        <w:ind w:left="1287" w:hanging="360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421B3683"/>
    <w:multiLevelType w:val="multilevel"/>
    <w:tmpl w:val="5AC6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4292519"/>
    <w:multiLevelType w:val="hybridMultilevel"/>
    <w:tmpl w:val="F4227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C81ED0"/>
    <w:multiLevelType w:val="hybridMultilevel"/>
    <w:tmpl w:val="21E25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FD6B21"/>
    <w:multiLevelType w:val="hybridMultilevel"/>
    <w:tmpl w:val="53369E9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>
    <w:nsid w:val="4A8A6717"/>
    <w:multiLevelType w:val="hybridMultilevel"/>
    <w:tmpl w:val="BF7A4576"/>
    <w:lvl w:ilvl="0" w:tplc="2A961D7E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A8C24A4"/>
    <w:multiLevelType w:val="multilevel"/>
    <w:tmpl w:val="162A96E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4B8F7DED"/>
    <w:multiLevelType w:val="hybridMultilevel"/>
    <w:tmpl w:val="7152F1C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</w:lvl>
  </w:abstractNum>
  <w:abstractNum w:abstractNumId="49">
    <w:nsid w:val="50883B89"/>
    <w:multiLevelType w:val="hybridMultilevel"/>
    <w:tmpl w:val="E88E4AF0"/>
    <w:lvl w:ilvl="0" w:tplc="E356F51C">
      <w:start w:val="1"/>
      <w:numFmt w:val="decimal"/>
      <w:lvlText w:val="30.%1"/>
      <w:lvlJc w:val="left"/>
      <w:pPr>
        <w:ind w:left="1146" w:hanging="360"/>
      </w:pPr>
      <w:rPr>
        <w:rFonts w:ascii="Calibri" w:hAnsi="Calibri" w:cs="Calibr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556F5D5D"/>
    <w:multiLevelType w:val="hybridMultilevel"/>
    <w:tmpl w:val="9EE2ABA6"/>
    <w:lvl w:ilvl="0" w:tplc="8B3AD7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76807C6"/>
    <w:multiLevelType w:val="hybridMultilevel"/>
    <w:tmpl w:val="F3245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5A855F25"/>
    <w:multiLevelType w:val="hybridMultilevel"/>
    <w:tmpl w:val="39CCC36E"/>
    <w:lvl w:ilvl="0" w:tplc="FB547240">
      <w:start w:val="1"/>
      <w:numFmt w:val="decimal"/>
      <w:lvlText w:val="%1)"/>
      <w:lvlJc w:val="left"/>
      <w:pPr>
        <w:ind w:left="27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4">
    <w:nsid w:val="5CEB6BEB"/>
    <w:multiLevelType w:val="multilevel"/>
    <w:tmpl w:val="C114AB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>
    <w:nsid w:val="5EE11E42"/>
    <w:multiLevelType w:val="hybridMultilevel"/>
    <w:tmpl w:val="073A97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>
    <w:nsid w:val="5FD24829"/>
    <w:multiLevelType w:val="hybridMultilevel"/>
    <w:tmpl w:val="36CECC22"/>
    <w:lvl w:ilvl="0" w:tplc="AA6A3814">
      <w:start w:val="6"/>
      <w:numFmt w:val="decimal"/>
      <w:lvlText w:val="%1."/>
      <w:lvlJc w:val="left"/>
      <w:pPr>
        <w:ind w:left="928" w:hanging="360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57">
    <w:nsid w:val="5FD407ED"/>
    <w:multiLevelType w:val="multilevel"/>
    <w:tmpl w:val="ACE8C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owy3"/>
      <w:isLgl/>
      <w:lvlText w:val="%1.%2."/>
      <w:lvlJc w:val="left"/>
      <w:pPr>
        <w:ind w:left="43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>
    <w:nsid w:val="61387C99"/>
    <w:multiLevelType w:val="hybridMultilevel"/>
    <w:tmpl w:val="78200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2F347A3"/>
    <w:multiLevelType w:val="hybridMultilevel"/>
    <w:tmpl w:val="FBD48B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>
    <w:nsid w:val="67A864A5"/>
    <w:multiLevelType w:val="hybridMultilevel"/>
    <w:tmpl w:val="E87EC1B6"/>
    <w:lvl w:ilvl="0" w:tplc="FFC2584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</w:rPr>
    </w:lvl>
    <w:lvl w:ilvl="1" w:tplc="BC82428C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81F4B60"/>
    <w:multiLevelType w:val="hybridMultilevel"/>
    <w:tmpl w:val="E87C7B9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3">
    <w:nsid w:val="6E074DD8"/>
    <w:multiLevelType w:val="hybridMultilevel"/>
    <w:tmpl w:val="2514B45A"/>
    <w:lvl w:ilvl="0" w:tplc="5F5A61D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EBE33A4"/>
    <w:multiLevelType w:val="hybridMultilevel"/>
    <w:tmpl w:val="F29A9842"/>
    <w:lvl w:ilvl="0" w:tplc="DE08985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33578D2"/>
    <w:multiLevelType w:val="hybridMultilevel"/>
    <w:tmpl w:val="B17C7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AB66684"/>
    <w:multiLevelType w:val="hybridMultilevel"/>
    <w:tmpl w:val="519E7856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57"/>
  </w:num>
  <w:num w:numId="3">
    <w:abstractNumId w:val="9"/>
  </w:num>
  <w:num w:numId="4">
    <w:abstractNumId w:val="47"/>
  </w:num>
  <w:num w:numId="5">
    <w:abstractNumId w:val="19"/>
  </w:num>
  <w:num w:numId="6">
    <w:abstractNumId w:val="1"/>
  </w:num>
  <w:num w:numId="7">
    <w:abstractNumId w:val="30"/>
  </w:num>
  <w:num w:numId="8">
    <w:abstractNumId w:val="26"/>
  </w:num>
  <w:num w:numId="9">
    <w:abstractNumId w:val="37"/>
  </w:num>
  <w:num w:numId="10">
    <w:abstractNumId w:val="50"/>
  </w:num>
  <w:num w:numId="11">
    <w:abstractNumId w:val="43"/>
  </w:num>
  <w:num w:numId="12">
    <w:abstractNumId w:val="24"/>
  </w:num>
  <w:num w:numId="13">
    <w:abstractNumId w:val="54"/>
  </w:num>
  <w:num w:numId="14">
    <w:abstractNumId w:val="52"/>
  </w:num>
  <w:num w:numId="15">
    <w:abstractNumId w:val="62"/>
  </w:num>
  <w:num w:numId="16">
    <w:abstractNumId w:val="23"/>
  </w:num>
  <w:num w:numId="17">
    <w:abstractNumId w:val="29"/>
  </w:num>
  <w:num w:numId="18">
    <w:abstractNumId w:val="58"/>
  </w:num>
  <w:num w:numId="19">
    <w:abstractNumId w:val="42"/>
  </w:num>
  <w:num w:numId="20">
    <w:abstractNumId w:val="27"/>
  </w:num>
  <w:num w:numId="21">
    <w:abstractNumId w:val="32"/>
  </w:num>
  <w:num w:numId="22">
    <w:abstractNumId w:val="61"/>
  </w:num>
  <w:num w:numId="23">
    <w:abstractNumId w:val="35"/>
  </w:num>
  <w:num w:numId="24">
    <w:abstractNumId w:val="59"/>
  </w:num>
  <w:num w:numId="25">
    <w:abstractNumId w:val="41"/>
  </w:num>
  <w:num w:numId="26">
    <w:abstractNumId w:val="53"/>
    <w:lvlOverride w:ilvl="0">
      <w:startOverride w:val="1"/>
    </w:lvlOverride>
  </w:num>
  <w:num w:numId="27">
    <w:abstractNumId w:val="40"/>
    <w:lvlOverride w:ilvl="0">
      <w:startOverride w:val="1"/>
    </w:lvlOverride>
  </w:num>
  <w:num w:numId="28">
    <w:abstractNumId w:val="20"/>
  </w:num>
  <w:num w:numId="29">
    <w:abstractNumId w:val="44"/>
  </w:num>
  <w:num w:numId="30">
    <w:abstractNumId w:val="18"/>
  </w:num>
  <w:num w:numId="31">
    <w:abstractNumId w:val="48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</w:num>
  <w:num w:numId="3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36"/>
  </w:num>
  <w:num w:numId="42">
    <w:abstractNumId w:val="10"/>
  </w:num>
  <w:num w:numId="43">
    <w:abstractNumId w:val="8"/>
  </w:num>
  <w:num w:numId="44">
    <w:abstractNumId w:val="25"/>
  </w:num>
  <w:num w:numId="45">
    <w:abstractNumId w:val="39"/>
  </w:num>
  <w:num w:numId="46">
    <w:abstractNumId w:val="60"/>
  </w:num>
  <w:num w:numId="47">
    <w:abstractNumId w:val="63"/>
  </w:num>
  <w:num w:numId="48">
    <w:abstractNumId w:val="55"/>
  </w:num>
  <w:num w:numId="49">
    <w:abstractNumId w:val="65"/>
  </w:num>
  <w:num w:numId="50">
    <w:abstractNumId w:val="66"/>
  </w:num>
  <w:num w:numId="51">
    <w:abstractNumId w:val="64"/>
  </w:num>
  <w:num w:numId="52">
    <w:abstractNumId w:val="45"/>
  </w:num>
  <w:num w:numId="53">
    <w:abstractNumId w:val="49"/>
  </w:num>
  <w:num w:numId="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7"/>
  </w:num>
  <w:num w:numId="57">
    <w:abstractNumId w:val="33"/>
  </w:num>
  <w:num w:numId="58">
    <w:abstractNumId w:val="7"/>
  </w:num>
  <w:num w:numId="59">
    <w:abstractNumId w:val="13"/>
  </w:num>
  <w:num w:numId="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4"/>
  </w:num>
  <w:num w:numId="62">
    <w:abstractNumId w:val="21"/>
  </w:num>
  <w:num w:numId="63">
    <w:abstractNumId w:val="38"/>
  </w:num>
  <w:num w:numId="64">
    <w:abstractNumId w:val="56"/>
  </w:num>
  <w:num w:numId="65">
    <w:abstractNumId w:val="11"/>
  </w:num>
  <w:num w:numId="66">
    <w:abstractNumId w:val="12"/>
  </w:num>
  <w:num w:numId="67">
    <w:abstractNumId w:val="51"/>
  </w:num>
  <w:numIdMacAtCleanup w:val="6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BD"/>
    <w:rsid w:val="00023EF5"/>
    <w:rsid w:val="00024DA9"/>
    <w:rsid w:val="00024F1C"/>
    <w:rsid w:val="00025DAF"/>
    <w:rsid w:val="00031EDD"/>
    <w:rsid w:val="00042334"/>
    <w:rsid w:val="00054049"/>
    <w:rsid w:val="00060B95"/>
    <w:rsid w:val="000732C8"/>
    <w:rsid w:val="0007714B"/>
    <w:rsid w:val="00096E85"/>
    <w:rsid w:val="000A5380"/>
    <w:rsid w:val="000B20CE"/>
    <w:rsid w:val="000B54CC"/>
    <w:rsid w:val="000B775F"/>
    <w:rsid w:val="000C0AFD"/>
    <w:rsid w:val="000C3D02"/>
    <w:rsid w:val="000C4FB8"/>
    <w:rsid w:val="000C59BA"/>
    <w:rsid w:val="000E1399"/>
    <w:rsid w:val="000E3AB4"/>
    <w:rsid w:val="000E66B5"/>
    <w:rsid w:val="000E6C37"/>
    <w:rsid w:val="000F1526"/>
    <w:rsid w:val="000F5568"/>
    <w:rsid w:val="00100360"/>
    <w:rsid w:val="0010102D"/>
    <w:rsid w:val="001060D9"/>
    <w:rsid w:val="001116A3"/>
    <w:rsid w:val="001136B9"/>
    <w:rsid w:val="0011375E"/>
    <w:rsid w:val="00115CCC"/>
    <w:rsid w:val="00116200"/>
    <w:rsid w:val="0011790D"/>
    <w:rsid w:val="0012484F"/>
    <w:rsid w:val="00140456"/>
    <w:rsid w:val="00140A90"/>
    <w:rsid w:val="00144C76"/>
    <w:rsid w:val="00145C9D"/>
    <w:rsid w:val="001476AC"/>
    <w:rsid w:val="00151D59"/>
    <w:rsid w:val="001673EF"/>
    <w:rsid w:val="001706D6"/>
    <w:rsid w:val="00175940"/>
    <w:rsid w:val="001771D0"/>
    <w:rsid w:val="00180690"/>
    <w:rsid w:val="00181F24"/>
    <w:rsid w:val="00183C29"/>
    <w:rsid w:val="00184D63"/>
    <w:rsid w:val="00186551"/>
    <w:rsid w:val="00192912"/>
    <w:rsid w:val="001B03EF"/>
    <w:rsid w:val="001B04FF"/>
    <w:rsid w:val="001B2A87"/>
    <w:rsid w:val="001B6F1F"/>
    <w:rsid w:val="001D04E9"/>
    <w:rsid w:val="001D2527"/>
    <w:rsid w:val="001D2A85"/>
    <w:rsid w:val="001D3EF4"/>
    <w:rsid w:val="001D7545"/>
    <w:rsid w:val="001E7D09"/>
    <w:rsid w:val="001E7F1D"/>
    <w:rsid w:val="001F4056"/>
    <w:rsid w:val="00206BA1"/>
    <w:rsid w:val="002110DC"/>
    <w:rsid w:val="00211C55"/>
    <w:rsid w:val="00213A1F"/>
    <w:rsid w:val="002214FA"/>
    <w:rsid w:val="0022189E"/>
    <w:rsid w:val="002226D7"/>
    <w:rsid w:val="00222DE8"/>
    <w:rsid w:val="0023526F"/>
    <w:rsid w:val="002437E3"/>
    <w:rsid w:val="00243EF3"/>
    <w:rsid w:val="0025060D"/>
    <w:rsid w:val="002558D5"/>
    <w:rsid w:val="00264D81"/>
    <w:rsid w:val="00267CB8"/>
    <w:rsid w:val="0027044A"/>
    <w:rsid w:val="002714EF"/>
    <w:rsid w:val="00277564"/>
    <w:rsid w:val="00277B31"/>
    <w:rsid w:val="00283C38"/>
    <w:rsid w:val="00286290"/>
    <w:rsid w:val="00286D69"/>
    <w:rsid w:val="002923D2"/>
    <w:rsid w:val="002A3DA1"/>
    <w:rsid w:val="002A47F7"/>
    <w:rsid w:val="002B4CC6"/>
    <w:rsid w:val="002C5FEB"/>
    <w:rsid w:val="002D0AF4"/>
    <w:rsid w:val="002D0F37"/>
    <w:rsid w:val="002D31CA"/>
    <w:rsid w:val="002D4A62"/>
    <w:rsid w:val="002D53E8"/>
    <w:rsid w:val="002D736E"/>
    <w:rsid w:val="002D7C04"/>
    <w:rsid w:val="002E0B8A"/>
    <w:rsid w:val="002E38B2"/>
    <w:rsid w:val="002E3B96"/>
    <w:rsid w:val="002E40BD"/>
    <w:rsid w:val="002F0857"/>
    <w:rsid w:val="002F12AE"/>
    <w:rsid w:val="002F2C0F"/>
    <w:rsid w:val="002F32E7"/>
    <w:rsid w:val="002F534C"/>
    <w:rsid w:val="002F6C4E"/>
    <w:rsid w:val="003004F6"/>
    <w:rsid w:val="00304B34"/>
    <w:rsid w:val="003119EC"/>
    <w:rsid w:val="00313BED"/>
    <w:rsid w:val="00317FBD"/>
    <w:rsid w:val="003276B2"/>
    <w:rsid w:val="0033000A"/>
    <w:rsid w:val="00344DF4"/>
    <w:rsid w:val="00346B8C"/>
    <w:rsid w:val="0036653D"/>
    <w:rsid w:val="00367B29"/>
    <w:rsid w:val="0037035C"/>
    <w:rsid w:val="00370DBA"/>
    <w:rsid w:val="00374E15"/>
    <w:rsid w:val="00376632"/>
    <w:rsid w:val="00381C22"/>
    <w:rsid w:val="0039228C"/>
    <w:rsid w:val="003A23A9"/>
    <w:rsid w:val="003A3DD9"/>
    <w:rsid w:val="003A645D"/>
    <w:rsid w:val="003B0559"/>
    <w:rsid w:val="003B0E19"/>
    <w:rsid w:val="003B3F76"/>
    <w:rsid w:val="003B525C"/>
    <w:rsid w:val="003B561A"/>
    <w:rsid w:val="003B7FE3"/>
    <w:rsid w:val="003D2586"/>
    <w:rsid w:val="003D2843"/>
    <w:rsid w:val="003D5713"/>
    <w:rsid w:val="003E78A9"/>
    <w:rsid w:val="003F4691"/>
    <w:rsid w:val="003F7328"/>
    <w:rsid w:val="004022EB"/>
    <w:rsid w:val="004103E1"/>
    <w:rsid w:val="00412448"/>
    <w:rsid w:val="00417481"/>
    <w:rsid w:val="004302C4"/>
    <w:rsid w:val="00453234"/>
    <w:rsid w:val="00453714"/>
    <w:rsid w:val="00455588"/>
    <w:rsid w:val="00457747"/>
    <w:rsid w:val="00464CAC"/>
    <w:rsid w:val="00466742"/>
    <w:rsid w:val="00471DFC"/>
    <w:rsid w:val="00475F17"/>
    <w:rsid w:val="00477977"/>
    <w:rsid w:val="004802A2"/>
    <w:rsid w:val="004815F6"/>
    <w:rsid w:val="00490529"/>
    <w:rsid w:val="004930CB"/>
    <w:rsid w:val="004939B3"/>
    <w:rsid w:val="004969EA"/>
    <w:rsid w:val="004A5839"/>
    <w:rsid w:val="004A5A76"/>
    <w:rsid w:val="004B4EED"/>
    <w:rsid w:val="004B59A2"/>
    <w:rsid w:val="004C14B0"/>
    <w:rsid w:val="004C3D51"/>
    <w:rsid w:val="004C55A9"/>
    <w:rsid w:val="004C6A10"/>
    <w:rsid w:val="004D4AB1"/>
    <w:rsid w:val="004D6D17"/>
    <w:rsid w:val="004D7279"/>
    <w:rsid w:val="004F2C97"/>
    <w:rsid w:val="004F66F3"/>
    <w:rsid w:val="004F6CA3"/>
    <w:rsid w:val="00503B1B"/>
    <w:rsid w:val="00510C97"/>
    <w:rsid w:val="00511430"/>
    <w:rsid w:val="0051302C"/>
    <w:rsid w:val="00514A92"/>
    <w:rsid w:val="0052683E"/>
    <w:rsid w:val="00534151"/>
    <w:rsid w:val="00536431"/>
    <w:rsid w:val="00545180"/>
    <w:rsid w:val="00551DA5"/>
    <w:rsid w:val="00552921"/>
    <w:rsid w:val="00553128"/>
    <w:rsid w:val="00571DEB"/>
    <w:rsid w:val="005731D2"/>
    <w:rsid w:val="00575011"/>
    <w:rsid w:val="00575AC0"/>
    <w:rsid w:val="00583B2D"/>
    <w:rsid w:val="00587CBC"/>
    <w:rsid w:val="00592525"/>
    <w:rsid w:val="005935D5"/>
    <w:rsid w:val="00594C8D"/>
    <w:rsid w:val="005953FA"/>
    <w:rsid w:val="00595922"/>
    <w:rsid w:val="005965D6"/>
    <w:rsid w:val="005B1383"/>
    <w:rsid w:val="005C05A0"/>
    <w:rsid w:val="005C2373"/>
    <w:rsid w:val="005C2400"/>
    <w:rsid w:val="005C6CC4"/>
    <w:rsid w:val="005C7C6D"/>
    <w:rsid w:val="005D5535"/>
    <w:rsid w:val="005D6D9E"/>
    <w:rsid w:val="005F22F0"/>
    <w:rsid w:val="005F438F"/>
    <w:rsid w:val="005F6B33"/>
    <w:rsid w:val="005F6D26"/>
    <w:rsid w:val="00600F07"/>
    <w:rsid w:val="006103B2"/>
    <w:rsid w:val="00616B06"/>
    <w:rsid w:val="0062121F"/>
    <w:rsid w:val="00624945"/>
    <w:rsid w:val="0062541E"/>
    <w:rsid w:val="00626FA8"/>
    <w:rsid w:val="00632584"/>
    <w:rsid w:val="006526DA"/>
    <w:rsid w:val="00661531"/>
    <w:rsid w:val="00661D7B"/>
    <w:rsid w:val="00662A04"/>
    <w:rsid w:val="006641B7"/>
    <w:rsid w:val="00664370"/>
    <w:rsid w:val="0067113E"/>
    <w:rsid w:val="00671CCE"/>
    <w:rsid w:val="006733CC"/>
    <w:rsid w:val="00683022"/>
    <w:rsid w:val="0068437B"/>
    <w:rsid w:val="006903B4"/>
    <w:rsid w:val="00690487"/>
    <w:rsid w:val="006A073D"/>
    <w:rsid w:val="006A1889"/>
    <w:rsid w:val="006A3D96"/>
    <w:rsid w:val="006A5791"/>
    <w:rsid w:val="006B19CE"/>
    <w:rsid w:val="006B240B"/>
    <w:rsid w:val="006C1331"/>
    <w:rsid w:val="006C219F"/>
    <w:rsid w:val="006C50A3"/>
    <w:rsid w:val="006D09EE"/>
    <w:rsid w:val="006D571F"/>
    <w:rsid w:val="006D7F36"/>
    <w:rsid w:val="006E1A19"/>
    <w:rsid w:val="006E2036"/>
    <w:rsid w:val="006E3FE4"/>
    <w:rsid w:val="006E4FBD"/>
    <w:rsid w:val="006E7EAE"/>
    <w:rsid w:val="006F06B4"/>
    <w:rsid w:val="006F1ECE"/>
    <w:rsid w:val="006F2735"/>
    <w:rsid w:val="006F72A9"/>
    <w:rsid w:val="00716126"/>
    <w:rsid w:val="00717F6F"/>
    <w:rsid w:val="0072428B"/>
    <w:rsid w:val="0072524C"/>
    <w:rsid w:val="0072759E"/>
    <w:rsid w:val="00735689"/>
    <w:rsid w:val="007363B4"/>
    <w:rsid w:val="00742F37"/>
    <w:rsid w:val="00750F03"/>
    <w:rsid w:val="0075220A"/>
    <w:rsid w:val="00762060"/>
    <w:rsid w:val="00763338"/>
    <w:rsid w:val="007638C1"/>
    <w:rsid w:val="00763B54"/>
    <w:rsid w:val="00770794"/>
    <w:rsid w:val="00771518"/>
    <w:rsid w:val="00773730"/>
    <w:rsid w:val="00781B48"/>
    <w:rsid w:val="007861F3"/>
    <w:rsid w:val="007A0CDC"/>
    <w:rsid w:val="007A6570"/>
    <w:rsid w:val="007C1C9D"/>
    <w:rsid w:val="007D10C3"/>
    <w:rsid w:val="007E4970"/>
    <w:rsid w:val="007E57A1"/>
    <w:rsid w:val="00806504"/>
    <w:rsid w:val="00807595"/>
    <w:rsid w:val="00814565"/>
    <w:rsid w:val="008146A0"/>
    <w:rsid w:val="0081733B"/>
    <w:rsid w:val="00830183"/>
    <w:rsid w:val="00853D39"/>
    <w:rsid w:val="00854331"/>
    <w:rsid w:val="00862121"/>
    <w:rsid w:val="00865B42"/>
    <w:rsid w:val="00875095"/>
    <w:rsid w:val="00883559"/>
    <w:rsid w:val="008919BB"/>
    <w:rsid w:val="00893A10"/>
    <w:rsid w:val="008B1675"/>
    <w:rsid w:val="008B780D"/>
    <w:rsid w:val="008B7CA9"/>
    <w:rsid w:val="008C481E"/>
    <w:rsid w:val="008C6244"/>
    <w:rsid w:val="008D3124"/>
    <w:rsid w:val="008D54C0"/>
    <w:rsid w:val="008E31DF"/>
    <w:rsid w:val="008E3F20"/>
    <w:rsid w:val="008F3A6A"/>
    <w:rsid w:val="008F45F7"/>
    <w:rsid w:val="008F51B1"/>
    <w:rsid w:val="008F6D14"/>
    <w:rsid w:val="008F7110"/>
    <w:rsid w:val="008F7DA3"/>
    <w:rsid w:val="009300ED"/>
    <w:rsid w:val="009304A1"/>
    <w:rsid w:val="00930EA1"/>
    <w:rsid w:val="00934F7B"/>
    <w:rsid w:val="00940DFF"/>
    <w:rsid w:val="0094251E"/>
    <w:rsid w:val="0094565F"/>
    <w:rsid w:val="009510F3"/>
    <w:rsid w:val="009512D9"/>
    <w:rsid w:val="00962D34"/>
    <w:rsid w:val="00965D48"/>
    <w:rsid w:val="00981104"/>
    <w:rsid w:val="009822D4"/>
    <w:rsid w:val="00985559"/>
    <w:rsid w:val="0098649C"/>
    <w:rsid w:val="00986508"/>
    <w:rsid w:val="00987C67"/>
    <w:rsid w:val="00994DD0"/>
    <w:rsid w:val="00995E5F"/>
    <w:rsid w:val="00997F48"/>
    <w:rsid w:val="009A3ABE"/>
    <w:rsid w:val="009B10E4"/>
    <w:rsid w:val="009B5C93"/>
    <w:rsid w:val="009B5D90"/>
    <w:rsid w:val="009C3D5C"/>
    <w:rsid w:val="009D58AB"/>
    <w:rsid w:val="009E25C3"/>
    <w:rsid w:val="009E6B3A"/>
    <w:rsid w:val="009F3350"/>
    <w:rsid w:val="00A00ED9"/>
    <w:rsid w:val="00A04518"/>
    <w:rsid w:val="00A054FC"/>
    <w:rsid w:val="00A16F1D"/>
    <w:rsid w:val="00A247B1"/>
    <w:rsid w:val="00A270ED"/>
    <w:rsid w:val="00A27771"/>
    <w:rsid w:val="00A33646"/>
    <w:rsid w:val="00A42511"/>
    <w:rsid w:val="00A4684D"/>
    <w:rsid w:val="00A46FE7"/>
    <w:rsid w:val="00A5163D"/>
    <w:rsid w:val="00A530D3"/>
    <w:rsid w:val="00A53753"/>
    <w:rsid w:val="00A651DD"/>
    <w:rsid w:val="00A66626"/>
    <w:rsid w:val="00A71E20"/>
    <w:rsid w:val="00A724B0"/>
    <w:rsid w:val="00A73A20"/>
    <w:rsid w:val="00A766C1"/>
    <w:rsid w:val="00A7682A"/>
    <w:rsid w:val="00A76EE5"/>
    <w:rsid w:val="00A81C5B"/>
    <w:rsid w:val="00A81E1B"/>
    <w:rsid w:val="00A82031"/>
    <w:rsid w:val="00A86CD6"/>
    <w:rsid w:val="00AA5FCD"/>
    <w:rsid w:val="00AB261D"/>
    <w:rsid w:val="00AB383E"/>
    <w:rsid w:val="00AB3B46"/>
    <w:rsid w:val="00AC1C5D"/>
    <w:rsid w:val="00AD1B61"/>
    <w:rsid w:val="00AD3217"/>
    <w:rsid w:val="00AE4651"/>
    <w:rsid w:val="00AE58AC"/>
    <w:rsid w:val="00AF34F2"/>
    <w:rsid w:val="00AF4C87"/>
    <w:rsid w:val="00B012C5"/>
    <w:rsid w:val="00B0237F"/>
    <w:rsid w:val="00B03FE3"/>
    <w:rsid w:val="00B048B4"/>
    <w:rsid w:val="00B11DB4"/>
    <w:rsid w:val="00B13710"/>
    <w:rsid w:val="00B177D3"/>
    <w:rsid w:val="00B204CA"/>
    <w:rsid w:val="00B2512E"/>
    <w:rsid w:val="00B358A1"/>
    <w:rsid w:val="00B43EB3"/>
    <w:rsid w:val="00B52D65"/>
    <w:rsid w:val="00B6288D"/>
    <w:rsid w:val="00B74DDB"/>
    <w:rsid w:val="00B76AF8"/>
    <w:rsid w:val="00B80E11"/>
    <w:rsid w:val="00B82270"/>
    <w:rsid w:val="00B84911"/>
    <w:rsid w:val="00B84C90"/>
    <w:rsid w:val="00B9181C"/>
    <w:rsid w:val="00B92473"/>
    <w:rsid w:val="00BA12EB"/>
    <w:rsid w:val="00BA5DA2"/>
    <w:rsid w:val="00BA6030"/>
    <w:rsid w:val="00BB0EA0"/>
    <w:rsid w:val="00BB4783"/>
    <w:rsid w:val="00BB61BB"/>
    <w:rsid w:val="00BE363C"/>
    <w:rsid w:val="00BE4391"/>
    <w:rsid w:val="00BE568E"/>
    <w:rsid w:val="00BE5748"/>
    <w:rsid w:val="00BE6E8E"/>
    <w:rsid w:val="00BF7755"/>
    <w:rsid w:val="00BF7A36"/>
    <w:rsid w:val="00BF7AA0"/>
    <w:rsid w:val="00C0015B"/>
    <w:rsid w:val="00C13BEE"/>
    <w:rsid w:val="00C17F60"/>
    <w:rsid w:val="00C30B41"/>
    <w:rsid w:val="00C31518"/>
    <w:rsid w:val="00C31671"/>
    <w:rsid w:val="00C31962"/>
    <w:rsid w:val="00C36941"/>
    <w:rsid w:val="00C51146"/>
    <w:rsid w:val="00C57AB5"/>
    <w:rsid w:val="00C60C15"/>
    <w:rsid w:val="00C61036"/>
    <w:rsid w:val="00C61403"/>
    <w:rsid w:val="00C61F18"/>
    <w:rsid w:val="00C61FD1"/>
    <w:rsid w:val="00C824D9"/>
    <w:rsid w:val="00C9114C"/>
    <w:rsid w:val="00C913D3"/>
    <w:rsid w:val="00C91AB9"/>
    <w:rsid w:val="00C927A7"/>
    <w:rsid w:val="00C94B65"/>
    <w:rsid w:val="00C96A88"/>
    <w:rsid w:val="00C96C29"/>
    <w:rsid w:val="00CD7C1B"/>
    <w:rsid w:val="00CE06F7"/>
    <w:rsid w:val="00CE2706"/>
    <w:rsid w:val="00CE6082"/>
    <w:rsid w:val="00D0364E"/>
    <w:rsid w:val="00D170A4"/>
    <w:rsid w:val="00D25AF6"/>
    <w:rsid w:val="00D31162"/>
    <w:rsid w:val="00D34E8B"/>
    <w:rsid w:val="00D40914"/>
    <w:rsid w:val="00D43444"/>
    <w:rsid w:val="00D45B2E"/>
    <w:rsid w:val="00D503CD"/>
    <w:rsid w:val="00D508B9"/>
    <w:rsid w:val="00D52EA9"/>
    <w:rsid w:val="00D5514F"/>
    <w:rsid w:val="00D6392A"/>
    <w:rsid w:val="00D6650C"/>
    <w:rsid w:val="00D703CB"/>
    <w:rsid w:val="00D750AE"/>
    <w:rsid w:val="00D86FE4"/>
    <w:rsid w:val="00D9044D"/>
    <w:rsid w:val="00D914D2"/>
    <w:rsid w:val="00D956ED"/>
    <w:rsid w:val="00D96580"/>
    <w:rsid w:val="00DA2193"/>
    <w:rsid w:val="00DA6C37"/>
    <w:rsid w:val="00DB0F23"/>
    <w:rsid w:val="00DC4246"/>
    <w:rsid w:val="00DD4EF0"/>
    <w:rsid w:val="00DE5CE3"/>
    <w:rsid w:val="00E13DAD"/>
    <w:rsid w:val="00E1588F"/>
    <w:rsid w:val="00E1699B"/>
    <w:rsid w:val="00E20169"/>
    <w:rsid w:val="00E23ED2"/>
    <w:rsid w:val="00E356ED"/>
    <w:rsid w:val="00E50971"/>
    <w:rsid w:val="00E61793"/>
    <w:rsid w:val="00E647E8"/>
    <w:rsid w:val="00E6561C"/>
    <w:rsid w:val="00E676B1"/>
    <w:rsid w:val="00E70186"/>
    <w:rsid w:val="00E706E6"/>
    <w:rsid w:val="00E735F7"/>
    <w:rsid w:val="00E7511C"/>
    <w:rsid w:val="00E809DC"/>
    <w:rsid w:val="00E82026"/>
    <w:rsid w:val="00E96117"/>
    <w:rsid w:val="00EA3FF9"/>
    <w:rsid w:val="00EA7727"/>
    <w:rsid w:val="00EB3694"/>
    <w:rsid w:val="00EC1617"/>
    <w:rsid w:val="00ED1C4D"/>
    <w:rsid w:val="00EE5C6F"/>
    <w:rsid w:val="00EF713B"/>
    <w:rsid w:val="00F03C4E"/>
    <w:rsid w:val="00F03E9C"/>
    <w:rsid w:val="00F067F3"/>
    <w:rsid w:val="00F22CAE"/>
    <w:rsid w:val="00F27099"/>
    <w:rsid w:val="00F27700"/>
    <w:rsid w:val="00F33F97"/>
    <w:rsid w:val="00F3508A"/>
    <w:rsid w:val="00F3518A"/>
    <w:rsid w:val="00F40711"/>
    <w:rsid w:val="00F468C4"/>
    <w:rsid w:val="00F7529D"/>
    <w:rsid w:val="00F95070"/>
    <w:rsid w:val="00FA4C5E"/>
    <w:rsid w:val="00FA7D63"/>
    <w:rsid w:val="00FC7641"/>
    <w:rsid w:val="00FC7CE0"/>
    <w:rsid w:val="00FE3962"/>
    <w:rsid w:val="00FE6695"/>
    <w:rsid w:val="00FF050B"/>
    <w:rsid w:val="00FF3989"/>
    <w:rsid w:val="00FF61CC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FB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06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06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06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E4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FB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aliases w:val="przed 6 pkt"/>
    <w:basedOn w:val="Normalny"/>
    <w:link w:val="TekstpodstawowyZnak"/>
    <w:rsid w:val="006E4FBD"/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przed 6 pkt Znak"/>
    <w:basedOn w:val="Domylnaczcionkaakapitu"/>
    <w:link w:val="Tekstpodstawowy"/>
    <w:rsid w:val="006E4FB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04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CE3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3A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3A20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andard">
    <w:name w:val="Standard"/>
    <w:rsid w:val="00A73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0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0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0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6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060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06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50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Nowy3">
    <w:name w:val="Nowy 3"/>
    <w:basedOn w:val="Nagwek3"/>
    <w:link w:val="Nowy3Znak"/>
    <w:autoRedefine/>
    <w:qFormat/>
    <w:rsid w:val="003B0559"/>
    <w:pPr>
      <w:keepNext w:val="0"/>
      <w:keepLines w:val="0"/>
      <w:widowControl w:val="0"/>
      <w:numPr>
        <w:ilvl w:val="1"/>
        <w:numId w:val="2"/>
      </w:numPr>
      <w:autoSpaceDE w:val="0"/>
      <w:autoSpaceDN w:val="0"/>
      <w:spacing w:before="0"/>
      <w:ind w:left="993" w:hanging="633"/>
    </w:pPr>
    <w:rPr>
      <w:rFonts w:ascii="Calibri" w:eastAsia="Times New Roman" w:hAnsi="Calibri" w:cs="Times New Roman"/>
      <w:b w:val="0"/>
      <w:bCs w:val="0"/>
      <w:color w:val="auto"/>
      <w:lang w:val="x-none" w:eastAsia="x-none"/>
    </w:rPr>
  </w:style>
  <w:style w:type="character" w:customStyle="1" w:styleId="Nowy3Znak">
    <w:name w:val="Nowy 3 Znak"/>
    <w:link w:val="Nowy3"/>
    <w:rsid w:val="003B0559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C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rsid w:val="00024DA9"/>
    <w:pPr>
      <w:widowControl w:val="0"/>
      <w:jc w:val="left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24DA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24DA9"/>
    <w:rPr>
      <w:b/>
      <w:i/>
      <w:spacing w:val="0"/>
    </w:rPr>
  </w:style>
  <w:style w:type="paragraph" w:customStyle="1" w:styleId="Text1">
    <w:name w:val="Text 1"/>
    <w:basedOn w:val="Normalny"/>
    <w:rsid w:val="00024DA9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024DA9"/>
    <w:pPr>
      <w:spacing w:before="120" w:after="120"/>
      <w:jc w:val="left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024DA9"/>
    <w:pPr>
      <w:numPr>
        <w:numId w:val="26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024DA9"/>
    <w:pPr>
      <w:numPr>
        <w:numId w:val="27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024DA9"/>
    <w:pPr>
      <w:numPr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024DA9"/>
    <w:pPr>
      <w:numPr>
        <w:ilvl w:val="1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024DA9"/>
    <w:pPr>
      <w:numPr>
        <w:ilvl w:val="2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024DA9"/>
    <w:pPr>
      <w:numPr>
        <w:ilvl w:val="3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24DA9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D7C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D7C1B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D7C1B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CD7C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5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5F7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5F7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FB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06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06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06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E4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FB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aliases w:val="przed 6 pkt"/>
    <w:basedOn w:val="Normalny"/>
    <w:link w:val="TekstpodstawowyZnak"/>
    <w:rsid w:val="006E4FBD"/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przed 6 pkt Znak"/>
    <w:basedOn w:val="Domylnaczcionkaakapitu"/>
    <w:link w:val="Tekstpodstawowy"/>
    <w:rsid w:val="006E4FB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04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CE3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3A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3A20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andard">
    <w:name w:val="Standard"/>
    <w:rsid w:val="00A73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0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0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0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6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060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06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50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Nowy3">
    <w:name w:val="Nowy 3"/>
    <w:basedOn w:val="Nagwek3"/>
    <w:link w:val="Nowy3Znak"/>
    <w:autoRedefine/>
    <w:qFormat/>
    <w:rsid w:val="003B0559"/>
    <w:pPr>
      <w:keepNext w:val="0"/>
      <w:keepLines w:val="0"/>
      <w:widowControl w:val="0"/>
      <w:numPr>
        <w:ilvl w:val="1"/>
        <w:numId w:val="2"/>
      </w:numPr>
      <w:autoSpaceDE w:val="0"/>
      <w:autoSpaceDN w:val="0"/>
      <w:spacing w:before="0"/>
      <w:ind w:left="993" w:hanging="633"/>
    </w:pPr>
    <w:rPr>
      <w:rFonts w:ascii="Calibri" w:eastAsia="Times New Roman" w:hAnsi="Calibri" w:cs="Times New Roman"/>
      <w:b w:val="0"/>
      <w:bCs w:val="0"/>
      <w:color w:val="auto"/>
      <w:lang w:val="x-none" w:eastAsia="x-none"/>
    </w:rPr>
  </w:style>
  <w:style w:type="character" w:customStyle="1" w:styleId="Nowy3Znak">
    <w:name w:val="Nowy 3 Znak"/>
    <w:link w:val="Nowy3"/>
    <w:rsid w:val="003B0559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C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rsid w:val="00024DA9"/>
    <w:pPr>
      <w:widowControl w:val="0"/>
      <w:jc w:val="left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24DA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24DA9"/>
    <w:rPr>
      <w:b/>
      <w:i/>
      <w:spacing w:val="0"/>
    </w:rPr>
  </w:style>
  <w:style w:type="paragraph" w:customStyle="1" w:styleId="Text1">
    <w:name w:val="Text 1"/>
    <w:basedOn w:val="Normalny"/>
    <w:rsid w:val="00024DA9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024DA9"/>
    <w:pPr>
      <w:spacing w:before="120" w:after="120"/>
      <w:jc w:val="left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024DA9"/>
    <w:pPr>
      <w:numPr>
        <w:numId w:val="26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024DA9"/>
    <w:pPr>
      <w:numPr>
        <w:numId w:val="27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024DA9"/>
    <w:pPr>
      <w:numPr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024DA9"/>
    <w:pPr>
      <w:numPr>
        <w:ilvl w:val="1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024DA9"/>
    <w:pPr>
      <w:numPr>
        <w:ilvl w:val="2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024DA9"/>
    <w:pPr>
      <w:numPr>
        <w:ilvl w:val="3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24DA9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D7C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D7C1B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D7C1B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CD7C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5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5F7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5F7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72819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9323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354DB-1D94-43B9-B575-2FA77786E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2869</Words>
  <Characters>17218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Macke</dc:creator>
  <cp:lastModifiedBy>Daria Pietrzak</cp:lastModifiedBy>
  <cp:revision>13</cp:revision>
  <cp:lastPrinted>2020-08-25T11:12:00Z</cp:lastPrinted>
  <dcterms:created xsi:type="dcterms:W3CDTF">2020-08-18T12:08:00Z</dcterms:created>
  <dcterms:modified xsi:type="dcterms:W3CDTF">2020-08-26T10:49:00Z</dcterms:modified>
</cp:coreProperties>
</file>