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6A" w:rsidRPr="00765B34" w:rsidRDefault="00AD4F6A" w:rsidP="0063442C">
      <w:pPr>
        <w:spacing w:line="280" w:lineRule="exact"/>
        <w:jc w:val="right"/>
        <w:rPr>
          <w:rFonts w:ascii="Palatino Linotype" w:hAnsi="Palatino Linotype"/>
          <w:sz w:val="22"/>
          <w:szCs w:val="22"/>
        </w:rPr>
      </w:pPr>
      <w:r w:rsidRPr="00765B34">
        <w:rPr>
          <w:rFonts w:ascii="Palatino Linotype" w:hAnsi="Palatino Linotype"/>
          <w:sz w:val="22"/>
          <w:szCs w:val="22"/>
        </w:rPr>
        <w:t>Załącznik nr 1</w:t>
      </w:r>
      <w:r w:rsidR="008E12BE" w:rsidRPr="00765B34">
        <w:rPr>
          <w:rFonts w:ascii="Palatino Linotype" w:hAnsi="Palatino Linotype"/>
          <w:sz w:val="22"/>
          <w:szCs w:val="22"/>
        </w:rPr>
        <w:t xml:space="preserve"> do SIWZ</w:t>
      </w:r>
    </w:p>
    <w:p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OFERTY</w:t>
      </w:r>
    </w:p>
    <w:p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="00B37A96">
              <w:rPr>
                <w:rFonts w:ascii="Palatino Linotype" w:hAnsi="Palatino Linotype" w:cs="Calibri"/>
                <w:b/>
              </w:rPr>
              <w:t xml:space="preserve">                  </w:t>
            </w:r>
            <w:r w:rsidRPr="00BD7F3B">
              <w:rPr>
                <w:rFonts w:ascii="Palatino Linotype" w:hAnsi="Palatino Linotype" w:cs="Calibri"/>
                <w:b/>
                <w:lang/>
              </w:rPr>
              <w:t>55-100 Trzebnica</w:t>
            </w:r>
          </w:p>
        </w:tc>
      </w:tr>
      <w:tr w:rsidR="00B7683B" w:rsidRPr="00BD7F3B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201C2C" w:rsidRDefault="00AD4F6A" w:rsidP="000545C9">
      <w:pPr>
        <w:ind w:left="4956" w:firstLine="708"/>
        <w:jc w:val="both"/>
        <w:rPr>
          <w:rFonts w:ascii="Palatino Linotype" w:hAnsi="Palatino Linotype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</w:p>
    <w:p w:rsidR="000545C9" w:rsidRPr="00BD7F3B" w:rsidRDefault="000545C9" w:rsidP="000545C9">
      <w:pPr>
        <w:ind w:left="4956" w:firstLine="708"/>
        <w:jc w:val="both"/>
        <w:rPr>
          <w:rFonts w:ascii="Palatino Linotype" w:hAnsi="Palatino Linotype" w:cs="Arial"/>
          <w:i/>
          <w:szCs w:val="22"/>
        </w:rPr>
      </w:pPr>
    </w:p>
    <w:p w:rsidR="00A0719E" w:rsidRPr="00BD7F3B" w:rsidRDefault="00A0719E" w:rsidP="00201C2C">
      <w:pPr>
        <w:rPr>
          <w:rFonts w:ascii="Palatino Linotype" w:hAnsi="Palatino Linotype" w:cs="Arial"/>
        </w:rPr>
      </w:pPr>
    </w:p>
    <w:p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795DC0" w:rsidRPr="00357C9D" w:rsidRDefault="00795DC0" w:rsidP="00357C9D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056637">
        <w:rPr>
          <w:rFonts w:ascii="Palatino Linotype" w:hAnsi="Palatino Linotype" w:cs="Calibri"/>
          <w:b/>
          <w:sz w:val="22"/>
          <w:szCs w:val="22"/>
        </w:rPr>
        <w:t>Sukcesywna dostawa produktów leczniczych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:rsidR="00EF47E3" w:rsidRDefault="009E7DA8" w:rsidP="00900A3A">
      <w:pPr>
        <w:numPr>
          <w:ilvl w:val="0"/>
          <w:numId w:val="17"/>
        </w:numPr>
        <w:ind w:left="425" w:hanging="357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</w:t>
      </w:r>
      <w:r w:rsidR="0039378B">
        <w:rPr>
          <w:rFonts w:ascii="Palatino Linotype" w:hAnsi="Palatino Linotype"/>
          <w:sz w:val="22"/>
          <w:szCs w:val="22"/>
        </w:rPr>
        <w:t>/my</w:t>
      </w:r>
      <w:r w:rsidRPr="00BD7F3B">
        <w:rPr>
          <w:rFonts w:ascii="Palatino Linotype" w:hAnsi="Palatino Linotype"/>
          <w:sz w:val="22"/>
          <w:szCs w:val="22"/>
        </w:rPr>
        <w:t xml:space="preserve">  wykonanie przedmiotu zamówienia </w:t>
      </w:r>
      <w:r w:rsidR="00E4495C">
        <w:rPr>
          <w:rFonts w:ascii="Palatino Linotype" w:hAnsi="Palatino Linotype"/>
          <w:sz w:val="22"/>
          <w:szCs w:val="22"/>
        </w:rPr>
        <w:t xml:space="preserve">zgodnie z </w:t>
      </w:r>
      <w:r w:rsidRPr="00BD7F3B">
        <w:rPr>
          <w:rFonts w:ascii="Palatino Linotype" w:hAnsi="Palatino Linotype"/>
          <w:sz w:val="22"/>
          <w:szCs w:val="22"/>
        </w:rPr>
        <w:t>SIWZ:</w:t>
      </w:r>
    </w:p>
    <w:p w:rsidR="007D37A2" w:rsidRPr="00902B60" w:rsidRDefault="0039378B" w:rsidP="00902B60">
      <w:pPr>
        <w:pStyle w:val="Akapitzlist"/>
        <w:numPr>
          <w:ilvl w:val="1"/>
          <w:numId w:val="17"/>
        </w:numPr>
        <w:jc w:val="both"/>
        <w:rPr>
          <w:rFonts w:ascii="Palatino Linotype" w:hAnsi="Palatino Linotype"/>
          <w:b/>
        </w:rPr>
      </w:pPr>
      <w:bookmarkStart w:id="0" w:name="_Hlk26435777"/>
      <w:r>
        <w:rPr>
          <w:rFonts w:ascii="Palatino Linotype" w:hAnsi="Palatino Linotype"/>
        </w:rPr>
        <w:t>w</w:t>
      </w:r>
      <w:r w:rsidR="00902B60">
        <w:rPr>
          <w:rFonts w:ascii="Palatino Linotype" w:hAnsi="Palatino Linotype"/>
        </w:rPr>
        <w:t xml:space="preserve"> zakresie pakietów nr </w:t>
      </w:r>
      <w:r w:rsidR="00902B60" w:rsidRPr="00902B60">
        <w:rPr>
          <w:rFonts w:ascii="Palatino Linotype" w:hAnsi="Palatino Linotype"/>
          <w:b/>
        </w:rPr>
        <w:t>3</w:t>
      </w:r>
      <w:r w:rsidR="00B37A96">
        <w:rPr>
          <w:rFonts w:ascii="Palatino Linotype" w:hAnsi="Palatino Linotype"/>
          <w:b/>
        </w:rPr>
        <w:t>1</w:t>
      </w:r>
      <w:r w:rsidR="00902B60" w:rsidRPr="00902B60">
        <w:rPr>
          <w:rFonts w:ascii="Palatino Linotype" w:hAnsi="Palatino Linotype"/>
          <w:b/>
        </w:rPr>
        <w:t xml:space="preserve">, </w:t>
      </w:r>
      <w:r w:rsidR="00902B60" w:rsidRPr="00902B60">
        <w:rPr>
          <w:rFonts w:ascii="Palatino Linotype" w:hAnsi="Palatino Linotype" w:cs="Narkisim"/>
          <w:b/>
        </w:rPr>
        <w:t>3</w:t>
      </w:r>
      <w:r w:rsidR="00B37A96">
        <w:rPr>
          <w:rFonts w:ascii="Palatino Linotype" w:hAnsi="Palatino Linotype" w:cs="Narkisim"/>
          <w:b/>
        </w:rPr>
        <w:t>9</w:t>
      </w:r>
      <w:r w:rsidR="00902B60" w:rsidRPr="00902B60">
        <w:rPr>
          <w:rFonts w:ascii="Palatino Linotype" w:hAnsi="Palatino Linotype" w:cs="Narkisim"/>
          <w:b/>
        </w:rPr>
        <w:t xml:space="preserve">, </w:t>
      </w:r>
      <w:r>
        <w:rPr>
          <w:rFonts w:ascii="Palatino Linotype" w:hAnsi="Palatino Linotype" w:cs="Narkisim"/>
          <w:bCs/>
          <w:i/>
          <w:iCs/>
        </w:rPr>
        <w:t>(jeśli dotyczy)</w:t>
      </w:r>
      <w:r>
        <w:rPr>
          <w:rFonts w:ascii="Palatino Linotype" w:hAnsi="Palatino Linotype" w:cs="Narkisim"/>
          <w:b/>
        </w:rPr>
        <w:t>:</w:t>
      </w:r>
    </w:p>
    <w:tbl>
      <w:tblPr>
        <w:tblW w:w="5528" w:type="dxa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8"/>
        <w:gridCol w:w="2310"/>
        <w:gridCol w:w="2170"/>
      </w:tblGrid>
      <w:tr w:rsidR="00B37A96" w:rsidRPr="0039378B" w:rsidTr="00B37A96">
        <w:trPr>
          <w:trHeight w:val="7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bookmarkEnd w:id="0"/>
          <w:p w:rsidR="00B37A96" w:rsidRPr="0039378B" w:rsidRDefault="00B37A96" w:rsidP="00902B60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39378B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96" w:rsidRDefault="00B37A96" w:rsidP="00902B60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39378B">
              <w:rPr>
                <w:rFonts w:ascii="Palatino Linotype" w:hAnsi="Palatino Linotype" w:cs="Arial CE"/>
                <w:b/>
                <w:bCs/>
                <w:color w:val="000000"/>
              </w:rPr>
              <w:t>Wartość brutto PLN pakietu</w:t>
            </w:r>
          </w:p>
          <w:p w:rsidR="00B37A96" w:rsidRPr="0039378B" w:rsidRDefault="00B37A96" w:rsidP="00902B60">
            <w:pPr>
              <w:jc w:val="center"/>
              <w:rPr>
                <w:rFonts w:ascii="Palatino Linotype" w:hAnsi="Palatino Linotype" w:cs="Arial CE"/>
                <w:i/>
                <w:iCs/>
                <w:color w:val="000000"/>
              </w:rPr>
            </w:pPr>
            <w:r w:rsidRPr="0039378B">
              <w:rPr>
                <w:rFonts w:ascii="Palatino Linotype" w:hAnsi="Palatino Linotype" w:cs="Arial CE"/>
                <w:i/>
                <w:iCs/>
                <w:color w:val="000000"/>
              </w:rPr>
              <w:t xml:space="preserve">(Kryterium </w:t>
            </w:r>
            <w:r>
              <w:rPr>
                <w:rFonts w:ascii="Palatino Linotype" w:hAnsi="Palatino Linotype" w:cs="Arial CE"/>
                <w:i/>
                <w:iCs/>
                <w:color w:val="000000"/>
              </w:rPr>
              <w:t>1</w:t>
            </w:r>
            <w:r w:rsidRPr="0039378B">
              <w:rPr>
                <w:rFonts w:ascii="Palatino Linotype" w:hAnsi="Palatino Linotype" w:cs="Arial CE"/>
                <w:i/>
                <w:iCs/>
                <w:color w:val="000000"/>
              </w:rPr>
              <w:t>)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A96" w:rsidRPr="0039378B" w:rsidRDefault="00B37A96" w:rsidP="00902B60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39378B">
              <w:rPr>
                <w:rFonts w:ascii="Palatino Linotype" w:hAnsi="Palatino Linotype" w:cs="Arial CE"/>
                <w:b/>
                <w:bCs/>
              </w:rPr>
              <w:t xml:space="preserve">Termin dostawy w dniach roboczych </w:t>
            </w:r>
          </w:p>
          <w:p w:rsidR="00B37A96" w:rsidRDefault="00B37A96" w:rsidP="00902B60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39378B">
              <w:rPr>
                <w:rFonts w:ascii="Palatino Linotype" w:hAnsi="Palatino Linotype" w:cs="Arial CE"/>
                <w:b/>
                <w:bCs/>
              </w:rPr>
              <w:t>(2 dni lub 3 dni)</w:t>
            </w:r>
          </w:p>
          <w:p w:rsidR="00B37A96" w:rsidRPr="0039378B" w:rsidRDefault="00B37A96" w:rsidP="00902B60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39378B">
              <w:rPr>
                <w:rFonts w:ascii="Palatino Linotype" w:hAnsi="Palatino Linotype" w:cs="Arial CE"/>
                <w:i/>
                <w:iCs/>
              </w:rPr>
              <w:t>(Kryterium 2)</w:t>
            </w:r>
          </w:p>
        </w:tc>
      </w:tr>
      <w:tr w:rsidR="00B37A96" w:rsidRPr="0039378B" w:rsidTr="00B37A96">
        <w:trPr>
          <w:trHeight w:val="264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96" w:rsidRPr="0039378B" w:rsidRDefault="00B37A96" w:rsidP="00B37A96">
            <w:pPr>
              <w:rPr>
                <w:rFonts w:ascii="Palatino Linotype" w:hAnsi="Palatino Linotype" w:cs="Arial CE"/>
                <w:color w:val="000000"/>
              </w:rPr>
            </w:pPr>
            <w:r w:rsidRPr="0039378B">
              <w:rPr>
                <w:rFonts w:ascii="Palatino Linotype" w:hAnsi="Palatino Linotype" w:cs="Arial CE"/>
                <w:color w:val="000000"/>
              </w:rPr>
              <w:t>Pakiet 3</w:t>
            </w:r>
            <w:r>
              <w:rPr>
                <w:rFonts w:ascii="Palatino Linotype" w:hAnsi="Palatino Linotype" w:cs="Arial CE"/>
                <w:color w:val="00000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96" w:rsidRPr="0039378B" w:rsidRDefault="00B37A96" w:rsidP="00902B60">
            <w:pPr>
              <w:rPr>
                <w:rFonts w:ascii="Palatino Linotype" w:hAnsi="Palatino Linotype"/>
              </w:rPr>
            </w:pPr>
            <w:r w:rsidRPr="0039378B">
              <w:rPr>
                <w:rFonts w:ascii="Palatino Linotype" w:hAnsi="Palatino Linotype"/>
              </w:rPr>
              <w:t> 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96" w:rsidRPr="0039378B" w:rsidRDefault="00B37A96" w:rsidP="00902B60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</w:p>
        </w:tc>
      </w:tr>
      <w:tr w:rsidR="00B37A96" w:rsidRPr="0039378B" w:rsidTr="00B37A9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96" w:rsidRPr="0039378B" w:rsidRDefault="00B37A96" w:rsidP="00B37A96">
            <w:pPr>
              <w:rPr>
                <w:rFonts w:ascii="Palatino Linotype" w:hAnsi="Palatino Linotype" w:cs="Arial CE"/>
              </w:rPr>
            </w:pPr>
            <w:r w:rsidRPr="0039378B">
              <w:rPr>
                <w:rFonts w:ascii="Palatino Linotype" w:hAnsi="Palatino Linotype" w:cs="Arial CE"/>
              </w:rPr>
              <w:t>Pakiet 3</w:t>
            </w:r>
            <w:r>
              <w:rPr>
                <w:rFonts w:ascii="Palatino Linotype" w:hAnsi="Palatino Linotype" w:cs="Arial CE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96" w:rsidRPr="0039378B" w:rsidRDefault="00B37A96" w:rsidP="00902B60">
            <w:pPr>
              <w:rPr>
                <w:rFonts w:ascii="Palatino Linotype" w:hAnsi="Palatino Linotype"/>
              </w:rPr>
            </w:pPr>
            <w:r w:rsidRPr="0039378B">
              <w:rPr>
                <w:rFonts w:ascii="Palatino Linotype" w:hAnsi="Palatino Linotype"/>
              </w:rPr>
              <w:t> 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96" w:rsidRPr="0039378B" w:rsidRDefault="00B37A96" w:rsidP="00902B60">
            <w:pPr>
              <w:jc w:val="center"/>
              <w:rPr>
                <w:rFonts w:ascii="Palatino Linotype" w:hAnsi="Palatino Linotype" w:cs="Arial CE"/>
                <w:color w:val="FF0000"/>
              </w:rPr>
            </w:pPr>
          </w:p>
        </w:tc>
      </w:tr>
    </w:tbl>
    <w:p w:rsidR="003C2C51" w:rsidRDefault="003C2C51" w:rsidP="003C2C51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</w:p>
    <w:p w:rsidR="0039378B" w:rsidRPr="00902B60" w:rsidRDefault="0039378B" w:rsidP="0039378B">
      <w:pPr>
        <w:pStyle w:val="Akapitzlist"/>
        <w:numPr>
          <w:ilvl w:val="1"/>
          <w:numId w:val="17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w zakresie </w:t>
      </w:r>
      <w:r w:rsidRPr="0039378B">
        <w:rPr>
          <w:rFonts w:ascii="Palatino Linotype" w:hAnsi="Palatino Linotype"/>
          <w:b/>
          <w:bCs/>
        </w:rPr>
        <w:t>pozostałych pakietów</w:t>
      </w:r>
      <w:r>
        <w:rPr>
          <w:rFonts w:ascii="Palatino Linotype" w:hAnsi="Palatino Linotype"/>
        </w:rPr>
        <w:t xml:space="preserve"> </w:t>
      </w:r>
      <w:r w:rsidRPr="00BD7F3B">
        <w:rPr>
          <w:rFonts w:ascii="Palatino Linotype" w:hAnsi="Palatino Linotype"/>
        </w:rPr>
        <w:t>(wymienić poszczególne pakiety, na które Wykonawca składa ofertę)</w:t>
      </w:r>
      <w:r>
        <w:rPr>
          <w:rFonts w:ascii="Palatino Linotype" w:hAnsi="Palatino Linotype"/>
        </w:rPr>
        <w:t>:</w:t>
      </w:r>
    </w:p>
    <w:tbl>
      <w:tblPr>
        <w:tblW w:w="3358" w:type="dxa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8"/>
        <w:gridCol w:w="2310"/>
      </w:tblGrid>
      <w:tr w:rsidR="00B37A96" w:rsidRPr="0039378B" w:rsidTr="00B37A96">
        <w:trPr>
          <w:trHeight w:val="7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A96" w:rsidRPr="0039378B" w:rsidRDefault="00B37A96" w:rsidP="001557E2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39378B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96" w:rsidRDefault="00B37A96" w:rsidP="001557E2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39378B">
              <w:rPr>
                <w:rFonts w:ascii="Palatino Linotype" w:hAnsi="Palatino Linotype" w:cs="Arial CE"/>
                <w:b/>
                <w:bCs/>
                <w:color w:val="000000"/>
              </w:rPr>
              <w:t>Wartość brutto PLN pakietu</w:t>
            </w:r>
          </w:p>
          <w:p w:rsidR="00B37A96" w:rsidRPr="0039378B" w:rsidRDefault="00B37A96" w:rsidP="00B37A96">
            <w:pPr>
              <w:jc w:val="center"/>
              <w:rPr>
                <w:rFonts w:ascii="Palatino Linotype" w:hAnsi="Palatino Linotype" w:cs="Arial CE"/>
                <w:i/>
                <w:iCs/>
                <w:color w:val="000000"/>
              </w:rPr>
            </w:pPr>
            <w:r w:rsidRPr="0039378B">
              <w:rPr>
                <w:rFonts w:ascii="Palatino Linotype" w:hAnsi="Palatino Linotype" w:cs="Arial CE"/>
                <w:i/>
                <w:iCs/>
                <w:color w:val="000000"/>
              </w:rPr>
              <w:t>(Kryterium)</w:t>
            </w:r>
          </w:p>
        </w:tc>
      </w:tr>
      <w:tr w:rsidR="00B37A96" w:rsidRPr="0039378B" w:rsidTr="00B37A96">
        <w:trPr>
          <w:trHeight w:val="264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96" w:rsidRPr="0039378B" w:rsidRDefault="00B37A96" w:rsidP="001557E2">
            <w:pPr>
              <w:rPr>
                <w:rFonts w:ascii="Palatino Linotype" w:hAnsi="Palatino Linotype" w:cs="Arial CE"/>
                <w:color w:val="000000"/>
              </w:rPr>
            </w:pPr>
            <w:r w:rsidRPr="0039378B">
              <w:rPr>
                <w:rFonts w:ascii="Palatino Linotype" w:hAnsi="Palatino Linotype" w:cs="Arial CE"/>
                <w:color w:val="000000"/>
              </w:rPr>
              <w:t xml:space="preserve">Pakiet </w:t>
            </w:r>
            <w:r>
              <w:rPr>
                <w:rFonts w:ascii="Palatino Linotype" w:hAnsi="Palatino Linotype" w:cs="Arial CE"/>
                <w:color w:val="000000"/>
              </w:rPr>
              <w:t>…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96" w:rsidRPr="0039378B" w:rsidRDefault="00B37A96" w:rsidP="001557E2">
            <w:pPr>
              <w:rPr>
                <w:rFonts w:ascii="Palatino Linotype" w:hAnsi="Palatino Linotype"/>
              </w:rPr>
            </w:pPr>
            <w:r w:rsidRPr="0039378B">
              <w:rPr>
                <w:rFonts w:ascii="Palatino Linotype" w:hAnsi="Palatino Linotype"/>
              </w:rPr>
              <w:t> </w:t>
            </w:r>
          </w:p>
        </w:tc>
      </w:tr>
      <w:tr w:rsidR="00B37A96" w:rsidRPr="0039378B" w:rsidTr="00B37A9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A96" w:rsidRPr="0039378B" w:rsidRDefault="00B37A96" w:rsidP="0039378B">
            <w:pPr>
              <w:rPr>
                <w:rFonts w:ascii="Palatino Linotype" w:hAnsi="Palatino Linotype" w:cs="Arial CE"/>
              </w:rPr>
            </w:pPr>
            <w:r w:rsidRPr="00896576">
              <w:rPr>
                <w:rFonts w:ascii="Palatino Linotype" w:hAnsi="Palatino Linotype" w:cs="Arial CE"/>
                <w:color w:val="000000"/>
              </w:rPr>
              <w:t>Pakiet 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96" w:rsidRPr="0039378B" w:rsidRDefault="00B37A96" w:rsidP="0039378B">
            <w:pPr>
              <w:rPr>
                <w:rFonts w:ascii="Palatino Linotype" w:hAnsi="Palatino Linotype"/>
              </w:rPr>
            </w:pPr>
            <w:r w:rsidRPr="0039378B">
              <w:rPr>
                <w:rFonts w:ascii="Palatino Linotype" w:hAnsi="Palatino Linotype"/>
              </w:rPr>
              <w:t> </w:t>
            </w:r>
          </w:p>
        </w:tc>
      </w:tr>
      <w:tr w:rsidR="00B37A96" w:rsidRPr="0039378B" w:rsidTr="00B37A96">
        <w:trPr>
          <w:trHeight w:val="23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A96" w:rsidRPr="0039378B" w:rsidRDefault="00B37A96" w:rsidP="0039378B">
            <w:pPr>
              <w:rPr>
                <w:rFonts w:ascii="Palatino Linotype" w:hAnsi="Palatino Linotype" w:cs="Arial CE"/>
                <w:color w:val="000000"/>
              </w:rPr>
            </w:pPr>
            <w:r w:rsidRPr="00896576">
              <w:rPr>
                <w:rFonts w:ascii="Palatino Linotype" w:hAnsi="Palatino Linotype" w:cs="Arial CE"/>
                <w:color w:val="000000"/>
              </w:rPr>
              <w:t>Pakiet …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A96" w:rsidRPr="0039378B" w:rsidRDefault="00B37A96" w:rsidP="0039378B">
            <w:pPr>
              <w:rPr>
                <w:rFonts w:ascii="Palatino Linotype" w:hAnsi="Palatino Linotype"/>
              </w:rPr>
            </w:pPr>
            <w:r w:rsidRPr="0039378B">
              <w:rPr>
                <w:rFonts w:ascii="Palatino Linotype" w:hAnsi="Palatino Linotype"/>
              </w:rPr>
              <w:t> </w:t>
            </w:r>
          </w:p>
        </w:tc>
      </w:tr>
      <w:tr w:rsidR="00B37A96" w:rsidRPr="0039378B" w:rsidTr="00B37A96">
        <w:trPr>
          <w:trHeight w:val="23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A96" w:rsidRPr="0039378B" w:rsidRDefault="00B37A96" w:rsidP="0039378B">
            <w:pPr>
              <w:rPr>
                <w:rFonts w:ascii="Palatino Linotype" w:hAnsi="Palatino Linotype" w:cs="Arial CE"/>
                <w:color w:val="000000"/>
              </w:rPr>
            </w:pPr>
            <w:r w:rsidRPr="00896576">
              <w:rPr>
                <w:rFonts w:ascii="Palatino Linotype" w:hAnsi="Palatino Linotype" w:cs="Arial CE"/>
                <w:color w:val="000000"/>
              </w:rPr>
              <w:t>Pakiet …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96" w:rsidRPr="0039378B" w:rsidRDefault="00B37A96" w:rsidP="0039378B">
            <w:pPr>
              <w:rPr>
                <w:rFonts w:ascii="Palatino Linotype" w:hAnsi="Palatino Linotype"/>
              </w:rPr>
            </w:pPr>
          </w:p>
        </w:tc>
      </w:tr>
      <w:tr w:rsidR="00B37A96" w:rsidRPr="0039378B" w:rsidTr="00B37A96">
        <w:trPr>
          <w:trHeight w:val="23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A96" w:rsidRPr="00896576" w:rsidRDefault="00B37A96" w:rsidP="0039378B">
            <w:pPr>
              <w:rPr>
                <w:rFonts w:ascii="Palatino Linotype" w:hAnsi="Palatino Linotype" w:cs="Arial CE"/>
                <w:color w:val="000000"/>
              </w:rPr>
            </w:pPr>
            <w:r>
              <w:rPr>
                <w:rFonts w:ascii="Palatino Linotype" w:hAnsi="Palatino Linotype" w:cs="Arial CE"/>
                <w:color w:val="000000"/>
              </w:rPr>
              <w:t>………..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96" w:rsidRPr="0039378B" w:rsidRDefault="00B37A96" w:rsidP="0039378B">
            <w:pPr>
              <w:rPr>
                <w:rFonts w:ascii="Palatino Linotype" w:hAnsi="Palatino Linotype"/>
              </w:rPr>
            </w:pPr>
          </w:p>
        </w:tc>
      </w:tr>
    </w:tbl>
    <w:p w:rsidR="0039378B" w:rsidRDefault="0039378B" w:rsidP="003C2C51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</w:p>
    <w:p w:rsidR="0039378B" w:rsidRDefault="0039378B" w:rsidP="003C2C51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</w:p>
    <w:p w:rsidR="00056637" w:rsidRPr="0039378B" w:rsidRDefault="00056637" w:rsidP="0039378B">
      <w:pPr>
        <w:pStyle w:val="Akapitzlist"/>
        <w:numPr>
          <w:ilvl w:val="0"/>
          <w:numId w:val="17"/>
        </w:numPr>
        <w:spacing w:before="120" w:after="100" w:afterAutospacing="1"/>
        <w:ind w:left="425" w:hanging="357"/>
        <w:jc w:val="both"/>
        <w:rPr>
          <w:rFonts w:ascii="Palatino Linotype" w:eastAsia="Lucida Sans Unicode" w:hAnsi="Palatino Linotype" w:cs="Times New Roman"/>
          <w:noProof w:val="0"/>
          <w:kern w:val="2"/>
          <w:lang w:bidi="en-US"/>
        </w:rPr>
      </w:pPr>
      <w:r w:rsidRPr="00900A3A">
        <w:rPr>
          <w:rFonts w:ascii="Palatino Linotype" w:eastAsia="Lucida Sans Unicode" w:hAnsi="Palatino Linotype"/>
          <w:color w:val="000000"/>
          <w:kern w:val="2"/>
          <w:lang w:bidi="en-US"/>
        </w:rPr>
        <w:t>Oświadczam/my, że dostawy dotyczące</w:t>
      </w:r>
      <w:r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przedmiotu zamówienia </w:t>
      </w:r>
      <w:r>
        <w:rPr>
          <w:rFonts w:ascii="Palatino Linotype" w:eastAsia="Lucida Sans Unicode" w:hAnsi="Palatino Linotype"/>
          <w:b/>
          <w:color w:val="000000"/>
          <w:kern w:val="2"/>
          <w:lang w:bidi="en-US"/>
        </w:rPr>
        <w:t>będą prowadzić/ nie będą prowadzić</w:t>
      </w:r>
      <w:r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</w:t>
      </w:r>
      <w:r>
        <w:rPr>
          <w:rFonts w:ascii="Palatino Linotype" w:eastAsia="Lucida Sans Unicode" w:hAnsi="Palatino Linotype"/>
          <w:b/>
          <w:i/>
          <w:color w:val="000000"/>
          <w:kern w:val="2"/>
          <w:lang w:bidi="en-US"/>
        </w:rPr>
        <w:t>(niepotrzebne skreślić)</w:t>
      </w:r>
      <w:r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do powstania u Zamawiającego obowiązku podatkowego zgodnie z przepisami o podatku od towarów i usług. (W przypadku potwierdzenia, że dostawy dotyczące przedmiotu zamówienia będą prowadzić                    do powstania u Zamawiającego obowiązku podatkowego zgodnie z przepisami                   o podatku od towarów i usług, podana powyżej w pkt 1 cena jest ceną netto)</w:t>
      </w:r>
      <w:r>
        <w:rPr>
          <w:rFonts w:ascii="Palatino Linotype" w:hAnsi="Palatino Linotype"/>
          <w:i/>
        </w:rPr>
        <w:t>.</w:t>
      </w:r>
    </w:p>
    <w:p w:rsidR="00056637" w:rsidRDefault="00056637" w:rsidP="0039378B">
      <w:pPr>
        <w:pStyle w:val="Akapitzlist"/>
        <w:numPr>
          <w:ilvl w:val="0"/>
          <w:numId w:val="17"/>
        </w:numPr>
        <w:spacing w:before="120" w:after="100" w:afterAutospacing="1"/>
        <w:ind w:left="425" w:hanging="357"/>
        <w:jc w:val="both"/>
        <w:rPr>
          <w:rFonts w:ascii="Palatino Linotype" w:eastAsia="Lucida Sans Unicode" w:hAnsi="Palatino Linotype" w:cs="Times New Roman"/>
          <w:noProof w:val="0"/>
          <w:kern w:val="2"/>
          <w:lang w:bidi="en-US"/>
        </w:rPr>
      </w:pPr>
      <w:r>
        <w:rPr>
          <w:rFonts w:ascii="Palatino Linotype" w:hAnsi="Palatino Linotype"/>
        </w:rPr>
        <w:t xml:space="preserve">Zamówienie wykonamy </w:t>
      </w:r>
      <w:r>
        <w:rPr>
          <w:rFonts w:ascii="Palatino Linotype" w:hAnsi="Palatino Linotype"/>
          <w:u w:val="single"/>
        </w:rPr>
        <w:t>sami/z udziałem</w:t>
      </w:r>
      <w:r>
        <w:rPr>
          <w:rFonts w:ascii="Palatino Linotype" w:hAnsi="Palatino Linotype"/>
        </w:rPr>
        <w:t xml:space="preserve"> podwykonawcy (podwykonawców) </w:t>
      </w:r>
      <w:r>
        <w:rPr>
          <w:rFonts w:ascii="Palatino Linotype" w:hAnsi="Palatino Linotype"/>
          <w:i/>
        </w:rPr>
        <w:t>– niepotrzebne skreślić</w:t>
      </w:r>
    </w:p>
    <w:p w:rsidR="00056637" w:rsidRDefault="00056637" w:rsidP="00900A3A">
      <w:pPr>
        <w:widowControl w:val="0"/>
        <w:suppressAutoHyphens/>
        <w:spacing w:before="120" w:after="100" w:afterAutospacing="1" w:line="276" w:lineRule="auto"/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056637" w:rsidRPr="00900A3A" w:rsidRDefault="00056637" w:rsidP="00900A3A">
      <w:pPr>
        <w:spacing w:before="120" w:after="100" w:afterAutospacing="1" w:line="276" w:lineRule="auto"/>
        <w:contextualSpacing/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:rsidR="00357C9D" w:rsidRPr="00357C9D" w:rsidRDefault="00AD4F6A" w:rsidP="0039378B">
      <w:pPr>
        <w:pStyle w:val="Akapitzlist"/>
        <w:numPr>
          <w:ilvl w:val="0"/>
          <w:numId w:val="17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:rsidR="00C7324D" w:rsidRPr="00056637" w:rsidRDefault="00890FDB" w:rsidP="0039378B">
      <w:pPr>
        <w:pStyle w:val="Akapitzlist"/>
        <w:numPr>
          <w:ilvl w:val="0"/>
          <w:numId w:val="17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zapoznałem/liśmy się z treścią wzoru umowy stanowiącego </w:t>
      </w:r>
      <w:r w:rsidRPr="00151087">
        <w:rPr>
          <w:rFonts w:ascii="Palatino Linotype" w:hAnsi="Palatino Linotype"/>
        </w:rPr>
        <w:t xml:space="preserve">załącznik nr </w:t>
      </w:r>
      <w:r w:rsidR="00B37A96">
        <w:rPr>
          <w:rFonts w:ascii="Palatino Linotype" w:hAnsi="Palatino Linotype"/>
        </w:rPr>
        <w:t>6</w:t>
      </w:r>
      <w:r w:rsidR="00FC72EE">
        <w:rPr>
          <w:rFonts w:ascii="Palatino Linotype" w:hAnsi="Palatino Linotype"/>
        </w:rPr>
        <w:t xml:space="preserve"> </w:t>
      </w:r>
      <w:r w:rsidRPr="00151087">
        <w:rPr>
          <w:rFonts w:ascii="Palatino Linotype" w:hAnsi="Palatino Linotype"/>
        </w:rPr>
        <w:t>do SIWZ i akceptujemy jego treść.</w:t>
      </w:r>
    </w:p>
    <w:p w:rsidR="00357C9D" w:rsidRPr="00A806A4" w:rsidRDefault="00890FDB" w:rsidP="0039378B">
      <w:pPr>
        <w:pStyle w:val="Akapitzlist"/>
        <w:numPr>
          <w:ilvl w:val="0"/>
          <w:numId w:val="17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151087">
        <w:rPr>
          <w:rFonts w:ascii="Palatino Linotype" w:hAnsi="Palatino Linotype"/>
        </w:rPr>
        <w:lastRenderedPageBreak/>
        <w:t xml:space="preserve">W przypadku wygrania postępowania podpiszę umowę na warunkach określonych </w:t>
      </w:r>
      <w:r w:rsidR="007F5C54" w:rsidRPr="00151087">
        <w:rPr>
          <w:rFonts w:ascii="Palatino Linotype" w:hAnsi="Palatino Linotype"/>
        </w:rPr>
        <w:t xml:space="preserve">            </w:t>
      </w:r>
      <w:r w:rsidRPr="00151087">
        <w:rPr>
          <w:rFonts w:ascii="Palatino Linotype" w:hAnsi="Palatino Linotype"/>
        </w:rPr>
        <w:t xml:space="preserve">w SIWZ w terminie wskazanym przez Zamawiającego. Treść umowy zostanie zawarta według wzoru stanowiącego załącznik nr </w:t>
      </w:r>
      <w:r w:rsidR="00B37A96">
        <w:rPr>
          <w:rFonts w:ascii="Palatino Linotype" w:hAnsi="Palatino Linotype"/>
        </w:rPr>
        <w:t>6</w:t>
      </w:r>
      <w:r w:rsidR="00056637">
        <w:rPr>
          <w:rFonts w:ascii="Palatino Linotype" w:hAnsi="Palatino Linotype"/>
        </w:rPr>
        <w:t xml:space="preserve"> </w:t>
      </w:r>
      <w:r w:rsidRPr="00151087">
        <w:rPr>
          <w:rFonts w:ascii="Palatino Linotype" w:hAnsi="Palatino Linotype"/>
        </w:rPr>
        <w:t>do SIWZ.</w:t>
      </w:r>
    </w:p>
    <w:p w:rsidR="00A806A4" w:rsidRPr="0039378B" w:rsidRDefault="00A806A4" w:rsidP="00A806A4">
      <w:pPr>
        <w:pStyle w:val="Akapitzlist"/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bookmarkStart w:id="1" w:name="_GoBack"/>
      <w:bookmarkEnd w:id="1"/>
    </w:p>
    <w:p w:rsidR="00AA2DBB" w:rsidRPr="00AA2DBB" w:rsidRDefault="00AA2DBB" w:rsidP="00AA2DBB">
      <w:pPr>
        <w:pStyle w:val="Akapitzlist"/>
        <w:numPr>
          <w:ilvl w:val="0"/>
          <w:numId w:val="17"/>
        </w:numPr>
        <w:tabs>
          <w:tab w:val="left" w:pos="426"/>
        </w:tabs>
        <w:spacing w:after="120"/>
        <w:ind w:left="426"/>
        <w:jc w:val="both"/>
        <w:rPr>
          <w:rFonts w:ascii="Palatino Linotype" w:hAnsi="Palatino Linotype"/>
          <w:szCs w:val="24"/>
        </w:rPr>
      </w:pPr>
      <w:r w:rsidRPr="00AA2DBB">
        <w:rPr>
          <w:rFonts w:ascii="Palatino Linotype" w:hAnsi="Palatino Linotype"/>
          <w:szCs w:val="24"/>
        </w:rPr>
        <w:t>Oświadczam, że wypełniłem obowiązki informacyjne przewidziane w art. 13 lub art. 14 RODO (1) wobec osób fizycznych, od których dane osobowe bezpośrednio lub pośrednio pozyskałem w celu ubiegania się o udzielenie zamówienia publicznego w niniejszym postępowaniu. (*)</w:t>
      </w:r>
    </w:p>
    <w:p w:rsidR="00AA2DBB" w:rsidRPr="00623AAB" w:rsidRDefault="00AA2DBB" w:rsidP="00AA2DBB">
      <w:pPr>
        <w:tabs>
          <w:tab w:val="left" w:pos="709"/>
        </w:tabs>
        <w:spacing w:after="120"/>
        <w:ind w:left="426"/>
        <w:jc w:val="both"/>
        <w:rPr>
          <w:rFonts w:ascii="Palatino Linotype" w:hAnsi="Palatino Linotype"/>
          <w:sz w:val="22"/>
          <w:szCs w:val="24"/>
        </w:rPr>
      </w:pPr>
      <w:r w:rsidRPr="00623AAB">
        <w:rPr>
          <w:rFonts w:ascii="Palatino Linotype" w:hAnsi="Palatino Linotype"/>
          <w:sz w:val="22"/>
          <w:szCs w:val="24"/>
        </w:rPr>
        <w:t xml:space="preserve">(1)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2DBB" w:rsidRPr="00623AAB" w:rsidRDefault="00AA2DBB" w:rsidP="00AA2DBB">
      <w:pPr>
        <w:tabs>
          <w:tab w:val="left" w:pos="709"/>
        </w:tabs>
        <w:spacing w:after="120"/>
        <w:ind w:left="426"/>
        <w:jc w:val="both"/>
        <w:rPr>
          <w:rFonts w:ascii="Palatino Linotype" w:hAnsi="Palatino Linotype"/>
          <w:sz w:val="22"/>
          <w:szCs w:val="24"/>
        </w:rPr>
      </w:pPr>
      <w:r w:rsidRPr="00623AAB">
        <w:rPr>
          <w:rFonts w:ascii="Palatino Linotype" w:hAnsi="Palatino Linotype"/>
          <w:sz w:val="22"/>
          <w:szCs w:val="24"/>
        </w:rPr>
        <w:t xml:space="preserve">(*)W przypadku gdy </w:t>
      </w:r>
      <w:r>
        <w:rPr>
          <w:rFonts w:ascii="Palatino Linotype" w:hAnsi="Palatino Linotype"/>
          <w:sz w:val="22"/>
          <w:szCs w:val="24"/>
        </w:rPr>
        <w:t>Wykonawca</w:t>
      </w:r>
      <w:r w:rsidRPr="00623AAB">
        <w:rPr>
          <w:rFonts w:ascii="Palatino Linotype" w:hAnsi="Palatino Linotype"/>
          <w:sz w:val="22"/>
          <w:szCs w:val="24"/>
        </w:rPr>
        <w:t xml:space="preserve">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 </w:t>
      </w:r>
      <w:r>
        <w:rPr>
          <w:rFonts w:ascii="Palatino Linotype" w:hAnsi="Palatino Linotype"/>
          <w:sz w:val="22"/>
          <w:szCs w:val="24"/>
        </w:rPr>
        <w:t xml:space="preserve">                           </w:t>
      </w:r>
      <w:r w:rsidRPr="00623AAB">
        <w:rPr>
          <w:rFonts w:ascii="Palatino Linotype" w:hAnsi="Palatino Linotype"/>
          <w:sz w:val="22"/>
          <w:szCs w:val="24"/>
        </w:rPr>
        <w:t>i dopisanie nie dotyczy).</w:t>
      </w:r>
    </w:p>
    <w:p w:rsidR="00AA2DBB" w:rsidRPr="00AA2DBB" w:rsidRDefault="00AA2DBB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sectPr w:rsidR="00AA2DBB" w:rsidRPr="00AA2DBB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A3" w:rsidRDefault="00CB6FA3">
      <w:r>
        <w:separator/>
      </w:r>
    </w:p>
  </w:endnote>
  <w:endnote w:type="continuationSeparator" w:id="0">
    <w:p w:rsidR="00CB6FA3" w:rsidRDefault="00CB6FA3">
      <w:r>
        <w:continuationSeparator/>
      </w:r>
    </w:p>
  </w:endnote>
  <w:endnote w:type="continuationNotice" w:id="1">
    <w:p w:rsidR="00CB6FA3" w:rsidRDefault="00CB6F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96" w:rsidRPr="00B37A96" w:rsidRDefault="00B37A96" w:rsidP="00B37A96">
    <w:pPr>
      <w:spacing w:line="360" w:lineRule="auto"/>
      <w:jc w:val="center"/>
      <w:rPr>
        <w:i/>
        <w:sz w:val="22"/>
        <w:szCs w:val="22"/>
      </w:rPr>
    </w:pPr>
    <w:r w:rsidRPr="00B37A96">
      <w:rPr>
        <w:i/>
        <w:sz w:val="22"/>
        <w:szCs w:val="22"/>
      </w:rPr>
      <w:t xml:space="preserve">                                                      </w:t>
    </w:r>
    <w:r>
      <w:rPr>
        <w:i/>
        <w:sz w:val="22"/>
        <w:szCs w:val="22"/>
      </w:rPr>
      <w:t xml:space="preserve">                                                             </w:t>
    </w:r>
    <w:r w:rsidRPr="00B37A96">
      <w:rPr>
        <w:i/>
        <w:sz w:val="22"/>
        <w:szCs w:val="22"/>
      </w:rPr>
      <w:t xml:space="preserve">  …………</w:t>
    </w:r>
    <w:r>
      <w:rPr>
        <w:i/>
        <w:sz w:val="22"/>
        <w:szCs w:val="22"/>
      </w:rPr>
      <w:t>………….</w:t>
    </w:r>
    <w:r w:rsidRPr="00B37A96">
      <w:rPr>
        <w:i/>
        <w:sz w:val="22"/>
        <w:szCs w:val="22"/>
      </w:rPr>
      <w:t>……….</w:t>
    </w:r>
  </w:p>
  <w:p w:rsidR="00B37A96" w:rsidRPr="00B37A96" w:rsidRDefault="00B37A96" w:rsidP="00B37A96">
    <w:pPr>
      <w:spacing w:line="360" w:lineRule="auto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                                                                                                                            </w:t>
    </w:r>
    <w:r w:rsidRPr="00B37A96">
      <w:rPr>
        <w:i/>
        <w:sz w:val="22"/>
        <w:szCs w:val="22"/>
      </w:rPr>
      <w:t>podpis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Pr="00B37A96" w:rsidRDefault="00B37A96" w:rsidP="001B3A93">
    <w:pPr>
      <w:spacing w:line="360" w:lineRule="auto"/>
      <w:jc w:val="center"/>
      <w:rPr>
        <w:i/>
        <w:sz w:val="22"/>
        <w:szCs w:val="22"/>
      </w:rPr>
    </w:pPr>
    <w:r w:rsidRPr="00B37A96">
      <w:rPr>
        <w:i/>
        <w:sz w:val="22"/>
        <w:szCs w:val="22"/>
      </w:rPr>
      <w:t xml:space="preserve">                                                      </w:t>
    </w:r>
    <w:r>
      <w:rPr>
        <w:i/>
        <w:sz w:val="22"/>
        <w:szCs w:val="22"/>
      </w:rPr>
      <w:t xml:space="preserve">                                                             </w:t>
    </w:r>
    <w:r w:rsidRPr="00B37A96">
      <w:rPr>
        <w:i/>
        <w:sz w:val="22"/>
        <w:szCs w:val="22"/>
      </w:rPr>
      <w:t xml:space="preserve">  …………</w:t>
    </w:r>
    <w:r>
      <w:rPr>
        <w:i/>
        <w:sz w:val="22"/>
        <w:szCs w:val="22"/>
      </w:rPr>
      <w:t>………….</w:t>
    </w:r>
    <w:r w:rsidRPr="00B37A96">
      <w:rPr>
        <w:i/>
        <w:sz w:val="22"/>
        <w:szCs w:val="22"/>
      </w:rPr>
      <w:t>……….</w:t>
    </w:r>
  </w:p>
  <w:p w:rsidR="00B37A96" w:rsidRPr="00B37A96" w:rsidRDefault="00B37A96" w:rsidP="001B3A93">
    <w:pPr>
      <w:spacing w:line="360" w:lineRule="auto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                                                                                                                            </w:t>
    </w:r>
    <w:r w:rsidRPr="00B37A96">
      <w:rPr>
        <w:i/>
        <w:sz w:val="22"/>
        <w:szCs w:val="22"/>
      </w:rPr>
      <w:t>podpis</w:t>
    </w:r>
  </w:p>
  <w:p w:rsidR="00632B2D" w:rsidRDefault="00632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A3" w:rsidRDefault="00CB6FA3">
      <w:r>
        <w:separator/>
      </w:r>
    </w:p>
  </w:footnote>
  <w:footnote w:type="continuationSeparator" w:id="0">
    <w:p w:rsidR="00CB6FA3" w:rsidRDefault="00CB6FA3">
      <w:r>
        <w:continuationSeparator/>
      </w:r>
    </w:p>
  </w:footnote>
  <w:footnote w:type="continuationNotice" w:id="1">
    <w:p w:rsidR="00CB6FA3" w:rsidRDefault="00CB6FA3"/>
  </w:footnote>
  <w:footnote w:id="2">
    <w:p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</w:t>
      </w:r>
      <w:r w:rsidR="000545C9" w:rsidRPr="000545C9">
        <w:rPr>
          <w:rFonts w:ascii="Palatino Linotype" w:hAnsi="Palatino Linotype" w:cs="Arial"/>
          <w:i/>
          <w:sz w:val="18"/>
          <w:szCs w:val="18"/>
        </w:rPr>
        <w:t>Definicja zgodnie z ustawą Prawo przedsiębiorców z dnia 6 marca 2018 r. (</w:t>
      </w:r>
      <w:r w:rsidR="00B37A96" w:rsidRPr="002B410D">
        <w:rPr>
          <w:rFonts w:ascii="Palatino Linotype" w:hAnsi="Palatino Linotype" w:cs="Arial"/>
          <w:i/>
          <w:sz w:val="18"/>
          <w:szCs w:val="18"/>
        </w:rPr>
        <w:t xml:space="preserve">Dz.U.2019.1292 </w:t>
      </w:r>
      <w:proofErr w:type="spellStart"/>
      <w:r w:rsidR="00B37A96" w:rsidRPr="002B410D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B37A96" w:rsidRPr="002B410D">
        <w:rPr>
          <w:rFonts w:ascii="Palatino Linotype" w:hAnsi="Palatino Linotype" w:cs="Arial"/>
          <w:i/>
          <w:sz w:val="18"/>
          <w:szCs w:val="18"/>
        </w:rPr>
        <w:t>.</w:t>
      </w:r>
      <w:r w:rsidR="000545C9" w:rsidRPr="000545C9">
        <w:rPr>
          <w:rFonts w:ascii="Palatino Linotype" w:hAnsi="Palatino Linotype" w:cs="Arial"/>
          <w:i/>
          <w:sz w:val="18"/>
          <w:szCs w:val="18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Pr="00030C67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B37A96" w:rsidRDefault="00B37A96" w:rsidP="00B37A96">
    <w:pPr>
      <w:pStyle w:val="Nagwek"/>
      <w:jc w:val="both"/>
      <w:rPr>
        <w:rFonts w:ascii="Calibri" w:hAnsi="Calibri"/>
        <w:sz w:val="20"/>
        <w:szCs w:val="20"/>
      </w:rPr>
    </w:pPr>
    <w:r w:rsidRPr="00030C67">
      <w:rPr>
        <w:rFonts w:ascii="Calibri" w:hAnsi="Calibri"/>
        <w:sz w:val="20"/>
        <w:szCs w:val="20"/>
      </w:rPr>
      <w:t>Nr postępowania: ZP/</w:t>
    </w:r>
    <w:r>
      <w:rPr>
        <w:rFonts w:ascii="Calibri" w:hAnsi="Calibri"/>
        <w:sz w:val="20"/>
        <w:szCs w:val="20"/>
      </w:rPr>
      <w:t>9</w:t>
    </w:r>
    <w:r w:rsidRPr="00030C67">
      <w:rPr>
        <w:rFonts w:ascii="Calibri" w:hAnsi="Calibri"/>
        <w:sz w:val="20"/>
        <w:szCs w:val="20"/>
      </w:rPr>
      <w:t>/20</w:t>
    </w:r>
    <w:r>
      <w:rPr>
        <w:rFonts w:ascii="Calibri" w:hAnsi="Calibri"/>
        <w:sz w:val="20"/>
        <w:szCs w:val="20"/>
      </w:rPr>
      <w:t>20/PN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EA313F">
    <w:pPr>
      <w:pStyle w:val="Nagwek"/>
      <w:jc w:val="center"/>
    </w:pPr>
  </w:p>
  <w:p w:rsidR="00632B2D" w:rsidRPr="00030C67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bookmarkStart w:id="2" w:name="_Hlk26435020"/>
    <w:bookmarkStart w:id="3" w:name="_Hlk26435021"/>
    <w:r w:rsidRPr="00030C67">
      <w:rPr>
        <w:rFonts w:ascii="Calibri" w:hAnsi="Calibri"/>
        <w:sz w:val="20"/>
        <w:szCs w:val="20"/>
      </w:rPr>
      <w:t>Nr postępowania: ZP/</w:t>
    </w:r>
    <w:r w:rsidR="00B37A96">
      <w:rPr>
        <w:rFonts w:ascii="Calibri" w:hAnsi="Calibri"/>
        <w:sz w:val="20"/>
        <w:szCs w:val="20"/>
      </w:rPr>
      <w:t>9</w:t>
    </w:r>
    <w:r w:rsidRPr="00030C67">
      <w:rPr>
        <w:rFonts w:ascii="Calibri" w:hAnsi="Calibri"/>
        <w:sz w:val="20"/>
        <w:szCs w:val="20"/>
      </w:rPr>
      <w:t>/20</w:t>
    </w:r>
    <w:r w:rsidR="00B37A96">
      <w:rPr>
        <w:rFonts w:ascii="Calibri" w:hAnsi="Calibri"/>
        <w:sz w:val="20"/>
        <w:szCs w:val="20"/>
      </w:rPr>
      <w:t>20</w:t>
    </w:r>
    <w:r w:rsidR="00902B60">
      <w:rPr>
        <w:rFonts w:ascii="Calibri" w:hAnsi="Calibri"/>
        <w:sz w:val="20"/>
        <w:szCs w:val="20"/>
      </w:rPr>
      <w:t>/PN</w:t>
    </w:r>
    <w:bookmarkEnd w:id="2"/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3142C"/>
    <w:multiLevelType w:val="hybridMultilevel"/>
    <w:tmpl w:val="FF200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2F45AC"/>
    <w:multiLevelType w:val="hybridMultilevel"/>
    <w:tmpl w:val="1734A2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8">
    <w:nsid w:val="1DB42B10"/>
    <w:multiLevelType w:val="hybridMultilevel"/>
    <w:tmpl w:val="63FE8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D651E"/>
    <w:multiLevelType w:val="hybridMultilevel"/>
    <w:tmpl w:val="92486326"/>
    <w:lvl w:ilvl="0" w:tplc="1F42ACE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294BD5"/>
    <w:multiLevelType w:val="hybridMultilevel"/>
    <w:tmpl w:val="CFC8C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580F0491"/>
    <w:multiLevelType w:val="multilevel"/>
    <w:tmpl w:val="E2FA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5CAF6174"/>
    <w:multiLevelType w:val="hybridMultilevel"/>
    <w:tmpl w:val="D2EC584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F1E08"/>
    <w:multiLevelType w:val="hybridMultilevel"/>
    <w:tmpl w:val="D8D27BA2"/>
    <w:lvl w:ilvl="0" w:tplc="F97EF878">
      <w:start w:val="60"/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864F0"/>
    <w:multiLevelType w:val="hybridMultilevel"/>
    <w:tmpl w:val="41441C3E"/>
    <w:lvl w:ilvl="0" w:tplc="D43A53EE">
      <w:start w:val="60"/>
      <w:numFmt w:val="bullet"/>
      <w:lvlText w:val=""/>
      <w:lvlJc w:val="left"/>
      <w:pPr>
        <w:ind w:left="786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B430F96"/>
    <w:multiLevelType w:val="multilevel"/>
    <w:tmpl w:val="E2FA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0"/>
  </w:num>
  <w:num w:numId="4">
    <w:abstractNumId w:val="29"/>
  </w:num>
  <w:num w:numId="5">
    <w:abstractNumId w:val="28"/>
  </w:num>
  <w:num w:numId="6">
    <w:abstractNumId w:val="8"/>
  </w:num>
  <w:num w:numId="7">
    <w:abstractNumId w:val="21"/>
  </w:num>
  <w:num w:numId="8">
    <w:abstractNumId w:val="17"/>
  </w:num>
  <w:num w:numId="9">
    <w:abstractNumId w:val="36"/>
  </w:num>
  <w:num w:numId="10">
    <w:abstractNumId w:val="22"/>
  </w:num>
  <w:num w:numId="11">
    <w:abstractNumId w:val="37"/>
  </w:num>
  <w:num w:numId="12">
    <w:abstractNumId w:val="12"/>
  </w:num>
  <w:num w:numId="13">
    <w:abstractNumId w:val="3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4"/>
  </w:num>
  <w:num w:numId="18">
    <w:abstractNumId w:val="19"/>
  </w:num>
  <w:num w:numId="19">
    <w:abstractNumId w:val="16"/>
  </w:num>
  <w:num w:numId="20">
    <w:abstractNumId w:val="27"/>
  </w:num>
  <w:num w:numId="21">
    <w:abstractNumId w:val="32"/>
  </w:num>
  <w:num w:numId="22">
    <w:abstractNumId w:val="31"/>
  </w:num>
  <w:num w:numId="23">
    <w:abstractNumId w:val="24"/>
  </w:num>
  <w:num w:numId="24">
    <w:abstractNumId w:val="1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6"/>
  </w:num>
  <w:num w:numId="28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0FA9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0C67"/>
    <w:rsid w:val="00032327"/>
    <w:rsid w:val="00032E10"/>
    <w:rsid w:val="00033150"/>
    <w:rsid w:val="00033585"/>
    <w:rsid w:val="000338DB"/>
    <w:rsid w:val="0003391C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36955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5C9"/>
    <w:rsid w:val="00054B47"/>
    <w:rsid w:val="000557CC"/>
    <w:rsid w:val="00056637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586C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4603"/>
    <w:rsid w:val="001251BD"/>
    <w:rsid w:val="001253B8"/>
    <w:rsid w:val="00125698"/>
    <w:rsid w:val="00125B67"/>
    <w:rsid w:val="00125BA9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1087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6AE3"/>
    <w:rsid w:val="001777FD"/>
    <w:rsid w:val="00177976"/>
    <w:rsid w:val="00180627"/>
    <w:rsid w:val="0018067A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477D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0BA"/>
    <w:rsid w:val="00205816"/>
    <w:rsid w:val="0020763E"/>
    <w:rsid w:val="00210BD4"/>
    <w:rsid w:val="0021250E"/>
    <w:rsid w:val="00213CA8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060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967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3741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192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4D8C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27AD"/>
    <w:rsid w:val="00374910"/>
    <w:rsid w:val="00374D19"/>
    <w:rsid w:val="003750EC"/>
    <w:rsid w:val="003751EE"/>
    <w:rsid w:val="00375246"/>
    <w:rsid w:val="00376204"/>
    <w:rsid w:val="003810EE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378B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2C51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64D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9B2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1CB8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2ED"/>
    <w:rsid w:val="004F0ADE"/>
    <w:rsid w:val="004F0B88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58F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1A4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93B"/>
    <w:rsid w:val="00555C37"/>
    <w:rsid w:val="00555ECB"/>
    <w:rsid w:val="005568C7"/>
    <w:rsid w:val="0055794F"/>
    <w:rsid w:val="005579DF"/>
    <w:rsid w:val="00557BF3"/>
    <w:rsid w:val="00557D10"/>
    <w:rsid w:val="00560C2A"/>
    <w:rsid w:val="00561B2E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291"/>
    <w:rsid w:val="005954D3"/>
    <w:rsid w:val="00595983"/>
    <w:rsid w:val="00596257"/>
    <w:rsid w:val="00597E26"/>
    <w:rsid w:val="005A0151"/>
    <w:rsid w:val="005A1720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1AC1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394D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B34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37A2"/>
    <w:rsid w:val="007D46AE"/>
    <w:rsid w:val="007D46CC"/>
    <w:rsid w:val="007D5507"/>
    <w:rsid w:val="007D666F"/>
    <w:rsid w:val="007D7BFE"/>
    <w:rsid w:val="007E030F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799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6D9B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0A3A"/>
    <w:rsid w:val="00901B0D"/>
    <w:rsid w:val="00901C26"/>
    <w:rsid w:val="00902686"/>
    <w:rsid w:val="00902B60"/>
    <w:rsid w:val="00903092"/>
    <w:rsid w:val="009030A0"/>
    <w:rsid w:val="00903C64"/>
    <w:rsid w:val="009043B7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29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7F5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380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25C"/>
    <w:rsid w:val="00A448A0"/>
    <w:rsid w:val="00A44AE0"/>
    <w:rsid w:val="00A4572A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6A4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2DBB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37A96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22B6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24D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6FA3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6754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226"/>
    <w:rsid w:val="00D22B48"/>
    <w:rsid w:val="00D245A6"/>
    <w:rsid w:val="00D2528C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495C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3A2B"/>
    <w:rsid w:val="00EF470A"/>
    <w:rsid w:val="00EF47E3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73F1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0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475F1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22DD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2EE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B24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03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A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704A-4DBB-41E3-A025-8C7E0662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3519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Windows User</cp:lastModifiedBy>
  <cp:revision>3</cp:revision>
  <cp:lastPrinted>2019-12-05T10:02:00Z</cp:lastPrinted>
  <dcterms:created xsi:type="dcterms:W3CDTF">2020-03-22T21:50:00Z</dcterms:created>
  <dcterms:modified xsi:type="dcterms:W3CDTF">2020-03-22T21:56:00Z</dcterms:modified>
</cp:coreProperties>
</file>