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4F3E" w14:textId="77777777" w:rsidR="00A64270" w:rsidRPr="004C0829" w:rsidRDefault="00A64270">
      <w:pPr>
        <w:rPr>
          <w:rFonts w:asciiTheme="minorHAnsi" w:hAnsiTheme="minorHAnsi" w:cstheme="minorHAnsi"/>
          <w:sz w:val="22"/>
          <w:szCs w:val="22"/>
        </w:rPr>
      </w:pPr>
    </w:p>
    <w:p w14:paraId="1887B02D" w14:textId="77777777" w:rsidR="00A64270" w:rsidRPr="004C0829" w:rsidRDefault="00000000">
      <w:pPr>
        <w:rPr>
          <w:rFonts w:asciiTheme="minorHAnsi" w:hAnsiTheme="minorHAnsi" w:cstheme="minorHAnsi"/>
          <w:sz w:val="28"/>
          <w:szCs w:val="28"/>
        </w:rPr>
      </w:pPr>
      <w:r w:rsidRPr="004C0829">
        <w:rPr>
          <w:rFonts w:asciiTheme="minorHAnsi" w:hAnsiTheme="minorHAnsi" w:cstheme="minorHAnsi"/>
          <w:b/>
          <w:bCs/>
          <w:sz w:val="28"/>
          <w:szCs w:val="28"/>
        </w:rPr>
        <w:t>OPIS PRZEDMIOTU ZAMÓWIENIA</w:t>
      </w:r>
    </w:p>
    <w:p w14:paraId="287E8019" w14:textId="77777777" w:rsidR="00A64270" w:rsidRPr="004C0829" w:rsidRDefault="00000000">
      <w:pPr>
        <w:rPr>
          <w:rFonts w:asciiTheme="minorHAnsi" w:hAnsiTheme="minorHAnsi" w:cstheme="minorHAnsi"/>
          <w:sz w:val="28"/>
          <w:szCs w:val="28"/>
        </w:rPr>
      </w:pPr>
      <w:r w:rsidRPr="004C0829">
        <w:rPr>
          <w:rFonts w:asciiTheme="minorHAnsi" w:hAnsiTheme="minorHAnsi" w:cstheme="minorHAnsi"/>
          <w:sz w:val="28"/>
          <w:szCs w:val="28"/>
        </w:rPr>
        <w:t>sprzęt i wyposażenie do pracowni automatyki</w:t>
      </w:r>
    </w:p>
    <w:p w14:paraId="5A2E532E" w14:textId="77777777" w:rsidR="004C0829" w:rsidRPr="004C0829" w:rsidRDefault="004C0829">
      <w:pPr>
        <w:rPr>
          <w:rFonts w:asciiTheme="minorHAnsi" w:hAnsiTheme="minorHAnsi" w:cstheme="minorHAnsi"/>
          <w:sz w:val="28"/>
          <w:szCs w:val="28"/>
        </w:rPr>
      </w:pPr>
    </w:p>
    <w:p w14:paraId="5110A266" w14:textId="77777777" w:rsidR="004C0829" w:rsidRPr="004C0829" w:rsidRDefault="004C0829">
      <w:pPr>
        <w:rPr>
          <w:rFonts w:asciiTheme="minorHAnsi" w:hAnsiTheme="minorHAnsi" w:cstheme="minorHAnsi"/>
          <w:sz w:val="28"/>
          <w:szCs w:val="28"/>
        </w:rPr>
      </w:pPr>
    </w:p>
    <w:tbl>
      <w:tblPr>
        <w:tblW w:w="10280" w:type="dxa"/>
        <w:tblInd w:w="-417" w:type="dxa"/>
        <w:tblLayout w:type="fixed"/>
        <w:tblLook w:val="04A0" w:firstRow="1" w:lastRow="0" w:firstColumn="1" w:lastColumn="0" w:noHBand="0" w:noVBand="1"/>
      </w:tblPr>
      <w:tblGrid>
        <w:gridCol w:w="625"/>
        <w:gridCol w:w="1700"/>
        <w:gridCol w:w="1300"/>
        <w:gridCol w:w="625"/>
        <w:gridCol w:w="6030"/>
      </w:tblGrid>
      <w:tr w:rsidR="004C0829" w:rsidRPr="004C0829" w14:paraId="03044441" w14:textId="77777777" w:rsidTr="005133B8">
        <w:trPr>
          <w:trHeight w:val="90"/>
        </w:trPr>
        <w:tc>
          <w:tcPr>
            <w:tcW w:w="625" w:type="dxa"/>
            <w:tcBorders>
              <w:top w:val="single" w:sz="2" w:space="0" w:color="000000"/>
              <w:left w:val="single" w:sz="2" w:space="0" w:color="000000"/>
              <w:bottom w:val="single" w:sz="2" w:space="0" w:color="000000"/>
            </w:tcBorders>
            <w:shd w:val="clear" w:color="auto" w:fill="auto"/>
          </w:tcPr>
          <w:p w14:paraId="1804F914" w14:textId="77777777" w:rsidR="00A64270" w:rsidRPr="004C0829" w:rsidRDefault="00000000">
            <w:pPr>
              <w:textAlignment w:val="center"/>
              <w:rPr>
                <w:rFonts w:asciiTheme="minorHAnsi" w:hAnsiTheme="minorHAnsi" w:cstheme="minorHAnsi"/>
                <w:b/>
                <w:bCs/>
                <w:sz w:val="22"/>
                <w:szCs w:val="22"/>
              </w:rPr>
            </w:pPr>
            <w:r w:rsidRPr="004C0829">
              <w:rPr>
                <w:rFonts w:asciiTheme="minorHAnsi" w:hAnsiTheme="minorHAnsi" w:cstheme="minorHAnsi"/>
                <w:b/>
                <w:bCs/>
                <w:sz w:val="22"/>
                <w:szCs w:val="22"/>
              </w:rPr>
              <w:t>Poz.</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11D43E5F" w14:textId="77777777" w:rsidR="00A64270" w:rsidRPr="004C0829" w:rsidRDefault="00000000">
            <w:pPr>
              <w:textAlignment w:val="center"/>
              <w:rPr>
                <w:rFonts w:asciiTheme="minorHAnsi" w:hAnsiTheme="minorHAnsi" w:cstheme="minorHAnsi"/>
                <w:b/>
                <w:bCs/>
                <w:sz w:val="22"/>
                <w:szCs w:val="22"/>
              </w:rPr>
            </w:pPr>
            <w:r w:rsidRPr="004C0829">
              <w:rPr>
                <w:rFonts w:asciiTheme="minorHAnsi" w:hAnsiTheme="minorHAnsi" w:cstheme="minorHAnsi"/>
                <w:b/>
                <w:bCs/>
                <w:kern w:val="0"/>
                <w:sz w:val="22"/>
                <w:szCs w:val="22"/>
                <w:lang w:val="en-US" w:bidi="ar"/>
              </w:rPr>
              <w:t xml:space="preserve">Nazwa </w:t>
            </w:r>
            <w:r w:rsidRPr="004C0829">
              <w:rPr>
                <w:rFonts w:asciiTheme="minorHAnsi" w:hAnsiTheme="minorHAnsi" w:cstheme="minorHAnsi"/>
                <w:b/>
                <w:bCs/>
                <w:kern w:val="0"/>
                <w:sz w:val="22"/>
                <w:szCs w:val="22"/>
                <w:lang w:bidi="ar"/>
              </w:rPr>
              <w:t xml:space="preserve">sprzętu/ </w:t>
            </w:r>
            <w:proofErr w:type="spellStart"/>
            <w:r w:rsidRPr="004C0829">
              <w:rPr>
                <w:rFonts w:asciiTheme="minorHAnsi" w:hAnsiTheme="minorHAnsi" w:cstheme="minorHAnsi"/>
                <w:b/>
                <w:bCs/>
                <w:kern w:val="0"/>
                <w:sz w:val="22"/>
                <w:szCs w:val="22"/>
                <w:lang w:val="en-US" w:bidi="ar"/>
              </w:rPr>
              <w:t>wyposażenia</w:t>
            </w:r>
            <w:proofErr w:type="spellEnd"/>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16698EA4" w14:textId="77777777" w:rsidR="00A64270" w:rsidRPr="004C0829" w:rsidRDefault="00000000">
            <w:pPr>
              <w:textAlignment w:val="center"/>
              <w:rPr>
                <w:rFonts w:asciiTheme="minorHAnsi" w:hAnsiTheme="minorHAnsi" w:cstheme="minorHAnsi"/>
                <w:b/>
                <w:bCs/>
                <w:kern w:val="0"/>
                <w:sz w:val="22"/>
                <w:szCs w:val="22"/>
                <w:lang w:bidi="ar"/>
              </w:rPr>
            </w:pPr>
            <w:r w:rsidRPr="004C0829">
              <w:rPr>
                <w:rFonts w:asciiTheme="minorHAnsi" w:hAnsiTheme="minorHAnsi" w:cstheme="minorHAnsi"/>
                <w:b/>
                <w:bCs/>
                <w:kern w:val="0"/>
                <w:sz w:val="22"/>
                <w:szCs w:val="22"/>
                <w:lang w:bidi="ar"/>
              </w:rPr>
              <w:t>Jednostka miary</w:t>
            </w:r>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6A91F208" w14:textId="77777777" w:rsidR="00A64270" w:rsidRPr="004C0829" w:rsidRDefault="00000000">
            <w:pPr>
              <w:textAlignment w:val="center"/>
              <w:rPr>
                <w:rFonts w:asciiTheme="minorHAnsi" w:hAnsiTheme="minorHAnsi" w:cstheme="minorHAnsi"/>
                <w:b/>
                <w:bCs/>
                <w:kern w:val="0"/>
                <w:sz w:val="22"/>
                <w:szCs w:val="22"/>
                <w:lang w:bidi="ar"/>
              </w:rPr>
            </w:pPr>
            <w:r w:rsidRPr="004C0829">
              <w:rPr>
                <w:rFonts w:asciiTheme="minorHAnsi" w:hAnsiTheme="minorHAnsi" w:cstheme="minorHAnsi"/>
                <w:b/>
                <w:bCs/>
                <w:kern w:val="0"/>
                <w:sz w:val="22"/>
                <w:szCs w:val="22"/>
                <w:lang w:bidi="ar"/>
              </w:rPr>
              <w:t>ilość</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F0F8B" w14:textId="77777777" w:rsidR="00A64270" w:rsidRPr="004C0829" w:rsidRDefault="00000000">
            <w:pPr>
              <w:textAlignment w:val="center"/>
              <w:rPr>
                <w:rFonts w:asciiTheme="minorHAnsi" w:hAnsiTheme="minorHAnsi" w:cstheme="minorHAnsi"/>
                <w:b/>
                <w:bCs/>
                <w:sz w:val="22"/>
                <w:szCs w:val="22"/>
              </w:rPr>
            </w:pPr>
            <w:proofErr w:type="spellStart"/>
            <w:r w:rsidRPr="004C0829">
              <w:rPr>
                <w:rFonts w:asciiTheme="minorHAnsi" w:hAnsiTheme="minorHAnsi" w:cstheme="minorHAnsi"/>
                <w:b/>
                <w:bCs/>
                <w:kern w:val="0"/>
                <w:sz w:val="22"/>
                <w:szCs w:val="22"/>
                <w:lang w:val="en-US" w:bidi="ar"/>
              </w:rPr>
              <w:t>opis</w:t>
            </w:r>
            <w:proofErr w:type="spellEnd"/>
          </w:p>
        </w:tc>
      </w:tr>
      <w:tr w:rsidR="004C0829" w:rsidRPr="004C0829" w14:paraId="4DE904D0" w14:textId="77777777" w:rsidTr="00A77F72">
        <w:trPr>
          <w:trHeight w:val="675"/>
        </w:trPr>
        <w:tc>
          <w:tcPr>
            <w:tcW w:w="625" w:type="dxa"/>
            <w:tcBorders>
              <w:top w:val="single" w:sz="2" w:space="0" w:color="000000"/>
              <w:left w:val="single" w:sz="2" w:space="0" w:color="000000"/>
              <w:bottom w:val="single" w:sz="2" w:space="0" w:color="000000"/>
            </w:tcBorders>
            <w:shd w:val="clear" w:color="auto" w:fill="auto"/>
          </w:tcPr>
          <w:p w14:paraId="55BB35B9" w14:textId="77777777" w:rsidR="00A64270" w:rsidRPr="004C0829" w:rsidRDefault="00000000" w:rsidP="005133B8">
            <w:pPr>
              <w:textAlignment w:val="bottom"/>
              <w:rPr>
                <w:rFonts w:asciiTheme="minorHAnsi" w:hAnsiTheme="minorHAnsi" w:cstheme="minorHAnsi"/>
                <w:sz w:val="22"/>
                <w:szCs w:val="22"/>
              </w:rPr>
            </w:pPr>
            <w:r w:rsidRPr="004C0829">
              <w:rPr>
                <w:rFonts w:asciiTheme="minorHAnsi" w:hAnsiTheme="minorHAnsi" w:cstheme="minorHAnsi"/>
                <w:sz w:val="22"/>
                <w:szCs w:val="22"/>
              </w:rPr>
              <w:t>1</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0A08D853" w14:textId="1FF26CA8" w:rsidR="00A64270" w:rsidRPr="004C0829" w:rsidRDefault="00000000" w:rsidP="005133B8">
            <w:pPr>
              <w:textAlignment w:val="bottom"/>
              <w:rPr>
                <w:rFonts w:asciiTheme="minorHAnsi" w:hAnsiTheme="minorHAnsi" w:cstheme="minorHAnsi"/>
                <w:sz w:val="22"/>
                <w:szCs w:val="22"/>
              </w:rPr>
            </w:pPr>
            <w:r w:rsidRPr="004C0829">
              <w:rPr>
                <w:rFonts w:asciiTheme="minorHAnsi" w:hAnsiTheme="minorHAnsi" w:cstheme="minorHAnsi"/>
                <w:sz w:val="22"/>
                <w:szCs w:val="22"/>
              </w:rPr>
              <w:t>Oprogramowanie wirtualne laboratorium mechatroniki</w:t>
            </w:r>
            <w:r w:rsidR="004C0829" w:rsidRPr="004C0829">
              <w:rPr>
                <w:rFonts w:asciiTheme="minorHAnsi" w:hAnsiTheme="minorHAnsi" w:cstheme="minorHAnsi"/>
                <w:sz w:val="22"/>
                <w:szCs w:val="22"/>
              </w:rPr>
              <w:t xml:space="preserve"> (licencje)</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105F91AA" w14:textId="5FB33EA5"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sz w:val="22"/>
                <w:szCs w:val="22"/>
              </w:rPr>
              <w:t>sztuka</w:t>
            </w:r>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3D63F25C" w14:textId="77777777" w:rsidR="00A64270" w:rsidRPr="004C0829" w:rsidRDefault="00000000">
            <w:pPr>
              <w:jc w:val="right"/>
              <w:textAlignment w:val="bottom"/>
              <w:rPr>
                <w:rFonts w:asciiTheme="minorHAnsi" w:hAnsiTheme="minorHAnsi" w:cstheme="minorHAnsi"/>
                <w:sz w:val="22"/>
                <w:szCs w:val="22"/>
              </w:rPr>
            </w:pPr>
            <w:r w:rsidRPr="004C0829">
              <w:rPr>
                <w:rFonts w:asciiTheme="minorHAnsi" w:hAnsiTheme="minorHAnsi" w:cstheme="minorHAnsi"/>
                <w:sz w:val="22"/>
                <w:szCs w:val="22"/>
              </w:rPr>
              <w:t>12</w:t>
            </w:r>
          </w:p>
        </w:tc>
        <w:tc>
          <w:tcPr>
            <w:tcW w:w="6030" w:type="dxa"/>
            <w:tcBorders>
              <w:top w:val="single" w:sz="2" w:space="0" w:color="000000"/>
              <w:left w:val="single" w:sz="2" w:space="0" w:color="000000"/>
              <w:bottom w:val="single" w:sz="2" w:space="0" w:color="000000"/>
              <w:right w:val="single" w:sz="2" w:space="0" w:color="000000"/>
            </w:tcBorders>
            <w:shd w:val="clear" w:color="auto" w:fill="auto"/>
          </w:tcPr>
          <w:p w14:paraId="3E5597D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Oprogramowanie spełniające podane poniżej założenia. Dopuszcza się zastosowanie pakietu programów współpracujących ze sobą tak, aby spełnione były wszystkie poniższe wymagania. Po stronie oferenta jest przedstawić, że zaoferowane oprogramowanie jest zgodne z OPZ a ewentualny pakiet oprogramowania zawiera programy współpracujące ze sobą. </w:t>
            </w:r>
          </w:p>
          <w:p w14:paraId="74AE62C6" w14:textId="77777777" w:rsidR="00A64270" w:rsidRPr="004C0829" w:rsidRDefault="00A64270">
            <w:pPr>
              <w:textAlignment w:val="top"/>
              <w:rPr>
                <w:rFonts w:asciiTheme="minorHAnsi" w:hAnsiTheme="minorHAnsi" w:cstheme="minorHAnsi"/>
                <w:sz w:val="22"/>
                <w:szCs w:val="22"/>
              </w:rPr>
            </w:pPr>
          </w:p>
          <w:p w14:paraId="6110401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Założenia</w:t>
            </w:r>
          </w:p>
          <w:p w14:paraId="477682A6"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-program ma posiadać interfejs i pomoc w języku polskim,</w:t>
            </w:r>
          </w:p>
          <w:p w14:paraId="287EF62B"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umożliwiać komunikację z dostarczanymi sterownikami PLC bez dodatkowych interfejsów,</w:t>
            </w:r>
          </w:p>
          <w:p w14:paraId="29B69DA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umożliwiać naukę programowania robotów w tym samym języku, co przemysłowe roboty oraz umożliwiać sterowania robota zaoferowanego w pozycji 2,</w:t>
            </w:r>
          </w:p>
          <w:p w14:paraId="5DC9B9F9"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umożliwiać sterowani ramion robotów  w G-kod,</w:t>
            </w:r>
          </w:p>
          <w:p w14:paraId="1EF05DCD"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program ma posiadać parametryczną bibliotekę modeli 3D robotów z zadaniem prostym i odwrotnym dla robotów typu puma, </w:t>
            </w:r>
            <w:proofErr w:type="spellStart"/>
            <w:r w:rsidRPr="004C0829">
              <w:rPr>
                <w:rFonts w:asciiTheme="minorHAnsi" w:hAnsiTheme="minorHAnsi" w:cstheme="minorHAnsi"/>
                <w:sz w:val="22"/>
                <w:szCs w:val="22"/>
              </w:rPr>
              <w:t>scara</w:t>
            </w:r>
            <w:proofErr w:type="spellEnd"/>
            <w:r w:rsidRPr="004C0829">
              <w:rPr>
                <w:rFonts w:asciiTheme="minorHAnsi" w:hAnsiTheme="minorHAnsi" w:cstheme="minorHAnsi"/>
                <w:sz w:val="22"/>
                <w:szCs w:val="22"/>
              </w:rPr>
              <w:t>, delta, kartezjański,</w:t>
            </w:r>
          </w:p>
          <w:p w14:paraId="064B3ADF"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posiadać modele 3D wszystkich modułów opisanych w pozycji 2 oraz 15,16,17 z możliwością stertowania ich rzeczywistym i wirtualnym sterownikiem PC</w:t>
            </w:r>
          </w:p>
          <w:p w14:paraId="0F1E35BC"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umożliwiać programowanie i symulację pracy wszystkich modułów ze sterowników PLC, dostarczonych w przetargu, oraz w wewnętrznych modułów sterownika PLC,</w:t>
            </w:r>
          </w:p>
          <w:p w14:paraId="1500340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umożliwiać wyprowadzenie sygnału sterującego z wewnętrznego sterownika PLC do rzeczywistych modułów za pomocą dodatkowego interfejsu,(opis interfejsu znajduje się w pozycji 5)</w:t>
            </w:r>
          </w:p>
          <w:p w14:paraId="43D8DC5D"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program ma posiadać moduły z minimum 20 modelami 2D do prowadzenia zajęć z programowania sterowników PLC, w tym model windy, skrzyżowania, instalacji domowych </w:t>
            </w:r>
          </w:p>
          <w:p w14:paraId="718AC43C"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posiadać moduł do projektowania i symulacji układów pneumatycznych i elektro-pneumatycznych tak, aby można było przygotować ćwiczenia do zestawów</w:t>
            </w:r>
          </w:p>
          <w:p w14:paraId="73971393"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dostarczonych w pozycji 18</w:t>
            </w:r>
          </w:p>
          <w:p w14:paraId="05D6F042"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program ma umożliwić zbudowanie układów elektro-pneumatycznych ze</w:t>
            </w:r>
          </w:p>
          <w:p w14:paraId="21CBBF36"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starowaniem przekaźnikowym oraz za pomocą sterowników PLC,</w:t>
            </w:r>
          </w:p>
          <w:p w14:paraId="20734D0A"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w przypadku układów elektro-pneumatycznych ze sterowaniem sterownikami PLC</w:t>
            </w:r>
          </w:p>
          <w:p w14:paraId="025F4AFC"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program ma umożliwić wysterowanie pracy wirtualnego układu za pomocą</w:t>
            </w:r>
          </w:p>
          <w:p w14:paraId="1CCC4A9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lastRenderedPageBreak/>
              <w:t>dostarczonych sterowników oraz wewnętrznego sterownika PLC.</w:t>
            </w:r>
          </w:p>
          <w:p w14:paraId="645545D0" w14:textId="77777777" w:rsidR="00A64270" w:rsidRPr="004C0829" w:rsidRDefault="00A64270">
            <w:pPr>
              <w:textAlignment w:val="top"/>
              <w:rPr>
                <w:rFonts w:asciiTheme="minorHAnsi" w:hAnsiTheme="minorHAnsi" w:cstheme="minorHAnsi"/>
                <w:sz w:val="22"/>
                <w:szCs w:val="22"/>
              </w:rPr>
            </w:pPr>
          </w:p>
          <w:p w14:paraId="3A93A9E2" w14:textId="253017BB"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1B8A6C13" w14:textId="77777777" w:rsidTr="005133B8">
        <w:trPr>
          <w:trHeight w:val="1397"/>
        </w:trPr>
        <w:tc>
          <w:tcPr>
            <w:tcW w:w="625" w:type="dxa"/>
            <w:tcBorders>
              <w:left w:val="single" w:sz="2" w:space="0" w:color="000000"/>
              <w:bottom w:val="single" w:sz="2" w:space="0" w:color="000000"/>
            </w:tcBorders>
            <w:shd w:val="clear" w:color="auto" w:fill="auto"/>
          </w:tcPr>
          <w:p w14:paraId="7F6A84DD"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2</w:t>
            </w:r>
          </w:p>
        </w:tc>
        <w:tc>
          <w:tcPr>
            <w:tcW w:w="1700" w:type="dxa"/>
            <w:tcBorders>
              <w:left w:val="single" w:sz="2" w:space="0" w:color="000000"/>
              <w:bottom w:val="single" w:sz="2" w:space="0" w:color="000000"/>
              <w:right w:val="single" w:sz="2" w:space="0" w:color="000000"/>
            </w:tcBorders>
            <w:shd w:val="clear" w:color="auto" w:fill="auto"/>
          </w:tcPr>
          <w:p w14:paraId="38F41616" w14:textId="703EB2D1"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wyposażenie Technik automatyk (TA) Mini linia  produkcyjna</w:t>
            </w:r>
          </w:p>
        </w:tc>
        <w:tc>
          <w:tcPr>
            <w:tcW w:w="1300" w:type="dxa"/>
            <w:tcBorders>
              <w:left w:val="single" w:sz="2" w:space="0" w:color="000000"/>
              <w:bottom w:val="single" w:sz="2" w:space="0" w:color="000000"/>
              <w:right w:val="single" w:sz="2" w:space="0" w:color="000000"/>
            </w:tcBorders>
            <w:shd w:val="clear" w:color="auto" w:fill="auto"/>
          </w:tcPr>
          <w:p w14:paraId="0700287B" w14:textId="77777777" w:rsidR="00A64270" w:rsidRPr="004C0829" w:rsidRDefault="00000000">
            <w:pPr>
              <w:textAlignment w:val="bottom"/>
              <w:rPr>
                <w:rFonts w:asciiTheme="minorHAnsi" w:hAnsiTheme="minorHAnsi" w:cstheme="minorHAnsi"/>
                <w:kern w:val="0"/>
                <w:sz w:val="22"/>
                <w:szCs w:val="22"/>
                <w:lang w:val="en-US" w:bidi="ar"/>
              </w:rPr>
            </w:pPr>
            <w:proofErr w:type="spellStart"/>
            <w:r w:rsidRPr="004C0829">
              <w:rPr>
                <w:rFonts w:asciiTheme="minorHAnsi" w:hAnsiTheme="minorHAnsi" w:cstheme="minorHAnsi"/>
                <w:kern w:val="0"/>
                <w:sz w:val="22"/>
                <w:szCs w:val="22"/>
                <w:lang w:val="en-US" w:bidi="ar"/>
              </w:rPr>
              <w:t>zestaw</w:t>
            </w:r>
            <w:proofErr w:type="spellEnd"/>
          </w:p>
        </w:tc>
        <w:tc>
          <w:tcPr>
            <w:tcW w:w="625" w:type="dxa"/>
            <w:tcBorders>
              <w:left w:val="single" w:sz="2" w:space="0" w:color="000000"/>
              <w:bottom w:val="single" w:sz="2" w:space="0" w:color="000000"/>
              <w:right w:val="single" w:sz="2" w:space="0" w:color="000000"/>
            </w:tcBorders>
            <w:shd w:val="clear" w:color="auto" w:fill="auto"/>
          </w:tcPr>
          <w:p w14:paraId="2C1DAC09" w14:textId="77777777" w:rsidR="00A64270" w:rsidRPr="004C0829" w:rsidRDefault="00000000">
            <w:pPr>
              <w:jc w:val="right"/>
              <w:textAlignment w:val="bottom"/>
              <w:rPr>
                <w:rFonts w:asciiTheme="minorHAnsi" w:hAnsiTheme="minorHAnsi" w:cstheme="minorHAnsi"/>
                <w:sz w:val="22"/>
                <w:szCs w:val="22"/>
              </w:rPr>
            </w:pPr>
            <w:r w:rsidRPr="004C0829">
              <w:rPr>
                <w:rFonts w:asciiTheme="minorHAnsi" w:hAnsiTheme="minorHAnsi" w:cstheme="minorHAnsi"/>
                <w:kern w:val="0"/>
                <w:sz w:val="22"/>
                <w:szCs w:val="22"/>
                <w:lang w:val="en-US" w:bidi="ar"/>
              </w:rPr>
              <w:t>1</w:t>
            </w:r>
          </w:p>
        </w:tc>
        <w:tc>
          <w:tcPr>
            <w:tcW w:w="6030" w:type="dxa"/>
            <w:tcBorders>
              <w:left w:val="single" w:sz="2" w:space="0" w:color="000000"/>
              <w:bottom w:val="single" w:sz="2" w:space="0" w:color="000000"/>
              <w:right w:val="single" w:sz="2" w:space="0" w:color="000000"/>
            </w:tcBorders>
            <w:shd w:val="clear" w:color="auto" w:fill="auto"/>
          </w:tcPr>
          <w:p w14:paraId="095D9556"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Zestaw tworzący model linii produkcyjnej złożonej z autonomicznych modułów programowo-sprzętowych, reprezentujących podstawowe elementy przemysłowej linii produkcyjnej.</w:t>
            </w:r>
          </w:p>
          <w:p w14:paraId="6636C35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Zestaw powinien składać się co najmniej 5  poniżej opisanych  modułów  oraz podsiadać swój wirtualny odpowiednik w oprogramowaniu z pozycji 1 . Zestawy mają być sterowane za pomocą programu z pozycji 1 lub sterowników i paneli HMI opisanych w pozycji 5.</w:t>
            </w:r>
          </w:p>
          <w:p w14:paraId="5DF06B78" w14:textId="77777777" w:rsidR="00A64270" w:rsidRPr="004C0829" w:rsidRDefault="00A64270">
            <w:pPr>
              <w:textAlignment w:val="top"/>
              <w:rPr>
                <w:rFonts w:asciiTheme="minorHAnsi" w:hAnsiTheme="minorHAnsi" w:cstheme="minorHAnsi"/>
                <w:sz w:val="22"/>
                <w:szCs w:val="22"/>
              </w:rPr>
            </w:pPr>
          </w:p>
          <w:p w14:paraId="6B57C165" w14:textId="77777777" w:rsidR="00A64270" w:rsidRPr="004C0829" w:rsidRDefault="00A64270">
            <w:pPr>
              <w:textAlignment w:val="top"/>
              <w:rPr>
                <w:rFonts w:asciiTheme="minorHAnsi" w:hAnsiTheme="minorHAnsi" w:cstheme="minorHAnsi"/>
                <w:sz w:val="22"/>
                <w:szCs w:val="22"/>
              </w:rPr>
            </w:pPr>
          </w:p>
          <w:p w14:paraId="20A321A0" w14:textId="77777777" w:rsidR="00A64270" w:rsidRPr="004C0829" w:rsidRDefault="00000000">
            <w:pPr>
              <w:pStyle w:val="Zawartotabeli"/>
              <w:numPr>
                <w:ilvl w:val="0"/>
                <w:numId w:val="2"/>
              </w:numPr>
              <w:textAlignment w:val="top"/>
              <w:rPr>
                <w:rFonts w:asciiTheme="minorHAnsi" w:hAnsiTheme="minorHAnsi" w:cstheme="minorHAnsi"/>
                <w:kern w:val="0"/>
                <w:sz w:val="22"/>
                <w:szCs w:val="22"/>
              </w:rPr>
            </w:pPr>
            <w:r w:rsidRPr="004C0829">
              <w:rPr>
                <w:rFonts w:asciiTheme="minorHAnsi" w:hAnsiTheme="minorHAnsi" w:cstheme="minorHAnsi"/>
                <w:kern w:val="0"/>
                <w:sz w:val="22"/>
                <w:szCs w:val="22"/>
              </w:rPr>
              <w:t>moduł transportu, z sortowaniem detali, magazyn wyjściowy</w:t>
            </w:r>
          </w:p>
          <w:p w14:paraId="2D4DBA30" w14:textId="77777777" w:rsidR="00A64270" w:rsidRPr="004C0829" w:rsidRDefault="00000000">
            <w:pPr>
              <w:pStyle w:val="Zawartotabeli"/>
              <w:numPr>
                <w:ilvl w:val="0"/>
                <w:numId w:val="2"/>
              </w:numPr>
              <w:textAlignment w:val="top"/>
              <w:rPr>
                <w:rFonts w:asciiTheme="minorHAnsi" w:hAnsiTheme="minorHAnsi" w:cstheme="minorHAnsi"/>
                <w:kern w:val="0"/>
                <w:sz w:val="22"/>
                <w:szCs w:val="22"/>
              </w:rPr>
            </w:pPr>
            <w:r w:rsidRPr="004C0829">
              <w:rPr>
                <w:rFonts w:asciiTheme="minorHAnsi" w:hAnsiTheme="minorHAnsi" w:cstheme="minorHAnsi"/>
                <w:kern w:val="0"/>
                <w:sz w:val="22"/>
                <w:szCs w:val="22"/>
              </w:rPr>
              <w:t>moduł magazynowania z 3 osiowym robotem kartezjańskim (manipulatorem)</w:t>
            </w:r>
          </w:p>
          <w:p w14:paraId="19EC8CB8" w14:textId="77777777" w:rsidR="00A64270" w:rsidRPr="004C0829" w:rsidRDefault="00000000">
            <w:pPr>
              <w:pStyle w:val="Zawartotabeli"/>
              <w:numPr>
                <w:ilvl w:val="0"/>
                <w:numId w:val="2"/>
              </w:numPr>
              <w:textAlignment w:val="top"/>
              <w:rPr>
                <w:rFonts w:asciiTheme="minorHAnsi" w:hAnsiTheme="minorHAnsi" w:cstheme="minorHAnsi"/>
                <w:kern w:val="0"/>
                <w:sz w:val="22"/>
                <w:szCs w:val="22"/>
              </w:rPr>
            </w:pPr>
            <w:r w:rsidRPr="004C0829">
              <w:rPr>
                <w:rFonts w:asciiTheme="minorHAnsi" w:hAnsiTheme="minorHAnsi" w:cstheme="minorHAnsi"/>
                <w:kern w:val="0"/>
                <w:sz w:val="22"/>
                <w:szCs w:val="22"/>
              </w:rPr>
              <w:t xml:space="preserve">moduł montażu </w:t>
            </w:r>
          </w:p>
          <w:p w14:paraId="22DF3B0C" w14:textId="78121488" w:rsidR="00A64270" w:rsidRPr="004C0829" w:rsidRDefault="00000000">
            <w:pPr>
              <w:pStyle w:val="Zawartotabeli"/>
              <w:numPr>
                <w:ilvl w:val="0"/>
                <w:numId w:val="2"/>
              </w:numPr>
              <w:textAlignment w:val="top"/>
              <w:rPr>
                <w:rFonts w:asciiTheme="minorHAnsi" w:hAnsiTheme="minorHAnsi" w:cstheme="minorHAnsi"/>
                <w:kern w:val="0"/>
                <w:sz w:val="22"/>
                <w:szCs w:val="22"/>
              </w:rPr>
            </w:pPr>
            <w:r w:rsidRPr="004C0829">
              <w:rPr>
                <w:rFonts w:asciiTheme="minorHAnsi" w:hAnsiTheme="minorHAnsi" w:cstheme="minorHAnsi"/>
                <w:kern w:val="0"/>
                <w:sz w:val="22"/>
                <w:szCs w:val="22"/>
              </w:rPr>
              <w:t xml:space="preserve">moduł z robotem dydaktycznym </w:t>
            </w:r>
            <w:proofErr w:type="spellStart"/>
            <w:r w:rsidRPr="004C0829">
              <w:rPr>
                <w:rFonts w:asciiTheme="minorHAnsi" w:hAnsiTheme="minorHAnsi" w:cstheme="minorHAnsi"/>
                <w:kern w:val="0"/>
                <w:sz w:val="22"/>
                <w:szCs w:val="22"/>
              </w:rPr>
              <w:t>st</w:t>
            </w:r>
            <w:r w:rsidR="00A77F72" w:rsidRPr="004C0829">
              <w:rPr>
                <w:rFonts w:asciiTheme="minorHAnsi" w:hAnsiTheme="minorHAnsi" w:cstheme="minorHAnsi"/>
                <w:kern w:val="0"/>
                <w:sz w:val="22"/>
                <w:szCs w:val="22"/>
              </w:rPr>
              <w:t>arowne</w:t>
            </w:r>
            <w:proofErr w:type="spellEnd"/>
            <w:r w:rsidRPr="004C0829">
              <w:rPr>
                <w:rFonts w:asciiTheme="minorHAnsi" w:hAnsiTheme="minorHAnsi" w:cstheme="minorHAnsi"/>
                <w:kern w:val="0"/>
                <w:sz w:val="22"/>
                <w:szCs w:val="22"/>
              </w:rPr>
              <w:t xml:space="preserve"> językiem robotów przemysłowych </w:t>
            </w:r>
          </w:p>
          <w:p w14:paraId="68E90AC8" w14:textId="77777777" w:rsidR="00A64270" w:rsidRPr="004C0829" w:rsidRDefault="00000000">
            <w:pPr>
              <w:pStyle w:val="Zawartotabeli"/>
              <w:numPr>
                <w:ilvl w:val="0"/>
                <w:numId w:val="2"/>
              </w:numPr>
              <w:textAlignment w:val="top"/>
              <w:rPr>
                <w:rFonts w:asciiTheme="minorHAnsi" w:hAnsiTheme="minorHAnsi" w:cstheme="minorHAnsi"/>
                <w:kern w:val="0"/>
                <w:sz w:val="22"/>
                <w:szCs w:val="22"/>
              </w:rPr>
            </w:pPr>
            <w:r w:rsidRPr="004C0829">
              <w:rPr>
                <w:rFonts w:asciiTheme="minorHAnsi" w:hAnsiTheme="minorHAnsi" w:cstheme="minorHAnsi"/>
                <w:kern w:val="0"/>
                <w:sz w:val="22"/>
                <w:szCs w:val="22"/>
              </w:rPr>
              <w:t>moduł procesowo- obróbczy z kontrolą jakości oparty na stole obrotowym</w:t>
            </w:r>
          </w:p>
          <w:p w14:paraId="4F4F892D" w14:textId="77777777" w:rsidR="00A64270" w:rsidRPr="004C0829" w:rsidRDefault="00A64270">
            <w:pPr>
              <w:textAlignment w:val="top"/>
              <w:rPr>
                <w:rFonts w:asciiTheme="minorHAnsi" w:hAnsiTheme="minorHAnsi" w:cstheme="minorHAnsi"/>
                <w:sz w:val="22"/>
                <w:szCs w:val="22"/>
              </w:rPr>
            </w:pPr>
          </w:p>
          <w:p w14:paraId="394E5A1E"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W skład każdego stanowisk powinny wchodzić różnorodne elementy wykonawcze (stosowane w przemyśle  zamontowane na płycie profilowej, umieszczonej na wózku z profili aluminiowych), różnego typu czujniki, i </w:t>
            </w:r>
            <w:proofErr w:type="spellStart"/>
            <w:r w:rsidRPr="004C0829">
              <w:rPr>
                <w:rFonts w:asciiTheme="minorHAnsi" w:hAnsiTheme="minorHAnsi" w:cstheme="minorHAnsi"/>
                <w:sz w:val="22"/>
                <w:szCs w:val="22"/>
              </w:rPr>
              <w:t>aktuatorami</w:t>
            </w:r>
            <w:proofErr w:type="spellEnd"/>
            <w:r w:rsidRPr="004C0829">
              <w:rPr>
                <w:rFonts w:asciiTheme="minorHAnsi" w:hAnsiTheme="minorHAnsi" w:cstheme="minorHAnsi"/>
                <w:sz w:val="22"/>
                <w:szCs w:val="22"/>
              </w:rPr>
              <w:t xml:space="preserve"> współpracującymi ze sterownikami PLC.</w:t>
            </w:r>
          </w:p>
          <w:p w14:paraId="0DE3F16A"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Stanowiska mają służyć do nauki programowania i eksploatacji urządzeń i systemów automatyki przemysłowej.</w:t>
            </w:r>
          </w:p>
          <w:p w14:paraId="7CB1320A" w14:textId="77777777" w:rsidR="00A64270" w:rsidRPr="004C0829" w:rsidRDefault="00A64270">
            <w:pPr>
              <w:textAlignment w:val="top"/>
              <w:rPr>
                <w:rFonts w:asciiTheme="minorHAnsi" w:hAnsiTheme="minorHAnsi" w:cstheme="minorHAnsi"/>
                <w:sz w:val="22"/>
                <w:szCs w:val="22"/>
              </w:rPr>
            </w:pPr>
          </w:p>
          <w:p w14:paraId="34D9B53A"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Stanowiska powinno być zmontowane, uruchomione i przygotowane do prowadzenia zajęć.</w:t>
            </w:r>
          </w:p>
          <w:p w14:paraId="1F0A34D5"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Stanowisko ma posiadać możliwość rozbudowy przez Zamawiającego w przyszłości.</w:t>
            </w:r>
          </w:p>
          <w:p w14:paraId="6599A326"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Każde stanowisko ma posiadać wózek mobilny o  parametrach :</w:t>
            </w:r>
          </w:p>
          <w:p w14:paraId="5214C57D" w14:textId="77777777" w:rsidR="00A64270" w:rsidRPr="004C0829" w:rsidRDefault="00A64270">
            <w:pPr>
              <w:textAlignment w:val="top"/>
              <w:rPr>
                <w:rFonts w:asciiTheme="minorHAnsi" w:hAnsiTheme="minorHAnsi" w:cstheme="minorHAnsi"/>
                <w:sz w:val="22"/>
                <w:szCs w:val="22"/>
              </w:rPr>
            </w:pPr>
          </w:p>
          <w:p w14:paraId="01E940B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1. Wózek z panelem montażowym, z półką do ustawienia płyty ze sterownikiem PLC i miejscem na zamocowanie paneli HMI.</w:t>
            </w:r>
          </w:p>
          <w:p w14:paraId="6C63E94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Górę wózka ma stanowić płyta profilowana profilową 600 mm x 600 mm (tolerancja wykonania +/-5%), z rowkami typu T 5,</w:t>
            </w:r>
          </w:p>
          <w:p w14:paraId="4FF8D88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materiał wózka: profile aluminiowe, wyposażenie: 4 kółka z</w:t>
            </w:r>
          </w:p>
          <w:p w14:paraId="1897A982"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blokadą, wymiary całkowite: (X)600 mm x (Y)600 mm x (H)850 mm (tolerancja wykonania +/-5%) </w:t>
            </w:r>
          </w:p>
          <w:p w14:paraId="0D4E9A6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Na każdej płycie ma być zamontowana szyna DIN35 na której będą jednakowe interfejsy we/wy cyfrowe oraz we/wy analogowe, jeśli są wymagane w danej stacji sygnały analogowe, tak aby taśmami wielożyłowymi możliwe było podłączenie  stanowisk PLC i HMI z pozycji 5</w:t>
            </w:r>
          </w:p>
          <w:p w14:paraId="1B85068E" w14:textId="77777777" w:rsidR="00A64270" w:rsidRPr="004C0829" w:rsidRDefault="00A64270">
            <w:pPr>
              <w:textAlignment w:val="top"/>
              <w:rPr>
                <w:rFonts w:asciiTheme="minorHAnsi" w:hAnsiTheme="minorHAnsi" w:cstheme="minorHAnsi"/>
                <w:sz w:val="22"/>
                <w:szCs w:val="22"/>
              </w:rPr>
            </w:pPr>
          </w:p>
          <w:p w14:paraId="59593978" w14:textId="77777777" w:rsidR="00A64270" w:rsidRPr="004C0829" w:rsidRDefault="00A64270">
            <w:pPr>
              <w:textAlignment w:val="top"/>
              <w:rPr>
                <w:rFonts w:asciiTheme="minorHAnsi" w:hAnsiTheme="minorHAnsi" w:cstheme="minorHAnsi"/>
                <w:sz w:val="22"/>
                <w:szCs w:val="22"/>
              </w:rPr>
            </w:pPr>
          </w:p>
          <w:p w14:paraId="4EFEA029" w14:textId="77777777" w:rsidR="00A64270" w:rsidRPr="004C0829" w:rsidRDefault="00000000">
            <w:pPr>
              <w:textAlignment w:val="top"/>
              <w:rPr>
                <w:rFonts w:asciiTheme="minorHAnsi" w:hAnsiTheme="minorHAnsi" w:cstheme="minorHAnsi"/>
                <w:b/>
                <w:bCs/>
                <w:sz w:val="22"/>
                <w:szCs w:val="22"/>
              </w:rPr>
            </w:pPr>
            <w:r w:rsidRPr="004C0829">
              <w:rPr>
                <w:rFonts w:asciiTheme="minorHAnsi" w:hAnsiTheme="minorHAnsi" w:cstheme="minorHAnsi"/>
                <w:b/>
                <w:bCs/>
                <w:sz w:val="22"/>
                <w:szCs w:val="22"/>
              </w:rPr>
              <w:t>opis funkcjonaliści poszczególnych modułów</w:t>
            </w:r>
          </w:p>
          <w:p w14:paraId="1953307F" w14:textId="77777777" w:rsidR="00A64270" w:rsidRPr="004C0829" w:rsidRDefault="00A64270">
            <w:pPr>
              <w:textAlignment w:val="top"/>
              <w:rPr>
                <w:rFonts w:asciiTheme="minorHAnsi" w:hAnsiTheme="minorHAnsi" w:cstheme="minorHAnsi"/>
                <w:kern w:val="0"/>
                <w:sz w:val="22"/>
                <w:szCs w:val="22"/>
              </w:rPr>
            </w:pPr>
          </w:p>
          <w:p w14:paraId="27782552" w14:textId="77777777" w:rsidR="00A64270" w:rsidRPr="004C0829" w:rsidRDefault="00000000">
            <w:pPr>
              <w:textAlignment w:val="top"/>
              <w:rPr>
                <w:rFonts w:asciiTheme="minorHAnsi" w:hAnsiTheme="minorHAnsi" w:cstheme="minorHAnsi"/>
                <w:b/>
                <w:bCs/>
                <w:sz w:val="22"/>
                <w:szCs w:val="22"/>
              </w:rPr>
            </w:pPr>
            <w:r w:rsidRPr="004C0829">
              <w:rPr>
                <w:rFonts w:asciiTheme="minorHAnsi" w:hAnsiTheme="minorHAnsi" w:cstheme="minorHAnsi"/>
                <w:b/>
                <w:bCs/>
                <w:kern w:val="0"/>
                <w:sz w:val="22"/>
                <w:szCs w:val="22"/>
              </w:rPr>
              <w:t>moduł transportu, z sortowaniem detali, magazyn wyjściowy</w:t>
            </w:r>
          </w:p>
          <w:p w14:paraId="473C8292" w14:textId="77777777" w:rsidR="00A64270" w:rsidRPr="004C0829" w:rsidRDefault="00A64270">
            <w:pPr>
              <w:textAlignment w:val="top"/>
              <w:rPr>
                <w:rFonts w:asciiTheme="minorHAnsi" w:hAnsiTheme="minorHAnsi" w:cstheme="minorHAnsi"/>
                <w:sz w:val="22"/>
                <w:szCs w:val="22"/>
              </w:rPr>
            </w:pPr>
          </w:p>
          <w:p w14:paraId="7769F553"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kern w:val="0"/>
                <w:sz w:val="22"/>
                <w:szCs w:val="22"/>
              </w:rPr>
              <w:t xml:space="preserve">Moduł ten składa się z dwóch podajników o długości 600mm i szerokości 40mm. Każdy podajnik wyposażony jest w dwa separatory pneumatyczne do zatrzymania lub zrzucania detali, dwie zjeżdżalni po których zrzucone detal może się ześliznąć oraz dwa czujniki do wykrywania obecności detalu. Boki taśmociągu zabezpieczone przez zsuwaniem detalu bandami do których mocowane są separatory i czujniki. Napęd podajników realizowany silnikiem DC lub krokowym. Sterowanie kierunku i prędkości przemieszczania ze sterownika PLC. Podajniki mają mieć możliwość połączenia w jeden szeroki podajnik po zdjęciu band wewnętrznych. Wówczas podajnikiem można transportować paletę 120x80mm lub stolik opisany przy stanowisku z robotem. </w:t>
            </w:r>
          </w:p>
          <w:p w14:paraId="36F56CA3"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kern w:val="0"/>
                <w:sz w:val="22"/>
                <w:szCs w:val="22"/>
              </w:rPr>
              <w:t>Dodatkowo w module należy dostarczyć dwa magazyny we/wy o szerokości min 80mm i długości 120mm które można dostawić do podwójnego taśmociągu celem wyprowadzania i wprawdzie palety na taśmociąg. Magazyn we/wy musi posiadać moduł pneumatyczny do wsunięcia palety na taśmociąg lub posiadać ruchomą taśmę  która zrealizuje to zadanie. Dodatkowo Magazyn we/wy ma posiadać czujnik obecności palety</w:t>
            </w:r>
          </w:p>
          <w:p w14:paraId="005569E2" w14:textId="77777777" w:rsidR="00A64270" w:rsidRPr="004C0829" w:rsidRDefault="00A64270">
            <w:pPr>
              <w:textAlignment w:val="top"/>
              <w:rPr>
                <w:rFonts w:asciiTheme="minorHAnsi" w:hAnsiTheme="minorHAnsi" w:cstheme="minorHAnsi"/>
                <w:b/>
                <w:bCs/>
                <w:sz w:val="22"/>
                <w:szCs w:val="22"/>
              </w:rPr>
            </w:pPr>
          </w:p>
          <w:p w14:paraId="67CBAD36" w14:textId="77777777" w:rsidR="00A64270" w:rsidRPr="004C0829" w:rsidRDefault="00A64270">
            <w:pPr>
              <w:textAlignment w:val="top"/>
              <w:rPr>
                <w:rFonts w:asciiTheme="minorHAnsi" w:hAnsiTheme="minorHAnsi" w:cstheme="minorHAnsi"/>
                <w:sz w:val="22"/>
                <w:szCs w:val="22"/>
              </w:rPr>
            </w:pPr>
          </w:p>
          <w:p w14:paraId="0BC0CD9C" w14:textId="77777777" w:rsidR="00A64270" w:rsidRPr="004C0829" w:rsidRDefault="00000000">
            <w:pPr>
              <w:textAlignment w:val="top"/>
              <w:rPr>
                <w:rFonts w:asciiTheme="minorHAnsi" w:hAnsiTheme="minorHAnsi" w:cstheme="minorHAnsi"/>
                <w:b/>
                <w:bCs/>
                <w:sz w:val="22"/>
                <w:szCs w:val="22"/>
              </w:rPr>
            </w:pPr>
            <w:r w:rsidRPr="004C0829">
              <w:rPr>
                <w:rFonts w:asciiTheme="minorHAnsi" w:hAnsiTheme="minorHAnsi" w:cstheme="minorHAnsi"/>
                <w:b/>
                <w:bCs/>
                <w:kern w:val="0"/>
                <w:sz w:val="22"/>
                <w:szCs w:val="22"/>
              </w:rPr>
              <w:t>moduł magazynowania z 3 osiowym robotem kartezjańskim (manipulatorem)</w:t>
            </w:r>
          </w:p>
          <w:p w14:paraId="7E9C8520"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 xml:space="preserve">Stanowisko ma umożliwiać zapoznanie się z obsługą modelu robota 3-osiowego kartezjańskiego lub manipulatora w zależności od sposobu sterownia. Manipulator ma realizować ruch w osi X, Z dzięki napędom eklektycznym (silnik krokowy) w osi Y napęd pneumatyczny. Na końcu osi Y został zastosowany chwytak nadciśnieniowy. Stanowisko umożliwia zamianę chwytak na chwytak podciśnieniowy (również dostarczony w dostawie). </w:t>
            </w:r>
          </w:p>
          <w:p w14:paraId="55AC2A50"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 xml:space="preserve">Równolegle do robota posadowiony jest magazyn do przechowywania elementów. Magazyn posiada 4 półki po 6 pozycji </w:t>
            </w:r>
            <w:proofErr w:type="spellStart"/>
            <w:r w:rsidRPr="004C0829">
              <w:rPr>
                <w:rFonts w:asciiTheme="minorHAnsi" w:hAnsiTheme="minorHAnsi" w:cstheme="minorHAnsi"/>
                <w:sz w:val="22"/>
                <w:szCs w:val="22"/>
              </w:rPr>
              <w:t>odkładaczy</w:t>
            </w:r>
            <w:proofErr w:type="spellEnd"/>
            <w:r w:rsidRPr="004C0829">
              <w:rPr>
                <w:rFonts w:asciiTheme="minorHAnsi" w:hAnsiTheme="minorHAnsi" w:cstheme="minorHAnsi"/>
                <w:sz w:val="22"/>
                <w:szCs w:val="22"/>
              </w:rPr>
              <w:t xml:space="preserve"> na każdej. Pod magazynem znajduje się podajnik liniowy którym detale są dostarczana lub odbierane z magazynu.</w:t>
            </w:r>
          </w:p>
          <w:p w14:paraId="48E02B7C"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 xml:space="preserve">Stanowisko może pracować jak samodzielne obiekt lub pracować w zestawie z innymi stacjami opisanymi w OPZ. Stanowisko ma posiadać interfejsy umożliwiające podpięcie sterowników PLC i Paneli HMI opisane w innej pozycji zamówienia. Podajnik ma posiadać dwa separatory do zatrzymywania detalu na początku lub końcu oraz dwa czujniki optyczne do rozpoznawania obecności detalu. </w:t>
            </w:r>
          </w:p>
          <w:p w14:paraId="5AF10784" w14:textId="77777777" w:rsidR="00A64270" w:rsidRPr="004C0829" w:rsidRDefault="00A64270">
            <w:pPr>
              <w:pStyle w:val="Tekstpodstawowy"/>
              <w:widowControl w:val="0"/>
              <w:rPr>
                <w:rFonts w:asciiTheme="minorHAnsi" w:eastAsia="SimSun" w:hAnsiTheme="minorHAnsi" w:cstheme="minorHAnsi"/>
                <w:sz w:val="22"/>
                <w:szCs w:val="22"/>
                <w:lang w:eastAsia="zh-CN" w:bidi="hi-IN"/>
              </w:rPr>
            </w:pPr>
          </w:p>
          <w:p w14:paraId="6BBA3A21"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b/>
                <w:bCs/>
                <w:sz w:val="22"/>
                <w:szCs w:val="22"/>
                <w:lang w:eastAsia="zh-CN" w:bidi="hi-IN"/>
              </w:rPr>
              <w:t xml:space="preserve">moduł montażu </w:t>
            </w:r>
          </w:p>
          <w:p w14:paraId="6254E265"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kern w:val="0"/>
                <w:sz w:val="22"/>
                <w:szCs w:val="22"/>
              </w:rPr>
              <w:t xml:space="preserve">Moduł montażu składa się z dwóch magazynów grawitacyjnych z </w:t>
            </w:r>
            <w:r w:rsidRPr="004C0829">
              <w:rPr>
                <w:rFonts w:asciiTheme="minorHAnsi" w:hAnsiTheme="minorHAnsi" w:cstheme="minorHAnsi"/>
                <w:kern w:val="0"/>
                <w:sz w:val="22"/>
                <w:szCs w:val="22"/>
              </w:rPr>
              <w:lastRenderedPageBreak/>
              <w:t xml:space="preserve">siłownikiem pneumatycznym do wysuwania dolnego detalu. Magazyny korpusów (pierwszy magazyn) i magazyny pokrywek (drugi magazyn)  usytuowana są tak na płycie aby po wysunięci z pierwszego magazynu korpusu został on dodatkowym siłownikiem przemieszony pod magazyn pokrywek . Tam następuje wysuniecie i nasuniecie pokrywki na korpus. W kolejnym kroku pokrywka jest dociskana kolejnym siłownikiem. Po zmontowaniu, zestaw (korpus pokrywka)  przemieszczany jest na pole </w:t>
            </w:r>
            <w:proofErr w:type="spellStart"/>
            <w:r w:rsidRPr="004C0829">
              <w:rPr>
                <w:rFonts w:asciiTheme="minorHAnsi" w:hAnsiTheme="minorHAnsi" w:cstheme="minorHAnsi"/>
                <w:kern w:val="0"/>
                <w:sz w:val="22"/>
                <w:szCs w:val="22"/>
              </w:rPr>
              <w:t>odkładcze</w:t>
            </w:r>
            <w:proofErr w:type="spellEnd"/>
            <w:r w:rsidRPr="004C0829">
              <w:rPr>
                <w:rFonts w:asciiTheme="minorHAnsi" w:hAnsiTheme="minorHAnsi" w:cstheme="minorHAnsi"/>
                <w:kern w:val="0"/>
                <w:sz w:val="22"/>
                <w:szCs w:val="22"/>
              </w:rPr>
              <w:t xml:space="preserve">. Pole </w:t>
            </w:r>
            <w:proofErr w:type="spellStart"/>
            <w:r w:rsidRPr="004C0829">
              <w:rPr>
                <w:rFonts w:asciiTheme="minorHAnsi" w:hAnsiTheme="minorHAnsi" w:cstheme="minorHAnsi"/>
                <w:kern w:val="0"/>
                <w:sz w:val="22"/>
                <w:szCs w:val="22"/>
              </w:rPr>
              <w:t>odkładcze</w:t>
            </w:r>
            <w:proofErr w:type="spellEnd"/>
            <w:r w:rsidRPr="004C0829">
              <w:rPr>
                <w:rFonts w:asciiTheme="minorHAnsi" w:hAnsiTheme="minorHAnsi" w:cstheme="minorHAnsi"/>
                <w:kern w:val="0"/>
                <w:sz w:val="22"/>
                <w:szCs w:val="22"/>
              </w:rPr>
              <w:t xml:space="preserve"> może zostać zdemontowane a w to miejsce można dodać podajnik liniowy.  Z pola </w:t>
            </w:r>
            <w:proofErr w:type="spellStart"/>
            <w:r w:rsidRPr="004C0829">
              <w:rPr>
                <w:rFonts w:asciiTheme="minorHAnsi" w:hAnsiTheme="minorHAnsi" w:cstheme="minorHAnsi"/>
                <w:kern w:val="0"/>
                <w:sz w:val="22"/>
                <w:szCs w:val="22"/>
              </w:rPr>
              <w:t>odkładczego</w:t>
            </w:r>
            <w:proofErr w:type="spellEnd"/>
            <w:r w:rsidRPr="004C0829">
              <w:rPr>
                <w:rFonts w:asciiTheme="minorHAnsi" w:hAnsiTheme="minorHAnsi" w:cstheme="minorHAnsi"/>
                <w:kern w:val="0"/>
                <w:sz w:val="22"/>
                <w:szCs w:val="22"/>
              </w:rPr>
              <w:t xml:space="preserve">  zmontowany zestaw jest odbierany manipulatorem lub robotem.</w:t>
            </w:r>
            <w:r w:rsidRPr="004C0829">
              <w:rPr>
                <w:rFonts w:asciiTheme="minorHAnsi" w:hAnsiTheme="minorHAnsi" w:cstheme="minorHAnsi"/>
                <w:b/>
                <w:bCs/>
                <w:kern w:val="0"/>
                <w:sz w:val="22"/>
                <w:szCs w:val="22"/>
              </w:rPr>
              <w:t xml:space="preserve"> </w:t>
            </w:r>
          </w:p>
          <w:p w14:paraId="6D7E37CC" w14:textId="77777777" w:rsidR="00A64270" w:rsidRPr="004C0829" w:rsidRDefault="00A64270">
            <w:pPr>
              <w:textAlignment w:val="top"/>
              <w:rPr>
                <w:rFonts w:asciiTheme="minorHAnsi" w:hAnsiTheme="minorHAnsi" w:cstheme="minorHAnsi"/>
                <w:b/>
                <w:bCs/>
                <w:kern w:val="0"/>
                <w:sz w:val="22"/>
                <w:szCs w:val="22"/>
              </w:rPr>
            </w:pPr>
          </w:p>
          <w:p w14:paraId="1E2F77A9"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b/>
                <w:bCs/>
                <w:sz w:val="22"/>
                <w:szCs w:val="22"/>
                <w:lang w:eastAsia="zh-CN" w:bidi="hi-IN"/>
              </w:rPr>
              <w:t xml:space="preserve">moduł z robotem dydaktycznym </w:t>
            </w:r>
            <w:proofErr w:type="spellStart"/>
            <w:r w:rsidRPr="004C0829">
              <w:rPr>
                <w:rFonts w:asciiTheme="minorHAnsi" w:eastAsia="SimSun" w:hAnsiTheme="minorHAnsi" w:cstheme="minorHAnsi"/>
                <w:b/>
                <w:bCs/>
                <w:sz w:val="22"/>
                <w:szCs w:val="22"/>
                <w:lang w:eastAsia="zh-CN" w:bidi="hi-IN"/>
              </w:rPr>
              <w:t>starownym</w:t>
            </w:r>
            <w:proofErr w:type="spellEnd"/>
            <w:r w:rsidRPr="004C0829">
              <w:rPr>
                <w:rFonts w:asciiTheme="minorHAnsi" w:eastAsia="SimSun" w:hAnsiTheme="minorHAnsi" w:cstheme="minorHAnsi"/>
                <w:b/>
                <w:bCs/>
                <w:sz w:val="22"/>
                <w:szCs w:val="22"/>
                <w:lang w:eastAsia="zh-CN" w:bidi="hi-IN"/>
              </w:rPr>
              <w:t xml:space="preserve"> językiem robotów przemysłowych </w:t>
            </w:r>
          </w:p>
          <w:p w14:paraId="1E0E4D43"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sz w:val="22"/>
                <w:szCs w:val="22"/>
                <w:lang w:eastAsia="zh-CN" w:bidi="hi-IN"/>
              </w:rPr>
              <w:t xml:space="preserve">Stanowisko robota ma posiadać stolik z min 4 polami </w:t>
            </w:r>
            <w:proofErr w:type="spellStart"/>
            <w:r w:rsidRPr="004C0829">
              <w:rPr>
                <w:rFonts w:asciiTheme="minorHAnsi" w:eastAsia="SimSun" w:hAnsiTheme="minorHAnsi" w:cstheme="minorHAnsi"/>
                <w:sz w:val="22"/>
                <w:szCs w:val="22"/>
                <w:lang w:eastAsia="zh-CN" w:bidi="hi-IN"/>
              </w:rPr>
              <w:t>odkładczymi</w:t>
            </w:r>
            <w:proofErr w:type="spellEnd"/>
            <w:r w:rsidRPr="004C0829">
              <w:rPr>
                <w:rFonts w:asciiTheme="minorHAnsi" w:eastAsia="SimSun" w:hAnsiTheme="minorHAnsi" w:cstheme="minorHAnsi"/>
                <w:sz w:val="22"/>
                <w:szCs w:val="22"/>
                <w:lang w:eastAsia="zh-CN" w:bidi="hi-IN"/>
              </w:rPr>
              <w:t xml:space="preserve"> do pracy jako samodzielne stanowisko. Cztery pola mają umożliwia pozycjonowanie detalu.</w:t>
            </w:r>
          </w:p>
          <w:p w14:paraId="25B6C607"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sz w:val="22"/>
                <w:szCs w:val="22"/>
                <w:lang w:eastAsia="zh-CN" w:bidi="hi-IN"/>
              </w:rPr>
              <w:t>Na stoliku ma być możliwość jednoznacznego posadowienia opakowania zbiorczego  do konfekcjonowania wyrobów lub palety 120x80mm.  Wówczas robot powinien pracować obok stanowiska magazynu wysokiego składowania i pobierać bezpośrednio z podajnika  lub palety detale i umieszczać je w opakowaniu zbiorczym. Stolik ma posiadać dodatkowy siłownik umożliwiający zepchniecie zapakowanego opakowania zbiorczego.</w:t>
            </w:r>
          </w:p>
          <w:p w14:paraId="6FD7C758"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sz w:val="22"/>
                <w:szCs w:val="22"/>
                <w:lang w:eastAsia="zh-CN" w:bidi="hi-IN"/>
              </w:rPr>
              <w:t xml:space="preserve">Układ pozycjonujący robota na płycie musi być łatwo </w:t>
            </w:r>
            <w:proofErr w:type="spellStart"/>
            <w:r w:rsidRPr="004C0829">
              <w:rPr>
                <w:rFonts w:asciiTheme="minorHAnsi" w:eastAsia="SimSun" w:hAnsiTheme="minorHAnsi" w:cstheme="minorHAnsi"/>
                <w:sz w:val="22"/>
                <w:szCs w:val="22"/>
                <w:lang w:eastAsia="zh-CN" w:bidi="hi-IN"/>
              </w:rPr>
              <w:t>demontowalny</w:t>
            </w:r>
            <w:proofErr w:type="spellEnd"/>
            <w:r w:rsidRPr="004C0829">
              <w:rPr>
                <w:rFonts w:asciiTheme="minorHAnsi" w:eastAsia="SimSun" w:hAnsiTheme="minorHAnsi" w:cstheme="minorHAnsi"/>
                <w:sz w:val="22"/>
                <w:szCs w:val="22"/>
                <w:lang w:eastAsia="zh-CN" w:bidi="hi-IN"/>
              </w:rPr>
              <w:t xml:space="preserve"> aby można było ramie robota w innej konfiguracji posadowić obok modułu montażu lub modułu procesowo obróbczego  i tam wykorzystać jego funkcjonalność do przekładania złożonych detali. </w:t>
            </w:r>
          </w:p>
          <w:p w14:paraId="44075BC7"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sz w:val="22"/>
                <w:szCs w:val="22"/>
                <w:lang w:eastAsia="zh-CN" w:bidi="hi-IN"/>
              </w:rPr>
              <w:t>Parametry robota:</w:t>
            </w:r>
          </w:p>
          <w:p w14:paraId="6958AED7" w14:textId="77777777" w:rsidR="00A64270" w:rsidRPr="004C0829" w:rsidRDefault="00000000">
            <w:pPr>
              <w:rPr>
                <w:rFonts w:asciiTheme="minorHAnsi" w:hAnsiTheme="minorHAnsi" w:cstheme="minorHAnsi"/>
                <w:sz w:val="22"/>
                <w:szCs w:val="22"/>
              </w:rPr>
            </w:pPr>
            <w:r w:rsidRPr="004C0829">
              <w:rPr>
                <w:rFonts w:asciiTheme="minorHAnsi" w:hAnsiTheme="minorHAnsi" w:cstheme="minorHAnsi"/>
                <w:kern w:val="0"/>
                <w:sz w:val="22"/>
                <w:szCs w:val="22"/>
              </w:rPr>
              <w:t xml:space="preserve">Liczba osi4 </w:t>
            </w:r>
          </w:p>
          <w:p w14:paraId="0A386E3D" w14:textId="77777777" w:rsidR="00A64270" w:rsidRPr="004C0829" w:rsidRDefault="00000000">
            <w:pPr>
              <w:rPr>
                <w:rFonts w:asciiTheme="minorHAnsi" w:hAnsiTheme="minorHAnsi" w:cstheme="minorHAnsi"/>
                <w:sz w:val="22"/>
                <w:szCs w:val="22"/>
              </w:rPr>
            </w:pPr>
            <w:r w:rsidRPr="004C0829">
              <w:rPr>
                <w:rFonts w:asciiTheme="minorHAnsi" w:hAnsiTheme="minorHAnsi" w:cstheme="minorHAnsi"/>
                <w:kern w:val="0"/>
                <w:sz w:val="22"/>
                <w:szCs w:val="22"/>
              </w:rPr>
              <w:t>Udźwig500 g</w:t>
            </w:r>
          </w:p>
          <w:p w14:paraId="31E9BE80" w14:textId="77777777" w:rsidR="00A64270" w:rsidRPr="004C0829" w:rsidRDefault="00000000">
            <w:pPr>
              <w:rPr>
                <w:rFonts w:asciiTheme="minorHAnsi" w:hAnsiTheme="minorHAnsi" w:cstheme="minorHAnsi"/>
                <w:sz w:val="22"/>
                <w:szCs w:val="22"/>
              </w:rPr>
            </w:pPr>
            <w:r w:rsidRPr="004C0829">
              <w:rPr>
                <w:rFonts w:asciiTheme="minorHAnsi" w:hAnsiTheme="minorHAnsi" w:cstheme="minorHAnsi"/>
                <w:kern w:val="0"/>
                <w:sz w:val="22"/>
                <w:szCs w:val="22"/>
              </w:rPr>
              <w:t>Zasięg maksymalny320 mm</w:t>
            </w:r>
          </w:p>
          <w:p w14:paraId="6F3E1202" w14:textId="77777777" w:rsidR="00A64270" w:rsidRPr="004C0829" w:rsidRDefault="00000000">
            <w:pPr>
              <w:rPr>
                <w:rFonts w:asciiTheme="minorHAnsi" w:hAnsiTheme="minorHAnsi" w:cstheme="minorHAnsi"/>
                <w:sz w:val="22"/>
                <w:szCs w:val="22"/>
              </w:rPr>
            </w:pPr>
            <w:r w:rsidRPr="004C0829">
              <w:rPr>
                <w:rFonts w:asciiTheme="minorHAnsi" w:hAnsiTheme="minorHAnsi" w:cstheme="minorHAnsi"/>
                <w:kern w:val="0"/>
                <w:sz w:val="22"/>
                <w:szCs w:val="22"/>
              </w:rPr>
              <w:t>Dokładność pozycjonowania+/- 0,1 mm</w:t>
            </w:r>
          </w:p>
          <w:p w14:paraId="3B45CAF1" w14:textId="77777777" w:rsidR="00A64270" w:rsidRPr="004C0829" w:rsidRDefault="00000000">
            <w:pPr>
              <w:rPr>
                <w:rFonts w:asciiTheme="minorHAnsi" w:hAnsiTheme="minorHAnsi" w:cstheme="minorHAnsi"/>
                <w:sz w:val="22"/>
                <w:szCs w:val="22"/>
              </w:rPr>
            </w:pPr>
            <w:r w:rsidRPr="004C0829">
              <w:rPr>
                <w:rFonts w:asciiTheme="minorHAnsi" w:hAnsiTheme="minorHAnsi" w:cstheme="minorHAnsi"/>
                <w:kern w:val="0"/>
                <w:sz w:val="22"/>
                <w:szCs w:val="22"/>
              </w:rPr>
              <w:t>Komunikacja</w:t>
            </w:r>
          </w:p>
          <w:p w14:paraId="7F874EE5" w14:textId="77777777" w:rsidR="00A64270" w:rsidRPr="004C0829" w:rsidRDefault="00000000">
            <w:pPr>
              <w:pStyle w:val="Tekstpodstawowy"/>
              <w:widowControl w:val="0"/>
              <w:spacing w:line="390" w:lineRule="atLeast"/>
              <w:rPr>
                <w:rFonts w:asciiTheme="minorHAnsi" w:hAnsiTheme="minorHAnsi" w:cstheme="minorHAnsi"/>
                <w:sz w:val="22"/>
                <w:szCs w:val="22"/>
              </w:rPr>
            </w:pPr>
            <w:r w:rsidRPr="004C0829">
              <w:rPr>
                <w:rFonts w:asciiTheme="minorHAnsi" w:hAnsiTheme="minorHAnsi" w:cstheme="minorHAnsi"/>
                <w:sz w:val="22"/>
                <w:szCs w:val="22"/>
              </w:rPr>
              <w:t>USB (USB-UART)</w:t>
            </w:r>
          </w:p>
          <w:p w14:paraId="04EAB51C" w14:textId="77777777" w:rsidR="00A64270" w:rsidRPr="004C0829" w:rsidRDefault="00000000">
            <w:pPr>
              <w:pStyle w:val="Tekstpodstawowy"/>
              <w:widowControl w:val="0"/>
              <w:spacing w:after="283"/>
              <w:rPr>
                <w:rFonts w:asciiTheme="minorHAnsi" w:hAnsiTheme="minorHAnsi" w:cstheme="minorHAnsi"/>
                <w:sz w:val="22"/>
                <w:szCs w:val="22"/>
              </w:rPr>
            </w:pPr>
            <w:r w:rsidRPr="004C0829">
              <w:rPr>
                <w:rFonts w:asciiTheme="minorHAnsi" w:hAnsiTheme="minorHAnsi" w:cstheme="minorHAnsi"/>
                <w:sz w:val="22"/>
                <w:szCs w:val="22"/>
              </w:rPr>
              <w:t xml:space="preserve">Zasilacz (w zestawie) od 100 V do 240 V 50 V / 60 </w:t>
            </w:r>
            <w:proofErr w:type="spellStart"/>
            <w:r w:rsidRPr="004C0829">
              <w:rPr>
                <w:rFonts w:asciiTheme="minorHAnsi" w:hAnsiTheme="minorHAnsi" w:cstheme="minorHAnsi"/>
                <w:sz w:val="22"/>
                <w:szCs w:val="22"/>
              </w:rPr>
              <w:t>Hz</w:t>
            </w:r>
            <w:proofErr w:type="spellEnd"/>
          </w:p>
          <w:p w14:paraId="3B32A7D9" w14:textId="77777777" w:rsidR="00A64270" w:rsidRPr="004C0829" w:rsidRDefault="00000000">
            <w:pPr>
              <w:pStyle w:val="Tekstpodstawowy"/>
              <w:widowControl w:val="0"/>
              <w:spacing w:after="283"/>
              <w:rPr>
                <w:rFonts w:asciiTheme="minorHAnsi" w:hAnsiTheme="minorHAnsi" w:cstheme="minorHAnsi"/>
                <w:sz w:val="22"/>
                <w:szCs w:val="22"/>
              </w:rPr>
            </w:pPr>
            <w:r w:rsidRPr="004C0829">
              <w:rPr>
                <w:rFonts w:asciiTheme="minorHAnsi" w:hAnsiTheme="minorHAnsi" w:cstheme="minorHAnsi"/>
                <w:sz w:val="22"/>
                <w:szCs w:val="22"/>
              </w:rPr>
              <w:t>Zasilanie robota 12 VDC / 7 A</w:t>
            </w:r>
          </w:p>
          <w:p w14:paraId="215DFDE9" w14:textId="77777777" w:rsidR="00A64270" w:rsidRPr="004C0829" w:rsidRDefault="00000000">
            <w:pPr>
              <w:pStyle w:val="Tekstpodstawowy"/>
              <w:widowControl w:val="0"/>
              <w:spacing w:after="283"/>
              <w:rPr>
                <w:rFonts w:asciiTheme="minorHAnsi" w:hAnsiTheme="minorHAnsi" w:cstheme="minorHAnsi"/>
                <w:sz w:val="22"/>
                <w:szCs w:val="22"/>
              </w:rPr>
            </w:pPr>
            <w:r w:rsidRPr="004C0829">
              <w:rPr>
                <w:rFonts w:asciiTheme="minorHAnsi" w:hAnsiTheme="minorHAnsi" w:cstheme="minorHAnsi"/>
                <w:sz w:val="22"/>
                <w:szCs w:val="22"/>
              </w:rPr>
              <w:t>Pobór mocy do 60 W</w:t>
            </w:r>
          </w:p>
          <w:p w14:paraId="2DE29176" w14:textId="77777777" w:rsidR="00A64270" w:rsidRPr="004C0829" w:rsidRDefault="00A64270">
            <w:pPr>
              <w:pStyle w:val="Tekstpodstawowy"/>
              <w:widowControl w:val="0"/>
              <w:rPr>
                <w:rFonts w:asciiTheme="minorHAnsi" w:eastAsia="SimSun" w:hAnsiTheme="minorHAnsi" w:cstheme="minorHAnsi"/>
                <w:sz w:val="22"/>
                <w:szCs w:val="22"/>
                <w:lang w:eastAsia="zh-CN" w:bidi="hi-IN"/>
              </w:rPr>
            </w:pPr>
          </w:p>
          <w:p w14:paraId="67F33016"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eastAsia="SimSun" w:hAnsiTheme="minorHAnsi" w:cstheme="minorHAnsi"/>
                <w:sz w:val="22"/>
                <w:szCs w:val="22"/>
                <w:lang w:eastAsia="zh-CN" w:bidi="hi-IN"/>
              </w:rPr>
              <w:t>robot ma być programowany za pomocą aplikacji z pozycji 1 z możliwości komunikacji ze sterownikami PLC</w:t>
            </w:r>
          </w:p>
          <w:p w14:paraId="77889C1F" w14:textId="77777777" w:rsidR="00A64270" w:rsidRPr="004C0829" w:rsidRDefault="00A64270">
            <w:pPr>
              <w:pStyle w:val="Tekstpodstawowy"/>
              <w:widowControl w:val="0"/>
              <w:rPr>
                <w:rFonts w:asciiTheme="minorHAnsi" w:eastAsia="SimSun" w:hAnsiTheme="minorHAnsi" w:cstheme="minorHAnsi"/>
                <w:sz w:val="22"/>
                <w:szCs w:val="22"/>
                <w:lang w:eastAsia="zh-CN" w:bidi="hi-IN"/>
              </w:rPr>
            </w:pPr>
          </w:p>
          <w:p w14:paraId="4EDA5330" w14:textId="77777777" w:rsidR="00A64270" w:rsidRPr="004C0829" w:rsidRDefault="00000000">
            <w:pPr>
              <w:pStyle w:val="Tekstpodstawowy"/>
              <w:widowControl w:val="0"/>
              <w:rPr>
                <w:rFonts w:asciiTheme="minorHAnsi" w:hAnsiTheme="minorHAnsi" w:cstheme="minorHAnsi"/>
                <w:b/>
                <w:bCs/>
                <w:sz w:val="22"/>
                <w:szCs w:val="22"/>
              </w:rPr>
            </w:pPr>
            <w:r w:rsidRPr="004C0829">
              <w:rPr>
                <w:rFonts w:asciiTheme="minorHAnsi" w:eastAsia="SimSun" w:hAnsiTheme="minorHAnsi" w:cstheme="minorHAnsi"/>
                <w:b/>
                <w:bCs/>
                <w:sz w:val="22"/>
                <w:szCs w:val="22"/>
                <w:lang w:eastAsia="zh-CN" w:bidi="hi-IN"/>
              </w:rPr>
              <w:t>moduł procesowo- obróbczy z kontrolą jakości oparty na stole obrotowym</w:t>
            </w:r>
          </w:p>
          <w:p w14:paraId="28B6311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Moduł ma pełnić rolę gniazda obróbczy- kontrolnego. Głównym </w:t>
            </w:r>
            <w:proofErr w:type="spellStart"/>
            <w:r w:rsidRPr="004C0829">
              <w:rPr>
                <w:rFonts w:asciiTheme="minorHAnsi" w:hAnsiTheme="minorHAnsi" w:cstheme="minorHAnsi"/>
                <w:sz w:val="22"/>
                <w:szCs w:val="22"/>
              </w:rPr>
              <w:t>podzłożeniem</w:t>
            </w:r>
            <w:proofErr w:type="spellEnd"/>
            <w:r w:rsidRPr="004C0829">
              <w:rPr>
                <w:rFonts w:asciiTheme="minorHAnsi" w:hAnsiTheme="minorHAnsi" w:cstheme="minorHAnsi"/>
                <w:sz w:val="22"/>
                <w:szCs w:val="22"/>
              </w:rPr>
              <w:t xml:space="preserve"> modułu ma być stolik obrotowy z możliwością </w:t>
            </w:r>
            <w:r w:rsidRPr="004C0829">
              <w:rPr>
                <w:rFonts w:asciiTheme="minorHAnsi" w:hAnsiTheme="minorHAnsi" w:cstheme="minorHAnsi"/>
                <w:sz w:val="22"/>
                <w:szCs w:val="22"/>
              </w:rPr>
              <w:lastRenderedPageBreak/>
              <w:t xml:space="preserve">konfiguracji pracy jako stolik z małą tarcza na której będą 4 pola </w:t>
            </w:r>
            <w:proofErr w:type="spellStart"/>
            <w:r w:rsidRPr="004C0829">
              <w:rPr>
                <w:rFonts w:asciiTheme="minorHAnsi" w:hAnsiTheme="minorHAnsi" w:cstheme="minorHAnsi"/>
                <w:sz w:val="22"/>
                <w:szCs w:val="22"/>
              </w:rPr>
              <w:t>odkładcze</w:t>
            </w:r>
            <w:proofErr w:type="spellEnd"/>
            <w:r w:rsidRPr="004C0829">
              <w:rPr>
                <w:rFonts w:asciiTheme="minorHAnsi" w:hAnsiTheme="minorHAnsi" w:cstheme="minorHAnsi"/>
                <w:sz w:val="22"/>
                <w:szCs w:val="22"/>
              </w:rPr>
              <w:t xml:space="preserve"> oraz z dużą tarcza z 8 polami </w:t>
            </w:r>
            <w:proofErr w:type="spellStart"/>
            <w:r w:rsidRPr="004C0829">
              <w:rPr>
                <w:rFonts w:asciiTheme="minorHAnsi" w:hAnsiTheme="minorHAnsi" w:cstheme="minorHAnsi"/>
                <w:sz w:val="22"/>
                <w:szCs w:val="22"/>
              </w:rPr>
              <w:t>odkładczymi</w:t>
            </w:r>
            <w:proofErr w:type="spellEnd"/>
            <w:r w:rsidRPr="004C0829">
              <w:rPr>
                <w:rFonts w:asciiTheme="minorHAnsi" w:hAnsiTheme="minorHAnsi" w:cstheme="minorHAnsi"/>
                <w:sz w:val="22"/>
                <w:szCs w:val="22"/>
              </w:rPr>
              <w:t>. Stolik ma mieć możliwość zmiany silnika napędzającego . W zestawie należy dostarczyć silnik DC oraz silnik krokowy wraz z  przyłączami niezbędnymi do podłączenia obydwu napędów do sterowników PLC.</w:t>
            </w:r>
          </w:p>
          <w:p w14:paraId="7085A18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Dodatkowo do stanowiska należy dodać dodatkowa oś Z do której można zamocować wiertarkę do symulacji wiercenia lub dyspenser do nakładania kleju. Zarówno wiertarkę jak i dyspenser należy dostarczyć w ramach dostawy.</w:t>
            </w:r>
          </w:p>
          <w:p w14:paraId="5192D35E"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Drugim podzespołem modułu ma być podajnik grawitacyjny do podawania znaczników lub </w:t>
            </w:r>
            <w:proofErr w:type="spellStart"/>
            <w:r w:rsidRPr="004C0829">
              <w:rPr>
                <w:rFonts w:asciiTheme="minorHAnsi" w:hAnsiTheme="minorHAnsi" w:cstheme="minorHAnsi"/>
                <w:sz w:val="22"/>
                <w:szCs w:val="22"/>
              </w:rPr>
              <w:t>tagów</w:t>
            </w:r>
            <w:proofErr w:type="spellEnd"/>
            <w:r w:rsidRPr="004C0829">
              <w:rPr>
                <w:rFonts w:asciiTheme="minorHAnsi" w:hAnsiTheme="minorHAnsi" w:cstheme="minorHAnsi"/>
                <w:sz w:val="22"/>
                <w:szCs w:val="22"/>
              </w:rPr>
              <w:t xml:space="preserve"> RFID. Znaczniki lub taki mają być nakładane przez robota na pokrywkę w odpowiednim zagnębieniu gdzie wcześniej zostanie nałożony klej.</w:t>
            </w:r>
          </w:p>
          <w:p w14:paraId="08C3ABD2"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Z kolejnego gniazda zmontowany detal ma zostać  pobrany przez robota lub zepchnięty na zjeżdżalnie lub taśmociąg,</w:t>
            </w:r>
          </w:p>
          <w:p w14:paraId="55A355A1" w14:textId="77777777" w:rsidR="00A64270" w:rsidRPr="004C0829" w:rsidRDefault="00A64270">
            <w:pPr>
              <w:textAlignment w:val="top"/>
              <w:rPr>
                <w:rFonts w:asciiTheme="minorHAnsi" w:hAnsiTheme="minorHAnsi" w:cstheme="minorHAnsi"/>
                <w:sz w:val="22"/>
                <w:szCs w:val="22"/>
              </w:rPr>
            </w:pPr>
          </w:p>
          <w:p w14:paraId="7618E01F"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dodatkowo dla wszystkich modułów:</w:t>
            </w:r>
          </w:p>
          <w:p w14:paraId="335AEEE9"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Pomoce dydaktyczne w j. polskim, co najmniej takie jak: podręcznik użytkownika, zestaw ćwiczeń praktycznych, program demonstracyjny na sterownik PLC,  – 1 </w:t>
            </w:r>
            <w:proofErr w:type="spellStart"/>
            <w:r w:rsidRPr="004C0829">
              <w:rPr>
                <w:rFonts w:asciiTheme="minorHAnsi" w:hAnsiTheme="minorHAnsi" w:cstheme="minorHAnsi"/>
                <w:sz w:val="22"/>
                <w:szCs w:val="22"/>
              </w:rPr>
              <w:t>kpl.Wirtualny</w:t>
            </w:r>
            <w:proofErr w:type="spellEnd"/>
            <w:r w:rsidRPr="004C0829">
              <w:rPr>
                <w:rFonts w:asciiTheme="minorHAnsi" w:hAnsiTheme="minorHAnsi" w:cstheme="minorHAnsi"/>
                <w:sz w:val="22"/>
                <w:szCs w:val="22"/>
              </w:rPr>
              <w:t xml:space="preserve"> obraz stanowiska w programie „wirtualna pracownia” opisanym w </w:t>
            </w:r>
            <w:r w:rsidRPr="004C0829">
              <w:rPr>
                <w:rFonts w:asciiTheme="minorHAnsi" w:eastAsia="Segoe UI" w:hAnsiTheme="minorHAnsi" w:cstheme="minorHAnsi"/>
                <w:kern w:val="0"/>
                <w:sz w:val="22"/>
                <w:szCs w:val="22"/>
              </w:rPr>
              <w:t>uwagach.</w:t>
            </w:r>
          </w:p>
          <w:p w14:paraId="428C3EFB" w14:textId="77777777" w:rsidR="00A64270" w:rsidRPr="004C0829" w:rsidRDefault="00000000">
            <w:pPr>
              <w:textAlignment w:val="top"/>
              <w:rPr>
                <w:rFonts w:asciiTheme="minorHAnsi" w:hAnsiTheme="minorHAnsi" w:cstheme="minorHAnsi"/>
                <w:sz w:val="22"/>
                <w:szCs w:val="22"/>
              </w:rPr>
            </w:pPr>
            <w:r w:rsidRPr="004C0829">
              <w:rPr>
                <w:rFonts w:asciiTheme="minorHAnsi" w:eastAsia="Segoe UI" w:hAnsiTheme="minorHAnsi" w:cstheme="minorHAnsi"/>
                <w:kern w:val="0"/>
                <w:sz w:val="22"/>
                <w:szCs w:val="22"/>
              </w:rPr>
              <w:t>Certyfikat CE wraz z dostawą</w:t>
            </w:r>
          </w:p>
          <w:p w14:paraId="1958F0F6" w14:textId="77777777" w:rsidR="00A64270" w:rsidRPr="004C0829" w:rsidRDefault="00A64270">
            <w:pPr>
              <w:textAlignment w:val="top"/>
              <w:rPr>
                <w:rFonts w:asciiTheme="minorHAnsi" w:hAnsiTheme="minorHAnsi" w:cstheme="minorHAnsi"/>
                <w:b/>
                <w:bCs/>
                <w:sz w:val="22"/>
                <w:szCs w:val="22"/>
              </w:rPr>
            </w:pPr>
          </w:p>
          <w:p w14:paraId="0420D5AD"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7AB20C2F" w14:textId="77777777" w:rsidR="00A64270" w:rsidRPr="004C0829" w:rsidRDefault="00A64270">
            <w:pPr>
              <w:textAlignment w:val="top"/>
              <w:rPr>
                <w:rFonts w:asciiTheme="minorHAnsi" w:hAnsiTheme="minorHAnsi" w:cstheme="minorHAnsi"/>
                <w:sz w:val="22"/>
                <w:szCs w:val="22"/>
              </w:rPr>
            </w:pPr>
          </w:p>
        </w:tc>
      </w:tr>
      <w:tr w:rsidR="004C0829" w:rsidRPr="004C0829" w14:paraId="58BF43A1" w14:textId="77777777" w:rsidTr="005133B8">
        <w:trPr>
          <w:trHeight w:val="1397"/>
        </w:trPr>
        <w:tc>
          <w:tcPr>
            <w:tcW w:w="625" w:type="dxa"/>
            <w:tcBorders>
              <w:left w:val="single" w:sz="2" w:space="0" w:color="000000"/>
              <w:bottom w:val="single" w:sz="2" w:space="0" w:color="000000"/>
            </w:tcBorders>
            <w:shd w:val="clear" w:color="auto" w:fill="auto"/>
          </w:tcPr>
          <w:p w14:paraId="2860D844" w14:textId="77777777"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lastRenderedPageBreak/>
              <w:t>3</w:t>
            </w:r>
          </w:p>
        </w:tc>
        <w:tc>
          <w:tcPr>
            <w:tcW w:w="1700" w:type="dxa"/>
            <w:tcBorders>
              <w:left w:val="single" w:sz="2" w:space="0" w:color="000000"/>
              <w:bottom w:val="single" w:sz="2" w:space="0" w:color="000000"/>
              <w:right w:val="single" w:sz="2" w:space="0" w:color="000000"/>
            </w:tcBorders>
            <w:shd w:val="clear" w:color="auto" w:fill="auto"/>
          </w:tcPr>
          <w:p w14:paraId="2655677F" w14:textId="11BAC19D"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Detale , obiekty manipulacji na w/w linii oraz do stanowisk z pozycji 2, 15,16,17</w:t>
            </w:r>
          </w:p>
        </w:tc>
        <w:tc>
          <w:tcPr>
            <w:tcW w:w="1300" w:type="dxa"/>
            <w:tcBorders>
              <w:left w:val="single" w:sz="2" w:space="0" w:color="000000"/>
              <w:bottom w:val="single" w:sz="2" w:space="0" w:color="000000"/>
              <w:right w:val="single" w:sz="2" w:space="0" w:color="000000"/>
            </w:tcBorders>
            <w:shd w:val="clear" w:color="auto" w:fill="auto"/>
          </w:tcPr>
          <w:p w14:paraId="35702EDB" w14:textId="77777777" w:rsidR="00A64270" w:rsidRPr="004C0829" w:rsidRDefault="00000000">
            <w:pPr>
              <w:textAlignment w:val="bottom"/>
              <w:rPr>
                <w:rFonts w:asciiTheme="minorHAnsi" w:hAnsiTheme="minorHAnsi" w:cstheme="minorHAnsi"/>
                <w:kern w:val="0"/>
                <w:sz w:val="22"/>
                <w:szCs w:val="22"/>
                <w:lang w:val="en-US" w:bidi="ar"/>
              </w:rPr>
            </w:pPr>
            <w:proofErr w:type="spellStart"/>
            <w:r w:rsidRPr="004C0829">
              <w:rPr>
                <w:rFonts w:asciiTheme="minorHAnsi" w:hAnsiTheme="minorHAnsi" w:cstheme="minorHAnsi"/>
                <w:kern w:val="0"/>
                <w:sz w:val="22"/>
                <w:szCs w:val="22"/>
                <w:lang w:val="en-US" w:bidi="ar"/>
              </w:rPr>
              <w:t>zestaw</w:t>
            </w:r>
            <w:proofErr w:type="spellEnd"/>
          </w:p>
        </w:tc>
        <w:tc>
          <w:tcPr>
            <w:tcW w:w="625" w:type="dxa"/>
            <w:tcBorders>
              <w:left w:val="single" w:sz="2" w:space="0" w:color="000000"/>
              <w:bottom w:val="single" w:sz="2" w:space="0" w:color="000000"/>
              <w:right w:val="single" w:sz="2" w:space="0" w:color="000000"/>
            </w:tcBorders>
            <w:shd w:val="clear" w:color="auto" w:fill="auto"/>
          </w:tcPr>
          <w:p w14:paraId="2BC2587C" w14:textId="77777777" w:rsidR="00A64270" w:rsidRPr="004C0829" w:rsidRDefault="00000000">
            <w:pPr>
              <w:jc w:val="right"/>
              <w:textAlignment w:val="bottom"/>
              <w:rPr>
                <w:rFonts w:asciiTheme="minorHAnsi" w:hAnsiTheme="minorHAnsi" w:cstheme="minorHAnsi"/>
                <w:sz w:val="22"/>
                <w:szCs w:val="22"/>
              </w:rPr>
            </w:pPr>
            <w:r w:rsidRPr="004C0829">
              <w:rPr>
                <w:rFonts w:asciiTheme="minorHAnsi" w:hAnsiTheme="minorHAnsi" w:cstheme="minorHAnsi"/>
                <w:sz w:val="22"/>
                <w:szCs w:val="22"/>
              </w:rPr>
              <w:t>1</w:t>
            </w:r>
          </w:p>
        </w:tc>
        <w:tc>
          <w:tcPr>
            <w:tcW w:w="6030" w:type="dxa"/>
            <w:tcBorders>
              <w:left w:val="single" w:sz="2" w:space="0" w:color="000000"/>
              <w:bottom w:val="single" w:sz="2" w:space="0" w:color="000000"/>
              <w:right w:val="single" w:sz="2" w:space="0" w:color="000000"/>
            </w:tcBorders>
            <w:shd w:val="clear" w:color="auto" w:fill="auto"/>
          </w:tcPr>
          <w:p w14:paraId="59C9471D" w14:textId="77777777"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Detale , obiekty manipulacji potrzebne do mini linii z pozycji 2 oraz  zestawów z pozycji 15,16,17.</w:t>
            </w:r>
          </w:p>
          <w:p w14:paraId="19BA1AF9" w14:textId="77777777"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24 korpusy i pokrywki w trzech kolorach . Po osiem zestawów jednym kolorze.</w:t>
            </w:r>
          </w:p>
          <w:p w14:paraId="13A98A77" w14:textId="77777777"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 xml:space="preserve">24 znaczniki </w:t>
            </w:r>
          </w:p>
          <w:p w14:paraId="6A31C00F" w14:textId="77777777" w:rsidR="00A64270" w:rsidRPr="004C0829" w:rsidRDefault="00000000">
            <w:pPr>
              <w:pStyle w:val="Zawartotabeli"/>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2 palety 120-80mm</w:t>
            </w:r>
          </w:p>
          <w:p w14:paraId="11A1EE92" w14:textId="77777777" w:rsidR="00A64270" w:rsidRPr="004C0829" w:rsidRDefault="00A64270">
            <w:pPr>
              <w:pStyle w:val="Zawartotabeli"/>
              <w:textAlignment w:val="bottom"/>
              <w:rPr>
                <w:rFonts w:asciiTheme="minorHAnsi" w:hAnsiTheme="minorHAnsi" w:cstheme="minorHAnsi"/>
                <w:kern w:val="0"/>
                <w:sz w:val="22"/>
                <w:szCs w:val="22"/>
              </w:rPr>
            </w:pPr>
          </w:p>
          <w:p w14:paraId="0C4A18D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11A742ED" w14:textId="77777777" w:rsidR="00A64270" w:rsidRPr="004C0829" w:rsidRDefault="00A64270">
            <w:pPr>
              <w:pStyle w:val="Zawartotabeli"/>
              <w:textAlignment w:val="bottom"/>
              <w:rPr>
                <w:rFonts w:asciiTheme="minorHAnsi" w:hAnsiTheme="minorHAnsi" w:cstheme="minorHAnsi"/>
                <w:kern w:val="0"/>
                <w:sz w:val="22"/>
                <w:szCs w:val="22"/>
              </w:rPr>
            </w:pPr>
          </w:p>
        </w:tc>
      </w:tr>
      <w:tr w:rsidR="004C0829" w:rsidRPr="004C0829" w14:paraId="140E6809" w14:textId="77777777" w:rsidTr="004C0829">
        <w:trPr>
          <w:trHeight w:val="1100"/>
        </w:trPr>
        <w:tc>
          <w:tcPr>
            <w:tcW w:w="625" w:type="dxa"/>
            <w:tcBorders>
              <w:top w:val="single" w:sz="2" w:space="0" w:color="000000"/>
              <w:left w:val="single" w:sz="2" w:space="0" w:color="000000"/>
              <w:bottom w:val="single" w:sz="2" w:space="0" w:color="000000"/>
            </w:tcBorders>
            <w:shd w:val="clear" w:color="auto" w:fill="auto"/>
          </w:tcPr>
          <w:p w14:paraId="3C9266E8"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4</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5782AFF1" w14:textId="164CCD46"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Sprężarka do zestawu egzaminacyjnego – wykonanie specjalne</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4BA48C56" w14:textId="77777777" w:rsidR="00A64270" w:rsidRPr="004C0829" w:rsidRDefault="00000000">
            <w:pPr>
              <w:textAlignment w:val="bottom"/>
              <w:rPr>
                <w:rFonts w:asciiTheme="minorHAnsi" w:hAnsiTheme="minorHAnsi" w:cstheme="minorHAnsi"/>
                <w:sz w:val="22"/>
                <w:szCs w:val="22"/>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02A8ACA4" w14:textId="77777777" w:rsidR="00A64270" w:rsidRPr="004C0829" w:rsidRDefault="00000000">
            <w:pPr>
              <w:jc w:val="right"/>
              <w:textAlignment w:val="bottom"/>
              <w:rPr>
                <w:rFonts w:asciiTheme="minorHAnsi" w:hAnsiTheme="minorHAnsi" w:cstheme="minorHAnsi"/>
                <w:kern w:val="0"/>
                <w:sz w:val="22"/>
                <w:szCs w:val="22"/>
                <w:lang w:val="en-US" w:bidi="ar"/>
              </w:rPr>
            </w:pPr>
            <w:r w:rsidRPr="004C0829">
              <w:rPr>
                <w:rFonts w:asciiTheme="minorHAnsi" w:hAnsiTheme="minorHAnsi" w:cstheme="minorHAnsi"/>
                <w:kern w:val="0"/>
                <w:sz w:val="22"/>
                <w:szCs w:val="22"/>
                <w:lang w:val="en-US" w:bidi="ar"/>
              </w:rPr>
              <w:t>3</w:t>
            </w:r>
          </w:p>
        </w:tc>
        <w:tc>
          <w:tcPr>
            <w:tcW w:w="6030" w:type="dxa"/>
            <w:tcBorders>
              <w:top w:val="single" w:sz="2" w:space="0" w:color="000000"/>
              <w:left w:val="single" w:sz="2" w:space="0" w:color="000000"/>
              <w:bottom w:val="single" w:sz="2" w:space="0" w:color="000000"/>
              <w:right w:val="single" w:sz="2" w:space="0" w:color="000000"/>
            </w:tcBorders>
            <w:shd w:val="clear" w:color="auto" w:fill="auto"/>
          </w:tcPr>
          <w:p w14:paraId="1BF3CA8D" w14:textId="77777777" w:rsidR="00A64270" w:rsidRPr="004C0829" w:rsidRDefault="00A64270">
            <w:pPr>
              <w:textAlignment w:val="top"/>
              <w:rPr>
                <w:rFonts w:asciiTheme="minorHAnsi" w:hAnsiTheme="minorHAnsi" w:cstheme="minorHAnsi"/>
                <w:sz w:val="22"/>
                <w:szCs w:val="22"/>
              </w:rPr>
            </w:pPr>
          </w:p>
          <w:p w14:paraId="72AE34D3"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Sprężarka pneumatyczna do obsługi dostarczonych stanowisk.</w:t>
            </w:r>
          </w:p>
          <w:p w14:paraId="202D7CF0" w14:textId="77777777" w:rsidR="00A64270" w:rsidRPr="004C0829" w:rsidRDefault="00A64270">
            <w:pPr>
              <w:textAlignment w:val="top"/>
              <w:rPr>
                <w:rFonts w:asciiTheme="minorHAnsi" w:hAnsiTheme="minorHAnsi" w:cstheme="minorHAnsi"/>
                <w:sz w:val="22"/>
                <w:szCs w:val="22"/>
              </w:rPr>
            </w:pPr>
          </w:p>
          <w:p w14:paraId="0C1EC773" w14:textId="56E2D6D6"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wykonanie mobilne (tzn. na kółkach z blokadą),</w:t>
            </w:r>
          </w:p>
          <w:p w14:paraId="13D64C77" w14:textId="4462159D"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zakres pracy do 8 bar,</w:t>
            </w:r>
          </w:p>
          <w:p w14:paraId="1F4021DC" w14:textId="12858BD1"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typ: bezolejowa, cicha praca,</w:t>
            </w:r>
          </w:p>
          <w:p w14:paraId="7A5FCA56" w14:textId="29B7C7FE"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zasilanie 230V AC,</w:t>
            </w:r>
          </w:p>
          <w:p w14:paraId="47E24824" w14:textId="2A7E6B8C"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moc min. 0,5 kW,</w:t>
            </w:r>
          </w:p>
          <w:p w14:paraId="4EF67381" w14:textId="01227813"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pojemność zbiornika min. 20 l,</w:t>
            </w:r>
          </w:p>
          <w:p w14:paraId="5FBA0151" w14:textId="0B11FDB8"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wydajność min. 100 l/min,</w:t>
            </w:r>
          </w:p>
          <w:p w14:paraId="7DD15803" w14:textId="2A67597A"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zawór odcinający z przyłączem pneumatycznym na wąż 6 mm,</w:t>
            </w:r>
          </w:p>
          <w:p w14:paraId="632A7841" w14:textId="28E6D1A7" w:rsidR="00A64270" w:rsidRPr="004C0829" w:rsidRDefault="00A77F72">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 xml:space="preserve">przewód pneumatyczny poliuretanowy min. 25 m, zestaw </w:t>
            </w:r>
            <w:proofErr w:type="spellStart"/>
            <w:r w:rsidR="00000000" w:rsidRPr="004C0829">
              <w:rPr>
                <w:rFonts w:asciiTheme="minorHAnsi" w:hAnsiTheme="minorHAnsi" w:cstheme="minorHAnsi"/>
                <w:sz w:val="22"/>
                <w:szCs w:val="22"/>
              </w:rPr>
              <w:t>szybkozłączek</w:t>
            </w:r>
            <w:proofErr w:type="spellEnd"/>
            <w:r w:rsidR="00000000" w:rsidRPr="004C0829">
              <w:rPr>
                <w:rFonts w:asciiTheme="minorHAnsi" w:hAnsiTheme="minorHAnsi" w:cstheme="minorHAnsi"/>
                <w:sz w:val="22"/>
                <w:szCs w:val="22"/>
              </w:rPr>
              <w:t xml:space="preserve"> do</w:t>
            </w:r>
          </w:p>
          <w:p w14:paraId="6F54378B"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lastRenderedPageBreak/>
              <w:t xml:space="preserve">podłączenia 5 stanowisk, wraz z </w:t>
            </w:r>
            <w:proofErr w:type="spellStart"/>
            <w:r w:rsidRPr="004C0829">
              <w:rPr>
                <w:rFonts w:asciiTheme="minorHAnsi" w:hAnsiTheme="minorHAnsi" w:cstheme="minorHAnsi"/>
                <w:sz w:val="22"/>
                <w:szCs w:val="22"/>
              </w:rPr>
              <w:t>organizerem</w:t>
            </w:r>
            <w:proofErr w:type="spellEnd"/>
            <w:r w:rsidRPr="004C0829">
              <w:rPr>
                <w:rFonts w:asciiTheme="minorHAnsi" w:hAnsiTheme="minorHAnsi" w:cstheme="minorHAnsi"/>
                <w:sz w:val="22"/>
                <w:szCs w:val="22"/>
              </w:rPr>
              <w:t xml:space="preserve"> – 1 szt.</w:t>
            </w:r>
          </w:p>
          <w:p w14:paraId="0CE3B8D9" w14:textId="77777777" w:rsidR="00A64270" w:rsidRPr="004C0829" w:rsidRDefault="00A64270">
            <w:pPr>
              <w:textAlignment w:val="top"/>
              <w:rPr>
                <w:rFonts w:asciiTheme="minorHAnsi" w:hAnsiTheme="minorHAnsi" w:cstheme="minorHAnsi"/>
                <w:sz w:val="22"/>
                <w:szCs w:val="22"/>
              </w:rPr>
            </w:pPr>
          </w:p>
          <w:p w14:paraId="38B85E82" w14:textId="323F2919"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20D0D2BD" w14:textId="77777777" w:rsidTr="005133B8">
        <w:trPr>
          <w:trHeight w:val="3345"/>
        </w:trPr>
        <w:tc>
          <w:tcPr>
            <w:tcW w:w="625" w:type="dxa"/>
            <w:tcBorders>
              <w:top w:val="single" w:sz="2" w:space="0" w:color="000000"/>
              <w:left w:val="single" w:sz="2" w:space="0" w:color="000000"/>
              <w:bottom w:val="single" w:sz="2" w:space="0" w:color="000000"/>
            </w:tcBorders>
            <w:shd w:val="clear" w:color="auto" w:fill="auto"/>
          </w:tcPr>
          <w:p w14:paraId="07B9EDB3" w14:textId="77777777" w:rsidR="00A64270" w:rsidRPr="004C0829" w:rsidRDefault="00000000">
            <w:pPr>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lastRenderedPageBreak/>
              <w:t>5</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02E0A9FF" w14:textId="119EE326" w:rsidR="00A64270" w:rsidRPr="004C0829" w:rsidRDefault="00000000">
            <w:pPr>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lang w:bidi="ar"/>
              </w:rPr>
              <w:t>Sterownik PLC S7-1200 z panelem HMI 7’</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7FE6576D" w14:textId="77777777" w:rsidR="00A64270" w:rsidRPr="004C0829" w:rsidRDefault="00000000">
            <w:pPr>
              <w:textAlignment w:val="bottom"/>
              <w:rPr>
                <w:rFonts w:asciiTheme="minorHAnsi" w:hAnsiTheme="minorHAnsi" w:cstheme="minorHAnsi"/>
                <w:kern w:val="0"/>
                <w:sz w:val="22"/>
                <w:szCs w:val="22"/>
                <w:lang w:val="en-US" w:bidi="ar"/>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42B4EEDB" w14:textId="77777777" w:rsidR="00A64270" w:rsidRPr="004C0829" w:rsidRDefault="00000000">
            <w:pPr>
              <w:jc w:val="right"/>
              <w:textAlignment w:val="bottom"/>
              <w:rPr>
                <w:rFonts w:asciiTheme="minorHAnsi" w:hAnsiTheme="minorHAnsi" w:cstheme="minorHAnsi"/>
                <w:kern w:val="0"/>
                <w:sz w:val="22"/>
                <w:szCs w:val="22"/>
                <w:lang w:val="en-US" w:bidi="ar"/>
              </w:rPr>
            </w:pPr>
            <w:r w:rsidRPr="004C0829">
              <w:rPr>
                <w:rFonts w:asciiTheme="minorHAnsi" w:hAnsiTheme="minorHAnsi" w:cstheme="minorHAnsi"/>
                <w:kern w:val="0"/>
                <w:sz w:val="22"/>
                <w:szCs w:val="22"/>
                <w:lang w:val="en-US" w:bidi="ar"/>
              </w:rPr>
              <w:t>12</w:t>
            </w:r>
          </w:p>
        </w:tc>
        <w:tc>
          <w:tcPr>
            <w:tcW w:w="6030" w:type="dxa"/>
            <w:tcBorders>
              <w:top w:val="single" w:sz="2" w:space="0" w:color="000000"/>
              <w:left w:val="single" w:sz="2" w:space="0" w:color="000000"/>
              <w:bottom w:val="single" w:sz="2" w:space="0" w:color="000000"/>
              <w:right w:val="single" w:sz="2" w:space="0" w:color="000000"/>
            </w:tcBorders>
            <w:shd w:val="clear" w:color="auto" w:fill="auto"/>
          </w:tcPr>
          <w:p w14:paraId="323C1483" w14:textId="77777777" w:rsidR="00A64270" w:rsidRPr="004C0829" w:rsidRDefault="00000000">
            <w:pPr>
              <w:pStyle w:val="Tekstpodstawowy"/>
              <w:widowControl w:val="0"/>
              <w:numPr>
                <w:ilvl w:val="0"/>
                <w:numId w:val="3"/>
              </w:numPr>
              <w:rPr>
                <w:rFonts w:asciiTheme="minorHAnsi" w:hAnsiTheme="minorHAnsi" w:cstheme="minorHAnsi"/>
                <w:sz w:val="22"/>
                <w:szCs w:val="22"/>
              </w:rPr>
            </w:pPr>
            <w:r w:rsidRPr="004C0829">
              <w:rPr>
                <w:rFonts w:asciiTheme="minorHAnsi" w:hAnsiTheme="minorHAnsi" w:cstheme="minorHAnsi"/>
                <w:sz w:val="22"/>
                <w:szCs w:val="22"/>
              </w:rPr>
              <w:t xml:space="preserve">Sterownik PLC, co najmniej: min. 14 wejść cyfrowych, min. 10 wyjść cyfrowych, min. 2 wejścia analogowe 0-10 V oraz min. 2 wyjścia analogowe 4-20 </w:t>
            </w:r>
            <w:proofErr w:type="spellStart"/>
            <w:r w:rsidRPr="004C0829">
              <w:rPr>
                <w:rFonts w:asciiTheme="minorHAnsi" w:hAnsiTheme="minorHAnsi" w:cstheme="minorHAnsi"/>
                <w:sz w:val="22"/>
                <w:szCs w:val="22"/>
              </w:rPr>
              <w:t>mA</w:t>
            </w:r>
            <w:proofErr w:type="spellEnd"/>
            <w:r w:rsidRPr="004C0829">
              <w:rPr>
                <w:rFonts w:asciiTheme="minorHAnsi" w:hAnsiTheme="minorHAnsi" w:cstheme="minorHAnsi"/>
                <w:sz w:val="22"/>
                <w:szCs w:val="22"/>
              </w:rPr>
              <w:t xml:space="preserve"> zasilanie 24 V DC, możliwość programowania przez </w:t>
            </w:r>
            <w:proofErr w:type="spellStart"/>
            <w:r w:rsidRPr="004C0829">
              <w:rPr>
                <w:rFonts w:asciiTheme="minorHAnsi" w:hAnsiTheme="minorHAnsi" w:cstheme="minorHAnsi"/>
                <w:sz w:val="22"/>
                <w:szCs w:val="22"/>
              </w:rPr>
              <w:t>ProfiNET</w:t>
            </w:r>
            <w:proofErr w:type="spellEnd"/>
            <w:r w:rsidRPr="004C0829">
              <w:rPr>
                <w:rFonts w:asciiTheme="minorHAnsi" w:hAnsiTheme="minorHAnsi" w:cstheme="minorHAnsi"/>
                <w:sz w:val="22"/>
                <w:szCs w:val="22"/>
              </w:rPr>
              <w:t xml:space="preserve"> (przewód Ethernet), zapewniona możliwość obsługi regulatora PID i silników krokowych, szybkie liczniki: min. 2x min. 100kHz, min. 2x szybkie wyjścia 100kHz, możliwość rozbudowy o 3 moduły komunikacyjne, 1 płytkę sygnałową, 8 modułów wejść/wyjść, zawiera dodatkowy moduł rozszerzeń 8 wejść DI + 8 wyjść DO przekaźnikowych – 1kpl.</w:t>
            </w:r>
          </w:p>
          <w:p w14:paraId="45EBADF8" w14:textId="77777777" w:rsidR="00A64270" w:rsidRPr="004C0829" w:rsidRDefault="00000000">
            <w:pPr>
              <w:pStyle w:val="Tekstpodstawowy"/>
              <w:widowControl w:val="0"/>
              <w:numPr>
                <w:ilvl w:val="0"/>
                <w:numId w:val="3"/>
              </w:numPr>
              <w:rPr>
                <w:rFonts w:asciiTheme="minorHAnsi" w:hAnsiTheme="minorHAnsi" w:cstheme="minorHAnsi"/>
                <w:sz w:val="22"/>
                <w:szCs w:val="22"/>
              </w:rPr>
            </w:pPr>
            <w:r w:rsidRPr="004C0829">
              <w:rPr>
                <w:rFonts w:asciiTheme="minorHAnsi" w:hAnsiTheme="minorHAnsi" w:cstheme="minorHAnsi"/>
                <w:sz w:val="22"/>
                <w:szCs w:val="22"/>
              </w:rPr>
              <w:t xml:space="preserve">Przewód komunikacyjny: 1x Ethernet min. 1,5 </w:t>
            </w:r>
            <w:proofErr w:type="spellStart"/>
            <w:r w:rsidRPr="004C0829">
              <w:rPr>
                <w:rFonts w:asciiTheme="minorHAnsi" w:hAnsiTheme="minorHAnsi" w:cstheme="minorHAnsi"/>
                <w:sz w:val="22"/>
                <w:szCs w:val="22"/>
              </w:rPr>
              <w:t>mb</w:t>
            </w:r>
            <w:proofErr w:type="spellEnd"/>
            <w:r w:rsidRPr="004C0829">
              <w:rPr>
                <w:rFonts w:asciiTheme="minorHAnsi" w:hAnsiTheme="minorHAnsi" w:cstheme="minorHAnsi"/>
                <w:sz w:val="22"/>
                <w:szCs w:val="22"/>
              </w:rPr>
              <w:t>.</w:t>
            </w:r>
          </w:p>
          <w:p w14:paraId="7D7DEEC3" w14:textId="77777777" w:rsidR="00A64270" w:rsidRPr="004C0829" w:rsidRDefault="00000000">
            <w:pPr>
              <w:pStyle w:val="Tekstpodstawowy"/>
              <w:widowControl w:val="0"/>
              <w:numPr>
                <w:ilvl w:val="0"/>
                <w:numId w:val="3"/>
              </w:numPr>
              <w:jc w:val="left"/>
              <w:rPr>
                <w:rFonts w:asciiTheme="minorHAnsi" w:hAnsiTheme="minorHAnsi" w:cstheme="minorHAnsi"/>
                <w:sz w:val="22"/>
                <w:szCs w:val="22"/>
              </w:rPr>
            </w:pPr>
            <w:r w:rsidRPr="004C0829">
              <w:rPr>
                <w:rFonts w:asciiTheme="minorHAnsi" w:hAnsiTheme="minorHAnsi" w:cstheme="minorHAnsi"/>
                <w:sz w:val="22"/>
                <w:szCs w:val="22"/>
              </w:rPr>
              <w:t>Oprogramowanie sterownika PLC — licencja edukacyjna jednostanowiskowa, dożywotnia, oprogramowanie zawierające symulator pracy sterownika PLC, dostępne języki programowania: min. LD, FBD – 1 szt.</w:t>
            </w:r>
          </w:p>
          <w:p w14:paraId="633DAFB7" w14:textId="77777777" w:rsidR="00A64270" w:rsidRPr="004C0829" w:rsidRDefault="00000000">
            <w:pPr>
              <w:pStyle w:val="Zawartotabeli"/>
              <w:numPr>
                <w:ilvl w:val="0"/>
                <w:numId w:val="3"/>
              </w:numPr>
              <w:tabs>
                <w:tab w:val="clear" w:pos="720"/>
                <w:tab w:val="left" w:pos="707"/>
              </w:tabs>
              <w:spacing w:line="210" w:lineRule="atLeast"/>
              <w:ind w:left="707" w:hanging="283"/>
              <w:rPr>
                <w:rFonts w:asciiTheme="minorHAnsi" w:hAnsiTheme="minorHAnsi" w:cstheme="minorHAnsi"/>
                <w:kern w:val="0"/>
                <w:sz w:val="22"/>
                <w:szCs w:val="22"/>
              </w:rPr>
            </w:pPr>
            <w:r w:rsidRPr="004C0829">
              <w:rPr>
                <w:rFonts w:asciiTheme="minorHAnsi" w:hAnsiTheme="minorHAnsi" w:cstheme="minorHAnsi"/>
                <w:kern w:val="0"/>
                <w:sz w:val="22"/>
                <w:szCs w:val="22"/>
              </w:rPr>
              <w:t xml:space="preserve">Sterownik ma być osadzony na skośnej płyty montażowe wykonane z </w:t>
            </w:r>
            <w:r w:rsidRPr="004C0829">
              <w:rPr>
                <w:rFonts w:asciiTheme="minorHAnsi" w:eastAsia="Segoe UI" w:hAnsiTheme="minorHAnsi" w:cstheme="minorHAnsi"/>
                <w:kern w:val="0"/>
                <w:sz w:val="22"/>
                <w:szCs w:val="22"/>
              </w:rPr>
              <w:t>blachy ze stali kwasoodpornej wygięta z blachy pod kątem 60° z gumowymi nóżkami przeciwpoślizgowymi wymiary: min. 350 x 460 mm</w:t>
            </w:r>
            <w:r w:rsidRPr="004C0829">
              <w:rPr>
                <w:rFonts w:asciiTheme="minorHAnsi" w:hAnsiTheme="minorHAnsi" w:cstheme="minorHAnsi"/>
                <w:kern w:val="0"/>
                <w:sz w:val="22"/>
                <w:szCs w:val="22"/>
              </w:rPr>
              <w:t xml:space="preserve"> wyposaż</w:t>
            </w:r>
            <w:r w:rsidRPr="004C0829">
              <w:rPr>
                <w:rFonts w:asciiTheme="minorHAnsi" w:eastAsia="Segoe UI" w:hAnsiTheme="minorHAnsi" w:cstheme="minorHAnsi"/>
                <w:kern w:val="0"/>
                <w:sz w:val="22"/>
                <w:szCs w:val="22"/>
              </w:rPr>
              <w:t>ona w 2</w:t>
            </w:r>
            <w:r w:rsidRPr="004C0829">
              <w:rPr>
                <w:rFonts w:asciiTheme="minorHAnsi" w:hAnsiTheme="minorHAnsi" w:cstheme="minorHAnsi"/>
                <w:kern w:val="0"/>
                <w:sz w:val="22"/>
                <w:szCs w:val="22"/>
              </w:rPr>
              <w:t> szyny DIN oraz korytka, uzbrojenie w przewody 1 szt.,</w:t>
            </w:r>
          </w:p>
          <w:p w14:paraId="508AE981" w14:textId="77777777" w:rsidR="00A64270" w:rsidRPr="004C0829" w:rsidRDefault="00000000">
            <w:pPr>
              <w:pStyle w:val="Zawartotabeli"/>
              <w:tabs>
                <w:tab w:val="left" w:pos="707"/>
              </w:tabs>
              <w:spacing w:line="210" w:lineRule="atLeast"/>
              <w:ind w:left="1144"/>
              <w:rPr>
                <w:rFonts w:asciiTheme="minorHAnsi" w:hAnsiTheme="minorHAnsi" w:cstheme="minorHAnsi"/>
                <w:sz w:val="22"/>
                <w:szCs w:val="22"/>
              </w:rPr>
            </w:pPr>
            <w:r w:rsidRPr="004C0829">
              <w:rPr>
                <w:rFonts w:asciiTheme="minorHAnsi" w:hAnsiTheme="minorHAnsi" w:cstheme="minorHAnsi"/>
                <w:kern w:val="0"/>
                <w:sz w:val="22"/>
                <w:szCs w:val="22"/>
              </w:rPr>
              <w:t>dodatkowo na płycie ma myć założony:</w:t>
            </w:r>
          </w:p>
          <w:p w14:paraId="7C2CD486"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Interfejs sterownika PLC: zasilanie 24 V DC, min. - 8 wejść, wyjść, </w:t>
            </w:r>
            <w:r w:rsidRPr="004C0829">
              <w:rPr>
                <w:rFonts w:asciiTheme="minorHAnsi" w:eastAsia="Segoe UI" w:hAnsiTheme="minorHAnsi" w:cstheme="minorHAnsi"/>
                <w:sz w:val="22"/>
                <w:szCs w:val="22"/>
                <w:lang w:eastAsia="zh-CN" w:bidi="hi-IN"/>
              </w:rPr>
              <w:t>z taśmą 25</w:t>
            </w:r>
            <w:r w:rsidRPr="004C0829">
              <w:rPr>
                <w:rFonts w:asciiTheme="minorHAnsi" w:hAnsiTheme="minorHAnsi" w:cstheme="minorHAnsi"/>
                <w:sz w:val="22"/>
                <w:szCs w:val="22"/>
              </w:rPr>
              <w:t>-pin, montaż na szynę TH35 – 1 szt.</w:t>
            </w:r>
          </w:p>
          <w:p w14:paraId="5EE210A3" w14:textId="77777777" w:rsidR="00A64270" w:rsidRPr="004C0829" w:rsidRDefault="00A64270">
            <w:pPr>
              <w:pStyle w:val="Tekstpodstawowy"/>
              <w:widowControl w:val="0"/>
              <w:ind w:left="720"/>
              <w:jc w:val="left"/>
              <w:rPr>
                <w:rFonts w:asciiTheme="minorHAnsi" w:hAnsiTheme="minorHAnsi" w:cstheme="minorHAnsi"/>
                <w:sz w:val="22"/>
                <w:szCs w:val="22"/>
              </w:rPr>
            </w:pPr>
          </w:p>
          <w:p w14:paraId="21A53614"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Interfejs urządzeń wykonawczych :zasilanie 24 V DC, min. - 8 wejść, wyjść, </w:t>
            </w:r>
            <w:r w:rsidRPr="004C0829">
              <w:rPr>
                <w:rFonts w:asciiTheme="minorHAnsi" w:eastAsia="Segoe UI" w:hAnsiTheme="minorHAnsi" w:cstheme="minorHAnsi"/>
                <w:sz w:val="22"/>
                <w:szCs w:val="22"/>
                <w:lang w:eastAsia="zh-CN" w:bidi="hi-IN"/>
              </w:rPr>
              <w:t>z taśmą 25</w:t>
            </w:r>
            <w:r w:rsidRPr="004C0829">
              <w:rPr>
                <w:rFonts w:asciiTheme="minorHAnsi" w:hAnsiTheme="minorHAnsi" w:cstheme="minorHAnsi"/>
                <w:sz w:val="22"/>
                <w:szCs w:val="22"/>
              </w:rPr>
              <w:t>-pin, montaż na szynę TH35 – 1 szt.</w:t>
            </w:r>
          </w:p>
          <w:p w14:paraId="5A185037" w14:textId="77777777" w:rsidR="00A64270" w:rsidRPr="004C0829" w:rsidRDefault="00A64270">
            <w:pPr>
              <w:pStyle w:val="Tekstpodstawowy"/>
              <w:widowControl w:val="0"/>
              <w:ind w:left="720"/>
              <w:jc w:val="left"/>
              <w:rPr>
                <w:rFonts w:asciiTheme="minorHAnsi" w:hAnsiTheme="minorHAnsi" w:cstheme="minorHAnsi"/>
                <w:sz w:val="22"/>
                <w:szCs w:val="22"/>
              </w:rPr>
            </w:pPr>
          </w:p>
          <w:p w14:paraId="71CA3B99"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interfejs we/wy analogowy na 2we/wy 1szt.</w:t>
            </w:r>
          </w:p>
          <w:p w14:paraId="765D52D1" w14:textId="77777777" w:rsidR="00A64270" w:rsidRPr="004C0829" w:rsidRDefault="00A64270">
            <w:pPr>
              <w:pStyle w:val="Tekstpodstawowy"/>
              <w:widowControl w:val="0"/>
              <w:ind w:left="720"/>
              <w:jc w:val="left"/>
              <w:rPr>
                <w:rFonts w:asciiTheme="minorHAnsi" w:hAnsiTheme="minorHAnsi" w:cstheme="minorHAnsi"/>
                <w:sz w:val="22"/>
                <w:szCs w:val="22"/>
              </w:rPr>
            </w:pPr>
          </w:p>
          <w:p w14:paraId="753F0E0A"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interfejs </w:t>
            </w:r>
            <w:proofErr w:type="spellStart"/>
            <w:r w:rsidRPr="004C0829">
              <w:rPr>
                <w:rFonts w:asciiTheme="minorHAnsi" w:hAnsiTheme="minorHAnsi" w:cstheme="minorHAnsi"/>
                <w:sz w:val="22"/>
                <w:szCs w:val="22"/>
              </w:rPr>
              <w:t>MixPort</w:t>
            </w:r>
            <w:proofErr w:type="spellEnd"/>
            <w:r w:rsidRPr="004C0829">
              <w:rPr>
                <w:rFonts w:asciiTheme="minorHAnsi" w:hAnsiTheme="minorHAnsi" w:cstheme="minorHAnsi"/>
                <w:sz w:val="22"/>
                <w:szCs w:val="22"/>
              </w:rPr>
              <w:t xml:space="preserve"> pozwalający na podłączenia sterownika do aplikacji z pozycji 1 celem sterowania wirtualnymi obiektami oraz umożliwiając  sterowanie urządzeniami z pozycji 2 bezpośrednio z aplikacji z pozycji 1 bez konieczności korzystania ze sterownika PLC. Interfejs ma być dostarczony w własnym zasilaczem na wypadek samodzielnej pracy z oprogramowaniem z pozycji 1. Ma posiadać 8 we/wy cyfrowych wyprowadzonych na złącze umożliwiając podłączenie zarówno sterownika jak i urządzeń z pozycji 2. Z komputerem interfejs ma komunikować się za  pomocą złącza USB</w:t>
            </w:r>
          </w:p>
          <w:p w14:paraId="0F0A880D" w14:textId="77777777" w:rsidR="00A64270" w:rsidRPr="004C0829" w:rsidRDefault="00A64270">
            <w:pPr>
              <w:pStyle w:val="Tekstpodstawowy"/>
              <w:widowControl w:val="0"/>
              <w:ind w:left="720"/>
              <w:jc w:val="left"/>
              <w:rPr>
                <w:rFonts w:asciiTheme="minorHAnsi" w:hAnsiTheme="minorHAnsi" w:cstheme="minorHAnsi"/>
                <w:sz w:val="22"/>
                <w:szCs w:val="22"/>
              </w:rPr>
            </w:pPr>
          </w:p>
          <w:p w14:paraId="22121C49" w14:textId="77777777" w:rsidR="00A64270" w:rsidRPr="004C0829" w:rsidRDefault="00A64270">
            <w:pPr>
              <w:pStyle w:val="Tekstpodstawowy"/>
              <w:widowControl w:val="0"/>
              <w:ind w:left="720"/>
              <w:jc w:val="left"/>
              <w:rPr>
                <w:rFonts w:asciiTheme="minorHAnsi" w:hAnsiTheme="minorHAnsi" w:cstheme="minorHAnsi"/>
                <w:sz w:val="22"/>
                <w:szCs w:val="22"/>
              </w:rPr>
            </w:pPr>
          </w:p>
          <w:p w14:paraId="2BD3F3E3"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Przewód taśma IDC 2</w:t>
            </w:r>
            <w:r w:rsidRPr="004C0829">
              <w:rPr>
                <w:rFonts w:asciiTheme="minorHAnsi" w:eastAsia="Segoe UI" w:hAnsiTheme="minorHAnsi" w:cstheme="minorHAnsi"/>
                <w:sz w:val="22"/>
                <w:szCs w:val="22"/>
                <w:lang w:eastAsia="zh-CN" w:bidi="hi-IN"/>
              </w:rPr>
              <w:t>5</w:t>
            </w:r>
            <w:r w:rsidRPr="004C0829">
              <w:rPr>
                <w:rFonts w:asciiTheme="minorHAnsi" w:hAnsiTheme="minorHAnsi" w:cstheme="minorHAnsi"/>
                <w:sz w:val="22"/>
                <w:szCs w:val="22"/>
              </w:rPr>
              <w:t>pin 500 mm– 1 szt.</w:t>
            </w:r>
          </w:p>
          <w:p w14:paraId="7D401D5C" w14:textId="77777777" w:rsidR="00A64270" w:rsidRPr="004C0829" w:rsidRDefault="00A64270">
            <w:pPr>
              <w:pStyle w:val="Tekstpodstawowy"/>
              <w:widowControl w:val="0"/>
              <w:ind w:left="720"/>
              <w:jc w:val="left"/>
              <w:rPr>
                <w:rFonts w:asciiTheme="minorHAnsi" w:hAnsiTheme="minorHAnsi" w:cstheme="minorHAnsi"/>
                <w:sz w:val="22"/>
                <w:szCs w:val="22"/>
              </w:rPr>
            </w:pPr>
          </w:p>
          <w:p w14:paraId="1FB340B8"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lastRenderedPageBreak/>
              <w:t>-  Zasilacz 24 V DC/</w:t>
            </w:r>
            <w:r w:rsidRPr="004C0829">
              <w:rPr>
                <w:rFonts w:asciiTheme="minorHAnsi" w:eastAsia="Segoe UI" w:hAnsiTheme="minorHAnsi" w:cstheme="minorHAnsi"/>
                <w:sz w:val="22"/>
                <w:szCs w:val="22"/>
                <w:lang w:eastAsia="zh-CN" w:bidi="hi-IN"/>
              </w:rPr>
              <w:t>4</w:t>
            </w:r>
            <w:r w:rsidRPr="004C0829">
              <w:rPr>
                <w:rFonts w:asciiTheme="minorHAnsi" w:hAnsiTheme="minorHAnsi" w:cstheme="minorHAnsi"/>
                <w:sz w:val="22"/>
                <w:szCs w:val="22"/>
              </w:rPr>
              <w:t>A z przewodem – 1 szt.</w:t>
            </w:r>
          </w:p>
          <w:p w14:paraId="3AC694B5" w14:textId="77777777" w:rsidR="00A64270" w:rsidRPr="004C0829" w:rsidRDefault="00A64270">
            <w:pPr>
              <w:pStyle w:val="Tekstpodstawowy"/>
              <w:widowControl w:val="0"/>
              <w:ind w:left="720"/>
              <w:jc w:val="left"/>
              <w:rPr>
                <w:rFonts w:asciiTheme="minorHAnsi" w:hAnsiTheme="minorHAnsi" w:cstheme="minorHAnsi"/>
                <w:sz w:val="22"/>
                <w:szCs w:val="22"/>
              </w:rPr>
            </w:pPr>
          </w:p>
          <w:p w14:paraId="6F43B0A1"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Przycisk sterowniczy monostabilny: styk NO, montaż na szynę TH-35 – 2 szt.</w:t>
            </w:r>
          </w:p>
          <w:p w14:paraId="12DBF844" w14:textId="77777777" w:rsidR="00A64270" w:rsidRPr="004C0829" w:rsidRDefault="00A64270">
            <w:pPr>
              <w:pStyle w:val="Tekstpodstawowy"/>
              <w:widowControl w:val="0"/>
              <w:ind w:left="720"/>
              <w:jc w:val="left"/>
              <w:rPr>
                <w:rFonts w:asciiTheme="minorHAnsi" w:hAnsiTheme="minorHAnsi" w:cstheme="minorHAnsi"/>
                <w:sz w:val="22"/>
                <w:szCs w:val="22"/>
              </w:rPr>
            </w:pPr>
          </w:p>
          <w:p w14:paraId="1BD01236"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Przycisk sterowniczy monostabilny: styk NC, montaż na szynę TH-35 – 2 szt.</w:t>
            </w:r>
          </w:p>
          <w:p w14:paraId="18575C5D" w14:textId="77777777" w:rsidR="00A64270" w:rsidRPr="004C0829" w:rsidRDefault="00A64270">
            <w:pPr>
              <w:pStyle w:val="Tekstpodstawowy"/>
              <w:widowControl w:val="0"/>
              <w:ind w:left="720"/>
              <w:jc w:val="left"/>
              <w:rPr>
                <w:rFonts w:asciiTheme="minorHAnsi" w:hAnsiTheme="minorHAnsi" w:cstheme="minorHAnsi"/>
                <w:sz w:val="22"/>
                <w:szCs w:val="22"/>
              </w:rPr>
            </w:pPr>
          </w:p>
          <w:p w14:paraId="6A7F1ED8"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Przycisk sterowniczy </w:t>
            </w:r>
            <w:proofErr w:type="spellStart"/>
            <w:r w:rsidRPr="004C0829">
              <w:rPr>
                <w:rFonts w:asciiTheme="minorHAnsi" w:hAnsiTheme="minorHAnsi" w:cstheme="minorHAnsi"/>
                <w:sz w:val="22"/>
                <w:szCs w:val="22"/>
              </w:rPr>
              <w:t>bistabilny</w:t>
            </w:r>
            <w:proofErr w:type="spellEnd"/>
            <w:r w:rsidRPr="004C0829">
              <w:rPr>
                <w:rFonts w:asciiTheme="minorHAnsi" w:hAnsiTheme="minorHAnsi" w:cstheme="minorHAnsi"/>
                <w:sz w:val="22"/>
                <w:szCs w:val="22"/>
              </w:rPr>
              <w:t>: styk NO, montaż na szynę TH-35 – 1 szt.</w:t>
            </w:r>
          </w:p>
          <w:p w14:paraId="29CF341D" w14:textId="77777777" w:rsidR="00A64270" w:rsidRPr="004C0829" w:rsidRDefault="00A64270">
            <w:pPr>
              <w:pStyle w:val="Tekstpodstawowy"/>
              <w:widowControl w:val="0"/>
              <w:ind w:left="720"/>
              <w:jc w:val="left"/>
              <w:rPr>
                <w:rFonts w:asciiTheme="minorHAnsi" w:hAnsiTheme="minorHAnsi" w:cstheme="minorHAnsi"/>
                <w:sz w:val="22"/>
                <w:szCs w:val="22"/>
              </w:rPr>
            </w:pPr>
          </w:p>
          <w:p w14:paraId="0D0F08BE"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Przycisk sterowniczy </w:t>
            </w:r>
            <w:proofErr w:type="spellStart"/>
            <w:r w:rsidRPr="004C0829">
              <w:rPr>
                <w:rFonts w:asciiTheme="minorHAnsi" w:hAnsiTheme="minorHAnsi" w:cstheme="minorHAnsi"/>
                <w:sz w:val="22"/>
                <w:szCs w:val="22"/>
              </w:rPr>
              <w:t>bistabilny</w:t>
            </w:r>
            <w:proofErr w:type="spellEnd"/>
            <w:r w:rsidRPr="004C0829">
              <w:rPr>
                <w:rFonts w:asciiTheme="minorHAnsi" w:hAnsiTheme="minorHAnsi" w:cstheme="minorHAnsi"/>
                <w:sz w:val="22"/>
                <w:szCs w:val="22"/>
              </w:rPr>
              <w:t>: styk NC, montaż na szynę TH-35 – 1 szt.</w:t>
            </w:r>
          </w:p>
          <w:p w14:paraId="14CF0A16" w14:textId="77777777" w:rsidR="00A64270" w:rsidRPr="004C0829" w:rsidRDefault="00A64270">
            <w:pPr>
              <w:pStyle w:val="Tekstpodstawowy"/>
              <w:widowControl w:val="0"/>
              <w:ind w:left="720"/>
              <w:jc w:val="left"/>
              <w:rPr>
                <w:rFonts w:asciiTheme="minorHAnsi" w:hAnsiTheme="minorHAnsi" w:cstheme="minorHAnsi"/>
                <w:sz w:val="22"/>
                <w:szCs w:val="22"/>
              </w:rPr>
            </w:pPr>
          </w:p>
          <w:p w14:paraId="65C2B625"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Zadajnik potencjometryczny sygnału 0-10V, montaż na szynę TH-35 – 1 </w:t>
            </w:r>
            <w:proofErr w:type="spellStart"/>
            <w:r w:rsidRPr="004C0829">
              <w:rPr>
                <w:rFonts w:asciiTheme="minorHAnsi" w:hAnsiTheme="minorHAnsi" w:cstheme="minorHAnsi"/>
                <w:sz w:val="22"/>
                <w:szCs w:val="22"/>
              </w:rPr>
              <w:t>szt</w:t>
            </w:r>
            <w:proofErr w:type="spellEnd"/>
          </w:p>
          <w:p w14:paraId="79D2A692" w14:textId="77777777" w:rsidR="00A64270" w:rsidRPr="004C0829" w:rsidRDefault="00A64270">
            <w:pPr>
              <w:pStyle w:val="Tekstpodstawowy"/>
              <w:widowControl w:val="0"/>
              <w:ind w:left="720"/>
              <w:jc w:val="left"/>
              <w:rPr>
                <w:rFonts w:asciiTheme="minorHAnsi" w:hAnsiTheme="minorHAnsi" w:cstheme="minorHAnsi"/>
                <w:sz w:val="22"/>
                <w:szCs w:val="22"/>
              </w:rPr>
            </w:pPr>
          </w:p>
          <w:p w14:paraId="214D15EB"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Lampka sygnalizacyjna LED: zielona, 24V </w:t>
            </w:r>
            <w:proofErr w:type="spellStart"/>
            <w:r w:rsidRPr="004C0829">
              <w:rPr>
                <w:rFonts w:asciiTheme="minorHAnsi" w:hAnsiTheme="minorHAnsi" w:cstheme="minorHAnsi"/>
                <w:sz w:val="22"/>
                <w:szCs w:val="22"/>
              </w:rPr>
              <w:t>DC,montaż</w:t>
            </w:r>
            <w:proofErr w:type="spellEnd"/>
            <w:r w:rsidRPr="004C0829">
              <w:rPr>
                <w:rFonts w:asciiTheme="minorHAnsi" w:hAnsiTheme="minorHAnsi" w:cstheme="minorHAnsi"/>
                <w:sz w:val="22"/>
                <w:szCs w:val="22"/>
              </w:rPr>
              <w:t xml:space="preserve"> na szynę TH-35 – 1 szt.</w:t>
            </w:r>
          </w:p>
          <w:p w14:paraId="254E9AFC" w14:textId="77777777" w:rsidR="00A64270" w:rsidRPr="004C0829" w:rsidRDefault="00A64270">
            <w:pPr>
              <w:pStyle w:val="Tekstpodstawowy"/>
              <w:widowControl w:val="0"/>
              <w:ind w:left="720"/>
              <w:jc w:val="left"/>
              <w:rPr>
                <w:rFonts w:asciiTheme="minorHAnsi" w:hAnsiTheme="minorHAnsi" w:cstheme="minorHAnsi"/>
                <w:sz w:val="22"/>
                <w:szCs w:val="22"/>
              </w:rPr>
            </w:pPr>
          </w:p>
          <w:p w14:paraId="539C7B61"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xml:space="preserve">- Lampka sygnalizacyjna LED: czerwona, 24V </w:t>
            </w:r>
            <w:proofErr w:type="spellStart"/>
            <w:r w:rsidRPr="004C0829">
              <w:rPr>
                <w:rFonts w:asciiTheme="minorHAnsi" w:hAnsiTheme="minorHAnsi" w:cstheme="minorHAnsi"/>
                <w:sz w:val="22"/>
                <w:szCs w:val="22"/>
              </w:rPr>
              <w:t>DC,montaż</w:t>
            </w:r>
            <w:proofErr w:type="spellEnd"/>
            <w:r w:rsidRPr="004C0829">
              <w:rPr>
                <w:rFonts w:asciiTheme="minorHAnsi" w:hAnsiTheme="minorHAnsi" w:cstheme="minorHAnsi"/>
                <w:sz w:val="22"/>
                <w:szCs w:val="22"/>
              </w:rPr>
              <w:t xml:space="preserve"> na szynę TH-35 – 1 szt.</w:t>
            </w:r>
          </w:p>
          <w:p w14:paraId="35361D2B" w14:textId="77777777" w:rsidR="00A64270" w:rsidRPr="004C0829" w:rsidRDefault="00A64270">
            <w:pPr>
              <w:pStyle w:val="Tekstpodstawowy"/>
              <w:widowControl w:val="0"/>
              <w:ind w:left="720"/>
              <w:jc w:val="left"/>
              <w:rPr>
                <w:rFonts w:asciiTheme="minorHAnsi" w:hAnsiTheme="minorHAnsi" w:cstheme="minorHAnsi"/>
                <w:sz w:val="22"/>
                <w:szCs w:val="22"/>
              </w:rPr>
            </w:pPr>
          </w:p>
          <w:p w14:paraId="7809C7CB" w14:textId="77777777" w:rsidR="00A64270" w:rsidRPr="004C0829" w:rsidRDefault="00000000">
            <w:pPr>
              <w:pStyle w:val="Tekstpodstawowy"/>
              <w:widowControl w:val="0"/>
              <w:ind w:left="720"/>
              <w:jc w:val="left"/>
              <w:rPr>
                <w:rFonts w:asciiTheme="minorHAnsi" w:hAnsiTheme="minorHAnsi" w:cstheme="minorHAnsi"/>
                <w:sz w:val="22"/>
                <w:szCs w:val="22"/>
              </w:rPr>
            </w:pPr>
            <w:r w:rsidRPr="004C0829">
              <w:rPr>
                <w:rFonts w:asciiTheme="minorHAnsi" w:hAnsiTheme="minorHAnsi" w:cstheme="minorHAnsi"/>
                <w:sz w:val="22"/>
                <w:szCs w:val="22"/>
              </w:rPr>
              <w:t>- Lampka sygnalizacyjna LED: żółta, 24V DC, montaż na szynę TH-35 – 1 szt.</w:t>
            </w:r>
          </w:p>
          <w:p w14:paraId="2A42BA66" w14:textId="77777777" w:rsidR="00A64270" w:rsidRPr="004C0829" w:rsidRDefault="00000000">
            <w:pPr>
              <w:spacing w:after="240"/>
              <w:textAlignment w:val="top"/>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II- panel HMI . Ma  być osadzony w obudowie z blachy kwasoodpornej  z możliwością postawienia na gumowych nóżkach  na ławce szkolnej jak również z możliwością zamocowania do stanowisk z pozycji 2.</w:t>
            </w:r>
          </w:p>
          <w:p w14:paraId="5CF59413" w14:textId="77777777" w:rsidR="00A64270" w:rsidRPr="004C0829" w:rsidRDefault="00000000">
            <w:pPr>
              <w:spacing w:after="240"/>
              <w:textAlignment w:val="top"/>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Panel ma być 7’.</w:t>
            </w:r>
          </w:p>
          <w:p w14:paraId="543E7F82" w14:textId="77777777" w:rsidR="00A64270" w:rsidRPr="004C0829" w:rsidRDefault="00000000">
            <w:pPr>
              <w:spacing w:after="240"/>
              <w:textAlignment w:val="top"/>
              <w:rPr>
                <w:rFonts w:asciiTheme="minorHAnsi" w:hAnsiTheme="minorHAnsi" w:cstheme="minorHAnsi"/>
                <w:sz w:val="22"/>
                <w:szCs w:val="22"/>
                <w:lang w:bidi="ar"/>
              </w:rPr>
            </w:pPr>
            <w:r w:rsidRPr="004C0829">
              <w:rPr>
                <w:rFonts w:asciiTheme="minorHAnsi" w:hAnsiTheme="minorHAnsi" w:cstheme="minorHAnsi"/>
                <w:kern w:val="0"/>
                <w:sz w:val="22"/>
                <w:szCs w:val="22"/>
                <w:lang w:bidi="ar"/>
              </w:rPr>
              <w:t xml:space="preserve">Komunikacja ze sterownikiem z wykorzystaniem sieci </w:t>
            </w:r>
            <w:proofErr w:type="spellStart"/>
            <w:r w:rsidRPr="004C0829">
              <w:rPr>
                <w:rFonts w:asciiTheme="minorHAnsi" w:hAnsiTheme="minorHAnsi" w:cstheme="minorHAnsi"/>
                <w:kern w:val="0"/>
                <w:sz w:val="22"/>
                <w:szCs w:val="22"/>
                <w:lang w:bidi="ar"/>
              </w:rPr>
              <w:t>ProfiNET</w:t>
            </w:r>
            <w:proofErr w:type="spellEnd"/>
            <w:r w:rsidRPr="004C0829">
              <w:rPr>
                <w:rFonts w:asciiTheme="minorHAnsi" w:hAnsiTheme="minorHAnsi" w:cstheme="minorHAnsi"/>
                <w:kern w:val="0"/>
                <w:sz w:val="22"/>
                <w:szCs w:val="22"/>
                <w:lang w:bidi="ar"/>
              </w:rPr>
              <w:t>.</w:t>
            </w:r>
          </w:p>
          <w:p w14:paraId="7CAE7990" w14:textId="77777777" w:rsidR="00A64270" w:rsidRPr="004C0829" w:rsidRDefault="00000000">
            <w:pPr>
              <w:spacing w:after="240"/>
              <w:textAlignment w:val="top"/>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W obudowie dodatkowo ma być zamontowany przycisk stop awaryjny oraz dwa przyciski z podświetleniem. Komunikacja przycisków i kontrolek wyprowadzona przez złącze tożsame ze złączami wykorzystywanymi w w/w interfejsach.</w:t>
            </w:r>
          </w:p>
          <w:p w14:paraId="1761DFBB" w14:textId="44AE475C"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37671362" w14:textId="77777777" w:rsidTr="0018004D">
        <w:trPr>
          <w:trHeight w:val="90"/>
        </w:trPr>
        <w:tc>
          <w:tcPr>
            <w:tcW w:w="625" w:type="dxa"/>
            <w:tcBorders>
              <w:top w:val="single" w:sz="2" w:space="0" w:color="000000"/>
              <w:left w:val="single" w:sz="2" w:space="0" w:color="000000"/>
              <w:bottom w:val="single" w:sz="2" w:space="0" w:color="000000"/>
            </w:tcBorders>
            <w:shd w:val="clear" w:color="auto" w:fill="D9D9D9" w:themeFill="background1" w:themeFillShade="D9"/>
          </w:tcPr>
          <w:p w14:paraId="06317348" w14:textId="77777777" w:rsidR="00A64270" w:rsidRPr="004C0829" w:rsidRDefault="00A64270">
            <w:pPr>
              <w:textAlignment w:val="bottom"/>
              <w:rPr>
                <w:rFonts w:asciiTheme="minorHAnsi" w:hAnsiTheme="minorHAnsi" w:cstheme="minorHAnsi"/>
                <w:sz w:val="22"/>
                <w:szCs w:val="22"/>
              </w:rPr>
            </w:pPr>
          </w:p>
        </w:tc>
        <w:tc>
          <w:tcPr>
            <w:tcW w:w="9655"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22043BC"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 xml:space="preserve">TA -stanowiska do procesów regulacji </w:t>
            </w:r>
            <w:proofErr w:type="spellStart"/>
            <w:r w:rsidRPr="004C0829">
              <w:rPr>
                <w:rFonts w:asciiTheme="minorHAnsi" w:hAnsiTheme="minorHAnsi" w:cstheme="minorHAnsi"/>
                <w:kern w:val="0"/>
                <w:sz w:val="22"/>
                <w:szCs w:val="22"/>
                <w:lang w:bidi="ar"/>
              </w:rPr>
              <w:t>starowne</w:t>
            </w:r>
            <w:proofErr w:type="spellEnd"/>
            <w:r w:rsidRPr="004C0829">
              <w:rPr>
                <w:rFonts w:asciiTheme="minorHAnsi" w:hAnsiTheme="minorHAnsi" w:cstheme="minorHAnsi"/>
                <w:kern w:val="0"/>
                <w:sz w:val="22"/>
                <w:szCs w:val="22"/>
                <w:lang w:bidi="ar"/>
              </w:rPr>
              <w:t xml:space="preserve"> sterownikiem PLC /Zestaw 4 stanowiska</w:t>
            </w:r>
          </w:p>
          <w:p w14:paraId="1AD34E14" w14:textId="77777777" w:rsidR="00A64270" w:rsidRPr="004C0829" w:rsidRDefault="00A64270">
            <w:pPr>
              <w:jc w:val="right"/>
              <w:textAlignment w:val="bottom"/>
              <w:rPr>
                <w:rFonts w:asciiTheme="minorHAnsi" w:hAnsiTheme="minorHAnsi" w:cstheme="minorHAnsi"/>
                <w:kern w:val="0"/>
                <w:sz w:val="22"/>
                <w:szCs w:val="22"/>
                <w:lang w:bidi="ar"/>
              </w:rPr>
            </w:pPr>
          </w:p>
        </w:tc>
      </w:tr>
      <w:tr w:rsidR="004C0829" w:rsidRPr="004C0829" w14:paraId="7D07572B" w14:textId="77777777" w:rsidTr="005133B8">
        <w:trPr>
          <w:trHeight w:val="90"/>
        </w:trPr>
        <w:tc>
          <w:tcPr>
            <w:tcW w:w="625" w:type="dxa"/>
            <w:tcBorders>
              <w:left w:val="single" w:sz="2" w:space="0" w:color="000000"/>
              <w:bottom w:val="single" w:sz="2" w:space="0" w:color="000000"/>
            </w:tcBorders>
            <w:shd w:val="clear" w:color="auto" w:fill="auto"/>
          </w:tcPr>
          <w:p w14:paraId="085F6056"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6</w:t>
            </w:r>
          </w:p>
        </w:tc>
        <w:tc>
          <w:tcPr>
            <w:tcW w:w="1700" w:type="dxa"/>
            <w:tcBorders>
              <w:left w:val="single" w:sz="2" w:space="0" w:color="000000"/>
              <w:bottom w:val="single" w:sz="2" w:space="0" w:color="000000"/>
              <w:right w:val="single" w:sz="2" w:space="0" w:color="000000"/>
            </w:tcBorders>
            <w:shd w:val="clear" w:color="auto" w:fill="auto"/>
          </w:tcPr>
          <w:p w14:paraId="4DFF6C87" w14:textId="0C328F00"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tanowiska do procesów regulacji starowane sterownikiem PLC.</w:t>
            </w:r>
          </w:p>
          <w:p w14:paraId="5AF3541A" w14:textId="77777777" w:rsidR="00A64270" w:rsidRPr="004C0829" w:rsidRDefault="00000000">
            <w:pPr>
              <w:textAlignment w:val="bottom"/>
              <w:rPr>
                <w:rFonts w:asciiTheme="minorHAnsi" w:hAnsiTheme="minorHAnsi" w:cstheme="minorHAnsi"/>
                <w:sz w:val="22"/>
                <w:szCs w:val="22"/>
              </w:rPr>
            </w:pPr>
            <w:proofErr w:type="spellStart"/>
            <w:r w:rsidRPr="004C0829">
              <w:rPr>
                <w:rFonts w:asciiTheme="minorHAnsi" w:hAnsiTheme="minorHAnsi" w:cstheme="minorHAnsi"/>
                <w:b/>
                <w:bCs/>
                <w:kern w:val="0"/>
                <w:sz w:val="22"/>
                <w:szCs w:val="22"/>
                <w:shd w:val="clear" w:color="auto" w:fill="FFFFFF"/>
                <w:lang w:val="en-US" w:bidi="ar"/>
              </w:rPr>
              <w:t>Stanowisko</w:t>
            </w:r>
            <w:proofErr w:type="spellEnd"/>
            <w:r w:rsidRPr="004C0829">
              <w:rPr>
                <w:rStyle w:val="Pogrubienie"/>
                <w:rFonts w:asciiTheme="minorHAnsi" w:hAnsiTheme="minorHAnsi" w:cstheme="minorHAnsi"/>
                <w:kern w:val="0"/>
                <w:sz w:val="22"/>
                <w:szCs w:val="22"/>
                <w:shd w:val="clear" w:color="auto" w:fill="FFFFFF"/>
                <w:lang w:val="en-US" w:bidi="ar"/>
              </w:rPr>
              <w:t xml:space="preserve"> to </w:t>
            </w:r>
            <w:proofErr w:type="spellStart"/>
            <w:r w:rsidRPr="004C0829">
              <w:rPr>
                <w:rStyle w:val="Pogrubienie"/>
                <w:rFonts w:asciiTheme="minorHAnsi" w:hAnsiTheme="minorHAnsi" w:cstheme="minorHAnsi"/>
                <w:kern w:val="0"/>
                <w:sz w:val="22"/>
                <w:szCs w:val="22"/>
                <w:shd w:val="clear" w:color="auto" w:fill="FFFFFF"/>
                <w:lang w:val="en-US" w:bidi="ar"/>
              </w:rPr>
              <w:t>regulacji</w:t>
            </w:r>
            <w:proofErr w:type="spellEnd"/>
            <w:r w:rsidRPr="004C0829">
              <w:rPr>
                <w:rStyle w:val="Pogrubienie"/>
                <w:rFonts w:asciiTheme="minorHAnsi" w:hAnsiTheme="minorHAnsi" w:cstheme="minorHAnsi"/>
                <w:kern w:val="0"/>
                <w:sz w:val="22"/>
                <w:szCs w:val="22"/>
                <w:shd w:val="clear" w:color="auto" w:fill="FFFFFF"/>
                <w:lang w:val="en-US" w:bidi="ar"/>
              </w:rPr>
              <w:t xml:space="preserve"> </w:t>
            </w:r>
            <w:proofErr w:type="spellStart"/>
            <w:r w:rsidRPr="004C0829">
              <w:rPr>
                <w:rStyle w:val="Pogrubienie"/>
                <w:rFonts w:asciiTheme="minorHAnsi" w:hAnsiTheme="minorHAnsi" w:cstheme="minorHAnsi"/>
                <w:kern w:val="0"/>
                <w:sz w:val="22"/>
                <w:szCs w:val="22"/>
                <w:shd w:val="clear" w:color="auto" w:fill="FFFFFF"/>
                <w:lang w:val="en-US" w:bidi="ar"/>
              </w:rPr>
              <w:lastRenderedPageBreak/>
              <w:t>temperatury</w:t>
            </w:r>
            <w:proofErr w:type="spellEnd"/>
            <w:r w:rsidRPr="004C0829">
              <w:rPr>
                <w:rStyle w:val="Pogrubienie"/>
                <w:rFonts w:asciiTheme="minorHAnsi" w:hAnsiTheme="minorHAnsi" w:cstheme="minorHAnsi"/>
                <w:kern w:val="0"/>
                <w:sz w:val="22"/>
                <w:szCs w:val="22"/>
                <w:shd w:val="clear" w:color="auto" w:fill="FFFFFF"/>
                <w:lang w:val="en-US" w:bidi="ar"/>
              </w:rPr>
              <w:t>.</w:t>
            </w:r>
          </w:p>
        </w:tc>
        <w:tc>
          <w:tcPr>
            <w:tcW w:w="1300" w:type="dxa"/>
            <w:tcBorders>
              <w:left w:val="single" w:sz="2" w:space="0" w:color="000000"/>
              <w:bottom w:val="single" w:sz="2" w:space="0" w:color="000000"/>
              <w:right w:val="single" w:sz="2" w:space="0" w:color="000000"/>
            </w:tcBorders>
            <w:shd w:val="clear" w:color="auto" w:fill="auto"/>
          </w:tcPr>
          <w:p w14:paraId="43EE5A36" w14:textId="1DCE5662"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lastRenderedPageBreak/>
              <w:t>szt</w:t>
            </w:r>
            <w:r w:rsidR="004C0829" w:rsidRPr="004C0829">
              <w:rPr>
                <w:rFonts w:asciiTheme="minorHAnsi" w:hAnsiTheme="minorHAnsi" w:cstheme="minorHAnsi"/>
                <w:kern w:val="0"/>
                <w:sz w:val="22"/>
                <w:szCs w:val="22"/>
                <w:lang w:val="en-US" w:bidi="ar"/>
              </w:rPr>
              <w:t>uka</w:t>
            </w:r>
            <w:proofErr w:type="spellEnd"/>
          </w:p>
        </w:tc>
        <w:tc>
          <w:tcPr>
            <w:tcW w:w="625" w:type="dxa"/>
            <w:tcBorders>
              <w:left w:val="single" w:sz="2" w:space="0" w:color="000000"/>
              <w:bottom w:val="single" w:sz="2" w:space="0" w:color="000000"/>
              <w:right w:val="single" w:sz="2" w:space="0" w:color="000000"/>
            </w:tcBorders>
            <w:shd w:val="clear" w:color="auto" w:fill="auto"/>
          </w:tcPr>
          <w:p w14:paraId="2A07B19F"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val="en-US" w:bidi="ar"/>
              </w:rPr>
              <w:t>1</w:t>
            </w:r>
          </w:p>
        </w:tc>
        <w:tc>
          <w:tcPr>
            <w:tcW w:w="6030" w:type="dxa"/>
            <w:tcBorders>
              <w:left w:val="single" w:sz="2" w:space="0" w:color="000000"/>
              <w:bottom w:val="single" w:sz="2" w:space="0" w:color="000000"/>
              <w:right w:val="single" w:sz="2" w:space="0" w:color="000000"/>
            </w:tcBorders>
            <w:shd w:val="clear" w:color="auto" w:fill="auto"/>
          </w:tcPr>
          <w:p w14:paraId="0435D8BD" w14:textId="77777777" w:rsidR="00A64270" w:rsidRPr="004C0829" w:rsidRDefault="00A64270">
            <w:pPr>
              <w:textAlignment w:val="top"/>
              <w:rPr>
                <w:rFonts w:asciiTheme="minorHAnsi" w:hAnsiTheme="minorHAnsi" w:cstheme="minorHAnsi"/>
                <w:sz w:val="22"/>
                <w:szCs w:val="22"/>
                <w:shd w:val="clear" w:color="auto" w:fill="FFFFFF"/>
              </w:rPr>
            </w:pPr>
          </w:p>
          <w:p w14:paraId="20C87213"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b/>
                <w:bCs/>
                <w:sz w:val="22"/>
                <w:szCs w:val="22"/>
                <w:shd w:val="clear" w:color="auto" w:fill="FFFFFF"/>
              </w:rPr>
              <w:t>Stanowisko</w:t>
            </w:r>
            <w:r w:rsidRPr="004C0829">
              <w:rPr>
                <w:rStyle w:val="Pogrubienie"/>
                <w:rFonts w:asciiTheme="minorHAnsi" w:hAnsiTheme="minorHAnsi" w:cstheme="minorHAnsi"/>
                <w:sz w:val="22"/>
                <w:szCs w:val="22"/>
                <w:shd w:val="clear" w:color="auto" w:fill="FFFFFF"/>
              </w:rPr>
              <w:t> to regulacji temperatury.</w:t>
            </w:r>
          </w:p>
          <w:p w14:paraId="44CD0B35"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Umożliwia pomiar przemysłowymi czujnikami temperatury regulację mocy grzałki oraz wprowadzanie zakłóceń w postaci chłodzenia wentylatorem.</w:t>
            </w:r>
          </w:p>
          <w:p w14:paraId="0933D4F6"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Układ pozwala na regulacje prędkości pracy wentylatora (wielkości zakłócenia)</w:t>
            </w:r>
          </w:p>
          <w:p w14:paraId="247D99A4"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Obiektem podgrzewanym jest aluminiowy blok a elementem </w:t>
            </w:r>
            <w:r w:rsidRPr="004C0829">
              <w:rPr>
                <w:rFonts w:asciiTheme="minorHAnsi" w:hAnsiTheme="minorHAnsi" w:cstheme="minorHAnsi"/>
                <w:sz w:val="22"/>
                <w:szCs w:val="22"/>
              </w:rPr>
              <w:lastRenderedPageBreak/>
              <w:t>grzewczym tranzystor mocy. Urządzenie zasilane napięciem 24V. Sygnały sterujące 0-10V lub 4-20mA. Pomiar temperatury realizowany za pomocą czujników przemysłowych</w:t>
            </w:r>
            <w:r w:rsidRPr="004C0829">
              <w:rPr>
                <w:rFonts w:asciiTheme="minorHAnsi" w:eastAsia="Times New Roman" w:hAnsiTheme="minorHAnsi" w:cstheme="minorHAnsi"/>
                <w:kern w:val="0"/>
                <w:sz w:val="22"/>
                <w:szCs w:val="22"/>
                <w:lang w:eastAsia="pl-PL" w:bidi="ar-SA"/>
              </w:rPr>
              <w:t xml:space="preserve"> Pt1000 lub Pt100 uraz układu który pozwala wartość temperatury podać napięciowo 0-10V i prądowo 4-20mA.</w:t>
            </w:r>
          </w:p>
          <w:p w14:paraId="017BEBDE"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Stanowisko może być sterowane za pomocą sterownika PLC w we/wy analogowymi lub przemysłowym regulatorem PID. </w:t>
            </w:r>
          </w:p>
          <w:p w14:paraId="0A145B79"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Stanowisko będzie sterowane  sterownikiem PLC  zgodnie z opisem w pozycji 5. Wraz ze stanowiskiem należy dostarczyć  niezbędne  okablowaniem i zasilanie  jeśli w/w potrzeba do poprawne pracy urządzenia. </w:t>
            </w:r>
          </w:p>
          <w:p w14:paraId="4A05F0CC"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60F39E28" w14:textId="77777777" w:rsidR="00A64270" w:rsidRPr="004C0829" w:rsidRDefault="00A64270">
            <w:pPr>
              <w:spacing w:before="200" w:after="120"/>
              <w:textAlignment w:val="top"/>
              <w:rPr>
                <w:rFonts w:asciiTheme="minorHAnsi" w:eastAsia="Times New Roman" w:hAnsiTheme="minorHAnsi" w:cstheme="minorHAnsi"/>
                <w:kern w:val="0"/>
                <w:sz w:val="22"/>
                <w:szCs w:val="22"/>
                <w:lang w:eastAsia="pl-PL" w:bidi="ar-SA"/>
              </w:rPr>
            </w:pPr>
          </w:p>
        </w:tc>
      </w:tr>
      <w:tr w:rsidR="004C0829" w:rsidRPr="004C0829" w14:paraId="0F1657C8" w14:textId="77777777" w:rsidTr="005133B8">
        <w:trPr>
          <w:trHeight w:val="90"/>
        </w:trPr>
        <w:tc>
          <w:tcPr>
            <w:tcW w:w="625" w:type="dxa"/>
            <w:tcBorders>
              <w:left w:val="single" w:sz="2" w:space="0" w:color="000000"/>
              <w:bottom w:val="single" w:sz="2" w:space="0" w:color="000000"/>
            </w:tcBorders>
            <w:shd w:val="clear" w:color="auto" w:fill="auto"/>
          </w:tcPr>
          <w:p w14:paraId="1DA80961"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7</w:t>
            </w:r>
          </w:p>
        </w:tc>
        <w:tc>
          <w:tcPr>
            <w:tcW w:w="1700" w:type="dxa"/>
            <w:tcBorders>
              <w:left w:val="single" w:sz="2" w:space="0" w:color="000000"/>
              <w:bottom w:val="single" w:sz="2" w:space="0" w:color="000000"/>
              <w:right w:val="single" w:sz="2" w:space="0" w:color="000000"/>
            </w:tcBorders>
            <w:shd w:val="clear" w:color="auto" w:fill="auto"/>
          </w:tcPr>
          <w:p w14:paraId="527C9259" w14:textId="0FD63801"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sterowne sterownikiem PLC </w:t>
            </w:r>
            <w:r w:rsidR="00000000" w:rsidRPr="004C0829">
              <w:rPr>
                <w:rStyle w:val="Pogrubienie"/>
                <w:rFonts w:asciiTheme="minorHAnsi" w:hAnsiTheme="minorHAnsi" w:cstheme="minorHAnsi"/>
                <w:kern w:val="0"/>
                <w:sz w:val="22"/>
                <w:szCs w:val="22"/>
                <w:shd w:val="clear" w:color="auto" w:fill="FFFFFF"/>
                <w:lang w:bidi="ar"/>
              </w:rPr>
              <w:t>Stanowisko do regulacji i  pomiaru poziomu cieczy oraz przepływu.</w:t>
            </w:r>
          </w:p>
        </w:tc>
        <w:tc>
          <w:tcPr>
            <w:tcW w:w="1300" w:type="dxa"/>
            <w:tcBorders>
              <w:left w:val="single" w:sz="2" w:space="0" w:color="000000"/>
              <w:bottom w:val="single" w:sz="2" w:space="0" w:color="000000"/>
              <w:right w:val="single" w:sz="2" w:space="0" w:color="000000"/>
            </w:tcBorders>
            <w:shd w:val="clear" w:color="auto" w:fill="auto"/>
          </w:tcPr>
          <w:p w14:paraId="10073E72" w14:textId="7B6F4BD6"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szt</w:t>
            </w:r>
            <w:r w:rsidR="004C0829" w:rsidRPr="004C0829">
              <w:rPr>
                <w:rFonts w:asciiTheme="minorHAnsi" w:hAnsiTheme="minorHAnsi" w:cstheme="minorHAnsi"/>
                <w:kern w:val="0"/>
                <w:sz w:val="22"/>
                <w:szCs w:val="22"/>
                <w:lang w:bidi="ar"/>
              </w:rPr>
              <w:t>uka</w:t>
            </w:r>
          </w:p>
        </w:tc>
        <w:tc>
          <w:tcPr>
            <w:tcW w:w="625" w:type="dxa"/>
            <w:tcBorders>
              <w:left w:val="single" w:sz="2" w:space="0" w:color="000000"/>
              <w:bottom w:val="single" w:sz="2" w:space="0" w:color="000000"/>
              <w:right w:val="single" w:sz="2" w:space="0" w:color="000000"/>
            </w:tcBorders>
            <w:shd w:val="clear" w:color="auto" w:fill="auto"/>
          </w:tcPr>
          <w:p w14:paraId="00F3544A"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11F54931" w14:textId="77777777" w:rsidR="00A64270" w:rsidRPr="004C0829" w:rsidRDefault="00000000">
            <w:pPr>
              <w:textAlignment w:val="top"/>
              <w:rPr>
                <w:rFonts w:asciiTheme="minorHAnsi" w:hAnsiTheme="minorHAnsi" w:cstheme="minorHAnsi"/>
                <w:b/>
                <w:bCs/>
                <w:sz w:val="22"/>
                <w:szCs w:val="22"/>
                <w:shd w:val="clear" w:color="auto" w:fill="FFFFFF"/>
              </w:rPr>
            </w:pPr>
            <w:r w:rsidRPr="004C0829">
              <w:rPr>
                <w:rFonts w:asciiTheme="minorHAnsi" w:hAnsiTheme="minorHAnsi" w:cstheme="minorHAnsi"/>
                <w:b/>
                <w:bCs/>
                <w:sz w:val="22"/>
                <w:szCs w:val="22"/>
                <w:shd w:val="clear" w:color="auto" w:fill="FFFFFF"/>
              </w:rPr>
              <w:t>Stanowisko do regulacji i  pomiaru poziomu cieczy oraz przepływu.</w:t>
            </w:r>
          </w:p>
          <w:p w14:paraId="0A059A06"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hAnsiTheme="minorHAnsi" w:cstheme="minorHAnsi"/>
                <w:sz w:val="22"/>
                <w:szCs w:val="22"/>
                <w:shd w:val="clear" w:color="auto" w:fill="FFFFFF"/>
              </w:rPr>
              <w:t>Stanowisko zmontowane na aluminiowej płycie min 400x600 lub większej posiada dwa zbiorniki. Zbiornik bazowy oraz zbiornik pomiarowy. Woda przepompowana jest ze zbiornika bazowego do zbiornika pomiarowego za pomocą pompy o regulowanej wydajności . W układzie doprowadzający wodę zamontowany jest przepływomierz. Ze zbiornika pomiarowego wodę można odprowadzić układem rur powrotnych. Na powrocie założony jest zawór którym możemy wprowadzić zakłócenie.</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Poziom wody w zbiorniku jest mierzony przez czujnik ultradźwiękowy  poziomu cieczy. W zbiorniku pomiarowym zamontowano dodatków dwa czujniki poziomu mini o max oraz czujnik odcinający pracę pompy po przekroczeniu poziomu maksymalnego.</w:t>
            </w:r>
            <w:r w:rsidRPr="004C0829">
              <w:rPr>
                <w:rFonts w:asciiTheme="minorHAnsi" w:hAnsiTheme="minorHAnsi" w:cstheme="minorHAnsi"/>
                <w:sz w:val="22"/>
                <w:szCs w:val="22"/>
              </w:rPr>
              <w:br/>
            </w:r>
            <w:r w:rsidRPr="004C0829">
              <w:rPr>
                <w:rFonts w:asciiTheme="minorHAnsi" w:eastAsia="Times New Roman" w:hAnsiTheme="minorHAnsi" w:cstheme="minorHAnsi"/>
                <w:kern w:val="0"/>
                <w:sz w:val="22"/>
                <w:szCs w:val="22"/>
                <w:lang w:eastAsia="pl-PL" w:bidi="ar-SA"/>
              </w:rPr>
              <w:t>Stanowisko może być sterowane za pomocą sterownika PLC w we/wy analogowymi lub przemysłowym regulatorem PID.</w:t>
            </w:r>
          </w:p>
          <w:p w14:paraId="13F28028"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 Stanowisko będzie sterowane  sterownikiem PLC  zgodnie z opisem w pozycji 5. Wraz ze stanowiskiem należy dostarczyć  niezbędne  okablowaniem i zasilanie  jeśli w/w potrzeba do poprawne pracy urządzenia. </w:t>
            </w:r>
          </w:p>
          <w:p w14:paraId="592B418E" w14:textId="77777777" w:rsidR="00A64270" w:rsidRPr="004C0829" w:rsidRDefault="00A64270">
            <w:pPr>
              <w:spacing w:before="200" w:after="120"/>
              <w:textAlignment w:val="top"/>
              <w:rPr>
                <w:rFonts w:asciiTheme="minorHAnsi" w:eastAsia="Times New Roman" w:hAnsiTheme="minorHAnsi" w:cstheme="minorHAnsi"/>
                <w:kern w:val="0"/>
                <w:sz w:val="22"/>
                <w:szCs w:val="22"/>
                <w:lang w:eastAsia="pl-PL" w:bidi="ar-SA"/>
              </w:rPr>
            </w:pPr>
          </w:p>
          <w:p w14:paraId="783B1EB7" w14:textId="6CF474A1"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7A6BA62B" w14:textId="77777777" w:rsidTr="005133B8">
        <w:trPr>
          <w:trHeight w:val="90"/>
        </w:trPr>
        <w:tc>
          <w:tcPr>
            <w:tcW w:w="625" w:type="dxa"/>
            <w:tcBorders>
              <w:left w:val="single" w:sz="2" w:space="0" w:color="000000"/>
              <w:bottom w:val="single" w:sz="2" w:space="0" w:color="000000"/>
            </w:tcBorders>
            <w:shd w:val="clear" w:color="auto" w:fill="auto"/>
          </w:tcPr>
          <w:p w14:paraId="67324C86"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8</w:t>
            </w:r>
          </w:p>
        </w:tc>
        <w:tc>
          <w:tcPr>
            <w:tcW w:w="1700" w:type="dxa"/>
            <w:tcBorders>
              <w:left w:val="single" w:sz="2" w:space="0" w:color="000000"/>
              <w:bottom w:val="single" w:sz="2" w:space="0" w:color="000000"/>
              <w:right w:val="single" w:sz="2" w:space="0" w:color="000000"/>
            </w:tcBorders>
            <w:shd w:val="clear" w:color="auto" w:fill="auto"/>
          </w:tcPr>
          <w:p w14:paraId="0FAEABB7" w14:textId="605A6887"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sterowne sterownikiem PLC </w:t>
            </w:r>
            <w:r w:rsidR="00000000" w:rsidRPr="004C0829">
              <w:rPr>
                <w:rStyle w:val="Pogrubienie"/>
                <w:rFonts w:asciiTheme="minorHAnsi" w:hAnsiTheme="minorHAnsi" w:cstheme="minorHAnsi"/>
                <w:kern w:val="0"/>
                <w:sz w:val="22"/>
                <w:szCs w:val="22"/>
                <w:shd w:val="clear" w:color="auto" w:fill="FFFFFF"/>
                <w:lang w:bidi="ar"/>
              </w:rPr>
              <w:t xml:space="preserve">Stanowisko do pomiar i </w:t>
            </w:r>
            <w:r w:rsidR="00000000" w:rsidRPr="004C0829">
              <w:rPr>
                <w:rStyle w:val="Pogrubienie"/>
                <w:rFonts w:asciiTheme="minorHAnsi" w:hAnsiTheme="minorHAnsi" w:cstheme="minorHAnsi"/>
                <w:kern w:val="0"/>
                <w:sz w:val="22"/>
                <w:szCs w:val="22"/>
                <w:shd w:val="clear" w:color="auto" w:fill="FFFFFF"/>
                <w:lang w:bidi="ar"/>
              </w:rPr>
              <w:lastRenderedPageBreak/>
              <w:t>regulacji ciśnienia powietrza w zbiorniku.</w:t>
            </w:r>
          </w:p>
        </w:tc>
        <w:tc>
          <w:tcPr>
            <w:tcW w:w="1300" w:type="dxa"/>
            <w:tcBorders>
              <w:left w:val="single" w:sz="2" w:space="0" w:color="000000"/>
              <w:bottom w:val="single" w:sz="2" w:space="0" w:color="000000"/>
              <w:right w:val="single" w:sz="2" w:space="0" w:color="000000"/>
            </w:tcBorders>
            <w:shd w:val="clear" w:color="auto" w:fill="auto"/>
          </w:tcPr>
          <w:p w14:paraId="3AFE48B3" w14:textId="160824E9"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lastRenderedPageBreak/>
              <w:t>szt</w:t>
            </w:r>
            <w:r w:rsidR="004C0829" w:rsidRPr="004C0829">
              <w:rPr>
                <w:rFonts w:asciiTheme="minorHAnsi" w:hAnsiTheme="minorHAnsi" w:cstheme="minorHAnsi"/>
                <w:kern w:val="0"/>
                <w:sz w:val="22"/>
                <w:szCs w:val="22"/>
                <w:lang w:bidi="ar"/>
              </w:rPr>
              <w:t>uka</w:t>
            </w:r>
          </w:p>
        </w:tc>
        <w:tc>
          <w:tcPr>
            <w:tcW w:w="625" w:type="dxa"/>
            <w:tcBorders>
              <w:left w:val="single" w:sz="2" w:space="0" w:color="000000"/>
              <w:bottom w:val="single" w:sz="2" w:space="0" w:color="000000"/>
              <w:right w:val="single" w:sz="2" w:space="0" w:color="000000"/>
            </w:tcBorders>
            <w:shd w:val="clear" w:color="auto" w:fill="auto"/>
          </w:tcPr>
          <w:p w14:paraId="4837BDDD"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1D7BA207"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b/>
                <w:bCs/>
                <w:sz w:val="22"/>
                <w:szCs w:val="22"/>
                <w:shd w:val="clear" w:color="auto" w:fill="FFFFFF"/>
              </w:rPr>
              <w:t>Stanowisko </w:t>
            </w:r>
            <w:r w:rsidRPr="004C0829">
              <w:rPr>
                <w:rStyle w:val="Pogrubienie"/>
                <w:rFonts w:asciiTheme="minorHAnsi" w:hAnsiTheme="minorHAnsi" w:cstheme="minorHAnsi"/>
                <w:b w:val="0"/>
                <w:bCs w:val="0"/>
                <w:sz w:val="22"/>
                <w:szCs w:val="22"/>
                <w:shd w:val="clear" w:color="auto" w:fill="FFFFFF"/>
              </w:rPr>
              <w:t>do</w:t>
            </w:r>
            <w:r w:rsidRPr="004C0829">
              <w:rPr>
                <w:rFonts w:asciiTheme="minorHAnsi" w:hAnsiTheme="minorHAnsi" w:cstheme="minorHAnsi"/>
                <w:b/>
                <w:bCs/>
                <w:sz w:val="22"/>
                <w:szCs w:val="22"/>
                <w:shd w:val="clear" w:color="auto" w:fill="FFFFFF"/>
              </w:rPr>
              <w:t xml:space="preserve"> pomiar i regulacji ciśnienia powietrza w zbiorniku</w:t>
            </w:r>
            <w:r w:rsidRPr="004C0829">
              <w:rPr>
                <w:rFonts w:asciiTheme="minorHAnsi" w:hAnsiTheme="minorHAnsi" w:cstheme="minorHAnsi"/>
                <w:sz w:val="22"/>
                <w:szCs w:val="22"/>
                <w:shd w:val="clear" w:color="auto" w:fill="FFFFFF"/>
              </w:rPr>
              <w:t>.</w:t>
            </w:r>
          </w:p>
          <w:p w14:paraId="2B0398BF"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hAnsiTheme="minorHAnsi" w:cstheme="minorHAnsi"/>
                <w:sz w:val="22"/>
                <w:szCs w:val="22"/>
                <w:shd w:val="clear" w:color="auto" w:fill="FFFFFF"/>
              </w:rPr>
              <w:t>Stanowisko zmontowane na aluminiowej płycie 400x600 lub innej dostosowanej do stanowiska. Na płycie ma być zamontowany zbiornik ciśnienia</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 xml:space="preserve">Ciśnienie jest mierzone przez czujnik ciśnienia. Regulacja </w:t>
            </w:r>
            <w:r w:rsidRPr="004C0829">
              <w:rPr>
                <w:rFonts w:asciiTheme="minorHAnsi" w:hAnsiTheme="minorHAnsi" w:cstheme="minorHAnsi"/>
                <w:sz w:val="22"/>
                <w:szCs w:val="22"/>
                <w:shd w:val="clear" w:color="auto" w:fill="FFFFFF"/>
              </w:rPr>
              <w:lastRenderedPageBreak/>
              <w:t>ciśnienia w zbiorniku jest realizowana poprzez zmianę wydajności pompy.</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Do obiektu można wprowadzać zakłócenia, sterując odpowiednio zaworem spustowym.</w:t>
            </w:r>
            <w:r w:rsidRPr="004C0829">
              <w:rPr>
                <w:rFonts w:asciiTheme="minorHAnsi" w:hAnsiTheme="minorHAnsi" w:cstheme="minorHAnsi"/>
                <w:sz w:val="22"/>
                <w:szCs w:val="22"/>
              </w:rPr>
              <w:br/>
            </w:r>
            <w:r w:rsidRPr="004C0829">
              <w:rPr>
                <w:rFonts w:asciiTheme="minorHAnsi" w:eastAsia="Times New Roman" w:hAnsiTheme="minorHAnsi" w:cstheme="minorHAnsi"/>
                <w:kern w:val="0"/>
                <w:sz w:val="22"/>
                <w:szCs w:val="22"/>
                <w:lang w:eastAsia="pl-PL" w:bidi="ar-SA"/>
              </w:rPr>
              <w:t>Stanowisko może być sterowane za pomocą sterownika PLC w we/wy analogowymi lub przemysłowym regulatorem PID.</w:t>
            </w:r>
          </w:p>
          <w:p w14:paraId="4407A5B0" w14:textId="77777777" w:rsidR="00A64270" w:rsidRPr="004C0829" w:rsidRDefault="00000000">
            <w:pPr>
              <w:spacing w:before="200" w:after="120"/>
              <w:textAlignment w:val="top"/>
              <w:rPr>
                <w:rFonts w:asciiTheme="minorHAnsi" w:eastAsia="Times New Roman" w:hAnsiTheme="minorHAnsi" w:cstheme="minorHAnsi"/>
                <w:sz w:val="22"/>
                <w:szCs w:val="22"/>
                <w:lang w:eastAsia="pl-PL" w:bidi="ar-SA"/>
              </w:rPr>
            </w:pPr>
            <w:r w:rsidRPr="004C0829">
              <w:rPr>
                <w:rFonts w:asciiTheme="minorHAnsi" w:eastAsia="Times New Roman" w:hAnsiTheme="minorHAnsi" w:cstheme="minorHAnsi"/>
                <w:kern w:val="0"/>
                <w:sz w:val="22"/>
                <w:szCs w:val="22"/>
                <w:lang w:eastAsia="pl-PL" w:bidi="ar-SA"/>
              </w:rPr>
              <w:t>Stanowisko należy dostarczyć z regulatorem przesyłowym niezbędnym zasilaniem i okablowaniem.</w:t>
            </w:r>
          </w:p>
          <w:p w14:paraId="746C23A8"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Stanowisko będzie sterowane  sterownikiem PLC  zgodnie z opisem w pozycji 5. Wraz ze stanowiskiem należy dostarczyć  niezbędne  okablowaniem i zasilanie  jeśli w/w potrzeba do poprawne pracy urządzenia. </w:t>
            </w:r>
          </w:p>
          <w:p w14:paraId="7BAEC294" w14:textId="792B2704"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744553A2" w14:textId="77777777" w:rsidTr="005133B8">
        <w:trPr>
          <w:trHeight w:val="246"/>
        </w:trPr>
        <w:tc>
          <w:tcPr>
            <w:tcW w:w="625" w:type="dxa"/>
            <w:tcBorders>
              <w:left w:val="single" w:sz="2" w:space="0" w:color="000000"/>
              <w:bottom w:val="single" w:sz="2" w:space="0" w:color="000000"/>
            </w:tcBorders>
            <w:shd w:val="clear" w:color="auto" w:fill="auto"/>
          </w:tcPr>
          <w:p w14:paraId="0ED2A9F3"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9</w:t>
            </w:r>
          </w:p>
        </w:tc>
        <w:tc>
          <w:tcPr>
            <w:tcW w:w="1700" w:type="dxa"/>
            <w:tcBorders>
              <w:left w:val="single" w:sz="2" w:space="0" w:color="000000"/>
              <w:bottom w:val="single" w:sz="2" w:space="0" w:color="000000"/>
              <w:right w:val="single" w:sz="2" w:space="0" w:color="000000"/>
            </w:tcBorders>
            <w:shd w:val="clear" w:color="auto" w:fill="auto"/>
          </w:tcPr>
          <w:p w14:paraId="42CE792A" w14:textId="1473EA18"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w:t>
            </w:r>
            <w:proofErr w:type="spellStart"/>
            <w:r w:rsidR="00000000" w:rsidRPr="004C0829">
              <w:rPr>
                <w:rFonts w:asciiTheme="minorHAnsi" w:hAnsiTheme="minorHAnsi" w:cstheme="minorHAnsi"/>
                <w:kern w:val="0"/>
                <w:sz w:val="22"/>
                <w:szCs w:val="22"/>
                <w:lang w:bidi="ar"/>
              </w:rPr>
              <w:t>searowne</w:t>
            </w:r>
            <w:proofErr w:type="spellEnd"/>
            <w:r w:rsidR="00000000" w:rsidRPr="004C0829">
              <w:rPr>
                <w:rFonts w:asciiTheme="minorHAnsi" w:hAnsiTheme="minorHAnsi" w:cstheme="minorHAnsi"/>
                <w:kern w:val="0"/>
                <w:sz w:val="22"/>
                <w:szCs w:val="22"/>
                <w:lang w:bidi="ar"/>
              </w:rPr>
              <w:t xml:space="preserve"> sterownikiem PLC</w:t>
            </w:r>
          </w:p>
          <w:p w14:paraId="060B0858" w14:textId="77777777" w:rsidR="00A64270" w:rsidRPr="004C0829" w:rsidRDefault="00000000">
            <w:pPr>
              <w:textAlignment w:val="top"/>
              <w:rPr>
                <w:rFonts w:asciiTheme="minorHAnsi" w:hAnsiTheme="minorHAnsi" w:cstheme="minorHAnsi"/>
                <w:sz w:val="22"/>
                <w:szCs w:val="22"/>
              </w:rPr>
            </w:pPr>
            <w:r w:rsidRPr="004C0829">
              <w:rPr>
                <w:rStyle w:val="Pogrubienie"/>
                <w:rFonts w:asciiTheme="minorHAnsi" w:hAnsiTheme="minorHAnsi" w:cstheme="minorHAnsi"/>
                <w:kern w:val="0"/>
                <w:sz w:val="22"/>
                <w:szCs w:val="22"/>
                <w:shd w:val="clear" w:color="auto" w:fill="FFFFFF"/>
                <w:lang w:bidi="ar"/>
              </w:rPr>
              <w:br/>
              <w:t>Stanowisko do sterowania pozycjonowaniem za pomocą regulacji PID </w:t>
            </w:r>
          </w:p>
        </w:tc>
        <w:tc>
          <w:tcPr>
            <w:tcW w:w="1300" w:type="dxa"/>
            <w:tcBorders>
              <w:left w:val="single" w:sz="2" w:space="0" w:color="000000"/>
              <w:bottom w:val="single" w:sz="2" w:space="0" w:color="000000"/>
              <w:right w:val="single" w:sz="2" w:space="0" w:color="000000"/>
            </w:tcBorders>
            <w:shd w:val="clear" w:color="auto" w:fill="auto"/>
          </w:tcPr>
          <w:p w14:paraId="704BC167" w14:textId="6BA8857D"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szt</w:t>
            </w:r>
            <w:r w:rsidR="004C0829" w:rsidRPr="004C0829">
              <w:rPr>
                <w:rFonts w:asciiTheme="minorHAnsi" w:hAnsiTheme="minorHAnsi" w:cstheme="minorHAnsi"/>
                <w:kern w:val="0"/>
                <w:sz w:val="22"/>
                <w:szCs w:val="22"/>
                <w:lang w:bidi="ar"/>
              </w:rPr>
              <w:t>uka</w:t>
            </w:r>
          </w:p>
        </w:tc>
        <w:tc>
          <w:tcPr>
            <w:tcW w:w="625" w:type="dxa"/>
            <w:tcBorders>
              <w:left w:val="single" w:sz="2" w:space="0" w:color="000000"/>
              <w:bottom w:val="single" w:sz="2" w:space="0" w:color="000000"/>
              <w:right w:val="single" w:sz="2" w:space="0" w:color="000000"/>
            </w:tcBorders>
            <w:shd w:val="clear" w:color="auto" w:fill="auto"/>
          </w:tcPr>
          <w:p w14:paraId="2547776B"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41BD060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br/>
            </w:r>
            <w:r w:rsidRPr="004C0829">
              <w:rPr>
                <w:rFonts w:asciiTheme="minorHAnsi" w:hAnsiTheme="minorHAnsi" w:cstheme="minorHAnsi"/>
                <w:b/>
                <w:bCs/>
                <w:sz w:val="22"/>
                <w:szCs w:val="22"/>
                <w:shd w:val="clear" w:color="auto" w:fill="FFFFFF"/>
              </w:rPr>
              <w:t>Stanowisko</w:t>
            </w:r>
            <w:r w:rsidRPr="004C0829">
              <w:rPr>
                <w:rFonts w:asciiTheme="minorHAnsi" w:hAnsiTheme="minorHAnsi" w:cstheme="minorHAnsi"/>
                <w:sz w:val="22"/>
                <w:szCs w:val="22"/>
                <w:shd w:val="clear" w:color="auto" w:fill="FFFFFF"/>
              </w:rPr>
              <w:t> </w:t>
            </w:r>
            <w:r w:rsidRPr="004C0829">
              <w:rPr>
                <w:rStyle w:val="Pogrubienie"/>
                <w:rFonts w:asciiTheme="minorHAnsi" w:hAnsiTheme="minorHAnsi" w:cstheme="minorHAnsi"/>
                <w:sz w:val="22"/>
                <w:szCs w:val="22"/>
                <w:shd w:val="clear" w:color="auto" w:fill="FFFFFF"/>
              </w:rPr>
              <w:t>do sterowania pozycjonowaniem za pomocą regulacji PID</w:t>
            </w:r>
            <w:r w:rsidRPr="004C0829">
              <w:rPr>
                <w:rFonts w:asciiTheme="minorHAnsi" w:hAnsiTheme="minorHAnsi" w:cstheme="minorHAnsi"/>
                <w:sz w:val="22"/>
                <w:szCs w:val="22"/>
                <w:shd w:val="clear" w:color="auto" w:fill="FFFFFF"/>
              </w:rPr>
              <w:t> </w:t>
            </w:r>
          </w:p>
          <w:p w14:paraId="0B9D49A9"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 xml:space="preserve">Stanowisko zmontowane na aluminiowej płycie 400x600 lub innej dostosowanej do stanowiska. Na płycie zamontowany napęd liniowy z silnikiem DC. Sprzężenie zwrotne do układu sterowanie pochodzi z endoderma połączonego z silnikiem oraz potencjometru liniowego </w:t>
            </w:r>
            <w:proofErr w:type="spellStart"/>
            <w:r w:rsidRPr="004C0829">
              <w:rPr>
                <w:rFonts w:asciiTheme="minorHAnsi" w:hAnsiTheme="minorHAnsi" w:cstheme="minorHAnsi"/>
                <w:sz w:val="22"/>
                <w:szCs w:val="22"/>
                <w:shd w:val="clear" w:color="auto" w:fill="FFFFFF"/>
              </w:rPr>
              <w:t>zczytujacego</w:t>
            </w:r>
            <w:proofErr w:type="spellEnd"/>
            <w:r w:rsidRPr="004C0829">
              <w:rPr>
                <w:rFonts w:asciiTheme="minorHAnsi" w:hAnsiTheme="minorHAnsi" w:cstheme="minorHAnsi"/>
                <w:sz w:val="22"/>
                <w:szCs w:val="22"/>
                <w:shd w:val="clear" w:color="auto" w:fill="FFFFFF"/>
              </w:rPr>
              <w:t xml:space="preserve"> położenie wózka na napędzie liniowym. </w:t>
            </w:r>
          </w:p>
          <w:p w14:paraId="2C1F8953"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eastAsia="Times New Roman" w:hAnsiTheme="minorHAnsi" w:cstheme="minorHAnsi"/>
                <w:kern w:val="0"/>
                <w:sz w:val="22"/>
                <w:szCs w:val="22"/>
                <w:lang w:eastAsia="pl-PL" w:bidi="ar-SA"/>
              </w:rPr>
              <w:t>Stanowisko może być starowane za pomocą sterownika PLC w we/wy analogowymi lub przemysłowym regulatorem PID.</w:t>
            </w:r>
          </w:p>
          <w:p w14:paraId="50E40014"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Stanowisko należy dostarczyć z regulatorem przesyłowym niezbędnym zasilaniem i okablowaniem.</w:t>
            </w:r>
          </w:p>
          <w:p w14:paraId="55E3F1AE"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Stanowisko będzie sterowane  sterownikiem PLC  zgodnie z opisem w pozycji 5. Wraz ze stanowiskiem należy dostarczyć  niezbędne  okablowaniem i zasilanie  jeśli w/w potrzeba do poprawne pracy urządzenia. </w:t>
            </w:r>
          </w:p>
          <w:p w14:paraId="24BB881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495F9E36" w14:textId="77777777" w:rsidR="00A64270" w:rsidRPr="004C0829" w:rsidRDefault="00A64270">
            <w:pPr>
              <w:spacing w:before="200" w:after="120"/>
              <w:textAlignment w:val="top"/>
              <w:rPr>
                <w:rFonts w:asciiTheme="minorHAnsi" w:eastAsia="Times New Roman" w:hAnsiTheme="minorHAnsi" w:cstheme="minorHAnsi"/>
                <w:kern w:val="0"/>
                <w:sz w:val="22"/>
                <w:szCs w:val="22"/>
                <w:lang w:eastAsia="pl-PL" w:bidi="ar-SA"/>
              </w:rPr>
            </w:pPr>
          </w:p>
        </w:tc>
      </w:tr>
      <w:tr w:rsidR="004C0829" w:rsidRPr="004C0829" w14:paraId="31193E6B" w14:textId="77777777" w:rsidTr="004C0829">
        <w:trPr>
          <w:trHeight w:val="246"/>
        </w:trPr>
        <w:tc>
          <w:tcPr>
            <w:tcW w:w="625" w:type="dxa"/>
            <w:tcBorders>
              <w:left w:val="single" w:sz="2" w:space="0" w:color="000000"/>
              <w:bottom w:val="single" w:sz="2" w:space="0" w:color="000000"/>
            </w:tcBorders>
            <w:shd w:val="clear" w:color="auto" w:fill="D9D9D9" w:themeFill="background1" w:themeFillShade="D9"/>
          </w:tcPr>
          <w:p w14:paraId="22A65BC6" w14:textId="77777777" w:rsidR="00A64270" w:rsidRPr="004C0829" w:rsidRDefault="00A64270">
            <w:pPr>
              <w:textAlignment w:val="bottom"/>
              <w:rPr>
                <w:rFonts w:asciiTheme="minorHAnsi" w:hAnsiTheme="minorHAnsi" w:cstheme="minorHAnsi"/>
                <w:sz w:val="22"/>
                <w:szCs w:val="22"/>
              </w:rPr>
            </w:pPr>
          </w:p>
        </w:tc>
        <w:tc>
          <w:tcPr>
            <w:tcW w:w="9655" w:type="dxa"/>
            <w:gridSpan w:val="4"/>
            <w:tcBorders>
              <w:left w:val="single" w:sz="2" w:space="0" w:color="000000"/>
              <w:bottom w:val="single" w:sz="2" w:space="0" w:color="000000"/>
              <w:right w:val="single" w:sz="2" w:space="0" w:color="000000"/>
            </w:tcBorders>
            <w:shd w:val="clear" w:color="auto" w:fill="D9D9D9" w:themeFill="background1" w:themeFillShade="D9"/>
          </w:tcPr>
          <w:p w14:paraId="631B8063" w14:textId="38A618F6"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TA -stanowiska do procesów regulacji sterowne przemysłowym  reg</w:t>
            </w:r>
            <w:r w:rsidR="004C0829">
              <w:rPr>
                <w:rFonts w:asciiTheme="minorHAnsi" w:hAnsiTheme="minorHAnsi" w:cstheme="minorHAnsi"/>
                <w:kern w:val="0"/>
                <w:sz w:val="22"/>
                <w:szCs w:val="22"/>
                <w:lang w:bidi="ar"/>
              </w:rPr>
              <w:t>ul</w:t>
            </w:r>
            <w:r w:rsidRPr="004C0829">
              <w:rPr>
                <w:rFonts w:asciiTheme="minorHAnsi" w:hAnsiTheme="minorHAnsi" w:cstheme="minorHAnsi"/>
                <w:kern w:val="0"/>
                <w:sz w:val="22"/>
                <w:szCs w:val="22"/>
                <w:lang w:bidi="ar"/>
              </w:rPr>
              <w:t>atorem /zestaw zawiera 4 stanowiska</w:t>
            </w:r>
          </w:p>
        </w:tc>
      </w:tr>
      <w:tr w:rsidR="004C0829" w:rsidRPr="004C0829" w14:paraId="6343B348" w14:textId="77777777" w:rsidTr="005133B8">
        <w:trPr>
          <w:trHeight w:val="1889"/>
        </w:trPr>
        <w:tc>
          <w:tcPr>
            <w:tcW w:w="625" w:type="dxa"/>
            <w:tcBorders>
              <w:top w:val="single" w:sz="2" w:space="0" w:color="000000"/>
              <w:left w:val="single" w:sz="2" w:space="0" w:color="000000"/>
              <w:bottom w:val="single" w:sz="2" w:space="0" w:color="000000"/>
            </w:tcBorders>
            <w:shd w:val="clear" w:color="auto" w:fill="auto"/>
          </w:tcPr>
          <w:p w14:paraId="307C4A4A"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10</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2B3AD44C" w14:textId="742FA30B"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tanowiska do procesów regulacji sterowne przemysłowym  reg</w:t>
            </w:r>
            <w:r>
              <w:rPr>
                <w:rFonts w:asciiTheme="minorHAnsi" w:hAnsiTheme="minorHAnsi" w:cstheme="minorHAnsi"/>
                <w:kern w:val="0"/>
                <w:sz w:val="22"/>
                <w:szCs w:val="22"/>
                <w:lang w:bidi="ar"/>
              </w:rPr>
              <w:t>ul</w:t>
            </w:r>
            <w:r w:rsidR="00000000" w:rsidRPr="004C0829">
              <w:rPr>
                <w:rFonts w:asciiTheme="minorHAnsi" w:hAnsiTheme="minorHAnsi" w:cstheme="minorHAnsi"/>
                <w:kern w:val="0"/>
                <w:sz w:val="22"/>
                <w:szCs w:val="22"/>
                <w:lang w:bidi="ar"/>
              </w:rPr>
              <w:t xml:space="preserve">atorem </w:t>
            </w:r>
            <w:r w:rsidR="00000000" w:rsidRPr="004C0829">
              <w:rPr>
                <w:rFonts w:asciiTheme="minorHAnsi" w:hAnsiTheme="minorHAnsi" w:cstheme="minorHAnsi"/>
                <w:b/>
                <w:bCs/>
                <w:kern w:val="0"/>
                <w:sz w:val="22"/>
                <w:szCs w:val="22"/>
                <w:shd w:val="clear" w:color="auto" w:fill="FFFFFF"/>
                <w:lang w:bidi="ar"/>
              </w:rPr>
              <w:t>Stanowisko</w:t>
            </w:r>
            <w:r w:rsidR="00000000" w:rsidRPr="004C0829">
              <w:rPr>
                <w:rStyle w:val="Pogrubienie"/>
                <w:rFonts w:asciiTheme="minorHAnsi" w:hAnsiTheme="minorHAnsi" w:cstheme="minorHAnsi"/>
                <w:kern w:val="0"/>
                <w:sz w:val="22"/>
                <w:szCs w:val="22"/>
                <w:shd w:val="clear" w:color="auto" w:fill="FFFFFF"/>
                <w:lang w:bidi="ar"/>
              </w:rPr>
              <w:t> to regulacji temperatury.</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0AEF322B" w14:textId="48EFF049"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t>szt</w:t>
            </w:r>
            <w:r w:rsidR="004C0829" w:rsidRPr="004C0829">
              <w:rPr>
                <w:rFonts w:asciiTheme="minorHAnsi" w:hAnsiTheme="minorHAnsi" w:cstheme="minorHAnsi"/>
                <w:kern w:val="0"/>
                <w:sz w:val="22"/>
                <w:szCs w:val="22"/>
                <w:lang w:val="en-US" w:bidi="ar"/>
              </w:rPr>
              <w: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156444D6"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tcPr>
          <w:p w14:paraId="42B17579" w14:textId="77777777" w:rsidR="00A64270" w:rsidRPr="004C0829" w:rsidRDefault="00A64270">
            <w:pPr>
              <w:textAlignment w:val="top"/>
              <w:rPr>
                <w:rFonts w:asciiTheme="minorHAnsi" w:hAnsiTheme="minorHAnsi" w:cstheme="minorHAnsi"/>
                <w:sz w:val="22"/>
                <w:szCs w:val="22"/>
                <w:shd w:val="clear" w:color="auto" w:fill="FFFFFF"/>
              </w:rPr>
            </w:pPr>
          </w:p>
          <w:p w14:paraId="2CF4717C"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b/>
                <w:bCs/>
                <w:sz w:val="22"/>
                <w:szCs w:val="22"/>
                <w:shd w:val="clear" w:color="auto" w:fill="FFFFFF"/>
              </w:rPr>
              <w:t>Stanowisko</w:t>
            </w:r>
            <w:r w:rsidRPr="004C0829">
              <w:rPr>
                <w:rStyle w:val="Pogrubienie"/>
                <w:rFonts w:asciiTheme="minorHAnsi" w:hAnsiTheme="minorHAnsi" w:cstheme="minorHAnsi"/>
                <w:sz w:val="22"/>
                <w:szCs w:val="22"/>
                <w:shd w:val="clear" w:color="auto" w:fill="FFFFFF"/>
              </w:rPr>
              <w:t> to regulacji temperatury.</w:t>
            </w:r>
          </w:p>
          <w:p w14:paraId="38B2634F"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Umożliwia pomiar przemysłowymi czujnikami temperatury regulację mocy grzałki oraz wprowadzanie zakłóceń w postaci chłodzenia wentylatorem.</w:t>
            </w:r>
          </w:p>
          <w:p w14:paraId="2E98AF8F"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Układ pozwala na regulacje prędkości pracy wentylatora (wielkości zakłócenia)</w:t>
            </w:r>
          </w:p>
          <w:p w14:paraId="3293BCF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 xml:space="preserve">Obiektem podgrzewanym jest aluminiowy blok a elementem grzewczym tranzystor mocy. Urządzenie zasilane napięciem 24V. </w:t>
            </w:r>
            <w:r w:rsidRPr="004C0829">
              <w:rPr>
                <w:rFonts w:asciiTheme="minorHAnsi" w:hAnsiTheme="minorHAnsi" w:cstheme="minorHAnsi"/>
                <w:sz w:val="22"/>
                <w:szCs w:val="22"/>
              </w:rPr>
              <w:lastRenderedPageBreak/>
              <w:t>Sygnały sterujące 0-10V lub 4-20mA. Pomiar temperatury realizowany za pomocą czujników przemysłowych</w:t>
            </w:r>
            <w:r w:rsidRPr="004C0829">
              <w:rPr>
                <w:rFonts w:asciiTheme="minorHAnsi" w:eastAsia="Times New Roman" w:hAnsiTheme="minorHAnsi" w:cstheme="minorHAnsi"/>
                <w:kern w:val="0"/>
                <w:sz w:val="22"/>
                <w:szCs w:val="22"/>
                <w:lang w:eastAsia="pl-PL" w:bidi="ar-SA"/>
              </w:rPr>
              <w:t xml:space="preserve"> Pt1000 lub Pt100 uraz układu który pozwala wartość temperatury podać napięciowo 0-10V i prądowo 4-20mA.</w:t>
            </w:r>
          </w:p>
          <w:p w14:paraId="68C53C86"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Stanowisko może być starowane za pomocą </w:t>
            </w:r>
            <w:proofErr w:type="spellStart"/>
            <w:r w:rsidRPr="004C0829">
              <w:rPr>
                <w:rFonts w:asciiTheme="minorHAnsi" w:eastAsia="Times New Roman" w:hAnsiTheme="minorHAnsi" w:cstheme="minorHAnsi"/>
                <w:kern w:val="0"/>
                <w:sz w:val="22"/>
                <w:szCs w:val="22"/>
                <w:lang w:eastAsia="pl-PL" w:bidi="ar-SA"/>
              </w:rPr>
              <w:t>sterow</w:t>
            </w:r>
            <w:proofErr w:type="spellEnd"/>
            <w:r w:rsidRPr="004C0829">
              <w:rPr>
                <w:rFonts w:asciiTheme="minorHAnsi" w:eastAsia="Times New Roman" w:hAnsiTheme="minorHAnsi" w:cstheme="minorHAnsi"/>
                <w:kern w:val="0"/>
                <w:sz w:val="22"/>
                <w:szCs w:val="22"/>
                <w:lang w:eastAsia="pl-PL" w:bidi="ar-SA"/>
              </w:rPr>
              <w:t xml:space="preserve"> </w:t>
            </w:r>
            <w:proofErr w:type="spellStart"/>
            <w:r w:rsidRPr="004C0829">
              <w:rPr>
                <w:rFonts w:asciiTheme="minorHAnsi" w:eastAsia="Times New Roman" w:hAnsiTheme="minorHAnsi" w:cstheme="minorHAnsi"/>
                <w:kern w:val="0"/>
                <w:sz w:val="22"/>
                <w:szCs w:val="22"/>
                <w:lang w:eastAsia="pl-PL" w:bidi="ar-SA"/>
              </w:rPr>
              <w:t>nika</w:t>
            </w:r>
            <w:proofErr w:type="spellEnd"/>
            <w:r w:rsidRPr="004C0829">
              <w:rPr>
                <w:rFonts w:asciiTheme="minorHAnsi" w:eastAsia="Times New Roman" w:hAnsiTheme="minorHAnsi" w:cstheme="minorHAnsi"/>
                <w:kern w:val="0"/>
                <w:sz w:val="22"/>
                <w:szCs w:val="22"/>
                <w:lang w:eastAsia="pl-PL" w:bidi="ar-SA"/>
              </w:rPr>
              <w:t xml:space="preserve"> PLC w we/wy analogowymi lub przemysłowym regulatorem PID. </w:t>
            </w:r>
          </w:p>
          <w:p w14:paraId="71AFD6FD"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Stanowisko należy dostarczyć z regulatorem przesyłowym niezbędnym zasilaniem i okablowaniem.</w:t>
            </w:r>
          </w:p>
          <w:p w14:paraId="01D7A0D9" w14:textId="77777777" w:rsidR="00A64270" w:rsidRPr="004C0829" w:rsidRDefault="00A64270">
            <w:pPr>
              <w:spacing w:before="200" w:after="120"/>
              <w:textAlignment w:val="top"/>
              <w:rPr>
                <w:rFonts w:asciiTheme="minorHAnsi" w:eastAsia="Times New Roman" w:hAnsiTheme="minorHAnsi" w:cstheme="minorHAnsi"/>
                <w:kern w:val="0"/>
                <w:sz w:val="22"/>
                <w:szCs w:val="22"/>
                <w:lang w:eastAsia="pl-PL" w:bidi="ar-SA"/>
              </w:rPr>
            </w:pPr>
          </w:p>
          <w:p w14:paraId="353F94FE" w14:textId="0784BF44"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79CEF94E" w14:textId="77777777" w:rsidTr="005133B8">
        <w:trPr>
          <w:trHeight w:val="3288"/>
        </w:trPr>
        <w:tc>
          <w:tcPr>
            <w:tcW w:w="625" w:type="dxa"/>
            <w:tcBorders>
              <w:left w:val="single" w:sz="2" w:space="0" w:color="000000"/>
              <w:bottom w:val="single" w:sz="2" w:space="0" w:color="000000"/>
            </w:tcBorders>
            <w:shd w:val="clear" w:color="auto" w:fill="auto"/>
          </w:tcPr>
          <w:p w14:paraId="3741B749"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11</w:t>
            </w:r>
          </w:p>
        </w:tc>
        <w:tc>
          <w:tcPr>
            <w:tcW w:w="1700" w:type="dxa"/>
            <w:tcBorders>
              <w:left w:val="single" w:sz="2" w:space="0" w:color="000000"/>
              <w:bottom w:val="single" w:sz="2" w:space="0" w:color="000000"/>
              <w:right w:val="single" w:sz="2" w:space="0" w:color="000000"/>
            </w:tcBorders>
            <w:shd w:val="clear" w:color="auto" w:fill="auto"/>
          </w:tcPr>
          <w:p w14:paraId="6F213519" w14:textId="1DF45B31"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sterowne przemysłowym  regulatorem </w:t>
            </w:r>
            <w:r w:rsidR="00000000" w:rsidRPr="004C0829">
              <w:rPr>
                <w:rStyle w:val="Pogrubienie"/>
                <w:rFonts w:asciiTheme="minorHAnsi" w:hAnsiTheme="minorHAnsi" w:cstheme="minorHAnsi"/>
                <w:kern w:val="0"/>
                <w:sz w:val="22"/>
                <w:szCs w:val="22"/>
                <w:shd w:val="clear" w:color="auto" w:fill="FFFFFF"/>
                <w:lang w:bidi="ar"/>
              </w:rPr>
              <w:t>Stanowisko do regulacji i  pomiaru poziomu cieczy oraz przepływu.</w:t>
            </w:r>
          </w:p>
        </w:tc>
        <w:tc>
          <w:tcPr>
            <w:tcW w:w="1300" w:type="dxa"/>
            <w:tcBorders>
              <w:left w:val="single" w:sz="2" w:space="0" w:color="000000"/>
              <w:bottom w:val="single" w:sz="2" w:space="0" w:color="000000"/>
              <w:right w:val="single" w:sz="2" w:space="0" w:color="000000"/>
            </w:tcBorders>
            <w:shd w:val="clear" w:color="auto" w:fill="auto"/>
          </w:tcPr>
          <w:p w14:paraId="67FEE828" w14:textId="5621067A"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szt</w:t>
            </w:r>
            <w:r w:rsidR="004C0829" w:rsidRPr="004C0829">
              <w:rPr>
                <w:rFonts w:asciiTheme="minorHAnsi" w:hAnsiTheme="minorHAnsi" w:cstheme="minorHAnsi"/>
                <w:kern w:val="0"/>
                <w:sz w:val="22"/>
                <w:szCs w:val="22"/>
                <w:lang w:bidi="ar"/>
              </w:rPr>
              <w:t>uka</w:t>
            </w:r>
          </w:p>
        </w:tc>
        <w:tc>
          <w:tcPr>
            <w:tcW w:w="625" w:type="dxa"/>
            <w:tcBorders>
              <w:left w:val="single" w:sz="2" w:space="0" w:color="000000"/>
              <w:bottom w:val="single" w:sz="2" w:space="0" w:color="000000"/>
              <w:right w:val="single" w:sz="2" w:space="0" w:color="000000"/>
            </w:tcBorders>
            <w:shd w:val="clear" w:color="auto" w:fill="auto"/>
          </w:tcPr>
          <w:p w14:paraId="391D2BE9"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2F2A5A45" w14:textId="77777777" w:rsidR="00A64270" w:rsidRPr="004C0829" w:rsidRDefault="00000000">
            <w:pPr>
              <w:textAlignment w:val="top"/>
              <w:rPr>
                <w:rFonts w:asciiTheme="minorHAnsi" w:hAnsiTheme="minorHAnsi" w:cstheme="minorHAnsi"/>
                <w:b/>
                <w:bCs/>
                <w:sz w:val="22"/>
                <w:szCs w:val="22"/>
                <w:shd w:val="clear" w:color="auto" w:fill="FFFFFF"/>
              </w:rPr>
            </w:pPr>
            <w:r w:rsidRPr="004C0829">
              <w:rPr>
                <w:rFonts w:asciiTheme="minorHAnsi" w:hAnsiTheme="minorHAnsi" w:cstheme="minorHAnsi"/>
                <w:b/>
                <w:bCs/>
                <w:sz w:val="22"/>
                <w:szCs w:val="22"/>
                <w:shd w:val="clear" w:color="auto" w:fill="FFFFFF"/>
              </w:rPr>
              <w:t>Stanowisko do regulacji i  pomiaru poziomu cieczy oraz przepływu.</w:t>
            </w:r>
          </w:p>
          <w:p w14:paraId="06D5CDA1"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hAnsiTheme="minorHAnsi" w:cstheme="minorHAnsi"/>
                <w:sz w:val="22"/>
                <w:szCs w:val="22"/>
                <w:shd w:val="clear" w:color="auto" w:fill="FFFFFF"/>
              </w:rPr>
              <w:t>Stanowisko zmontowane na aluminiowej płycie min 400x600 lub większej posiada dwa zbiorniki. Zbiornik bazowy oraz zbiornik pomiarowy. Woda przepompowana jest ze zbiornika bazowego do zbiornika pomiarowego za pomocą pompy o regulowanej wydajności . W układzie doprowadzający wodę zamontowany jest przepływomierz. Ze zbiornika pomiarowego wodę można odprowadzić układem rur powrotnych. Na powrocie założony jest zawór którym możemy wprowadzić zakłócenie.</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Poziom wody w zbiorniku jest mierzony przez czujnik ultradźwiękowy  poziomu cieczy. W zbiorniku pomiarowym zamontowano dodatków dwa czujniki poziomu mini o max oraz czujnik odcinający pracę pompy po przekroczeniu poziomu maksymalnego.</w:t>
            </w:r>
            <w:r w:rsidRPr="004C0829">
              <w:rPr>
                <w:rFonts w:asciiTheme="minorHAnsi" w:hAnsiTheme="minorHAnsi" w:cstheme="minorHAnsi"/>
                <w:sz w:val="22"/>
                <w:szCs w:val="22"/>
              </w:rPr>
              <w:br/>
            </w:r>
            <w:r w:rsidRPr="004C0829">
              <w:rPr>
                <w:rFonts w:asciiTheme="minorHAnsi" w:eastAsia="Times New Roman" w:hAnsiTheme="minorHAnsi" w:cstheme="minorHAnsi"/>
                <w:kern w:val="0"/>
                <w:sz w:val="22"/>
                <w:szCs w:val="22"/>
                <w:lang w:eastAsia="pl-PL" w:bidi="ar-SA"/>
              </w:rPr>
              <w:t>Stanowisko może być starowane za pomocą sterownika PLC w we/wy analogowymi lub przemysłowym regulatorem PID.</w:t>
            </w:r>
          </w:p>
          <w:p w14:paraId="533E54AE"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 xml:space="preserve"> Stanowisko należy dostarczyć z regulatorem przesyłowym niezbędnym zasilaniem i okablowaniem.</w:t>
            </w:r>
          </w:p>
          <w:p w14:paraId="19438416"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4E2EF08C" w14:textId="77777777" w:rsidR="00A64270" w:rsidRPr="004C0829" w:rsidRDefault="00A64270">
            <w:pPr>
              <w:spacing w:before="200" w:after="120"/>
              <w:textAlignment w:val="top"/>
              <w:rPr>
                <w:rFonts w:asciiTheme="minorHAnsi" w:eastAsia="Times New Roman" w:hAnsiTheme="minorHAnsi" w:cstheme="minorHAnsi"/>
                <w:kern w:val="0"/>
                <w:sz w:val="22"/>
                <w:szCs w:val="22"/>
                <w:lang w:eastAsia="pl-PL" w:bidi="ar-SA"/>
              </w:rPr>
            </w:pPr>
          </w:p>
        </w:tc>
      </w:tr>
      <w:tr w:rsidR="004C0829" w:rsidRPr="004C0829" w14:paraId="720B422A" w14:textId="77777777" w:rsidTr="005133B8">
        <w:trPr>
          <w:trHeight w:val="1889"/>
        </w:trPr>
        <w:tc>
          <w:tcPr>
            <w:tcW w:w="625" w:type="dxa"/>
            <w:tcBorders>
              <w:left w:val="single" w:sz="2" w:space="0" w:color="000000"/>
              <w:bottom w:val="single" w:sz="2" w:space="0" w:color="000000"/>
            </w:tcBorders>
            <w:shd w:val="clear" w:color="auto" w:fill="auto"/>
          </w:tcPr>
          <w:p w14:paraId="143F2C5C"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12</w:t>
            </w:r>
          </w:p>
        </w:tc>
        <w:tc>
          <w:tcPr>
            <w:tcW w:w="1700" w:type="dxa"/>
            <w:tcBorders>
              <w:left w:val="single" w:sz="2" w:space="0" w:color="000000"/>
              <w:bottom w:val="single" w:sz="2" w:space="0" w:color="000000"/>
              <w:right w:val="single" w:sz="2" w:space="0" w:color="000000"/>
            </w:tcBorders>
            <w:shd w:val="clear" w:color="auto" w:fill="auto"/>
          </w:tcPr>
          <w:p w14:paraId="5695852F" w14:textId="5364F373"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sterowne przemysłowym  </w:t>
            </w:r>
            <w:proofErr w:type="spellStart"/>
            <w:r w:rsidR="00000000" w:rsidRPr="004C0829">
              <w:rPr>
                <w:rFonts w:asciiTheme="minorHAnsi" w:hAnsiTheme="minorHAnsi" w:cstheme="minorHAnsi"/>
                <w:kern w:val="0"/>
                <w:sz w:val="22"/>
                <w:szCs w:val="22"/>
                <w:lang w:bidi="ar"/>
              </w:rPr>
              <w:t>regluatorem</w:t>
            </w:r>
            <w:proofErr w:type="spellEnd"/>
            <w:r w:rsidR="00000000" w:rsidRPr="004C0829">
              <w:rPr>
                <w:rFonts w:asciiTheme="minorHAnsi" w:hAnsiTheme="minorHAnsi" w:cstheme="minorHAnsi"/>
                <w:kern w:val="0"/>
                <w:sz w:val="22"/>
                <w:szCs w:val="22"/>
                <w:lang w:bidi="ar"/>
              </w:rPr>
              <w:t xml:space="preserve"> </w:t>
            </w:r>
            <w:r w:rsidR="00000000" w:rsidRPr="004C0829">
              <w:rPr>
                <w:rStyle w:val="Pogrubienie"/>
                <w:rFonts w:asciiTheme="minorHAnsi" w:hAnsiTheme="minorHAnsi" w:cstheme="minorHAnsi"/>
                <w:kern w:val="0"/>
                <w:sz w:val="22"/>
                <w:szCs w:val="22"/>
                <w:shd w:val="clear" w:color="auto" w:fill="FFFFFF"/>
                <w:lang w:bidi="ar"/>
              </w:rPr>
              <w:t>Stanowisko do pomiar i regulacji ciśnienia powietrza w zbiorniku.</w:t>
            </w:r>
          </w:p>
        </w:tc>
        <w:tc>
          <w:tcPr>
            <w:tcW w:w="1300" w:type="dxa"/>
            <w:tcBorders>
              <w:left w:val="single" w:sz="2" w:space="0" w:color="000000"/>
              <w:bottom w:val="single" w:sz="2" w:space="0" w:color="000000"/>
              <w:right w:val="single" w:sz="2" w:space="0" w:color="000000"/>
            </w:tcBorders>
            <w:shd w:val="clear" w:color="auto" w:fill="auto"/>
          </w:tcPr>
          <w:p w14:paraId="41234C04" w14:textId="18AF87CD"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szt</w:t>
            </w:r>
            <w:r w:rsidR="004C0829" w:rsidRPr="004C0829">
              <w:rPr>
                <w:rFonts w:asciiTheme="minorHAnsi" w:hAnsiTheme="minorHAnsi" w:cstheme="minorHAnsi"/>
                <w:kern w:val="0"/>
                <w:sz w:val="22"/>
                <w:szCs w:val="22"/>
                <w:lang w:bidi="ar"/>
              </w:rPr>
              <w:t>uka</w:t>
            </w:r>
          </w:p>
        </w:tc>
        <w:tc>
          <w:tcPr>
            <w:tcW w:w="625" w:type="dxa"/>
            <w:tcBorders>
              <w:left w:val="single" w:sz="2" w:space="0" w:color="000000"/>
              <w:bottom w:val="single" w:sz="2" w:space="0" w:color="000000"/>
              <w:right w:val="single" w:sz="2" w:space="0" w:color="000000"/>
            </w:tcBorders>
            <w:shd w:val="clear" w:color="auto" w:fill="auto"/>
          </w:tcPr>
          <w:p w14:paraId="02281D88"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5801A95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b/>
                <w:bCs/>
                <w:sz w:val="22"/>
                <w:szCs w:val="22"/>
                <w:shd w:val="clear" w:color="auto" w:fill="FFFFFF"/>
              </w:rPr>
              <w:t>Stanowisko </w:t>
            </w:r>
            <w:r w:rsidRPr="004C0829">
              <w:rPr>
                <w:rStyle w:val="Pogrubienie"/>
                <w:rFonts w:asciiTheme="minorHAnsi" w:hAnsiTheme="minorHAnsi" w:cstheme="minorHAnsi"/>
                <w:b w:val="0"/>
                <w:bCs w:val="0"/>
                <w:sz w:val="22"/>
                <w:szCs w:val="22"/>
                <w:shd w:val="clear" w:color="auto" w:fill="FFFFFF"/>
              </w:rPr>
              <w:t>do</w:t>
            </w:r>
            <w:r w:rsidRPr="004C0829">
              <w:rPr>
                <w:rFonts w:asciiTheme="minorHAnsi" w:hAnsiTheme="minorHAnsi" w:cstheme="minorHAnsi"/>
                <w:b/>
                <w:bCs/>
                <w:sz w:val="22"/>
                <w:szCs w:val="22"/>
                <w:shd w:val="clear" w:color="auto" w:fill="FFFFFF"/>
              </w:rPr>
              <w:t xml:space="preserve"> pomiar i regulacji ciśnienia powietrza w zbiorniku</w:t>
            </w:r>
            <w:r w:rsidRPr="004C0829">
              <w:rPr>
                <w:rFonts w:asciiTheme="minorHAnsi" w:hAnsiTheme="minorHAnsi" w:cstheme="minorHAnsi"/>
                <w:sz w:val="22"/>
                <w:szCs w:val="22"/>
                <w:shd w:val="clear" w:color="auto" w:fill="FFFFFF"/>
              </w:rPr>
              <w:t>.</w:t>
            </w:r>
          </w:p>
          <w:p w14:paraId="52CA84FD"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hAnsiTheme="minorHAnsi" w:cstheme="minorHAnsi"/>
                <w:sz w:val="22"/>
                <w:szCs w:val="22"/>
                <w:shd w:val="clear" w:color="auto" w:fill="FFFFFF"/>
              </w:rPr>
              <w:t>Stanowisko zmontowane na aluminiowej płycie 400x600 lub innej dostosowanej do stanowiska. Na płycie ma być zamontowany zbiornik ciśnienia</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Ciśnienie jest mierzone przez czujnik ciśnienia. Regulacja ciśnienia w zbiorniku jest realizowana poprzez zmianę wydajności pompy.</w:t>
            </w:r>
            <w:r w:rsidRPr="004C0829">
              <w:rPr>
                <w:rFonts w:asciiTheme="minorHAnsi" w:hAnsiTheme="minorHAnsi" w:cstheme="minorHAnsi"/>
                <w:sz w:val="22"/>
                <w:szCs w:val="22"/>
              </w:rPr>
              <w:br/>
            </w:r>
            <w:r w:rsidRPr="004C0829">
              <w:rPr>
                <w:rFonts w:asciiTheme="minorHAnsi" w:hAnsiTheme="minorHAnsi" w:cstheme="minorHAnsi"/>
                <w:sz w:val="22"/>
                <w:szCs w:val="22"/>
                <w:shd w:val="clear" w:color="auto" w:fill="FFFFFF"/>
              </w:rPr>
              <w:t>Do obiektu można wprowadzać zakłócenia, sterując odpowiednio zaworem spustowym.</w:t>
            </w:r>
            <w:r w:rsidRPr="004C0829">
              <w:rPr>
                <w:rFonts w:asciiTheme="minorHAnsi" w:hAnsiTheme="minorHAnsi" w:cstheme="minorHAnsi"/>
                <w:sz w:val="22"/>
                <w:szCs w:val="22"/>
              </w:rPr>
              <w:br/>
            </w:r>
            <w:r w:rsidRPr="004C0829">
              <w:rPr>
                <w:rFonts w:asciiTheme="minorHAnsi" w:eastAsia="Times New Roman" w:hAnsiTheme="minorHAnsi" w:cstheme="minorHAnsi"/>
                <w:kern w:val="0"/>
                <w:sz w:val="22"/>
                <w:szCs w:val="22"/>
                <w:lang w:eastAsia="pl-PL" w:bidi="ar-SA"/>
              </w:rPr>
              <w:t xml:space="preserve">Stanowisko może być starowane za pomocą sterownika PLC w </w:t>
            </w:r>
            <w:r w:rsidRPr="004C0829">
              <w:rPr>
                <w:rFonts w:asciiTheme="minorHAnsi" w:eastAsia="Times New Roman" w:hAnsiTheme="minorHAnsi" w:cstheme="minorHAnsi"/>
                <w:kern w:val="0"/>
                <w:sz w:val="22"/>
                <w:szCs w:val="22"/>
                <w:lang w:eastAsia="pl-PL" w:bidi="ar-SA"/>
              </w:rPr>
              <w:lastRenderedPageBreak/>
              <w:t>we/wy analogowymi lub przemysłowym regulatorem PID.</w:t>
            </w:r>
          </w:p>
          <w:p w14:paraId="3E5CBD98"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Stanowisko należy dostarczyć ż regulatorem przesyłowym niezbędnym zasilaniem i okablowaniem.</w:t>
            </w:r>
          </w:p>
          <w:p w14:paraId="31FDD619" w14:textId="0AAA3C18"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655DD73F" w14:textId="77777777" w:rsidTr="005133B8">
        <w:trPr>
          <w:trHeight w:val="1889"/>
        </w:trPr>
        <w:tc>
          <w:tcPr>
            <w:tcW w:w="625" w:type="dxa"/>
            <w:tcBorders>
              <w:left w:val="single" w:sz="2" w:space="0" w:color="000000"/>
              <w:bottom w:val="single" w:sz="2" w:space="0" w:color="000000"/>
            </w:tcBorders>
            <w:shd w:val="clear" w:color="auto" w:fill="auto"/>
          </w:tcPr>
          <w:p w14:paraId="34F6313B"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13</w:t>
            </w:r>
          </w:p>
        </w:tc>
        <w:tc>
          <w:tcPr>
            <w:tcW w:w="1700" w:type="dxa"/>
            <w:tcBorders>
              <w:left w:val="single" w:sz="2" w:space="0" w:color="000000"/>
              <w:bottom w:val="single" w:sz="2" w:space="0" w:color="000000"/>
              <w:right w:val="single" w:sz="2" w:space="0" w:color="000000"/>
            </w:tcBorders>
            <w:shd w:val="clear" w:color="auto" w:fill="auto"/>
          </w:tcPr>
          <w:p w14:paraId="63CB7488" w14:textId="30D5E2A7"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w:t>
            </w:r>
            <w:r w:rsidR="00000000" w:rsidRPr="004C0829">
              <w:rPr>
                <w:rFonts w:asciiTheme="minorHAnsi" w:hAnsiTheme="minorHAnsi" w:cstheme="minorHAnsi"/>
                <w:kern w:val="0"/>
                <w:sz w:val="22"/>
                <w:szCs w:val="22"/>
                <w:lang w:bidi="ar"/>
              </w:rPr>
              <w:t xml:space="preserve">tanowiska do procesów regulacji sterowne przemysłowym  </w:t>
            </w:r>
            <w:proofErr w:type="spellStart"/>
            <w:r w:rsidR="00000000" w:rsidRPr="004C0829">
              <w:rPr>
                <w:rFonts w:asciiTheme="minorHAnsi" w:hAnsiTheme="minorHAnsi" w:cstheme="minorHAnsi"/>
                <w:kern w:val="0"/>
                <w:sz w:val="22"/>
                <w:szCs w:val="22"/>
                <w:lang w:bidi="ar"/>
              </w:rPr>
              <w:t>regluatorem</w:t>
            </w:r>
            <w:proofErr w:type="spellEnd"/>
            <w:r w:rsidR="00000000" w:rsidRPr="004C0829">
              <w:rPr>
                <w:rFonts w:asciiTheme="minorHAnsi" w:hAnsiTheme="minorHAnsi" w:cstheme="minorHAnsi"/>
                <w:kern w:val="0"/>
                <w:sz w:val="22"/>
                <w:szCs w:val="22"/>
                <w:lang w:bidi="ar"/>
              </w:rPr>
              <w:t xml:space="preserve"> </w:t>
            </w:r>
          </w:p>
          <w:p w14:paraId="0F4265EB" w14:textId="77777777" w:rsidR="00A64270" w:rsidRPr="004C0829" w:rsidRDefault="00000000">
            <w:pPr>
              <w:textAlignment w:val="top"/>
              <w:rPr>
                <w:rFonts w:asciiTheme="minorHAnsi" w:hAnsiTheme="minorHAnsi" w:cstheme="minorHAnsi"/>
                <w:sz w:val="22"/>
                <w:szCs w:val="22"/>
              </w:rPr>
            </w:pPr>
            <w:r w:rsidRPr="004C0829">
              <w:rPr>
                <w:rStyle w:val="Pogrubienie"/>
                <w:rFonts w:asciiTheme="minorHAnsi" w:hAnsiTheme="minorHAnsi" w:cstheme="minorHAnsi"/>
                <w:kern w:val="0"/>
                <w:sz w:val="22"/>
                <w:szCs w:val="22"/>
                <w:shd w:val="clear" w:color="auto" w:fill="FFFFFF"/>
                <w:lang w:bidi="ar"/>
              </w:rPr>
              <w:br/>
              <w:t>Stanowisko do sterowania pozycjonowaniem za pomocą regulacji PID </w:t>
            </w:r>
          </w:p>
        </w:tc>
        <w:tc>
          <w:tcPr>
            <w:tcW w:w="1300" w:type="dxa"/>
            <w:tcBorders>
              <w:left w:val="single" w:sz="2" w:space="0" w:color="000000"/>
              <w:bottom w:val="single" w:sz="2" w:space="0" w:color="000000"/>
              <w:right w:val="single" w:sz="2" w:space="0" w:color="000000"/>
            </w:tcBorders>
            <w:shd w:val="clear" w:color="auto" w:fill="auto"/>
          </w:tcPr>
          <w:p w14:paraId="014C9A0D" w14:textId="77777777"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bidi="ar"/>
              </w:rPr>
              <w:t>szt</w:t>
            </w:r>
            <w:proofErr w:type="spellEnd"/>
          </w:p>
        </w:tc>
        <w:tc>
          <w:tcPr>
            <w:tcW w:w="625" w:type="dxa"/>
            <w:tcBorders>
              <w:left w:val="single" w:sz="2" w:space="0" w:color="000000"/>
              <w:bottom w:val="single" w:sz="2" w:space="0" w:color="000000"/>
              <w:right w:val="single" w:sz="2" w:space="0" w:color="000000"/>
            </w:tcBorders>
            <w:shd w:val="clear" w:color="auto" w:fill="auto"/>
          </w:tcPr>
          <w:p w14:paraId="72BEA89B"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left w:val="single" w:sz="2" w:space="0" w:color="000000"/>
              <w:bottom w:val="single" w:sz="2" w:space="0" w:color="000000"/>
              <w:right w:val="single" w:sz="2" w:space="0" w:color="000000"/>
            </w:tcBorders>
            <w:shd w:val="clear" w:color="auto" w:fill="auto"/>
          </w:tcPr>
          <w:p w14:paraId="175731E1"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br/>
            </w:r>
            <w:r w:rsidRPr="004C0829">
              <w:rPr>
                <w:rFonts w:asciiTheme="minorHAnsi" w:hAnsiTheme="minorHAnsi" w:cstheme="minorHAnsi"/>
                <w:b/>
                <w:bCs/>
                <w:sz w:val="22"/>
                <w:szCs w:val="22"/>
                <w:shd w:val="clear" w:color="auto" w:fill="FFFFFF"/>
              </w:rPr>
              <w:t>Stanowisko</w:t>
            </w:r>
            <w:r w:rsidRPr="004C0829">
              <w:rPr>
                <w:rFonts w:asciiTheme="minorHAnsi" w:hAnsiTheme="minorHAnsi" w:cstheme="minorHAnsi"/>
                <w:sz w:val="22"/>
                <w:szCs w:val="22"/>
                <w:shd w:val="clear" w:color="auto" w:fill="FFFFFF"/>
              </w:rPr>
              <w:t> </w:t>
            </w:r>
            <w:r w:rsidRPr="004C0829">
              <w:rPr>
                <w:rStyle w:val="Pogrubienie"/>
                <w:rFonts w:asciiTheme="minorHAnsi" w:hAnsiTheme="minorHAnsi" w:cstheme="minorHAnsi"/>
                <w:sz w:val="22"/>
                <w:szCs w:val="22"/>
                <w:shd w:val="clear" w:color="auto" w:fill="FFFFFF"/>
              </w:rPr>
              <w:t>do sterowania pozycjonowaniem za pomocą regulacji PID</w:t>
            </w:r>
            <w:r w:rsidRPr="004C0829">
              <w:rPr>
                <w:rFonts w:asciiTheme="minorHAnsi" w:hAnsiTheme="minorHAnsi" w:cstheme="minorHAnsi"/>
                <w:sz w:val="22"/>
                <w:szCs w:val="22"/>
                <w:shd w:val="clear" w:color="auto" w:fill="FFFFFF"/>
              </w:rPr>
              <w:t> </w:t>
            </w:r>
          </w:p>
          <w:p w14:paraId="07215597" w14:textId="77777777" w:rsidR="00A64270" w:rsidRPr="004C0829" w:rsidRDefault="00000000">
            <w:pPr>
              <w:textAlignment w:val="top"/>
              <w:rPr>
                <w:rFonts w:asciiTheme="minorHAnsi" w:hAnsiTheme="minorHAnsi" w:cstheme="minorHAnsi"/>
                <w:sz w:val="22"/>
                <w:szCs w:val="22"/>
                <w:shd w:val="clear" w:color="auto" w:fill="FFFFFF"/>
              </w:rPr>
            </w:pPr>
            <w:r w:rsidRPr="004C0829">
              <w:rPr>
                <w:rFonts w:asciiTheme="minorHAnsi" w:hAnsiTheme="minorHAnsi" w:cstheme="minorHAnsi"/>
                <w:sz w:val="22"/>
                <w:szCs w:val="22"/>
                <w:shd w:val="clear" w:color="auto" w:fill="FFFFFF"/>
              </w:rPr>
              <w:t xml:space="preserve">Stanowisko zmontowane na aluminiowej płycie 400x600 lub innej dostosowanej do stanowiska. Na płycie zamontowany napęd liniowy z silnikiem DC. Sprzężenie zwrotne do układu sterowanie pochodzi z endoderma połączonego z silnikiem oraz potencjometru liniowego </w:t>
            </w:r>
            <w:proofErr w:type="spellStart"/>
            <w:r w:rsidRPr="004C0829">
              <w:rPr>
                <w:rFonts w:asciiTheme="minorHAnsi" w:hAnsiTheme="minorHAnsi" w:cstheme="minorHAnsi"/>
                <w:sz w:val="22"/>
                <w:szCs w:val="22"/>
                <w:shd w:val="clear" w:color="auto" w:fill="FFFFFF"/>
              </w:rPr>
              <w:t>zczytujacego</w:t>
            </w:r>
            <w:proofErr w:type="spellEnd"/>
            <w:r w:rsidRPr="004C0829">
              <w:rPr>
                <w:rFonts w:asciiTheme="minorHAnsi" w:hAnsiTheme="minorHAnsi" w:cstheme="minorHAnsi"/>
                <w:sz w:val="22"/>
                <w:szCs w:val="22"/>
                <w:shd w:val="clear" w:color="auto" w:fill="FFFFFF"/>
              </w:rPr>
              <w:t xml:space="preserve"> położenie wózka na napędzie liniowym. </w:t>
            </w:r>
          </w:p>
          <w:p w14:paraId="24DD34F5" w14:textId="77777777" w:rsidR="00A64270" w:rsidRPr="004C0829" w:rsidRDefault="00000000">
            <w:pPr>
              <w:spacing w:before="200" w:after="120"/>
              <w:textAlignment w:val="top"/>
              <w:rPr>
                <w:rFonts w:asciiTheme="minorHAnsi" w:hAnsiTheme="minorHAnsi" w:cstheme="minorHAnsi"/>
                <w:sz w:val="22"/>
                <w:szCs w:val="22"/>
              </w:rPr>
            </w:pPr>
            <w:r w:rsidRPr="004C0829">
              <w:rPr>
                <w:rFonts w:asciiTheme="minorHAnsi" w:eastAsia="Times New Roman" w:hAnsiTheme="minorHAnsi" w:cstheme="minorHAnsi"/>
                <w:kern w:val="0"/>
                <w:sz w:val="22"/>
                <w:szCs w:val="22"/>
                <w:lang w:eastAsia="pl-PL" w:bidi="ar-SA"/>
              </w:rPr>
              <w:t>Stanowisko może być sterowane za pomocą sterownika PLC w we/wy analogowymi lub przemysłowym regulatorem PID.</w:t>
            </w:r>
          </w:p>
          <w:p w14:paraId="55457032" w14:textId="77777777" w:rsidR="00A64270" w:rsidRPr="004C0829" w:rsidRDefault="00000000">
            <w:pPr>
              <w:spacing w:before="200" w:after="120"/>
              <w:textAlignment w:val="top"/>
              <w:rPr>
                <w:rFonts w:asciiTheme="minorHAnsi" w:eastAsia="Times New Roman" w:hAnsiTheme="minorHAnsi" w:cstheme="minorHAnsi"/>
                <w:kern w:val="0"/>
                <w:sz w:val="22"/>
                <w:szCs w:val="22"/>
                <w:lang w:eastAsia="pl-PL" w:bidi="ar-SA"/>
              </w:rPr>
            </w:pPr>
            <w:r w:rsidRPr="004C0829">
              <w:rPr>
                <w:rFonts w:asciiTheme="minorHAnsi" w:eastAsia="Times New Roman" w:hAnsiTheme="minorHAnsi" w:cstheme="minorHAnsi"/>
                <w:kern w:val="0"/>
                <w:sz w:val="22"/>
                <w:szCs w:val="22"/>
                <w:lang w:eastAsia="pl-PL" w:bidi="ar-SA"/>
              </w:rPr>
              <w:t>Stanowisko należy dostarczyć ż regulatorem przesyłowym niezbędnym zasilaniem i okablowaniem.</w:t>
            </w:r>
          </w:p>
          <w:p w14:paraId="40BB1D3F" w14:textId="3FD01486"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79C50FAA" w14:textId="77777777" w:rsidTr="005133B8">
        <w:trPr>
          <w:trHeight w:val="90"/>
        </w:trPr>
        <w:tc>
          <w:tcPr>
            <w:tcW w:w="625" w:type="dxa"/>
            <w:tcBorders>
              <w:top w:val="single" w:sz="2" w:space="0" w:color="000000"/>
              <w:left w:val="single" w:sz="2" w:space="0" w:color="000000"/>
              <w:bottom w:val="single" w:sz="2" w:space="0" w:color="000000"/>
            </w:tcBorders>
            <w:shd w:val="clear" w:color="auto" w:fill="auto"/>
          </w:tcPr>
          <w:p w14:paraId="5C17722A"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14</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0A838CC7" w14:textId="05F57967" w:rsidR="00A64270" w:rsidRPr="004C0829" w:rsidRDefault="004C0829">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Z</w:t>
            </w:r>
            <w:r w:rsidR="00000000" w:rsidRPr="004C0829">
              <w:rPr>
                <w:rFonts w:asciiTheme="minorHAnsi" w:hAnsiTheme="minorHAnsi" w:cstheme="minorHAnsi"/>
                <w:kern w:val="0"/>
                <w:sz w:val="22"/>
                <w:szCs w:val="22"/>
                <w:lang w:bidi="ar"/>
              </w:rPr>
              <w:t xml:space="preserve">estawy dydaktyczny do </w:t>
            </w:r>
            <w:proofErr w:type="spellStart"/>
            <w:r w:rsidR="00000000" w:rsidRPr="004C0829">
              <w:rPr>
                <w:rFonts w:asciiTheme="minorHAnsi" w:hAnsiTheme="minorHAnsi" w:cstheme="minorHAnsi"/>
                <w:kern w:val="0"/>
                <w:sz w:val="22"/>
                <w:szCs w:val="22"/>
                <w:lang w:bidi="ar"/>
              </w:rPr>
              <w:t>steowania</w:t>
            </w:r>
            <w:proofErr w:type="spellEnd"/>
            <w:r w:rsidR="00000000" w:rsidRPr="004C0829">
              <w:rPr>
                <w:rFonts w:asciiTheme="minorHAnsi" w:hAnsiTheme="minorHAnsi" w:cstheme="minorHAnsi"/>
                <w:kern w:val="0"/>
                <w:sz w:val="22"/>
                <w:szCs w:val="22"/>
                <w:lang w:bidi="ar"/>
              </w:rPr>
              <w:t xml:space="preserve"> </w:t>
            </w:r>
            <w:proofErr w:type="spellStart"/>
            <w:r w:rsidR="00000000" w:rsidRPr="004C0829">
              <w:rPr>
                <w:rFonts w:asciiTheme="minorHAnsi" w:hAnsiTheme="minorHAnsi" w:cstheme="minorHAnsi"/>
                <w:kern w:val="0"/>
                <w:sz w:val="22"/>
                <w:szCs w:val="22"/>
                <w:lang w:bidi="ar"/>
              </w:rPr>
              <w:t>napedami</w:t>
            </w:r>
            <w:proofErr w:type="spellEnd"/>
            <w:r w:rsidR="00000000" w:rsidRPr="004C0829">
              <w:rPr>
                <w:rFonts w:asciiTheme="minorHAnsi" w:hAnsiTheme="minorHAnsi" w:cstheme="minorHAnsi"/>
                <w:kern w:val="0"/>
                <w:sz w:val="22"/>
                <w:szCs w:val="22"/>
                <w:lang w:bidi="ar"/>
              </w:rPr>
              <w:t xml:space="preserve"> liniowymi </w:t>
            </w:r>
            <w:proofErr w:type="spellStart"/>
            <w:r w:rsidR="00000000" w:rsidRPr="004C0829">
              <w:rPr>
                <w:rFonts w:asciiTheme="minorHAnsi" w:hAnsiTheme="minorHAnsi" w:cstheme="minorHAnsi"/>
                <w:kern w:val="0"/>
                <w:sz w:val="22"/>
                <w:szCs w:val="22"/>
                <w:lang w:bidi="ar"/>
              </w:rPr>
              <w:t>napedzanymi</w:t>
            </w:r>
            <w:proofErr w:type="spellEnd"/>
            <w:r w:rsidR="00000000" w:rsidRPr="004C0829">
              <w:rPr>
                <w:rFonts w:asciiTheme="minorHAnsi" w:hAnsiTheme="minorHAnsi" w:cstheme="minorHAnsi"/>
                <w:kern w:val="0"/>
                <w:sz w:val="22"/>
                <w:szCs w:val="22"/>
                <w:lang w:bidi="ar"/>
              </w:rPr>
              <w:t xml:space="preserve"> różnymi silnikami elektrycznymi</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73BC67C3" w14:textId="77777777"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t>zestaw</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1DE589E5"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tcPr>
          <w:p w14:paraId="09E7D8F5" w14:textId="77777777" w:rsidR="00A64270" w:rsidRPr="004C0829" w:rsidRDefault="00000000">
            <w:pPr>
              <w:spacing w:after="240"/>
              <w:textAlignment w:val="top"/>
              <w:rPr>
                <w:rFonts w:asciiTheme="minorHAnsi" w:hAnsiTheme="minorHAnsi" w:cstheme="minorHAnsi"/>
                <w:sz w:val="22"/>
                <w:szCs w:val="22"/>
              </w:rPr>
            </w:pPr>
            <w:r w:rsidRPr="004C0829">
              <w:rPr>
                <w:rFonts w:asciiTheme="minorHAnsi" w:hAnsiTheme="minorHAnsi" w:cstheme="minorHAnsi"/>
                <w:kern w:val="0"/>
                <w:sz w:val="22"/>
                <w:szCs w:val="22"/>
                <w:lang w:bidi="ar"/>
              </w:rPr>
              <w:br/>
              <w:t>Zestaw ma składać się z trzech stanowisk pozwalających na szkolenie z zakresu  sterowania i badania trzech rodzajów napędów elektrycznych.  W każdym zestawie należy zastosować napęd liniowy napędami z wybranym  silnikiem. Stanowska mają być zmontowane na płycie profilowanej aluminiowej z rowkami 5 o wymiarach 600x400  lub większej z gumowymi nóżkami oraz uchwytami umożliwiającymi przenoszenie.</w:t>
            </w:r>
          </w:p>
          <w:p w14:paraId="1E7ADC6A" w14:textId="77777777" w:rsidR="00A64270" w:rsidRPr="004C0829" w:rsidRDefault="00000000">
            <w:pPr>
              <w:spacing w:after="240"/>
              <w:textAlignment w:val="top"/>
              <w:rPr>
                <w:rFonts w:asciiTheme="minorHAnsi" w:hAnsiTheme="minorHAnsi" w:cstheme="minorHAnsi"/>
                <w:sz w:val="22"/>
                <w:szCs w:val="22"/>
              </w:rPr>
            </w:pPr>
            <w:r w:rsidRPr="004C0829">
              <w:rPr>
                <w:rFonts w:asciiTheme="minorHAnsi" w:hAnsiTheme="minorHAnsi" w:cstheme="minorHAnsi"/>
                <w:kern w:val="0"/>
                <w:sz w:val="22"/>
                <w:szCs w:val="22"/>
                <w:lang w:bidi="ar"/>
              </w:rPr>
              <w:t>Poszczególne stanowiska mają być napędzane:</w:t>
            </w:r>
          </w:p>
          <w:p w14:paraId="6A6684D4" w14:textId="77777777" w:rsidR="00A64270" w:rsidRPr="004C0829" w:rsidRDefault="00000000">
            <w:pPr>
              <w:pStyle w:val="Zawartotabeli"/>
              <w:spacing w:after="240"/>
              <w:textAlignment w:val="top"/>
              <w:rPr>
                <w:rFonts w:asciiTheme="minorHAnsi" w:hAnsiTheme="minorHAnsi" w:cstheme="minorHAnsi"/>
                <w:sz w:val="22"/>
                <w:szCs w:val="22"/>
              </w:rPr>
            </w:pPr>
            <w:r w:rsidRPr="004C0829">
              <w:rPr>
                <w:rFonts w:asciiTheme="minorHAnsi" w:hAnsiTheme="minorHAnsi" w:cstheme="minorHAnsi"/>
                <w:kern w:val="0"/>
                <w:sz w:val="22"/>
                <w:szCs w:val="22"/>
                <w:lang w:bidi="ar"/>
              </w:rPr>
              <w:t xml:space="preserve">silnik </w:t>
            </w:r>
            <w:proofErr w:type="spellStart"/>
            <w:r w:rsidRPr="004C0829">
              <w:rPr>
                <w:rFonts w:asciiTheme="minorHAnsi" w:hAnsiTheme="minorHAnsi" w:cstheme="minorHAnsi"/>
                <w:kern w:val="0"/>
                <w:sz w:val="22"/>
                <w:szCs w:val="22"/>
                <w:lang w:bidi="ar"/>
              </w:rPr>
              <w:t>serwo</w:t>
            </w:r>
            <w:proofErr w:type="spellEnd"/>
            <w:r w:rsidRPr="004C0829">
              <w:rPr>
                <w:rFonts w:asciiTheme="minorHAnsi" w:hAnsiTheme="minorHAnsi" w:cstheme="minorHAnsi"/>
                <w:kern w:val="0"/>
                <w:sz w:val="22"/>
                <w:szCs w:val="22"/>
                <w:lang w:bidi="ar"/>
              </w:rPr>
              <w:t xml:space="preserve"> </w:t>
            </w:r>
          </w:p>
          <w:p w14:paraId="7A02AD4D" w14:textId="77777777" w:rsidR="00A64270" w:rsidRPr="004C0829" w:rsidRDefault="00000000">
            <w:pPr>
              <w:pStyle w:val="Zawartotabeli"/>
              <w:spacing w:after="240"/>
              <w:textAlignment w:val="top"/>
              <w:rPr>
                <w:rFonts w:asciiTheme="minorHAnsi" w:hAnsiTheme="minorHAnsi" w:cstheme="minorHAnsi"/>
                <w:sz w:val="22"/>
                <w:szCs w:val="22"/>
              </w:rPr>
            </w:pPr>
            <w:r w:rsidRPr="004C0829">
              <w:rPr>
                <w:rFonts w:asciiTheme="minorHAnsi" w:hAnsiTheme="minorHAnsi" w:cstheme="minorHAnsi"/>
                <w:kern w:val="0"/>
                <w:sz w:val="22"/>
                <w:szCs w:val="22"/>
                <w:lang w:bidi="ar"/>
              </w:rPr>
              <w:t>serwomechanizm położenia silnika DC</w:t>
            </w:r>
          </w:p>
          <w:p w14:paraId="53BF5F94" w14:textId="77777777" w:rsidR="00A64270" w:rsidRPr="004C0829" w:rsidRDefault="00000000">
            <w:pPr>
              <w:pStyle w:val="Zawartotabeli"/>
              <w:spacing w:after="240"/>
              <w:textAlignment w:val="top"/>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Manipulator 2 osiowy (silniki krokowe)</w:t>
            </w:r>
          </w:p>
          <w:p w14:paraId="2873B3CA" w14:textId="2CB02E2D" w:rsidR="00A64270" w:rsidRPr="004C0829" w:rsidRDefault="00000000" w:rsidP="004C0829">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tc>
      </w:tr>
      <w:tr w:rsidR="004C0829" w:rsidRPr="004C0829" w14:paraId="2B2CB31A" w14:textId="77777777" w:rsidTr="005133B8">
        <w:trPr>
          <w:trHeight w:val="2363"/>
        </w:trPr>
        <w:tc>
          <w:tcPr>
            <w:tcW w:w="625" w:type="dxa"/>
            <w:tcBorders>
              <w:top w:val="single" w:sz="2" w:space="0" w:color="000000"/>
              <w:left w:val="single" w:sz="2" w:space="0" w:color="000000"/>
              <w:bottom w:val="single" w:sz="2" w:space="0" w:color="000000"/>
            </w:tcBorders>
            <w:shd w:val="clear" w:color="auto" w:fill="auto"/>
          </w:tcPr>
          <w:p w14:paraId="17F6F14F"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t>15</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7794239C" w14:textId="49D3C3C9"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Stanowiska do programowania</w:t>
            </w:r>
            <w:r w:rsidRPr="004C0829">
              <w:rPr>
                <w:rFonts w:asciiTheme="minorHAnsi" w:hAnsiTheme="minorHAnsi" w:cstheme="minorHAnsi"/>
                <w:kern w:val="0"/>
                <w:sz w:val="22"/>
                <w:szCs w:val="22"/>
                <w:lang w:bidi="ar"/>
              </w:rPr>
              <w:br/>
              <w:t>sterowników PL:  Moduł magazynu grawitacyjnego</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0927158E" w14:textId="77777777" w:rsidR="00A64270" w:rsidRPr="004C0829" w:rsidRDefault="00000000">
            <w:pPr>
              <w:textAlignment w:val="bottom"/>
              <w:rPr>
                <w:rFonts w:asciiTheme="minorHAnsi" w:hAnsiTheme="minorHAnsi" w:cstheme="minorHAnsi"/>
                <w:sz w:val="22"/>
                <w:szCs w:val="22"/>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3B72A20E" w14:textId="77777777" w:rsidR="00A64270" w:rsidRPr="004C0829" w:rsidRDefault="00000000">
            <w:pPr>
              <w:jc w:val="right"/>
              <w:textAlignment w:val="bottom"/>
              <w:rPr>
                <w:rFonts w:asciiTheme="minorHAnsi" w:hAnsiTheme="minorHAnsi" w:cstheme="minorHAnsi"/>
                <w:sz w:val="22"/>
                <w:szCs w:val="22"/>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FD924"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 xml:space="preserve">Moduł magazynu grawitacyjnego  z siłownikiem </w:t>
            </w:r>
            <w:proofErr w:type="spellStart"/>
            <w:r w:rsidRPr="004C0829">
              <w:rPr>
                <w:rFonts w:asciiTheme="minorHAnsi" w:hAnsiTheme="minorHAnsi" w:cstheme="minorHAnsi"/>
                <w:sz w:val="22"/>
                <w:szCs w:val="22"/>
              </w:rPr>
              <w:t>wysuwajacym</w:t>
            </w:r>
            <w:proofErr w:type="spellEnd"/>
            <w:r w:rsidRPr="004C0829">
              <w:rPr>
                <w:rFonts w:asciiTheme="minorHAnsi" w:hAnsiTheme="minorHAnsi" w:cstheme="minorHAnsi"/>
                <w:sz w:val="22"/>
                <w:szCs w:val="22"/>
              </w:rPr>
              <w:t xml:space="preserve"> najniżej położony detal. Detal może być wysunięty na  pole </w:t>
            </w:r>
            <w:proofErr w:type="spellStart"/>
            <w:r w:rsidRPr="004C0829">
              <w:rPr>
                <w:rFonts w:asciiTheme="minorHAnsi" w:hAnsiTheme="minorHAnsi" w:cstheme="minorHAnsi"/>
                <w:sz w:val="22"/>
                <w:szCs w:val="22"/>
              </w:rPr>
              <w:t>odkładcze</w:t>
            </w:r>
            <w:proofErr w:type="spellEnd"/>
            <w:r w:rsidRPr="004C0829">
              <w:rPr>
                <w:rFonts w:asciiTheme="minorHAnsi" w:hAnsiTheme="minorHAnsi" w:cstheme="minorHAnsi"/>
                <w:sz w:val="22"/>
                <w:szCs w:val="22"/>
              </w:rPr>
              <w:t xml:space="preserve"> la następnie zepchnięty drugim siłownikiem na zjeżdżalnie lub podajnik liniowy.</w:t>
            </w:r>
          </w:p>
          <w:p w14:paraId="55F9FCB0" w14:textId="77777777" w:rsidR="00A64270" w:rsidRPr="004C0829" w:rsidRDefault="00A64270">
            <w:pPr>
              <w:pStyle w:val="Tekstpodstawowy"/>
              <w:widowControl w:val="0"/>
              <w:rPr>
                <w:rFonts w:asciiTheme="minorHAnsi" w:hAnsiTheme="minorHAnsi" w:cstheme="minorHAnsi"/>
                <w:sz w:val="22"/>
                <w:szCs w:val="22"/>
              </w:rPr>
            </w:pPr>
          </w:p>
          <w:p w14:paraId="725FD822"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Minimalne wyposażenie stanowiska:</w:t>
            </w:r>
          </w:p>
          <w:p w14:paraId="61F37547"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Miniaturowa płyta montażowa profilowa, wymiary:450 mm x 320 mm  rowek 5 </w:t>
            </w:r>
            <w:r w:rsidRPr="004C0829">
              <w:rPr>
                <w:rFonts w:asciiTheme="minorHAnsi" w:eastAsia="Segoe UI" w:hAnsiTheme="minorHAnsi" w:cstheme="minorHAnsi"/>
                <w:sz w:val="22"/>
                <w:szCs w:val="22"/>
                <w:lang w:eastAsia="zh-CN" w:bidi="hi-IN"/>
              </w:rPr>
              <w:t>lub większe</w:t>
            </w:r>
            <w:r w:rsidRPr="004C0829">
              <w:rPr>
                <w:rFonts w:asciiTheme="minorHAnsi" w:hAnsiTheme="minorHAnsi" w:cstheme="minorHAnsi"/>
                <w:sz w:val="22"/>
                <w:szCs w:val="22"/>
              </w:rPr>
              <w:t xml:space="preserve">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53E71868"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lastRenderedPageBreak/>
              <w:t xml:space="preserve">Interfejs urządzeń wykonawczych – uniwersalny koncentrator (zadajnik) sygnałów: 8wejścia/8 wyjścia, zasilanie 24 V DC, montaż na szynę TH-35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63A03209"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Przewód taśma </w:t>
            </w:r>
            <w:r w:rsidRPr="004C0829">
              <w:rPr>
                <w:rFonts w:asciiTheme="minorHAnsi" w:eastAsia="Segoe UI" w:hAnsiTheme="minorHAnsi" w:cstheme="minorHAnsi"/>
                <w:sz w:val="22"/>
                <w:szCs w:val="22"/>
                <w:lang w:eastAsia="zh-CN" w:bidi="hi-IN"/>
              </w:rPr>
              <w:t>25</w:t>
            </w:r>
            <w:r w:rsidRPr="004C0829">
              <w:rPr>
                <w:rFonts w:asciiTheme="minorHAnsi" w:hAnsiTheme="minorHAnsi" w:cstheme="minorHAnsi"/>
                <w:sz w:val="22"/>
                <w:szCs w:val="22"/>
              </w:rPr>
              <w:t xml:space="preserve">-pin–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13AC5E76"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Zasilacz 24 V DC/</w:t>
            </w:r>
            <w:r w:rsidRPr="004C0829">
              <w:rPr>
                <w:rFonts w:asciiTheme="minorHAnsi" w:eastAsia="Segoe UI" w:hAnsiTheme="minorHAnsi" w:cstheme="minorHAnsi"/>
                <w:sz w:val="22"/>
                <w:szCs w:val="22"/>
                <w:lang w:eastAsia="zh-CN" w:bidi="hi-IN"/>
              </w:rPr>
              <w:t>4</w:t>
            </w:r>
            <w:r w:rsidRPr="004C0829">
              <w:rPr>
                <w:rFonts w:asciiTheme="minorHAnsi" w:hAnsiTheme="minorHAnsi" w:cstheme="minorHAnsi"/>
                <w:sz w:val="22"/>
                <w:szCs w:val="22"/>
              </w:rPr>
              <w:t>A z przewodem – 1 szt.</w:t>
            </w:r>
          </w:p>
          <w:p w14:paraId="56B08A84"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Zestaw: przycisk sterowniczy Star/Stop, z podświetleniem  24 V DC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4DBEC5E4"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Magazyn grawitacyjny z prowadnicą detalu – 1 szt.</w:t>
            </w:r>
          </w:p>
          <w:p w14:paraId="2ABA90CC"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siłownik wysuwający 1szt</w:t>
            </w:r>
          </w:p>
          <w:p w14:paraId="5251BB33"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siłownik przesuwający 1 szt.</w:t>
            </w:r>
          </w:p>
          <w:p w14:paraId="24876C3F"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 xml:space="preserve">Równia pochyła </w:t>
            </w:r>
            <w:r w:rsidRPr="004C0829">
              <w:rPr>
                <w:rFonts w:asciiTheme="minorHAnsi" w:hAnsiTheme="minorHAnsi" w:cstheme="minorHAnsi"/>
                <w:sz w:val="22"/>
                <w:szCs w:val="22"/>
              </w:rPr>
              <w:t>1 szt.</w:t>
            </w:r>
          </w:p>
          <w:p w14:paraId="7A5062C2"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Zastosowane siłowniki maja posiadać zawory dławiąco zwrotne i czujniki położenia. </w:t>
            </w:r>
          </w:p>
          <w:p w14:paraId="78E99D51"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Niezbędne do poprawnej pracy układu elektrozawory mają być zestawione w postaci wyspy zaworowej</w:t>
            </w:r>
            <w:r w:rsidRPr="004C0829">
              <w:rPr>
                <w:rFonts w:asciiTheme="minorHAnsi" w:hAnsiTheme="minorHAnsi" w:cstheme="minorHAnsi"/>
                <w:sz w:val="22"/>
                <w:szCs w:val="22"/>
                <w:lang w:eastAsia="zh-CN" w:bidi="zh-CN"/>
              </w:rPr>
              <w:t xml:space="preserve"> z cewka 24 V DC – 1 </w:t>
            </w:r>
            <w:proofErr w:type="spellStart"/>
            <w:r w:rsidRPr="004C0829">
              <w:rPr>
                <w:rFonts w:asciiTheme="minorHAnsi" w:hAnsiTheme="minorHAnsi" w:cstheme="minorHAnsi"/>
                <w:sz w:val="22"/>
                <w:szCs w:val="22"/>
                <w:lang w:eastAsia="zh-CN" w:bidi="zh-CN"/>
              </w:rPr>
              <w:t>kpl</w:t>
            </w:r>
            <w:proofErr w:type="spellEnd"/>
            <w:r w:rsidRPr="004C0829">
              <w:rPr>
                <w:rFonts w:asciiTheme="minorHAnsi" w:hAnsiTheme="minorHAnsi" w:cstheme="minorHAnsi"/>
                <w:sz w:val="22"/>
                <w:szCs w:val="22"/>
                <w:lang w:eastAsia="zh-CN" w:bidi="zh-CN"/>
              </w:rPr>
              <w:t>.</w:t>
            </w:r>
          </w:p>
          <w:p w14:paraId="35451B8C"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Zawór odcinający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373E8BB9"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Zestaw przewodów pneumatycznych i elektrycznych, tworzący instalację na stanowisku–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75830515"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Elementy łączeniowe i konstrukcyjne niezbędne do poprawnej pracy stanowiska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3E66DE68"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Pomoce dydaktyczne w j. polskim, co najmniej takie jak: podręcznik użytkownika, zestaw ćwiczeń praktycznych, program demonstracyjny na sterownik PLC,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0B6F054A"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hAnsiTheme="minorHAnsi" w:cstheme="minorHAnsi"/>
                <w:sz w:val="22"/>
                <w:szCs w:val="22"/>
              </w:rPr>
              <w:t xml:space="preserve">Wirtualny obraz stanowiska w programie „wirtualna pracownia” opisanym w </w:t>
            </w:r>
            <w:r w:rsidRPr="004C0829">
              <w:rPr>
                <w:rFonts w:asciiTheme="minorHAnsi" w:eastAsia="Segoe UI" w:hAnsiTheme="minorHAnsi" w:cstheme="minorHAnsi"/>
                <w:sz w:val="22"/>
                <w:szCs w:val="22"/>
                <w:lang w:eastAsia="zh-CN" w:bidi="hi-IN"/>
              </w:rPr>
              <w:t>uwagach.</w:t>
            </w:r>
          </w:p>
          <w:p w14:paraId="3D2AA2A1" w14:textId="77777777" w:rsidR="00A64270" w:rsidRPr="004C0829" w:rsidRDefault="00000000">
            <w:pPr>
              <w:pStyle w:val="Tekstpodstawowy"/>
              <w:widowControl w:val="0"/>
              <w:numPr>
                <w:ilvl w:val="0"/>
                <w:numId w:val="4"/>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Certyfikat CE wraz z dostawą</w:t>
            </w:r>
          </w:p>
          <w:p w14:paraId="27ADBD8D" w14:textId="77777777" w:rsidR="00A64270" w:rsidRPr="004C0829" w:rsidRDefault="00A64270">
            <w:pPr>
              <w:pStyle w:val="Tekstpodstawowy"/>
              <w:widowControl w:val="0"/>
              <w:rPr>
                <w:rFonts w:asciiTheme="minorHAnsi" w:eastAsia="Segoe UI" w:hAnsiTheme="minorHAnsi" w:cstheme="minorHAnsi"/>
                <w:sz w:val="22"/>
                <w:szCs w:val="22"/>
                <w:lang w:eastAsia="zh-CN" w:bidi="hi-IN"/>
              </w:rPr>
            </w:pPr>
          </w:p>
          <w:p w14:paraId="4F4D9380"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7110C399" w14:textId="77777777" w:rsidR="00A64270" w:rsidRPr="004C0829" w:rsidRDefault="00A64270" w:rsidP="004C0829">
            <w:pPr>
              <w:pStyle w:val="Tekstpodstawowy"/>
              <w:widowControl w:val="0"/>
              <w:rPr>
                <w:rFonts w:asciiTheme="minorHAnsi" w:hAnsiTheme="minorHAnsi" w:cstheme="minorHAnsi"/>
                <w:sz w:val="22"/>
                <w:szCs w:val="22"/>
              </w:rPr>
            </w:pPr>
          </w:p>
        </w:tc>
      </w:tr>
      <w:tr w:rsidR="004C0829" w:rsidRPr="004C0829" w14:paraId="325CD7EF" w14:textId="77777777" w:rsidTr="005133B8">
        <w:trPr>
          <w:trHeight w:val="2345"/>
        </w:trPr>
        <w:tc>
          <w:tcPr>
            <w:tcW w:w="625" w:type="dxa"/>
            <w:tcBorders>
              <w:top w:val="single" w:sz="2" w:space="0" w:color="000000"/>
              <w:left w:val="single" w:sz="2" w:space="0" w:color="000000"/>
              <w:bottom w:val="single" w:sz="2" w:space="0" w:color="000000"/>
            </w:tcBorders>
            <w:shd w:val="clear" w:color="auto" w:fill="auto"/>
          </w:tcPr>
          <w:p w14:paraId="6CDFC349"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16</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5F53B55D" w14:textId="037613E4"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Stanowiska do programowania</w:t>
            </w:r>
            <w:r w:rsidRPr="004C0829">
              <w:rPr>
                <w:rFonts w:asciiTheme="minorHAnsi" w:hAnsiTheme="minorHAnsi" w:cstheme="minorHAnsi"/>
                <w:kern w:val="0"/>
                <w:sz w:val="22"/>
                <w:szCs w:val="22"/>
                <w:lang w:bidi="ar"/>
              </w:rPr>
              <w:br/>
              <w:t>sterowników PL:  Moduł transportu</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296195B7" w14:textId="77777777" w:rsidR="00A64270" w:rsidRPr="004C0829" w:rsidRDefault="00000000">
            <w:pPr>
              <w:textAlignment w:val="bottom"/>
              <w:rPr>
                <w:rFonts w:asciiTheme="minorHAnsi" w:hAnsiTheme="minorHAnsi" w:cstheme="minorHAnsi"/>
                <w:sz w:val="22"/>
                <w:szCs w:val="22"/>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1FB95AA9" w14:textId="77777777" w:rsidR="00A64270" w:rsidRPr="004C0829" w:rsidRDefault="00000000">
            <w:pPr>
              <w:jc w:val="right"/>
              <w:textAlignment w:val="bottom"/>
              <w:rPr>
                <w:rFonts w:asciiTheme="minorHAnsi" w:hAnsiTheme="minorHAnsi" w:cstheme="minorHAnsi"/>
                <w:sz w:val="22"/>
                <w:szCs w:val="22"/>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7BC52"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Moduł jest wyposażony w podajnik taśmowy napędzany silnikiem prądu stałego z możliwością zmiany kierunku i prędkości obracania. Podczas transportu detale są sortowane według określonego parametru.</w:t>
            </w:r>
          </w:p>
          <w:p w14:paraId="03604EBD"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Na taśmociągu są zamocowane dwa separatory pneumatycznie i równie pochyłe do zrzucania wybranych elementów. </w:t>
            </w:r>
          </w:p>
          <w:p w14:paraId="20B95DF0"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 Niezrzucony element jest transportowany na koniec  taśmociągu do gniazda  odbiorczego, w którym oczekuje na chwytak manipulatora </w:t>
            </w:r>
            <w:proofErr w:type="spellStart"/>
            <w:r w:rsidRPr="004C0829">
              <w:rPr>
                <w:rFonts w:asciiTheme="minorHAnsi" w:hAnsiTheme="minorHAnsi" w:cstheme="minorHAnsi"/>
                <w:sz w:val="22"/>
                <w:szCs w:val="22"/>
              </w:rPr>
              <w:t>Pick</w:t>
            </w:r>
            <w:proofErr w:type="spellEnd"/>
            <w:r w:rsidRPr="004C0829">
              <w:rPr>
                <w:rFonts w:asciiTheme="minorHAnsi" w:hAnsiTheme="minorHAnsi" w:cstheme="minorHAnsi"/>
                <w:sz w:val="22"/>
                <w:szCs w:val="22"/>
              </w:rPr>
              <w:t xml:space="preserve"> and Place. </w:t>
            </w:r>
          </w:p>
          <w:p w14:paraId="02557949"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Taśmociąg ma posiadać dwa czujniki obecności detalu na początku i końcu taśmociągu</w:t>
            </w:r>
          </w:p>
          <w:p w14:paraId="241AA8BB"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Minimalne wyposażenie stanowiska:</w:t>
            </w:r>
          </w:p>
          <w:p w14:paraId="2DC7E527"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Miniaturowa płyta montażowa profilowa, wymiary:450 mm x 320 mm </w:t>
            </w:r>
            <w:r w:rsidRPr="004C0829">
              <w:rPr>
                <w:rFonts w:asciiTheme="minorHAnsi" w:eastAsia="Segoe UI" w:hAnsiTheme="minorHAnsi" w:cstheme="minorHAnsi"/>
                <w:sz w:val="22"/>
                <w:szCs w:val="22"/>
                <w:lang w:eastAsia="zh-CN" w:bidi="hi-IN"/>
              </w:rPr>
              <w:t xml:space="preserve">lub większa </w:t>
            </w:r>
            <w:r w:rsidRPr="004C0829">
              <w:rPr>
                <w:rFonts w:asciiTheme="minorHAnsi" w:hAnsiTheme="minorHAnsi" w:cstheme="minorHAnsi"/>
                <w:sz w:val="22"/>
                <w:szCs w:val="22"/>
              </w:rPr>
              <w:t xml:space="preserve">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68AEE421"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Interfejs urządzeń wykonawczych – uniwersalny koncentrator (zadajnik) sygnałów: </w:t>
            </w:r>
            <w:r w:rsidRPr="004C0829">
              <w:rPr>
                <w:rFonts w:asciiTheme="minorHAnsi" w:eastAsia="Segoe UI" w:hAnsiTheme="minorHAnsi" w:cstheme="minorHAnsi"/>
                <w:sz w:val="22"/>
                <w:szCs w:val="22"/>
                <w:lang w:eastAsia="zh-CN" w:bidi="hi-IN"/>
              </w:rPr>
              <w:t>8</w:t>
            </w:r>
            <w:r w:rsidRPr="004C0829">
              <w:rPr>
                <w:rFonts w:asciiTheme="minorHAnsi" w:hAnsiTheme="minorHAnsi" w:cstheme="minorHAnsi"/>
                <w:sz w:val="22"/>
                <w:szCs w:val="22"/>
              </w:rPr>
              <w:t xml:space="preserve"> wejścia/</w:t>
            </w:r>
            <w:r w:rsidRPr="004C0829">
              <w:rPr>
                <w:rFonts w:asciiTheme="minorHAnsi" w:eastAsia="Segoe UI" w:hAnsiTheme="minorHAnsi" w:cstheme="minorHAnsi"/>
                <w:sz w:val="22"/>
                <w:szCs w:val="22"/>
                <w:lang w:eastAsia="zh-CN" w:bidi="hi-IN"/>
              </w:rPr>
              <w:t>8</w:t>
            </w:r>
            <w:r w:rsidRPr="004C0829">
              <w:rPr>
                <w:rFonts w:asciiTheme="minorHAnsi" w:hAnsiTheme="minorHAnsi" w:cstheme="minorHAnsi"/>
                <w:sz w:val="22"/>
                <w:szCs w:val="22"/>
              </w:rPr>
              <w:t xml:space="preserve">wyjścia, zasilanie 24 V DC, montaż na szynę TH-35,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1872B376"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Przewód taśma </w:t>
            </w:r>
            <w:r w:rsidRPr="004C0829">
              <w:rPr>
                <w:rFonts w:asciiTheme="minorHAnsi" w:eastAsia="Segoe UI" w:hAnsiTheme="minorHAnsi" w:cstheme="minorHAnsi"/>
                <w:sz w:val="22"/>
                <w:szCs w:val="22"/>
                <w:lang w:eastAsia="zh-CN" w:bidi="hi-IN"/>
              </w:rPr>
              <w:t>25</w:t>
            </w:r>
            <w:r w:rsidRPr="004C0829">
              <w:rPr>
                <w:rFonts w:asciiTheme="minorHAnsi" w:hAnsiTheme="minorHAnsi" w:cstheme="minorHAnsi"/>
                <w:sz w:val="22"/>
                <w:szCs w:val="22"/>
              </w:rPr>
              <w:t xml:space="preserve">-pin– 1 </w:t>
            </w:r>
            <w:proofErr w:type="spellStart"/>
            <w:r w:rsidRPr="004C0829">
              <w:rPr>
                <w:rFonts w:asciiTheme="minorHAnsi" w:hAnsiTheme="minorHAnsi" w:cstheme="minorHAnsi"/>
                <w:sz w:val="22"/>
                <w:szCs w:val="22"/>
              </w:rPr>
              <w:t>kpl</w:t>
            </w:r>
            <w:proofErr w:type="spellEnd"/>
          </w:p>
          <w:p w14:paraId="035B77CF"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Zasilacz 24 V DC/</w:t>
            </w:r>
            <w:r w:rsidRPr="004C0829">
              <w:rPr>
                <w:rFonts w:asciiTheme="minorHAnsi" w:eastAsia="Segoe UI" w:hAnsiTheme="minorHAnsi" w:cstheme="minorHAnsi"/>
                <w:sz w:val="22"/>
                <w:szCs w:val="22"/>
                <w:lang w:eastAsia="zh-CN" w:bidi="hi-IN"/>
              </w:rPr>
              <w:t>4</w:t>
            </w:r>
            <w:r w:rsidRPr="004C0829">
              <w:rPr>
                <w:rFonts w:asciiTheme="minorHAnsi" w:hAnsiTheme="minorHAnsi" w:cstheme="minorHAnsi"/>
                <w:sz w:val="22"/>
                <w:szCs w:val="22"/>
              </w:rPr>
              <w:t>A z przewodem – 1 szt.</w:t>
            </w:r>
          </w:p>
          <w:p w14:paraId="670FEDAE"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lastRenderedPageBreak/>
              <w:t>Miniaturowy podajnik taśmowy z napędem 24 V DC – 1 szt.</w:t>
            </w:r>
          </w:p>
          <w:p w14:paraId="691E0FDD"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Stacja sortująca: 2 siłowniki pneumatycz</w:t>
            </w:r>
            <w:r w:rsidRPr="004C0829">
              <w:rPr>
                <w:rFonts w:asciiTheme="minorHAnsi" w:eastAsia="Segoe UI" w:hAnsiTheme="minorHAnsi" w:cstheme="minorHAnsi"/>
                <w:sz w:val="22"/>
                <w:szCs w:val="22"/>
                <w:lang w:eastAsia="zh-CN" w:bidi="hi-IN"/>
              </w:rPr>
              <w:t>ne zrzucające detal na równie pochyłe</w:t>
            </w:r>
            <w:r w:rsidRPr="004C0829">
              <w:rPr>
                <w:rFonts w:asciiTheme="minorHAnsi" w:hAnsiTheme="minorHAnsi" w:cstheme="minorHAnsi"/>
                <w:sz w:val="22"/>
                <w:szCs w:val="22"/>
              </w:rPr>
              <w:t xml:space="preserve">,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41538174"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Stacja końcowa: przemysłowy czujnik zbliżeniowy </w:t>
            </w:r>
            <w:r w:rsidRPr="004C0829">
              <w:rPr>
                <w:rFonts w:asciiTheme="minorHAnsi" w:eastAsia="Segoe UI" w:hAnsiTheme="minorHAnsi" w:cstheme="minorHAnsi"/>
                <w:sz w:val="22"/>
                <w:szCs w:val="22"/>
                <w:lang w:eastAsia="zh-CN" w:bidi="hi-IN"/>
              </w:rPr>
              <w:t xml:space="preserve">optyczny </w:t>
            </w:r>
            <w:r w:rsidRPr="004C0829">
              <w:rPr>
                <w:rFonts w:asciiTheme="minorHAnsi" w:hAnsiTheme="minorHAnsi" w:cstheme="minorHAnsi"/>
                <w:sz w:val="22"/>
                <w:szCs w:val="22"/>
              </w:rPr>
              <w:t xml:space="preserve">(min. 2 </w:t>
            </w:r>
            <w:proofErr w:type="spellStart"/>
            <w:r w:rsidRPr="004C0829">
              <w:rPr>
                <w:rFonts w:asciiTheme="minorHAnsi" w:hAnsiTheme="minorHAnsi" w:cstheme="minorHAnsi"/>
                <w:sz w:val="22"/>
                <w:szCs w:val="22"/>
              </w:rPr>
              <w:t>szt</w:t>
            </w:r>
            <w:proofErr w:type="spellEnd"/>
            <w:r w:rsidRPr="004C0829">
              <w:rPr>
                <w:rFonts w:asciiTheme="minorHAnsi" w:hAnsiTheme="minorHAnsi" w:cstheme="minorHAnsi"/>
                <w:sz w:val="22"/>
                <w:szCs w:val="22"/>
              </w:rPr>
              <w:t>),</w:t>
            </w:r>
          </w:p>
          <w:p w14:paraId="3B9A15C2"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Zastosowane siłowniki maja posiadać zawory dławiąco zwrotne i czujniki położenia </w:t>
            </w:r>
          </w:p>
          <w:p w14:paraId="21418C6B"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Niezbędne do poprawnej pracy układu elektrozawory mają być zestawione w postaci wyspy zaworowej</w:t>
            </w:r>
            <w:r w:rsidRPr="004C0829">
              <w:rPr>
                <w:rFonts w:asciiTheme="minorHAnsi" w:hAnsiTheme="minorHAnsi" w:cstheme="minorHAnsi"/>
                <w:sz w:val="22"/>
                <w:szCs w:val="22"/>
                <w:lang w:eastAsia="zh-CN" w:bidi="zh-CN"/>
              </w:rPr>
              <w:t xml:space="preserve"> z cewką 24 V DC – 1 </w:t>
            </w:r>
            <w:proofErr w:type="spellStart"/>
            <w:r w:rsidRPr="004C0829">
              <w:rPr>
                <w:rFonts w:asciiTheme="minorHAnsi" w:hAnsiTheme="minorHAnsi" w:cstheme="minorHAnsi"/>
                <w:sz w:val="22"/>
                <w:szCs w:val="22"/>
                <w:lang w:eastAsia="zh-CN" w:bidi="zh-CN"/>
              </w:rPr>
              <w:t>kpl</w:t>
            </w:r>
            <w:proofErr w:type="spellEnd"/>
            <w:r w:rsidRPr="004C0829">
              <w:rPr>
                <w:rFonts w:asciiTheme="minorHAnsi" w:hAnsiTheme="minorHAnsi" w:cstheme="minorHAnsi"/>
                <w:sz w:val="22"/>
                <w:szCs w:val="22"/>
                <w:lang w:eastAsia="zh-CN" w:bidi="zh-CN"/>
              </w:rPr>
              <w:t>.</w:t>
            </w:r>
          </w:p>
          <w:p w14:paraId="6AB4AFA6"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Zawór odcinający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30C357C9" w14:textId="77777777" w:rsidR="00A64270" w:rsidRPr="004C0829" w:rsidRDefault="00000000">
            <w:pPr>
              <w:pStyle w:val="Tekstpodstawowy"/>
              <w:widowControl w:val="0"/>
              <w:ind w:left="720"/>
              <w:rPr>
                <w:rFonts w:asciiTheme="minorHAnsi" w:hAnsiTheme="minorHAnsi" w:cstheme="minorHAnsi"/>
                <w:sz w:val="22"/>
                <w:szCs w:val="22"/>
              </w:rPr>
            </w:pPr>
            <w:r w:rsidRPr="004C0829">
              <w:rPr>
                <w:rFonts w:asciiTheme="minorHAnsi" w:hAnsiTheme="minorHAnsi" w:cstheme="minorHAnsi"/>
                <w:sz w:val="22"/>
                <w:szCs w:val="22"/>
              </w:rPr>
              <w:t xml:space="preserve">Zestaw przewodów pneumatycznych i elektrycznych, tworzący instalację na stanowisku–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510B83C0"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Elementy łączeniowe i konstrukcyjne niezbędne do poprawnej pracy stanowiska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41CA2C66"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Pomoce dydaktyczne w j. polskim, co najmniej takie jak: podręcznik użytkownika, zestaw ćwiczeń praktycznych, program demonstracyjny na sterownik PLC,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0416221F"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hAnsiTheme="minorHAnsi" w:cstheme="minorHAnsi"/>
                <w:sz w:val="22"/>
                <w:szCs w:val="22"/>
              </w:rPr>
              <w:t xml:space="preserve">Wirtualny obraz stanowiska w programie „wirtualna pracownia” opisanym w </w:t>
            </w:r>
            <w:r w:rsidRPr="004C0829">
              <w:rPr>
                <w:rFonts w:asciiTheme="minorHAnsi" w:eastAsia="Segoe UI" w:hAnsiTheme="minorHAnsi" w:cstheme="minorHAnsi"/>
                <w:sz w:val="22"/>
                <w:szCs w:val="22"/>
                <w:lang w:eastAsia="zh-CN" w:bidi="hi-IN"/>
              </w:rPr>
              <w:t>uwagach.</w:t>
            </w:r>
          </w:p>
          <w:p w14:paraId="6027A34D" w14:textId="77777777" w:rsidR="00A64270" w:rsidRPr="004C0829" w:rsidRDefault="00000000">
            <w:pPr>
              <w:pStyle w:val="Tekstpodstawowy"/>
              <w:widowControl w:val="0"/>
              <w:numPr>
                <w:ilvl w:val="0"/>
                <w:numId w:val="5"/>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Certyfikat CE wraz z dostawą</w:t>
            </w:r>
          </w:p>
          <w:p w14:paraId="6BB0A8F9" w14:textId="77777777" w:rsidR="00A64270" w:rsidRPr="004C0829" w:rsidRDefault="00A64270">
            <w:pPr>
              <w:pStyle w:val="Tekstpodstawowy"/>
              <w:widowControl w:val="0"/>
              <w:rPr>
                <w:rFonts w:asciiTheme="minorHAnsi" w:eastAsia="Segoe UI" w:hAnsiTheme="minorHAnsi" w:cstheme="minorHAnsi"/>
                <w:sz w:val="22"/>
                <w:szCs w:val="22"/>
                <w:lang w:eastAsia="zh-CN" w:bidi="hi-IN"/>
              </w:rPr>
            </w:pPr>
          </w:p>
          <w:p w14:paraId="734F36CA"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40F5D799" w14:textId="77777777" w:rsidR="00A64270" w:rsidRPr="004C0829" w:rsidRDefault="00A64270">
            <w:pPr>
              <w:pStyle w:val="Tekstpodstawowy"/>
              <w:widowControl w:val="0"/>
              <w:rPr>
                <w:rFonts w:asciiTheme="minorHAnsi" w:eastAsia="Segoe UI" w:hAnsiTheme="minorHAnsi" w:cstheme="minorHAnsi"/>
                <w:sz w:val="22"/>
                <w:szCs w:val="22"/>
                <w:lang w:eastAsia="zh-CN" w:bidi="hi-IN"/>
              </w:rPr>
            </w:pPr>
          </w:p>
        </w:tc>
      </w:tr>
      <w:tr w:rsidR="004C0829" w:rsidRPr="004C0829" w14:paraId="4B2221CE" w14:textId="77777777" w:rsidTr="005133B8">
        <w:trPr>
          <w:trHeight w:val="2442"/>
        </w:trPr>
        <w:tc>
          <w:tcPr>
            <w:tcW w:w="625" w:type="dxa"/>
            <w:tcBorders>
              <w:top w:val="single" w:sz="2" w:space="0" w:color="000000"/>
              <w:left w:val="single" w:sz="2" w:space="0" w:color="000000"/>
              <w:bottom w:val="single" w:sz="2" w:space="0" w:color="000000"/>
            </w:tcBorders>
            <w:shd w:val="clear" w:color="auto" w:fill="auto"/>
          </w:tcPr>
          <w:p w14:paraId="2ED4AD03"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17</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2FFE26FB" w14:textId="1969023C"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Stanowiska do programowania</w:t>
            </w:r>
            <w:r w:rsidRPr="004C0829">
              <w:rPr>
                <w:rFonts w:asciiTheme="minorHAnsi" w:hAnsiTheme="minorHAnsi" w:cstheme="minorHAnsi"/>
                <w:kern w:val="0"/>
                <w:sz w:val="22"/>
                <w:szCs w:val="22"/>
                <w:lang w:bidi="ar"/>
              </w:rPr>
              <w:br/>
              <w:t xml:space="preserve">sterowników PL:  Moduł magazynu z manipulatorem </w:t>
            </w:r>
            <w:proofErr w:type="spellStart"/>
            <w:r w:rsidRPr="004C0829">
              <w:rPr>
                <w:rFonts w:asciiTheme="minorHAnsi" w:hAnsiTheme="minorHAnsi" w:cstheme="minorHAnsi"/>
                <w:kern w:val="0"/>
                <w:sz w:val="22"/>
                <w:szCs w:val="22"/>
                <w:lang w:bidi="ar"/>
              </w:rPr>
              <w:t>Pick&amp;Place</w:t>
            </w:r>
            <w:proofErr w:type="spellEnd"/>
            <w:r w:rsidRPr="004C0829">
              <w:rPr>
                <w:rFonts w:asciiTheme="minorHAnsi" w:hAnsiTheme="minorHAnsi" w:cstheme="minorHAnsi"/>
                <w:kern w:val="0"/>
                <w:sz w:val="22"/>
                <w:szCs w:val="22"/>
                <w:lang w:bidi="ar"/>
              </w:rPr>
              <w:t xml:space="preserve"> stacją rozdzielającą</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442A2B53" w14:textId="77777777"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20CCD536"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1C4C16"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 xml:space="preserve">Moduł jest wyposażony w manipulator </w:t>
            </w:r>
            <w:proofErr w:type="spellStart"/>
            <w:r w:rsidRPr="004C0829">
              <w:rPr>
                <w:rFonts w:asciiTheme="minorHAnsi" w:hAnsiTheme="minorHAnsi" w:cstheme="minorHAnsi"/>
                <w:sz w:val="22"/>
                <w:szCs w:val="22"/>
              </w:rPr>
              <w:t>Pick&amp;Place</w:t>
            </w:r>
            <w:proofErr w:type="spellEnd"/>
            <w:r w:rsidRPr="004C0829">
              <w:rPr>
                <w:rFonts w:asciiTheme="minorHAnsi" w:hAnsiTheme="minorHAnsi" w:cstheme="minorHAnsi"/>
                <w:sz w:val="22"/>
                <w:szCs w:val="22"/>
              </w:rPr>
              <w:t xml:space="preserve">, który przenosi detal z podajnika taśmowego do gniazda rozdzielającego. Gniazdo rozdzielające jest złożone z trzech  komór, do których mogą trafić elementy według zaplanowanego scenariusza np. o różnych kolorach, w różnych ilościach itp. </w:t>
            </w:r>
          </w:p>
          <w:p w14:paraId="719FCF2A"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Moduł umożliwia pracę jako niezależnie stanowisko dydaktyczne lub we współpracy z innymi stanowiskami.</w:t>
            </w:r>
          </w:p>
          <w:p w14:paraId="1ADB831C"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Minimalne wyposażenie stanowiska:</w:t>
            </w:r>
          </w:p>
          <w:p w14:paraId="72417E98"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Miniaturowa płyta montażowa profilowa, wymiary:450 mm x 320 mm </w:t>
            </w:r>
            <w:r w:rsidRPr="004C0829">
              <w:rPr>
                <w:rFonts w:asciiTheme="minorHAnsi" w:eastAsia="Segoe UI" w:hAnsiTheme="minorHAnsi" w:cstheme="minorHAnsi"/>
                <w:sz w:val="22"/>
                <w:szCs w:val="22"/>
                <w:lang w:eastAsia="zh-CN" w:bidi="hi-IN"/>
              </w:rPr>
              <w:t>lub większa</w:t>
            </w:r>
            <w:r w:rsidRPr="004C0829">
              <w:rPr>
                <w:rFonts w:asciiTheme="minorHAnsi" w:hAnsiTheme="minorHAnsi" w:cstheme="minorHAnsi"/>
                <w:sz w:val="22"/>
                <w:szCs w:val="22"/>
              </w:rPr>
              <w:t xml:space="preserve">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55A27A9D"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Interfejs urządzeń wykonawczych – uniwersalny koncentrator (zadajnik) sygnałów: </w:t>
            </w:r>
            <w:r w:rsidRPr="004C0829">
              <w:rPr>
                <w:rFonts w:asciiTheme="minorHAnsi" w:eastAsia="Segoe UI" w:hAnsiTheme="minorHAnsi" w:cstheme="minorHAnsi"/>
                <w:sz w:val="22"/>
                <w:szCs w:val="22"/>
                <w:lang w:eastAsia="zh-CN" w:bidi="hi-IN"/>
              </w:rPr>
              <w:t>8</w:t>
            </w:r>
            <w:r w:rsidRPr="004C0829">
              <w:rPr>
                <w:rFonts w:asciiTheme="minorHAnsi" w:hAnsiTheme="minorHAnsi" w:cstheme="minorHAnsi"/>
                <w:sz w:val="22"/>
                <w:szCs w:val="22"/>
              </w:rPr>
              <w:t xml:space="preserve"> wejścia/</w:t>
            </w:r>
            <w:r w:rsidRPr="004C0829">
              <w:rPr>
                <w:rFonts w:asciiTheme="minorHAnsi" w:eastAsia="Segoe UI" w:hAnsiTheme="minorHAnsi" w:cstheme="minorHAnsi"/>
                <w:sz w:val="22"/>
                <w:szCs w:val="22"/>
                <w:lang w:eastAsia="zh-CN" w:bidi="hi-IN"/>
              </w:rPr>
              <w:t>8</w:t>
            </w:r>
            <w:r w:rsidRPr="004C0829">
              <w:rPr>
                <w:rFonts w:asciiTheme="minorHAnsi" w:hAnsiTheme="minorHAnsi" w:cstheme="minorHAnsi"/>
                <w:sz w:val="22"/>
                <w:szCs w:val="22"/>
              </w:rPr>
              <w:t xml:space="preserve">wyjścia, zasilanie 24 V DC, montaż na szynę TH-35,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5546BA5E"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Przewód taśma </w:t>
            </w:r>
            <w:r w:rsidRPr="004C0829">
              <w:rPr>
                <w:rFonts w:asciiTheme="minorHAnsi" w:eastAsia="Segoe UI" w:hAnsiTheme="minorHAnsi" w:cstheme="minorHAnsi"/>
                <w:sz w:val="22"/>
                <w:szCs w:val="22"/>
                <w:lang w:eastAsia="zh-CN" w:bidi="hi-IN"/>
              </w:rPr>
              <w:t>25</w:t>
            </w:r>
            <w:r w:rsidRPr="004C0829">
              <w:rPr>
                <w:rFonts w:asciiTheme="minorHAnsi" w:hAnsiTheme="minorHAnsi" w:cstheme="minorHAnsi"/>
                <w:sz w:val="22"/>
                <w:szCs w:val="22"/>
              </w:rPr>
              <w:t xml:space="preserve">-pin– 1 </w:t>
            </w:r>
            <w:proofErr w:type="spellStart"/>
            <w:r w:rsidRPr="004C0829">
              <w:rPr>
                <w:rFonts w:asciiTheme="minorHAnsi" w:hAnsiTheme="minorHAnsi" w:cstheme="minorHAnsi"/>
                <w:sz w:val="22"/>
                <w:szCs w:val="22"/>
              </w:rPr>
              <w:t>kpl</w:t>
            </w:r>
            <w:proofErr w:type="spellEnd"/>
          </w:p>
          <w:p w14:paraId="1568801E"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Zasilacz 24 V DC/</w:t>
            </w:r>
            <w:r w:rsidRPr="004C0829">
              <w:rPr>
                <w:rFonts w:asciiTheme="minorHAnsi" w:eastAsia="Segoe UI" w:hAnsiTheme="minorHAnsi" w:cstheme="minorHAnsi"/>
                <w:sz w:val="22"/>
                <w:szCs w:val="22"/>
                <w:lang w:eastAsia="zh-CN" w:bidi="hi-IN"/>
              </w:rPr>
              <w:t>4</w:t>
            </w:r>
            <w:r w:rsidRPr="004C0829">
              <w:rPr>
                <w:rFonts w:asciiTheme="minorHAnsi" w:hAnsiTheme="minorHAnsi" w:cstheme="minorHAnsi"/>
                <w:sz w:val="22"/>
                <w:szCs w:val="22"/>
              </w:rPr>
              <w:t>A z przewodem – 1 szt.</w:t>
            </w:r>
          </w:p>
          <w:p w14:paraId="6507BBD0"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Zestaw manipulatora </w:t>
            </w:r>
            <w:proofErr w:type="spellStart"/>
            <w:r w:rsidRPr="004C0829">
              <w:rPr>
                <w:rFonts w:asciiTheme="minorHAnsi" w:hAnsiTheme="minorHAnsi" w:cstheme="minorHAnsi"/>
                <w:sz w:val="22"/>
                <w:szCs w:val="22"/>
              </w:rPr>
              <w:t>Pick&amp;Place</w:t>
            </w:r>
            <w:proofErr w:type="spellEnd"/>
            <w:r w:rsidRPr="004C0829">
              <w:rPr>
                <w:rFonts w:asciiTheme="minorHAnsi" w:hAnsiTheme="minorHAnsi" w:cstheme="minorHAnsi"/>
                <w:sz w:val="22"/>
                <w:szCs w:val="22"/>
              </w:rPr>
              <w:t xml:space="preserve"> : siłowniki pneumatyczne z generatorem podciśnienia elektrozawory 24 V DC, czujniki położenia siłowników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74BD0E40"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Stacja rozdzielająca:  2 siłowniki pneumatyczne  lub siłownik elektryczny liniowy , gniazdo magazynowe </w:t>
            </w:r>
            <w:proofErr w:type="spellStart"/>
            <w:r w:rsidRPr="004C0829">
              <w:rPr>
                <w:rFonts w:asciiTheme="minorHAnsi" w:hAnsiTheme="minorHAnsi" w:cstheme="minorHAnsi"/>
                <w:sz w:val="22"/>
                <w:szCs w:val="22"/>
              </w:rPr>
              <w:t>trzkomorowe</w:t>
            </w:r>
            <w:proofErr w:type="spellEnd"/>
            <w:r w:rsidRPr="004C0829">
              <w:rPr>
                <w:rFonts w:asciiTheme="minorHAnsi" w:hAnsiTheme="minorHAnsi" w:cstheme="minorHAnsi"/>
                <w:sz w:val="22"/>
                <w:szCs w:val="22"/>
              </w:rPr>
              <w:t xml:space="preserve">, prowadnica gniazda magazynowego, czujnik położenia siłownika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13D8987A"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Zastosowane siłowniki mają posiadać zawory dławiąco zwrotne i czujniki położenia </w:t>
            </w:r>
          </w:p>
          <w:p w14:paraId="775E3118"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 xml:space="preserve">Niezbędne do poprawnej pracy układu elektrozawory </w:t>
            </w:r>
            <w:r w:rsidRPr="004C0829">
              <w:rPr>
                <w:rFonts w:asciiTheme="minorHAnsi" w:eastAsia="Segoe UI" w:hAnsiTheme="minorHAnsi" w:cstheme="minorHAnsi"/>
                <w:sz w:val="22"/>
                <w:szCs w:val="22"/>
                <w:lang w:eastAsia="zh-CN" w:bidi="hi-IN"/>
              </w:rPr>
              <w:lastRenderedPageBreak/>
              <w:t>mają być zestawione w postaci wyspy zaworowej</w:t>
            </w:r>
            <w:r w:rsidRPr="004C0829">
              <w:rPr>
                <w:rFonts w:asciiTheme="minorHAnsi" w:hAnsiTheme="minorHAnsi" w:cstheme="minorHAnsi"/>
                <w:sz w:val="22"/>
                <w:szCs w:val="22"/>
                <w:lang w:eastAsia="zh-CN" w:bidi="zh-CN"/>
              </w:rPr>
              <w:t xml:space="preserve"> z cewką 24 V DC – 1 </w:t>
            </w:r>
            <w:proofErr w:type="spellStart"/>
            <w:r w:rsidRPr="004C0829">
              <w:rPr>
                <w:rFonts w:asciiTheme="minorHAnsi" w:hAnsiTheme="minorHAnsi" w:cstheme="minorHAnsi"/>
                <w:sz w:val="22"/>
                <w:szCs w:val="22"/>
                <w:lang w:eastAsia="zh-CN" w:bidi="zh-CN"/>
              </w:rPr>
              <w:t>kpl</w:t>
            </w:r>
            <w:proofErr w:type="spellEnd"/>
            <w:r w:rsidRPr="004C0829">
              <w:rPr>
                <w:rFonts w:asciiTheme="minorHAnsi" w:hAnsiTheme="minorHAnsi" w:cstheme="minorHAnsi"/>
                <w:sz w:val="22"/>
                <w:szCs w:val="22"/>
                <w:lang w:eastAsia="zh-CN" w:bidi="zh-CN"/>
              </w:rPr>
              <w:t>.</w:t>
            </w:r>
          </w:p>
          <w:p w14:paraId="738E6F6F"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Zawór odcinający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3A55F022"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Zestaw przewodów pneumatycznych i elektrycznych, tworzący instalację na stanowisku–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0DEA171B"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Elementy łączeniowe i konstrukcyjne niezbędne do poprawnej pracy stanowiska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6885169C"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Pomoce dydaktyczne w j. polskim, co najmniej takie jak: podręcznik użytkownika, zestaw ćwiczeń praktycznych, program demonstracyjny na sterownik PLC,  – 1 </w:t>
            </w:r>
            <w:proofErr w:type="spellStart"/>
            <w:r w:rsidRPr="004C0829">
              <w:rPr>
                <w:rFonts w:asciiTheme="minorHAnsi" w:hAnsiTheme="minorHAnsi" w:cstheme="minorHAnsi"/>
                <w:sz w:val="22"/>
                <w:szCs w:val="22"/>
              </w:rPr>
              <w:t>kpl</w:t>
            </w:r>
            <w:proofErr w:type="spellEnd"/>
            <w:r w:rsidRPr="004C0829">
              <w:rPr>
                <w:rFonts w:asciiTheme="minorHAnsi" w:hAnsiTheme="minorHAnsi" w:cstheme="minorHAnsi"/>
                <w:sz w:val="22"/>
                <w:szCs w:val="22"/>
              </w:rPr>
              <w:t>.</w:t>
            </w:r>
          </w:p>
          <w:p w14:paraId="54C15A87"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hAnsiTheme="minorHAnsi" w:cstheme="minorHAnsi"/>
                <w:sz w:val="22"/>
                <w:szCs w:val="22"/>
              </w:rPr>
              <w:t xml:space="preserve">Wirtualny obraz stanowiska w programie „wirtualna pracownia” opisanym w </w:t>
            </w:r>
            <w:r w:rsidRPr="004C0829">
              <w:rPr>
                <w:rFonts w:asciiTheme="minorHAnsi" w:eastAsia="Segoe UI" w:hAnsiTheme="minorHAnsi" w:cstheme="minorHAnsi"/>
                <w:sz w:val="22"/>
                <w:szCs w:val="22"/>
                <w:lang w:eastAsia="zh-CN" w:bidi="hi-IN"/>
              </w:rPr>
              <w:t>uwagach.</w:t>
            </w:r>
          </w:p>
          <w:p w14:paraId="18BAD08D" w14:textId="77777777" w:rsidR="00A64270" w:rsidRPr="004C0829" w:rsidRDefault="00000000">
            <w:pPr>
              <w:pStyle w:val="Tekstpodstawowy"/>
              <w:widowControl w:val="0"/>
              <w:numPr>
                <w:ilvl w:val="0"/>
                <w:numId w:val="6"/>
              </w:numPr>
              <w:rPr>
                <w:rFonts w:asciiTheme="minorHAnsi" w:hAnsiTheme="minorHAnsi" w:cstheme="minorHAnsi"/>
                <w:sz w:val="22"/>
                <w:szCs w:val="22"/>
              </w:rPr>
            </w:pPr>
            <w:r w:rsidRPr="004C0829">
              <w:rPr>
                <w:rFonts w:asciiTheme="minorHAnsi" w:eastAsia="Segoe UI" w:hAnsiTheme="minorHAnsi" w:cstheme="minorHAnsi"/>
                <w:sz w:val="22"/>
                <w:szCs w:val="22"/>
                <w:lang w:eastAsia="zh-CN" w:bidi="hi-IN"/>
              </w:rPr>
              <w:t>Certyfikat CE wraz z dostawą</w:t>
            </w:r>
          </w:p>
          <w:p w14:paraId="51DF6D17" w14:textId="77777777" w:rsidR="00A64270" w:rsidRPr="004C0829" w:rsidRDefault="00A64270">
            <w:pPr>
              <w:pStyle w:val="Tekstpodstawowy"/>
              <w:widowControl w:val="0"/>
              <w:spacing w:after="57"/>
              <w:ind w:left="720"/>
              <w:rPr>
                <w:rFonts w:asciiTheme="minorHAnsi" w:hAnsiTheme="minorHAnsi" w:cstheme="minorHAnsi"/>
                <w:sz w:val="22"/>
                <w:szCs w:val="22"/>
              </w:rPr>
            </w:pPr>
          </w:p>
          <w:p w14:paraId="0368EA38"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6AEE182B" w14:textId="77777777" w:rsidR="00A64270" w:rsidRPr="004C0829" w:rsidRDefault="00A64270">
            <w:pPr>
              <w:pStyle w:val="Tekstpodstawowy"/>
              <w:widowControl w:val="0"/>
              <w:spacing w:after="57"/>
              <w:ind w:left="720"/>
              <w:rPr>
                <w:rFonts w:asciiTheme="minorHAnsi" w:hAnsiTheme="minorHAnsi" w:cstheme="minorHAnsi"/>
                <w:sz w:val="22"/>
                <w:szCs w:val="22"/>
              </w:rPr>
            </w:pPr>
          </w:p>
        </w:tc>
      </w:tr>
      <w:tr w:rsidR="004C0829" w:rsidRPr="004C0829" w14:paraId="499450D6" w14:textId="77777777" w:rsidTr="005133B8">
        <w:trPr>
          <w:trHeight w:val="1842"/>
        </w:trPr>
        <w:tc>
          <w:tcPr>
            <w:tcW w:w="625" w:type="dxa"/>
            <w:tcBorders>
              <w:top w:val="single" w:sz="2" w:space="0" w:color="000000"/>
              <w:left w:val="single" w:sz="2" w:space="0" w:color="000000"/>
              <w:bottom w:val="single" w:sz="2" w:space="0" w:color="000000"/>
            </w:tcBorders>
            <w:shd w:val="clear" w:color="auto" w:fill="auto"/>
          </w:tcPr>
          <w:p w14:paraId="7777C329"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18</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4886E83E" w14:textId="0B0A95FD"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kern w:val="0"/>
                <w:sz w:val="22"/>
                <w:szCs w:val="22"/>
                <w:lang w:bidi="ar"/>
              </w:rPr>
              <w:t>Pracownia egzaminacyjna - Zestaw egzaminacyjny w zawodzie technik automatyk</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7A885F2C" w14:textId="77777777"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5CB81438"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val="en-US" w:bidi="ar"/>
              </w:rPr>
              <w:t>4</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C7E4A"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Płyta montażowa egzaminacyjna pozioma z profili aluminiowych rowkowanych o wymiarach 1000 mm x 800 mm </w:t>
            </w:r>
            <w:r w:rsidRPr="004C0829">
              <w:rPr>
                <w:rFonts w:asciiTheme="minorHAnsi" w:eastAsia="Segoe UI" w:hAnsiTheme="minorHAnsi" w:cstheme="minorHAnsi"/>
                <w:sz w:val="22"/>
                <w:szCs w:val="22"/>
                <w:lang w:eastAsia="zh-CN" w:bidi="zh-CN"/>
              </w:rPr>
              <w:t xml:space="preserve">z </w:t>
            </w:r>
            <w:r w:rsidRPr="004C0829">
              <w:rPr>
                <w:rFonts w:asciiTheme="minorHAnsi" w:hAnsiTheme="minorHAnsi" w:cstheme="minorHAnsi"/>
                <w:sz w:val="22"/>
                <w:szCs w:val="22"/>
                <w:lang w:eastAsia="zh-CN" w:bidi="zh-CN"/>
              </w:rPr>
              <w:t xml:space="preserve">rowkami montażowymi typu T 8, z 2 lub 4 uchwyty transportowe – 1 szt. </w:t>
            </w:r>
          </w:p>
          <w:p w14:paraId="37B59D79" w14:textId="77777777" w:rsidR="00A64270" w:rsidRPr="004C0829" w:rsidRDefault="00A64270">
            <w:pPr>
              <w:pStyle w:val="Tekstpodstawowy"/>
              <w:widowControl w:val="0"/>
              <w:ind w:left="720"/>
              <w:rPr>
                <w:rFonts w:asciiTheme="minorHAnsi" w:hAnsiTheme="minorHAnsi" w:cstheme="minorHAnsi"/>
                <w:sz w:val="22"/>
                <w:szCs w:val="22"/>
              </w:rPr>
            </w:pPr>
          </w:p>
          <w:p w14:paraId="4D66F476"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rPr>
              <w:t xml:space="preserve">Przekaźnik – cewka 24 V DC; min. </w:t>
            </w:r>
            <w:r w:rsidRPr="004C0829">
              <w:rPr>
                <w:rFonts w:asciiTheme="minorHAnsi" w:eastAsia="Segoe UI" w:hAnsiTheme="minorHAnsi" w:cstheme="minorHAnsi"/>
                <w:sz w:val="22"/>
                <w:szCs w:val="22"/>
                <w:lang w:eastAsia="zh-CN" w:bidi="hi-IN"/>
              </w:rPr>
              <w:t>4</w:t>
            </w:r>
            <w:r w:rsidRPr="004C0829">
              <w:rPr>
                <w:rFonts w:asciiTheme="minorHAnsi" w:hAnsiTheme="minorHAnsi" w:cstheme="minorHAnsi"/>
                <w:sz w:val="22"/>
                <w:szCs w:val="22"/>
              </w:rPr>
              <w:t xml:space="preserve"> zestyki </w:t>
            </w:r>
            <w:proofErr w:type="spellStart"/>
            <w:r w:rsidRPr="004C0829">
              <w:rPr>
                <w:rFonts w:asciiTheme="minorHAnsi" w:hAnsiTheme="minorHAnsi" w:cstheme="minorHAnsi"/>
                <w:sz w:val="22"/>
                <w:szCs w:val="22"/>
              </w:rPr>
              <w:t>przełączne</w:t>
            </w:r>
            <w:proofErr w:type="spellEnd"/>
            <w:r w:rsidRPr="004C0829">
              <w:rPr>
                <w:rFonts w:asciiTheme="minorHAnsi" w:hAnsiTheme="minorHAnsi" w:cstheme="minorHAnsi"/>
                <w:sz w:val="22"/>
                <w:szCs w:val="22"/>
              </w:rPr>
              <w:t>; sygnalizacja zadziałania; przycisk testujący; montaż w gnieździe wtykowym – 2 szt.</w:t>
            </w:r>
          </w:p>
          <w:p w14:paraId="01BD33FA"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rPr>
              <w:t xml:space="preserve">Przekaźnik czasowy wielofunkcyjny; napięcie znamionowe 24 V DC; - 2 szt. </w:t>
            </w:r>
          </w:p>
          <w:p w14:paraId="527FC0E1"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Lampka sygnalizacyjna – napięcie znamionowe 24 V DC; montaż na szynie TH-35; kolor czerwony; oznaczenia zacisków: X1, X2 – 1 szt.</w:t>
            </w:r>
          </w:p>
          <w:p w14:paraId="0A17676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Lampka sygnalizacyjna – napięcie znamionowe 24 V DC; montaż na szynie TH-35; kolor żółty; oznaczenia zacisków: X1, X2 – 1 szt. </w:t>
            </w:r>
          </w:p>
          <w:p w14:paraId="3EE5FDCF"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Lampka sygnalizacyjna – napięcie znamionowe 24 V DC; montaż na szynie TH-35; kolor zielony; oznaczenia zacisków: X1, X2 – 1 szt. </w:t>
            </w:r>
          </w:p>
          <w:p w14:paraId="1846B48F"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Przycisk sterowniczy – zestyk NO; monostabilny; wciskany; montowany na szynie TH-35; oznaczenia zacisków: 3, 4 – 2 szt. </w:t>
            </w:r>
            <w:r w:rsidRPr="004C0829">
              <w:rPr>
                <w:rFonts w:asciiTheme="minorHAnsi" w:hAnsiTheme="minorHAnsi" w:cstheme="minorHAnsi"/>
                <w:sz w:val="22"/>
                <w:szCs w:val="22"/>
                <w:lang w:eastAsia="zh-CN" w:bidi="zh-CN"/>
              </w:rPr>
              <w:tab/>
            </w:r>
          </w:p>
          <w:p w14:paraId="6B899AE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Przycisk sterowniczy – zestyk NC; monostabilny; wciskany; montowany na szynie TH-35; oznaczenia zacisków: 1, 2 – 2 szt.</w:t>
            </w:r>
          </w:p>
          <w:p w14:paraId="19097328"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Przycisk sterowniczy – zestyk NO; </w:t>
            </w:r>
            <w:proofErr w:type="spellStart"/>
            <w:r w:rsidRPr="004C0829">
              <w:rPr>
                <w:rFonts w:asciiTheme="minorHAnsi" w:hAnsiTheme="minorHAnsi" w:cstheme="minorHAnsi"/>
                <w:sz w:val="22"/>
                <w:szCs w:val="22"/>
                <w:lang w:eastAsia="zh-CN" w:bidi="zh-CN"/>
              </w:rPr>
              <w:t>bistabilny</w:t>
            </w:r>
            <w:proofErr w:type="spellEnd"/>
            <w:r w:rsidRPr="004C0829">
              <w:rPr>
                <w:rFonts w:asciiTheme="minorHAnsi" w:hAnsiTheme="minorHAnsi" w:cstheme="minorHAnsi"/>
                <w:sz w:val="22"/>
                <w:szCs w:val="22"/>
                <w:lang w:eastAsia="zh-CN" w:bidi="zh-CN"/>
              </w:rPr>
              <w:t>; wciskany; montowany na szynie TH-35; oznaczenia zacisków: 3, 4 – 2 szt.</w:t>
            </w:r>
          </w:p>
          <w:p w14:paraId="1A937F2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Przycisk sterowniczy – zestyk NC; </w:t>
            </w:r>
            <w:proofErr w:type="spellStart"/>
            <w:r w:rsidRPr="004C0829">
              <w:rPr>
                <w:rFonts w:asciiTheme="minorHAnsi" w:hAnsiTheme="minorHAnsi" w:cstheme="minorHAnsi"/>
                <w:sz w:val="22"/>
                <w:szCs w:val="22"/>
                <w:lang w:eastAsia="zh-CN" w:bidi="zh-CN"/>
              </w:rPr>
              <w:t>bistabilny</w:t>
            </w:r>
            <w:proofErr w:type="spellEnd"/>
            <w:r w:rsidRPr="004C0829">
              <w:rPr>
                <w:rFonts w:asciiTheme="minorHAnsi" w:hAnsiTheme="minorHAnsi" w:cstheme="minorHAnsi"/>
                <w:sz w:val="22"/>
                <w:szCs w:val="22"/>
                <w:lang w:eastAsia="zh-CN" w:bidi="zh-CN"/>
              </w:rPr>
              <w:t>; wciskany; montowany na szynie TH-35; oznaczenia zacisków: 1, 2 – 2 szt.</w:t>
            </w:r>
          </w:p>
          <w:p w14:paraId="2781C8CC"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Stycznik – napięcie cewki 24 V DC; min 3 zestyki główne NO; obciążenie odpowiednie do silnika z poz. 23; z możliwością zamontowania po bokach min. 2 bloków zestyków </w:t>
            </w:r>
            <w:r w:rsidRPr="004C0829">
              <w:rPr>
                <w:rFonts w:asciiTheme="minorHAnsi" w:hAnsiTheme="minorHAnsi" w:cstheme="minorHAnsi"/>
                <w:sz w:val="22"/>
                <w:szCs w:val="22"/>
                <w:lang w:eastAsia="zh-CN" w:bidi="zh-CN"/>
              </w:rPr>
              <w:lastRenderedPageBreak/>
              <w:t xml:space="preserve">pomocniczych; montaż na szynie TH-35; oznaczenia zacisków: A1, A2, 1L1, 2T1, 3L2, 4T2, 5L3, 6T3 – 4 szt. </w:t>
            </w:r>
          </w:p>
          <w:p w14:paraId="3900F47B"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Blok zestyków pomocniczych-zestyki 1 NO + 1 NC; montaż boczny; dopasowana do stycznika – 4 szt.</w:t>
            </w:r>
          </w:p>
          <w:p w14:paraId="74AFD94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zbliżeniowy indukcyjny – napięcie zasilania 24 V DC; PNP NO; 3-przewodowy; przewód min. 1,5 m; cylindryczny gwintowany; z dwiema nakrętkami; nominalna strefa działania min. 2 mm; oznaczenia wyprowadzeń: BU, BN, BK – 1 szt.</w:t>
            </w:r>
          </w:p>
          <w:p w14:paraId="192EE39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zbliżeniowy pojemnościowy – napięcie zasilania 24 V DC; PNP NO; 3-przewodowy; przewód min. 1,5 m; cylindryczny gwintowany; z dwiema nakrętkami; nominalna strefa działania min. 2 mm; oznaczenia wyprowadzeń: BU, BN, BK – 1 szt.</w:t>
            </w:r>
          </w:p>
          <w:p w14:paraId="36DDE24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Czujnik optyczny odbiciowy – osiowy; napięcie zasilanie 24 V DC; PNP NO; 3-przewodowy; przewód min. 1,5 m; cylindryczny gwintowany; z dwiema nakrętkami; nominalna strefa czułości min. 60 mm; oznaczenia wyprowadzeń: BU, BN, BK – 1 szt. </w:t>
            </w:r>
          </w:p>
          <w:p w14:paraId="793DE5F9"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Czujnik optyczny refleksyjny – osiowy; napięcie zasilania 24 V DC; PNP NO; 3-przewodowy; przewód min. 1,5 m; cylindryczny gwintowany; z dwiema nakrętkami; zasięg działania min. 600 mm; oznaczenia wyprowadzeń: BU, BN, BK; z reflektorem lub lustrem – 1 szt. </w:t>
            </w:r>
          </w:p>
          <w:p w14:paraId="56AC862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Czujnik ultradźwiękowy prosty – obudowa cylindryczna IP67; wyjście PNP NO; zasilanie 20-30 V DC; strefa zadziałania do 300 mm; z przewodem min. 1,5 m – 1 szt. </w:t>
            </w:r>
          </w:p>
          <w:p w14:paraId="33A37A62"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Wspornik montażowy do czujników kątowy; możliwość łatwego przykręcenia do płyty rowkowanej; dopasowywany do czujników (zamontowany na czujniku) – 5 szt. </w:t>
            </w:r>
          </w:p>
          <w:p w14:paraId="219AD0E1"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Łącznik krańcowy elektryczny – sterowany dźwignią z rolką; zestyki min. 1 NO i 1 NC; możliwość przykręcenia do płyty; z przewodem min 1,5 m zakończonym tulejkami zaciskowymi – 2 szt. </w:t>
            </w:r>
          </w:p>
          <w:p w14:paraId="4B4C01F5"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Elektryczny siłownik liniowy - napięcie zasilania 24 V DC, max. prąd 2,5 A, wysuw max. 300 mm, posiadający zabezpieczenie w postaci wbudowanych wyłączników krańcowych; z przewodami przyłączeniowymi o długości min. 1,5 m zakończonymi tulejkami zaciskowymi – 1 szt.</w:t>
            </w:r>
          </w:p>
          <w:p w14:paraId="3DF3F303"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Zasilacz 24 V DC; min.9A; montaż na szynie TH-35 </w:t>
            </w:r>
            <w:r w:rsidRPr="004C0829">
              <w:rPr>
                <w:rFonts w:asciiTheme="minorHAnsi" w:hAnsiTheme="minorHAnsi" w:cstheme="minorHAnsi"/>
                <w:sz w:val="22"/>
                <w:szCs w:val="22"/>
                <w:lang w:eastAsia="zh-CN" w:bidi="zh-CN"/>
              </w:rPr>
              <w:tab/>
              <w:t xml:space="preserve">– 1 szt. </w:t>
            </w:r>
          </w:p>
          <w:p w14:paraId="52BEA03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Trójfazowy silnik asynchroniczny – klatkowy, napięcie znamionowe 400/690 V (Δ/Y), 50 </w:t>
            </w:r>
            <w:proofErr w:type="spellStart"/>
            <w:r w:rsidRPr="004C0829">
              <w:rPr>
                <w:rFonts w:asciiTheme="minorHAnsi" w:hAnsiTheme="minorHAnsi" w:cstheme="minorHAnsi"/>
                <w:sz w:val="22"/>
                <w:szCs w:val="22"/>
                <w:lang w:eastAsia="zh-CN" w:bidi="zh-CN"/>
              </w:rPr>
              <w:t>Hz</w:t>
            </w:r>
            <w:proofErr w:type="spellEnd"/>
            <w:r w:rsidRPr="004C0829">
              <w:rPr>
                <w:rFonts w:asciiTheme="minorHAnsi" w:hAnsiTheme="minorHAnsi" w:cstheme="minorHAnsi"/>
                <w:sz w:val="22"/>
                <w:szCs w:val="22"/>
                <w:lang w:eastAsia="zh-CN" w:bidi="zh-CN"/>
              </w:rPr>
              <w:t xml:space="preserve">; moc 0,55 kW; zamontowany w pozycji poziomej na stabilnej podstawie – 1 szt. </w:t>
            </w:r>
          </w:p>
          <w:p w14:paraId="76154DEC"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Trójfazowy silnik asynchroniczny – klatkowy, napięcie znamionowe 230/400 V (Δ/Y), 50 </w:t>
            </w:r>
            <w:proofErr w:type="spellStart"/>
            <w:r w:rsidRPr="004C0829">
              <w:rPr>
                <w:rFonts w:asciiTheme="minorHAnsi" w:hAnsiTheme="minorHAnsi" w:cstheme="minorHAnsi"/>
                <w:sz w:val="22"/>
                <w:szCs w:val="22"/>
                <w:lang w:eastAsia="zh-CN" w:bidi="zh-CN"/>
              </w:rPr>
              <w:t>Hz</w:t>
            </w:r>
            <w:proofErr w:type="spellEnd"/>
            <w:r w:rsidRPr="004C0829">
              <w:rPr>
                <w:rFonts w:asciiTheme="minorHAnsi" w:hAnsiTheme="minorHAnsi" w:cstheme="minorHAnsi"/>
                <w:sz w:val="22"/>
                <w:szCs w:val="22"/>
                <w:lang w:eastAsia="zh-CN" w:bidi="zh-CN"/>
              </w:rPr>
              <w:t xml:space="preserve">; moc 0,55 kW; zamontowany w pozycji poziomej na stabilnej podstawie – 1 szt. </w:t>
            </w:r>
          </w:p>
          <w:p w14:paraId="2A5B3ED0"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Przemiennik częstotliwości – dopasowany do silnika, napięcie zasilania 230 V AC, 50 </w:t>
            </w:r>
            <w:proofErr w:type="spellStart"/>
            <w:r w:rsidRPr="004C0829">
              <w:rPr>
                <w:rFonts w:asciiTheme="minorHAnsi" w:hAnsiTheme="minorHAnsi" w:cstheme="minorHAnsi"/>
                <w:sz w:val="22"/>
                <w:szCs w:val="22"/>
                <w:lang w:eastAsia="zh-CN" w:bidi="zh-CN"/>
              </w:rPr>
              <w:t>Hz</w:t>
            </w:r>
            <w:proofErr w:type="spellEnd"/>
            <w:r w:rsidRPr="004C0829">
              <w:rPr>
                <w:rFonts w:asciiTheme="minorHAnsi" w:hAnsiTheme="minorHAnsi" w:cstheme="minorHAnsi"/>
                <w:sz w:val="22"/>
                <w:szCs w:val="22"/>
                <w:lang w:eastAsia="zh-CN" w:bidi="zh-CN"/>
              </w:rPr>
              <w:t xml:space="preserve">; moc do 1,1 kW; wejście </w:t>
            </w:r>
            <w:r w:rsidRPr="004C0829">
              <w:rPr>
                <w:rFonts w:asciiTheme="minorHAnsi" w:hAnsiTheme="minorHAnsi" w:cstheme="minorHAnsi"/>
                <w:sz w:val="22"/>
                <w:szCs w:val="22"/>
                <w:lang w:eastAsia="zh-CN" w:bidi="zh-CN"/>
              </w:rPr>
              <w:lastRenderedPageBreak/>
              <w:t xml:space="preserve">analogowe 0÷10 V; możliwość konfiguracji przy pomocy PC; z przewodem do połączenia z PC i oprogramowaniem konfiguracyjnym; przekaźnikowe wyjście wielofunkcyjne; wejścia wielofunkcyjne 24 V DC PNP: obroty w przód, obroty w tył, natychmiastowe wyłączenie; możliwość przykręcenia do płyty A4– 1 szt. </w:t>
            </w:r>
          </w:p>
          <w:p w14:paraId="09857095"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Element grzejny do szaf sterowniczych – napięcie zasilania 12-36 V DC; moc max 4 W; max temperatura powierzchni 80°C – 1 szt. </w:t>
            </w:r>
          </w:p>
          <w:p w14:paraId="5F3CAE6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Przetwornik ciśnienia – zakres ciśnienia 0÷10 bar; 2-przewodowe wyjście prądowe 4÷20 </w:t>
            </w:r>
            <w:proofErr w:type="spellStart"/>
            <w:r w:rsidRPr="004C0829">
              <w:rPr>
                <w:rFonts w:asciiTheme="minorHAnsi" w:hAnsiTheme="minorHAnsi" w:cstheme="minorHAnsi"/>
                <w:sz w:val="22"/>
                <w:szCs w:val="22"/>
                <w:lang w:eastAsia="zh-CN" w:bidi="zh-CN"/>
              </w:rPr>
              <w:t>mA</w:t>
            </w:r>
            <w:proofErr w:type="spellEnd"/>
            <w:r w:rsidRPr="004C0829">
              <w:rPr>
                <w:rFonts w:asciiTheme="minorHAnsi" w:hAnsiTheme="minorHAnsi" w:cstheme="minorHAnsi"/>
                <w:sz w:val="22"/>
                <w:szCs w:val="22"/>
                <w:lang w:eastAsia="zh-CN" w:bidi="zh-CN"/>
              </w:rPr>
              <w:t xml:space="preserve">; zasilanie 24 V DC; z przewodem zakończonym tulejkami zaciskowymi min 1,5 m; – 1 szt. </w:t>
            </w:r>
          </w:p>
          <w:p w14:paraId="35FAF6E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Manometr – zakres ciśnienia 0÷10 bar; podziałka co 0,2 bar; klasa dokładności 1,6 lub 2,5; przyłącze gwintowe – 1 szt. </w:t>
            </w:r>
          </w:p>
          <w:p w14:paraId="77DE4405"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prosta z gwintem zewnętrznym dla przewodu pneumatycznego 6 mm; z gwintem zewnętrznym odpowiednim do dostarczanych elementów - 30 szt.</w:t>
            </w:r>
          </w:p>
          <w:p w14:paraId="24E460B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Złączka prosta z gwintem zewnętrznym dla przewodu pneumatycznego 4 mm; z gwintem zewnętrznym odpowiednim do dostarczanych elementów - 30 </w:t>
            </w:r>
            <w:proofErr w:type="spellStart"/>
            <w:r w:rsidRPr="004C0829">
              <w:rPr>
                <w:rFonts w:asciiTheme="minorHAnsi" w:hAnsiTheme="minorHAnsi" w:cstheme="minorHAnsi"/>
                <w:sz w:val="22"/>
                <w:szCs w:val="22"/>
                <w:lang w:eastAsia="zh-CN" w:bidi="zh-CN"/>
              </w:rPr>
              <w:t>szt</w:t>
            </w:r>
            <w:proofErr w:type="spellEnd"/>
          </w:p>
          <w:p w14:paraId="685E16E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Trójnik pneumatyczny typu T; dla przewodu pneumatycznego 6 mm - 5 szt.</w:t>
            </w:r>
          </w:p>
          <w:p w14:paraId="7CA27DE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Trójnik pneumatyczny typu T; dla przewodu pneumatycznego 4 mm - 5 szt.</w:t>
            </w:r>
          </w:p>
          <w:p w14:paraId="00C3FD4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Czwórnik pneumatyczny dla przewodu pneumatycznego 6 mm - 2 szt.</w:t>
            </w:r>
          </w:p>
          <w:p w14:paraId="79D84CDA"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Czwórnik pneumatyczny dla przewodu pneumatycznego 4 mm - 2 szt.</w:t>
            </w:r>
          </w:p>
          <w:p w14:paraId="7A095302"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Zespół przygotowania powietrza zawór odcinający, filtr, manometr, zawór redukcyjny, możliwość przykręcenia do płyty, armatura pneumatyczna – 1 szt.</w:t>
            </w:r>
          </w:p>
          <w:p w14:paraId="52C27D38"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Siłownik pneumatyczny dwustronnego działania; z dwustronną amortyzacją; z jednostronnym tłoczyskiem, z magnetycznym tłokiem; skok 150 mm; średnica tłoka 32 mm; tłoczysko z gwintem zewnętrznym; możliwość przymocowania do płyty, armatura pneumatyczna – 1 szt.</w:t>
            </w:r>
          </w:p>
          <w:p w14:paraId="0A4AB32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Siłownik pneumatyczny jednostronnego działania pchający ze sprężyną zwrotną z jednostronnym tłoczyskiem; z magnetyczną sygnalizacją położenia tłoka; tłoczysko z gwintem zewnętrznym; możliwość przymocowania do płyty; średnica tłoka 15-25 mm; skok 50 mm; ciśnienie pracy 1÷9 bar – 1 szt. </w:t>
            </w:r>
          </w:p>
          <w:p w14:paraId="6EC8730D"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Pneumatyczny elektrozawór rozdzielający 5/2 </w:t>
            </w:r>
            <w:proofErr w:type="spellStart"/>
            <w:r w:rsidRPr="004C0829">
              <w:rPr>
                <w:rFonts w:asciiTheme="minorHAnsi" w:hAnsiTheme="minorHAnsi" w:cstheme="minorHAnsi"/>
                <w:sz w:val="22"/>
                <w:szCs w:val="22"/>
                <w:lang w:eastAsia="zh-CN" w:bidi="zh-CN"/>
              </w:rPr>
              <w:t>bistabilny</w:t>
            </w:r>
            <w:proofErr w:type="spellEnd"/>
            <w:r w:rsidRPr="004C0829">
              <w:rPr>
                <w:rFonts w:asciiTheme="minorHAnsi" w:hAnsiTheme="minorHAnsi" w:cstheme="minorHAnsi"/>
                <w:sz w:val="22"/>
                <w:szCs w:val="22"/>
                <w:lang w:eastAsia="zh-CN" w:bidi="zh-CN"/>
              </w:rPr>
              <w:t xml:space="preserve">; sterowany dwiema cewkami 24 V DC, armatura pneumatyczna, uchwyt montażowy do płyty rowkowanej – 1 szt. </w:t>
            </w:r>
          </w:p>
          <w:p w14:paraId="1AF2B249"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Pneumatyczny elektrozawór rozdzielający 5/2 monostabilny; sterowany cewką 24 V DC, armatura pneumatyczna, uchwyt montażowy do płyty rowkowanej – 1 szt. </w:t>
            </w:r>
          </w:p>
          <w:p w14:paraId="6BAE5809"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lastRenderedPageBreak/>
              <w:t>Pneumatyczny elektrozawór rozdzielający 5/3 monostabilny; sterowany dwiema cewkami 24 V DC, położenie spoczynkowe wymuszane dwiema sprężynami, uchwyt montażowy do płyty rowkowanej, armatura pneumatyczna – 1 szt.</w:t>
            </w:r>
          </w:p>
          <w:p w14:paraId="1A742FFB"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Pneumatyczny elektrozawór rozdzielający 3/2 monostabilny NC; sterowany cewką 24 V DC, i sprężyną, uchwyt montażowy do płyty rowkowanej, armatura pneumatyczna – 1 szt.</w:t>
            </w:r>
          </w:p>
          <w:p w14:paraId="76617A6F"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Pneumatyczny elektrozawór rozdzielający 3/2 monostabilny NO; sterowany cewką 24 V DC, i sprężyną, uchwyt montażowy do płyty rowkowanej, armatura pneumatyczna – 1 szt.</w:t>
            </w:r>
          </w:p>
          <w:p w14:paraId="14A2F4C1"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Zawór dławiąco-zwrotny – ciśnienie robocze 0÷10 bar; montowany na przewodzie 6 mm; pokrętło regulacyjne – 2 szt.</w:t>
            </w:r>
          </w:p>
          <w:p w14:paraId="4A94507A"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Zawór dławiąco-zwrotny – ciśnienie robocze 0÷10 bar; montowany na przewodzie 4 mm; pokrętło regulacyjne – 2 szt.</w:t>
            </w:r>
          </w:p>
          <w:p w14:paraId="36E03349"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Kontaktronowy czujnik położenia tłoka – zestyk NO; 2-przewodowy; z przewodem min 1,5 m; odpowiedni do siłownika – 2 szt.</w:t>
            </w:r>
          </w:p>
          <w:p w14:paraId="521C3EA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Kontaktronowy czujnik położenia tłoka – zestyk NC; dwuprzewodowy; z przewodem min 1,5 m; oznaczenia wyprowadzeń 1, 2; odpowiedni do siłownika – 1 szt.</w:t>
            </w:r>
          </w:p>
          <w:p w14:paraId="209B686D"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Półprzewodnikowy czujnik położenia tłoka – napięcie zasilania 24 V DC; PNP NO; z przewodem min 1,5 m; oznaczenia wyprowadzeń: BU, BN, BK; odpowiedni do siłownika – 2 szt.</w:t>
            </w:r>
          </w:p>
          <w:p w14:paraId="0501F172"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temperatury Pt100; z przewodem min 1,5 m; 3-przewodowy – 1 szt.</w:t>
            </w:r>
          </w:p>
          <w:p w14:paraId="36985FB5"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temperatury Pt1000; z przewodem min 1,5 m; 3-przewodowy – 1 szt.</w:t>
            </w:r>
          </w:p>
          <w:p w14:paraId="0E9C6C9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temperatury Ni100; z przewodem min 1,5 m; 3-przewodowy – 1 szt.</w:t>
            </w:r>
          </w:p>
          <w:p w14:paraId="21FD8092"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temperatury - termopara typu J; z przewodem min 1,5 m – 1 szt.</w:t>
            </w:r>
          </w:p>
          <w:p w14:paraId="153A139E"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Czujnik temperatury - termopara typu K; z przewodem min 1,5 m – 1 szt.</w:t>
            </w:r>
          </w:p>
          <w:p w14:paraId="700F5F2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Przetwornik temperatury – programowalny; zasilanie 24 V DC; wyjście 4÷20 </w:t>
            </w:r>
            <w:proofErr w:type="spellStart"/>
            <w:r w:rsidRPr="004C0829">
              <w:rPr>
                <w:rFonts w:asciiTheme="minorHAnsi" w:hAnsiTheme="minorHAnsi" w:cstheme="minorHAnsi"/>
                <w:sz w:val="22"/>
                <w:szCs w:val="22"/>
                <w:lang w:eastAsia="zh-CN" w:bidi="zh-CN"/>
              </w:rPr>
              <w:t>mA</w:t>
            </w:r>
            <w:proofErr w:type="spellEnd"/>
            <w:r w:rsidRPr="004C0829">
              <w:rPr>
                <w:rFonts w:asciiTheme="minorHAnsi" w:hAnsiTheme="minorHAnsi" w:cstheme="minorHAnsi"/>
                <w:sz w:val="22"/>
                <w:szCs w:val="22"/>
                <w:lang w:eastAsia="zh-CN" w:bidi="zh-CN"/>
              </w:rPr>
              <w:t xml:space="preserve"> i 0÷10 V; wejście dla termopar J, K oraz czujników Pt100, Pt1000, Ni100; montaż na szynie TH-35, z przewodem do połączenia z PC i oprogramowaniem konfiguracyjnym – 1 szt.</w:t>
            </w:r>
          </w:p>
          <w:p w14:paraId="18C325D4"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Regulator temperatury – programowalny; napięcie zasilania 24 V DC; wyświetlacz aktualnej wartości; możliwość wyboru charakterystyki regulacji: P, PI, PD, PID, </w:t>
            </w:r>
            <w:proofErr w:type="spellStart"/>
            <w:r w:rsidRPr="004C0829">
              <w:rPr>
                <w:rFonts w:asciiTheme="minorHAnsi" w:hAnsiTheme="minorHAnsi" w:cstheme="minorHAnsi"/>
                <w:sz w:val="22"/>
                <w:szCs w:val="22"/>
                <w:lang w:eastAsia="zh-CN" w:bidi="zh-CN"/>
              </w:rPr>
              <w:t>dwustawna</w:t>
            </w:r>
            <w:proofErr w:type="spellEnd"/>
            <w:r w:rsidRPr="004C0829">
              <w:rPr>
                <w:rFonts w:asciiTheme="minorHAnsi" w:hAnsiTheme="minorHAnsi" w:cstheme="minorHAnsi"/>
                <w:sz w:val="22"/>
                <w:szCs w:val="22"/>
                <w:lang w:eastAsia="zh-CN" w:bidi="zh-CN"/>
              </w:rPr>
              <w:t xml:space="preserve"> z histerezą, </w:t>
            </w:r>
            <w:proofErr w:type="spellStart"/>
            <w:r w:rsidRPr="004C0829">
              <w:rPr>
                <w:rFonts w:asciiTheme="minorHAnsi" w:hAnsiTheme="minorHAnsi" w:cstheme="minorHAnsi"/>
                <w:sz w:val="22"/>
                <w:szCs w:val="22"/>
                <w:lang w:eastAsia="zh-CN" w:bidi="zh-CN"/>
              </w:rPr>
              <w:t>trójstawna</w:t>
            </w:r>
            <w:proofErr w:type="spellEnd"/>
            <w:r w:rsidRPr="004C0829">
              <w:rPr>
                <w:rFonts w:asciiTheme="minorHAnsi" w:hAnsiTheme="minorHAnsi" w:cstheme="minorHAnsi"/>
                <w:sz w:val="22"/>
                <w:szCs w:val="22"/>
                <w:lang w:eastAsia="zh-CN" w:bidi="zh-CN"/>
              </w:rPr>
              <w:t xml:space="preserve"> z histerezą; współpraca z czujnikami temperatury: Pt100, Pt1000, Ni100, J, K; wejście prądowe 4÷20 </w:t>
            </w:r>
            <w:proofErr w:type="spellStart"/>
            <w:r w:rsidRPr="004C0829">
              <w:rPr>
                <w:rFonts w:asciiTheme="minorHAnsi" w:hAnsiTheme="minorHAnsi" w:cstheme="minorHAnsi"/>
                <w:sz w:val="22"/>
                <w:szCs w:val="22"/>
                <w:lang w:eastAsia="zh-CN" w:bidi="zh-CN"/>
              </w:rPr>
              <w:t>mA</w:t>
            </w:r>
            <w:proofErr w:type="spellEnd"/>
            <w:r w:rsidRPr="004C0829">
              <w:rPr>
                <w:rFonts w:asciiTheme="minorHAnsi" w:hAnsiTheme="minorHAnsi" w:cstheme="minorHAnsi"/>
                <w:sz w:val="22"/>
                <w:szCs w:val="22"/>
                <w:lang w:eastAsia="zh-CN" w:bidi="zh-CN"/>
              </w:rPr>
              <w:t xml:space="preserve">; programowalne wejście binarne </w:t>
            </w:r>
            <w:r w:rsidRPr="004C0829">
              <w:rPr>
                <w:rFonts w:asciiTheme="minorHAnsi" w:hAnsiTheme="minorHAnsi" w:cstheme="minorHAnsi"/>
                <w:sz w:val="22"/>
                <w:szCs w:val="22"/>
                <w:lang w:eastAsia="zh-CN" w:bidi="zh-CN"/>
              </w:rPr>
              <w:lastRenderedPageBreak/>
              <w:t xml:space="preserve">24 V DC; wyjście prądowe 4÷20 </w:t>
            </w:r>
            <w:proofErr w:type="spellStart"/>
            <w:r w:rsidRPr="004C0829">
              <w:rPr>
                <w:rFonts w:asciiTheme="minorHAnsi" w:hAnsiTheme="minorHAnsi" w:cstheme="minorHAnsi"/>
                <w:sz w:val="22"/>
                <w:szCs w:val="22"/>
                <w:lang w:eastAsia="zh-CN" w:bidi="zh-CN"/>
              </w:rPr>
              <w:t>mA</w:t>
            </w:r>
            <w:proofErr w:type="spellEnd"/>
            <w:r w:rsidRPr="004C0829">
              <w:rPr>
                <w:rFonts w:asciiTheme="minorHAnsi" w:hAnsiTheme="minorHAnsi" w:cstheme="minorHAnsi"/>
                <w:sz w:val="22"/>
                <w:szCs w:val="22"/>
                <w:lang w:eastAsia="zh-CN" w:bidi="zh-CN"/>
              </w:rPr>
              <w:t xml:space="preserve">; wyjście przekaźnikowe (zestyki </w:t>
            </w:r>
            <w:proofErr w:type="spellStart"/>
            <w:r w:rsidRPr="004C0829">
              <w:rPr>
                <w:rFonts w:asciiTheme="minorHAnsi" w:hAnsiTheme="minorHAnsi" w:cstheme="minorHAnsi"/>
                <w:sz w:val="22"/>
                <w:szCs w:val="22"/>
                <w:lang w:eastAsia="zh-CN" w:bidi="zh-CN"/>
              </w:rPr>
              <w:t>przełączne</w:t>
            </w:r>
            <w:proofErr w:type="spellEnd"/>
            <w:r w:rsidRPr="004C0829">
              <w:rPr>
                <w:rFonts w:asciiTheme="minorHAnsi" w:hAnsiTheme="minorHAnsi" w:cstheme="minorHAnsi"/>
                <w:sz w:val="22"/>
                <w:szCs w:val="22"/>
                <w:lang w:eastAsia="zh-CN" w:bidi="zh-CN"/>
              </w:rPr>
              <w:t>); wyjście SSR; z przewodem do PC i oprogramowaniem konfiguracyjnym; montaż na szynie TH-35 – 1 szt.</w:t>
            </w:r>
          </w:p>
          <w:p w14:paraId="118EFFD3"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Pirometr optyczny – min. zakres pomiarowy od -50°C do 150°C, zasilanie bateryjne – 1 szt.</w:t>
            </w:r>
          </w:p>
          <w:p w14:paraId="35F8F1E8"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Tachometr laserowy - z interfejsem USB i dedykowanym oprogramowaniem komputerowym, zakres prędkości od 10 do min. 3000 </w:t>
            </w:r>
            <w:proofErr w:type="spellStart"/>
            <w:r w:rsidRPr="004C0829">
              <w:rPr>
                <w:rFonts w:asciiTheme="minorHAnsi" w:hAnsiTheme="minorHAnsi" w:cstheme="minorHAnsi"/>
                <w:sz w:val="22"/>
                <w:szCs w:val="22"/>
                <w:lang w:eastAsia="zh-CN" w:bidi="zh-CN"/>
              </w:rPr>
              <w:t>obr</w:t>
            </w:r>
            <w:proofErr w:type="spellEnd"/>
            <w:r w:rsidRPr="004C0829">
              <w:rPr>
                <w:rFonts w:asciiTheme="minorHAnsi" w:hAnsiTheme="minorHAnsi" w:cstheme="minorHAnsi"/>
                <w:sz w:val="22"/>
                <w:szCs w:val="22"/>
                <w:lang w:eastAsia="zh-CN" w:bidi="zh-CN"/>
              </w:rPr>
              <w:t>./min, przenośny, optymalna odległość pomiaru 50÷200 mm – 1 szt.</w:t>
            </w:r>
          </w:p>
          <w:p w14:paraId="2A652A39"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na szynę TH-35 - niebieska; przelotowa; 1-poziomowa; 4-przewodowa; przekrój przewodu 0,5÷2,5 mm2 WAGO 2002-1404 – 10 szt.</w:t>
            </w:r>
          </w:p>
          <w:p w14:paraId="0611977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na szynę TH-35 - niebieska; przelotowa; 1-poziomowa; 2-przewodowa; przekrój przewodu 0,5÷2,5 mm2 WAGO 2002-1204 - 10 szt.</w:t>
            </w:r>
          </w:p>
          <w:p w14:paraId="6BED5486"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na szynę TH-35 - czerwona; przelotowa; 1-poziomowa; 4-przewodowa; przekrój przewodu 0,5÷2,5 mm2 WAGO 2002-1403 – 10 szt.</w:t>
            </w:r>
          </w:p>
          <w:p w14:paraId="0AD088C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Złączka na szynę TH-35 - czerwona; przelotowa; 1-poziomowa; 2-przewodowa; przekrój przewodu 0,5÷2,5 mm2 WAGO 2002-1203 – 10 szt. </w:t>
            </w:r>
          </w:p>
          <w:p w14:paraId="7D1BE393"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Złączka na szynę TH-35 - żółto-zielona; przelotowa; 1-poziomowa; 4-przewodowa; przekrój przewodu 0,5÷2,5 mm2 WAGO 2002-1407 – 2 szt. </w:t>
            </w:r>
          </w:p>
          <w:p w14:paraId="31F681D4"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Złączka na szynę TH-35 -żółto-zielona; przelotowa; 1-poziomowa; 2-przewodowa; przekrój przewodu 0,5÷2,5 mm2 WAGO 2002-1207 – 2 szt. </w:t>
            </w:r>
          </w:p>
          <w:p w14:paraId="58DF6C91"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Złączka na szynę TH-35 - szara; przelotowa; 1-poziomowa; 4-przewodowa; przekrój przewodu 0,5÷2,5 mm2 WAGO 2002-1401 – 10 szt. </w:t>
            </w:r>
          </w:p>
          <w:p w14:paraId="0E54EC9E"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na szynę TH-35 - szara; przelotowa; 1-poziomowa; 3-przewodowa; przekrój przewodu 0,5÷2,5 mm2 WAGO 2002-1301</w:t>
            </w:r>
            <w:r w:rsidRPr="004C0829">
              <w:rPr>
                <w:rFonts w:asciiTheme="minorHAnsi" w:hAnsiTheme="minorHAnsi" w:cstheme="minorHAnsi"/>
                <w:sz w:val="22"/>
                <w:szCs w:val="22"/>
                <w:lang w:eastAsia="zh-CN" w:bidi="zh-CN"/>
              </w:rPr>
              <w:tab/>
              <w:t>– 10 szt.</w:t>
            </w:r>
          </w:p>
          <w:p w14:paraId="6B061920"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Złączka na szynę TH-35 - szara; przelotowa; 1-poziomowa; 2-przewodowa przekrój przewodu 0,5÷2,5 mm2 WAGO 2002-1201</w:t>
            </w:r>
            <w:r w:rsidRPr="004C0829">
              <w:rPr>
                <w:rFonts w:asciiTheme="minorHAnsi" w:hAnsiTheme="minorHAnsi" w:cstheme="minorHAnsi"/>
                <w:sz w:val="22"/>
                <w:szCs w:val="22"/>
                <w:lang w:eastAsia="zh-CN" w:bidi="zh-CN"/>
              </w:rPr>
              <w:tab/>
              <w:t xml:space="preserve">– 30 szt. </w:t>
            </w:r>
          </w:p>
          <w:p w14:paraId="63FED583"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Złączka zasilająca do czujników - 24 V DC; 3-przewodowa; 3-poziomowa; przekrój przewodu 0,5÷2,5 mm2; z LED; do czujników typu PNP 280-564/281-483 – 5 szt. </w:t>
            </w:r>
          </w:p>
          <w:p w14:paraId="4251EA3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Złączka do czujników - 3-przewodowa; 3-poziomowa; przekrój przewodu 0,5÷2,5 mm2; z LED; do czujników typu PNP 280-560/281-434 – 3 szt.</w:t>
            </w:r>
          </w:p>
          <w:p w14:paraId="5B9321D6"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Mostek wtykany do złączek – niebieski; 5-biegunowy, do złączek WAGO – 1 szt. </w:t>
            </w:r>
          </w:p>
          <w:p w14:paraId="3685F12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Mostek wtykany do złączek – niebieski; 3-biegunowy, do złączek WAGO – 3 szt.</w:t>
            </w:r>
          </w:p>
          <w:p w14:paraId="4B801F0F"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Mostek wtykany do złączek – niebieski; 2-biegunowy, do złączek WAGO – 6 szt. </w:t>
            </w:r>
          </w:p>
          <w:p w14:paraId="0D34526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Mostek wtykany do złączek – czerwony; 5-biegunowy, do złączek WAGO – 1 szt. </w:t>
            </w:r>
          </w:p>
          <w:p w14:paraId="2B49E5A1"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lastRenderedPageBreak/>
              <w:t>Mostek wtykany do złączek – czerwony; 3-biegunowy, do złączek WAGO – 3 szt.</w:t>
            </w:r>
          </w:p>
          <w:p w14:paraId="4CFB0B68"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Mostek wtykany do złączek – czerwony; 2-biegunowy, do złączek WAGO -</w:t>
            </w:r>
            <w:r w:rsidRPr="004C0829">
              <w:rPr>
                <w:rFonts w:asciiTheme="minorHAnsi" w:hAnsiTheme="minorHAnsi" w:cstheme="minorHAnsi"/>
                <w:sz w:val="22"/>
                <w:szCs w:val="22"/>
                <w:lang w:eastAsia="zh-CN" w:bidi="zh-CN"/>
              </w:rPr>
              <w:tab/>
              <w:t xml:space="preserve">6 szt. </w:t>
            </w:r>
          </w:p>
          <w:p w14:paraId="55F17E47"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Mostek wtykany do złączek – żółto-zielony; 2-biegunowy, do złączek WAGO – 3 szt. </w:t>
            </w:r>
          </w:p>
          <w:p w14:paraId="2C866068"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Mostek wtykany do złączek – szary lub biały; 3-biegunowy, do złączek WAGO – 3 szt.</w:t>
            </w:r>
          </w:p>
          <w:p w14:paraId="3A2D3DD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Mostek wtykany do złączek – szary lub biały; 2-biegunowy, do złączek WAGO – 6 szt. </w:t>
            </w:r>
          </w:p>
          <w:p w14:paraId="74AB1715"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Ścianka końcowa do złączek – 4-przewodowych – 4 szt.</w:t>
            </w:r>
          </w:p>
          <w:p w14:paraId="62A16BA0"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Ścianka końcowa do złączek – 3-przewodowych</w:t>
            </w:r>
            <w:r w:rsidRPr="004C0829">
              <w:rPr>
                <w:rFonts w:asciiTheme="minorHAnsi" w:hAnsiTheme="minorHAnsi" w:cstheme="minorHAnsi"/>
                <w:sz w:val="22"/>
                <w:szCs w:val="22"/>
                <w:lang w:eastAsia="zh-CN" w:bidi="zh-CN"/>
              </w:rPr>
              <w:tab/>
              <w:t xml:space="preserve"> – 1 szt. </w:t>
            </w:r>
          </w:p>
          <w:p w14:paraId="65AAC1A6"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Ścianka końcowa do złączek – 2-przewodowych – 4 szt. </w:t>
            </w:r>
          </w:p>
          <w:p w14:paraId="62D3E60D"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Ścianka końcowa do złączek – 2 szt. </w:t>
            </w:r>
          </w:p>
          <w:p w14:paraId="762D7E60"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Ścianka końcowa do złączek – do złączek czujnikowych – 5 szt. </w:t>
            </w:r>
          </w:p>
          <w:p w14:paraId="4A561A2B"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Blokada końcowa do złączek na szynę – 8</w:t>
            </w:r>
            <w:r w:rsidRPr="004C0829">
              <w:rPr>
                <w:rFonts w:asciiTheme="minorHAnsi" w:hAnsiTheme="minorHAnsi" w:cstheme="minorHAnsi"/>
                <w:sz w:val="22"/>
                <w:szCs w:val="22"/>
                <w:lang w:eastAsia="zh-CN" w:bidi="zh-CN"/>
              </w:rPr>
              <w:tab/>
              <w:t xml:space="preserve">szt. </w:t>
            </w:r>
          </w:p>
          <w:p w14:paraId="6436AFAC"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Przewód zakończony wtyczką min. 2 m, OWY 3 × 1,5 mm2 – 1 szt. </w:t>
            </w:r>
          </w:p>
          <w:p w14:paraId="20FE4156"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Przewód zakończony wtyczką min. 2 m, OWY 3 × 2,5 mm2 – 1 szt. </w:t>
            </w:r>
          </w:p>
          <w:p w14:paraId="551D50A4" w14:textId="77777777" w:rsidR="00A64270" w:rsidRPr="004C0829" w:rsidRDefault="00000000">
            <w:pPr>
              <w:pStyle w:val="Tekstpodstawowy"/>
              <w:widowControl w:val="0"/>
              <w:numPr>
                <w:ilvl w:val="0"/>
                <w:numId w:val="7"/>
              </w:numPr>
              <w:rPr>
                <w:rFonts w:asciiTheme="minorHAnsi" w:hAnsiTheme="minorHAnsi" w:cstheme="minorHAnsi"/>
                <w:sz w:val="22"/>
                <w:szCs w:val="22"/>
              </w:rPr>
            </w:pPr>
            <w:r w:rsidRPr="004C0829">
              <w:rPr>
                <w:rFonts w:asciiTheme="minorHAnsi" w:hAnsiTheme="minorHAnsi" w:cstheme="minorHAnsi"/>
                <w:sz w:val="22"/>
                <w:szCs w:val="22"/>
                <w:lang w:eastAsia="zh-CN" w:bidi="zh-CN"/>
              </w:rPr>
              <w:t xml:space="preserve">Termometr laboratoryjny min. -10°C + 100°C – 1 szt. </w:t>
            </w:r>
          </w:p>
          <w:p w14:paraId="60AB7998" w14:textId="77777777" w:rsidR="00A64270" w:rsidRPr="004C0829" w:rsidRDefault="00000000">
            <w:pPr>
              <w:pStyle w:val="Tekstpodstawowy"/>
              <w:widowControl w:val="0"/>
              <w:numPr>
                <w:ilvl w:val="0"/>
                <w:numId w:val="7"/>
              </w:numPr>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Interfejs sterownika PLC : zasilanie 24 V DC, 8 wejść, 8 wyjść, złącza: 4x </w:t>
            </w:r>
            <w:proofErr w:type="spellStart"/>
            <w:r w:rsidRPr="004C0829">
              <w:rPr>
                <w:rFonts w:asciiTheme="minorHAnsi" w:hAnsiTheme="minorHAnsi" w:cstheme="minorHAnsi"/>
                <w:sz w:val="22"/>
                <w:szCs w:val="22"/>
                <w:lang w:eastAsia="zh-CN" w:bidi="zh-CN"/>
              </w:rPr>
              <w:t>Push</w:t>
            </w:r>
            <w:proofErr w:type="spellEnd"/>
            <w:r w:rsidRPr="004C0829">
              <w:rPr>
                <w:rFonts w:asciiTheme="minorHAnsi" w:hAnsiTheme="minorHAnsi" w:cstheme="minorHAnsi"/>
                <w:sz w:val="22"/>
                <w:szCs w:val="22"/>
                <w:lang w:eastAsia="zh-CN" w:bidi="zh-CN"/>
              </w:rPr>
              <w:t xml:space="preserve"> In 3.81 10-pin, 2x IDC 26-pin, montaż na szynę TH-35 – 1 szt.</w:t>
            </w:r>
          </w:p>
          <w:p w14:paraId="2D64AA24" w14:textId="77777777" w:rsidR="00A64270" w:rsidRPr="004C0829" w:rsidRDefault="00000000">
            <w:pPr>
              <w:pStyle w:val="Tekstpodstawowy"/>
              <w:widowControl w:val="0"/>
              <w:numPr>
                <w:ilvl w:val="0"/>
                <w:numId w:val="7"/>
              </w:numPr>
              <w:spacing w:before="57" w:after="57"/>
              <w:rPr>
                <w:rFonts w:asciiTheme="minorHAnsi" w:hAnsiTheme="minorHAnsi" w:cstheme="minorHAnsi"/>
                <w:sz w:val="22"/>
                <w:szCs w:val="22"/>
                <w:lang w:eastAsia="zh-CN" w:bidi="zh-CN"/>
              </w:rPr>
            </w:pPr>
            <w:r w:rsidRPr="004C0829">
              <w:rPr>
                <w:rFonts w:asciiTheme="minorHAnsi" w:hAnsiTheme="minorHAnsi" w:cstheme="minorHAnsi"/>
                <w:sz w:val="22"/>
                <w:szCs w:val="22"/>
                <w:lang w:eastAsia="zh-CN" w:bidi="zh-CN"/>
              </w:rPr>
              <w:t xml:space="preserve">Interfejs urządzeń wykonawczych – uniwersalny koncentrator (zadajnik) sygnałów: </w:t>
            </w:r>
            <w:r w:rsidRPr="004C0829">
              <w:rPr>
                <w:rFonts w:asciiTheme="minorHAnsi" w:eastAsia="Segoe UI" w:hAnsiTheme="minorHAnsi" w:cstheme="minorHAnsi"/>
                <w:sz w:val="22"/>
                <w:szCs w:val="22"/>
                <w:lang w:eastAsia="zh-CN" w:bidi="zh-CN"/>
              </w:rPr>
              <w:t>8</w:t>
            </w:r>
            <w:r w:rsidRPr="004C0829">
              <w:rPr>
                <w:rFonts w:asciiTheme="minorHAnsi" w:hAnsiTheme="minorHAnsi" w:cstheme="minorHAnsi"/>
                <w:sz w:val="22"/>
                <w:szCs w:val="22"/>
                <w:lang w:eastAsia="zh-CN" w:bidi="zh-CN"/>
              </w:rPr>
              <w:t xml:space="preserve"> wejścia/8 wyjścia, zasilanie 24 V DC, montaż na szynę TH-35, zestaw złączek zapasowych 3-pin do czujników i 2-pin do elektrozaworów,</w:t>
            </w:r>
          </w:p>
          <w:p w14:paraId="09DFEC77" w14:textId="77777777" w:rsidR="00A64270" w:rsidRPr="004C0829" w:rsidRDefault="00A64270">
            <w:pPr>
              <w:ind w:left="720"/>
              <w:rPr>
                <w:rFonts w:asciiTheme="minorHAnsi" w:hAnsiTheme="minorHAnsi" w:cstheme="minorHAnsi"/>
                <w:sz w:val="22"/>
                <w:szCs w:val="22"/>
              </w:rPr>
            </w:pPr>
          </w:p>
          <w:p w14:paraId="6E7F4C59"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kern w:val="0"/>
                <w:sz w:val="22"/>
                <w:szCs w:val="22"/>
                <w:lang w:bidi="ar"/>
              </w:rPr>
              <w:t xml:space="preserve"> </w:t>
            </w:r>
            <w:r w:rsidRPr="004C0829">
              <w:rPr>
                <w:rFonts w:asciiTheme="minorHAnsi" w:hAnsiTheme="minorHAnsi" w:cstheme="minorHAnsi"/>
                <w:sz w:val="22"/>
                <w:szCs w:val="22"/>
              </w:rPr>
              <w:t>Do oferty należy załączyć karty katalogowe potwierdzające spełnienie wymogów OPZ.</w:t>
            </w:r>
          </w:p>
          <w:p w14:paraId="24A0D83D" w14:textId="77777777" w:rsidR="00A64270" w:rsidRPr="004C0829" w:rsidRDefault="00A64270">
            <w:pPr>
              <w:textAlignment w:val="center"/>
              <w:rPr>
                <w:rFonts w:asciiTheme="minorHAnsi" w:hAnsiTheme="minorHAnsi" w:cstheme="minorHAnsi"/>
                <w:sz w:val="22"/>
                <w:szCs w:val="22"/>
              </w:rPr>
            </w:pPr>
          </w:p>
        </w:tc>
      </w:tr>
      <w:tr w:rsidR="004C0829" w:rsidRPr="004C0829" w14:paraId="7EC72EF6" w14:textId="77777777" w:rsidTr="005133B8">
        <w:trPr>
          <w:trHeight w:val="1226"/>
        </w:trPr>
        <w:tc>
          <w:tcPr>
            <w:tcW w:w="625" w:type="dxa"/>
            <w:tcBorders>
              <w:top w:val="single" w:sz="2" w:space="0" w:color="000000"/>
              <w:left w:val="single" w:sz="2" w:space="0" w:color="000000"/>
              <w:bottom w:val="single" w:sz="2" w:space="0" w:color="000000"/>
            </w:tcBorders>
            <w:shd w:val="clear" w:color="auto" w:fill="auto"/>
          </w:tcPr>
          <w:p w14:paraId="59EDEFD1" w14:textId="77777777" w:rsidR="00A64270" w:rsidRPr="004C0829" w:rsidRDefault="00000000">
            <w:pPr>
              <w:textAlignment w:val="bottom"/>
              <w:rPr>
                <w:rFonts w:asciiTheme="minorHAnsi" w:hAnsiTheme="minorHAnsi" w:cstheme="minorHAnsi"/>
                <w:sz w:val="22"/>
                <w:szCs w:val="22"/>
              </w:rPr>
            </w:pPr>
            <w:r w:rsidRPr="004C0829">
              <w:rPr>
                <w:rFonts w:asciiTheme="minorHAnsi" w:hAnsiTheme="minorHAnsi" w:cstheme="minorHAnsi"/>
                <w:sz w:val="22"/>
                <w:szCs w:val="22"/>
              </w:rPr>
              <w:lastRenderedPageBreak/>
              <w:t>19</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1816091C" w14:textId="1F165D31" w:rsidR="00A64270" w:rsidRPr="004C0829" w:rsidRDefault="00000000">
            <w:pPr>
              <w:textAlignment w:val="bottom"/>
              <w:rPr>
                <w:rFonts w:asciiTheme="minorHAnsi" w:hAnsiTheme="minorHAnsi" w:cstheme="minorHAnsi"/>
                <w:sz w:val="22"/>
                <w:szCs w:val="22"/>
              </w:rPr>
            </w:pPr>
            <w:proofErr w:type="spellStart"/>
            <w:r w:rsidRPr="004C0829">
              <w:rPr>
                <w:rFonts w:asciiTheme="minorHAnsi" w:hAnsiTheme="minorHAnsi" w:cstheme="minorHAnsi"/>
                <w:kern w:val="0"/>
                <w:sz w:val="22"/>
                <w:szCs w:val="22"/>
                <w:lang w:bidi="ar"/>
              </w:rPr>
              <w:t>wizualizer</w:t>
            </w:r>
            <w:proofErr w:type="spellEnd"/>
            <w:r w:rsidRPr="004C0829">
              <w:rPr>
                <w:rFonts w:asciiTheme="minorHAnsi" w:hAnsiTheme="minorHAnsi" w:cstheme="minorHAnsi"/>
                <w:kern w:val="0"/>
                <w:sz w:val="22"/>
                <w:szCs w:val="22"/>
                <w:lang w:bidi="ar"/>
              </w:rPr>
              <w:t xml:space="preserve"> do prowadzenia zajęć z  automatyki </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20682508" w14:textId="77777777" w:rsidR="00A64270" w:rsidRPr="004C0829" w:rsidRDefault="00000000">
            <w:pPr>
              <w:textAlignment w:val="bottom"/>
              <w:rPr>
                <w:rFonts w:asciiTheme="minorHAnsi" w:hAnsiTheme="minorHAnsi" w:cstheme="minorHAnsi"/>
                <w:kern w:val="0"/>
                <w:sz w:val="22"/>
                <w:szCs w:val="22"/>
                <w:lang w:bidi="ar"/>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56615DAD" w14:textId="77777777" w:rsidR="00A64270" w:rsidRPr="004C0829" w:rsidRDefault="00000000">
            <w:pPr>
              <w:jc w:val="right"/>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539168" w14:textId="77777777" w:rsidR="00A64270" w:rsidRPr="004C0829" w:rsidRDefault="00000000">
            <w:pPr>
              <w:textAlignment w:val="center"/>
              <w:rPr>
                <w:rFonts w:asciiTheme="minorHAnsi" w:hAnsiTheme="minorHAnsi" w:cstheme="minorHAnsi"/>
                <w:sz w:val="22"/>
                <w:szCs w:val="22"/>
              </w:rPr>
            </w:pPr>
            <w:r w:rsidRPr="004C0829">
              <w:rPr>
                <w:rFonts w:asciiTheme="minorHAnsi" w:hAnsiTheme="minorHAnsi" w:cstheme="minorHAnsi"/>
                <w:kern w:val="0"/>
                <w:sz w:val="22"/>
                <w:szCs w:val="22"/>
                <w:lang w:bidi="ar"/>
              </w:rPr>
              <w:t xml:space="preserve">   Czujnik CMOS 5 </w:t>
            </w:r>
            <w:proofErr w:type="spellStart"/>
            <w:r w:rsidRPr="004C0829">
              <w:rPr>
                <w:rFonts w:asciiTheme="minorHAnsi" w:hAnsiTheme="minorHAnsi" w:cstheme="minorHAnsi"/>
                <w:kern w:val="0"/>
                <w:sz w:val="22"/>
                <w:szCs w:val="22"/>
                <w:lang w:bidi="ar"/>
              </w:rPr>
              <w:t>Megapixel</w:t>
            </w:r>
            <w:proofErr w:type="spellEnd"/>
            <w:r w:rsidRPr="004C0829">
              <w:rPr>
                <w:rFonts w:asciiTheme="minorHAnsi" w:hAnsiTheme="minorHAnsi" w:cstheme="minorHAnsi"/>
                <w:kern w:val="0"/>
                <w:sz w:val="22"/>
                <w:szCs w:val="22"/>
                <w:lang w:bidi="ar"/>
              </w:rPr>
              <w:t> i </w:t>
            </w:r>
          </w:p>
          <w:p w14:paraId="50FE41A2" w14:textId="62E14BD0" w:rsidR="00A64270" w:rsidRPr="004C0829" w:rsidRDefault="00A77F72" w:rsidP="00A77F72">
            <w:pPr>
              <w:pStyle w:val="Tekstpodstawowy"/>
              <w:widowControl w:val="0"/>
              <w:tabs>
                <w:tab w:val="clear" w:pos="900"/>
                <w:tab w:val="left" w:pos="0"/>
                <w:tab w:val="left" w:pos="225"/>
              </w:tabs>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3 -krotny z </w:t>
            </w:r>
            <w:proofErr w:type="spellStart"/>
            <w:r w:rsidR="00000000" w:rsidRPr="004C0829">
              <w:rPr>
                <w:rFonts w:asciiTheme="minorHAnsi" w:hAnsiTheme="minorHAnsi" w:cstheme="minorHAnsi"/>
                <w:sz w:val="22"/>
                <w:szCs w:val="22"/>
              </w:rPr>
              <w:t>oom</w:t>
            </w:r>
            <w:proofErr w:type="spellEnd"/>
            <w:r w:rsidR="00000000" w:rsidRPr="004C0829">
              <w:rPr>
                <w:rFonts w:asciiTheme="minorHAnsi" w:hAnsiTheme="minorHAnsi" w:cstheme="minorHAnsi"/>
                <w:sz w:val="22"/>
                <w:szCs w:val="22"/>
              </w:rPr>
              <w:t> mechaniczny</w:t>
            </w:r>
          </w:p>
          <w:p w14:paraId="4528D19F" w14:textId="73F1DD59" w:rsidR="00A64270" w:rsidRPr="004C0829" w:rsidRDefault="00A77F72" w:rsidP="00A77F72">
            <w:pPr>
              <w:pStyle w:val="Tekstpodstawowy"/>
              <w:widowControl w:val="0"/>
              <w:tabs>
                <w:tab w:val="clear" w:pos="900"/>
                <w:tab w:val="left" w:pos="0"/>
                <w:tab w:val="left" w:pos="225"/>
              </w:tabs>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10-krotny zoom optyczny (z tego 2x </w:t>
            </w:r>
            <w:proofErr w:type="spellStart"/>
            <w:r w:rsidR="00000000" w:rsidRPr="004C0829">
              <w:rPr>
                <w:rFonts w:asciiTheme="minorHAnsi" w:hAnsiTheme="minorHAnsi" w:cstheme="minorHAnsi"/>
                <w:sz w:val="22"/>
                <w:szCs w:val="22"/>
              </w:rPr>
              <w:t>bezubytkowy</w:t>
            </w:r>
            <w:proofErr w:type="spellEnd"/>
            <w:r w:rsidR="00000000" w:rsidRPr="004C0829">
              <w:rPr>
                <w:rFonts w:asciiTheme="minorHAnsi" w:hAnsiTheme="minorHAnsi" w:cstheme="minorHAnsi"/>
                <w:sz w:val="22"/>
                <w:szCs w:val="22"/>
              </w:rPr>
              <w:t xml:space="preserve"> przy XGA/WXGA)</w:t>
            </w:r>
          </w:p>
          <w:p w14:paraId="49FE9E92" w14:textId="56BFF0F3" w:rsidR="00A64270" w:rsidRPr="004C0829" w:rsidRDefault="00A77F72" w:rsidP="00A77F72">
            <w:pPr>
              <w:pStyle w:val="Tekstpodstawowy"/>
              <w:widowControl w:val="0"/>
              <w:tabs>
                <w:tab w:val="clear" w:pos="900"/>
                <w:tab w:val="left" w:pos="0"/>
                <w:tab w:val="left" w:pos="225"/>
              </w:tabs>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 xml:space="preserve">Wyświetlanie obrazów w prędkości 30 </w:t>
            </w:r>
            <w:proofErr w:type="spellStart"/>
            <w:r w:rsidR="00000000" w:rsidRPr="004C0829">
              <w:rPr>
                <w:rFonts w:asciiTheme="minorHAnsi" w:hAnsiTheme="minorHAnsi" w:cstheme="minorHAnsi"/>
                <w:sz w:val="22"/>
                <w:szCs w:val="22"/>
              </w:rPr>
              <w:t>ps</w:t>
            </w:r>
            <w:proofErr w:type="spellEnd"/>
            <w:r w:rsidR="00000000" w:rsidRPr="004C0829">
              <w:rPr>
                <w:rFonts w:asciiTheme="minorHAnsi" w:hAnsiTheme="minorHAnsi" w:cstheme="minorHAnsi"/>
                <w:sz w:val="22"/>
                <w:szCs w:val="22"/>
              </w:rPr>
              <w:t> wspomaga bezproblemowy przekaz podczas ruchów</w:t>
            </w:r>
          </w:p>
          <w:p w14:paraId="481630C3" w14:textId="2DC44B22" w:rsidR="00A64270" w:rsidRPr="004C0829" w:rsidRDefault="00A77F72" w:rsidP="00A77F72">
            <w:pPr>
              <w:pStyle w:val="Tekstpodstawowy"/>
              <w:widowControl w:val="0"/>
              <w:tabs>
                <w:tab w:val="clear" w:pos="900"/>
                <w:tab w:val="left" w:pos="0"/>
                <w:tab w:val="left" w:pos="225"/>
              </w:tabs>
              <w:rPr>
                <w:rFonts w:asciiTheme="minorHAnsi" w:hAnsiTheme="minorHAnsi" w:cstheme="minorHAnsi"/>
                <w:sz w:val="22"/>
                <w:szCs w:val="22"/>
              </w:rPr>
            </w:pPr>
            <w:r w:rsidRPr="004C0829">
              <w:rPr>
                <w:rFonts w:asciiTheme="minorHAnsi" w:hAnsiTheme="minorHAnsi" w:cstheme="minorHAnsi"/>
                <w:sz w:val="22"/>
                <w:szCs w:val="22"/>
              </w:rPr>
              <w:t xml:space="preserve">- </w:t>
            </w:r>
            <w:r w:rsidR="00000000" w:rsidRPr="004C0829">
              <w:rPr>
                <w:rFonts w:asciiTheme="minorHAnsi" w:hAnsiTheme="minorHAnsi" w:cstheme="minorHAnsi"/>
                <w:sz w:val="22"/>
                <w:szCs w:val="22"/>
              </w:rPr>
              <w:t>Pamięć wewnętrzna 1 GB i wejście na kartę SD do zapamiętywania danych.</w:t>
            </w:r>
          </w:p>
          <w:p w14:paraId="16598DFF" w14:textId="77777777" w:rsidR="00A64270" w:rsidRPr="004C0829" w:rsidRDefault="00000000">
            <w:pPr>
              <w:pStyle w:val="Tekstpodstawowy"/>
              <w:widowControl w:val="0"/>
              <w:rPr>
                <w:rFonts w:asciiTheme="minorHAnsi" w:hAnsiTheme="minorHAnsi" w:cstheme="minorHAnsi"/>
                <w:sz w:val="22"/>
                <w:szCs w:val="22"/>
              </w:rPr>
            </w:pPr>
            <w:r w:rsidRPr="004C0829">
              <w:rPr>
                <w:rFonts w:asciiTheme="minorHAnsi" w:hAnsiTheme="minorHAnsi" w:cstheme="minorHAnsi"/>
                <w:sz w:val="22"/>
                <w:szCs w:val="22"/>
              </w:rPr>
              <w:t>Zasięg :</w:t>
            </w:r>
          </w:p>
          <w:p w14:paraId="04A92B5C" w14:textId="5A46F13B" w:rsidR="00A64270" w:rsidRPr="004C0829" w:rsidRDefault="00A77F72" w:rsidP="00A77F72">
            <w:pPr>
              <w:pStyle w:val="Tekstpodstawowy"/>
              <w:widowControl w:val="0"/>
              <w:tabs>
                <w:tab w:val="clear" w:pos="900"/>
                <w:tab w:val="left" w:pos="0"/>
                <w:tab w:val="left" w:pos="225"/>
              </w:tabs>
              <w:rPr>
                <w:rFonts w:asciiTheme="minorHAnsi" w:hAnsiTheme="minorHAnsi" w:cstheme="minorHAnsi"/>
                <w:sz w:val="22"/>
                <w:szCs w:val="22"/>
              </w:rPr>
            </w:pPr>
            <w:r w:rsidRPr="004C0829">
              <w:rPr>
                <w:rFonts w:asciiTheme="minorHAnsi" w:hAnsiTheme="minorHAnsi" w:cstheme="minorHAnsi"/>
                <w:sz w:val="22"/>
                <w:szCs w:val="22"/>
              </w:rPr>
              <w:t xml:space="preserve">- </w:t>
            </w:r>
            <w:proofErr w:type="spellStart"/>
            <w:r w:rsidR="00000000" w:rsidRPr="004C0829">
              <w:rPr>
                <w:rFonts w:asciiTheme="minorHAnsi" w:hAnsiTheme="minorHAnsi" w:cstheme="minorHAnsi"/>
                <w:sz w:val="22"/>
                <w:szCs w:val="22"/>
              </w:rPr>
              <w:t>całopowierzchniowy</w:t>
            </w:r>
            <w:proofErr w:type="spellEnd"/>
            <w:r w:rsidR="00000000" w:rsidRPr="004C0829">
              <w:rPr>
                <w:rFonts w:asciiTheme="minorHAnsi" w:hAnsiTheme="minorHAnsi" w:cstheme="minorHAnsi"/>
                <w:sz w:val="22"/>
                <w:szCs w:val="22"/>
              </w:rPr>
              <w:t xml:space="preserve"> do A3, </w:t>
            </w:r>
            <w:proofErr w:type="spellStart"/>
            <w:r w:rsidR="00000000" w:rsidRPr="004C0829">
              <w:rPr>
                <w:rFonts w:asciiTheme="minorHAnsi" w:hAnsiTheme="minorHAnsi" w:cstheme="minorHAnsi"/>
                <w:sz w:val="22"/>
                <w:szCs w:val="22"/>
              </w:rPr>
              <w:t>możlwe</w:t>
            </w:r>
            <w:proofErr w:type="spellEnd"/>
            <w:r w:rsidR="00000000" w:rsidRPr="004C0829">
              <w:rPr>
                <w:rFonts w:asciiTheme="minorHAnsi" w:hAnsiTheme="minorHAnsi" w:cstheme="minorHAnsi"/>
                <w:sz w:val="22"/>
                <w:szCs w:val="22"/>
              </w:rPr>
              <w:t xml:space="preserve"> złącza sygnałów poprzez USB lub VGA in/out</w:t>
            </w:r>
          </w:p>
          <w:p w14:paraId="68F112FB" w14:textId="77777777" w:rsidR="00A64270" w:rsidRPr="004C0829" w:rsidRDefault="00000000">
            <w:pPr>
              <w:pStyle w:val="Tekstpodstawowy"/>
              <w:widowControl w:val="0"/>
              <w:spacing w:after="225"/>
              <w:rPr>
                <w:rFonts w:asciiTheme="minorHAnsi" w:hAnsiTheme="minorHAnsi" w:cstheme="minorHAnsi"/>
                <w:sz w:val="22"/>
                <w:szCs w:val="22"/>
              </w:rPr>
            </w:pPr>
            <w:r w:rsidRPr="004C0829">
              <w:rPr>
                <w:rFonts w:asciiTheme="minorHAnsi" w:hAnsiTheme="minorHAnsi" w:cstheme="minorHAnsi"/>
                <w:sz w:val="22"/>
                <w:szCs w:val="22"/>
              </w:rPr>
              <w:t> </w:t>
            </w:r>
          </w:p>
          <w:p w14:paraId="0372079F"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489B0978" w14:textId="77777777" w:rsidR="00A64270" w:rsidRPr="004C0829" w:rsidRDefault="00A64270">
            <w:pPr>
              <w:textAlignment w:val="center"/>
              <w:rPr>
                <w:rFonts w:asciiTheme="minorHAnsi" w:hAnsiTheme="minorHAnsi" w:cstheme="minorHAnsi"/>
                <w:kern w:val="0"/>
                <w:sz w:val="22"/>
                <w:szCs w:val="22"/>
                <w:lang w:bidi="ar"/>
              </w:rPr>
            </w:pPr>
          </w:p>
        </w:tc>
      </w:tr>
      <w:tr w:rsidR="004C0829" w:rsidRPr="004C0829" w14:paraId="5B4DFF23" w14:textId="77777777" w:rsidTr="005133B8">
        <w:trPr>
          <w:trHeight w:val="1226"/>
        </w:trPr>
        <w:tc>
          <w:tcPr>
            <w:tcW w:w="625" w:type="dxa"/>
            <w:tcBorders>
              <w:top w:val="single" w:sz="2" w:space="0" w:color="000000"/>
              <w:left w:val="single" w:sz="2" w:space="0" w:color="000000"/>
              <w:bottom w:val="single" w:sz="2" w:space="0" w:color="000000"/>
            </w:tcBorders>
            <w:shd w:val="clear" w:color="auto" w:fill="auto"/>
          </w:tcPr>
          <w:p w14:paraId="3A618290" w14:textId="5099F12E" w:rsidR="00A64270" w:rsidRPr="004C0829" w:rsidRDefault="00A77F72">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lastRenderedPageBreak/>
              <w:t>20</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49DA9711" w14:textId="6EDF2AA8" w:rsidR="00A64270" w:rsidRPr="004C0829" w:rsidRDefault="00000000">
            <w:pPr>
              <w:textAlignment w:val="bottom"/>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Drukarka 3D do prowadzenia zajęć automatyki</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61E24F53" w14:textId="77777777" w:rsidR="00A64270" w:rsidRPr="004C0829" w:rsidRDefault="00000000">
            <w:pPr>
              <w:textAlignment w:val="bottom"/>
              <w:rPr>
                <w:rFonts w:asciiTheme="minorHAnsi" w:hAnsiTheme="minorHAnsi" w:cstheme="minorHAnsi"/>
                <w:kern w:val="0"/>
                <w:sz w:val="22"/>
                <w:szCs w:val="22"/>
                <w:lang w:val="en-US" w:bidi="ar"/>
              </w:rPr>
            </w:pPr>
            <w:proofErr w:type="spellStart"/>
            <w:r w:rsidRPr="004C0829">
              <w:rPr>
                <w:rFonts w:asciiTheme="minorHAnsi" w:hAnsiTheme="minorHAnsi" w:cstheme="minorHAnsi"/>
                <w:kern w:val="0"/>
                <w:sz w:val="22"/>
                <w:szCs w:val="22"/>
                <w:lang w:val="en-US" w:bidi="ar"/>
              </w:rPr>
              <w:t>sztuka</w:t>
            </w:r>
            <w:proofErr w:type="spellEnd"/>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420A0F6D" w14:textId="77777777" w:rsidR="00A64270" w:rsidRPr="004C0829" w:rsidRDefault="00000000">
            <w:pPr>
              <w:jc w:val="right"/>
              <w:textAlignment w:val="bottom"/>
              <w:rPr>
                <w:rFonts w:asciiTheme="minorHAnsi" w:hAnsiTheme="minorHAnsi" w:cstheme="minorHAnsi"/>
                <w:kern w:val="0"/>
                <w:sz w:val="22"/>
                <w:szCs w:val="22"/>
                <w:lang w:val="en-US" w:bidi="ar"/>
              </w:rPr>
            </w:pPr>
            <w:r w:rsidRPr="004C0829">
              <w:rPr>
                <w:rFonts w:asciiTheme="minorHAnsi" w:hAnsiTheme="minorHAnsi" w:cstheme="minorHAnsi"/>
                <w:kern w:val="0"/>
                <w:sz w:val="22"/>
                <w:szCs w:val="22"/>
                <w:lang w:val="en-US" w:bidi="ar"/>
              </w:rPr>
              <w:t>1</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39EE9" w14:textId="77777777" w:rsidR="00A77F72" w:rsidRPr="004C0829" w:rsidRDefault="00A77F72">
            <w:pPr>
              <w:textAlignment w:val="center"/>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Zabudowane boki drukarki 3D</w:t>
            </w:r>
          </w:p>
          <w:p w14:paraId="16FE8E22" w14:textId="6CF96E38" w:rsidR="00A64270" w:rsidRPr="004C0829" w:rsidRDefault="00A77F72">
            <w:pPr>
              <w:textAlignment w:val="center"/>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 xml:space="preserve"> Łączność Wi-Fi</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Zdalny podgląd wydruku – wbudowana kamera</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Obszar roboczy – 15 x 15 x 15 cm</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 xml:space="preserve">Kompatybilny </w:t>
            </w:r>
            <w:proofErr w:type="spellStart"/>
            <w:r w:rsidR="00000000" w:rsidRPr="004C0829">
              <w:rPr>
                <w:rFonts w:asciiTheme="minorHAnsi" w:hAnsiTheme="minorHAnsi" w:cstheme="minorHAnsi"/>
                <w:kern w:val="0"/>
                <w:sz w:val="22"/>
                <w:szCs w:val="22"/>
                <w:lang w:bidi="ar"/>
              </w:rPr>
              <w:t>slicer</w:t>
            </w:r>
            <w:proofErr w:type="spellEnd"/>
            <w:r w:rsidR="00000000" w:rsidRPr="004C0829">
              <w:rPr>
                <w:rFonts w:asciiTheme="minorHAnsi" w:hAnsiTheme="minorHAnsi" w:cstheme="minorHAnsi"/>
                <w:kern w:val="0"/>
                <w:sz w:val="22"/>
                <w:szCs w:val="22"/>
                <w:lang w:bidi="ar"/>
              </w:rPr>
              <w:t xml:space="preserve"> – dedykowane, intuicyjne oprogramowanie </w:t>
            </w:r>
            <w:proofErr w:type="spellStart"/>
            <w:r w:rsidR="00000000" w:rsidRPr="004C0829">
              <w:rPr>
                <w:rFonts w:asciiTheme="minorHAnsi" w:hAnsiTheme="minorHAnsi" w:cstheme="minorHAnsi"/>
                <w:kern w:val="0"/>
                <w:sz w:val="22"/>
                <w:szCs w:val="22"/>
                <w:lang w:bidi="ar"/>
              </w:rPr>
              <w:t>MakerBot</w:t>
            </w:r>
            <w:proofErr w:type="spellEnd"/>
            <w:r w:rsidR="00000000" w:rsidRPr="004C0829">
              <w:rPr>
                <w:rFonts w:asciiTheme="minorHAnsi" w:hAnsiTheme="minorHAnsi" w:cstheme="minorHAnsi"/>
                <w:kern w:val="0"/>
                <w:sz w:val="22"/>
                <w:szCs w:val="22"/>
                <w:lang w:bidi="ar"/>
              </w:rPr>
              <w:t xml:space="preserve"> </w:t>
            </w:r>
            <w:proofErr w:type="spellStart"/>
            <w:r w:rsidR="00000000" w:rsidRPr="004C0829">
              <w:rPr>
                <w:rFonts w:asciiTheme="minorHAnsi" w:hAnsiTheme="minorHAnsi" w:cstheme="minorHAnsi"/>
                <w:kern w:val="0"/>
                <w:sz w:val="22"/>
                <w:szCs w:val="22"/>
                <w:lang w:bidi="ar"/>
              </w:rPr>
              <w:t>Print</w:t>
            </w:r>
            <w:proofErr w:type="spellEnd"/>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Gwarancja 12 miesięcy</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Autoryzowany serwis na terenie Polski</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SLA do 3 tygodni</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Serwis i wsparcie techniczne w języku polskim</w:t>
            </w:r>
            <w:r w:rsidR="00000000" w:rsidRPr="004C0829">
              <w:rPr>
                <w:rFonts w:asciiTheme="minorHAnsi" w:hAnsiTheme="minorHAnsi" w:cstheme="minorHAnsi"/>
                <w:kern w:val="0"/>
                <w:sz w:val="22"/>
                <w:szCs w:val="22"/>
                <w:lang w:bidi="ar"/>
              </w:rPr>
              <w:br/>
            </w:r>
            <w:r w:rsidRPr="004C0829">
              <w:rPr>
                <w:rFonts w:asciiTheme="minorHAnsi" w:hAnsiTheme="minorHAnsi" w:cstheme="minorHAnsi"/>
                <w:kern w:val="0"/>
                <w:sz w:val="22"/>
                <w:szCs w:val="22"/>
                <w:lang w:bidi="ar"/>
              </w:rPr>
              <w:t xml:space="preserve">- </w:t>
            </w:r>
            <w:r w:rsidR="00000000" w:rsidRPr="004C0829">
              <w:rPr>
                <w:rFonts w:asciiTheme="minorHAnsi" w:hAnsiTheme="minorHAnsi" w:cstheme="minorHAnsi"/>
                <w:kern w:val="0"/>
                <w:sz w:val="22"/>
                <w:szCs w:val="22"/>
                <w:lang w:bidi="ar"/>
              </w:rPr>
              <w:t xml:space="preserve">Instrukcja obsługi w języku polskim </w:t>
            </w:r>
          </w:p>
          <w:p w14:paraId="3E9F7768" w14:textId="77777777" w:rsidR="00A64270" w:rsidRPr="004C0829" w:rsidRDefault="00A64270">
            <w:pPr>
              <w:textAlignment w:val="center"/>
              <w:rPr>
                <w:rFonts w:asciiTheme="minorHAnsi" w:hAnsiTheme="minorHAnsi" w:cstheme="minorHAnsi"/>
                <w:kern w:val="0"/>
                <w:sz w:val="22"/>
                <w:szCs w:val="22"/>
                <w:lang w:bidi="ar"/>
              </w:rPr>
            </w:pPr>
          </w:p>
          <w:p w14:paraId="06B4AE72" w14:textId="77777777" w:rsidR="00A64270" w:rsidRPr="004C0829" w:rsidRDefault="00000000">
            <w:pPr>
              <w:textAlignment w:val="top"/>
              <w:rPr>
                <w:rFonts w:asciiTheme="minorHAnsi" w:hAnsiTheme="minorHAnsi" w:cstheme="minorHAnsi"/>
                <w:sz w:val="22"/>
                <w:szCs w:val="22"/>
              </w:rPr>
            </w:pPr>
            <w:r w:rsidRPr="004C0829">
              <w:rPr>
                <w:rFonts w:asciiTheme="minorHAnsi" w:hAnsiTheme="minorHAnsi" w:cstheme="minorHAnsi"/>
                <w:sz w:val="22"/>
                <w:szCs w:val="22"/>
              </w:rPr>
              <w:t>Do oferty należy załączyć karty katalogowe potwierdzające spełnienie wymogów OPZ.</w:t>
            </w:r>
          </w:p>
          <w:p w14:paraId="5C9500D6" w14:textId="77777777" w:rsidR="00A64270" w:rsidRPr="004C0829" w:rsidRDefault="00A64270">
            <w:pPr>
              <w:textAlignment w:val="center"/>
              <w:rPr>
                <w:rFonts w:asciiTheme="minorHAnsi" w:hAnsiTheme="minorHAnsi" w:cstheme="minorHAnsi"/>
                <w:kern w:val="0"/>
                <w:sz w:val="22"/>
                <w:szCs w:val="22"/>
                <w:lang w:bidi="ar"/>
              </w:rPr>
            </w:pPr>
          </w:p>
        </w:tc>
      </w:tr>
      <w:tr w:rsidR="004C0829" w:rsidRPr="004C0829" w14:paraId="1185A86F" w14:textId="77777777" w:rsidTr="005133B8">
        <w:trPr>
          <w:trHeight w:val="1303"/>
        </w:trPr>
        <w:tc>
          <w:tcPr>
            <w:tcW w:w="625" w:type="dxa"/>
            <w:tcBorders>
              <w:top w:val="single" w:sz="2" w:space="0" w:color="000000"/>
              <w:left w:val="single" w:sz="2" w:space="0" w:color="000000"/>
              <w:bottom w:val="single" w:sz="2" w:space="0" w:color="000000"/>
            </w:tcBorders>
            <w:shd w:val="clear" w:color="auto" w:fill="auto"/>
          </w:tcPr>
          <w:p w14:paraId="5A41C30C" w14:textId="217D8D2B" w:rsidR="00A64270" w:rsidRPr="004C0829" w:rsidRDefault="00000000">
            <w:pPr>
              <w:textAlignment w:val="bottom"/>
              <w:rPr>
                <w:rFonts w:asciiTheme="minorHAnsi" w:hAnsiTheme="minorHAnsi" w:cstheme="minorHAnsi"/>
                <w:kern w:val="0"/>
                <w:sz w:val="22"/>
                <w:szCs w:val="22"/>
                <w:lang w:val="en-US"/>
              </w:rPr>
            </w:pPr>
            <w:r w:rsidRPr="004C0829">
              <w:rPr>
                <w:rFonts w:asciiTheme="minorHAnsi" w:hAnsiTheme="minorHAnsi" w:cstheme="minorHAnsi"/>
                <w:kern w:val="0"/>
                <w:sz w:val="22"/>
                <w:szCs w:val="22"/>
                <w:lang w:val="en-US"/>
              </w:rPr>
              <w:t>2</w:t>
            </w:r>
            <w:r w:rsidR="00A77F72" w:rsidRPr="004C0829">
              <w:rPr>
                <w:rFonts w:asciiTheme="minorHAnsi" w:hAnsiTheme="minorHAnsi" w:cstheme="minorHAnsi"/>
                <w:kern w:val="0"/>
                <w:sz w:val="22"/>
                <w:szCs w:val="22"/>
                <w:lang w:val="en-US"/>
              </w:rPr>
              <w:t>1</w:t>
            </w:r>
          </w:p>
        </w:tc>
        <w:tc>
          <w:tcPr>
            <w:tcW w:w="1700" w:type="dxa"/>
            <w:tcBorders>
              <w:top w:val="single" w:sz="2" w:space="0" w:color="000000"/>
              <w:left w:val="single" w:sz="2" w:space="0" w:color="000000"/>
              <w:bottom w:val="single" w:sz="2" w:space="0" w:color="000000"/>
              <w:right w:val="single" w:sz="2" w:space="0" w:color="000000"/>
            </w:tcBorders>
            <w:shd w:val="clear" w:color="auto" w:fill="auto"/>
          </w:tcPr>
          <w:p w14:paraId="27E47B54" w14:textId="77777777" w:rsidR="00A64270" w:rsidRPr="004C0829" w:rsidRDefault="00000000">
            <w:pPr>
              <w:textAlignment w:val="bottom"/>
              <w:rPr>
                <w:rFonts w:asciiTheme="minorHAnsi" w:hAnsiTheme="minorHAnsi" w:cstheme="minorHAnsi"/>
                <w:kern w:val="0"/>
                <w:sz w:val="22"/>
                <w:szCs w:val="22"/>
              </w:rPr>
            </w:pPr>
            <w:r w:rsidRPr="004C0829">
              <w:rPr>
                <w:rFonts w:asciiTheme="minorHAnsi" w:hAnsiTheme="minorHAnsi" w:cstheme="minorHAnsi"/>
                <w:kern w:val="0"/>
                <w:sz w:val="22"/>
                <w:szCs w:val="22"/>
              </w:rPr>
              <w:t>przeprowadzenie szkoleń dla kadry z zakresu obsługi</w:t>
            </w:r>
          </w:p>
          <w:p w14:paraId="035C0270" w14:textId="77777777" w:rsidR="00A64270" w:rsidRPr="004C0829" w:rsidRDefault="00000000">
            <w:pPr>
              <w:textAlignment w:val="bottom"/>
              <w:rPr>
                <w:rFonts w:asciiTheme="minorHAnsi" w:hAnsiTheme="minorHAnsi" w:cstheme="minorHAnsi"/>
                <w:kern w:val="0"/>
                <w:sz w:val="22"/>
                <w:szCs w:val="22"/>
                <w:lang w:val="en-US"/>
              </w:rPr>
            </w:pPr>
            <w:proofErr w:type="spellStart"/>
            <w:r w:rsidRPr="004C0829">
              <w:rPr>
                <w:rFonts w:asciiTheme="minorHAnsi" w:hAnsiTheme="minorHAnsi" w:cstheme="minorHAnsi"/>
                <w:kern w:val="0"/>
                <w:sz w:val="22"/>
                <w:szCs w:val="22"/>
                <w:lang w:val="en-US"/>
              </w:rPr>
              <w:t>wyposażenia</w:t>
            </w:r>
            <w:proofErr w:type="spellEnd"/>
            <w:r w:rsidRPr="004C0829">
              <w:rPr>
                <w:rFonts w:asciiTheme="minorHAnsi" w:hAnsiTheme="minorHAnsi" w:cstheme="minorHAnsi"/>
                <w:kern w:val="0"/>
                <w:sz w:val="22"/>
                <w:szCs w:val="22"/>
                <w:lang w:val="en-US"/>
              </w:rPr>
              <w:t xml:space="preserve"> i </w:t>
            </w:r>
            <w:proofErr w:type="spellStart"/>
            <w:r w:rsidRPr="004C0829">
              <w:rPr>
                <w:rFonts w:asciiTheme="minorHAnsi" w:hAnsiTheme="minorHAnsi" w:cstheme="minorHAnsi"/>
                <w:kern w:val="0"/>
                <w:sz w:val="22"/>
                <w:szCs w:val="22"/>
                <w:lang w:val="en-US"/>
              </w:rPr>
              <w:t>sprzętu</w:t>
            </w:r>
            <w:proofErr w:type="spellEnd"/>
            <w:r w:rsidRPr="004C0829">
              <w:rPr>
                <w:rFonts w:asciiTheme="minorHAnsi" w:hAnsiTheme="minorHAnsi" w:cstheme="minorHAnsi"/>
                <w:kern w:val="0"/>
                <w:sz w:val="22"/>
                <w:szCs w:val="22"/>
                <w:lang w:val="en-US"/>
              </w:rPr>
              <w:t xml:space="preserve"> </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14:paraId="7BD629A6" w14:textId="77777777" w:rsidR="00A64270" w:rsidRPr="004C0829" w:rsidRDefault="00000000">
            <w:pPr>
              <w:jc w:val="center"/>
              <w:textAlignment w:val="center"/>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Godzina</w:t>
            </w:r>
          </w:p>
        </w:tc>
        <w:tc>
          <w:tcPr>
            <w:tcW w:w="625" w:type="dxa"/>
            <w:tcBorders>
              <w:top w:val="single" w:sz="2" w:space="0" w:color="000000"/>
              <w:left w:val="single" w:sz="2" w:space="0" w:color="000000"/>
              <w:bottom w:val="single" w:sz="2" w:space="0" w:color="000000"/>
              <w:right w:val="single" w:sz="2" w:space="0" w:color="000000"/>
            </w:tcBorders>
            <w:shd w:val="clear" w:color="auto" w:fill="auto"/>
          </w:tcPr>
          <w:p w14:paraId="6208B086" w14:textId="77777777" w:rsidR="00A64270" w:rsidRPr="004C0829" w:rsidRDefault="00000000">
            <w:pPr>
              <w:jc w:val="center"/>
              <w:textAlignment w:val="center"/>
              <w:rPr>
                <w:rFonts w:asciiTheme="minorHAnsi" w:hAnsiTheme="minorHAnsi" w:cstheme="minorHAnsi"/>
                <w:kern w:val="0"/>
                <w:sz w:val="22"/>
                <w:szCs w:val="22"/>
                <w:lang w:bidi="ar"/>
              </w:rPr>
            </w:pPr>
            <w:r w:rsidRPr="004C0829">
              <w:rPr>
                <w:rFonts w:asciiTheme="minorHAnsi" w:hAnsiTheme="minorHAnsi" w:cstheme="minorHAnsi"/>
                <w:kern w:val="0"/>
                <w:sz w:val="22"/>
                <w:szCs w:val="22"/>
                <w:lang w:bidi="ar"/>
              </w:rPr>
              <w:t>25</w:t>
            </w:r>
          </w:p>
        </w:tc>
        <w:tc>
          <w:tcPr>
            <w:tcW w:w="6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90230" w14:textId="77777777" w:rsidR="00A64270" w:rsidRPr="004C0829" w:rsidRDefault="00000000">
            <w:pPr>
              <w:jc w:val="center"/>
              <w:textAlignment w:val="center"/>
              <w:rPr>
                <w:rFonts w:asciiTheme="minorHAnsi" w:hAnsiTheme="minorHAnsi" w:cstheme="minorHAnsi"/>
                <w:sz w:val="22"/>
                <w:szCs w:val="22"/>
                <w:lang w:bidi="ar"/>
              </w:rPr>
            </w:pPr>
            <w:r w:rsidRPr="004C0829">
              <w:rPr>
                <w:rFonts w:asciiTheme="minorHAnsi" w:hAnsiTheme="minorHAnsi" w:cstheme="minorHAnsi"/>
                <w:kern w:val="0"/>
                <w:sz w:val="22"/>
                <w:szCs w:val="22"/>
                <w:lang w:bidi="ar"/>
              </w:rPr>
              <w:t xml:space="preserve">Szkolenia z obsługi dostarczonego sprzętu w wymiarze 25 godz. dla osób wskazanych przez Zamawiającego w miejscu i terminie wyznaczonym przez Zamawiającego. </w:t>
            </w:r>
          </w:p>
        </w:tc>
      </w:tr>
    </w:tbl>
    <w:p w14:paraId="4F9B5842" w14:textId="77777777" w:rsidR="00A64270" w:rsidRPr="004C0829" w:rsidRDefault="00A64270">
      <w:pPr>
        <w:rPr>
          <w:rFonts w:asciiTheme="minorHAnsi" w:hAnsiTheme="minorHAnsi" w:cstheme="minorHAnsi"/>
          <w:sz w:val="22"/>
          <w:szCs w:val="22"/>
        </w:rPr>
      </w:pPr>
    </w:p>
    <w:p w14:paraId="1595B3B8" w14:textId="77777777" w:rsidR="00A64270" w:rsidRPr="004C0829" w:rsidRDefault="00A64270">
      <w:pPr>
        <w:rPr>
          <w:rFonts w:asciiTheme="minorHAnsi" w:hAnsiTheme="minorHAnsi" w:cstheme="minorHAnsi"/>
          <w:sz w:val="22"/>
          <w:szCs w:val="22"/>
        </w:rPr>
      </w:pPr>
    </w:p>
    <w:sectPr w:rsidR="00A64270" w:rsidRPr="004C0829">
      <w:headerReference w:type="default" r:id="rId8"/>
      <w:footerReference w:type="default" r:id="rId9"/>
      <w:pgSz w:w="11906" w:h="16838"/>
      <w:pgMar w:top="846" w:right="707" w:bottom="709" w:left="1418" w:header="0" w:footer="35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54E7" w14:textId="77777777" w:rsidR="008A7340" w:rsidRDefault="008A7340">
      <w:pPr>
        <w:rPr>
          <w:rFonts w:hint="eastAsia"/>
        </w:rPr>
      </w:pPr>
      <w:r>
        <w:separator/>
      </w:r>
    </w:p>
  </w:endnote>
  <w:endnote w:type="continuationSeparator" w:id="0">
    <w:p w14:paraId="7440599D" w14:textId="77777777" w:rsidR="008A7340" w:rsidRDefault="008A73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font>
  <w:font w:name="Arial Unicode MS">
    <w:panose1 w:val="020B06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auto"/>
    <w:pitch w:val="default"/>
  </w:font>
  <w:font w:name="OpenSymbol">
    <w:altName w:val="Segoe Print"/>
    <w:charset w:val="EE"/>
    <w:family w:val="roman"/>
    <w:pitch w:val="default"/>
  </w:font>
  <w:font w:name="Open Sans Light">
    <w:altName w:val="Segoe Print"/>
    <w:charset w:val="EE"/>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9A21" w14:textId="77777777" w:rsidR="00A64270" w:rsidRDefault="00A64270">
    <w:pPr>
      <w:pStyle w:val="Stopka"/>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E8F0" w14:textId="77777777" w:rsidR="008A7340" w:rsidRDefault="008A7340">
      <w:pPr>
        <w:rPr>
          <w:rFonts w:hint="eastAsia"/>
        </w:rPr>
      </w:pPr>
      <w:r>
        <w:separator/>
      </w:r>
    </w:p>
  </w:footnote>
  <w:footnote w:type="continuationSeparator" w:id="0">
    <w:p w14:paraId="2F9B04CE" w14:textId="77777777" w:rsidR="008A7340" w:rsidRDefault="008A734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54DE" w14:textId="77777777" w:rsidR="00A64270" w:rsidRDefault="00000000">
    <w:pPr>
      <w:pStyle w:val="Nagwek11"/>
      <w:rPr>
        <w:rFonts w:asciiTheme="minorHAnsi" w:hAnsiTheme="minorHAnsi" w:cstheme="minorHAnsi"/>
        <w:sz w:val="16"/>
        <w:szCs w:val="16"/>
      </w:rPr>
    </w:pPr>
    <w:r>
      <w:rPr>
        <w:lang w:eastAsia="pl-PL" w:bidi="ar-SA"/>
      </w:rPr>
      <w:t xml:space="preserve">  </w:t>
    </w:r>
  </w:p>
  <w:p w14:paraId="5D9DAD80" w14:textId="77777777" w:rsidR="00A64270" w:rsidRDefault="00000000">
    <w:pPr>
      <w:tabs>
        <w:tab w:val="center" w:pos="4536"/>
        <w:tab w:val="right" w:pos="9072"/>
      </w:tabs>
      <w:jc w:val="center"/>
      <w:rPr>
        <w:rFonts w:asciiTheme="minorHAnsi" w:hAnsiTheme="minorHAnsi" w:cstheme="minorHAnsi"/>
        <w:sz w:val="16"/>
        <w:szCs w:val="16"/>
      </w:rPr>
    </w:pPr>
    <w:r>
      <w:rPr>
        <w:noProof/>
      </w:rPr>
      <w:drawing>
        <wp:inline distT="0" distB="0" distL="0" distR="0" wp14:anchorId="73AD01B9" wp14:editId="4F27FC55">
          <wp:extent cx="6210935" cy="65976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a:xfrm>
                    <a:off x="0" y="0"/>
                    <a:ext cx="6210935" cy="659765"/>
                  </a:xfrm>
                  <a:prstGeom prst="rect">
                    <a:avLst/>
                  </a:prstGeom>
                </pic:spPr>
              </pic:pic>
            </a:graphicData>
          </a:graphic>
        </wp:inline>
      </w:drawing>
    </w:r>
  </w:p>
  <w:p w14:paraId="0515F413" w14:textId="77777777" w:rsidR="00A64270" w:rsidRDefault="00A64270">
    <w:pPr>
      <w:tabs>
        <w:tab w:val="center" w:pos="4536"/>
        <w:tab w:val="right" w:pos="9072"/>
      </w:tabs>
      <w:jc w:val="center"/>
      <w:rPr>
        <w:rFonts w:asciiTheme="minorHAnsi" w:hAnsiTheme="minorHAnsi" w:cstheme="minorHAnsi"/>
        <w:sz w:val="16"/>
        <w:szCs w:val="16"/>
      </w:rPr>
    </w:pPr>
  </w:p>
  <w:p w14:paraId="364137F2" w14:textId="77777777" w:rsidR="00A64270" w:rsidRDefault="00000000">
    <w:pPr>
      <w:jc w:val="center"/>
      <w:rPr>
        <w:rFonts w:asciiTheme="minorHAnsi" w:hAnsiTheme="minorHAnsi" w:cstheme="minorHAnsi"/>
        <w:sz w:val="16"/>
        <w:szCs w:val="16"/>
      </w:rPr>
    </w:pPr>
    <w:r>
      <w:rPr>
        <w:rFonts w:asciiTheme="minorHAnsi" w:hAnsiTheme="minorHAnsi" w:cstheme="minorHAnsi"/>
        <w:sz w:val="16"/>
        <w:szCs w:val="16"/>
      </w:rPr>
      <w:t xml:space="preserve">Projekt </w:t>
    </w:r>
    <w:r>
      <w:rPr>
        <w:rFonts w:asciiTheme="minorHAnsi" w:eastAsiaTheme="minorHAnsi" w:hAnsiTheme="minorHAnsi" w:cstheme="minorHAnsi"/>
        <w:sz w:val="16"/>
        <w:szCs w:val="16"/>
      </w:rPr>
      <w:t xml:space="preserve">„Zwiększenie kompetencji i podniesienie kwalifikacji słuchaczy oraz nauczycieli Centrum Rozwoju Kompetencji Województwa Łódzkiego i PGE Polskiej Grupy Energetycznej w Woli </w:t>
    </w:r>
    <w:proofErr w:type="spellStart"/>
    <w:r>
      <w:rPr>
        <w:rFonts w:asciiTheme="minorHAnsi" w:eastAsiaTheme="minorHAnsi" w:hAnsiTheme="minorHAnsi" w:cstheme="minorHAnsi"/>
        <w:sz w:val="16"/>
        <w:szCs w:val="16"/>
      </w:rPr>
      <w:t>Grzymalinej</w:t>
    </w:r>
    <w:proofErr w:type="spellEnd"/>
    <w:r>
      <w:rPr>
        <w:rFonts w:asciiTheme="minorHAnsi" w:eastAsiaTheme="minorHAnsi" w:hAnsiTheme="minorHAnsi" w:cstheme="minorHAnsi"/>
        <w:sz w:val="16"/>
        <w:szCs w:val="16"/>
      </w:rPr>
      <w:t xml:space="preserve">” </w:t>
    </w:r>
    <w:r>
      <w:rPr>
        <w:rFonts w:asciiTheme="minorHAnsi" w:hAnsiTheme="minorHAnsi" w:cstheme="minorHAnsi"/>
        <w:sz w:val="16"/>
        <w:szCs w:val="16"/>
      </w:rPr>
      <w:t>Nr RPLD.11.03.01-10-0012/22 .</w:t>
    </w:r>
    <w:r>
      <w:rPr>
        <w:rFonts w:asciiTheme="minorHAnsi" w:hAnsiTheme="minorHAnsi" w:cstheme="minorHAnsi"/>
        <w:i/>
        <w:sz w:val="16"/>
        <w:szCs w:val="16"/>
      </w:rPr>
      <w:t>– współfinansowany ze środków Europejskiego Funduszu Społecznego w ramach Regionalnego Programu Operacyjnego Województwa Łódzkiego na lata  2014-2020</w:t>
    </w:r>
  </w:p>
  <w:p w14:paraId="7F0C1DD8" w14:textId="77777777" w:rsidR="00A64270" w:rsidRDefault="00A6427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BF205925"/>
    <w:multiLevelType w:val="multilevel"/>
    <w:tmpl w:val="BF20592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CF092B84"/>
    <w:multiLevelType w:val="multilevel"/>
    <w:tmpl w:val="CF092B8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53208E"/>
    <w:multiLevelType w:val="multilevel"/>
    <w:tmpl w:val="0053208E"/>
    <w:lvl w:ilvl="0">
      <w:start w:val="1"/>
      <w:numFmt w:val="none"/>
      <w:suff w:val="nothing"/>
      <w:lvlText w:val=""/>
      <w:lvlJc w:val="left"/>
      <w:pPr>
        <w:tabs>
          <w:tab w:val="left" w:pos="0"/>
        </w:tabs>
        <w:ind w:left="0" w:firstLine="0"/>
      </w:pPr>
    </w:lvl>
    <w:lvl w:ilvl="1">
      <w:start w:val="1"/>
      <w:numFmt w:val="none"/>
      <w:pStyle w:val="Nagwek2"/>
      <w:suff w:val="nothing"/>
      <w:lvlText w:val=""/>
      <w:lvlJc w:val="left"/>
      <w:pPr>
        <w:tabs>
          <w:tab w:val="left" w:pos="0"/>
        </w:tabs>
        <w:ind w:left="0" w:firstLine="0"/>
      </w:pPr>
    </w:lvl>
    <w:lvl w:ilvl="2">
      <w:start w:val="1"/>
      <w:numFmt w:val="none"/>
      <w:pStyle w:val="Nagwek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4" w15:restartNumberingAfterBreak="0">
    <w:nsid w:val="0248C179"/>
    <w:multiLevelType w:val="multilevel"/>
    <w:tmpl w:val="0248C179"/>
    <w:lvl w:ilvl="0">
      <w:start w:val="1"/>
      <w:numFmt w:val="bullet"/>
      <w:suff w:val="nothing"/>
      <w:lvlText w:val=""/>
      <w:lvlJc w:val="left"/>
      <w:pPr>
        <w:tabs>
          <w:tab w:val="left" w:pos="0"/>
        </w:tabs>
        <w:ind w:left="675" w:firstLine="0"/>
      </w:pPr>
      <w:rPr>
        <w:rFonts w:ascii="Symbol" w:hAnsi="Symbol" w:cs="Symbol" w:hint="default"/>
      </w:rPr>
    </w:lvl>
    <w:lvl w:ilvl="1">
      <w:start w:val="1"/>
      <w:numFmt w:val="bullet"/>
      <w:lvlText w:val=""/>
      <w:lvlJc w:val="left"/>
      <w:pPr>
        <w:tabs>
          <w:tab w:val="left" w:pos="1414"/>
        </w:tabs>
        <w:ind w:left="1414" w:hanging="283"/>
      </w:pPr>
      <w:rPr>
        <w:rFonts w:ascii="Symbol" w:hAnsi="Symbol" w:cs="Symbol" w:hint="default"/>
      </w:rPr>
    </w:lvl>
    <w:lvl w:ilvl="2">
      <w:start w:val="1"/>
      <w:numFmt w:val="bullet"/>
      <w:lvlText w:val=""/>
      <w:lvlJc w:val="left"/>
      <w:pPr>
        <w:tabs>
          <w:tab w:val="left" w:pos="2121"/>
        </w:tabs>
        <w:ind w:left="2121" w:hanging="283"/>
      </w:pPr>
      <w:rPr>
        <w:rFonts w:ascii="Symbol" w:hAnsi="Symbol" w:cs="Symbol" w:hint="default"/>
      </w:rPr>
    </w:lvl>
    <w:lvl w:ilvl="3">
      <w:start w:val="1"/>
      <w:numFmt w:val="bullet"/>
      <w:lvlText w:val=""/>
      <w:lvlJc w:val="left"/>
      <w:pPr>
        <w:tabs>
          <w:tab w:val="left" w:pos="2828"/>
        </w:tabs>
        <w:ind w:left="2828" w:hanging="283"/>
      </w:pPr>
      <w:rPr>
        <w:rFonts w:ascii="Symbol" w:hAnsi="Symbol" w:cs="Symbol" w:hint="default"/>
      </w:rPr>
    </w:lvl>
    <w:lvl w:ilvl="4">
      <w:start w:val="1"/>
      <w:numFmt w:val="bullet"/>
      <w:lvlText w:val=""/>
      <w:lvlJc w:val="left"/>
      <w:pPr>
        <w:tabs>
          <w:tab w:val="left" w:pos="3535"/>
        </w:tabs>
        <w:ind w:left="3535" w:hanging="283"/>
      </w:pPr>
      <w:rPr>
        <w:rFonts w:ascii="Symbol" w:hAnsi="Symbol" w:cs="Symbol" w:hint="default"/>
      </w:rPr>
    </w:lvl>
    <w:lvl w:ilvl="5">
      <w:start w:val="1"/>
      <w:numFmt w:val="bullet"/>
      <w:lvlText w:val=""/>
      <w:lvlJc w:val="left"/>
      <w:pPr>
        <w:tabs>
          <w:tab w:val="left" w:pos="4242"/>
        </w:tabs>
        <w:ind w:left="4242" w:hanging="283"/>
      </w:pPr>
      <w:rPr>
        <w:rFonts w:ascii="Symbol" w:hAnsi="Symbol" w:cs="Symbol" w:hint="default"/>
      </w:rPr>
    </w:lvl>
    <w:lvl w:ilvl="6">
      <w:start w:val="1"/>
      <w:numFmt w:val="bullet"/>
      <w:lvlText w:val=""/>
      <w:lvlJc w:val="left"/>
      <w:pPr>
        <w:tabs>
          <w:tab w:val="left" w:pos="4949"/>
        </w:tabs>
        <w:ind w:left="4949" w:hanging="283"/>
      </w:pPr>
      <w:rPr>
        <w:rFonts w:ascii="Symbol" w:hAnsi="Symbol" w:cs="Symbol" w:hint="default"/>
      </w:rPr>
    </w:lvl>
    <w:lvl w:ilvl="7">
      <w:start w:val="1"/>
      <w:numFmt w:val="bullet"/>
      <w:lvlText w:val=""/>
      <w:lvlJc w:val="left"/>
      <w:pPr>
        <w:tabs>
          <w:tab w:val="left" w:pos="5656"/>
        </w:tabs>
        <w:ind w:left="5656" w:hanging="283"/>
      </w:pPr>
      <w:rPr>
        <w:rFonts w:ascii="Symbol" w:hAnsi="Symbol" w:cs="Symbol" w:hint="default"/>
      </w:rPr>
    </w:lvl>
    <w:lvl w:ilvl="8">
      <w:start w:val="1"/>
      <w:numFmt w:val="bullet"/>
      <w:lvlText w:val=""/>
      <w:lvlJc w:val="left"/>
      <w:pPr>
        <w:tabs>
          <w:tab w:val="left" w:pos="6363"/>
        </w:tabs>
        <w:ind w:left="6363" w:hanging="283"/>
      </w:pPr>
      <w:rPr>
        <w:rFonts w:ascii="Symbol" w:hAnsi="Symbol" w:cs="Symbol" w:hint="default"/>
      </w:rPr>
    </w:lvl>
  </w:abstractNum>
  <w:abstractNum w:abstractNumId="5" w15:restartNumberingAfterBreak="0">
    <w:nsid w:val="03D62ECE"/>
    <w:multiLevelType w:val="multilevel"/>
    <w:tmpl w:val="03D62ECE"/>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25B654F3"/>
    <w:multiLevelType w:val="multilevel"/>
    <w:tmpl w:val="25B654F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59ADCABA"/>
    <w:multiLevelType w:val="multilevel"/>
    <w:tmpl w:val="59ADCAB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72183CF9"/>
    <w:multiLevelType w:val="multilevel"/>
    <w:tmpl w:val="72183CF9"/>
    <w:lvl w:ilvl="0">
      <w:start w:val="1"/>
      <w:numFmt w:val="bullet"/>
      <w:suff w:val="nothing"/>
      <w:lvlText w:val=""/>
      <w:lvlJc w:val="left"/>
      <w:pPr>
        <w:tabs>
          <w:tab w:val="left" w:pos="0"/>
        </w:tabs>
        <w:ind w:left="675" w:firstLine="0"/>
      </w:pPr>
      <w:rPr>
        <w:rFonts w:ascii="Symbol" w:hAnsi="Symbol" w:cs="Symbol" w:hint="default"/>
      </w:rPr>
    </w:lvl>
    <w:lvl w:ilvl="1">
      <w:start w:val="1"/>
      <w:numFmt w:val="bullet"/>
      <w:lvlText w:val=""/>
      <w:lvlJc w:val="left"/>
      <w:pPr>
        <w:tabs>
          <w:tab w:val="left" w:pos="1414"/>
        </w:tabs>
        <w:ind w:left="1414" w:hanging="283"/>
      </w:pPr>
      <w:rPr>
        <w:rFonts w:ascii="Symbol" w:hAnsi="Symbol" w:cs="Symbol" w:hint="default"/>
      </w:rPr>
    </w:lvl>
    <w:lvl w:ilvl="2">
      <w:start w:val="1"/>
      <w:numFmt w:val="bullet"/>
      <w:lvlText w:val=""/>
      <w:lvlJc w:val="left"/>
      <w:pPr>
        <w:tabs>
          <w:tab w:val="left" w:pos="2121"/>
        </w:tabs>
        <w:ind w:left="2121" w:hanging="283"/>
      </w:pPr>
      <w:rPr>
        <w:rFonts w:ascii="Symbol" w:hAnsi="Symbol" w:cs="Symbol" w:hint="default"/>
      </w:rPr>
    </w:lvl>
    <w:lvl w:ilvl="3">
      <w:start w:val="1"/>
      <w:numFmt w:val="bullet"/>
      <w:lvlText w:val=""/>
      <w:lvlJc w:val="left"/>
      <w:pPr>
        <w:tabs>
          <w:tab w:val="left" w:pos="2828"/>
        </w:tabs>
        <w:ind w:left="2828" w:hanging="283"/>
      </w:pPr>
      <w:rPr>
        <w:rFonts w:ascii="Symbol" w:hAnsi="Symbol" w:cs="Symbol" w:hint="default"/>
      </w:rPr>
    </w:lvl>
    <w:lvl w:ilvl="4">
      <w:start w:val="1"/>
      <w:numFmt w:val="bullet"/>
      <w:lvlText w:val=""/>
      <w:lvlJc w:val="left"/>
      <w:pPr>
        <w:tabs>
          <w:tab w:val="left" w:pos="3535"/>
        </w:tabs>
        <w:ind w:left="3535" w:hanging="283"/>
      </w:pPr>
      <w:rPr>
        <w:rFonts w:ascii="Symbol" w:hAnsi="Symbol" w:cs="Symbol" w:hint="default"/>
      </w:rPr>
    </w:lvl>
    <w:lvl w:ilvl="5">
      <w:start w:val="1"/>
      <w:numFmt w:val="bullet"/>
      <w:lvlText w:val=""/>
      <w:lvlJc w:val="left"/>
      <w:pPr>
        <w:tabs>
          <w:tab w:val="left" w:pos="4242"/>
        </w:tabs>
        <w:ind w:left="4242" w:hanging="283"/>
      </w:pPr>
      <w:rPr>
        <w:rFonts w:ascii="Symbol" w:hAnsi="Symbol" w:cs="Symbol" w:hint="default"/>
      </w:rPr>
    </w:lvl>
    <w:lvl w:ilvl="6">
      <w:start w:val="1"/>
      <w:numFmt w:val="bullet"/>
      <w:lvlText w:val=""/>
      <w:lvlJc w:val="left"/>
      <w:pPr>
        <w:tabs>
          <w:tab w:val="left" w:pos="4949"/>
        </w:tabs>
        <w:ind w:left="4949" w:hanging="283"/>
      </w:pPr>
      <w:rPr>
        <w:rFonts w:ascii="Symbol" w:hAnsi="Symbol" w:cs="Symbol" w:hint="default"/>
      </w:rPr>
    </w:lvl>
    <w:lvl w:ilvl="7">
      <w:start w:val="1"/>
      <w:numFmt w:val="bullet"/>
      <w:lvlText w:val=""/>
      <w:lvlJc w:val="left"/>
      <w:pPr>
        <w:tabs>
          <w:tab w:val="left" w:pos="5656"/>
        </w:tabs>
        <w:ind w:left="5656" w:hanging="283"/>
      </w:pPr>
      <w:rPr>
        <w:rFonts w:ascii="Symbol" w:hAnsi="Symbol" w:cs="Symbol" w:hint="default"/>
      </w:rPr>
    </w:lvl>
    <w:lvl w:ilvl="8">
      <w:start w:val="1"/>
      <w:numFmt w:val="bullet"/>
      <w:lvlText w:val=""/>
      <w:lvlJc w:val="left"/>
      <w:pPr>
        <w:tabs>
          <w:tab w:val="left" w:pos="6363"/>
        </w:tabs>
        <w:ind w:left="6363" w:hanging="283"/>
      </w:pPr>
      <w:rPr>
        <w:rFonts w:ascii="Symbol" w:hAnsi="Symbol" w:cs="Symbol" w:hint="default"/>
      </w:rPr>
    </w:lvl>
  </w:abstractNum>
  <w:num w:numId="1" w16cid:durableId="2087679787">
    <w:abstractNumId w:val="3"/>
  </w:num>
  <w:num w:numId="2" w16cid:durableId="988900995">
    <w:abstractNumId w:val="2"/>
  </w:num>
  <w:num w:numId="3" w16cid:durableId="1771926744">
    <w:abstractNumId w:val="7"/>
  </w:num>
  <w:num w:numId="4" w16cid:durableId="1574394862">
    <w:abstractNumId w:val="1"/>
  </w:num>
  <w:num w:numId="5" w16cid:durableId="1875463909">
    <w:abstractNumId w:val="0"/>
  </w:num>
  <w:num w:numId="6" w16cid:durableId="265233372">
    <w:abstractNumId w:val="5"/>
  </w:num>
  <w:num w:numId="7" w16cid:durableId="561018175">
    <w:abstractNumId w:val="6"/>
  </w:num>
  <w:num w:numId="8" w16cid:durableId="714281562">
    <w:abstractNumId w:val="8"/>
  </w:num>
  <w:num w:numId="9" w16cid:durableId="251354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70"/>
    <w:rsid w:val="0018004D"/>
    <w:rsid w:val="004C0829"/>
    <w:rsid w:val="005133B8"/>
    <w:rsid w:val="008A7340"/>
    <w:rsid w:val="00A64270"/>
    <w:rsid w:val="00A77F72"/>
    <w:rsid w:val="08381BDD"/>
    <w:rsid w:val="21951D9C"/>
    <w:rsid w:val="2B797C93"/>
    <w:rsid w:val="3B9B1DDA"/>
    <w:rsid w:val="664F1C31"/>
    <w:rsid w:val="6CAD7517"/>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983B"/>
  <w15:docId w15:val="{FB27F1BE-B05D-40BF-B32B-5C0F833E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ascii="Liberation Serif" w:hAnsi="Liberation Serif" w:cs="Arial Unicode MS"/>
      <w:kern w:val="2"/>
      <w:sz w:val="24"/>
      <w:szCs w:val="24"/>
      <w:lang w:eastAsia="zh-CN" w:bidi="hi-IN"/>
    </w:rPr>
  </w:style>
  <w:style w:type="paragraph" w:styleId="Nagwek1">
    <w:name w:val="heading 1"/>
    <w:basedOn w:val="Normalny"/>
    <w:next w:val="Normalny"/>
    <w:qFormat/>
    <w:pPr>
      <w:keepNext/>
      <w:widowControl/>
      <w:spacing w:before="240" w:after="60"/>
      <w:textAlignment w:val="auto"/>
      <w:outlineLvl w:val="0"/>
    </w:pPr>
    <w:rPr>
      <w:rFonts w:ascii="Arial" w:eastAsia="Times New Roman" w:hAnsi="Arial" w:cs="Arial"/>
      <w:b/>
      <w:bCs/>
      <w:sz w:val="32"/>
      <w:szCs w:val="32"/>
      <w:lang w:eastAsia="ar-SA" w:bidi="ar-SA"/>
    </w:rPr>
  </w:style>
  <w:style w:type="paragraph" w:styleId="Nagwek2">
    <w:name w:val="heading 2"/>
    <w:basedOn w:val="Nagwek10"/>
    <w:next w:val="Tekstpodstawowy"/>
    <w:qFormat/>
    <w:pPr>
      <w:numPr>
        <w:ilvl w:val="1"/>
        <w:numId w:val="1"/>
      </w:numPr>
      <w:spacing w:before="200"/>
      <w:outlineLvl w:val="1"/>
    </w:pPr>
    <w:rPr>
      <w:b/>
      <w:bCs/>
      <w:sz w:val="25"/>
      <w:szCs w:val="32"/>
    </w:rPr>
  </w:style>
  <w:style w:type="paragraph" w:styleId="Nagwek3">
    <w:name w:val="heading 3"/>
    <w:basedOn w:val="Nagwek10"/>
    <w:next w:val="Tekstpodstawowy"/>
    <w:qFormat/>
    <w:pPr>
      <w:numPr>
        <w:ilvl w:val="2"/>
        <w:numId w:val="1"/>
      </w:numPr>
      <w:spacing w:before="140"/>
      <w:outlineLvl w:val="2"/>
    </w:pPr>
    <w:rPr>
      <w:b/>
      <w:bC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Liberation Serif" w:hAnsi="Liberation Serif" w:cs="Arial Unicode MS"/>
      <w:kern w:val="2"/>
      <w:sz w:val="24"/>
      <w:szCs w:val="24"/>
      <w:lang w:eastAsia="zh-CN" w:bidi="hi-IN"/>
    </w:rPr>
  </w:style>
  <w:style w:type="paragraph" w:customStyle="1" w:styleId="Textbody">
    <w:name w:val="Text body"/>
    <w:basedOn w:val="Standard"/>
    <w:qFormat/>
    <w:pPr>
      <w:spacing w:after="140" w:line="288" w:lineRule="auto"/>
    </w:pPr>
  </w:style>
  <w:style w:type="paragraph" w:styleId="Tekstpodstawowy">
    <w:name w:val="Body Text"/>
    <w:basedOn w:val="Normalny"/>
    <w:qFormat/>
    <w:pPr>
      <w:widowControl/>
      <w:tabs>
        <w:tab w:val="left" w:pos="900"/>
      </w:tabs>
      <w:suppressAutoHyphens w:val="0"/>
      <w:jc w:val="both"/>
      <w:textAlignment w:val="auto"/>
    </w:pPr>
    <w:rPr>
      <w:rFonts w:ascii="Times New Roman" w:eastAsia="Calibri" w:hAnsi="Times New Roman" w:cs="Times New Roman"/>
      <w:kern w:val="0"/>
      <w:lang w:eastAsia="pl-PL" w:bidi="ar-SA"/>
    </w:rPr>
  </w:style>
  <w:style w:type="paragraph" w:styleId="Tekstdymka">
    <w:name w:val="Balloon Text"/>
    <w:basedOn w:val="Normalny"/>
    <w:uiPriority w:val="99"/>
    <w:semiHidden/>
    <w:unhideWhenUsed/>
    <w:qFormat/>
    <w:rPr>
      <w:rFonts w:ascii="Tahoma" w:hAnsi="Tahoma" w:cs="Mangal"/>
      <w:sz w:val="16"/>
      <w:szCs w:val="14"/>
    </w:rPr>
  </w:style>
  <w:style w:type="paragraph" w:styleId="Legenda">
    <w:name w:val="caption"/>
    <w:basedOn w:val="Normalny"/>
    <w:next w:val="Normalny"/>
    <w:qFormat/>
    <w:pPr>
      <w:suppressLineNumbers/>
      <w:spacing w:before="120" w:after="120"/>
    </w:pPr>
    <w:rPr>
      <w:rFonts w:cs="Arial"/>
      <w:i/>
      <w:iCs/>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uiPriority w:val="99"/>
    <w:semiHidden/>
    <w:unhideWhenUsed/>
    <w:qFormat/>
    <w:rPr>
      <w:rFonts w:cs="Mangal"/>
      <w:sz w:val="20"/>
      <w:szCs w:val="18"/>
    </w:rPr>
  </w:style>
  <w:style w:type="paragraph" w:styleId="Tematkomentarza">
    <w:name w:val="annotation subject"/>
    <w:basedOn w:val="Tekstkomentarza"/>
    <w:next w:val="Tekstkomentarza"/>
    <w:uiPriority w:val="99"/>
    <w:semiHidden/>
    <w:unhideWhenUsed/>
    <w:qFormat/>
    <w:rPr>
      <w:b/>
      <w:bCs/>
    </w:rPr>
  </w:style>
  <w:style w:type="paragraph" w:styleId="Stopka">
    <w:name w:val="footer"/>
    <w:basedOn w:val="Normalny"/>
    <w:uiPriority w:val="99"/>
    <w:unhideWhenUsed/>
    <w:qFormat/>
    <w:pPr>
      <w:tabs>
        <w:tab w:val="center" w:pos="4536"/>
        <w:tab w:val="right" w:pos="9072"/>
      </w:tabs>
    </w:pPr>
    <w:rPr>
      <w:rFonts w:cs="Mangal"/>
      <w:szCs w:val="21"/>
    </w:rPr>
  </w:style>
  <w:style w:type="paragraph" w:styleId="Tekstprzypisudolnego">
    <w:name w:val="footnote text"/>
    <w:basedOn w:val="Normalny"/>
    <w:uiPriority w:val="99"/>
    <w:semiHidden/>
    <w:unhideWhenUsed/>
    <w:qFormat/>
    <w:rPr>
      <w:rFonts w:cs="Mangal"/>
      <w:sz w:val="20"/>
      <w:szCs w:val="18"/>
    </w:rPr>
  </w:style>
  <w:style w:type="paragraph" w:styleId="Nagwek">
    <w:name w:val="header"/>
    <w:basedOn w:val="Normalny"/>
    <w:unhideWhenUsed/>
    <w:qFormat/>
    <w:pPr>
      <w:tabs>
        <w:tab w:val="center" w:pos="4536"/>
        <w:tab w:val="right" w:pos="9072"/>
      </w:tabs>
    </w:pPr>
    <w:rPr>
      <w:rFonts w:cs="Mangal"/>
      <w:szCs w:val="21"/>
    </w:rPr>
  </w:style>
  <w:style w:type="paragraph" w:styleId="Lista">
    <w:name w:val="List"/>
    <w:basedOn w:val="Textbody"/>
    <w:qFormat/>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qFormat/>
    <w:rPr>
      <w:i/>
      <w:iCs/>
    </w:rPr>
  </w:style>
  <w:style w:type="character" w:customStyle="1" w:styleId="Zakotwiczenieprzypisudolnego">
    <w:name w:val="Zakotwiczenie przypisu dolnego"/>
    <w:qFormat/>
    <w:rPr>
      <w:vertAlign w:val="superscript"/>
    </w:rPr>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czeinternetowe">
    <w:name w:val="Łącze internetowe"/>
    <w:basedOn w:val="Domylnaczcionkaakapitu"/>
    <w:uiPriority w:val="99"/>
    <w:unhideWhenUsed/>
    <w:qFormat/>
    <w:rPr>
      <w:color w:val="0000FF" w:themeColor="hyperlink"/>
      <w:u w:val="single"/>
    </w:rPr>
  </w:style>
  <w:style w:type="character" w:customStyle="1" w:styleId="Mocnewyrnione">
    <w:name w:val="Mocne wyróżnione"/>
    <w:qFormat/>
    <w:rPr>
      <w:b/>
      <w:bCs/>
    </w:rPr>
  </w:style>
  <w:style w:type="character" w:customStyle="1" w:styleId="NagwekZnak">
    <w:name w:val="Nagłówek Znak"/>
    <w:basedOn w:val="Domylnaczcionkaakapitu"/>
    <w:qFormat/>
    <w:rPr>
      <w:rFonts w:cs="Mangal"/>
      <w:szCs w:val="21"/>
    </w:rPr>
  </w:style>
  <w:style w:type="character" w:customStyle="1" w:styleId="StopkaZnak">
    <w:name w:val="Stopka Znak"/>
    <w:basedOn w:val="Domylnaczcionkaakapitu"/>
    <w:uiPriority w:val="99"/>
    <w:qFormat/>
    <w:rPr>
      <w:rFonts w:cs="Mangal"/>
      <w:szCs w:val="21"/>
    </w:rPr>
  </w:style>
  <w:style w:type="character" w:customStyle="1" w:styleId="TekstdymkaZnak">
    <w:name w:val="Tekst dymka Znak"/>
    <w:basedOn w:val="Domylnaczcionkaakapitu"/>
    <w:uiPriority w:val="99"/>
    <w:semiHidden/>
    <w:qFormat/>
    <w:rPr>
      <w:rFonts w:ascii="Tahoma" w:hAnsi="Tahoma" w:cs="Mangal"/>
      <w:sz w:val="16"/>
      <w:szCs w:val="14"/>
    </w:rPr>
  </w:style>
  <w:style w:type="character" w:customStyle="1" w:styleId="TekstprzypisudolnegoZnak">
    <w:name w:val="Tekst przypisu dolnego Znak"/>
    <w:basedOn w:val="Domylnaczcionkaakapitu"/>
    <w:uiPriority w:val="99"/>
    <w:semiHidden/>
    <w:qFormat/>
    <w:rPr>
      <w:rFonts w:cs="Mangal"/>
      <w:sz w:val="20"/>
      <w:szCs w:val="18"/>
    </w:rPr>
  </w:style>
  <w:style w:type="character" w:customStyle="1" w:styleId="Nagwek1Znak">
    <w:name w:val="Nagłówek 1 Znak"/>
    <w:basedOn w:val="Domylnaczcionkaakapitu"/>
    <w:qFormat/>
    <w:rPr>
      <w:rFonts w:ascii="Arial" w:eastAsia="Times New Roman" w:hAnsi="Arial" w:cs="Arial"/>
      <w:b/>
      <w:bCs/>
      <w:kern w:val="2"/>
      <w:sz w:val="32"/>
      <w:szCs w:val="32"/>
      <w:lang w:eastAsia="ar-SA" w:bidi="ar-SA"/>
    </w:rPr>
  </w:style>
  <w:style w:type="character" w:customStyle="1" w:styleId="TekstpodstawowyZnak">
    <w:name w:val="Tekst podstawowy Znak"/>
    <w:basedOn w:val="Domylnaczcionkaakapitu"/>
    <w:qFormat/>
    <w:rPr>
      <w:rFonts w:ascii="Times New Roman" w:eastAsia="Calibri" w:hAnsi="Times New Roman" w:cs="Times New Roman"/>
      <w:kern w:val="0"/>
      <w:lang w:eastAsia="pl-PL" w:bidi="ar-SA"/>
    </w:rPr>
  </w:style>
  <w:style w:type="character" w:customStyle="1" w:styleId="st">
    <w:name w:val="st"/>
    <w:basedOn w:val="Domylnaczcionkaakapitu"/>
    <w:qFormat/>
  </w:style>
  <w:style w:type="character" w:customStyle="1" w:styleId="TekstkomentarzaZnak">
    <w:name w:val="Tekst komentarza Znak"/>
    <w:basedOn w:val="Domylnaczcionkaakapitu"/>
    <w:uiPriority w:val="99"/>
    <w:semiHidden/>
    <w:qFormat/>
    <w:rPr>
      <w:rFonts w:cs="Mangal"/>
      <w:sz w:val="20"/>
      <w:szCs w:val="18"/>
    </w:rPr>
  </w:style>
  <w:style w:type="character" w:customStyle="1" w:styleId="TematkomentarzaZnak">
    <w:name w:val="Temat komentarza Znak"/>
    <w:basedOn w:val="TekstkomentarzaZnak"/>
    <w:uiPriority w:val="99"/>
    <w:semiHidden/>
    <w:qFormat/>
    <w:rPr>
      <w:rFonts w:cs="Mangal"/>
      <w:b/>
      <w:bCs/>
      <w:sz w:val="20"/>
      <w:szCs w:val="18"/>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font31">
    <w:name w:val="font31"/>
    <w:qFormat/>
    <w:rPr>
      <w:rFonts w:ascii="Times New Roman" w:hAnsi="Times New Roman" w:cs="Times New Roman"/>
      <w:color w:val="000000"/>
      <w:u w:val="none"/>
    </w:rPr>
  </w:style>
  <w:style w:type="character" w:customStyle="1" w:styleId="font41">
    <w:name w:val="font41"/>
    <w:qFormat/>
    <w:rPr>
      <w:rFonts w:ascii="Times New Roman" w:hAnsi="Times New Roman" w:cs="Times New Roman"/>
      <w:color w:val="FF0000"/>
      <w:u w:val="none"/>
    </w:rPr>
  </w:style>
  <w:style w:type="character" w:customStyle="1" w:styleId="Znakiprzypiswdolnych">
    <w:name w:val="Znaki przypisów dolnych"/>
    <w:qFormat/>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customStyle="1" w:styleId="Indeks">
    <w:name w:val="Indeks"/>
    <w:basedOn w:val="Standard"/>
    <w:qFormat/>
    <w:pPr>
      <w:suppressLineNumbers/>
    </w:pPr>
  </w:style>
  <w:style w:type="paragraph" w:customStyle="1" w:styleId="Gwkaistopka">
    <w:name w:val="Główka i stopka"/>
    <w:basedOn w:val="Normalny"/>
    <w:qFormat/>
  </w:style>
  <w:style w:type="paragraph" w:customStyle="1" w:styleId="Legenda1">
    <w:name w:val="Legenda1"/>
    <w:basedOn w:val="Standard"/>
    <w:qFormat/>
    <w:pPr>
      <w:suppressLineNumbers/>
      <w:spacing w:before="120" w:after="120"/>
    </w:pPr>
    <w:rPr>
      <w:i/>
      <w:iCs/>
    </w:rPr>
  </w:style>
  <w:style w:type="paragraph" w:customStyle="1" w:styleId="Stopka1">
    <w:name w:val="Stopka1"/>
    <w:basedOn w:val="Standard"/>
    <w:qFormat/>
    <w:pPr>
      <w:suppressLineNumbers/>
      <w:tabs>
        <w:tab w:val="center" w:pos="4819"/>
        <w:tab w:val="right" w:pos="9638"/>
      </w:tabs>
    </w:pPr>
  </w:style>
  <w:style w:type="paragraph" w:customStyle="1" w:styleId="Nagwek11">
    <w:name w:val="Nagłówek1"/>
    <w:basedOn w:val="Standard"/>
    <w:qFormat/>
    <w:pPr>
      <w:suppressLineNumbers/>
      <w:tabs>
        <w:tab w:val="center" w:pos="4819"/>
        <w:tab w:val="right" w:pos="9638"/>
      </w:tabs>
    </w:pPr>
  </w:style>
  <w:style w:type="paragraph" w:styleId="Bezodstpw">
    <w:name w:val="No Spacing"/>
    <w:uiPriority w:val="1"/>
    <w:qFormat/>
    <w:pPr>
      <w:suppressAutoHyphens/>
    </w:pPr>
    <w:rPr>
      <w:rFonts w:asciiTheme="minorHAnsi" w:eastAsiaTheme="minorHAnsi" w:hAnsiTheme="minorHAnsi" w:cstheme="minorBidi"/>
      <w:sz w:val="22"/>
      <w:szCs w:val="22"/>
      <w:lang w:eastAsia="en-US"/>
    </w:rPr>
  </w:style>
  <w:style w:type="paragraph" w:customStyle="1" w:styleId="Poprawka1">
    <w:name w:val="Poprawka1"/>
    <w:uiPriority w:val="99"/>
    <w:semiHidden/>
    <w:qFormat/>
    <w:pPr>
      <w:suppressAutoHyphens/>
    </w:pPr>
    <w:rPr>
      <w:rFonts w:ascii="Liberation Serif" w:hAnsi="Liberation Serif" w:cs="Mangal"/>
      <w:kern w:val="2"/>
      <w:sz w:val="24"/>
      <w:szCs w:val="21"/>
      <w:lang w:eastAsia="zh-CN" w:bidi="hi-IN"/>
    </w:rPr>
  </w:style>
  <w:style w:type="paragraph" w:customStyle="1" w:styleId="Akapitzlist1">
    <w:name w:val="Akapit z listą1"/>
    <w:basedOn w:val="Normalny"/>
    <w:qFormat/>
    <w:pPr>
      <w:widowControl/>
      <w:suppressAutoHyphens w:val="0"/>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customStyle="1" w:styleId="Zawartotabeli">
    <w:name w:val="Zawartość tabeli"/>
    <w:basedOn w:val="Standard"/>
    <w:qFormat/>
    <w:pPr>
      <w:suppressLineNumbers/>
    </w:pPr>
  </w:style>
  <w:style w:type="paragraph" w:customStyle="1" w:styleId="Akapitzlist11">
    <w:name w:val="Akapit z listą11"/>
    <w:basedOn w:val="Normalny"/>
    <w:qFormat/>
    <w:pPr>
      <w:widowControl/>
      <w:suppressAutoHyphens w:val="0"/>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customStyle="1" w:styleId="Default">
    <w:name w:val="Default"/>
    <w:qFormat/>
    <w:pPr>
      <w:suppressAutoHyphens/>
    </w:pPr>
    <w:rPr>
      <w:rFonts w:ascii="Arial" w:eastAsia="Times New Roman" w:hAnsi="Arial" w:cs="Arial"/>
      <w:color w:val="000000"/>
      <w:sz w:val="24"/>
      <w:szCs w:val="24"/>
    </w:rPr>
  </w:style>
  <w:style w:type="paragraph" w:customStyle="1" w:styleId="Normal1">
    <w:name w:val="Normal1"/>
    <w:qFormat/>
    <w:pPr>
      <w:suppressAutoHyphens/>
    </w:pPr>
    <w:rPr>
      <w:rFonts w:eastAsia="Times New Roman"/>
      <w:sz w:val="24"/>
      <w:szCs w:val="24"/>
    </w:rPr>
  </w:style>
  <w:style w:type="paragraph" w:customStyle="1" w:styleId="Normalny1">
    <w:name w:val="Normalny1"/>
    <w:basedOn w:val="Normalny"/>
    <w:qFormat/>
    <w:rPr>
      <w:rFonts w:ascii="Times New Roman" w:eastAsia="Times New Roman" w:hAnsi="Times New Roman" w:cs="Times New Roman"/>
      <w:lang w:eastAsia="pl-PL"/>
    </w:rPr>
  </w:style>
  <w:style w:type="paragraph" w:customStyle="1" w:styleId="przypisok">
    <w:name w:val="przypis_ok"/>
    <w:basedOn w:val="Normalny"/>
    <w:qFormat/>
    <w:pPr>
      <w:spacing w:beforeAutospacing="1" w:afterAutospacing="1" w:line="240" w:lineRule="atLeast"/>
      <w:textAlignment w:val="center"/>
    </w:pPr>
    <w:rPr>
      <w:rFonts w:ascii="Open Sans Light" w:eastAsia="Times New Roman" w:hAnsi="Open Sans Light" w:cs="Open Sans Light"/>
      <w:color w:val="000000"/>
      <w:lang w:eastAsia="pl-PL"/>
    </w:r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C0C9-442A-4E94-B4AA-0C62FB78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6012</Words>
  <Characters>36077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Kurp</dc:creator>
  <cp:lastModifiedBy>Beata Supeł</cp:lastModifiedBy>
  <cp:revision>2</cp:revision>
  <cp:lastPrinted>2023-08-24T16:10:00Z</cp:lastPrinted>
  <dcterms:created xsi:type="dcterms:W3CDTF">2023-09-01T20:45:00Z</dcterms:created>
  <dcterms:modified xsi:type="dcterms:W3CDTF">2023-09-01T20:45:00Z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D184B7B7C9C344E0A4588B628ED0A0D4_13</vt:lpwstr>
  </property>
  <property fmtid="{D5CDD505-2E9C-101B-9397-08002B2CF9AE}" pid="3" name="KSOProductBuildVer">
    <vt:lpwstr>1045-12.2.0.13201</vt:lpwstr>
  </property>
</Properties>
</file>